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BB" w:rsidRDefault="00557CBB" w:rsidP="00206E4A">
      <w:pPr>
        <w:spacing w:line="240" w:lineRule="auto"/>
        <w:jc w:val="center"/>
        <w:rPr>
          <w:rFonts w:ascii="Arial Narrow" w:hAnsi="Arial Narrow"/>
          <w:b/>
          <w:sz w:val="14"/>
          <w:szCs w:val="24"/>
        </w:rPr>
      </w:pPr>
    </w:p>
    <w:p w:rsidR="002416E9" w:rsidRDefault="002416E9" w:rsidP="00206E4A">
      <w:pPr>
        <w:spacing w:line="240" w:lineRule="auto"/>
        <w:jc w:val="center"/>
        <w:rPr>
          <w:rFonts w:ascii="Arial Narrow" w:hAnsi="Arial Narrow"/>
          <w:b/>
          <w:sz w:val="14"/>
          <w:szCs w:val="24"/>
        </w:rPr>
      </w:pPr>
    </w:p>
    <w:p w:rsidR="002E5BB2" w:rsidRPr="00FA79B0" w:rsidRDefault="002E5BB2" w:rsidP="00206E4A">
      <w:pPr>
        <w:spacing w:line="240" w:lineRule="auto"/>
        <w:jc w:val="center"/>
        <w:rPr>
          <w:rFonts w:ascii="Arial Narrow" w:hAnsi="Arial Narrow"/>
          <w:b/>
          <w:sz w:val="14"/>
          <w:szCs w:val="24"/>
        </w:rPr>
      </w:pPr>
    </w:p>
    <w:p w:rsidR="00881BFB" w:rsidRDefault="0077770B" w:rsidP="00206E4A">
      <w:pPr>
        <w:spacing w:line="240" w:lineRule="auto"/>
        <w:jc w:val="center"/>
        <w:rPr>
          <w:rFonts w:ascii="Arial Narrow" w:hAnsi="Arial Narrow"/>
          <w:b/>
          <w:sz w:val="44"/>
          <w:szCs w:val="48"/>
        </w:rPr>
      </w:pPr>
      <w:r>
        <w:rPr>
          <w:rFonts w:ascii="Arial Narrow" w:hAnsi="Arial Narrow"/>
          <w:b/>
          <w:sz w:val="44"/>
          <w:szCs w:val="48"/>
        </w:rPr>
        <w:t>Request for Service</w:t>
      </w:r>
    </w:p>
    <w:p w:rsidR="0077770B" w:rsidRPr="0077770B" w:rsidRDefault="0077770B" w:rsidP="00206E4A">
      <w:pPr>
        <w:spacing w:line="240" w:lineRule="auto"/>
        <w:jc w:val="center"/>
        <w:rPr>
          <w:rFonts w:ascii="Arial Narrow" w:hAnsi="Arial Narrow"/>
          <w:b/>
          <w:sz w:val="28"/>
          <w:szCs w:val="48"/>
        </w:rPr>
      </w:pPr>
      <w:r w:rsidRPr="0077770B">
        <w:rPr>
          <w:rFonts w:ascii="Arial Narrow" w:hAnsi="Arial Narrow"/>
          <w:b/>
          <w:sz w:val="28"/>
          <w:szCs w:val="48"/>
        </w:rPr>
        <w:t>Family Justice Services</w:t>
      </w:r>
    </w:p>
    <w:p w:rsidR="00624ECA" w:rsidRDefault="00624ECA" w:rsidP="00624ECA">
      <w:pPr>
        <w:pStyle w:val="NoSpacing"/>
        <w:rPr>
          <w:rFonts w:ascii="Arial Narrow" w:hAnsi="Arial Narrow"/>
          <w:sz w:val="14"/>
        </w:rPr>
      </w:pPr>
    </w:p>
    <w:p w:rsidR="00624ECA" w:rsidRPr="008D5472" w:rsidRDefault="00624ECA" w:rsidP="00624ECA">
      <w:pPr>
        <w:pStyle w:val="NoSpacing"/>
        <w:rPr>
          <w:rFonts w:ascii="Arial Narrow" w:hAnsi="Arial Narrow"/>
          <w:sz w:val="14"/>
        </w:rPr>
      </w:pPr>
    </w:p>
    <w:p w:rsidR="00624ECA" w:rsidRDefault="00624ECA" w:rsidP="00624ECA">
      <w:pPr>
        <w:pStyle w:val="NoSpacing"/>
        <w:pBdr>
          <w:bottom w:val="single" w:sz="18" w:space="1" w:color="auto"/>
        </w:pBdr>
        <w:rPr>
          <w:rFonts w:ascii="Arial Narrow" w:hAnsi="Arial Narrow"/>
          <w:sz w:val="14"/>
        </w:rPr>
      </w:pPr>
    </w:p>
    <w:p w:rsidR="00624ECA" w:rsidRDefault="00624ECA" w:rsidP="00624ECA">
      <w:pPr>
        <w:pStyle w:val="NoSpacing"/>
        <w:rPr>
          <w:rFonts w:ascii="Arial Narrow" w:hAnsi="Arial Narrow"/>
          <w:sz w:val="14"/>
        </w:rPr>
      </w:pPr>
    </w:p>
    <w:p w:rsidR="002E5BB2" w:rsidRPr="008D5472" w:rsidRDefault="002E5BB2" w:rsidP="00624ECA">
      <w:pPr>
        <w:pStyle w:val="NoSpacing"/>
        <w:rPr>
          <w:rFonts w:ascii="Arial Narrow" w:hAnsi="Arial Narrow"/>
          <w:sz w:val="14"/>
        </w:rPr>
      </w:pPr>
    </w:p>
    <w:p w:rsidR="00425D71" w:rsidRPr="008D5472" w:rsidRDefault="00425D71" w:rsidP="001056C3">
      <w:pPr>
        <w:pStyle w:val="NoSpacing"/>
        <w:rPr>
          <w:rFonts w:ascii="Arial Narrow" w:hAnsi="Arial Narrow"/>
          <w:sz w:val="14"/>
        </w:rPr>
      </w:pPr>
    </w:p>
    <w:p w:rsidR="008D3A64" w:rsidRDefault="008D3A64" w:rsidP="008D5472">
      <w:pPr>
        <w:pStyle w:val="NoSpacing"/>
        <w:rPr>
          <w:sz w:val="14"/>
        </w:rPr>
      </w:pPr>
    </w:p>
    <w:p w:rsidR="0038426C" w:rsidRPr="00B37FBD" w:rsidRDefault="0077770B" w:rsidP="0038426C">
      <w:pPr>
        <w:pStyle w:val="NoSpacing"/>
        <w:rPr>
          <w:rFonts w:ascii="Arial Narrow" w:hAnsi="Arial Narrow"/>
          <w:b/>
        </w:rPr>
      </w:pPr>
      <w:r w:rsidRPr="00B37FBD">
        <w:rPr>
          <w:rFonts w:ascii="Arial Narrow" w:hAnsi="Arial Narrow"/>
          <w:b/>
        </w:rPr>
        <w:t>I am requesting services from Family Justice Services (FJS) in relation to the following issues</w:t>
      </w:r>
      <w:r w:rsidR="00B37FBD" w:rsidRPr="00B37FBD">
        <w:rPr>
          <w:rFonts w:ascii="Arial Narrow" w:hAnsi="Arial Narrow"/>
          <w:b/>
        </w:rPr>
        <w:t>:</w:t>
      </w:r>
    </w:p>
    <w:p w:rsidR="00B37FBD" w:rsidRPr="00B37FBD" w:rsidRDefault="00B37FBD" w:rsidP="0038426C">
      <w:pPr>
        <w:pStyle w:val="NoSpacing"/>
        <w:rPr>
          <w:rFonts w:ascii="Arial Narrow" w:hAnsi="Arial Narrow"/>
        </w:rPr>
      </w:pPr>
    </w:p>
    <w:p w:rsidR="0067600A" w:rsidRPr="008640E9" w:rsidRDefault="0067600A" w:rsidP="0038426C">
      <w:pPr>
        <w:pStyle w:val="NoSpacing"/>
        <w:rPr>
          <w:rFonts w:ascii="Arial Narrow" w:hAnsi="Arial Narrow"/>
          <w:i/>
        </w:rPr>
      </w:pPr>
      <w:r>
        <w:rPr>
          <w:rFonts w:ascii="Arial Narrow" w:hAnsi="Arial Narrow"/>
          <w:i/>
        </w:rPr>
        <w:t>(You will be asked to provide more d</w:t>
      </w:r>
      <w:r w:rsidR="00B37FBD">
        <w:rPr>
          <w:rFonts w:ascii="Arial Narrow" w:hAnsi="Arial Narrow"/>
          <w:i/>
        </w:rPr>
        <w:t>etail on this Request form)</w:t>
      </w:r>
    </w:p>
    <w:p w:rsidR="00FC600A" w:rsidRDefault="00FC600A" w:rsidP="00FC600A">
      <w:pPr>
        <w:pStyle w:val="NoSpacing"/>
        <w:rPr>
          <w:rFonts w:ascii="Arial Narrow" w:hAnsi="Arial Narrow"/>
          <w:sz w:val="14"/>
        </w:rPr>
      </w:pPr>
    </w:p>
    <w:p w:rsidR="00E070F8" w:rsidRDefault="00E070F8" w:rsidP="00FC600A">
      <w:pPr>
        <w:pStyle w:val="NoSpacing"/>
        <w:rPr>
          <w:rFonts w:ascii="Arial Narrow" w:hAnsi="Arial Narrow"/>
          <w:sz w:val="14"/>
        </w:rPr>
      </w:pPr>
    </w:p>
    <w:tbl>
      <w:tblPr>
        <w:tblStyle w:val="TableGrid"/>
        <w:tblW w:w="9520" w:type="dxa"/>
        <w:jc w:val="center"/>
        <w:tblCellMar>
          <w:top w:w="29" w:type="dxa"/>
          <w:left w:w="115" w:type="dxa"/>
          <w:bottom w:w="29" w:type="dxa"/>
          <w:right w:w="115" w:type="dxa"/>
        </w:tblCellMar>
        <w:tblLook w:val="04A0" w:firstRow="1" w:lastRow="0" w:firstColumn="1" w:lastColumn="0" w:noHBand="0" w:noVBand="1"/>
      </w:tblPr>
      <w:tblGrid>
        <w:gridCol w:w="428"/>
        <w:gridCol w:w="9092"/>
      </w:tblGrid>
      <w:tr w:rsidR="00B404ED" w:rsidRPr="009817E5" w:rsidTr="0016457D">
        <w:trPr>
          <w:trHeight w:val="360"/>
          <w:jc w:val="center"/>
        </w:trPr>
        <w:tc>
          <w:tcPr>
            <w:tcW w:w="428" w:type="dxa"/>
            <w:tcBorders>
              <w:right w:val="nil"/>
            </w:tcBorders>
            <w:vAlign w:val="center"/>
          </w:tcPr>
          <w:p w:rsidR="00B404ED" w:rsidRDefault="00B404ED" w:rsidP="0016457D">
            <w:r w:rsidRPr="00582915">
              <w:rPr>
                <w:rFonts w:ascii="Arial Narrow" w:hAnsi="Arial Narrow"/>
              </w:rPr>
              <w:sym w:font="Wingdings" w:char="F06F"/>
            </w:r>
          </w:p>
        </w:tc>
        <w:tc>
          <w:tcPr>
            <w:tcW w:w="9092" w:type="dxa"/>
            <w:tcBorders>
              <w:left w:val="nil"/>
            </w:tcBorders>
            <w:shd w:val="clear" w:color="auto" w:fill="auto"/>
            <w:vAlign w:val="center"/>
          </w:tcPr>
          <w:p w:rsidR="00B404ED" w:rsidRPr="00FD63AB" w:rsidRDefault="00B404ED" w:rsidP="00B404ED">
            <w:pPr>
              <w:pStyle w:val="NoSpacing"/>
              <w:rPr>
                <w:rFonts w:ascii="Arial Narrow" w:hAnsi="Arial Narrow"/>
              </w:rPr>
            </w:pPr>
            <w:r>
              <w:rPr>
                <w:rFonts w:ascii="Arial Narrow" w:hAnsi="Arial Narrow"/>
              </w:rPr>
              <w:t>Custody for Decision-Making Purposes</w:t>
            </w:r>
          </w:p>
        </w:tc>
      </w:tr>
      <w:tr w:rsidR="00B37FBD" w:rsidRPr="009817E5" w:rsidTr="00B37FBD">
        <w:trPr>
          <w:trHeight w:val="360"/>
          <w:jc w:val="center"/>
        </w:trPr>
        <w:tc>
          <w:tcPr>
            <w:tcW w:w="428" w:type="dxa"/>
            <w:tcBorders>
              <w:right w:val="nil"/>
            </w:tcBorders>
            <w:vAlign w:val="center"/>
          </w:tcPr>
          <w:p w:rsidR="00B37FBD" w:rsidRDefault="00B37FBD" w:rsidP="005801A6">
            <w:r w:rsidRPr="00582915">
              <w:rPr>
                <w:rFonts w:ascii="Arial Narrow" w:hAnsi="Arial Narrow"/>
              </w:rPr>
              <w:sym w:font="Wingdings" w:char="F06F"/>
            </w:r>
          </w:p>
        </w:tc>
        <w:tc>
          <w:tcPr>
            <w:tcW w:w="9092" w:type="dxa"/>
            <w:tcBorders>
              <w:left w:val="nil"/>
            </w:tcBorders>
            <w:shd w:val="clear" w:color="auto" w:fill="auto"/>
            <w:vAlign w:val="center"/>
          </w:tcPr>
          <w:p w:rsidR="00B37FBD" w:rsidRPr="00FD63AB" w:rsidRDefault="00B37FBD" w:rsidP="00B404ED">
            <w:pPr>
              <w:pStyle w:val="NoSpacing"/>
              <w:rPr>
                <w:rFonts w:ascii="Arial Narrow" w:hAnsi="Arial Narrow"/>
              </w:rPr>
            </w:pPr>
            <w:r w:rsidRPr="001000AB">
              <w:rPr>
                <w:rFonts w:ascii="Arial Narrow" w:hAnsi="Arial Narrow"/>
              </w:rPr>
              <w:t xml:space="preserve">Parenting </w:t>
            </w:r>
            <w:r w:rsidR="00B404ED">
              <w:rPr>
                <w:rFonts w:ascii="Arial Narrow" w:hAnsi="Arial Narrow"/>
              </w:rPr>
              <w:t>Time</w:t>
            </w:r>
          </w:p>
        </w:tc>
      </w:tr>
      <w:tr w:rsidR="00B37FBD" w:rsidRPr="009817E5" w:rsidTr="00B37FBD">
        <w:trPr>
          <w:trHeight w:val="360"/>
          <w:jc w:val="center"/>
        </w:trPr>
        <w:tc>
          <w:tcPr>
            <w:tcW w:w="428" w:type="dxa"/>
            <w:tcBorders>
              <w:right w:val="nil"/>
            </w:tcBorders>
            <w:vAlign w:val="center"/>
          </w:tcPr>
          <w:p w:rsidR="00B37FBD" w:rsidRDefault="00B37FBD" w:rsidP="005801A6">
            <w:r w:rsidRPr="00582915">
              <w:rPr>
                <w:rFonts w:ascii="Arial Narrow" w:hAnsi="Arial Narrow"/>
              </w:rPr>
              <w:sym w:font="Wingdings" w:char="F06F"/>
            </w:r>
          </w:p>
        </w:tc>
        <w:tc>
          <w:tcPr>
            <w:tcW w:w="9092" w:type="dxa"/>
            <w:tcBorders>
              <w:left w:val="nil"/>
            </w:tcBorders>
            <w:shd w:val="clear" w:color="auto" w:fill="auto"/>
            <w:vAlign w:val="center"/>
          </w:tcPr>
          <w:p w:rsidR="00B37FBD" w:rsidRPr="00FD63AB" w:rsidRDefault="00B37FBD" w:rsidP="00B37FBD">
            <w:pPr>
              <w:pStyle w:val="NoSpacing"/>
              <w:rPr>
                <w:rFonts w:ascii="Arial Narrow" w:hAnsi="Arial Narrow"/>
              </w:rPr>
            </w:pPr>
            <w:r w:rsidRPr="001000AB">
              <w:rPr>
                <w:rFonts w:ascii="Arial Narrow" w:hAnsi="Arial Narrow"/>
              </w:rPr>
              <w:t>Child Support</w:t>
            </w:r>
          </w:p>
        </w:tc>
      </w:tr>
      <w:tr w:rsidR="00B37FBD" w:rsidRPr="009817E5" w:rsidTr="00B37FBD">
        <w:trPr>
          <w:trHeight w:val="360"/>
          <w:jc w:val="center"/>
        </w:trPr>
        <w:tc>
          <w:tcPr>
            <w:tcW w:w="428" w:type="dxa"/>
            <w:tcBorders>
              <w:right w:val="nil"/>
            </w:tcBorders>
            <w:vAlign w:val="center"/>
          </w:tcPr>
          <w:p w:rsidR="00B37FBD" w:rsidRDefault="00B37FBD" w:rsidP="005801A6">
            <w:r w:rsidRPr="00582915">
              <w:rPr>
                <w:rFonts w:ascii="Arial Narrow" w:hAnsi="Arial Narrow"/>
              </w:rPr>
              <w:sym w:font="Wingdings" w:char="F06F"/>
            </w:r>
          </w:p>
        </w:tc>
        <w:tc>
          <w:tcPr>
            <w:tcW w:w="9092" w:type="dxa"/>
            <w:tcBorders>
              <w:left w:val="nil"/>
            </w:tcBorders>
            <w:shd w:val="clear" w:color="auto" w:fill="auto"/>
            <w:vAlign w:val="center"/>
          </w:tcPr>
          <w:p w:rsidR="00B37FBD" w:rsidRPr="00FD63AB" w:rsidRDefault="00B37FBD" w:rsidP="00B37FBD">
            <w:pPr>
              <w:pStyle w:val="NoSpacing"/>
              <w:rPr>
                <w:rFonts w:ascii="Arial Narrow" w:hAnsi="Arial Narrow"/>
                <w:i/>
              </w:rPr>
            </w:pPr>
            <w:r>
              <w:rPr>
                <w:rFonts w:ascii="Arial Narrow" w:hAnsi="Arial Narrow"/>
              </w:rPr>
              <w:t>Parent Information Session</w:t>
            </w:r>
          </w:p>
        </w:tc>
      </w:tr>
    </w:tbl>
    <w:p w:rsidR="009817E5" w:rsidRPr="009817E5" w:rsidRDefault="009817E5" w:rsidP="009817E5">
      <w:pPr>
        <w:pStyle w:val="NoSpacing"/>
        <w:rPr>
          <w:sz w:val="14"/>
        </w:rPr>
      </w:pPr>
    </w:p>
    <w:p w:rsidR="002E5BB2" w:rsidRDefault="002E5BB2" w:rsidP="009817E5">
      <w:pPr>
        <w:pStyle w:val="NoSpacing"/>
        <w:rPr>
          <w:sz w:val="14"/>
        </w:rPr>
      </w:pPr>
    </w:p>
    <w:p w:rsidR="002658AE" w:rsidRPr="009817E5" w:rsidRDefault="002658AE" w:rsidP="009817E5">
      <w:pPr>
        <w:pStyle w:val="NoSpacing"/>
        <w:rPr>
          <w:sz w:val="14"/>
        </w:rPr>
      </w:pPr>
    </w:p>
    <w:p w:rsidR="00FC600A" w:rsidRPr="009817E5" w:rsidRDefault="00FC600A" w:rsidP="009817E5">
      <w:pPr>
        <w:pStyle w:val="NoSpacing"/>
        <w:rPr>
          <w:sz w:val="2"/>
        </w:rPr>
      </w:pPr>
    </w:p>
    <w:p w:rsidR="003B665C" w:rsidRDefault="0067600A" w:rsidP="00627DAD">
      <w:pPr>
        <w:pStyle w:val="NoSpacing"/>
        <w:jc w:val="center"/>
        <w:rPr>
          <w:rFonts w:ascii="Arial Narrow" w:hAnsi="Arial Narrow"/>
          <w:b/>
        </w:rPr>
      </w:pPr>
      <w:proofErr w:type="gramStart"/>
      <w:r>
        <w:rPr>
          <w:rFonts w:ascii="Arial Narrow" w:hAnsi="Arial Narrow"/>
          <w:b/>
        </w:rPr>
        <w:t>Your</w:t>
      </w:r>
      <w:proofErr w:type="gramEnd"/>
      <w:r w:rsidR="00730F9B">
        <w:rPr>
          <w:rFonts w:ascii="Arial Narrow" w:hAnsi="Arial Narrow"/>
          <w:b/>
        </w:rPr>
        <w:t xml:space="preserve"> </w:t>
      </w:r>
      <w:r w:rsidR="00E01089" w:rsidRPr="0000774C">
        <w:rPr>
          <w:rFonts w:ascii="Arial Narrow" w:hAnsi="Arial Narrow"/>
          <w:b/>
        </w:rPr>
        <w:t>Information</w:t>
      </w:r>
    </w:p>
    <w:p w:rsidR="00E070F8" w:rsidRDefault="00E01806" w:rsidP="00E01806">
      <w:pPr>
        <w:pStyle w:val="NoSpacing"/>
        <w:rPr>
          <w:rFonts w:ascii="Arial Narrow" w:hAnsi="Arial Narrow"/>
          <w:i/>
        </w:rPr>
      </w:pPr>
      <w:r w:rsidRPr="0000774C">
        <w:rPr>
          <w:rFonts w:ascii="Arial Narrow" w:hAnsi="Arial Narrow"/>
          <w:i/>
        </w:rPr>
        <w:t>Fill in your information below:</w:t>
      </w:r>
      <w:r w:rsidR="00E070F8">
        <w:rPr>
          <w:rFonts w:ascii="Arial Narrow" w:hAnsi="Arial Narrow"/>
          <w:i/>
        </w:rPr>
        <w:t xml:space="preserve"> </w:t>
      </w:r>
    </w:p>
    <w:p w:rsidR="00C57DB8" w:rsidRDefault="00C57DB8" w:rsidP="003A21FC">
      <w:pPr>
        <w:pStyle w:val="NoSpacing"/>
        <w:rPr>
          <w:rFonts w:ascii="Arial Narrow" w:hAnsi="Arial Narrow"/>
          <w:b/>
          <w:sz w:val="14"/>
        </w:rPr>
      </w:pPr>
    </w:p>
    <w:p w:rsidR="0067600A" w:rsidRPr="0067600A" w:rsidRDefault="0067600A" w:rsidP="0067600A">
      <w:pPr>
        <w:pStyle w:val="NoSpacing"/>
        <w:numPr>
          <w:ilvl w:val="0"/>
          <w:numId w:val="23"/>
        </w:numPr>
        <w:rPr>
          <w:rFonts w:ascii="Arial Narrow" w:hAnsi="Arial Narrow"/>
        </w:rPr>
      </w:pPr>
      <w:r w:rsidRPr="0067600A">
        <w:rPr>
          <w:rFonts w:ascii="Arial Narrow" w:hAnsi="Arial Narrow"/>
        </w:rPr>
        <w:t>Check this box if you do not want your contact information to be shared with the other party</w:t>
      </w:r>
      <w:r>
        <w:rPr>
          <w:rFonts w:ascii="Arial Narrow" w:hAnsi="Arial Narrow"/>
        </w:rPr>
        <w:t>.</w:t>
      </w:r>
    </w:p>
    <w:p w:rsidR="0067600A" w:rsidRDefault="0067600A" w:rsidP="003A21FC">
      <w:pPr>
        <w:pStyle w:val="NoSpacing"/>
        <w:rPr>
          <w:rFonts w:ascii="Arial Narrow" w:hAnsi="Arial Narrow"/>
          <w:b/>
          <w:sz w:val="14"/>
        </w:rPr>
      </w:pPr>
    </w:p>
    <w:tbl>
      <w:tblPr>
        <w:tblStyle w:val="TableGrid"/>
        <w:tblW w:w="0" w:type="auto"/>
        <w:tblLayout w:type="fixed"/>
        <w:tblCellMar>
          <w:left w:w="115" w:type="dxa"/>
          <w:right w:w="115" w:type="dxa"/>
        </w:tblCellMar>
        <w:tblLook w:val="04A0" w:firstRow="1" w:lastRow="0" w:firstColumn="1" w:lastColumn="0" w:noHBand="0" w:noVBand="1"/>
      </w:tblPr>
      <w:tblGrid>
        <w:gridCol w:w="2815"/>
        <w:gridCol w:w="2430"/>
        <w:gridCol w:w="270"/>
        <w:gridCol w:w="560"/>
        <w:gridCol w:w="250"/>
        <w:gridCol w:w="201"/>
        <w:gridCol w:w="789"/>
        <w:gridCol w:w="205"/>
        <w:gridCol w:w="994"/>
        <w:gridCol w:w="1051"/>
      </w:tblGrid>
      <w:tr w:rsidR="0067600A" w:rsidRPr="0000774C" w:rsidTr="0016457D">
        <w:trPr>
          <w:trHeight w:val="432"/>
        </w:trPr>
        <w:tc>
          <w:tcPr>
            <w:tcW w:w="2815" w:type="dxa"/>
            <w:vAlign w:val="center"/>
          </w:tcPr>
          <w:p w:rsidR="0067600A" w:rsidRPr="007010DA" w:rsidRDefault="0067600A" w:rsidP="0016457D">
            <w:pPr>
              <w:pStyle w:val="NoSpacing"/>
              <w:rPr>
                <w:rFonts w:ascii="Arial Narrow" w:hAnsi="Arial Narrow"/>
                <w:b/>
              </w:rPr>
            </w:pPr>
            <w:r>
              <w:rPr>
                <w:rFonts w:ascii="Arial Narrow" w:hAnsi="Arial Narrow"/>
                <w:b/>
              </w:rPr>
              <w:t xml:space="preserve">Current </w:t>
            </w:r>
            <w:r w:rsidRPr="009B230F">
              <w:rPr>
                <w:rFonts w:ascii="Arial Narrow" w:hAnsi="Arial Narrow"/>
                <w:b/>
              </w:rPr>
              <w:t>Last Name</w:t>
            </w:r>
          </w:p>
        </w:tc>
        <w:tc>
          <w:tcPr>
            <w:tcW w:w="2700" w:type="dxa"/>
            <w:gridSpan w:val="2"/>
            <w:vAlign w:val="center"/>
          </w:tcPr>
          <w:p w:rsidR="0067600A" w:rsidRPr="0000774C" w:rsidRDefault="0067600A" w:rsidP="0016457D">
            <w:pPr>
              <w:pStyle w:val="NoSpacing"/>
              <w:rPr>
                <w:rFonts w:ascii="Arial Narrow" w:hAnsi="Arial Narrow"/>
              </w:rPr>
            </w:pPr>
          </w:p>
        </w:tc>
        <w:tc>
          <w:tcPr>
            <w:tcW w:w="1800" w:type="dxa"/>
            <w:gridSpan w:val="4"/>
            <w:tcBorders>
              <w:right w:val="nil"/>
            </w:tcBorders>
            <w:vAlign w:val="center"/>
          </w:tcPr>
          <w:p w:rsidR="0067600A" w:rsidRPr="0000774C" w:rsidRDefault="0067600A" w:rsidP="0016457D">
            <w:pPr>
              <w:pStyle w:val="NoSpacing"/>
              <w:rPr>
                <w:rFonts w:ascii="Arial Narrow" w:hAnsi="Arial Narrow"/>
              </w:rPr>
            </w:pPr>
            <w:r>
              <w:rPr>
                <w:rFonts w:ascii="Arial Narrow" w:hAnsi="Arial Narrow"/>
              </w:rPr>
              <w:t>Last Name at Birth:</w:t>
            </w:r>
          </w:p>
        </w:tc>
        <w:tc>
          <w:tcPr>
            <w:tcW w:w="2250" w:type="dxa"/>
            <w:gridSpan w:val="3"/>
            <w:tcBorders>
              <w:left w:val="nil"/>
            </w:tcBorders>
            <w:vAlign w:val="center"/>
          </w:tcPr>
          <w:p w:rsidR="0067600A" w:rsidRPr="0000774C" w:rsidRDefault="0067600A" w:rsidP="0016457D">
            <w:pPr>
              <w:pStyle w:val="NoSpacing"/>
              <w:rPr>
                <w:rFonts w:ascii="Arial Narrow" w:hAnsi="Arial Narrow"/>
              </w:rPr>
            </w:pPr>
          </w:p>
        </w:tc>
      </w:tr>
      <w:tr w:rsidR="006D7DD9" w:rsidRPr="0000774C" w:rsidTr="00C3696C">
        <w:trPr>
          <w:trHeight w:val="432"/>
        </w:trPr>
        <w:tc>
          <w:tcPr>
            <w:tcW w:w="2815" w:type="dxa"/>
            <w:vAlign w:val="center"/>
          </w:tcPr>
          <w:p w:rsidR="006D7DD9" w:rsidRPr="009B230F" w:rsidRDefault="006D7DD9" w:rsidP="00372795">
            <w:pPr>
              <w:pStyle w:val="NoSpacing"/>
              <w:rPr>
                <w:rFonts w:ascii="Arial Narrow" w:hAnsi="Arial Narrow"/>
                <w:b/>
              </w:rPr>
            </w:pPr>
            <w:r w:rsidRPr="009B230F">
              <w:rPr>
                <w:rFonts w:ascii="Arial Narrow" w:hAnsi="Arial Narrow"/>
                <w:b/>
              </w:rPr>
              <w:t>First Name</w:t>
            </w:r>
          </w:p>
        </w:tc>
        <w:tc>
          <w:tcPr>
            <w:tcW w:w="6750" w:type="dxa"/>
            <w:gridSpan w:val="9"/>
            <w:vAlign w:val="center"/>
          </w:tcPr>
          <w:p w:rsidR="006D7DD9" w:rsidRPr="0000774C" w:rsidRDefault="006D7DD9" w:rsidP="00372795">
            <w:pPr>
              <w:pStyle w:val="NoSpacing"/>
              <w:rPr>
                <w:rFonts w:ascii="Arial Narrow" w:hAnsi="Arial Narrow"/>
              </w:rPr>
            </w:pPr>
          </w:p>
        </w:tc>
      </w:tr>
      <w:tr w:rsidR="006D7DD9" w:rsidRPr="0000774C" w:rsidTr="00C3696C">
        <w:trPr>
          <w:trHeight w:val="432"/>
        </w:trPr>
        <w:tc>
          <w:tcPr>
            <w:tcW w:w="2815" w:type="dxa"/>
            <w:vAlign w:val="center"/>
          </w:tcPr>
          <w:p w:rsidR="006D7DD9" w:rsidRPr="009B230F" w:rsidRDefault="006D7DD9" w:rsidP="00372795">
            <w:pPr>
              <w:pStyle w:val="NoSpacing"/>
              <w:rPr>
                <w:rFonts w:ascii="Arial Narrow" w:hAnsi="Arial Narrow"/>
                <w:b/>
              </w:rPr>
            </w:pPr>
            <w:r w:rsidRPr="009B230F">
              <w:rPr>
                <w:rFonts w:ascii="Arial Narrow" w:hAnsi="Arial Narrow"/>
                <w:b/>
              </w:rPr>
              <w:t>Middle Name</w:t>
            </w:r>
            <w:r w:rsidR="00522AC2">
              <w:rPr>
                <w:rFonts w:ascii="Arial Narrow" w:hAnsi="Arial Narrow"/>
                <w:b/>
              </w:rPr>
              <w:t>(s)</w:t>
            </w:r>
            <w:r w:rsidRPr="009B230F">
              <w:rPr>
                <w:rFonts w:ascii="Arial Narrow" w:hAnsi="Arial Narrow"/>
                <w:b/>
              </w:rPr>
              <w:t xml:space="preserve"> (if any)</w:t>
            </w:r>
          </w:p>
        </w:tc>
        <w:tc>
          <w:tcPr>
            <w:tcW w:w="6750" w:type="dxa"/>
            <w:gridSpan w:val="9"/>
            <w:vAlign w:val="center"/>
          </w:tcPr>
          <w:p w:rsidR="006D7DD9" w:rsidRPr="0000774C" w:rsidRDefault="006D7DD9" w:rsidP="00372795">
            <w:pPr>
              <w:pStyle w:val="NoSpacing"/>
              <w:rPr>
                <w:rFonts w:ascii="Arial Narrow" w:hAnsi="Arial Narrow"/>
              </w:rPr>
            </w:pPr>
          </w:p>
        </w:tc>
      </w:tr>
      <w:tr w:rsidR="006D7DD9" w:rsidRPr="0000774C" w:rsidTr="00C3696C">
        <w:trPr>
          <w:trHeight w:val="656"/>
        </w:trPr>
        <w:tc>
          <w:tcPr>
            <w:tcW w:w="2815" w:type="dxa"/>
            <w:vMerge w:val="restart"/>
            <w:vAlign w:val="center"/>
          </w:tcPr>
          <w:p w:rsidR="006D7DD9" w:rsidRPr="00487D28" w:rsidRDefault="009F1CF6" w:rsidP="00372795">
            <w:pPr>
              <w:pStyle w:val="NoSpacing"/>
              <w:rPr>
                <w:rFonts w:ascii="Arial Narrow" w:hAnsi="Arial Narrow"/>
                <w:b/>
              </w:rPr>
            </w:pPr>
            <w:r>
              <w:rPr>
                <w:rFonts w:ascii="Arial Narrow" w:hAnsi="Arial Narrow"/>
                <w:b/>
              </w:rPr>
              <w:t>Mailing</w:t>
            </w:r>
            <w:r w:rsidR="006D7DD9" w:rsidRPr="009B230F">
              <w:rPr>
                <w:rFonts w:ascii="Arial Narrow" w:hAnsi="Arial Narrow"/>
                <w:b/>
              </w:rPr>
              <w:t xml:space="preserve"> Address </w:t>
            </w:r>
          </w:p>
        </w:tc>
        <w:tc>
          <w:tcPr>
            <w:tcW w:w="3711" w:type="dxa"/>
            <w:gridSpan w:val="5"/>
            <w:tcBorders>
              <w:bottom w:val="single" w:sz="4" w:space="0" w:color="auto"/>
              <w:right w:val="nil"/>
            </w:tcBorders>
            <w:vAlign w:val="center"/>
          </w:tcPr>
          <w:p w:rsidR="006D7DD9" w:rsidRPr="002D0084" w:rsidRDefault="006D7DD9" w:rsidP="005801A6">
            <w:pPr>
              <w:pStyle w:val="NoSpacing"/>
              <w:rPr>
                <w:rFonts w:ascii="Arial Narrow" w:hAnsi="Arial Narrow"/>
                <w:sz w:val="18"/>
                <w:szCs w:val="18"/>
              </w:rPr>
            </w:pPr>
          </w:p>
        </w:tc>
        <w:tc>
          <w:tcPr>
            <w:tcW w:w="994" w:type="dxa"/>
            <w:gridSpan w:val="2"/>
            <w:tcBorders>
              <w:left w:val="nil"/>
              <w:bottom w:val="single" w:sz="4" w:space="0" w:color="auto"/>
              <w:right w:val="nil"/>
            </w:tcBorders>
            <w:vAlign w:val="center"/>
          </w:tcPr>
          <w:p w:rsidR="006D7DD9" w:rsidRPr="002D0084" w:rsidRDefault="006D7DD9" w:rsidP="005801A6">
            <w:pPr>
              <w:pStyle w:val="NoSpacing"/>
              <w:rPr>
                <w:rFonts w:ascii="Arial Narrow" w:hAnsi="Arial Narrow"/>
                <w:sz w:val="18"/>
                <w:szCs w:val="18"/>
              </w:rPr>
            </w:pPr>
          </w:p>
        </w:tc>
        <w:tc>
          <w:tcPr>
            <w:tcW w:w="994" w:type="dxa"/>
            <w:tcBorders>
              <w:left w:val="nil"/>
              <w:bottom w:val="single" w:sz="4" w:space="0" w:color="auto"/>
              <w:right w:val="nil"/>
            </w:tcBorders>
            <w:vAlign w:val="center"/>
          </w:tcPr>
          <w:p w:rsidR="006D7DD9" w:rsidRPr="002D0084" w:rsidRDefault="006D7DD9" w:rsidP="005801A6">
            <w:pPr>
              <w:pStyle w:val="NoSpacing"/>
              <w:rPr>
                <w:rFonts w:ascii="Arial Narrow" w:hAnsi="Arial Narrow"/>
                <w:sz w:val="18"/>
                <w:szCs w:val="18"/>
              </w:rPr>
            </w:pPr>
          </w:p>
        </w:tc>
        <w:tc>
          <w:tcPr>
            <w:tcW w:w="1051" w:type="dxa"/>
            <w:tcBorders>
              <w:left w:val="nil"/>
              <w:bottom w:val="single" w:sz="4" w:space="0" w:color="auto"/>
            </w:tcBorders>
            <w:vAlign w:val="center"/>
          </w:tcPr>
          <w:p w:rsidR="006D7DD9" w:rsidRPr="002D0084" w:rsidRDefault="006D7DD9" w:rsidP="005801A6">
            <w:pPr>
              <w:pStyle w:val="NoSpacing"/>
              <w:rPr>
                <w:rFonts w:ascii="Arial Narrow" w:hAnsi="Arial Narrow"/>
                <w:sz w:val="18"/>
                <w:szCs w:val="18"/>
              </w:rPr>
            </w:pPr>
          </w:p>
        </w:tc>
      </w:tr>
      <w:tr w:rsidR="006D7DD9" w:rsidRPr="0000774C" w:rsidTr="00C3696C">
        <w:trPr>
          <w:trHeight w:val="96"/>
        </w:trPr>
        <w:tc>
          <w:tcPr>
            <w:tcW w:w="2815" w:type="dxa"/>
            <w:vMerge/>
            <w:vAlign w:val="center"/>
          </w:tcPr>
          <w:p w:rsidR="006D7DD9" w:rsidRPr="009B230F" w:rsidRDefault="006D7DD9" w:rsidP="00372795">
            <w:pPr>
              <w:pStyle w:val="NoSpacing"/>
              <w:rPr>
                <w:rFonts w:ascii="Arial Narrow" w:hAnsi="Arial Narrow"/>
                <w:b/>
              </w:rPr>
            </w:pPr>
          </w:p>
        </w:tc>
        <w:tc>
          <w:tcPr>
            <w:tcW w:w="3711" w:type="dxa"/>
            <w:gridSpan w:val="5"/>
            <w:tcBorders>
              <w:bottom w:val="single" w:sz="2" w:space="0" w:color="auto"/>
              <w:right w:val="nil"/>
            </w:tcBorders>
          </w:tcPr>
          <w:p w:rsidR="006D7DD9" w:rsidRPr="007B1EAD" w:rsidRDefault="00E51394" w:rsidP="0081579A">
            <w:pPr>
              <w:pStyle w:val="NoSpacing"/>
              <w:tabs>
                <w:tab w:val="right" w:pos="2027"/>
              </w:tabs>
              <w:rPr>
                <w:rFonts w:ascii="Arial Narrow" w:hAnsi="Arial Narrow"/>
                <w:i/>
                <w:sz w:val="18"/>
                <w:szCs w:val="18"/>
              </w:rPr>
            </w:pPr>
            <w:r>
              <w:rPr>
                <w:rFonts w:ascii="Arial Narrow" w:hAnsi="Arial Narrow"/>
                <w:i/>
                <w:sz w:val="18"/>
                <w:szCs w:val="18"/>
              </w:rPr>
              <w:t>P.O. Box/</w:t>
            </w:r>
            <w:r w:rsidR="005801A6">
              <w:rPr>
                <w:rFonts w:ascii="Arial Narrow" w:hAnsi="Arial Narrow"/>
                <w:i/>
                <w:sz w:val="18"/>
                <w:szCs w:val="18"/>
              </w:rPr>
              <w:t xml:space="preserve">Street Address </w:t>
            </w:r>
          </w:p>
        </w:tc>
        <w:tc>
          <w:tcPr>
            <w:tcW w:w="994" w:type="dxa"/>
            <w:gridSpan w:val="2"/>
            <w:tcBorders>
              <w:left w:val="nil"/>
              <w:bottom w:val="single" w:sz="2" w:space="0" w:color="auto"/>
              <w:right w:val="nil"/>
            </w:tcBorders>
          </w:tcPr>
          <w:p w:rsidR="006D7DD9" w:rsidRPr="007B1EAD" w:rsidRDefault="006D7DD9" w:rsidP="00372795">
            <w:pPr>
              <w:pStyle w:val="NoSpacing"/>
              <w:rPr>
                <w:rFonts w:ascii="Arial Narrow" w:hAnsi="Arial Narrow"/>
                <w:i/>
                <w:sz w:val="18"/>
                <w:szCs w:val="18"/>
              </w:rPr>
            </w:pPr>
            <w:r w:rsidRPr="007B1EAD">
              <w:rPr>
                <w:rFonts w:ascii="Arial Narrow" w:hAnsi="Arial Narrow"/>
                <w:i/>
                <w:sz w:val="18"/>
                <w:szCs w:val="18"/>
              </w:rPr>
              <w:t>City</w:t>
            </w:r>
          </w:p>
        </w:tc>
        <w:tc>
          <w:tcPr>
            <w:tcW w:w="994" w:type="dxa"/>
            <w:tcBorders>
              <w:left w:val="nil"/>
              <w:bottom w:val="single" w:sz="2" w:space="0" w:color="auto"/>
              <w:right w:val="nil"/>
            </w:tcBorders>
          </w:tcPr>
          <w:p w:rsidR="006D7DD9" w:rsidRPr="007B1EAD" w:rsidRDefault="006D7DD9" w:rsidP="00372795">
            <w:pPr>
              <w:pStyle w:val="NoSpacing"/>
              <w:rPr>
                <w:rFonts w:ascii="Arial Narrow" w:hAnsi="Arial Narrow"/>
                <w:i/>
                <w:sz w:val="18"/>
                <w:szCs w:val="18"/>
              </w:rPr>
            </w:pPr>
            <w:r w:rsidRPr="007B1EAD">
              <w:rPr>
                <w:rFonts w:ascii="Arial Narrow" w:hAnsi="Arial Narrow"/>
                <w:i/>
                <w:sz w:val="18"/>
                <w:szCs w:val="18"/>
              </w:rPr>
              <w:t>Province</w:t>
            </w:r>
          </w:p>
        </w:tc>
        <w:tc>
          <w:tcPr>
            <w:tcW w:w="1051" w:type="dxa"/>
            <w:tcBorders>
              <w:left w:val="nil"/>
              <w:bottom w:val="single" w:sz="2" w:space="0" w:color="auto"/>
            </w:tcBorders>
          </w:tcPr>
          <w:p w:rsidR="006D7DD9" w:rsidRPr="007B1EAD" w:rsidRDefault="006D7DD9" w:rsidP="00372795">
            <w:pPr>
              <w:pStyle w:val="NoSpacing"/>
              <w:rPr>
                <w:rFonts w:ascii="Arial Narrow" w:hAnsi="Arial Narrow"/>
                <w:i/>
                <w:sz w:val="18"/>
                <w:szCs w:val="18"/>
              </w:rPr>
            </w:pPr>
            <w:r w:rsidRPr="007B1EAD">
              <w:rPr>
                <w:rFonts w:ascii="Arial Narrow" w:hAnsi="Arial Narrow"/>
                <w:i/>
                <w:sz w:val="18"/>
                <w:szCs w:val="18"/>
              </w:rPr>
              <w:t>Postal Code</w:t>
            </w:r>
          </w:p>
        </w:tc>
      </w:tr>
      <w:tr w:rsidR="00E070F8" w:rsidRPr="0000774C" w:rsidTr="00C3696C">
        <w:trPr>
          <w:trHeight w:val="432"/>
        </w:trPr>
        <w:tc>
          <w:tcPr>
            <w:tcW w:w="2815" w:type="dxa"/>
            <w:vAlign w:val="center"/>
          </w:tcPr>
          <w:p w:rsidR="00E070F8" w:rsidRPr="009B230F" w:rsidRDefault="00E070F8" w:rsidP="00E070F8">
            <w:pPr>
              <w:pStyle w:val="NoSpacing"/>
              <w:rPr>
                <w:rFonts w:ascii="Arial Narrow" w:hAnsi="Arial Narrow"/>
                <w:b/>
              </w:rPr>
            </w:pPr>
            <w:r w:rsidRPr="009B230F">
              <w:rPr>
                <w:rFonts w:ascii="Arial Narrow" w:hAnsi="Arial Narrow"/>
                <w:b/>
              </w:rPr>
              <w:t xml:space="preserve">Telephone Number </w:t>
            </w:r>
            <w:r>
              <w:rPr>
                <w:rFonts w:ascii="Arial Narrow" w:hAnsi="Arial Narrow"/>
                <w:b/>
              </w:rPr>
              <w:t xml:space="preserve"> (if any)</w:t>
            </w:r>
          </w:p>
        </w:tc>
        <w:tc>
          <w:tcPr>
            <w:tcW w:w="3260" w:type="dxa"/>
            <w:gridSpan w:val="3"/>
            <w:tcBorders>
              <w:right w:val="nil"/>
            </w:tcBorders>
            <w:vAlign w:val="center"/>
          </w:tcPr>
          <w:p w:rsidR="00E070F8" w:rsidRPr="0000774C" w:rsidRDefault="00E070F8" w:rsidP="00E070F8">
            <w:pPr>
              <w:pStyle w:val="NoSpacing"/>
              <w:rPr>
                <w:rFonts w:ascii="Arial Narrow" w:hAnsi="Arial Narrow"/>
              </w:rPr>
            </w:pPr>
            <w:r>
              <w:rPr>
                <w:rFonts w:ascii="Arial Narrow" w:hAnsi="Arial Narrow"/>
              </w:rPr>
              <w:t xml:space="preserve">Home:                                 </w:t>
            </w:r>
          </w:p>
        </w:tc>
        <w:tc>
          <w:tcPr>
            <w:tcW w:w="3490" w:type="dxa"/>
            <w:gridSpan w:val="6"/>
            <w:tcBorders>
              <w:left w:val="nil"/>
            </w:tcBorders>
            <w:vAlign w:val="center"/>
          </w:tcPr>
          <w:p w:rsidR="00E070F8" w:rsidRPr="0000774C" w:rsidRDefault="00E070F8" w:rsidP="00E070F8">
            <w:pPr>
              <w:pStyle w:val="NoSpacing"/>
              <w:rPr>
                <w:rFonts w:ascii="Arial Narrow" w:hAnsi="Arial Narrow"/>
              </w:rPr>
            </w:pPr>
            <w:r>
              <w:rPr>
                <w:rFonts w:ascii="Arial Narrow" w:hAnsi="Arial Narrow"/>
              </w:rPr>
              <w:t>Cell:</w:t>
            </w:r>
          </w:p>
        </w:tc>
      </w:tr>
      <w:tr w:rsidR="006D7DD9" w:rsidRPr="0000774C" w:rsidTr="00C3696C">
        <w:trPr>
          <w:trHeight w:val="566"/>
        </w:trPr>
        <w:tc>
          <w:tcPr>
            <w:tcW w:w="2815" w:type="dxa"/>
            <w:vAlign w:val="center"/>
          </w:tcPr>
          <w:p w:rsidR="006D7DD9" w:rsidRPr="009B230F" w:rsidRDefault="006D7DD9" w:rsidP="00372795">
            <w:pPr>
              <w:pStyle w:val="NoSpacing"/>
              <w:rPr>
                <w:rFonts w:ascii="Arial Narrow" w:hAnsi="Arial Narrow"/>
                <w:b/>
              </w:rPr>
            </w:pPr>
            <w:r>
              <w:rPr>
                <w:rFonts w:ascii="Arial Narrow" w:hAnsi="Arial Narrow"/>
                <w:b/>
              </w:rPr>
              <w:t>Email Address (if any)</w:t>
            </w:r>
          </w:p>
        </w:tc>
        <w:tc>
          <w:tcPr>
            <w:tcW w:w="6750" w:type="dxa"/>
            <w:gridSpan w:val="9"/>
            <w:tcBorders>
              <w:bottom w:val="single" w:sz="4" w:space="0" w:color="auto"/>
            </w:tcBorders>
            <w:vAlign w:val="bottom"/>
          </w:tcPr>
          <w:p w:rsidR="006D7DD9" w:rsidRDefault="00317EFD" w:rsidP="0067600A">
            <w:pPr>
              <w:pStyle w:val="NoSpacing"/>
              <w:rPr>
                <w:rFonts w:ascii="Arial Narrow" w:hAnsi="Arial Narrow"/>
              </w:rPr>
            </w:pPr>
            <w:r w:rsidRPr="00BD7040">
              <w:rPr>
                <w:rFonts w:ascii="Arial Narrow" w:hAnsi="Arial Narrow"/>
                <w:sz w:val="18"/>
              </w:rPr>
              <w:t>Please not</w:t>
            </w:r>
            <w:r>
              <w:rPr>
                <w:rFonts w:ascii="Arial Narrow" w:hAnsi="Arial Narrow"/>
                <w:sz w:val="18"/>
              </w:rPr>
              <w:t xml:space="preserve">e that if you provide your email address, </w:t>
            </w:r>
            <w:r w:rsidR="0067600A">
              <w:rPr>
                <w:rFonts w:ascii="Arial Narrow" w:hAnsi="Arial Narrow"/>
                <w:sz w:val="18"/>
              </w:rPr>
              <w:t xml:space="preserve">FJS </w:t>
            </w:r>
            <w:r>
              <w:rPr>
                <w:rFonts w:ascii="Arial Narrow" w:hAnsi="Arial Narrow"/>
                <w:sz w:val="18"/>
              </w:rPr>
              <w:t>may contact you by email.</w:t>
            </w:r>
          </w:p>
        </w:tc>
      </w:tr>
      <w:tr w:rsidR="006D7DD9" w:rsidRPr="0000774C" w:rsidTr="00C3696C">
        <w:trPr>
          <w:trHeight w:val="432"/>
        </w:trPr>
        <w:tc>
          <w:tcPr>
            <w:tcW w:w="2815" w:type="dxa"/>
            <w:vAlign w:val="center"/>
          </w:tcPr>
          <w:p w:rsidR="006D7DD9" w:rsidRPr="009B230F" w:rsidRDefault="006D7DD9" w:rsidP="00372795">
            <w:pPr>
              <w:pStyle w:val="NoSpacing"/>
              <w:rPr>
                <w:rFonts w:ascii="Arial Narrow" w:hAnsi="Arial Narrow"/>
                <w:b/>
              </w:rPr>
            </w:pPr>
            <w:r w:rsidRPr="009B230F">
              <w:rPr>
                <w:rFonts w:ascii="Arial Narrow" w:hAnsi="Arial Narrow"/>
                <w:b/>
              </w:rPr>
              <w:t xml:space="preserve">Date of Birth </w:t>
            </w:r>
          </w:p>
        </w:tc>
        <w:tc>
          <w:tcPr>
            <w:tcW w:w="2430" w:type="dxa"/>
            <w:tcBorders>
              <w:right w:val="nil"/>
            </w:tcBorders>
            <w:vAlign w:val="center"/>
          </w:tcPr>
          <w:p w:rsidR="006D7DD9" w:rsidRPr="0000774C" w:rsidRDefault="006D7DD9" w:rsidP="00372795">
            <w:pPr>
              <w:pStyle w:val="NoSpacing"/>
              <w:rPr>
                <w:rFonts w:ascii="Arial Narrow" w:hAnsi="Arial Narrow"/>
              </w:rPr>
            </w:pPr>
            <w:r>
              <w:rPr>
                <w:rFonts w:ascii="Arial Narrow" w:hAnsi="Arial Narrow"/>
              </w:rPr>
              <w:t xml:space="preserve">Month: </w:t>
            </w:r>
          </w:p>
        </w:tc>
        <w:tc>
          <w:tcPr>
            <w:tcW w:w="2070" w:type="dxa"/>
            <w:gridSpan w:val="5"/>
            <w:tcBorders>
              <w:left w:val="nil"/>
              <w:right w:val="nil"/>
            </w:tcBorders>
            <w:vAlign w:val="center"/>
          </w:tcPr>
          <w:p w:rsidR="006D7DD9" w:rsidRPr="0000774C" w:rsidRDefault="006D7DD9" w:rsidP="00372795">
            <w:pPr>
              <w:pStyle w:val="NoSpacing"/>
              <w:rPr>
                <w:rFonts w:ascii="Arial Narrow" w:hAnsi="Arial Narrow"/>
              </w:rPr>
            </w:pPr>
            <w:r>
              <w:rPr>
                <w:rFonts w:ascii="Arial Narrow" w:hAnsi="Arial Narrow"/>
              </w:rPr>
              <w:t>Day:</w:t>
            </w:r>
          </w:p>
        </w:tc>
        <w:tc>
          <w:tcPr>
            <w:tcW w:w="2250" w:type="dxa"/>
            <w:gridSpan w:val="3"/>
            <w:tcBorders>
              <w:left w:val="nil"/>
            </w:tcBorders>
            <w:vAlign w:val="center"/>
          </w:tcPr>
          <w:p w:rsidR="006D7DD9" w:rsidRPr="0000774C" w:rsidRDefault="006D7DD9" w:rsidP="00372795">
            <w:pPr>
              <w:pStyle w:val="NoSpacing"/>
              <w:rPr>
                <w:rFonts w:ascii="Arial Narrow" w:hAnsi="Arial Narrow"/>
              </w:rPr>
            </w:pPr>
            <w:r>
              <w:rPr>
                <w:rFonts w:ascii="Arial Narrow" w:hAnsi="Arial Narrow"/>
              </w:rPr>
              <w:t>Y</w:t>
            </w:r>
            <w:r w:rsidRPr="0000774C">
              <w:rPr>
                <w:rFonts w:ascii="Arial Narrow" w:hAnsi="Arial Narrow"/>
              </w:rPr>
              <w:t>ear</w:t>
            </w:r>
            <w:r>
              <w:rPr>
                <w:rFonts w:ascii="Arial Narrow" w:hAnsi="Arial Narrow"/>
              </w:rPr>
              <w:t>:</w:t>
            </w:r>
          </w:p>
        </w:tc>
      </w:tr>
      <w:tr w:rsidR="00C215A5" w:rsidRPr="0000774C" w:rsidTr="00E31785">
        <w:trPr>
          <w:trHeight w:val="432"/>
        </w:trPr>
        <w:tc>
          <w:tcPr>
            <w:tcW w:w="2815" w:type="dxa"/>
            <w:vAlign w:val="center"/>
          </w:tcPr>
          <w:p w:rsidR="00C215A5" w:rsidRPr="009B230F" w:rsidRDefault="00C215A5" w:rsidP="00E31785">
            <w:pPr>
              <w:pStyle w:val="NoSpacing"/>
              <w:rPr>
                <w:rFonts w:ascii="Arial Narrow" w:hAnsi="Arial Narrow"/>
                <w:b/>
              </w:rPr>
            </w:pPr>
            <w:r w:rsidRPr="009B230F">
              <w:rPr>
                <w:rFonts w:ascii="Arial Narrow" w:hAnsi="Arial Narrow"/>
                <w:b/>
              </w:rPr>
              <w:t>Occupation</w:t>
            </w:r>
            <w:r>
              <w:rPr>
                <w:rFonts w:ascii="Arial Narrow" w:hAnsi="Arial Narrow"/>
                <w:b/>
              </w:rPr>
              <w:t>(s) or Job(s)</w:t>
            </w:r>
          </w:p>
        </w:tc>
        <w:tc>
          <w:tcPr>
            <w:tcW w:w="6750" w:type="dxa"/>
            <w:gridSpan w:val="9"/>
            <w:vAlign w:val="center"/>
          </w:tcPr>
          <w:p w:rsidR="00C215A5" w:rsidRPr="0000774C" w:rsidRDefault="00C215A5" w:rsidP="00E31785">
            <w:pPr>
              <w:pStyle w:val="NoSpacing"/>
              <w:rPr>
                <w:rFonts w:ascii="Arial Narrow" w:hAnsi="Arial Narrow"/>
              </w:rPr>
            </w:pPr>
          </w:p>
        </w:tc>
      </w:tr>
      <w:tr w:rsidR="001C2A35" w:rsidRPr="0000774C" w:rsidTr="00A3505E">
        <w:trPr>
          <w:trHeight w:val="764"/>
        </w:trPr>
        <w:tc>
          <w:tcPr>
            <w:tcW w:w="2815" w:type="dxa"/>
            <w:vAlign w:val="center"/>
          </w:tcPr>
          <w:p w:rsidR="001C2A35" w:rsidRPr="009B230F" w:rsidRDefault="001C2A35" w:rsidP="00E070F8">
            <w:pPr>
              <w:pStyle w:val="NoSpacing"/>
              <w:rPr>
                <w:rFonts w:ascii="Arial Narrow" w:hAnsi="Arial Narrow"/>
                <w:b/>
              </w:rPr>
            </w:pPr>
            <w:r w:rsidRPr="00A41D23">
              <w:rPr>
                <w:rFonts w:ascii="Arial Narrow" w:hAnsi="Arial Narrow"/>
                <w:b/>
              </w:rPr>
              <w:t xml:space="preserve">Do you </w:t>
            </w:r>
            <w:r w:rsidR="00E070F8">
              <w:rPr>
                <w:rFonts w:ascii="Arial Narrow" w:hAnsi="Arial Narrow"/>
                <w:b/>
              </w:rPr>
              <w:t xml:space="preserve">need </w:t>
            </w:r>
            <w:r w:rsidRPr="00A41D23">
              <w:rPr>
                <w:rFonts w:ascii="Arial Narrow" w:hAnsi="Arial Narrow"/>
                <w:b/>
              </w:rPr>
              <w:t>an interpreter?</w:t>
            </w:r>
          </w:p>
        </w:tc>
        <w:tc>
          <w:tcPr>
            <w:tcW w:w="3510" w:type="dxa"/>
            <w:gridSpan w:val="4"/>
            <w:vAlign w:val="center"/>
          </w:tcPr>
          <w:p w:rsidR="001C2A35" w:rsidRDefault="001C2A35" w:rsidP="001C2A35">
            <w:pPr>
              <w:pStyle w:val="NoSpacing"/>
              <w:rPr>
                <w:rFonts w:ascii="Arial Narrow" w:hAnsi="Arial Narrow"/>
              </w:rPr>
            </w:pPr>
            <w:r w:rsidRPr="0000774C">
              <w:rPr>
                <w:rFonts w:ascii="Arial Narrow" w:hAnsi="Arial Narrow"/>
              </w:rPr>
              <w:sym w:font="Wingdings" w:char="F0A8"/>
            </w:r>
            <w:r w:rsidRPr="0000774C">
              <w:rPr>
                <w:rFonts w:ascii="Arial Narrow" w:hAnsi="Arial Narrow"/>
              </w:rPr>
              <w:t xml:space="preserve"> Yes    </w:t>
            </w:r>
            <w:r w:rsidR="008D3A64">
              <w:rPr>
                <w:rFonts w:ascii="Arial Narrow" w:hAnsi="Arial Narrow"/>
              </w:rPr>
              <w:t xml:space="preserve">  </w:t>
            </w:r>
            <w:r w:rsidRPr="0000774C">
              <w:rPr>
                <w:rFonts w:ascii="Arial Narrow" w:hAnsi="Arial Narrow"/>
              </w:rPr>
              <w:t xml:space="preserve">  </w:t>
            </w:r>
            <w:r>
              <w:rPr>
                <w:rFonts w:ascii="Arial Narrow" w:hAnsi="Arial Narrow"/>
              </w:rPr>
              <w:t xml:space="preserve">  </w:t>
            </w:r>
            <w:r w:rsidRPr="0000774C">
              <w:rPr>
                <w:rFonts w:ascii="Arial Narrow" w:hAnsi="Arial Narrow"/>
              </w:rPr>
              <w:sym w:font="Wingdings" w:char="F0A8"/>
            </w:r>
            <w:r w:rsidRPr="0000774C">
              <w:rPr>
                <w:rFonts w:ascii="Arial Narrow" w:hAnsi="Arial Narrow"/>
              </w:rPr>
              <w:t xml:space="preserve"> No     </w:t>
            </w:r>
          </w:p>
          <w:p w:rsidR="001C2A35" w:rsidRPr="0000774C" w:rsidRDefault="001C2A35" w:rsidP="0067600A">
            <w:pPr>
              <w:pStyle w:val="NoSpacing"/>
              <w:rPr>
                <w:rFonts w:ascii="Arial Narrow" w:hAnsi="Arial Narrow"/>
              </w:rPr>
            </w:pPr>
            <w:r w:rsidRPr="00BD7040">
              <w:rPr>
                <w:rFonts w:ascii="Arial Narrow" w:hAnsi="Arial Narrow"/>
                <w:sz w:val="18"/>
              </w:rPr>
              <w:t>Please not</w:t>
            </w:r>
            <w:r>
              <w:rPr>
                <w:rFonts w:ascii="Arial Narrow" w:hAnsi="Arial Narrow"/>
                <w:sz w:val="18"/>
              </w:rPr>
              <w:t xml:space="preserve">e that </w:t>
            </w:r>
            <w:r w:rsidR="0067600A">
              <w:rPr>
                <w:rFonts w:ascii="Arial Narrow" w:hAnsi="Arial Narrow"/>
                <w:sz w:val="18"/>
              </w:rPr>
              <w:t>FJS</w:t>
            </w:r>
            <w:r>
              <w:rPr>
                <w:rFonts w:ascii="Arial Narrow" w:hAnsi="Arial Narrow"/>
                <w:sz w:val="18"/>
              </w:rPr>
              <w:t xml:space="preserve"> is not responsible for </w:t>
            </w:r>
            <w:r w:rsidR="00A3505E">
              <w:rPr>
                <w:rFonts w:ascii="Arial Narrow" w:hAnsi="Arial Narrow"/>
                <w:sz w:val="18"/>
              </w:rPr>
              <w:t>any interpreter fees</w:t>
            </w:r>
            <w:r w:rsidR="00FA6804">
              <w:rPr>
                <w:rFonts w:ascii="Arial Narrow" w:hAnsi="Arial Narrow"/>
                <w:sz w:val="18"/>
              </w:rPr>
              <w:t xml:space="preserve"> or arrangements.</w:t>
            </w:r>
          </w:p>
        </w:tc>
        <w:tc>
          <w:tcPr>
            <w:tcW w:w="3240" w:type="dxa"/>
            <w:gridSpan w:val="5"/>
          </w:tcPr>
          <w:p w:rsidR="001C2A35" w:rsidRPr="00857011" w:rsidRDefault="001C2A35" w:rsidP="001C2A35">
            <w:pPr>
              <w:pStyle w:val="NoSpacing"/>
              <w:rPr>
                <w:rFonts w:ascii="Arial Narrow" w:hAnsi="Arial Narrow"/>
                <w:sz w:val="18"/>
              </w:rPr>
            </w:pPr>
            <w:r w:rsidRPr="00ED2525">
              <w:rPr>
                <w:rFonts w:ascii="Arial Narrow" w:hAnsi="Arial Narrow"/>
                <w:sz w:val="20"/>
              </w:rPr>
              <w:t>If yes, state the language and dialect:</w:t>
            </w:r>
          </w:p>
        </w:tc>
      </w:tr>
      <w:tr w:rsidR="006D7DD9" w:rsidRPr="0000774C" w:rsidTr="00B37FBD">
        <w:trPr>
          <w:trHeight w:val="953"/>
        </w:trPr>
        <w:tc>
          <w:tcPr>
            <w:tcW w:w="2815" w:type="dxa"/>
            <w:vAlign w:val="center"/>
          </w:tcPr>
          <w:p w:rsidR="006D7DD9" w:rsidRPr="009B230F" w:rsidRDefault="00E070F8" w:rsidP="00C3696C">
            <w:pPr>
              <w:pStyle w:val="NoSpacing"/>
              <w:rPr>
                <w:rFonts w:ascii="Arial Narrow" w:hAnsi="Arial Narrow"/>
                <w:b/>
              </w:rPr>
            </w:pPr>
            <w:r>
              <w:rPr>
                <w:rFonts w:ascii="Arial Narrow" w:hAnsi="Arial Narrow"/>
                <w:b/>
              </w:rPr>
              <w:t xml:space="preserve">Lawyer’s Name, Telephone Number, and </w:t>
            </w:r>
            <w:r w:rsidR="006D7DD9" w:rsidRPr="009B230F">
              <w:rPr>
                <w:rFonts w:ascii="Arial Narrow" w:hAnsi="Arial Narrow"/>
                <w:b/>
              </w:rPr>
              <w:t xml:space="preserve">Address </w:t>
            </w:r>
            <w:r>
              <w:rPr>
                <w:rFonts w:ascii="Arial Narrow" w:hAnsi="Arial Narrow"/>
                <w:b/>
              </w:rPr>
              <w:t xml:space="preserve"> </w:t>
            </w:r>
            <w:r w:rsidR="006D7DD9" w:rsidRPr="009B230F">
              <w:rPr>
                <w:rFonts w:ascii="Arial Narrow" w:hAnsi="Arial Narrow"/>
                <w:b/>
              </w:rPr>
              <w:t>(if any)</w:t>
            </w:r>
          </w:p>
        </w:tc>
        <w:tc>
          <w:tcPr>
            <w:tcW w:w="6750" w:type="dxa"/>
            <w:gridSpan w:val="9"/>
            <w:vAlign w:val="bottom"/>
          </w:tcPr>
          <w:p w:rsidR="006D7DD9" w:rsidRPr="0000774C" w:rsidRDefault="00B37FBD" w:rsidP="00B37FBD">
            <w:pPr>
              <w:pStyle w:val="NoSpacing"/>
              <w:rPr>
                <w:rFonts w:ascii="Arial Narrow" w:hAnsi="Arial Narrow"/>
              </w:rPr>
            </w:pPr>
            <w:r>
              <w:rPr>
                <w:rFonts w:ascii="Arial Narrow" w:hAnsi="Arial Narrow"/>
              </w:rPr>
              <w:sym w:font="Wingdings" w:char="F06F"/>
            </w:r>
            <w:r>
              <w:rPr>
                <w:rFonts w:ascii="Arial Narrow" w:hAnsi="Arial Narrow"/>
              </w:rPr>
              <w:t xml:space="preserve"> Check this box if you do not have a lawyer at this time.</w:t>
            </w:r>
          </w:p>
        </w:tc>
      </w:tr>
    </w:tbl>
    <w:p w:rsidR="005A7066" w:rsidRDefault="005A7066" w:rsidP="005A7066">
      <w:pPr>
        <w:pStyle w:val="NoSpacing"/>
        <w:rPr>
          <w:sz w:val="14"/>
          <w:szCs w:val="16"/>
        </w:rPr>
      </w:pPr>
    </w:p>
    <w:p w:rsidR="002658AE" w:rsidRDefault="002658AE" w:rsidP="005A7066">
      <w:pPr>
        <w:pStyle w:val="NoSpacing"/>
        <w:rPr>
          <w:sz w:val="14"/>
          <w:szCs w:val="16"/>
        </w:rPr>
      </w:pPr>
    </w:p>
    <w:p w:rsidR="00C3696C" w:rsidRDefault="00C3696C" w:rsidP="005A7066">
      <w:pPr>
        <w:pStyle w:val="NoSpacing"/>
        <w:rPr>
          <w:sz w:val="14"/>
          <w:szCs w:val="16"/>
        </w:rPr>
      </w:pPr>
    </w:p>
    <w:p w:rsidR="00467CE9" w:rsidRDefault="00467CE9" w:rsidP="005A7066">
      <w:pPr>
        <w:pStyle w:val="NoSpacing"/>
        <w:rPr>
          <w:sz w:val="14"/>
          <w:szCs w:val="16"/>
        </w:rPr>
      </w:pPr>
    </w:p>
    <w:p w:rsidR="002E5BB2" w:rsidRDefault="002E5BB2" w:rsidP="00C807F6">
      <w:pPr>
        <w:pStyle w:val="NoSpacing"/>
        <w:jc w:val="center"/>
        <w:rPr>
          <w:rFonts w:ascii="Arial Narrow" w:hAnsi="Arial Narrow"/>
          <w:b/>
        </w:rPr>
      </w:pPr>
    </w:p>
    <w:p w:rsidR="00C807F6" w:rsidRDefault="0067600A" w:rsidP="00C807F6">
      <w:pPr>
        <w:pStyle w:val="NoSpacing"/>
        <w:jc w:val="center"/>
        <w:rPr>
          <w:rFonts w:ascii="Arial Narrow" w:hAnsi="Arial Narrow"/>
          <w:b/>
        </w:rPr>
      </w:pPr>
      <w:r>
        <w:rPr>
          <w:rFonts w:ascii="Arial Narrow" w:hAnsi="Arial Narrow"/>
          <w:b/>
        </w:rPr>
        <w:t>Other Person’s</w:t>
      </w:r>
      <w:r w:rsidR="00C807F6" w:rsidRPr="00495119">
        <w:rPr>
          <w:rFonts w:ascii="Arial Narrow" w:hAnsi="Arial Narrow"/>
          <w:b/>
        </w:rPr>
        <w:t xml:space="preserve"> Information</w:t>
      </w:r>
    </w:p>
    <w:p w:rsidR="00E01806" w:rsidRDefault="00E01806" w:rsidP="00E01806">
      <w:pPr>
        <w:pStyle w:val="NoSpacing"/>
        <w:rPr>
          <w:rFonts w:ascii="Arial Narrow" w:hAnsi="Arial Narrow"/>
          <w:i/>
          <w:sz w:val="14"/>
        </w:rPr>
      </w:pPr>
    </w:p>
    <w:p w:rsidR="002E5BB2" w:rsidRPr="005A7066" w:rsidRDefault="002E5BB2" w:rsidP="00E01806">
      <w:pPr>
        <w:pStyle w:val="NoSpacing"/>
        <w:rPr>
          <w:rFonts w:ascii="Arial Narrow" w:hAnsi="Arial Narrow"/>
          <w:i/>
          <w:sz w:val="14"/>
        </w:rPr>
      </w:pPr>
    </w:p>
    <w:p w:rsidR="00E01806" w:rsidRDefault="00861B7F" w:rsidP="00E01806">
      <w:pPr>
        <w:pStyle w:val="NoSpacing"/>
        <w:rPr>
          <w:rFonts w:ascii="Arial Narrow" w:hAnsi="Arial Narrow"/>
          <w:i/>
        </w:rPr>
      </w:pPr>
      <w:r>
        <w:rPr>
          <w:rFonts w:ascii="Arial Narrow" w:hAnsi="Arial Narrow"/>
          <w:i/>
        </w:rPr>
        <w:t xml:space="preserve">Fill in the </w:t>
      </w:r>
      <w:r w:rsidR="0067600A">
        <w:rPr>
          <w:rFonts w:ascii="Arial Narrow" w:hAnsi="Arial Narrow"/>
          <w:i/>
        </w:rPr>
        <w:t>other person’s</w:t>
      </w:r>
      <w:r>
        <w:rPr>
          <w:rFonts w:ascii="Arial Narrow" w:hAnsi="Arial Narrow"/>
          <w:i/>
        </w:rPr>
        <w:t xml:space="preserve"> </w:t>
      </w:r>
      <w:r w:rsidR="00E01806" w:rsidRPr="00495119">
        <w:rPr>
          <w:rFonts w:ascii="Arial Narrow" w:hAnsi="Arial Narrow"/>
          <w:i/>
        </w:rPr>
        <w:t>information below (to the best of your knowledge):</w:t>
      </w:r>
    </w:p>
    <w:p w:rsidR="002658AE" w:rsidRPr="00E26129" w:rsidRDefault="002658AE" w:rsidP="00E01806">
      <w:pPr>
        <w:pStyle w:val="NoSpacing"/>
        <w:rPr>
          <w:rFonts w:ascii="Arial Narrow" w:hAnsi="Arial Narrow"/>
          <w:i/>
          <w:sz w:val="14"/>
        </w:rPr>
      </w:pPr>
    </w:p>
    <w:tbl>
      <w:tblPr>
        <w:tblStyle w:val="TableGrid"/>
        <w:tblW w:w="0" w:type="auto"/>
        <w:tblLayout w:type="fixed"/>
        <w:tblCellMar>
          <w:left w:w="115" w:type="dxa"/>
          <w:right w:w="115" w:type="dxa"/>
        </w:tblCellMar>
        <w:tblLook w:val="04A0" w:firstRow="1" w:lastRow="0" w:firstColumn="1" w:lastColumn="0" w:noHBand="0" w:noVBand="1"/>
      </w:tblPr>
      <w:tblGrid>
        <w:gridCol w:w="2815"/>
        <w:gridCol w:w="2430"/>
        <w:gridCol w:w="270"/>
        <w:gridCol w:w="560"/>
        <w:gridCol w:w="250"/>
        <w:gridCol w:w="201"/>
        <w:gridCol w:w="789"/>
        <w:gridCol w:w="205"/>
        <w:gridCol w:w="994"/>
        <w:gridCol w:w="1051"/>
      </w:tblGrid>
      <w:tr w:rsidR="0067600A" w:rsidRPr="0000774C" w:rsidTr="0016457D">
        <w:trPr>
          <w:trHeight w:val="432"/>
        </w:trPr>
        <w:tc>
          <w:tcPr>
            <w:tcW w:w="2815" w:type="dxa"/>
            <w:vAlign w:val="center"/>
          </w:tcPr>
          <w:p w:rsidR="0067600A" w:rsidRPr="007010DA" w:rsidRDefault="0067600A" w:rsidP="0016457D">
            <w:pPr>
              <w:pStyle w:val="NoSpacing"/>
              <w:rPr>
                <w:rFonts w:ascii="Arial Narrow" w:hAnsi="Arial Narrow"/>
                <w:b/>
              </w:rPr>
            </w:pPr>
            <w:r>
              <w:rPr>
                <w:rFonts w:ascii="Arial Narrow" w:hAnsi="Arial Narrow"/>
                <w:b/>
              </w:rPr>
              <w:t xml:space="preserve">Current </w:t>
            </w:r>
            <w:r w:rsidRPr="009B230F">
              <w:rPr>
                <w:rFonts w:ascii="Arial Narrow" w:hAnsi="Arial Narrow"/>
                <w:b/>
              </w:rPr>
              <w:t>Last Name</w:t>
            </w:r>
          </w:p>
        </w:tc>
        <w:tc>
          <w:tcPr>
            <w:tcW w:w="2700" w:type="dxa"/>
            <w:gridSpan w:val="2"/>
            <w:vAlign w:val="center"/>
          </w:tcPr>
          <w:p w:rsidR="0067600A" w:rsidRPr="0000774C" w:rsidRDefault="0067600A" w:rsidP="0016457D">
            <w:pPr>
              <w:pStyle w:val="NoSpacing"/>
              <w:rPr>
                <w:rFonts w:ascii="Arial Narrow" w:hAnsi="Arial Narrow"/>
              </w:rPr>
            </w:pPr>
          </w:p>
        </w:tc>
        <w:tc>
          <w:tcPr>
            <w:tcW w:w="1800" w:type="dxa"/>
            <w:gridSpan w:val="4"/>
            <w:tcBorders>
              <w:right w:val="nil"/>
            </w:tcBorders>
            <w:vAlign w:val="center"/>
          </w:tcPr>
          <w:p w:rsidR="0067600A" w:rsidRPr="0000774C" w:rsidRDefault="0067600A" w:rsidP="0016457D">
            <w:pPr>
              <w:pStyle w:val="NoSpacing"/>
              <w:rPr>
                <w:rFonts w:ascii="Arial Narrow" w:hAnsi="Arial Narrow"/>
              </w:rPr>
            </w:pPr>
            <w:r>
              <w:rPr>
                <w:rFonts w:ascii="Arial Narrow" w:hAnsi="Arial Narrow"/>
              </w:rPr>
              <w:t>Last Name at Birth:</w:t>
            </w:r>
          </w:p>
        </w:tc>
        <w:tc>
          <w:tcPr>
            <w:tcW w:w="2250" w:type="dxa"/>
            <w:gridSpan w:val="3"/>
            <w:tcBorders>
              <w:left w:val="nil"/>
            </w:tcBorders>
            <w:vAlign w:val="center"/>
          </w:tcPr>
          <w:p w:rsidR="0067600A" w:rsidRPr="0000774C" w:rsidRDefault="0067600A" w:rsidP="0016457D">
            <w:pPr>
              <w:pStyle w:val="NoSpacing"/>
              <w:rPr>
                <w:rFonts w:ascii="Arial Narrow" w:hAnsi="Arial Narrow"/>
              </w:rPr>
            </w:pPr>
          </w:p>
        </w:tc>
      </w:tr>
      <w:tr w:rsidR="0067600A" w:rsidRPr="0000774C" w:rsidTr="0016457D">
        <w:trPr>
          <w:trHeight w:val="432"/>
        </w:trPr>
        <w:tc>
          <w:tcPr>
            <w:tcW w:w="2815" w:type="dxa"/>
            <w:vAlign w:val="center"/>
          </w:tcPr>
          <w:p w:rsidR="0067600A" w:rsidRPr="009B230F" w:rsidRDefault="0067600A" w:rsidP="0016457D">
            <w:pPr>
              <w:pStyle w:val="NoSpacing"/>
              <w:rPr>
                <w:rFonts w:ascii="Arial Narrow" w:hAnsi="Arial Narrow"/>
                <w:b/>
              </w:rPr>
            </w:pPr>
            <w:r w:rsidRPr="009B230F">
              <w:rPr>
                <w:rFonts w:ascii="Arial Narrow" w:hAnsi="Arial Narrow"/>
                <w:b/>
              </w:rPr>
              <w:t>First Name</w:t>
            </w:r>
          </w:p>
        </w:tc>
        <w:tc>
          <w:tcPr>
            <w:tcW w:w="6750" w:type="dxa"/>
            <w:gridSpan w:val="9"/>
            <w:vAlign w:val="center"/>
          </w:tcPr>
          <w:p w:rsidR="0067600A" w:rsidRPr="0000774C" w:rsidRDefault="0067600A" w:rsidP="0016457D">
            <w:pPr>
              <w:pStyle w:val="NoSpacing"/>
              <w:rPr>
                <w:rFonts w:ascii="Arial Narrow" w:hAnsi="Arial Narrow"/>
              </w:rPr>
            </w:pPr>
          </w:p>
        </w:tc>
      </w:tr>
      <w:tr w:rsidR="0067600A" w:rsidRPr="0000774C" w:rsidTr="0016457D">
        <w:trPr>
          <w:trHeight w:val="432"/>
        </w:trPr>
        <w:tc>
          <w:tcPr>
            <w:tcW w:w="2815" w:type="dxa"/>
            <w:vAlign w:val="center"/>
          </w:tcPr>
          <w:p w:rsidR="0067600A" w:rsidRPr="009B230F" w:rsidRDefault="0067600A" w:rsidP="0016457D">
            <w:pPr>
              <w:pStyle w:val="NoSpacing"/>
              <w:rPr>
                <w:rFonts w:ascii="Arial Narrow" w:hAnsi="Arial Narrow"/>
                <w:b/>
              </w:rPr>
            </w:pPr>
            <w:r w:rsidRPr="009B230F">
              <w:rPr>
                <w:rFonts w:ascii="Arial Narrow" w:hAnsi="Arial Narrow"/>
                <w:b/>
              </w:rPr>
              <w:t>Middle Name</w:t>
            </w:r>
            <w:r>
              <w:rPr>
                <w:rFonts w:ascii="Arial Narrow" w:hAnsi="Arial Narrow"/>
                <w:b/>
              </w:rPr>
              <w:t>(s)</w:t>
            </w:r>
            <w:r w:rsidRPr="009B230F">
              <w:rPr>
                <w:rFonts w:ascii="Arial Narrow" w:hAnsi="Arial Narrow"/>
                <w:b/>
              </w:rPr>
              <w:t xml:space="preserve"> (if any)</w:t>
            </w:r>
          </w:p>
        </w:tc>
        <w:tc>
          <w:tcPr>
            <w:tcW w:w="6750" w:type="dxa"/>
            <w:gridSpan w:val="9"/>
            <w:vAlign w:val="center"/>
          </w:tcPr>
          <w:p w:rsidR="0067600A" w:rsidRPr="0000774C" w:rsidRDefault="0067600A" w:rsidP="0016457D">
            <w:pPr>
              <w:pStyle w:val="NoSpacing"/>
              <w:rPr>
                <w:rFonts w:ascii="Arial Narrow" w:hAnsi="Arial Narrow"/>
              </w:rPr>
            </w:pPr>
          </w:p>
        </w:tc>
      </w:tr>
      <w:tr w:rsidR="0067600A" w:rsidRPr="002D0084" w:rsidTr="0016457D">
        <w:trPr>
          <w:trHeight w:val="656"/>
        </w:trPr>
        <w:tc>
          <w:tcPr>
            <w:tcW w:w="2815" w:type="dxa"/>
            <w:vMerge w:val="restart"/>
            <w:vAlign w:val="center"/>
          </w:tcPr>
          <w:p w:rsidR="0067600A" w:rsidRPr="00487D28" w:rsidRDefault="009F1CF6" w:rsidP="0016457D">
            <w:pPr>
              <w:pStyle w:val="NoSpacing"/>
              <w:rPr>
                <w:rFonts w:ascii="Arial Narrow" w:hAnsi="Arial Narrow"/>
                <w:b/>
              </w:rPr>
            </w:pPr>
            <w:r>
              <w:rPr>
                <w:rFonts w:ascii="Arial Narrow" w:hAnsi="Arial Narrow"/>
                <w:b/>
              </w:rPr>
              <w:t>Mailing</w:t>
            </w:r>
            <w:r w:rsidR="0067600A" w:rsidRPr="009B230F">
              <w:rPr>
                <w:rFonts w:ascii="Arial Narrow" w:hAnsi="Arial Narrow"/>
                <w:b/>
              </w:rPr>
              <w:t xml:space="preserve"> Address </w:t>
            </w:r>
          </w:p>
        </w:tc>
        <w:tc>
          <w:tcPr>
            <w:tcW w:w="3711" w:type="dxa"/>
            <w:gridSpan w:val="5"/>
            <w:tcBorders>
              <w:bottom w:val="single" w:sz="4" w:space="0" w:color="auto"/>
              <w:right w:val="nil"/>
            </w:tcBorders>
            <w:vAlign w:val="center"/>
          </w:tcPr>
          <w:p w:rsidR="0067600A" w:rsidRPr="002D0084" w:rsidRDefault="0067600A" w:rsidP="0016457D">
            <w:pPr>
              <w:pStyle w:val="NoSpacing"/>
              <w:rPr>
                <w:rFonts w:ascii="Arial Narrow" w:hAnsi="Arial Narrow"/>
                <w:sz w:val="18"/>
                <w:szCs w:val="18"/>
              </w:rPr>
            </w:pPr>
          </w:p>
        </w:tc>
        <w:tc>
          <w:tcPr>
            <w:tcW w:w="994" w:type="dxa"/>
            <w:gridSpan w:val="2"/>
            <w:tcBorders>
              <w:left w:val="nil"/>
              <w:bottom w:val="single" w:sz="4" w:space="0" w:color="auto"/>
              <w:right w:val="nil"/>
            </w:tcBorders>
            <w:vAlign w:val="center"/>
          </w:tcPr>
          <w:p w:rsidR="0067600A" w:rsidRPr="002D0084" w:rsidRDefault="0067600A" w:rsidP="0016457D">
            <w:pPr>
              <w:pStyle w:val="NoSpacing"/>
              <w:rPr>
                <w:rFonts w:ascii="Arial Narrow" w:hAnsi="Arial Narrow"/>
                <w:sz w:val="18"/>
                <w:szCs w:val="18"/>
              </w:rPr>
            </w:pPr>
          </w:p>
        </w:tc>
        <w:tc>
          <w:tcPr>
            <w:tcW w:w="994" w:type="dxa"/>
            <w:tcBorders>
              <w:left w:val="nil"/>
              <w:bottom w:val="single" w:sz="4" w:space="0" w:color="auto"/>
              <w:right w:val="nil"/>
            </w:tcBorders>
            <w:vAlign w:val="center"/>
          </w:tcPr>
          <w:p w:rsidR="0067600A" w:rsidRPr="002D0084" w:rsidRDefault="0067600A" w:rsidP="0016457D">
            <w:pPr>
              <w:pStyle w:val="NoSpacing"/>
              <w:rPr>
                <w:rFonts w:ascii="Arial Narrow" w:hAnsi="Arial Narrow"/>
                <w:sz w:val="18"/>
                <w:szCs w:val="18"/>
              </w:rPr>
            </w:pPr>
          </w:p>
        </w:tc>
        <w:tc>
          <w:tcPr>
            <w:tcW w:w="1051" w:type="dxa"/>
            <w:tcBorders>
              <w:left w:val="nil"/>
              <w:bottom w:val="single" w:sz="4" w:space="0" w:color="auto"/>
            </w:tcBorders>
            <w:vAlign w:val="center"/>
          </w:tcPr>
          <w:p w:rsidR="0067600A" w:rsidRPr="002D0084" w:rsidRDefault="0067600A" w:rsidP="0016457D">
            <w:pPr>
              <w:pStyle w:val="NoSpacing"/>
              <w:rPr>
                <w:rFonts w:ascii="Arial Narrow" w:hAnsi="Arial Narrow"/>
                <w:sz w:val="18"/>
                <w:szCs w:val="18"/>
              </w:rPr>
            </w:pPr>
          </w:p>
        </w:tc>
      </w:tr>
      <w:tr w:rsidR="0067600A" w:rsidRPr="007B1EAD" w:rsidTr="0016457D">
        <w:trPr>
          <w:trHeight w:val="96"/>
        </w:trPr>
        <w:tc>
          <w:tcPr>
            <w:tcW w:w="2815" w:type="dxa"/>
            <w:vMerge/>
            <w:vAlign w:val="center"/>
          </w:tcPr>
          <w:p w:rsidR="0067600A" w:rsidRPr="009B230F" w:rsidRDefault="0067600A" w:rsidP="0016457D">
            <w:pPr>
              <w:pStyle w:val="NoSpacing"/>
              <w:rPr>
                <w:rFonts w:ascii="Arial Narrow" w:hAnsi="Arial Narrow"/>
                <w:b/>
              </w:rPr>
            </w:pPr>
          </w:p>
        </w:tc>
        <w:tc>
          <w:tcPr>
            <w:tcW w:w="3711" w:type="dxa"/>
            <w:gridSpan w:val="5"/>
            <w:tcBorders>
              <w:bottom w:val="single" w:sz="2" w:space="0" w:color="auto"/>
              <w:right w:val="nil"/>
            </w:tcBorders>
          </w:tcPr>
          <w:p w:rsidR="0067600A" w:rsidRPr="007B1EAD" w:rsidRDefault="00E51394" w:rsidP="0016457D">
            <w:pPr>
              <w:pStyle w:val="NoSpacing"/>
              <w:tabs>
                <w:tab w:val="right" w:pos="2027"/>
              </w:tabs>
              <w:rPr>
                <w:rFonts w:ascii="Arial Narrow" w:hAnsi="Arial Narrow"/>
                <w:i/>
                <w:sz w:val="18"/>
                <w:szCs w:val="18"/>
              </w:rPr>
            </w:pPr>
            <w:r>
              <w:rPr>
                <w:rFonts w:ascii="Arial Narrow" w:hAnsi="Arial Narrow"/>
                <w:i/>
                <w:sz w:val="18"/>
                <w:szCs w:val="18"/>
              </w:rPr>
              <w:t>P.O. Box/</w:t>
            </w:r>
            <w:r w:rsidR="0067600A">
              <w:rPr>
                <w:rFonts w:ascii="Arial Narrow" w:hAnsi="Arial Narrow"/>
                <w:i/>
                <w:sz w:val="18"/>
                <w:szCs w:val="18"/>
              </w:rPr>
              <w:t xml:space="preserve">Street Address </w:t>
            </w:r>
          </w:p>
        </w:tc>
        <w:tc>
          <w:tcPr>
            <w:tcW w:w="994" w:type="dxa"/>
            <w:gridSpan w:val="2"/>
            <w:tcBorders>
              <w:left w:val="nil"/>
              <w:bottom w:val="single" w:sz="2" w:space="0" w:color="auto"/>
              <w:right w:val="nil"/>
            </w:tcBorders>
          </w:tcPr>
          <w:p w:rsidR="0067600A" w:rsidRPr="007B1EAD" w:rsidRDefault="0067600A" w:rsidP="0016457D">
            <w:pPr>
              <w:pStyle w:val="NoSpacing"/>
              <w:rPr>
                <w:rFonts w:ascii="Arial Narrow" w:hAnsi="Arial Narrow"/>
                <w:i/>
                <w:sz w:val="18"/>
                <w:szCs w:val="18"/>
              </w:rPr>
            </w:pPr>
            <w:r w:rsidRPr="007B1EAD">
              <w:rPr>
                <w:rFonts w:ascii="Arial Narrow" w:hAnsi="Arial Narrow"/>
                <w:i/>
                <w:sz w:val="18"/>
                <w:szCs w:val="18"/>
              </w:rPr>
              <w:t>City</w:t>
            </w:r>
          </w:p>
        </w:tc>
        <w:tc>
          <w:tcPr>
            <w:tcW w:w="994" w:type="dxa"/>
            <w:tcBorders>
              <w:left w:val="nil"/>
              <w:bottom w:val="single" w:sz="2" w:space="0" w:color="auto"/>
              <w:right w:val="nil"/>
            </w:tcBorders>
          </w:tcPr>
          <w:p w:rsidR="0067600A" w:rsidRPr="007B1EAD" w:rsidRDefault="0067600A" w:rsidP="0016457D">
            <w:pPr>
              <w:pStyle w:val="NoSpacing"/>
              <w:rPr>
                <w:rFonts w:ascii="Arial Narrow" w:hAnsi="Arial Narrow"/>
                <w:i/>
                <w:sz w:val="18"/>
                <w:szCs w:val="18"/>
              </w:rPr>
            </w:pPr>
            <w:r w:rsidRPr="007B1EAD">
              <w:rPr>
                <w:rFonts w:ascii="Arial Narrow" w:hAnsi="Arial Narrow"/>
                <w:i/>
                <w:sz w:val="18"/>
                <w:szCs w:val="18"/>
              </w:rPr>
              <w:t>Province</w:t>
            </w:r>
          </w:p>
        </w:tc>
        <w:tc>
          <w:tcPr>
            <w:tcW w:w="1051" w:type="dxa"/>
            <w:tcBorders>
              <w:left w:val="nil"/>
              <w:bottom w:val="single" w:sz="2" w:space="0" w:color="auto"/>
            </w:tcBorders>
          </w:tcPr>
          <w:p w:rsidR="0067600A" w:rsidRPr="007B1EAD" w:rsidRDefault="0067600A" w:rsidP="0016457D">
            <w:pPr>
              <w:pStyle w:val="NoSpacing"/>
              <w:rPr>
                <w:rFonts w:ascii="Arial Narrow" w:hAnsi="Arial Narrow"/>
                <w:i/>
                <w:sz w:val="18"/>
                <w:szCs w:val="18"/>
              </w:rPr>
            </w:pPr>
            <w:r w:rsidRPr="007B1EAD">
              <w:rPr>
                <w:rFonts w:ascii="Arial Narrow" w:hAnsi="Arial Narrow"/>
                <w:i/>
                <w:sz w:val="18"/>
                <w:szCs w:val="18"/>
              </w:rPr>
              <w:t>Postal Code</w:t>
            </w:r>
          </w:p>
        </w:tc>
      </w:tr>
      <w:tr w:rsidR="0067600A" w:rsidRPr="0000774C" w:rsidTr="0016457D">
        <w:trPr>
          <w:trHeight w:val="432"/>
        </w:trPr>
        <w:tc>
          <w:tcPr>
            <w:tcW w:w="2815" w:type="dxa"/>
            <w:vAlign w:val="center"/>
          </w:tcPr>
          <w:p w:rsidR="0067600A" w:rsidRPr="009B230F" w:rsidRDefault="0067600A" w:rsidP="0016457D">
            <w:pPr>
              <w:pStyle w:val="NoSpacing"/>
              <w:rPr>
                <w:rFonts w:ascii="Arial Narrow" w:hAnsi="Arial Narrow"/>
                <w:b/>
              </w:rPr>
            </w:pPr>
            <w:r w:rsidRPr="009B230F">
              <w:rPr>
                <w:rFonts w:ascii="Arial Narrow" w:hAnsi="Arial Narrow"/>
                <w:b/>
              </w:rPr>
              <w:t xml:space="preserve">Telephone Number </w:t>
            </w:r>
            <w:r>
              <w:rPr>
                <w:rFonts w:ascii="Arial Narrow" w:hAnsi="Arial Narrow"/>
                <w:b/>
              </w:rPr>
              <w:t xml:space="preserve"> (if any)</w:t>
            </w:r>
          </w:p>
        </w:tc>
        <w:tc>
          <w:tcPr>
            <w:tcW w:w="3260" w:type="dxa"/>
            <w:gridSpan w:val="3"/>
            <w:tcBorders>
              <w:right w:val="nil"/>
            </w:tcBorders>
            <w:vAlign w:val="center"/>
          </w:tcPr>
          <w:p w:rsidR="0067600A" w:rsidRPr="0000774C" w:rsidRDefault="0067600A" w:rsidP="0016457D">
            <w:pPr>
              <w:pStyle w:val="NoSpacing"/>
              <w:rPr>
                <w:rFonts w:ascii="Arial Narrow" w:hAnsi="Arial Narrow"/>
              </w:rPr>
            </w:pPr>
            <w:r>
              <w:rPr>
                <w:rFonts w:ascii="Arial Narrow" w:hAnsi="Arial Narrow"/>
              </w:rPr>
              <w:t xml:space="preserve">Home:                                 </w:t>
            </w:r>
          </w:p>
        </w:tc>
        <w:tc>
          <w:tcPr>
            <w:tcW w:w="3490" w:type="dxa"/>
            <w:gridSpan w:val="6"/>
            <w:tcBorders>
              <w:left w:val="nil"/>
            </w:tcBorders>
            <w:vAlign w:val="center"/>
          </w:tcPr>
          <w:p w:rsidR="0067600A" w:rsidRPr="0000774C" w:rsidRDefault="0067600A" w:rsidP="0016457D">
            <w:pPr>
              <w:pStyle w:val="NoSpacing"/>
              <w:rPr>
                <w:rFonts w:ascii="Arial Narrow" w:hAnsi="Arial Narrow"/>
              </w:rPr>
            </w:pPr>
            <w:r>
              <w:rPr>
                <w:rFonts w:ascii="Arial Narrow" w:hAnsi="Arial Narrow"/>
              </w:rPr>
              <w:t>Cell:</w:t>
            </w:r>
          </w:p>
        </w:tc>
      </w:tr>
      <w:tr w:rsidR="0067600A" w:rsidTr="0016457D">
        <w:trPr>
          <w:trHeight w:val="566"/>
        </w:trPr>
        <w:tc>
          <w:tcPr>
            <w:tcW w:w="2815" w:type="dxa"/>
            <w:vAlign w:val="center"/>
          </w:tcPr>
          <w:p w:rsidR="0067600A" w:rsidRPr="009B230F" w:rsidRDefault="0067600A" w:rsidP="0016457D">
            <w:pPr>
              <w:pStyle w:val="NoSpacing"/>
              <w:rPr>
                <w:rFonts w:ascii="Arial Narrow" w:hAnsi="Arial Narrow"/>
                <w:b/>
              </w:rPr>
            </w:pPr>
            <w:r>
              <w:rPr>
                <w:rFonts w:ascii="Arial Narrow" w:hAnsi="Arial Narrow"/>
                <w:b/>
              </w:rPr>
              <w:t>Email Address (if any)</w:t>
            </w:r>
          </w:p>
        </w:tc>
        <w:tc>
          <w:tcPr>
            <w:tcW w:w="6750" w:type="dxa"/>
            <w:gridSpan w:val="9"/>
            <w:tcBorders>
              <w:bottom w:val="single" w:sz="4" w:space="0" w:color="auto"/>
            </w:tcBorders>
            <w:vAlign w:val="bottom"/>
          </w:tcPr>
          <w:p w:rsidR="0067600A" w:rsidRDefault="0067600A" w:rsidP="0016457D">
            <w:pPr>
              <w:pStyle w:val="NoSpacing"/>
              <w:rPr>
                <w:rFonts w:ascii="Arial Narrow" w:hAnsi="Arial Narrow"/>
              </w:rPr>
            </w:pPr>
            <w:r w:rsidRPr="00BD7040">
              <w:rPr>
                <w:rFonts w:ascii="Arial Narrow" w:hAnsi="Arial Narrow"/>
                <w:sz w:val="18"/>
              </w:rPr>
              <w:t>Please not</w:t>
            </w:r>
            <w:r>
              <w:rPr>
                <w:rFonts w:ascii="Arial Narrow" w:hAnsi="Arial Narrow"/>
                <w:sz w:val="18"/>
              </w:rPr>
              <w:t>e that if you provide your email address, FJS may contact you by email.</w:t>
            </w:r>
          </w:p>
        </w:tc>
      </w:tr>
      <w:tr w:rsidR="0067600A" w:rsidRPr="0000774C" w:rsidTr="0016457D">
        <w:trPr>
          <w:trHeight w:val="432"/>
        </w:trPr>
        <w:tc>
          <w:tcPr>
            <w:tcW w:w="2815" w:type="dxa"/>
            <w:vAlign w:val="center"/>
          </w:tcPr>
          <w:p w:rsidR="0067600A" w:rsidRPr="009B230F" w:rsidRDefault="0067600A" w:rsidP="0016457D">
            <w:pPr>
              <w:pStyle w:val="NoSpacing"/>
              <w:rPr>
                <w:rFonts w:ascii="Arial Narrow" w:hAnsi="Arial Narrow"/>
                <w:b/>
              </w:rPr>
            </w:pPr>
            <w:r w:rsidRPr="009B230F">
              <w:rPr>
                <w:rFonts w:ascii="Arial Narrow" w:hAnsi="Arial Narrow"/>
                <w:b/>
              </w:rPr>
              <w:t xml:space="preserve">Date of Birth </w:t>
            </w:r>
          </w:p>
        </w:tc>
        <w:tc>
          <w:tcPr>
            <w:tcW w:w="2430" w:type="dxa"/>
            <w:tcBorders>
              <w:right w:val="nil"/>
            </w:tcBorders>
            <w:vAlign w:val="center"/>
          </w:tcPr>
          <w:p w:rsidR="0067600A" w:rsidRPr="0000774C" w:rsidRDefault="0067600A" w:rsidP="0016457D">
            <w:pPr>
              <w:pStyle w:val="NoSpacing"/>
              <w:rPr>
                <w:rFonts w:ascii="Arial Narrow" w:hAnsi="Arial Narrow"/>
              </w:rPr>
            </w:pPr>
            <w:r>
              <w:rPr>
                <w:rFonts w:ascii="Arial Narrow" w:hAnsi="Arial Narrow"/>
              </w:rPr>
              <w:t xml:space="preserve">Month: </w:t>
            </w:r>
          </w:p>
        </w:tc>
        <w:tc>
          <w:tcPr>
            <w:tcW w:w="2070" w:type="dxa"/>
            <w:gridSpan w:val="5"/>
            <w:tcBorders>
              <w:left w:val="nil"/>
              <w:right w:val="nil"/>
            </w:tcBorders>
            <w:vAlign w:val="center"/>
          </w:tcPr>
          <w:p w:rsidR="0067600A" w:rsidRPr="0000774C" w:rsidRDefault="0067600A" w:rsidP="0016457D">
            <w:pPr>
              <w:pStyle w:val="NoSpacing"/>
              <w:rPr>
                <w:rFonts w:ascii="Arial Narrow" w:hAnsi="Arial Narrow"/>
              </w:rPr>
            </w:pPr>
            <w:r>
              <w:rPr>
                <w:rFonts w:ascii="Arial Narrow" w:hAnsi="Arial Narrow"/>
              </w:rPr>
              <w:t>Day:</w:t>
            </w:r>
          </w:p>
        </w:tc>
        <w:tc>
          <w:tcPr>
            <w:tcW w:w="2250" w:type="dxa"/>
            <w:gridSpan w:val="3"/>
            <w:tcBorders>
              <w:left w:val="nil"/>
            </w:tcBorders>
            <w:vAlign w:val="center"/>
          </w:tcPr>
          <w:p w:rsidR="0067600A" w:rsidRPr="0000774C" w:rsidRDefault="0067600A" w:rsidP="0016457D">
            <w:pPr>
              <w:pStyle w:val="NoSpacing"/>
              <w:rPr>
                <w:rFonts w:ascii="Arial Narrow" w:hAnsi="Arial Narrow"/>
              </w:rPr>
            </w:pPr>
            <w:r>
              <w:rPr>
                <w:rFonts w:ascii="Arial Narrow" w:hAnsi="Arial Narrow"/>
              </w:rPr>
              <w:t>Y</w:t>
            </w:r>
            <w:r w:rsidRPr="0000774C">
              <w:rPr>
                <w:rFonts w:ascii="Arial Narrow" w:hAnsi="Arial Narrow"/>
              </w:rPr>
              <w:t>ear</w:t>
            </w:r>
            <w:r>
              <w:rPr>
                <w:rFonts w:ascii="Arial Narrow" w:hAnsi="Arial Narrow"/>
              </w:rPr>
              <w:t>:</w:t>
            </w:r>
          </w:p>
        </w:tc>
      </w:tr>
      <w:tr w:rsidR="0067600A" w:rsidRPr="0000774C" w:rsidTr="0016457D">
        <w:trPr>
          <w:trHeight w:val="432"/>
        </w:trPr>
        <w:tc>
          <w:tcPr>
            <w:tcW w:w="2815" w:type="dxa"/>
            <w:vAlign w:val="center"/>
          </w:tcPr>
          <w:p w:rsidR="0067600A" w:rsidRPr="009B230F" w:rsidRDefault="0067600A" w:rsidP="0016457D">
            <w:pPr>
              <w:pStyle w:val="NoSpacing"/>
              <w:rPr>
                <w:rFonts w:ascii="Arial Narrow" w:hAnsi="Arial Narrow"/>
                <w:b/>
              </w:rPr>
            </w:pPr>
            <w:r w:rsidRPr="009B230F">
              <w:rPr>
                <w:rFonts w:ascii="Arial Narrow" w:hAnsi="Arial Narrow"/>
                <w:b/>
              </w:rPr>
              <w:t>Occupation</w:t>
            </w:r>
            <w:r>
              <w:rPr>
                <w:rFonts w:ascii="Arial Narrow" w:hAnsi="Arial Narrow"/>
                <w:b/>
              </w:rPr>
              <w:t>(s) or Job(s)</w:t>
            </w:r>
          </w:p>
        </w:tc>
        <w:tc>
          <w:tcPr>
            <w:tcW w:w="6750" w:type="dxa"/>
            <w:gridSpan w:val="9"/>
            <w:vAlign w:val="center"/>
          </w:tcPr>
          <w:p w:rsidR="0067600A" w:rsidRPr="0000774C" w:rsidRDefault="0067600A" w:rsidP="0016457D">
            <w:pPr>
              <w:pStyle w:val="NoSpacing"/>
              <w:rPr>
                <w:rFonts w:ascii="Arial Narrow" w:hAnsi="Arial Narrow"/>
              </w:rPr>
            </w:pPr>
          </w:p>
        </w:tc>
      </w:tr>
      <w:tr w:rsidR="0067600A" w:rsidRPr="00857011" w:rsidTr="0016457D">
        <w:trPr>
          <w:trHeight w:val="764"/>
        </w:trPr>
        <w:tc>
          <w:tcPr>
            <w:tcW w:w="2815" w:type="dxa"/>
            <w:vAlign w:val="center"/>
          </w:tcPr>
          <w:p w:rsidR="0067600A" w:rsidRPr="009B230F" w:rsidRDefault="0067600A" w:rsidP="0067600A">
            <w:pPr>
              <w:pStyle w:val="NoSpacing"/>
              <w:rPr>
                <w:rFonts w:ascii="Arial Narrow" w:hAnsi="Arial Narrow"/>
                <w:b/>
              </w:rPr>
            </w:pPr>
            <w:r w:rsidRPr="00A41D23">
              <w:rPr>
                <w:rFonts w:ascii="Arial Narrow" w:hAnsi="Arial Narrow"/>
                <w:b/>
              </w:rPr>
              <w:t>Do</w:t>
            </w:r>
            <w:r>
              <w:rPr>
                <w:rFonts w:ascii="Arial Narrow" w:hAnsi="Arial Narrow"/>
                <w:b/>
              </w:rPr>
              <w:t>es the other person</w:t>
            </w:r>
            <w:r w:rsidRPr="00A41D23">
              <w:rPr>
                <w:rFonts w:ascii="Arial Narrow" w:hAnsi="Arial Narrow"/>
                <w:b/>
              </w:rPr>
              <w:t xml:space="preserve"> </w:t>
            </w:r>
            <w:r>
              <w:rPr>
                <w:rFonts w:ascii="Arial Narrow" w:hAnsi="Arial Narrow"/>
                <w:b/>
              </w:rPr>
              <w:t xml:space="preserve">need </w:t>
            </w:r>
            <w:r w:rsidRPr="00A41D23">
              <w:rPr>
                <w:rFonts w:ascii="Arial Narrow" w:hAnsi="Arial Narrow"/>
                <w:b/>
              </w:rPr>
              <w:t>an interpreter?</w:t>
            </w:r>
          </w:p>
        </w:tc>
        <w:tc>
          <w:tcPr>
            <w:tcW w:w="3510" w:type="dxa"/>
            <w:gridSpan w:val="4"/>
            <w:vAlign w:val="center"/>
          </w:tcPr>
          <w:p w:rsidR="0067600A" w:rsidRDefault="0067600A" w:rsidP="0016457D">
            <w:pPr>
              <w:pStyle w:val="NoSpacing"/>
              <w:rPr>
                <w:rFonts w:ascii="Arial Narrow" w:hAnsi="Arial Narrow"/>
              </w:rPr>
            </w:pPr>
            <w:r w:rsidRPr="0000774C">
              <w:rPr>
                <w:rFonts w:ascii="Arial Narrow" w:hAnsi="Arial Narrow"/>
              </w:rPr>
              <w:sym w:font="Wingdings" w:char="F0A8"/>
            </w:r>
            <w:r w:rsidRPr="0000774C">
              <w:rPr>
                <w:rFonts w:ascii="Arial Narrow" w:hAnsi="Arial Narrow"/>
              </w:rPr>
              <w:t xml:space="preserve"> Yes    </w:t>
            </w:r>
            <w:r>
              <w:rPr>
                <w:rFonts w:ascii="Arial Narrow" w:hAnsi="Arial Narrow"/>
              </w:rPr>
              <w:t xml:space="preserve">  </w:t>
            </w:r>
            <w:r w:rsidRPr="0000774C">
              <w:rPr>
                <w:rFonts w:ascii="Arial Narrow" w:hAnsi="Arial Narrow"/>
              </w:rPr>
              <w:t xml:space="preserve">  </w:t>
            </w:r>
            <w:r>
              <w:rPr>
                <w:rFonts w:ascii="Arial Narrow" w:hAnsi="Arial Narrow"/>
              </w:rPr>
              <w:t xml:space="preserve">  </w:t>
            </w:r>
            <w:r w:rsidRPr="0000774C">
              <w:rPr>
                <w:rFonts w:ascii="Arial Narrow" w:hAnsi="Arial Narrow"/>
              </w:rPr>
              <w:sym w:font="Wingdings" w:char="F0A8"/>
            </w:r>
            <w:r w:rsidRPr="0000774C">
              <w:rPr>
                <w:rFonts w:ascii="Arial Narrow" w:hAnsi="Arial Narrow"/>
              </w:rPr>
              <w:t xml:space="preserve"> No     </w:t>
            </w:r>
          </w:p>
          <w:p w:rsidR="0067600A" w:rsidRPr="0000774C" w:rsidRDefault="0067600A" w:rsidP="0016457D">
            <w:pPr>
              <w:pStyle w:val="NoSpacing"/>
              <w:rPr>
                <w:rFonts w:ascii="Arial Narrow" w:hAnsi="Arial Narrow"/>
              </w:rPr>
            </w:pPr>
            <w:r w:rsidRPr="00BD7040">
              <w:rPr>
                <w:rFonts w:ascii="Arial Narrow" w:hAnsi="Arial Narrow"/>
                <w:sz w:val="18"/>
              </w:rPr>
              <w:t>Please not</w:t>
            </w:r>
            <w:r>
              <w:rPr>
                <w:rFonts w:ascii="Arial Narrow" w:hAnsi="Arial Narrow"/>
                <w:sz w:val="18"/>
              </w:rPr>
              <w:t>e that FJS is not responsible for any interpreter fees or arrangements.</w:t>
            </w:r>
          </w:p>
        </w:tc>
        <w:tc>
          <w:tcPr>
            <w:tcW w:w="3240" w:type="dxa"/>
            <w:gridSpan w:val="5"/>
          </w:tcPr>
          <w:p w:rsidR="0067600A" w:rsidRPr="00857011" w:rsidRDefault="0067600A" w:rsidP="0016457D">
            <w:pPr>
              <w:pStyle w:val="NoSpacing"/>
              <w:rPr>
                <w:rFonts w:ascii="Arial Narrow" w:hAnsi="Arial Narrow"/>
                <w:sz w:val="18"/>
              </w:rPr>
            </w:pPr>
            <w:r w:rsidRPr="00ED2525">
              <w:rPr>
                <w:rFonts w:ascii="Arial Narrow" w:hAnsi="Arial Narrow"/>
                <w:sz w:val="20"/>
              </w:rPr>
              <w:t>If yes, state the language and dialect:</w:t>
            </w:r>
          </w:p>
        </w:tc>
      </w:tr>
      <w:tr w:rsidR="0067600A" w:rsidRPr="0000774C" w:rsidTr="00B37FBD">
        <w:trPr>
          <w:trHeight w:val="953"/>
        </w:trPr>
        <w:tc>
          <w:tcPr>
            <w:tcW w:w="2815" w:type="dxa"/>
            <w:vAlign w:val="center"/>
          </w:tcPr>
          <w:p w:rsidR="0067600A" w:rsidRPr="009B230F" w:rsidRDefault="0067600A" w:rsidP="0016457D">
            <w:pPr>
              <w:pStyle w:val="NoSpacing"/>
              <w:rPr>
                <w:rFonts w:ascii="Arial Narrow" w:hAnsi="Arial Narrow"/>
                <w:b/>
              </w:rPr>
            </w:pPr>
            <w:r>
              <w:rPr>
                <w:rFonts w:ascii="Arial Narrow" w:hAnsi="Arial Narrow"/>
                <w:b/>
              </w:rPr>
              <w:t xml:space="preserve">Lawyer’s Name, Telephone Number, and </w:t>
            </w:r>
            <w:r w:rsidRPr="009B230F">
              <w:rPr>
                <w:rFonts w:ascii="Arial Narrow" w:hAnsi="Arial Narrow"/>
                <w:b/>
              </w:rPr>
              <w:t xml:space="preserve">Address </w:t>
            </w:r>
            <w:r>
              <w:rPr>
                <w:rFonts w:ascii="Arial Narrow" w:hAnsi="Arial Narrow"/>
                <w:b/>
              </w:rPr>
              <w:t xml:space="preserve"> </w:t>
            </w:r>
            <w:r w:rsidRPr="009B230F">
              <w:rPr>
                <w:rFonts w:ascii="Arial Narrow" w:hAnsi="Arial Narrow"/>
                <w:b/>
              </w:rPr>
              <w:t>(if any)</w:t>
            </w:r>
          </w:p>
        </w:tc>
        <w:tc>
          <w:tcPr>
            <w:tcW w:w="6750" w:type="dxa"/>
            <w:gridSpan w:val="9"/>
            <w:vAlign w:val="bottom"/>
          </w:tcPr>
          <w:p w:rsidR="0067600A" w:rsidRPr="0000774C" w:rsidRDefault="00B37FBD" w:rsidP="00B37FBD">
            <w:pPr>
              <w:pStyle w:val="NoSpacing"/>
              <w:rPr>
                <w:rFonts w:ascii="Arial Narrow" w:hAnsi="Arial Narrow"/>
              </w:rPr>
            </w:pPr>
            <w:r>
              <w:rPr>
                <w:rFonts w:ascii="Arial Narrow" w:hAnsi="Arial Narrow"/>
              </w:rPr>
              <w:sym w:font="Wingdings" w:char="F06F"/>
            </w:r>
            <w:r>
              <w:rPr>
                <w:rFonts w:ascii="Arial Narrow" w:hAnsi="Arial Narrow"/>
              </w:rPr>
              <w:t xml:space="preserve"> Check this box if the other person does not have a lawyer at this time.</w:t>
            </w:r>
          </w:p>
        </w:tc>
      </w:tr>
    </w:tbl>
    <w:p w:rsidR="00E01089" w:rsidRPr="00482434" w:rsidRDefault="00E01089" w:rsidP="004213ED">
      <w:pPr>
        <w:pStyle w:val="NoSpacing"/>
        <w:rPr>
          <w:rFonts w:ascii="Arial Narrow" w:hAnsi="Arial Narrow"/>
          <w:sz w:val="14"/>
        </w:rPr>
      </w:pPr>
    </w:p>
    <w:p w:rsidR="00363F9B" w:rsidRDefault="00363F9B" w:rsidP="004213ED">
      <w:pPr>
        <w:pStyle w:val="NoSpacing"/>
        <w:rPr>
          <w:rFonts w:ascii="Arial Narrow" w:hAnsi="Arial Narrow"/>
          <w:sz w:val="14"/>
        </w:rPr>
      </w:pPr>
    </w:p>
    <w:p w:rsidR="002E5BB2" w:rsidRDefault="002E5BB2" w:rsidP="004213ED">
      <w:pPr>
        <w:pStyle w:val="NoSpacing"/>
        <w:rPr>
          <w:rFonts w:ascii="Arial Narrow" w:hAnsi="Arial Narrow"/>
          <w:sz w:val="14"/>
        </w:rPr>
      </w:pPr>
    </w:p>
    <w:p w:rsidR="00B37FBD" w:rsidRDefault="00B37FBD" w:rsidP="0067600A">
      <w:pPr>
        <w:pStyle w:val="NoSpacing"/>
        <w:rPr>
          <w:rFonts w:ascii="Arial Narrow" w:hAnsi="Arial Narrow"/>
          <w:i/>
          <w:sz w:val="14"/>
        </w:rPr>
      </w:pPr>
    </w:p>
    <w:p w:rsidR="00B37FBD" w:rsidRDefault="00B37FBD" w:rsidP="00B37FBD">
      <w:pPr>
        <w:pStyle w:val="NoSpacing"/>
        <w:jc w:val="center"/>
        <w:rPr>
          <w:rFonts w:ascii="Arial Narrow" w:hAnsi="Arial Narrow"/>
          <w:b/>
        </w:rPr>
      </w:pPr>
      <w:r>
        <w:rPr>
          <w:rFonts w:ascii="Arial Narrow" w:hAnsi="Arial Narrow"/>
          <w:b/>
        </w:rPr>
        <w:t xml:space="preserve">Information </w:t>
      </w:r>
      <w:proofErr w:type="gramStart"/>
      <w:r>
        <w:rPr>
          <w:rFonts w:ascii="Arial Narrow" w:hAnsi="Arial Narrow"/>
          <w:b/>
        </w:rPr>
        <w:t>About</w:t>
      </w:r>
      <w:proofErr w:type="gramEnd"/>
      <w:r>
        <w:rPr>
          <w:rFonts w:ascii="Arial Narrow" w:hAnsi="Arial Narrow"/>
          <w:b/>
        </w:rPr>
        <w:t xml:space="preserve"> Your Relationship</w:t>
      </w:r>
    </w:p>
    <w:p w:rsidR="00B37FBD" w:rsidRPr="00DB656E" w:rsidRDefault="00B37FBD" w:rsidP="00B37FBD">
      <w:pPr>
        <w:pStyle w:val="NoSpacing"/>
        <w:jc w:val="center"/>
        <w:rPr>
          <w:rFonts w:ascii="Arial Narrow" w:hAnsi="Arial Narrow"/>
          <w:b/>
          <w:sz w:val="14"/>
        </w:rPr>
      </w:pPr>
    </w:p>
    <w:p w:rsidR="00DB5746" w:rsidRPr="005801A6" w:rsidRDefault="00DB5746" w:rsidP="00DB5746">
      <w:pPr>
        <w:pStyle w:val="NoSpacing"/>
        <w:rPr>
          <w:rFonts w:ascii="Arial Narrow" w:hAnsi="Arial Narrow"/>
          <w:i/>
        </w:rPr>
      </w:pPr>
      <w:r>
        <w:rPr>
          <w:rFonts w:ascii="Arial Narrow" w:hAnsi="Arial Narrow"/>
          <w:i/>
        </w:rPr>
        <w:t>Check one of the following:</w:t>
      </w:r>
    </w:p>
    <w:p w:rsidR="00DB5746" w:rsidRDefault="00DB5746" w:rsidP="00B37FBD">
      <w:pPr>
        <w:pStyle w:val="NoSpacing"/>
        <w:jc w:val="center"/>
        <w:rPr>
          <w:rFonts w:ascii="Arial Narrow" w:hAnsi="Arial Narrow"/>
          <w:b/>
        </w:rPr>
      </w:pPr>
    </w:p>
    <w:tbl>
      <w:tblPr>
        <w:tblStyle w:val="TableGrid"/>
        <w:tblW w:w="9520" w:type="dxa"/>
        <w:jc w:val="center"/>
        <w:tblCellMar>
          <w:top w:w="29" w:type="dxa"/>
          <w:left w:w="115" w:type="dxa"/>
          <w:bottom w:w="29" w:type="dxa"/>
          <w:right w:w="115" w:type="dxa"/>
        </w:tblCellMar>
        <w:tblLook w:val="04A0" w:firstRow="1" w:lastRow="0" w:firstColumn="1" w:lastColumn="0" w:noHBand="0" w:noVBand="1"/>
      </w:tblPr>
      <w:tblGrid>
        <w:gridCol w:w="428"/>
        <w:gridCol w:w="9092"/>
      </w:tblGrid>
      <w:tr w:rsidR="00B37FBD" w:rsidRPr="009817E5" w:rsidTr="002E5BB2">
        <w:trPr>
          <w:trHeight w:val="720"/>
          <w:jc w:val="center"/>
        </w:trPr>
        <w:tc>
          <w:tcPr>
            <w:tcW w:w="428" w:type="dxa"/>
            <w:tcBorders>
              <w:right w:val="nil"/>
            </w:tcBorders>
            <w:vAlign w:val="center"/>
          </w:tcPr>
          <w:p w:rsidR="00B37FBD" w:rsidRDefault="00B37FBD" w:rsidP="00DB5746">
            <w:pPr>
              <w:spacing w:line="276" w:lineRule="auto"/>
            </w:pPr>
            <w:r w:rsidRPr="00582915">
              <w:rPr>
                <w:rFonts w:ascii="Arial Narrow" w:hAnsi="Arial Narrow"/>
              </w:rPr>
              <w:sym w:font="Wingdings" w:char="F06F"/>
            </w:r>
          </w:p>
        </w:tc>
        <w:tc>
          <w:tcPr>
            <w:tcW w:w="9092" w:type="dxa"/>
            <w:tcBorders>
              <w:left w:val="nil"/>
            </w:tcBorders>
            <w:shd w:val="clear" w:color="auto" w:fill="auto"/>
            <w:vAlign w:val="center"/>
          </w:tcPr>
          <w:p w:rsidR="00B37FBD" w:rsidRPr="00DB5746" w:rsidRDefault="00DB5746" w:rsidP="00DB5746">
            <w:pPr>
              <w:pStyle w:val="NoSpacing"/>
              <w:spacing w:line="276" w:lineRule="auto"/>
              <w:jc w:val="both"/>
              <w:rPr>
                <w:rFonts w:ascii="Arial Narrow" w:hAnsi="Arial Narrow"/>
              </w:rPr>
            </w:pPr>
            <w:r>
              <w:rPr>
                <w:rFonts w:ascii="Arial Narrow" w:hAnsi="Arial Narrow"/>
              </w:rPr>
              <w:t xml:space="preserve">The other person and I married on </w:t>
            </w:r>
            <w:r w:rsidRPr="00DB5746">
              <w:rPr>
                <w:rFonts w:ascii="Arial Narrow" w:hAnsi="Arial Narrow"/>
                <w:i/>
              </w:rPr>
              <w:t>(date: month/day/year)</w:t>
            </w:r>
            <w:r>
              <w:rPr>
                <w:rFonts w:ascii="Arial Narrow" w:hAnsi="Arial Narrow"/>
              </w:rPr>
              <w:t xml:space="preserve"> _____________________ and separated on </w:t>
            </w:r>
            <w:r w:rsidRPr="00DB5746">
              <w:rPr>
                <w:rFonts w:ascii="Arial Narrow" w:hAnsi="Arial Narrow"/>
                <w:i/>
              </w:rPr>
              <w:t>(date: month/day/year)</w:t>
            </w:r>
            <w:r>
              <w:rPr>
                <w:rFonts w:ascii="Arial Narrow" w:hAnsi="Arial Narrow"/>
                <w:i/>
              </w:rPr>
              <w:t xml:space="preserve"> </w:t>
            </w:r>
            <w:r>
              <w:rPr>
                <w:rFonts w:ascii="Arial Narrow" w:hAnsi="Arial Narrow"/>
              </w:rPr>
              <w:t>____________________</w:t>
            </w:r>
            <w:proofErr w:type="gramStart"/>
            <w:r>
              <w:rPr>
                <w:rFonts w:ascii="Arial Narrow" w:hAnsi="Arial Narrow"/>
              </w:rPr>
              <w:t>_</w:t>
            </w:r>
            <w:r>
              <w:rPr>
                <w:rFonts w:ascii="Arial Narrow" w:hAnsi="Arial Narrow"/>
                <w:i/>
              </w:rPr>
              <w:t xml:space="preserve"> </w:t>
            </w:r>
            <w:r w:rsidRPr="00DB5746">
              <w:rPr>
                <w:rFonts w:ascii="Arial Narrow" w:hAnsi="Arial Narrow"/>
                <w:i/>
              </w:rPr>
              <w:t>.</w:t>
            </w:r>
            <w:proofErr w:type="gramEnd"/>
          </w:p>
        </w:tc>
      </w:tr>
      <w:tr w:rsidR="00B37FBD" w:rsidRPr="009817E5" w:rsidTr="002E5BB2">
        <w:trPr>
          <w:trHeight w:val="720"/>
          <w:jc w:val="center"/>
        </w:trPr>
        <w:tc>
          <w:tcPr>
            <w:tcW w:w="428" w:type="dxa"/>
            <w:tcBorders>
              <w:right w:val="nil"/>
            </w:tcBorders>
            <w:vAlign w:val="center"/>
          </w:tcPr>
          <w:p w:rsidR="00B37FBD" w:rsidRDefault="00B37FBD" w:rsidP="00DB5746">
            <w:pPr>
              <w:spacing w:line="276" w:lineRule="auto"/>
            </w:pPr>
            <w:r w:rsidRPr="00582915">
              <w:rPr>
                <w:rFonts w:ascii="Arial Narrow" w:hAnsi="Arial Narrow"/>
              </w:rPr>
              <w:sym w:font="Wingdings" w:char="F06F"/>
            </w:r>
          </w:p>
        </w:tc>
        <w:tc>
          <w:tcPr>
            <w:tcW w:w="9092" w:type="dxa"/>
            <w:tcBorders>
              <w:left w:val="nil"/>
            </w:tcBorders>
            <w:shd w:val="clear" w:color="auto" w:fill="auto"/>
            <w:vAlign w:val="center"/>
          </w:tcPr>
          <w:p w:rsidR="00B37FBD" w:rsidRPr="00FD63AB" w:rsidRDefault="00DB5746" w:rsidP="00DB5746">
            <w:pPr>
              <w:pStyle w:val="NoSpacing"/>
              <w:spacing w:line="276" w:lineRule="auto"/>
              <w:jc w:val="both"/>
              <w:rPr>
                <w:rFonts w:ascii="Arial Narrow" w:hAnsi="Arial Narrow"/>
              </w:rPr>
            </w:pPr>
            <w:r>
              <w:rPr>
                <w:rFonts w:ascii="Arial Narrow" w:hAnsi="Arial Narrow"/>
              </w:rPr>
              <w:t xml:space="preserve">The other person and I were never married but lived together as a couple from </w:t>
            </w:r>
            <w:r w:rsidRPr="00DB5746">
              <w:rPr>
                <w:rFonts w:ascii="Arial Narrow" w:hAnsi="Arial Narrow"/>
                <w:i/>
              </w:rPr>
              <w:t xml:space="preserve">(date: month/day/year) </w:t>
            </w:r>
            <w:r>
              <w:rPr>
                <w:rFonts w:ascii="Arial Narrow" w:hAnsi="Arial Narrow"/>
              </w:rPr>
              <w:t xml:space="preserve">_____________________ to </w:t>
            </w:r>
            <w:r w:rsidRPr="00DB5746">
              <w:rPr>
                <w:rFonts w:ascii="Arial Narrow" w:hAnsi="Arial Narrow"/>
                <w:i/>
              </w:rPr>
              <w:t>(date: month/day/year)</w:t>
            </w:r>
            <w:r>
              <w:rPr>
                <w:rFonts w:ascii="Arial Narrow" w:hAnsi="Arial Narrow"/>
                <w:i/>
              </w:rPr>
              <w:t xml:space="preserve"> </w:t>
            </w:r>
            <w:r>
              <w:rPr>
                <w:rFonts w:ascii="Arial Narrow" w:hAnsi="Arial Narrow"/>
              </w:rPr>
              <w:t>____________________</w:t>
            </w:r>
            <w:proofErr w:type="gramStart"/>
            <w:r>
              <w:rPr>
                <w:rFonts w:ascii="Arial Narrow" w:hAnsi="Arial Narrow"/>
              </w:rPr>
              <w:t>_ .</w:t>
            </w:r>
            <w:proofErr w:type="gramEnd"/>
          </w:p>
        </w:tc>
      </w:tr>
      <w:tr w:rsidR="00DB5746" w:rsidRPr="009817E5" w:rsidTr="002E5BB2">
        <w:trPr>
          <w:trHeight w:val="432"/>
          <w:jc w:val="center"/>
        </w:trPr>
        <w:tc>
          <w:tcPr>
            <w:tcW w:w="428" w:type="dxa"/>
            <w:tcBorders>
              <w:right w:val="nil"/>
            </w:tcBorders>
            <w:vAlign w:val="center"/>
          </w:tcPr>
          <w:p w:rsidR="00DB5746" w:rsidRDefault="00DB5746" w:rsidP="00DB5746">
            <w:pPr>
              <w:spacing w:line="276" w:lineRule="auto"/>
            </w:pPr>
            <w:r w:rsidRPr="00582915">
              <w:rPr>
                <w:rFonts w:ascii="Arial Narrow" w:hAnsi="Arial Narrow"/>
              </w:rPr>
              <w:sym w:font="Wingdings" w:char="F06F"/>
            </w:r>
          </w:p>
        </w:tc>
        <w:tc>
          <w:tcPr>
            <w:tcW w:w="9092" w:type="dxa"/>
            <w:tcBorders>
              <w:left w:val="nil"/>
            </w:tcBorders>
            <w:shd w:val="clear" w:color="auto" w:fill="auto"/>
            <w:vAlign w:val="center"/>
          </w:tcPr>
          <w:p w:rsidR="00DB5746" w:rsidRPr="00FD63AB" w:rsidRDefault="00DB5746" w:rsidP="00DB5746">
            <w:pPr>
              <w:pStyle w:val="NoSpacing"/>
              <w:spacing w:line="276" w:lineRule="auto"/>
              <w:jc w:val="both"/>
              <w:rPr>
                <w:rFonts w:ascii="Arial Narrow" w:hAnsi="Arial Narrow"/>
                <w:i/>
              </w:rPr>
            </w:pPr>
            <w:r>
              <w:rPr>
                <w:rFonts w:ascii="Arial Narrow" w:hAnsi="Arial Narrow"/>
              </w:rPr>
              <w:t>The other person and I were never married and never lived together as a couple.</w:t>
            </w:r>
          </w:p>
        </w:tc>
      </w:tr>
      <w:tr w:rsidR="00B37FBD" w:rsidRPr="009817E5" w:rsidTr="002E5BB2">
        <w:trPr>
          <w:trHeight w:val="432"/>
          <w:jc w:val="center"/>
        </w:trPr>
        <w:tc>
          <w:tcPr>
            <w:tcW w:w="428" w:type="dxa"/>
            <w:tcBorders>
              <w:right w:val="nil"/>
            </w:tcBorders>
            <w:vAlign w:val="center"/>
          </w:tcPr>
          <w:p w:rsidR="00B37FBD" w:rsidRDefault="00B37FBD" w:rsidP="00DB5746">
            <w:pPr>
              <w:spacing w:line="276" w:lineRule="auto"/>
            </w:pPr>
            <w:r w:rsidRPr="00582915">
              <w:rPr>
                <w:rFonts w:ascii="Arial Narrow" w:hAnsi="Arial Narrow"/>
              </w:rPr>
              <w:sym w:font="Wingdings" w:char="F06F"/>
            </w:r>
          </w:p>
        </w:tc>
        <w:tc>
          <w:tcPr>
            <w:tcW w:w="9092" w:type="dxa"/>
            <w:tcBorders>
              <w:left w:val="nil"/>
            </w:tcBorders>
            <w:shd w:val="clear" w:color="auto" w:fill="auto"/>
            <w:vAlign w:val="center"/>
          </w:tcPr>
          <w:p w:rsidR="00B37FBD" w:rsidRPr="00FD63AB" w:rsidRDefault="00DB5746" w:rsidP="00DB5746">
            <w:pPr>
              <w:pStyle w:val="NoSpacing"/>
              <w:spacing w:line="276" w:lineRule="auto"/>
              <w:jc w:val="both"/>
              <w:rPr>
                <w:rFonts w:ascii="Arial Narrow" w:hAnsi="Arial Narrow"/>
                <w:i/>
              </w:rPr>
            </w:pPr>
            <w:r>
              <w:rPr>
                <w:rFonts w:ascii="Arial Narrow" w:hAnsi="Arial Narrow"/>
              </w:rPr>
              <w:t>Other: __________________________________________________________________________________</w:t>
            </w:r>
          </w:p>
        </w:tc>
      </w:tr>
    </w:tbl>
    <w:p w:rsidR="00B37FBD" w:rsidRDefault="00B37FBD" w:rsidP="00B37FBD">
      <w:pPr>
        <w:pStyle w:val="NoSpacing"/>
        <w:jc w:val="center"/>
        <w:rPr>
          <w:rFonts w:ascii="Arial Narrow" w:hAnsi="Arial Narrow"/>
          <w:b/>
        </w:rPr>
      </w:pPr>
    </w:p>
    <w:p w:rsidR="00B37FBD" w:rsidRDefault="00B37FBD" w:rsidP="00B37FBD">
      <w:pPr>
        <w:pStyle w:val="NoSpacing"/>
        <w:jc w:val="center"/>
        <w:rPr>
          <w:rFonts w:ascii="Arial Narrow" w:hAnsi="Arial Narrow"/>
          <w:b/>
        </w:rPr>
      </w:pPr>
    </w:p>
    <w:p w:rsidR="00B37FBD" w:rsidRDefault="00B37FBD" w:rsidP="00B37FBD">
      <w:pPr>
        <w:pStyle w:val="NoSpacing"/>
        <w:jc w:val="center"/>
        <w:rPr>
          <w:rFonts w:ascii="Arial Narrow" w:hAnsi="Arial Narrow"/>
          <w:b/>
        </w:rPr>
      </w:pPr>
    </w:p>
    <w:p w:rsidR="00B93E6A" w:rsidRDefault="00B93E6A" w:rsidP="00B37FBD">
      <w:pPr>
        <w:pStyle w:val="NoSpacing"/>
        <w:jc w:val="center"/>
        <w:rPr>
          <w:rFonts w:ascii="Arial Narrow" w:hAnsi="Arial Narrow"/>
          <w:b/>
        </w:rPr>
      </w:pPr>
    </w:p>
    <w:p w:rsidR="00B93E6A" w:rsidRDefault="00B93E6A" w:rsidP="00B37FBD">
      <w:pPr>
        <w:pStyle w:val="NoSpacing"/>
        <w:jc w:val="center"/>
        <w:rPr>
          <w:rFonts w:ascii="Arial Narrow" w:hAnsi="Arial Narrow"/>
          <w:b/>
        </w:rPr>
      </w:pPr>
    </w:p>
    <w:p w:rsidR="002E5BB2" w:rsidRDefault="002E5BB2">
      <w:pPr>
        <w:rPr>
          <w:rFonts w:ascii="Arial Narrow" w:hAnsi="Arial Narrow"/>
          <w:b/>
        </w:rPr>
      </w:pPr>
      <w:r>
        <w:rPr>
          <w:rFonts w:ascii="Arial Narrow" w:hAnsi="Arial Narrow"/>
          <w:b/>
        </w:rPr>
        <w:br w:type="page"/>
      </w:r>
    </w:p>
    <w:p w:rsidR="002E5BB2" w:rsidRDefault="002E5BB2" w:rsidP="00B37FBD">
      <w:pPr>
        <w:pStyle w:val="NoSpacing"/>
        <w:jc w:val="center"/>
        <w:rPr>
          <w:rFonts w:ascii="Arial Narrow" w:hAnsi="Arial Narrow"/>
          <w:b/>
        </w:rPr>
      </w:pPr>
    </w:p>
    <w:p w:rsidR="00B37FBD" w:rsidRDefault="00B37FBD" w:rsidP="00B37FBD">
      <w:pPr>
        <w:pStyle w:val="NoSpacing"/>
        <w:jc w:val="center"/>
        <w:rPr>
          <w:rFonts w:ascii="Arial Narrow" w:hAnsi="Arial Narrow"/>
          <w:b/>
        </w:rPr>
      </w:pPr>
      <w:r>
        <w:rPr>
          <w:rFonts w:ascii="Arial Narrow" w:hAnsi="Arial Narrow"/>
          <w:b/>
        </w:rPr>
        <w:t xml:space="preserve">Your </w:t>
      </w:r>
      <w:proofErr w:type="gramStart"/>
      <w:r>
        <w:rPr>
          <w:rFonts w:ascii="Arial Narrow" w:hAnsi="Arial Narrow"/>
          <w:b/>
        </w:rPr>
        <w:t>Child(</w:t>
      </w:r>
      <w:proofErr w:type="spellStart"/>
      <w:proofErr w:type="gramEnd"/>
      <w:r>
        <w:rPr>
          <w:rFonts w:ascii="Arial Narrow" w:hAnsi="Arial Narrow"/>
          <w:b/>
        </w:rPr>
        <w:t>ren</w:t>
      </w:r>
      <w:proofErr w:type="spellEnd"/>
      <w:r>
        <w:rPr>
          <w:rFonts w:ascii="Arial Narrow" w:hAnsi="Arial Narrow"/>
          <w:b/>
        </w:rPr>
        <w:t>)’s</w:t>
      </w:r>
      <w:r w:rsidRPr="00495119">
        <w:rPr>
          <w:rFonts w:ascii="Arial Narrow" w:hAnsi="Arial Narrow"/>
          <w:b/>
        </w:rPr>
        <w:t xml:space="preserve"> Information</w:t>
      </w:r>
    </w:p>
    <w:p w:rsidR="006B123B" w:rsidRDefault="00B06D7C" w:rsidP="0067600A">
      <w:pPr>
        <w:pStyle w:val="NoSpacing"/>
        <w:rPr>
          <w:rFonts w:ascii="Arial Narrow" w:hAnsi="Arial Narrow"/>
          <w:i/>
        </w:rPr>
      </w:pPr>
      <w:r>
        <w:rPr>
          <w:rFonts w:ascii="Arial Narrow" w:hAnsi="Arial Narrow"/>
          <w:i/>
          <w:sz w:val="14"/>
        </w:rPr>
        <w:br/>
      </w:r>
      <w:r w:rsidR="005B2C37" w:rsidRPr="005801A6">
        <w:rPr>
          <w:rFonts w:ascii="Arial Narrow" w:hAnsi="Arial Narrow"/>
          <w:i/>
        </w:rPr>
        <w:t xml:space="preserve">Fill in the information for </w:t>
      </w:r>
      <w:r w:rsidR="00B37FBD">
        <w:rPr>
          <w:rFonts w:ascii="Arial Narrow" w:hAnsi="Arial Narrow"/>
          <w:i/>
        </w:rPr>
        <w:t xml:space="preserve">the </w:t>
      </w:r>
      <w:proofErr w:type="gramStart"/>
      <w:r w:rsidR="00B37FBD">
        <w:rPr>
          <w:rFonts w:ascii="Arial Narrow" w:hAnsi="Arial Narrow"/>
          <w:i/>
        </w:rPr>
        <w:t>child(</w:t>
      </w:r>
      <w:proofErr w:type="spellStart"/>
      <w:proofErr w:type="gramEnd"/>
      <w:r w:rsidR="00B37FBD">
        <w:rPr>
          <w:rFonts w:ascii="Arial Narrow" w:hAnsi="Arial Narrow"/>
          <w:i/>
        </w:rPr>
        <w:t>ren</w:t>
      </w:r>
      <w:proofErr w:type="spellEnd"/>
      <w:r w:rsidR="00B37FBD">
        <w:rPr>
          <w:rFonts w:ascii="Arial Narrow" w:hAnsi="Arial Narrow"/>
          <w:i/>
        </w:rPr>
        <w:t>) that this Request is made in relation to:</w:t>
      </w:r>
    </w:p>
    <w:p w:rsidR="00DB656E" w:rsidRPr="00DB656E" w:rsidRDefault="00DB656E" w:rsidP="0067600A">
      <w:pPr>
        <w:pStyle w:val="NoSpacing"/>
        <w:rPr>
          <w:rFonts w:ascii="Arial Narrow" w:hAnsi="Arial Narrow"/>
          <w:i/>
          <w:sz w:val="1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DB656E" w:rsidRPr="00482434" w:rsidTr="00DB656E">
        <w:trPr>
          <w:trHeight w:val="198"/>
        </w:trPr>
        <w:tc>
          <w:tcPr>
            <w:tcW w:w="385" w:type="dxa"/>
          </w:tcPr>
          <w:p w:rsidR="00DB656E" w:rsidRPr="00482434" w:rsidRDefault="00DB656E" w:rsidP="007640F7">
            <w:pPr>
              <w:pStyle w:val="NoSpacing"/>
              <w:jc w:val="right"/>
              <w:rPr>
                <w:rFonts w:ascii="Arial Narrow" w:hAnsi="Arial Narrow"/>
              </w:rPr>
            </w:pPr>
            <w:r w:rsidRPr="00482434">
              <w:rPr>
                <w:rFonts w:ascii="Arial Narrow" w:hAnsi="Arial Narrow"/>
              </w:rPr>
              <w:sym w:font="Wingdings" w:char="F0A8"/>
            </w:r>
          </w:p>
        </w:tc>
        <w:tc>
          <w:tcPr>
            <w:tcW w:w="9191" w:type="dxa"/>
          </w:tcPr>
          <w:p w:rsidR="00DB656E" w:rsidRPr="00482434" w:rsidRDefault="00DB656E" w:rsidP="007640F7">
            <w:pPr>
              <w:pStyle w:val="NoSpacing"/>
              <w:jc w:val="both"/>
              <w:rPr>
                <w:rFonts w:ascii="Arial Narrow" w:hAnsi="Arial Narrow"/>
              </w:rPr>
            </w:pPr>
            <w:r w:rsidRPr="00482434">
              <w:rPr>
                <w:rFonts w:ascii="Arial Narrow" w:hAnsi="Arial Narrow"/>
              </w:rPr>
              <w:t>Check this box if there are more than 4 children. Attach an extra page to provide the details of those children.</w:t>
            </w:r>
          </w:p>
        </w:tc>
      </w:tr>
    </w:tbl>
    <w:p w:rsidR="00DB656E" w:rsidRPr="00DB656E" w:rsidRDefault="00DB656E" w:rsidP="0067600A">
      <w:pPr>
        <w:pStyle w:val="NoSpacing"/>
        <w:rPr>
          <w:rFonts w:ascii="Arial Narrow" w:hAnsi="Arial Narrow"/>
          <w:i/>
          <w:sz w:val="14"/>
        </w:rPr>
      </w:pPr>
    </w:p>
    <w:p w:rsidR="00212085" w:rsidRPr="00212085" w:rsidRDefault="00212085" w:rsidP="006B123B">
      <w:pPr>
        <w:pStyle w:val="NoSpacing"/>
        <w:rPr>
          <w:rFonts w:ascii="Arial Narrow" w:hAnsi="Arial Narrow"/>
          <w:i/>
          <w:sz w:val="14"/>
        </w:rPr>
      </w:pPr>
    </w:p>
    <w:tbl>
      <w:tblPr>
        <w:tblStyle w:val="TableGrid"/>
        <w:tblW w:w="0" w:type="auto"/>
        <w:tblCellMar>
          <w:left w:w="115" w:type="dxa"/>
          <w:bottom w:w="58" w:type="dxa"/>
          <w:right w:w="115" w:type="dxa"/>
        </w:tblCellMar>
        <w:tblLook w:val="04A0" w:firstRow="1" w:lastRow="0" w:firstColumn="1" w:lastColumn="0" w:noHBand="0" w:noVBand="1"/>
      </w:tblPr>
      <w:tblGrid>
        <w:gridCol w:w="1988"/>
        <w:gridCol w:w="3686"/>
        <w:gridCol w:w="3686"/>
      </w:tblGrid>
      <w:tr w:rsidR="00061059" w:rsidRPr="00212085" w:rsidTr="00C5744C">
        <w:trPr>
          <w:trHeight w:val="297"/>
        </w:trPr>
        <w:tc>
          <w:tcPr>
            <w:tcW w:w="2005" w:type="dxa"/>
            <w:tcBorders>
              <w:top w:val="nil"/>
              <w:left w:val="nil"/>
              <w:right w:val="nil"/>
            </w:tcBorders>
            <w:vAlign w:val="bottom"/>
          </w:tcPr>
          <w:p w:rsidR="00061059" w:rsidRPr="00212085" w:rsidRDefault="00061059" w:rsidP="00C5744C">
            <w:pPr>
              <w:pStyle w:val="NoSpacing"/>
              <w:rPr>
                <w:rFonts w:ascii="Arial Narrow" w:hAnsi="Arial Narrow"/>
              </w:rPr>
            </w:pPr>
          </w:p>
        </w:tc>
        <w:tc>
          <w:tcPr>
            <w:tcW w:w="3780" w:type="dxa"/>
            <w:tcBorders>
              <w:top w:val="nil"/>
              <w:left w:val="nil"/>
              <w:right w:val="nil"/>
            </w:tcBorders>
            <w:vAlign w:val="bottom"/>
          </w:tcPr>
          <w:p w:rsidR="00061059" w:rsidRPr="00212085" w:rsidRDefault="00061059" w:rsidP="00CE09A7">
            <w:pPr>
              <w:pStyle w:val="NoSpacing"/>
              <w:jc w:val="center"/>
              <w:rPr>
                <w:rFonts w:ascii="Arial Narrow" w:hAnsi="Arial Narrow"/>
              </w:rPr>
            </w:pPr>
            <w:r>
              <w:rPr>
                <w:rFonts w:ascii="Arial Narrow" w:hAnsi="Arial Narrow"/>
              </w:rPr>
              <w:t>Child 1</w:t>
            </w:r>
          </w:p>
        </w:tc>
        <w:tc>
          <w:tcPr>
            <w:tcW w:w="3780" w:type="dxa"/>
            <w:tcBorders>
              <w:top w:val="nil"/>
              <w:left w:val="nil"/>
              <w:right w:val="nil"/>
            </w:tcBorders>
            <w:vAlign w:val="bottom"/>
          </w:tcPr>
          <w:p w:rsidR="00061059" w:rsidRPr="00212085" w:rsidRDefault="00061059" w:rsidP="00CE09A7">
            <w:pPr>
              <w:pStyle w:val="NoSpacing"/>
              <w:jc w:val="center"/>
              <w:rPr>
                <w:rFonts w:ascii="Arial Narrow" w:hAnsi="Arial Narrow"/>
              </w:rPr>
            </w:pPr>
            <w:r>
              <w:rPr>
                <w:rFonts w:ascii="Arial Narrow" w:hAnsi="Arial Narrow"/>
              </w:rPr>
              <w:t>Child 2</w:t>
            </w:r>
          </w:p>
        </w:tc>
      </w:tr>
      <w:tr w:rsidR="00061059" w:rsidRPr="00212085" w:rsidTr="00C5744C">
        <w:trPr>
          <w:trHeight w:val="297"/>
        </w:trPr>
        <w:tc>
          <w:tcPr>
            <w:tcW w:w="2005" w:type="dxa"/>
            <w:vAlign w:val="bottom"/>
          </w:tcPr>
          <w:p w:rsidR="00061059" w:rsidRPr="00212085" w:rsidRDefault="00061059" w:rsidP="00C5744C">
            <w:pPr>
              <w:pStyle w:val="NoSpacing"/>
              <w:rPr>
                <w:rFonts w:ascii="Arial Narrow" w:hAnsi="Arial Narrow"/>
                <w:b/>
              </w:rPr>
            </w:pPr>
            <w:r w:rsidRPr="00212085">
              <w:rPr>
                <w:rFonts w:ascii="Arial Narrow" w:hAnsi="Arial Narrow"/>
                <w:b/>
              </w:rPr>
              <w:t>Child’s Full Name</w:t>
            </w:r>
          </w:p>
        </w:tc>
        <w:tc>
          <w:tcPr>
            <w:tcW w:w="3780" w:type="dxa"/>
            <w:vAlign w:val="center"/>
          </w:tcPr>
          <w:p w:rsidR="00061059" w:rsidRPr="00212085" w:rsidRDefault="00061059" w:rsidP="00212085">
            <w:pPr>
              <w:pStyle w:val="NoSpacing"/>
              <w:rPr>
                <w:rFonts w:ascii="Arial Narrow" w:hAnsi="Arial Narrow"/>
              </w:rPr>
            </w:pPr>
          </w:p>
        </w:tc>
        <w:tc>
          <w:tcPr>
            <w:tcW w:w="3780" w:type="dxa"/>
            <w:vAlign w:val="center"/>
          </w:tcPr>
          <w:p w:rsidR="00061059" w:rsidRPr="00212085" w:rsidRDefault="00061059" w:rsidP="00212085">
            <w:pPr>
              <w:pStyle w:val="NoSpacing"/>
              <w:rPr>
                <w:rFonts w:ascii="Arial Narrow" w:hAnsi="Arial Narrow"/>
              </w:rPr>
            </w:pPr>
          </w:p>
        </w:tc>
      </w:tr>
      <w:tr w:rsidR="00061059" w:rsidRPr="00212085" w:rsidTr="00C5744C">
        <w:trPr>
          <w:trHeight w:val="291"/>
        </w:trPr>
        <w:tc>
          <w:tcPr>
            <w:tcW w:w="2005" w:type="dxa"/>
            <w:vAlign w:val="bottom"/>
          </w:tcPr>
          <w:p w:rsidR="00061059" w:rsidRPr="00212085" w:rsidRDefault="00061059" w:rsidP="00C5744C">
            <w:pPr>
              <w:pStyle w:val="NoSpacing"/>
              <w:rPr>
                <w:rFonts w:ascii="Arial Narrow" w:hAnsi="Arial Narrow"/>
                <w:b/>
              </w:rPr>
            </w:pPr>
            <w:r w:rsidRPr="00212085">
              <w:rPr>
                <w:rFonts w:ascii="Arial Narrow" w:hAnsi="Arial Narrow"/>
                <w:b/>
              </w:rPr>
              <w:t>Mother’s Full Name</w:t>
            </w:r>
          </w:p>
        </w:tc>
        <w:tc>
          <w:tcPr>
            <w:tcW w:w="3780" w:type="dxa"/>
            <w:vAlign w:val="center"/>
          </w:tcPr>
          <w:p w:rsidR="00061059" w:rsidRPr="00212085" w:rsidRDefault="00061059" w:rsidP="00212085">
            <w:pPr>
              <w:pStyle w:val="NoSpacing"/>
              <w:rPr>
                <w:rFonts w:ascii="Arial Narrow" w:hAnsi="Arial Narrow"/>
              </w:rPr>
            </w:pPr>
          </w:p>
        </w:tc>
        <w:tc>
          <w:tcPr>
            <w:tcW w:w="3780" w:type="dxa"/>
            <w:vAlign w:val="center"/>
          </w:tcPr>
          <w:p w:rsidR="00061059" w:rsidRPr="00212085" w:rsidRDefault="00061059" w:rsidP="00212085">
            <w:pPr>
              <w:pStyle w:val="NoSpacing"/>
              <w:rPr>
                <w:rFonts w:ascii="Arial Narrow" w:hAnsi="Arial Narrow"/>
              </w:rPr>
            </w:pPr>
          </w:p>
        </w:tc>
      </w:tr>
      <w:tr w:rsidR="00061059" w:rsidRPr="00212085" w:rsidTr="00C5744C">
        <w:trPr>
          <w:trHeight w:val="291"/>
        </w:trPr>
        <w:tc>
          <w:tcPr>
            <w:tcW w:w="2005" w:type="dxa"/>
            <w:vAlign w:val="bottom"/>
          </w:tcPr>
          <w:p w:rsidR="00061059" w:rsidRPr="00212085" w:rsidRDefault="00061059" w:rsidP="00C5744C">
            <w:pPr>
              <w:pStyle w:val="NoSpacing"/>
              <w:rPr>
                <w:rFonts w:ascii="Arial Narrow" w:hAnsi="Arial Narrow"/>
                <w:b/>
              </w:rPr>
            </w:pPr>
            <w:r w:rsidRPr="00212085">
              <w:rPr>
                <w:rFonts w:ascii="Arial Narrow" w:hAnsi="Arial Narrow"/>
                <w:b/>
              </w:rPr>
              <w:t>Father’s Full Name</w:t>
            </w:r>
          </w:p>
        </w:tc>
        <w:tc>
          <w:tcPr>
            <w:tcW w:w="3780" w:type="dxa"/>
            <w:vAlign w:val="center"/>
          </w:tcPr>
          <w:p w:rsidR="00061059" w:rsidRPr="00212085" w:rsidRDefault="00061059" w:rsidP="00212085">
            <w:pPr>
              <w:pStyle w:val="NoSpacing"/>
              <w:rPr>
                <w:rFonts w:ascii="Arial Narrow" w:hAnsi="Arial Narrow"/>
              </w:rPr>
            </w:pPr>
          </w:p>
        </w:tc>
        <w:tc>
          <w:tcPr>
            <w:tcW w:w="3780" w:type="dxa"/>
            <w:vAlign w:val="center"/>
          </w:tcPr>
          <w:p w:rsidR="00061059" w:rsidRPr="00212085" w:rsidRDefault="00061059" w:rsidP="00212085">
            <w:pPr>
              <w:pStyle w:val="NoSpacing"/>
              <w:rPr>
                <w:rFonts w:ascii="Arial Narrow" w:hAnsi="Arial Narrow"/>
              </w:rPr>
            </w:pPr>
          </w:p>
        </w:tc>
      </w:tr>
      <w:tr w:rsidR="00061059" w:rsidRPr="00212085" w:rsidTr="00C5744C">
        <w:trPr>
          <w:trHeight w:val="291"/>
        </w:trPr>
        <w:tc>
          <w:tcPr>
            <w:tcW w:w="2005" w:type="dxa"/>
            <w:vAlign w:val="bottom"/>
          </w:tcPr>
          <w:p w:rsidR="00061059" w:rsidRPr="00212085" w:rsidRDefault="00061059" w:rsidP="00C5744C">
            <w:pPr>
              <w:pStyle w:val="NoSpacing"/>
              <w:rPr>
                <w:rFonts w:ascii="Arial Narrow" w:hAnsi="Arial Narrow"/>
                <w:b/>
              </w:rPr>
            </w:pPr>
            <w:r w:rsidRPr="00212085">
              <w:rPr>
                <w:rFonts w:ascii="Arial Narrow" w:hAnsi="Arial Narrow"/>
                <w:b/>
              </w:rPr>
              <w:t>Date of Birth</w:t>
            </w:r>
          </w:p>
          <w:p w:rsidR="00061059" w:rsidRPr="00212085" w:rsidRDefault="00061059" w:rsidP="00C5744C">
            <w:pPr>
              <w:pStyle w:val="NoSpacing"/>
              <w:rPr>
                <w:rFonts w:ascii="Arial Narrow" w:hAnsi="Arial Narrow"/>
                <w:b/>
              </w:rPr>
            </w:pPr>
            <w:r w:rsidRPr="00212085">
              <w:rPr>
                <w:rFonts w:ascii="Arial Narrow" w:hAnsi="Arial Narrow"/>
                <w:b/>
                <w:i/>
                <w:sz w:val="18"/>
                <w:szCs w:val="18"/>
              </w:rPr>
              <w:t>(month/day/year)</w:t>
            </w:r>
          </w:p>
        </w:tc>
        <w:tc>
          <w:tcPr>
            <w:tcW w:w="3780" w:type="dxa"/>
            <w:vAlign w:val="center"/>
          </w:tcPr>
          <w:p w:rsidR="00061059" w:rsidRPr="00212085" w:rsidRDefault="00061059" w:rsidP="00212085">
            <w:pPr>
              <w:pStyle w:val="NoSpacing"/>
              <w:rPr>
                <w:rFonts w:ascii="Arial Narrow" w:hAnsi="Arial Narrow"/>
              </w:rPr>
            </w:pPr>
          </w:p>
        </w:tc>
        <w:tc>
          <w:tcPr>
            <w:tcW w:w="3780" w:type="dxa"/>
            <w:vAlign w:val="center"/>
          </w:tcPr>
          <w:p w:rsidR="00061059" w:rsidRPr="00212085" w:rsidRDefault="00061059" w:rsidP="00212085">
            <w:pPr>
              <w:pStyle w:val="NoSpacing"/>
              <w:rPr>
                <w:rFonts w:ascii="Arial Narrow" w:hAnsi="Arial Narrow"/>
              </w:rPr>
            </w:pPr>
          </w:p>
        </w:tc>
      </w:tr>
      <w:tr w:rsidR="00061059" w:rsidRPr="00212085" w:rsidTr="00C5744C">
        <w:trPr>
          <w:trHeight w:val="586"/>
        </w:trPr>
        <w:tc>
          <w:tcPr>
            <w:tcW w:w="2005" w:type="dxa"/>
            <w:vAlign w:val="bottom"/>
          </w:tcPr>
          <w:p w:rsidR="00061059" w:rsidRPr="00212085" w:rsidRDefault="00061059" w:rsidP="00C5744C">
            <w:pPr>
              <w:pStyle w:val="NoSpacing"/>
              <w:rPr>
                <w:rFonts w:ascii="Arial Narrow" w:hAnsi="Arial Narrow"/>
                <w:b/>
              </w:rPr>
            </w:pPr>
            <w:r w:rsidRPr="00212085">
              <w:rPr>
                <w:rFonts w:ascii="Arial Narrow" w:hAnsi="Arial Narrow"/>
                <w:b/>
              </w:rPr>
              <w:t>Child is Currently Living With</w:t>
            </w:r>
            <w:r>
              <w:rPr>
                <w:rFonts w:ascii="Arial Narrow" w:hAnsi="Arial Narrow"/>
                <w:b/>
              </w:rPr>
              <w:t xml:space="preserve"> </w:t>
            </w:r>
            <w:r w:rsidRPr="00212085">
              <w:rPr>
                <w:rFonts w:ascii="Arial Narrow" w:hAnsi="Arial Narrow"/>
                <w:b/>
                <w:i/>
                <w:sz w:val="18"/>
                <w:szCs w:val="18"/>
              </w:rPr>
              <w:t>(Name)</w:t>
            </w:r>
          </w:p>
        </w:tc>
        <w:tc>
          <w:tcPr>
            <w:tcW w:w="3780" w:type="dxa"/>
            <w:vAlign w:val="center"/>
          </w:tcPr>
          <w:p w:rsidR="00061059" w:rsidRPr="00212085" w:rsidRDefault="00061059" w:rsidP="00212085">
            <w:pPr>
              <w:pStyle w:val="NoSpacing"/>
              <w:rPr>
                <w:rFonts w:ascii="Arial Narrow" w:hAnsi="Arial Narrow"/>
              </w:rPr>
            </w:pPr>
          </w:p>
        </w:tc>
        <w:tc>
          <w:tcPr>
            <w:tcW w:w="3780" w:type="dxa"/>
            <w:vAlign w:val="center"/>
          </w:tcPr>
          <w:p w:rsidR="00061059" w:rsidRPr="00212085" w:rsidRDefault="00061059" w:rsidP="00212085">
            <w:pPr>
              <w:pStyle w:val="NoSpacing"/>
              <w:rPr>
                <w:rFonts w:ascii="Arial Narrow" w:hAnsi="Arial Narrow"/>
              </w:rPr>
            </w:pPr>
          </w:p>
        </w:tc>
      </w:tr>
      <w:tr w:rsidR="00061059" w:rsidRPr="00212085" w:rsidTr="00C5744C">
        <w:trPr>
          <w:trHeight w:val="291"/>
        </w:trPr>
        <w:tc>
          <w:tcPr>
            <w:tcW w:w="2005" w:type="dxa"/>
            <w:vAlign w:val="bottom"/>
          </w:tcPr>
          <w:p w:rsidR="00061059" w:rsidRPr="00212085" w:rsidRDefault="00061059" w:rsidP="00C5744C">
            <w:pPr>
              <w:pStyle w:val="NoSpacing"/>
              <w:rPr>
                <w:rFonts w:ascii="Arial Narrow" w:hAnsi="Arial Narrow"/>
                <w:b/>
              </w:rPr>
            </w:pPr>
            <w:r>
              <w:rPr>
                <w:rFonts w:ascii="Arial Narrow" w:hAnsi="Arial Narrow"/>
                <w:b/>
              </w:rPr>
              <w:t>Disabilities and/or Special Needs</w:t>
            </w:r>
          </w:p>
        </w:tc>
        <w:tc>
          <w:tcPr>
            <w:tcW w:w="3780" w:type="dxa"/>
            <w:vAlign w:val="center"/>
          </w:tcPr>
          <w:p w:rsidR="00061059" w:rsidRPr="00212085" w:rsidRDefault="00061059" w:rsidP="00212085">
            <w:pPr>
              <w:pStyle w:val="NoSpacing"/>
              <w:rPr>
                <w:rFonts w:ascii="Arial Narrow" w:hAnsi="Arial Narrow"/>
              </w:rPr>
            </w:pPr>
          </w:p>
        </w:tc>
        <w:tc>
          <w:tcPr>
            <w:tcW w:w="3780" w:type="dxa"/>
            <w:vAlign w:val="center"/>
          </w:tcPr>
          <w:p w:rsidR="00061059" w:rsidRPr="00212085" w:rsidRDefault="00061059" w:rsidP="00212085">
            <w:pPr>
              <w:pStyle w:val="NoSpacing"/>
              <w:rPr>
                <w:rFonts w:ascii="Arial Narrow" w:hAnsi="Arial Narrow"/>
              </w:rPr>
            </w:pPr>
          </w:p>
        </w:tc>
      </w:tr>
      <w:tr w:rsidR="00061059" w:rsidRPr="00212085" w:rsidTr="00B06D7C">
        <w:trPr>
          <w:trHeight w:val="584"/>
        </w:trPr>
        <w:tc>
          <w:tcPr>
            <w:tcW w:w="2005" w:type="dxa"/>
            <w:tcBorders>
              <w:top w:val="nil"/>
              <w:left w:val="nil"/>
              <w:right w:val="nil"/>
            </w:tcBorders>
            <w:vAlign w:val="bottom"/>
          </w:tcPr>
          <w:p w:rsidR="00061059" w:rsidRPr="00212085" w:rsidRDefault="00061059" w:rsidP="00C5744C">
            <w:pPr>
              <w:pStyle w:val="NoSpacing"/>
              <w:rPr>
                <w:rFonts w:ascii="Arial Narrow" w:hAnsi="Arial Narrow"/>
              </w:rPr>
            </w:pPr>
          </w:p>
        </w:tc>
        <w:tc>
          <w:tcPr>
            <w:tcW w:w="3780" w:type="dxa"/>
            <w:tcBorders>
              <w:top w:val="nil"/>
              <w:left w:val="nil"/>
              <w:right w:val="nil"/>
            </w:tcBorders>
            <w:vAlign w:val="bottom"/>
          </w:tcPr>
          <w:p w:rsidR="00061059" w:rsidRPr="00212085" w:rsidRDefault="00061059" w:rsidP="00CE09A7">
            <w:pPr>
              <w:pStyle w:val="NoSpacing"/>
              <w:jc w:val="center"/>
              <w:rPr>
                <w:rFonts w:ascii="Arial Narrow" w:hAnsi="Arial Narrow"/>
              </w:rPr>
            </w:pPr>
            <w:r>
              <w:rPr>
                <w:rFonts w:ascii="Arial Narrow" w:hAnsi="Arial Narrow"/>
              </w:rPr>
              <w:t>Child 3</w:t>
            </w:r>
          </w:p>
        </w:tc>
        <w:tc>
          <w:tcPr>
            <w:tcW w:w="3780" w:type="dxa"/>
            <w:tcBorders>
              <w:top w:val="nil"/>
              <w:left w:val="nil"/>
              <w:right w:val="nil"/>
            </w:tcBorders>
            <w:vAlign w:val="bottom"/>
          </w:tcPr>
          <w:p w:rsidR="00061059" w:rsidRPr="00212085" w:rsidRDefault="00061059" w:rsidP="00CE09A7">
            <w:pPr>
              <w:pStyle w:val="NoSpacing"/>
              <w:jc w:val="center"/>
              <w:rPr>
                <w:rFonts w:ascii="Arial Narrow" w:hAnsi="Arial Narrow"/>
              </w:rPr>
            </w:pPr>
            <w:r>
              <w:rPr>
                <w:rFonts w:ascii="Arial Narrow" w:hAnsi="Arial Narrow"/>
              </w:rPr>
              <w:t>Child 4</w:t>
            </w:r>
          </w:p>
        </w:tc>
      </w:tr>
      <w:tr w:rsidR="00061059" w:rsidRPr="00212085" w:rsidTr="00C5744C">
        <w:trPr>
          <w:trHeight w:val="297"/>
        </w:trPr>
        <w:tc>
          <w:tcPr>
            <w:tcW w:w="2005" w:type="dxa"/>
            <w:vAlign w:val="bottom"/>
          </w:tcPr>
          <w:p w:rsidR="00061059" w:rsidRPr="00212085" w:rsidRDefault="00061059" w:rsidP="00C5744C">
            <w:pPr>
              <w:pStyle w:val="NoSpacing"/>
              <w:rPr>
                <w:rFonts w:ascii="Arial Narrow" w:hAnsi="Arial Narrow"/>
                <w:b/>
              </w:rPr>
            </w:pPr>
            <w:r w:rsidRPr="00212085">
              <w:rPr>
                <w:rFonts w:ascii="Arial Narrow" w:hAnsi="Arial Narrow"/>
                <w:b/>
              </w:rPr>
              <w:t>Child’s Full Name</w:t>
            </w:r>
          </w:p>
        </w:tc>
        <w:tc>
          <w:tcPr>
            <w:tcW w:w="3780" w:type="dxa"/>
            <w:vAlign w:val="center"/>
          </w:tcPr>
          <w:p w:rsidR="00061059" w:rsidRPr="00212085" w:rsidRDefault="00061059" w:rsidP="00BD7040">
            <w:pPr>
              <w:pStyle w:val="NoSpacing"/>
              <w:rPr>
                <w:rFonts w:ascii="Arial Narrow" w:hAnsi="Arial Narrow"/>
              </w:rPr>
            </w:pPr>
          </w:p>
        </w:tc>
        <w:tc>
          <w:tcPr>
            <w:tcW w:w="3780" w:type="dxa"/>
            <w:vAlign w:val="center"/>
          </w:tcPr>
          <w:p w:rsidR="00061059" w:rsidRPr="00212085" w:rsidRDefault="00061059" w:rsidP="00BD7040">
            <w:pPr>
              <w:pStyle w:val="NoSpacing"/>
              <w:rPr>
                <w:rFonts w:ascii="Arial Narrow" w:hAnsi="Arial Narrow"/>
              </w:rPr>
            </w:pPr>
          </w:p>
        </w:tc>
      </w:tr>
      <w:tr w:rsidR="00061059" w:rsidRPr="00212085" w:rsidTr="00C5744C">
        <w:trPr>
          <w:trHeight w:val="291"/>
        </w:trPr>
        <w:tc>
          <w:tcPr>
            <w:tcW w:w="2005" w:type="dxa"/>
            <w:vAlign w:val="bottom"/>
          </w:tcPr>
          <w:p w:rsidR="00061059" w:rsidRPr="00212085" w:rsidRDefault="00061059" w:rsidP="00C5744C">
            <w:pPr>
              <w:pStyle w:val="NoSpacing"/>
              <w:rPr>
                <w:rFonts w:ascii="Arial Narrow" w:hAnsi="Arial Narrow"/>
                <w:b/>
              </w:rPr>
            </w:pPr>
            <w:r w:rsidRPr="00212085">
              <w:rPr>
                <w:rFonts w:ascii="Arial Narrow" w:hAnsi="Arial Narrow"/>
                <w:b/>
              </w:rPr>
              <w:t>Mother’s Full Name</w:t>
            </w:r>
          </w:p>
        </w:tc>
        <w:tc>
          <w:tcPr>
            <w:tcW w:w="3780" w:type="dxa"/>
            <w:vAlign w:val="center"/>
          </w:tcPr>
          <w:p w:rsidR="00061059" w:rsidRPr="00212085" w:rsidRDefault="00061059" w:rsidP="00BD7040">
            <w:pPr>
              <w:pStyle w:val="NoSpacing"/>
              <w:rPr>
                <w:rFonts w:ascii="Arial Narrow" w:hAnsi="Arial Narrow"/>
              </w:rPr>
            </w:pPr>
          </w:p>
        </w:tc>
        <w:tc>
          <w:tcPr>
            <w:tcW w:w="3780" w:type="dxa"/>
            <w:vAlign w:val="center"/>
          </w:tcPr>
          <w:p w:rsidR="00061059" w:rsidRPr="00212085" w:rsidRDefault="00061059" w:rsidP="00BD7040">
            <w:pPr>
              <w:pStyle w:val="NoSpacing"/>
              <w:rPr>
                <w:rFonts w:ascii="Arial Narrow" w:hAnsi="Arial Narrow"/>
              </w:rPr>
            </w:pPr>
          </w:p>
        </w:tc>
      </w:tr>
      <w:tr w:rsidR="00061059" w:rsidRPr="00212085" w:rsidTr="00C5744C">
        <w:trPr>
          <w:trHeight w:val="291"/>
        </w:trPr>
        <w:tc>
          <w:tcPr>
            <w:tcW w:w="2005" w:type="dxa"/>
            <w:vAlign w:val="bottom"/>
          </w:tcPr>
          <w:p w:rsidR="00061059" w:rsidRPr="00212085" w:rsidRDefault="00061059" w:rsidP="00C5744C">
            <w:pPr>
              <w:pStyle w:val="NoSpacing"/>
              <w:rPr>
                <w:rFonts w:ascii="Arial Narrow" w:hAnsi="Arial Narrow"/>
                <w:b/>
              </w:rPr>
            </w:pPr>
            <w:r w:rsidRPr="00212085">
              <w:rPr>
                <w:rFonts w:ascii="Arial Narrow" w:hAnsi="Arial Narrow"/>
                <w:b/>
              </w:rPr>
              <w:t>Father’s Full Name</w:t>
            </w:r>
          </w:p>
        </w:tc>
        <w:tc>
          <w:tcPr>
            <w:tcW w:w="3780" w:type="dxa"/>
            <w:vAlign w:val="center"/>
          </w:tcPr>
          <w:p w:rsidR="00061059" w:rsidRPr="00212085" w:rsidRDefault="00061059" w:rsidP="00BD7040">
            <w:pPr>
              <w:pStyle w:val="NoSpacing"/>
              <w:rPr>
                <w:rFonts w:ascii="Arial Narrow" w:hAnsi="Arial Narrow"/>
              </w:rPr>
            </w:pPr>
          </w:p>
        </w:tc>
        <w:tc>
          <w:tcPr>
            <w:tcW w:w="3780" w:type="dxa"/>
            <w:vAlign w:val="center"/>
          </w:tcPr>
          <w:p w:rsidR="00061059" w:rsidRPr="00212085" w:rsidRDefault="00061059" w:rsidP="00BD7040">
            <w:pPr>
              <w:pStyle w:val="NoSpacing"/>
              <w:rPr>
                <w:rFonts w:ascii="Arial Narrow" w:hAnsi="Arial Narrow"/>
              </w:rPr>
            </w:pPr>
          </w:p>
        </w:tc>
      </w:tr>
      <w:tr w:rsidR="00061059" w:rsidRPr="00212085" w:rsidTr="00C5744C">
        <w:trPr>
          <w:trHeight w:val="291"/>
        </w:trPr>
        <w:tc>
          <w:tcPr>
            <w:tcW w:w="2005" w:type="dxa"/>
            <w:vAlign w:val="bottom"/>
          </w:tcPr>
          <w:p w:rsidR="00061059" w:rsidRPr="00212085" w:rsidRDefault="00061059" w:rsidP="00C5744C">
            <w:pPr>
              <w:pStyle w:val="NoSpacing"/>
              <w:rPr>
                <w:rFonts w:ascii="Arial Narrow" w:hAnsi="Arial Narrow"/>
                <w:b/>
              </w:rPr>
            </w:pPr>
            <w:r w:rsidRPr="00212085">
              <w:rPr>
                <w:rFonts w:ascii="Arial Narrow" w:hAnsi="Arial Narrow"/>
                <w:b/>
              </w:rPr>
              <w:t>Date of Birth</w:t>
            </w:r>
          </w:p>
          <w:p w:rsidR="00061059" w:rsidRPr="00212085" w:rsidRDefault="00061059" w:rsidP="00C5744C">
            <w:pPr>
              <w:pStyle w:val="NoSpacing"/>
              <w:rPr>
                <w:rFonts w:ascii="Arial Narrow" w:hAnsi="Arial Narrow"/>
                <w:b/>
              </w:rPr>
            </w:pPr>
            <w:r w:rsidRPr="00212085">
              <w:rPr>
                <w:rFonts w:ascii="Arial Narrow" w:hAnsi="Arial Narrow"/>
                <w:b/>
                <w:i/>
                <w:sz w:val="18"/>
                <w:szCs w:val="18"/>
              </w:rPr>
              <w:t>(month/day/year)</w:t>
            </w:r>
          </w:p>
        </w:tc>
        <w:tc>
          <w:tcPr>
            <w:tcW w:w="3780" w:type="dxa"/>
            <w:vAlign w:val="center"/>
          </w:tcPr>
          <w:p w:rsidR="00061059" w:rsidRPr="00212085" w:rsidRDefault="00061059" w:rsidP="00BD7040">
            <w:pPr>
              <w:pStyle w:val="NoSpacing"/>
              <w:rPr>
                <w:rFonts w:ascii="Arial Narrow" w:hAnsi="Arial Narrow"/>
              </w:rPr>
            </w:pPr>
          </w:p>
        </w:tc>
        <w:tc>
          <w:tcPr>
            <w:tcW w:w="3780" w:type="dxa"/>
            <w:vAlign w:val="center"/>
          </w:tcPr>
          <w:p w:rsidR="00061059" w:rsidRPr="00212085" w:rsidRDefault="00061059" w:rsidP="00BD7040">
            <w:pPr>
              <w:pStyle w:val="NoSpacing"/>
              <w:rPr>
                <w:rFonts w:ascii="Arial Narrow" w:hAnsi="Arial Narrow"/>
              </w:rPr>
            </w:pPr>
          </w:p>
        </w:tc>
      </w:tr>
      <w:tr w:rsidR="00061059" w:rsidRPr="00212085" w:rsidTr="00C5744C">
        <w:trPr>
          <w:trHeight w:val="586"/>
        </w:trPr>
        <w:tc>
          <w:tcPr>
            <w:tcW w:w="2005" w:type="dxa"/>
            <w:vAlign w:val="bottom"/>
          </w:tcPr>
          <w:p w:rsidR="00061059" w:rsidRPr="00212085" w:rsidRDefault="00061059" w:rsidP="00C5744C">
            <w:pPr>
              <w:pStyle w:val="NoSpacing"/>
              <w:rPr>
                <w:rFonts w:ascii="Arial Narrow" w:hAnsi="Arial Narrow"/>
                <w:b/>
              </w:rPr>
            </w:pPr>
            <w:r w:rsidRPr="00212085">
              <w:rPr>
                <w:rFonts w:ascii="Arial Narrow" w:hAnsi="Arial Narrow"/>
                <w:b/>
              </w:rPr>
              <w:t>Child is Currently Living With</w:t>
            </w:r>
            <w:r>
              <w:rPr>
                <w:rFonts w:ascii="Arial Narrow" w:hAnsi="Arial Narrow"/>
                <w:b/>
              </w:rPr>
              <w:t xml:space="preserve"> </w:t>
            </w:r>
            <w:r w:rsidRPr="00212085">
              <w:rPr>
                <w:rFonts w:ascii="Arial Narrow" w:hAnsi="Arial Narrow"/>
                <w:b/>
                <w:i/>
                <w:sz w:val="18"/>
                <w:szCs w:val="18"/>
              </w:rPr>
              <w:t>(Name)</w:t>
            </w:r>
          </w:p>
        </w:tc>
        <w:tc>
          <w:tcPr>
            <w:tcW w:w="3780" w:type="dxa"/>
            <w:vAlign w:val="center"/>
          </w:tcPr>
          <w:p w:rsidR="00061059" w:rsidRPr="00212085" w:rsidRDefault="00061059" w:rsidP="00BD7040">
            <w:pPr>
              <w:pStyle w:val="NoSpacing"/>
              <w:rPr>
                <w:rFonts w:ascii="Arial Narrow" w:hAnsi="Arial Narrow"/>
              </w:rPr>
            </w:pPr>
          </w:p>
        </w:tc>
        <w:tc>
          <w:tcPr>
            <w:tcW w:w="3780" w:type="dxa"/>
            <w:vAlign w:val="center"/>
          </w:tcPr>
          <w:p w:rsidR="00061059" w:rsidRPr="00212085" w:rsidRDefault="00061059" w:rsidP="00BD7040">
            <w:pPr>
              <w:pStyle w:val="NoSpacing"/>
              <w:rPr>
                <w:rFonts w:ascii="Arial Narrow" w:hAnsi="Arial Narrow"/>
              </w:rPr>
            </w:pPr>
          </w:p>
        </w:tc>
      </w:tr>
      <w:tr w:rsidR="00061059" w:rsidRPr="00212085" w:rsidTr="00C5744C">
        <w:trPr>
          <w:trHeight w:val="291"/>
        </w:trPr>
        <w:tc>
          <w:tcPr>
            <w:tcW w:w="2005" w:type="dxa"/>
            <w:vAlign w:val="bottom"/>
          </w:tcPr>
          <w:p w:rsidR="00061059" w:rsidRPr="00212085" w:rsidRDefault="00061059" w:rsidP="00C5744C">
            <w:pPr>
              <w:pStyle w:val="NoSpacing"/>
              <w:rPr>
                <w:rFonts w:ascii="Arial Narrow" w:hAnsi="Arial Narrow"/>
                <w:b/>
              </w:rPr>
            </w:pPr>
            <w:r>
              <w:rPr>
                <w:rFonts w:ascii="Arial Narrow" w:hAnsi="Arial Narrow"/>
                <w:b/>
              </w:rPr>
              <w:t>Disabilities and/or Special Needs</w:t>
            </w:r>
          </w:p>
        </w:tc>
        <w:tc>
          <w:tcPr>
            <w:tcW w:w="3780" w:type="dxa"/>
            <w:vAlign w:val="center"/>
          </w:tcPr>
          <w:p w:rsidR="00061059" w:rsidRPr="00212085" w:rsidRDefault="00061059" w:rsidP="00BD7040">
            <w:pPr>
              <w:pStyle w:val="NoSpacing"/>
              <w:rPr>
                <w:rFonts w:ascii="Arial Narrow" w:hAnsi="Arial Narrow"/>
              </w:rPr>
            </w:pPr>
          </w:p>
        </w:tc>
        <w:tc>
          <w:tcPr>
            <w:tcW w:w="3780" w:type="dxa"/>
            <w:vAlign w:val="center"/>
          </w:tcPr>
          <w:p w:rsidR="00061059" w:rsidRPr="00212085" w:rsidRDefault="00061059" w:rsidP="00BD7040">
            <w:pPr>
              <w:pStyle w:val="NoSpacing"/>
              <w:rPr>
                <w:rFonts w:ascii="Arial Narrow" w:hAnsi="Arial Narrow"/>
              </w:rPr>
            </w:pPr>
          </w:p>
        </w:tc>
      </w:tr>
    </w:tbl>
    <w:p w:rsidR="00EC1F6A" w:rsidRPr="00482434" w:rsidRDefault="00EC1F6A" w:rsidP="00CE09A7">
      <w:pPr>
        <w:pStyle w:val="NoSpacing"/>
        <w:spacing w:line="276" w:lineRule="auto"/>
        <w:rPr>
          <w:rFonts w:ascii="Arial Narrow" w:hAnsi="Arial Narrow"/>
          <w:i/>
          <w:sz w:val="14"/>
        </w:rPr>
      </w:pPr>
    </w:p>
    <w:p w:rsidR="00482434" w:rsidRDefault="00482434" w:rsidP="00482434">
      <w:pPr>
        <w:pStyle w:val="NoSpacing"/>
        <w:rPr>
          <w:rFonts w:ascii="Arial Narrow" w:hAnsi="Arial Narrow"/>
          <w:sz w:val="14"/>
        </w:rPr>
      </w:pPr>
    </w:p>
    <w:p w:rsidR="00DB656E" w:rsidRPr="00C6742D" w:rsidRDefault="00B93E6A" w:rsidP="00DB656E">
      <w:pPr>
        <w:pStyle w:val="NoSpacing"/>
        <w:spacing w:line="276" w:lineRule="auto"/>
        <w:jc w:val="both"/>
        <w:rPr>
          <w:rFonts w:ascii="Arial Narrow" w:hAnsi="Arial Narrow"/>
          <w:i/>
        </w:rPr>
      </w:pPr>
      <w:r>
        <w:rPr>
          <w:rFonts w:ascii="Arial Narrow" w:hAnsi="Arial Narrow"/>
          <w:i/>
        </w:rPr>
        <w:t>Is</w:t>
      </w:r>
      <w:r w:rsidR="00DB656E">
        <w:rPr>
          <w:rFonts w:ascii="Arial Narrow" w:hAnsi="Arial Narrow"/>
          <w:i/>
        </w:rPr>
        <w:t xml:space="preserve"> child protection services </w:t>
      </w:r>
      <w:r>
        <w:rPr>
          <w:rFonts w:ascii="Arial Narrow" w:hAnsi="Arial Narrow"/>
          <w:i/>
        </w:rPr>
        <w:t>(CYFS) currently in</w:t>
      </w:r>
      <w:r w:rsidR="00DB656E">
        <w:rPr>
          <w:rFonts w:ascii="Arial Narrow" w:hAnsi="Arial Narrow"/>
          <w:i/>
        </w:rPr>
        <w:t xml:space="preserve">volved with you, the other person, and/or the children? </w:t>
      </w:r>
    </w:p>
    <w:p w:rsidR="00DB656E" w:rsidRPr="00DB656E" w:rsidRDefault="00DB656E" w:rsidP="00DB656E">
      <w:pPr>
        <w:pStyle w:val="NoSpacing"/>
        <w:rPr>
          <w:rFonts w:ascii="Arial Narrow" w:hAnsi="Arial Narrow"/>
          <w:sz w:val="14"/>
        </w:rPr>
      </w:pPr>
    </w:p>
    <w:tbl>
      <w:tblPr>
        <w:tblStyle w:val="TableGrid"/>
        <w:tblW w:w="9613" w:type="dxa"/>
        <w:jc w:val="center"/>
        <w:tblCellMar>
          <w:top w:w="29" w:type="dxa"/>
          <w:left w:w="115" w:type="dxa"/>
          <w:bottom w:w="29" w:type="dxa"/>
          <w:right w:w="115" w:type="dxa"/>
        </w:tblCellMar>
        <w:tblLook w:val="04A0" w:firstRow="1" w:lastRow="0" w:firstColumn="1" w:lastColumn="0" w:noHBand="0" w:noVBand="1"/>
      </w:tblPr>
      <w:tblGrid>
        <w:gridCol w:w="446"/>
        <w:gridCol w:w="9167"/>
      </w:tblGrid>
      <w:tr w:rsidR="00DB656E" w:rsidRPr="009817E5" w:rsidTr="00DB656E">
        <w:trPr>
          <w:trHeight w:val="360"/>
          <w:jc w:val="center"/>
        </w:trPr>
        <w:tc>
          <w:tcPr>
            <w:tcW w:w="446" w:type="dxa"/>
            <w:tcBorders>
              <w:right w:val="nil"/>
            </w:tcBorders>
            <w:vAlign w:val="center"/>
          </w:tcPr>
          <w:p w:rsidR="00DB656E" w:rsidRDefault="00DB656E" w:rsidP="0016457D">
            <w:r w:rsidRPr="00582915">
              <w:rPr>
                <w:rFonts w:ascii="Arial Narrow" w:hAnsi="Arial Narrow"/>
              </w:rPr>
              <w:sym w:font="Wingdings" w:char="F06F"/>
            </w:r>
          </w:p>
        </w:tc>
        <w:tc>
          <w:tcPr>
            <w:tcW w:w="9167" w:type="dxa"/>
            <w:tcBorders>
              <w:left w:val="nil"/>
            </w:tcBorders>
            <w:shd w:val="clear" w:color="auto" w:fill="auto"/>
            <w:vAlign w:val="center"/>
          </w:tcPr>
          <w:p w:rsidR="00DB656E" w:rsidRPr="00FD63AB" w:rsidRDefault="00DB656E" w:rsidP="00DB656E">
            <w:pPr>
              <w:pStyle w:val="NoSpacing"/>
              <w:rPr>
                <w:rFonts w:ascii="Arial Narrow" w:hAnsi="Arial Narrow"/>
              </w:rPr>
            </w:pPr>
            <w:r>
              <w:rPr>
                <w:rFonts w:ascii="Arial Narrow" w:hAnsi="Arial Narrow"/>
              </w:rPr>
              <w:t xml:space="preserve">Yes. </w:t>
            </w:r>
          </w:p>
        </w:tc>
      </w:tr>
      <w:tr w:rsidR="00DB656E" w:rsidRPr="009817E5" w:rsidTr="00DB656E">
        <w:trPr>
          <w:trHeight w:val="360"/>
          <w:jc w:val="center"/>
        </w:trPr>
        <w:tc>
          <w:tcPr>
            <w:tcW w:w="446" w:type="dxa"/>
            <w:tcBorders>
              <w:right w:val="nil"/>
            </w:tcBorders>
            <w:vAlign w:val="center"/>
          </w:tcPr>
          <w:p w:rsidR="00DB656E" w:rsidRDefault="00DB656E" w:rsidP="0016457D">
            <w:r w:rsidRPr="00582915">
              <w:rPr>
                <w:rFonts w:ascii="Arial Narrow" w:hAnsi="Arial Narrow"/>
              </w:rPr>
              <w:sym w:font="Wingdings" w:char="F06F"/>
            </w:r>
          </w:p>
        </w:tc>
        <w:tc>
          <w:tcPr>
            <w:tcW w:w="9167" w:type="dxa"/>
            <w:tcBorders>
              <w:left w:val="nil"/>
            </w:tcBorders>
            <w:shd w:val="clear" w:color="auto" w:fill="auto"/>
            <w:vAlign w:val="center"/>
          </w:tcPr>
          <w:p w:rsidR="00DB656E" w:rsidRPr="00FD63AB" w:rsidRDefault="00DB656E" w:rsidP="0016457D">
            <w:pPr>
              <w:pStyle w:val="NoSpacing"/>
              <w:rPr>
                <w:rFonts w:ascii="Arial Narrow" w:hAnsi="Arial Narrow"/>
              </w:rPr>
            </w:pPr>
            <w:r>
              <w:rPr>
                <w:rFonts w:ascii="Arial Narrow" w:hAnsi="Arial Narrow"/>
              </w:rPr>
              <w:t>No.</w:t>
            </w:r>
          </w:p>
        </w:tc>
      </w:tr>
    </w:tbl>
    <w:p w:rsidR="00DB656E" w:rsidRDefault="00DB656E" w:rsidP="00482434">
      <w:pPr>
        <w:pStyle w:val="NoSpacing"/>
        <w:rPr>
          <w:rFonts w:ascii="Arial Narrow" w:hAnsi="Arial Narrow"/>
          <w:sz w:val="14"/>
        </w:rPr>
      </w:pPr>
    </w:p>
    <w:p w:rsidR="00DB656E" w:rsidRDefault="00DB656E" w:rsidP="00482434">
      <w:pPr>
        <w:pStyle w:val="NoSpacing"/>
        <w:rPr>
          <w:rFonts w:ascii="Arial Narrow" w:hAnsi="Arial Narrow"/>
          <w:sz w:val="14"/>
        </w:rPr>
      </w:pPr>
    </w:p>
    <w:p w:rsidR="005801A6" w:rsidRDefault="005801A6" w:rsidP="00482434">
      <w:pPr>
        <w:pStyle w:val="NoSpacing"/>
        <w:rPr>
          <w:rFonts w:ascii="Arial Narrow" w:hAnsi="Arial Narrow"/>
          <w:sz w:val="14"/>
        </w:rPr>
      </w:pPr>
    </w:p>
    <w:p w:rsidR="00B404ED" w:rsidRDefault="00B404ED" w:rsidP="00B404ED">
      <w:pPr>
        <w:pStyle w:val="NoSpacing"/>
        <w:jc w:val="center"/>
        <w:rPr>
          <w:rFonts w:ascii="Arial Narrow" w:hAnsi="Arial Narrow"/>
          <w:b/>
        </w:rPr>
      </w:pPr>
      <w:r>
        <w:rPr>
          <w:rFonts w:ascii="Arial Narrow" w:hAnsi="Arial Narrow"/>
          <w:b/>
        </w:rPr>
        <w:t>Court Orders</w:t>
      </w:r>
    </w:p>
    <w:p w:rsidR="00B404ED" w:rsidRDefault="00B404ED" w:rsidP="00482434">
      <w:pPr>
        <w:pStyle w:val="NoSpacing"/>
        <w:rPr>
          <w:rFonts w:ascii="Arial Narrow" w:hAnsi="Arial Narrow"/>
          <w:sz w:val="14"/>
        </w:rPr>
      </w:pPr>
    </w:p>
    <w:p w:rsidR="00B404ED" w:rsidRDefault="00B404ED" w:rsidP="00B404ED">
      <w:pPr>
        <w:pStyle w:val="NoSpacing"/>
        <w:spacing w:line="276" w:lineRule="auto"/>
        <w:jc w:val="both"/>
        <w:rPr>
          <w:rFonts w:ascii="Arial Narrow" w:hAnsi="Arial Narrow"/>
          <w:i/>
        </w:rPr>
      </w:pPr>
      <w:r>
        <w:rPr>
          <w:rFonts w:ascii="Arial Narrow" w:hAnsi="Arial Narrow"/>
          <w:i/>
        </w:rPr>
        <w:t>Are there any court orders (such as peace bonds, emergency protection orders (EPOs), undertakings, recognizances, or probation orders) that impact your own contact or your children’s contact with the other person?</w:t>
      </w:r>
    </w:p>
    <w:p w:rsidR="00B404ED" w:rsidRPr="00DB656E" w:rsidRDefault="00B404ED" w:rsidP="00B404ED">
      <w:pPr>
        <w:pStyle w:val="NoSpacing"/>
        <w:spacing w:line="276" w:lineRule="auto"/>
        <w:jc w:val="both"/>
        <w:rPr>
          <w:rFonts w:ascii="Arial Narrow" w:hAnsi="Arial Narrow"/>
          <w:i/>
          <w:sz w:val="14"/>
        </w:rPr>
      </w:pPr>
    </w:p>
    <w:tbl>
      <w:tblPr>
        <w:tblStyle w:val="TableGrid"/>
        <w:tblW w:w="9626" w:type="dxa"/>
        <w:jc w:val="center"/>
        <w:tblCellMar>
          <w:top w:w="29" w:type="dxa"/>
          <w:left w:w="115" w:type="dxa"/>
          <w:bottom w:w="29" w:type="dxa"/>
          <w:right w:w="115" w:type="dxa"/>
        </w:tblCellMar>
        <w:tblLook w:val="04A0" w:firstRow="1" w:lastRow="0" w:firstColumn="1" w:lastColumn="0" w:noHBand="0" w:noVBand="1"/>
      </w:tblPr>
      <w:tblGrid>
        <w:gridCol w:w="446"/>
        <w:gridCol w:w="9180"/>
      </w:tblGrid>
      <w:tr w:rsidR="00B404ED" w:rsidRPr="009817E5" w:rsidTr="00DB656E">
        <w:trPr>
          <w:trHeight w:val="360"/>
          <w:jc w:val="center"/>
        </w:trPr>
        <w:tc>
          <w:tcPr>
            <w:tcW w:w="446" w:type="dxa"/>
            <w:tcBorders>
              <w:right w:val="nil"/>
            </w:tcBorders>
            <w:vAlign w:val="center"/>
          </w:tcPr>
          <w:p w:rsidR="00B404ED" w:rsidRDefault="00B404ED" w:rsidP="00DB656E">
            <w:r w:rsidRPr="00582915">
              <w:rPr>
                <w:rFonts w:ascii="Arial Narrow" w:hAnsi="Arial Narrow"/>
              </w:rPr>
              <w:sym w:font="Wingdings" w:char="F06F"/>
            </w:r>
          </w:p>
        </w:tc>
        <w:tc>
          <w:tcPr>
            <w:tcW w:w="9180" w:type="dxa"/>
            <w:tcBorders>
              <w:left w:val="nil"/>
            </w:tcBorders>
            <w:shd w:val="clear" w:color="auto" w:fill="auto"/>
            <w:vAlign w:val="center"/>
          </w:tcPr>
          <w:p w:rsidR="00B404ED" w:rsidRPr="00FD63AB" w:rsidRDefault="00B404ED" w:rsidP="0016457D">
            <w:pPr>
              <w:pStyle w:val="NoSpacing"/>
              <w:rPr>
                <w:rFonts w:ascii="Arial Narrow" w:hAnsi="Arial Narrow"/>
              </w:rPr>
            </w:pPr>
            <w:r>
              <w:rPr>
                <w:rFonts w:ascii="Arial Narrow" w:hAnsi="Arial Narrow"/>
              </w:rPr>
              <w:t xml:space="preserve">Yes. </w:t>
            </w:r>
            <w:r w:rsidRPr="00B404ED">
              <w:rPr>
                <w:rFonts w:ascii="Arial Narrow" w:hAnsi="Arial Narrow"/>
                <w:i/>
              </w:rPr>
              <w:t>(You must attach a copy of the court order(s) to this Request for Service)</w:t>
            </w:r>
          </w:p>
        </w:tc>
      </w:tr>
      <w:tr w:rsidR="00B404ED" w:rsidRPr="009817E5" w:rsidTr="00DB656E">
        <w:trPr>
          <w:trHeight w:val="360"/>
          <w:jc w:val="center"/>
        </w:trPr>
        <w:tc>
          <w:tcPr>
            <w:tcW w:w="446" w:type="dxa"/>
            <w:tcBorders>
              <w:right w:val="nil"/>
            </w:tcBorders>
            <w:vAlign w:val="center"/>
          </w:tcPr>
          <w:p w:rsidR="00B404ED" w:rsidRDefault="00B404ED" w:rsidP="0016457D">
            <w:r w:rsidRPr="00582915">
              <w:rPr>
                <w:rFonts w:ascii="Arial Narrow" w:hAnsi="Arial Narrow"/>
              </w:rPr>
              <w:sym w:font="Wingdings" w:char="F06F"/>
            </w:r>
          </w:p>
        </w:tc>
        <w:tc>
          <w:tcPr>
            <w:tcW w:w="9180" w:type="dxa"/>
            <w:tcBorders>
              <w:left w:val="nil"/>
            </w:tcBorders>
            <w:shd w:val="clear" w:color="auto" w:fill="auto"/>
            <w:vAlign w:val="center"/>
          </w:tcPr>
          <w:p w:rsidR="00B404ED" w:rsidRPr="00FD63AB" w:rsidRDefault="00B404ED" w:rsidP="0016457D">
            <w:pPr>
              <w:pStyle w:val="NoSpacing"/>
              <w:rPr>
                <w:rFonts w:ascii="Arial Narrow" w:hAnsi="Arial Narrow"/>
              </w:rPr>
            </w:pPr>
            <w:r>
              <w:rPr>
                <w:rFonts w:ascii="Arial Narrow" w:hAnsi="Arial Narrow"/>
              </w:rPr>
              <w:t>No.</w:t>
            </w:r>
          </w:p>
        </w:tc>
      </w:tr>
    </w:tbl>
    <w:p w:rsidR="00B404ED" w:rsidRDefault="00B404ED" w:rsidP="00B404ED">
      <w:pPr>
        <w:pStyle w:val="NoSpacing"/>
        <w:spacing w:line="276" w:lineRule="auto"/>
        <w:jc w:val="both"/>
        <w:rPr>
          <w:rFonts w:ascii="Arial Narrow" w:hAnsi="Arial Narrow"/>
          <w:i/>
          <w:sz w:val="14"/>
        </w:rPr>
      </w:pPr>
    </w:p>
    <w:p w:rsidR="00DB656E" w:rsidRPr="00DB656E" w:rsidRDefault="00DB656E" w:rsidP="00B404ED">
      <w:pPr>
        <w:pStyle w:val="NoSpacing"/>
        <w:spacing w:line="276" w:lineRule="auto"/>
        <w:jc w:val="both"/>
        <w:rPr>
          <w:rFonts w:ascii="Arial Narrow" w:hAnsi="Arial Narrow"/>
          <w:i/>
          <w:sz w:val="14"/>
        </w:rPr>
      </w:pPr>
    </w:p>
    <w:p w:rsidR="00B404ED" w:rsidRDefault="00B404ED" w:rsidP="00B404ED">
      <w:pPr>
        <w:pStyle w:val="NoSpacing"/>
        <w:spacing w:line="276" w:lineRule="auto"/>
        <w:jc w:val="both"/>
        <w:rPr>
          <w:rFonts w:ascii="Arial Narrow" w:hAnsi="Arial Narrow"/>
          <w:i/>
        </w:rPr>
      </w:pPr>
      <w:r>
        <w:rPr>
          <w:rFonts w:ascii="Arial Narrow" w:hAnsi="Arial Narrow"/>
          <w:i/>
        </w:rPr>
        <w:t>Are there any existing court orders</w:t>
      </w:r>
      <w:r w:rsidR="002776AB">
        <w:rPr>
          <w:rFonts w:ascii="Arial Narrow" w:hAnsi="Arial Narrow"/>
          <w:i/>
        </w:rPr>
        <w:t xml:space="preserve"> or written agreements</w:t>
      </w:r>
      <w:r>
        <w:rPr>
          <w:rFonts w:ascii="Arial Narrow" w:hAnsi="Arial Narrow"/>
          <w:i/>
        </w:rPr>
        <w:t xml:space="preserve"> for parenting and/or child support?</w:t>
      </w:r>
    </w:p>
    <w:p w:rsidR="00B404ED" w:rsidRPr="00DB656E" w:rsidRDefault="00B404ED" w:rsidP="00B404ED">
      <w:pPr>
        <w:pStyle w:val="NoSpacing"/>
        <w:spacing w:line="276" w:lineRule="auto"/>
        <w:jc w:val="both"/>
        <w:rPr>
          <w:rFonts w:ascii="Arial Narrow" w:hAnsi="Arial Narrow"/>
          <w:i/>
          <w:sz w:val="14"/>
        </w:rPr>
      </w:pPr>
    </w:p>
    <w:tbl>
      <w:tblPr>
        <w:tblStyle w:val="TableGrid"/>
        <w:tblW w:w="9626" w:type="dxa"/>
        <w:jc w:val="center"/>
        <w:tblCellMar>
          <w:top w:w="29" w:type="dxa"/>
          <w:left w:w="115" w:type="dxa"/>
          <w:bottom w:w="29" w:type="dxa"/>
          <w:right w:w="115" w:type="dxa"/>
        </w:tblCellMar>
        <w:tblLook w:val="04A0" w:firstRow="1" w:lastRow="0" w:firstColumn="1" w:lastColumn="0" w:noHBand="0" w:noVBand="1"/>
      </w:tblPr>
      <w:tblGrid>
        <w:gridCol w:w="446"/>
        <w:gridCol w:w="9180"/>
      </w:tblGrid>
      <w:tr w:rsidR="00B404ED" w:rsidRPr="009817E5" w:rsidTr="00DB656E">
        <w:trPr>
          <w:trHeight w:val="360"/>
          <w:jc w:val="center"/>
        </w:trPr>
        <w:tc>
          <w:tcPr>
            <w:tcW w:w="446" w:type="dxa"/>
            <w:tcBorders>
              <w:right w:val="nil"/>
            </w:tcBorders>
            <w:vAlign w:val="center"/>
          </w:tcPr>
          <w:p w:rsidR="00B404ED" w:rsidRDefault="00B404ED" w:rsidP="00DB656E">
            <w:r w:rsidRPr="00582915">
              <w:rPr>
                <w:rFonts w:ascii="Arial Narrow" w:hAnsi="Arial Narrow"/>
              </w:rPr>
              <w:sym w:font="Wingdings" w:char="F06F"/>
            </w:r>
          </w:p>
        </w:tc>
        <w:tc>
          <w:tcPr>
            <w:tcW w:w="9180" w:type="dxa"/>
            <w:tcBorders>
              <w:left w:val="nil"/>
            </w:tcBorders>
            <w:shd w:val="clear" w:color="auto" w:fill="auto"/>
            <w:vAlign w:val="center"/>
          </w:tcPr>
          <w:p w:rsidR="00B404ED" w:rsidRPr="00FD63AB" w:rsidRDefault="00B404ED" w:rsidP="0016457D">
            <w:pPr>
              <w:pStyle w:val="NoSpacing"/>
              <w:rPr>
                <w:rFonts w:ascii="Arial Narrow" w:hAnsi="Arial Narrow"/>
              </w:rPr>
            </w:pPr>
            <w:r>
              <w:rPr>
                <w:rFonts w:ascii="Arial Narrow" w:hAnsi="Arial Narrow"/>
              </w:rPr>
              <w:t xml:space="preserve">Yes. </w:t>
            </w:r>
            <w:r w:rsidRPr="00B404ED">
              <w:rPr>
                <w:rFonts w:ascii="Arial Narrow" w:hAnsi="Arial Narrow"/>
                <w:i/>
              </w:rPr>
              <w:t xml:space="preserve">(You must attach a copy of the court order(s) </w:t>
            </w:r>
            <w:r w:rsidR="002776AB">
              <w:rPr>
                <w:rFonts w:ascii="Arial Narrow" w:hAnsi="Arial Narrow"/>
                <w:i/>
              </w:rPr>
              <w:t xml:space="preserve">or written agreements(s) </w:t>
            </w:r>
            <w:r w:rsidRPr="00B404ED">
              <w:rPr>
                <w:rFonts w:ascii="Arial Narrow" w:hAnsi="Arial Narrow"/>
                <w:i/>
              </w:rPr>
              <w:t>to this Request for Service)</w:t>
            </w:r>
          </w:p>
        </w:tc>
      </w:tr>
      <w:tr w:rsidR="00B404ED" w:rsidRPr="009817E5" w:rsidTr="00DB656E">
        <w:trPr>
          <w:trHeight w:val="360"/>
          <w:jc w:val="center"/>
        </w:trPr>
        <w:tc>
          <w:tcPr>
            <w:tcW w:w="446" w:type="dxa"/>
            <w:tcBorders>
              <w:right w:val="nil"/>
            </w:tcBorders>
            <w:vAlign w:val="center"/>
          </w:tcPr>
          <w:p w:rsidR="00B404ED" w:rsidRDefault="00B404ED" w:rsidP="0016457D">
            <w:r w:rsidRPr="00582915">
              <w:rPr>
                <w:rFonts w:ascii="Arial Narrow" w:hAnsi="Arial Narrow"/>
              </w:rPr>
              <w:sym w:font="Wingdings" w:char="F06F"/>
            </w:r>
          </w:p>
        </w:tc>
        <w:tc>
          <w:tcPr>
            <w:tcW w:w="9180" w:type="dxa"/>
            <w:tcBorders>
              <w:left w:val="nil"/>
            </w:tcBorders>
            <w:shd w:val="clear" w:color="auto" w:fill="auto"/>
            <w:vAlign w:val="center"/>
          </w:tcPr>
          <w:p w:rsidR="00B404ED" w:rsidRPr="00FD63AB" w:rsidRDefault="00B404ED" w:rsidP="0016457D">
            <w:pPr>
              <w:pStyle w:val="NoSpacing"/>
              <w:rPr>
                <w:rFonts w:ascii="Arial Narrow" w:hAnsi="Arial Narrow"/>
              </w:rPr>
            </w:pPr>
            <w:r>
              <w:rPr>
                <w:rFonts w:ascii="Arial Narrow" w:hAnsi="Arial Narrow"/>
              </w:rPr>
              <w:t>No.</w:t>
            </w:r>
          </w:p>
        </w:tc>
      </w:tr>
    </w:tbl>
    <w:p w:rsidR="00B404ED" w:rsidRDefault="00B404ED" w:rsidP="00B404ED">
      <w:pPr>
        <w:pStyle w:val="NoSpacing"/>
        <w:spacing w:line="276" w:lineRule="auto"/>
        <w:jc w:val="both"/>
        <w:rPr>
          <w:rFonts w:ascii="Arial Narrow" w:hAnsi="Arial Narrow"/>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7286"/>
      </w:tblGrid>
      <w:tr w:rsidR="00DB656E" w:rsidRPr="009221FD" w:rsidTr="002436D3">
        <w:tc>
          <w:tcPr>
            <w:tcW w:w="2088" w:type="dxa"/>
            <w:shd w:val="clear" w:color="auto" w:fill="000000" w:themeFill="text1"/>
            <w:vAlign w:val="center"/>
          </w:tcPr>
          <w:p w:rsidR="00DB656E" w:rsidRPr="009221FD" w:rsidRDefault="00DB656E" w:rsidP="002436D3">
            <w:pPr>
              <w:pStyle w:val="NoSpacing"/>
              <w:rPr>
                <w:rFonts w:ascii="Arial Narrow" w:hAnsi="Arial Narrow"/>
                <w:b/>
              </w:rPr>
            </w:pPr>
            <w:r>
              <w:rPr>
                <w:rFonts w:ascii="Arial Narrow" w:hAnsi="Arial Narrow"/>
                <w:i/>
                <w:sz w:val="14"/>
              </w:rPr>
              <w:br w:type="page"/>
            </w:r>
            <w:r>
              <w:rPr>
                <w:rFonts w:ascii="Arial Narrow" w:hAnsi="Arial Narrow"/>
                <w:b/>
                <w:sz w:val="36"/>
                <w:szCs w:val="36"/>
              </w:rPr>
              <w:t>Parenting</w:t>
            </w:r>
          </w:p>
        </w:tc>
        <w:tc>
          <w:tcPr>
            <w:tcW w:w="7488" w:type="dxa"/>
            <w:shd w:val="clear" w:color="auto" w:fill="D9D9D9" w:themeFill="background1" w:themeFillShade="D9"/>
            <w:vAlign w:val="center"/>
          </w:tcPr>
          <w:p w:rsidR="00DB656E" w:rsidRPr="009221FD" w:rsidRDefault="00DB656E" w:rsidP="002436D3">
            <w:pPr>
              <w:pStyle w:val="NoSpacing"/>
              <w:rPr>
                <w:rFonts w:ascii="Arial Narrow" w:hAnsi="Arial Narrow"/>
                <w:b/>
              </w:rPr>
            </w:pPr>
          </w:p>
        </w:tc>
      </w:tr>
    </w:tbl>
    <w:p w:rsidR="00DB656E" w:rsidRPr="00A7714C" w:rsidRDefault="00DB656E" w:rsidP="00DB656E">
      <w:pPr>
        <w:pStyle w:val="NoSpacing"/>
        <w:rPr>
          <w:rFonts w:ascii="Arial Narrow" w:hAnsi="Arial Narrow"/>
          <w:sz w:val="18"/>
        </w:rPr>
      </w:pPr>
    </w:p>
    <w:p w:rsidR="00DB656E" w:rsidRPr="00A7714C" w:rsidRDefault="00DB656E" w:rsidP="00DB656E">
      <w:pPr>
        <w:pStyle w:val="NoSpacing"/>
        <w:rPr>
          <w:rFonts w:ascii="Arial Narrow" w:hAnsi="Arial Narrow"/>
          <w:i/>
          <w:sz w:val="18"/>
        </w:rPr>
      </w:pPr>
    </w:p>
    <w:p w:rsidR="00DB656E" w:rsidRPr="00C251BF" w:rsidRDefault="00DB656E" w:rsidP="00DB656E">
      <w:pPr>
        <w:pStyle w:val="NoSpacing"/>
        <w:rPr>
          <w:rFonts w:ascii="Arial Narrow" w:hAnsi="Arial Narrow"/>
          <w:i/>
        </w:rPr>
      </w:pPr>
      <w:r>
        <w:rPr>
          <w:rFonts w:ascii="Arial Narrow" w:hAnsi="Arial Narrow"/>
          <w:i/>
        </w:rPr>
        <w:t>If you are making a Request or Service in relation to a parenting issue, f</w:t>
      </w:r>
      <w:r w:rsidRPr="00C251BF">
        <w:rPr>
          <w:rFonts w:ascii="Arial Narrow" w:hAnsi="Arial Narrow"/>
          <w:i/>
        </w:rPr>
        <w:t>ill in the information</w:t>
      </w:r>
      <w:r>
        <w:rPr>
          <w:rFonts w:ascii="Arial Narrow" w:hAnsi="Arial Narrow"/>
          <w:i/>
        </w:rPr>
        <w:t xml:space="preserve"> below</w:t>
      </w:r>
      <w:r w:rsidRPr="00C251BF">
        <w:rPr>
          <w:rFonts w:ascii="Arial Narrow" w:hAnsi="Arial Narrow"/>
          <w:i/>
        </w:rPr>
        <w:t>:</w:t>
      </w:r>
    </w:p>
    <w:p w:rsidR="00DB656E" w:rsidRPr="00CE1AF4" w:rsidRDefault="00DB656E" w:rsidP="00DB656E">
      <w:pPr>
        <w:pStyle w:val="NoSpacing"/>
        <w:rPr>
          <w:rFonts w:ascii="Arial Narrow" w:hAnsi="Arial Narrow"/>
          <w:sz w:val="18"/>
        </w:rPr>
      </w:pPr>
    </w:p>
    <w:p w:rsidR="00DB656E" w:rsidRPr="00394FA4" w:rsidRDefault="00DB656E" w:rsidP="00DB656E">
      <w:pPr>
        <w:pStyle w:val="NoSpacing"/>
        <w:rPr>
          <w:rFonts w:ascii="Arial Narrow" w:hAnsi="Arial Narrow"/>
          <w:b/>
        </w:rPr>
      </w:pPr>
      <w:r w:rsidRPr="00394FA4">
        <w:rPr>
          <w:rFonts w:ascii="Arial Narrow" w:hAnsi="Arial Narrow"/>
          <w:b/>
        </w:rPr>
        <w:t xml:space="preserve">What are the </w:t>
      </w:r>
      <w:r>
        <w:rPr>
          <w:rFonts w:ascii="Arial Narrow" w:hAnsi="Arial Narrow"/>
          <w:b/>
          <w:u w:val="single"/>
        </w:rPr>
        <w:t>current</w:t>
      </w:r>
      <w:r w:rsidRPr="00394FA4">
        <w:rPr>
          <w:rFonts w:ascii="Arial Narrow" w:hAnsi="Arial Narrow"/>
          <w:b/>
        </w:rPr>
        <w:t xml:space="preserve"> parenting </w:t>
      </w:r>
      <w:r>
        <w:rPr>
          <w:rFonts w:ascii="Arial Narrow" w:hAnsi="Arial Narrow"/>
          <w:b/>
        </w:rPr>
        <w:t xml:space="preserve">arrangements </w:t>
      </w:r>
      <w:proofErr w:type="gramStart"/>
      <w:r>
        <w:rPr>
          <w:rFonts w:ascii="Arial Narrow" w:hAnsi="Arial Narrow"/>
          <w:b/>
        </w:rPr>
        <w:t>for:</w:t>
      </w:r>
      <w:proofErr w:type="gramEnd"/>
    </w:p>
    <w:p w:rsidR="00DB656E" w:rsidRDefault="00DB656E" w:rsidP="00DB656E">
      <w:pPr>
        <w:pStyle w:val="NoSpacing"/>
        <w:rPr>
          <w:rFonts w:ascii="Arial Narrow" w:hAnsi="Arial Narrow"/>
          <w:sz w:val="14"/>
        </w:rPr>
      </w:pPr>
    </w:p>
    <w:p w:rsidR="00DB656E" w:rsidRPr="00FC6A3D" w:rsidRDefault="00DB656E" w:rsidP="00DB656E">
      <w:pPr>
        <w:pStyle w:val="NoSpacing"/>
        <w:rPr>
          <w:rFonts w:ascii="Arial Narrow" w:hAnsi="Arial Narrow"/>
          <w:sz w:val="14"/>
        </w:rPr>
      </w:pPr>
    </w:p>
    <w:p w:rsidR="00DB656E" w:rsidRDefault="00DB656E" w:rsidP="00DB656E">
      <w:pPr>
        <w:pStyle w:val="NoSpacing"/>
        <w:rPr>
          <w:rFonts w:ascii="Arial Narrow" w:hAnsi="Arial Narrow"/>
        </w:rPr>
      </w:pPr>
      <w:r w:rsidRPr="003D164E">
        <w:rPr>
          <w:rFonts w:ascii="Arial Narrow" w:hAnsi="Arial Narrow"/>
        </w:rPr>
        <w:t>Decision-making</w:t>
      </w:r>
      <w:r>
        <w:rPr>
          <w:rFonts w:ascii="Arial Narrow" w:hAnsi="Arial Narrow"/>
        </w:rPr>
        <w:t xml:space="preserve"> (for major decisions)</w:t>
      </w:r>
      <w:r w:rsidRPr="003D164E">
        <w:rPr>
          <w:rFonts w:ascii="Arial Narrow" w:hAnsi="Arial Narrow"/>
        </w:rPr>
        <w:t xml:space="preserve"> about the </w:t>
      </w:r>
      <w:proofErr w:type="gramStart"/>
      <w:r w:rsidRPr="003D164E">
        <w:rPr>
          <w:rFonts w:ascii="Arial Narrow" w:hAnsi="Arial Narrow"/>
        </w:rPr>
        <w:t>child</w:t>
      </w:r>
      <w:r>
        <w:rPr>
          <w:rFonts w:ascii="Arial Narrow" w:hAnsi="Arial Narrow"/>
        </w:rPr>
        <w:t>(</w:t>
      </w:r>
      <w:proofErr w:type="spellStart"/>
      <w:proofErr w:type="gramEnd"/>
      <w:r w:rsidRPr="003D164E">
        <w:rPr>
          <w:rFonts w:ascii="Arial Narrow" w:hAnsi="Arial Narrow"/>
        </w:rPr>
        <w:t>ren</w:t>
      </w:r>
      <w:proofErr w:type="spellEnd"/>
      <w:r>
        <w:rPr>
          <w:rFonts w:ascii="Arial Narrow" w:hAnsi="Arial Narrow"/>
        </w:rPr>
        <w:t>)</w:t>
      </w:r>
      <w:r w:rsidRPr="003D164E">
        <w:rPr>
          <w:rFonts w:ascii="Arial Narrow" w:hAnsi="Arial Narrow"/>
        </w:rPr>
        <w:t>:</w:t>
      </w:r>
    </w:p>
    <w:p w:rsidR="00DB656E" w:rsidRPr="003D164E" w:rsidRDefault="00DB656E" w:rsidP="00DB656E">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DB656E" w:rsidTr="002436D3">
        <w:tc>
          <w:tcPr>
            <w:tcW w:w="9576" w:type="dxa"/>
          </w:tcPr>
          <w:p w:rsidR="00DB656E" w:rsidRDefault="00DB656E" w:rsidP="002436D3">
            <w:pPr>
              <w:pStyle w:val="NoSpacing"/>
              <w:spacing w:line="360" w:lineRule="auto"/>
              <w:rPr>
                <w:rFonts w:ascii="Arial Narrow" w:hAnsi="Arial Narrow"/>
              </w:rPr>
            </w:pPr>
          </w:p>
        </w:tc>
      </w:tr>
      <w:tr w:rsidR="00DB656E" w:rsidTr="002436D3">
        <w:tc>
          <w:tcPr>
            <w:tcW w:w="9576" w:type="dxa"/>
          </w:tcPr>
          <w:p w:rsidR="00DB656E" w:rsidRDefault="00DB656E" w:rsidP="002436D3">
            <w:pPr>
              <w:pStyle w:val="NoSpacing"/>
              <w:spacing w:line="360" w:lineRule="auto"/>
              <w:rPr>
                <w:rFonts w:ascii="Arial Narrow" w:hAnsi="Arial Narrow"/>
              </w:rPr>
            </w:pPr>
          </w:p>
        </w:tc>
      </w:tr>
    </w:tbl>
    <w:p w:rsidR="00DB656E" w:rsidRDefault="00DB656E" w:rsidP="00DB656E">
      <w:pPr>
        <w:pStyle w:val="NoSpacing"/>
        <w:rPr>
          <w:rFonts w:ascii="Arial Narrow" w:hAnsi="Arial Narrow"/>
          <w:sz w:val="14"/>
        </w:rPr>
      </w:pPr>
    </w:p>
    <w:p w:rsidR="00DB656E" w:rsidRPr="003D164E" w:rsidRDefault="00DB656E" w:rsidP="00DB656E">
      <w:pPr>
        <w:pStyle w:val="NoSpacing"/>
        <w:rPr>
          <w:rFonts w:ascii="Arial Narrow" w:hAnsi="Arial Narrow"/>
          <w:sz w:val="14"/>
        </w:rPr>
      </w:pPr>
    </w:p>
    <w:p w:rsidR="00DB656E" w:rsidRDefault="00DB656E" w:rsidP="00DB656E">
      <w:pPr>
        <w:pStyle w:val="NoSpacing"/>
        <w:rPr>
          <w:rFonts w:ascii="Arial Narrow" w:hAnsi="Arial Narrow"/>
        </w:rPr>
      </w:pPr>
      <w:r>
        <w:rPr>
          <w:rFonts w:ascii="Arial Narrow" w:hAnsi="Arial Narrow"/>
        </w:rPr>
        <w:t>Regular p</w:t>
      </w:r>
      <w:r w:rsidRPr="003D164E">
        <w:rPr>
          <w:rFonts w:ascii="Arial Narrow" w:hAnsi="Arial Narrow"/>
        </w:rPr>
        <w:t>arenting schedule (daily, weekly, monthly</w:t>
      </w:r>
      <w:r>
        <w:rPr>
          <w:rFonts w:ascii="Arial Narrow" w:hAnsi="Arial Narrow"/>
        </w:rPr>
        <w:t>,</w:t>
      </w:r>
      <w:r w:rsidRPr="003D164E">
        <w:rPr>
          <w:rFonts w:ascii="Arial Narrow" w:hAnsi="Arial Narrow"/>
        </w:rPr>
        <w:t xml:space="preserve"> or other):</w:t>
      </w:r>
    </w:p>
    <w:p w:rsidR="00DB656E" w:rsidRPr="003D164E" w:rsidRDefault="00DB656E" w:rsidP="00DB656E">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DB656E" w:rsidTr="002436D3">
        <w:tc>
          <w:tcPr>
            <w:tcW w:w="9576" w:type="dxa"/>
          </w:tcPr>
          <w:p w:rsidR="00DB656E" w:rsidRDefault="00DB656E" w:rsidP="002436D3">
            <w:pPr>
              <w:pStyle w:val="NoSpacing"/>
              <w:spacing w:line="360" w:lineRule="auto"/>
              <w:rPr>
                <w:rFonts w:ascii="Arial Narrow" w:hAnsi="Arial Narrow"/>
              </w:rPr>
            </w:pPr>
          </w:p>
        </w:tc>
      </w:tr>
      <w:tr w:rsidR="00DB656E" w:rsidTr="002436D3">
        <w:tc>
          <w:tcPr>
            <w:tcW w:w="9576" w:type="dxa"/>
          </w:tcPr>
          <w:p w:rsidR="00DB656E" w:rsidRDefault="00DB656E" w:rsidP="002436D3">
            <w:pPr>
              <w:pStyle w:val="NoSpacing"/>
              <w:spacing w:line="360" w:lineRule="auto"/>
              <w:rPr>
                <w:rFonts w:ascii="Arial Narrow" w:hAnsi="Arial Narrow"/>
              </w:rPr>
            </w:pPr>
          </w:p>
        </w:tc>
      </w:tr>
    </w:tbl>
    <w:p w:rsidR="00DB656E" w:rsidRDefault="00DB656E" w:rsidP="00DB656E">
      <w:pPr>
        <w:pStyle w:val="NoSpacing"/>
        <w:rPr>
          <w:rFonts w:ascii="Arial Narrow" w:hAnsi="Arial Narrow"/>
          <w:sz w:val="14"/>
        </w:rPr>
      </w:pPr>
    </w:p>
    <w:p w:rsidR="00DB656E" w:rsidRDefault="00DB656E" w:rsidP="00DB656E">
      <w:pPr>
        <w:pStyle w:val="NoSpacing"/>
        <w:rPr>
          <w:rFonts w:ascii="Arial Narrow" w:hAnsi="Arial Narrow"/>
          <w:b/>
          <w:sz w:val="14"/>
        </w:rPr>
      </w:pPr>
    </w:p>
    <w:p w:rsidR="00951ABF" w:rsidRDefault="00DB656E" w:rsidP="00951ABF">
      <w:pPr>
        <w:pStyle w:val="NoSpacing"/>
        <w:rPr>
          <w:rFonts w:ascii="Arial Narrow" w:hAnsi="Arial Narrow"/>
        </w:rPr>
      </w:pPr>
      <w:r w:rsidRPr="00FC6A3D">
        <w:rPr>
          <w:rFonts w:ascii="Arial Narrow" w:hAnsi="Arial Narrow"/>
        </w:rPr>
        <w:t>Other important issues in rel</w:t>
      </w:r>
      <w:r>
        <w:rPr>
          <w:rFonts w:ascii="Arial Narrow" w:hAnsi="Arial Narrow"/>
        </w:rPr>
        <w:t xml:space="preserve">ation to parenting the </w:t>
      </w:r>
      <w:proofErr w:type="gramStart"/>
      <w:r>
        <w:rPr>
          <w:rFonts w:ascii="Arial Narrow" w:hAnsi="Arial Narrow"/>
        </w:rPr>
        <w:t>child(</w:t>
      </w:r>
      <w:proofErr w:type="spellStart"/>
      <w:proofErr w:type="gramEnd"/>
      <w:r>
        <w:rPr>
          <w:rFonts w:ascii="Arial Narrow" w:hAnsi="Arial Narrow"/>
        </w:rPr>
        <w:t>ren</w:t>
      </w:r>
      <w:proofErr w:type="spellEnd"/>
      <w:r>
        <w:rPr>
          <w:rFonts w:ascii="Arial Narrow" w:hAnsi="Arial Narrow"/>
        </w:rPr>
        <w:t>)</w:t>
      </w:r>
      <w:r w:rsidRPr="003D164E">
        <w:rPr>
          <w:rFonts w:ascii="Arial Narrow" w:hAnsi="Arial Narrow"/>
        </w:rPr>
        <w:t>:</w:t>
      </w:r>
    </w:p>
    <w:p w:rsidR="00951ABF" w:rsidRDefault="00951ABF" w:rsidP="00951ABF">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951ABF" w:rsidTr="000C5E82">
        <w:tc>
          <w:tcPr>
            <w:tcW w:w="9576" w:type="dxa"/>
          </w:tcPr>
          <w:p w:rsidR="00951ABF" w:rsidRDefault="00951ABF" w:rsidP="000C5E82">
            <w:pPr>
              <w:pStyle w:val="NoSpacing"/>
              <w:spacing w:line="360" w:lineRule="auto"/>
              <w:rPr>
                <w:rFonts w:ascii="Arial Narrow" w:hAnsi="Arial Narrow"/>
              </w:rPr>
            </w:pPr>
          </w:p>
        </w:tc>
      </w:tr>
      <w:tr w:rsidR="00951ABF" w:rsidTr="000C5E82">
        <w:tc>
          <w:tcPr>
            <w:tcW w:w="9576" w:type="dxa"/>
          </w:tcPr>
          <w:p w:rsidR="00951ABF" w:rsidRDefault="00951ABF" w:rsidP="000C5E82">
            <w:pPr>
              <w:pStyle w:val="NoSpacing"/>
              <w:spacing w:line="360" w:lineRule="auto"/>
              <w:rPr>
                <w:rFonts w:ascii="Arial Narrow" w:hAnsi="Arial Narrow"/>
              </w:rPr>
            </w:pPr>
          </w:p>
        </w:tc>
      </w:tr>
    </w:tbl>
    <w:p w:rsidR="00951ABF" w:rsidRDefault="00951ABF" w:rsidP="00951ABF">
      <w:pPr>
        <w:pStyle w:val="NoSpacing"/>
        <w:rPr>
          <w:rFonts w:ascii="Arial Narrow" w:hAnsi="Arial Narrow"/>
        </w:rPr>
      </w:pPr>
    </w:p>
    <w:p w:rsidR="00951ABF" w:rsidRDefault="00951ABF" w:rsidP="00951ABF">
      <w:pPr>
        <w:pStyle w:val="NoSpacing"/>
        <w:rPr>
          <w:rFonts w:ascii="Arial Narrow" w:hAnsi="Arial Narrow"/>
        </w:rPr>
      </w:pPr>
    </w:p>
    <w:p w:rsidR="00951ABF" w:rsidRDefault="00951ABF" w:rsidP="00951ABF">
      <w:pPr>
        <w:pStyle w:val="NoSpacing"/>
        <w:rPr>
          <w:rFonts w:ascii="Arial Narrow" w:hAnsi="Arial Narrow"/>
          <w:b/>
        </w:rPr>
      </w:pPr>
    </w:p>
    <w:p w:rsidR="00DB656E" w:rsidRPr="00951ABF" w:rsidRDefault="00DB656E" w:rsidP="00951ABF">
      <w:pPr>
        <w:pStyle w:val="NoSpacing"/>
        <w:rPr>
          <w:rFonts w:ascii="Arial Narrow" w:hAnsi="Arial Narrow"/>
        </w:rPr>
      </w:pPr>
      <w:r w:rsidRPr="00394FA4">
        <w:rPr>
          <w:rFonts w:ascii="Arial Narrow" w:hAnsi="Arial Narrow"/>
          <w:b/>
        </w:rPr>
        <w:t xml:space="preserve">What are your </w:t>
      </w:r>
      <w:r w:rsidRPr="00394FA4">
        <w:rPr>
          <w:rFonts w:ascii="Arial Narrow" w:hAnsi="Arial Narrow"/>
          <w:b/>
          <w:u w:val="single"/>
        </w:rPr>
        <w:t>proposed</w:t>
      </w:r>
      <w:r w:rsidRPr="00394FA4">
        <w:rPr>
          <w:rFonts w:ascii="Arial Narrow" w:hAnsi="Arial Narrow"/>
          <w:b/>
        </w:rPr>
        <w:t xml:space="preserve"> parenting</w:t>
      </w:r>
      <w:r>
        <w:rPr>
          <w:rFonts w:ascii="Arial Narrow" w:hAnsi="Arial Narrow"/>
          <w:b/>
        </w:rPr>
        <w:t xml:space="preserve"> arrangements </w:t>
      </w:r>
      <w:proofErr w:type="gramStart"/>
      <w:r>
        <w:rPr>
          <w:rFonts w:ascii="Arial Narrow" w:hAnsi="Arial Narrow"/>
          <w:b/>
        </w:rPr>
        <w:t>for:</w:t>
      </w:r>
      <w:proofErr w:type="gramEnd"/>
    </w:p>
    <w:p w:rsidR="00DB656E" w:rsidRDefault="00DB656E" w:rsidP="00DB656E">
      <w:pPr>
        <w:pStyle w:val="NoSpacing"/>
        <w:rPr>
          <w:rFonts w:ascii="Arial Narrow" w:hAnsi="Arial Narrow"/>
          <w:sz w:val="14"/>
        </w:rPr>
      </w:pPr>
    </w:p>
    <w:p w:rsidR="00DB656E" w:rsidRPr="00FC6A3D" w:rsidRDefault="00DB656E" w:rsidP="00DB656E">
      <w:pPr>
        <w:pStyle w:val="NoSpacing"/>
        <w:rPr>
          <w:rFonts w:ascii="Arial Narrow" w:hAnsi="Arial Narrow"/>
          <w:sz w:val="14"/>
        </w:rPr>
      </w:pPr>
    </w:p>
    <w:p w:rsidR="00DB656E" w:rsidRDefault="00DB656E" w:rsidP="00DB656E">
      <w:pPr>
        <w:pStyle w:val="NoSpacing"/>
        <w:rPr>
          <w:rFonts w:ascii="Arial Narrow" w:hAnsi="Arial Narrow"/>
        </w:rPr>
      </w:pPr>
      <w:r w:rsidRPr="003D164E">
        <w:rPr>
          <w:rFonts w:ascii="Arial Narrow" w:hAnsi="Arial Narrow"/>
        </w:rPr>
        <w:t xml:space="preserve">Decision-making about the </w:t>
      </w:r>
      <w:proofErr w:type="gramStart"/>
      <w:r w:rsidRPr="003D164E">
        <w:rPr>
          <w:rFonts w:ascii="Arial Narrow" w:hAnsi="Arial Narrow"/>
        </w:rPr>
        <w:t>child</w:t>
      </w:r>
      <w:r>
        <w:rPr>
          <w:rFonts w:ascii="Arial Narrow" w:hAnsi="Arial Narrow"/>
        </w:rPr>
        <w:t>(</w:t>
      </w:r>
      <w:proofErr w:type="spellStart"/>
      <w:proofErr w:type="gramEnd"/>
      <w:r w:rsidRPr="003D164E">
        <w:rPr>
          <w:rFonts w:ascii="Arial Narrow" w:hAnsi="Arial Narrow"/>
        </w:rPr>
        <w:t>ren</w:t>
      </w:r>
      <w:proofErr w:type="spellEnd"/>
      <w:r>
        <w:rPr>
          <w:rFonts w:ascii="Arial Narrow" w:hAnsi="Arial Narrow"/>
        </w:rPr>
        <w:t>)</w:t>
      </w:r>
      <w:r w:rsidRPr="003D164E">
        <w:rPr>
          <w:rFonts w:ascii="Arial Narrow" w:hAnsi="Arial Narrow"/>
        </w:rPr>
        <w:t>:</w:t>
      </w:r>
    </w:p>
    <w:p w:rsidR="00DB656E" w:rsidRPr="003D164E" w:rsidRDefault="00DB656E" w:rsidP="00DB656E">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DB656E" w:rsidTr="002436D3">
        <w:tc>
          <w:tcPr>
            <w:tcW w:w="9576" w:type="dxa"/>
          </w:tcPr>
          <w:p w:rsidR="00DB656E" w:rsidRDefault="00DB656E" w:rsidP="002436D3">
            <w:pPr>
              <w:pStyle w:val="NoSpacing"/>
              <w:spacing w:line="360" w:lineRule="auto"/>
              <w:rPr>
                <w:rFonts w:ascii="Arial Narrow" w:hAnsi="Arial Narrow"/>
              </w:rPr>
            </w:pPr>
          </w:p>
        </w:tc>
      </w:tr>
      <w:tr w:rsidR="00DB656E" w:rsidTr="002436D3">
        <w:tc>
          <w:tcPr>
            <w:tcW w:w="9576" w:type="dxa"/>
          </w:tcPr>
          <w:p w:rsidR="00DB656E" w:rsidRDefault="00DB656E" w:rsidP="002436D3">
            <w:pPr>
              <w:pStyle w:val="NoSpacing"/>
              <w:spacing w:line="360" w:lineRule="auto"/>
              <w:rPr>
                <w:rFonts w:ascii="Arial Narrow" w:hAnsi="Arial Narrow"/>
              </w:rPr>
            </w:pPr>
          </w:p>
        </w:tc>
      </w:tr>
    </w:tbl>
    <w:p w:rsidR="00DB656E" w:rsidRDefault="00DB656E" w:rsidP="00DB656E">
      <w:pPr>
        <w:pStyle w:val="NoSpacing"/>
        <w:rPr>
          <w:rFonts w:ascii="Arial Narrow" w:hAnsi="Arial Narrow"/>
          <w:sz w:val="14"/>
        </w:rPr>
      </w:pPr>
    </w:p>
    <w:p w:rsidR="00DB656E" w:rsidRPr="003D164E" w:rsidRDefault="00DB656E" w:rsidP="00DB656E">
      <w:pPr>
        <w:pStyle w:val="NoSpacing"/>
        <w:rPr>
          <w:rFonts w:ascii="Arial Narrow" w:hAnsi="Arial Narrow"/>
          <w:sz w:val="14"/>
        </w:rPr>
      </w:pPr>
    </w:p>
    <w:p w:rsidR="00DB656E" w:rsidRDefault="00DB656E" w:rsidP="00DB656E">
      <w:pPr>
        <w:pStyle w:val="NoSpacing"/>
        <w:rPr>
          <w:rFonts w:ascii="Arial Narrow" w:hAnsi="Arial Narrow"/>
        </w:rPr>
      </w:pPr>
      <w:r>
        <w:rPr>
          <w:rFonts w:ascii="Arial Narrow" w:hAnsi="Arial Narrow"/>
        </w:rPr>
        <w:t>Regular p</w:t>
      </w:r>
      <w:r w:rsidRPr="003D164E">
        <w:rPr>
          <w:rFonts w:ascii="Arial Narrow" w:hAnsi="Arial Narrow"/>
        </w:rPr>
        <w:t>arenting schedule (daily, weekly, monthly</w:t>
      </w:r>
      <w:r>
        <w:rPr>
          <w:rFonts w:ascii="Arial Narrow" w:hAnsi="Arial Narrow"/>
        </w:rPr>
        <w:t xml:space="preserve">, </w:t>
      </w:r>
      <w:r w:rsidRPr="003D164E">
        <w:rPr>
          <w:rFonts w:ascii="Arial Narrow" w:hAnsi="Arial Narrow"/>
        </w:rPr>
        <w:t>or other):</w:t>
      </w:r>
    </w:p>
    <w:p w:rsidR="00DB656E" w:rsidRPr="003D164E" w:rsidRDefault="00DB656E" w:rsidP="00DB656E">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DB656E" w:rsidTr="002436D3">
        <w:tc>
          <w:tcPr>
            <w:tcW w:w="9576" w:type="dxa"/>
          </w:tcPr>
          <w:p w:rsidR="00DB656E" w:rsidRDefault="00DB656E" w:rsidP="002436D3">
            <w:pPr>
              <w:pStyle w:val="NoSpacing"/>
              <w:spacing w:line="360" w:lineRule="auto"/>
              <w:rPr>
                <w:rFonts w:ascii="Arial Narrow" w:hAnsi="Arial Narrow"/>
              </w:rPr>
            </w:pPr>
          </w:p>
        </w:tc>
      </w:tr>
      <w:tr w:rsidR="00DB656E" w:rsidTr="002436D3">
        <w:tc>
          <w:tcPr>
            <w:tcW w:w="9576" w:type="dxa"/>
          </w:tcPr>
          <w:p w:rsidR="00DB656E" w:rsidRDefault="00DB656E" w:rsidP="002436D3">
            <w:pPr>
              <w:pStyle w:val="NoSpacing"/>
              <w:spacing w:line="360" w:lineRule="auto"/>
              <w:rPr>
                <w:rFonts w:ascii="Arial Narrow" w:hAnsi="Arial Narrow"/>
              </w:rPr>
            </w:pPr>
          </w:p>
        </w:tc>
      </w:tr>
    </w:tbl>
    <w:p w:rsidR="00DB656E" w:rsidRDefault="00DB656E" w:rsidP="00DB656E">
      <w:pPr>
        <w:pStyle w:val="NoSpacing"/>
        <w:rPr>
          <w:rFonts w:ascii="Arial Narrow" w:hAnsi="Arial Narrow"/>
          <w:sz w:val="14"/>
        </w:rPr>
      </w:pPr>
    </w:p>
    <w:p w:rsidR="00DB656E" w:rsidRPr="003D164E" w:rsidRDefault="00DB656E" w:rsidP="00DB656E">
      <w:pPr>
        <w:pStyle w:val="NoSpacing"/>
        <w:rPr>
          <w:rFonts w:ascii="Arial Narrow" w:hAnsi="Arial Narrow"/>
          <w:sz w:val="14"/>
        </w:rPr>
      </w:pPr>
    </w:p>
    <w:p w:rsidR="00DB656E" w:rsidRDefault="00DB656E" w:rsidP="00DB656E">
      <w:pPr>
        <w:pStyle w:val="NoSpacing"/>
        <w:rPr>
          <w:rFonts w:ascii="Arial Narrow" w:hAnsi="Arial Narrow"/>
          <w:b/>
          <w:sz w:val="14"/>
        </w:rPr>
      </w:pPr>
    </w:p>
    <w:p w:rsidR="00DB656E" w:rsidRPr="00FC6A3D" w:rsidRDefault="00DB656E" w:rsidP="00DB656E">
      <w:pPr>
        <w:pStyle w:val="NoSpacing"/>
        <w:rPr>
          <w:rFonts w:ascii="Arial Narrow" w:hAnsi="Arial Narrow"/>
          <w:b/>
          <w:sz w:val="14"/>
        </w:rPr>
      </w:pPr>
    </w:p>
    <w:p w:rsidR="00DB656E" w:rsidRDefault="00DB656E" w:rsidP="00DB656E">
      <w:pPr>
        <w:pStyle w:val="NoSpacing"/>
        <w:rPr>
          <w:rFonts w:ascii="Arial Narrow" w:hAnsi="Arial Narrow"/>
        </w:rPr>
      </w:pPr>
      <w:r w:rsidRPr="00FC6A3D">
        <w:rPr>
          <w:rFonts w:ascii="Arial Narrow" w:hAnsi="Arial Narrow"/>
        </w:rPr>
        <w:t>Other important issues in rel</w:t>
      </w:r>
      <w:r>
        <w:rPr>
          <w:rFonts w:ascii="Arial Narrow" w:hAnsi="Arial Narrow"/>
        </w:rPr>
        <w:t xml:space="preserve">ation to parenting the </w:t>
      </w:r>
      <w:proofErr w:type="gramStart"/>
      <w:r>
        <w:rPr>
          <w:rFonts w:ascii="Arial Narrow" w:hAnsi="Arial Narrow"/>
        </w:rPr>
        <w:t>child(</w:t>
      </w:r>
      <w:proofErr w:type="spellStart"/>
      <w:proofErr w:type="gramEnd"/>
      <w:r>
        <w:rPr>
          <w:rFonts w:ascii="Arial Narrow" w:hAnsi="Arial Narrow"/>
        </w:rPr>
        <w:t>ren</w:t>
      </w:r>
      <w:proofErr w:type="spellEnd"/>
      <w:r>
        <w:rPr>
          <w:rFonts w:ascii="Arial Narrow" w:hAnsi="Arial Narrow"/>
        </w:rPr>
        <w:t>)</w:t>
      </w:r>
      <w:r w:rsidRPr="003D164E">
        <w:rPr>
          <w:rFonts w:ascii="Arial Narrow" w:hAnsi="Arial Narrow"/>
        </w:rPr>
        <w:t>:</w:t>
      </w:r>
    </w:p>
    <w:p w:rsidR="00DB656E" w:rsidRPr="003D164E" w:rsidRDefault="00DB656E" w:rsidP="00DB656E">
      <w:pPr>
        <w:pStyle w:val="NoSpacing"/>
        <w:rPr>
          <w:rFonts w:ascii="Arial Narrow" w:hAnsi="Arial Narrow"/>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DB656E" w:rsidTr="002436D3">
        <w:tc>
          <w:tcPr>
            <w:tcW w:w="9576" w:type="dxa"/>
          </w:tcPr>
          <w:p w:rsidR="00DB656E" w:rsidRDefault="00DB656E" w:rsidP="002436D3">
            <w:pPr>
              <w:pStyle w:val="NoSpacing"/>
              <w:spacing w:line="360" w:lineRule="auto"/>
              <w:rPr>
                <w:rFonts w:ascii="Arial Narrow" w:hAnsi="Arial Narrow"/>
              </w:rPr>
            </w:pPr>
          </w:p>
        </w:tc>
      </w:tr>
      <w:tr w:rsidR="00DB656E" w:rsidTr="002436D3">
        <w:tc>
          <w:tcPr>
            <w:tcW w:w="9576" w:type="dxa"/>
          </w:tcPr>
          <w:p w:rsidR="00DB656E" w:rsidRDefault="00DB656E" w:rsidP="002436D3">
            <w:pPr>
              <w:pStyle w:val="NoSpacing"/>
              <w:spacing w:line="360" w:lineRule="auto"/>
              <w:rPr>
                <w:rFonts w:ascii="Arial Narrow" w:hAnsi="Arial Narrow"/>
              </w:rPr>
            </w:pPr>
          </w:p>
        </w:tc>
      </w:tr>
    </w:tbl>
    <w:p w:rsidR="00DB656E" w:rsidRDefault="00DB656E" w:rsidP="00DB656E">
      <w:pPr>
        <w:pStyle w:val="NoSpacing"/>
        <w:rPr>
          <w:rFonts w:ascii="Arial Narrow" w:hAnsi="Arial Narrow"/>
        </w:rPr>
      </w:pPr>
    </w:p>
    <w:p w:rsidR="00B404ED" w:rsidRDefault="00B404ED" w:rsidP="00B404ED">
      <w:pPr>
        <w:pStyle w:val="NoSpacing"/>
        <w:spacing w:line="276" w:lineRule="auto"/>
        <w:jc w:val="both"/>
        <w:rPr>
          <w:rFonts w:ascii="Arial Narrow" w:hAnsi="Arial Narrow"/>
          <w:i/>
        </w:rPr>
      </w:pPr>
    </w:p>
    <w:p w:rsidR="00B404ED" w:rsidRDefault="00B404ED" w:rsidP="00B404ED">
      <w:pPr>
        <w:pStyle w:val="NoSpacing"/>
        <w:spacing w:line="276" w:lineRule="auto"/>
        <w:jc w:val="both"/>
        <w:rPr>
          <w:rFonts w:ascii="Arial Narrow" w:hAnsi="Arial Narrow"/>
          <w:i/>
        </w:rPr>
      </w:pPr>
    </w:p>
    <w:p w:rsidR="00096577" w:rsidRDefault="00096577" w:rsidP="00482434">
      <w:pPr>
        <w:pStyle w:val="NoSpacing"/>
        <w:rPr>
          <w:rFonts w:ascii="Arial Narrow" w:hAnsi="Arial Narrow"/>
          <w:sz w:val="14"/>
        </w:rPr>
      </w:pPr>
    </w:p>
    <w:p w:rsidR="004F48DA" w:rsidRDefault="004F48DA" w:rsidP="00482434">
      <w:pPr>
        <w:pStyle w:val="NoSpacing"/>
        <w:rPr>
          <w:rFonts w:ascii="Arial Narrow" w:hAnsi="Arial Narrow"/>
          <w:sz w:val="14"/>
        </w:rPr>
      </w:pPr>
    </w:p>
    <w:p w:rsidR="00FC600A" w:rsidRDefault="00FC600A" w:rsidP="004213ED">
      <w:pPr>
        <w:pStyle w:val="NoSpacing"/>
        <w:rPr>
          <w:rFonts w:ascii="Arial Narrow" w:hAnsi="Arial Narrow"/>
          <w:sz w:val="14"/>
        </w:rPr>
      </w:pPr>
    </w:p>
    <w:p w:rsidR="00394B7F" w:rsidRDefault="00394B7F" w:rsidP="00837310">
      <w:pPr>
        <w:pStyle w:val="NoSpacing"/>
        <w:rPr>
          <w:rFonts w:ascii="Arial Narrow" w:hAnsi="Arial Narrow"/>
          <w:sz w:val="14"/>
        </w:rPr>
      </w:pPr>
    </w:p>
    <w:p w:rsidR="00DB656E" w:rsidRDefault="00DB656E" w:rsidP="00837310">
      <w:pPr>
        <w:pStyle w:val="NoSpacing"/>
        <w:rPr>
          <w:rFonts w:ascii="Arial Narrow" w:hAnsi="Arial Narrow"/>
          <w:sz w:val="14"/>
        </w:rPr>
      </w:pPr>
    </w:p>
    <w:p w:rsidR="00DB656E" w:rsidRDefault="00DB656E" w:rsidP="00837310">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6767"/>
      </w:tblGrid>
      <w:tr w:rsidR="00DB656E" w:rsidRPr="009221FD" w:rsidTr="00DB656E">
        <w:tc>
          <w:tcPr>
            <w:tcW w:w="2628" w:type="dxa"/>
            <w:shd w:val="clear" w:color="auto" w:fill="000000" w:themeFill="text1"/>
            <w:vAlign w:val="center"/>
          </w:tcPr>
          <w:p w:rsidR="00DB656E" w:rsidRPr="009221FD" w:rsidRDefault="00DB656E" w:rsidP="0016457D">
            <w:pPr>
              <w:pStyle w:val="NoSpacing"/>
              <w:rPr>
                <w:rFonts w:ascii="Arial Narrow" w:hAnsi="Arial Narrow"/>
                <w:b/>
              </w:rPr>
            </w:pPr>
            <w:r>
              <w:rPr>
                <w:rFonts w:ascii="Arial Narrow" w:hAnsi="Arial Narrow"/>
                <w:b/>
                <w:sz w:val="36"/>
                <w:szCs w:val="36"/>
              </w:rPr>
              <w:t>Child Support</w:t>
            </w:r>
          </w:p>
        </w:tc>
        <w:tc>
          <w:tcPr>
            <w:tcW w:w="6948" w:type="dxa"/>
            <w:shd w:val="clear" w:color="auto" w:fill="D9D9D9" w:themeFill="background1" w:themeFillShade="D9"/>
            <w:vAlign w:val="center"/>
          </w:tcPr>
          <w:p w:rsidR="00DB656E" w:rsidRPr="009221FD" w:rsidRDefault="00DB656E" w:rsidP="0016457D">
            <w:pPr>
              <w:pStyle w:val="NoSpacing"/>
              <w:rPr>
                <w:rFonts w:ascii="Arial Narrow" w:hAnsi="Arial Narrow"/>
                <w:b/>
              </w:rPr>
            </w:pPr>
          </w:p>
        </w:tc>
      </w:tr>
    </w:tbl>
    <w:p w:rsidR="00DB656E" w:rsidRDefault="00DB656E" w:rsidP="00DB656E">
      <w:pPr>
        <w:pStyle w:val="NoSpacing"/>
        <w:rPr>
          <w:rFonts w:ascii="Arial Narrow" w:hAnsi="Arial Narrow"/>
          <w:sz w:val="14"/>
        </w:rPr>
      </w:pPr>
    </w:p>
    <w:tbl>
      <w:tblPr>
        <w:tblStyle w:val="TableGrid1"/>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5744E6" w:rsidRPr="005744E6" w:rsidTr="002F166B">
        <w:tc>
          <w:tcPr>
            <w:tcW w:w="450" w:type="dxa"/>
            <w:tcBorders>
              <w:bottom w:val="single" w:sz="4" w:space="0" w:color="auto"/>
              <w:right w:val="nil"/>
            </w:tcBorders>
          </w:tcPr>
          <w:p w:rsidR="005744E6" w:rsidRPr="005744E6" w:rsidRDefault="005744E6" w:rsidP="005744E6">
            <w:pPr>
              <w:rPr>
                <w:rFonts w:ascii="Arial Narrow" w:hAnsi="Arial Narrow"/>
              </w:rPr>
            </w:pPr>
            <w:r w:rsidRPr="005744E6">
              <w:rPr>
                <w:rFonts w:ascii="Arial Narrow" w:hAnsi="Arial Narrow"/>
              </w:rPr>
              <w:sym w:font="Wingdings" w:char="F0A8"/>
            </w:r>
          </w:p>
        </w:tc>
        <w:tc>
          <w:tcPr>
            <w:tcW w:w="9090" w:type="dxa"/>
            <w:tcBorders>
              <w:left w:val="nil"/>
              <w:bottom w:val="single" w:sz="4" w:space="0" w:color="auto"/>
            </w:tcBorders>
          </w:tcPr>
          <w:p w:rsidR="005744E6" w:rsidRPr="005744E6" w:rsidRDefault="005744E6" w:rsidP="005744E6">
            <w:pPr>
              <w:rPr>
                <w:rFonts w:ascii="Arial Narrow" w:hAnsi="Arial Narrow"/>
              </w:rPr>
            </w:pPr>
            <w:r w:rsidRPr="005744E6">
              <w:rPr>
                <w:rFonts w:ascii="Arial Narrow" w:hAnsi="Arial Narrow"/>
              </w:rPr>
              <w:t xml:space="preserve">I am </w:t>
            </w:r>
            <w:r>
              <w:rPr>
                <w:rFonts w:ascii="Arial Narrow" w:hAnsi="Arial Narrow"/>
              </w:rPr>
              <w:t>requesting</w:t>
            </w:r>
            <w:r w:rsidRPr="005744E6">
              <w:rPr>
                <w:rFonts w:ascii="Arial Narrow" w:hAnsi="Arial Narrow"/>
              </w:rPr>
              <w:t xml:space="preserve"> the </w:t>
            </w:r>
            <w:r w:rsidRPr="005744E6">
              <w:rPr>
                <w:rFonts w:ascii="Arial Narrow" w:hAnsi="Arial Narrow"/>
                <w:b/>
              </w:rPr>
              <w:t>basic table amount</w:t>
            </w:r>
            <w:r w:rsidRPr="005744E6">
              <w:rPr>
                <w:rFonts w:ascii="Arial Narrow" w:hAnsi="Arial Narrow"/>
              </w:rPr>
              <w:t xml:space="preserve"> </w:t>
            </w:r>
            <w:r>
              <w:rPr>
                <w:rFonts w:ascii="Arial Narrow" w:hAnsi="Arial Narrow"/>
              </w:rPr>
              <w:t xml:space="preserve">of child support </w:t>
            </w:r>
            <w:r w:rsidRPr="005744E6">
              <w:rPr>
                <w:rFonts w:ascii="Arial Narrow" w:hAnsi="Arial Narrow"/>
              </w:rPr>
              <w:t xml:space="preserve">as per the </w:t>
            </w:r>
            <w:r w:rsidRPr="005744E6">
              <w:rPr>
                <w:rFonts w:ascii="Arial Narrow" w:hAnsi="Arial Narrow"/>
                <w:i/>
              </w:rPr>
              <w:t>Child Support Guidelines</w:t>
            </w:r>
            <w:r w:rsidRPr="005744E6">
              <w:rPr>
                <w:rFonts w:ascii="Arial Narrow" w:hAnsi="Arial Narrow"/>
              </w:rPr>
              <w:t>.</w:t>
            </w:r>
          </w:p>
        </w:tc>
      </w:tr>
      <w:tr w:rsidR="005744E6" w:rsidRPr="005744E6" w:rsidTr="002F166B">
        <w:tc>
          <w:tcPr>
            <w:tcW w:w="450" w:type="dxa"/>
            <w:tcBorders>
              <w:right w:val="nil"/>
            </w:tcBorders>
          </w:tcPr>
          <w:p w:rsidR="005744E6" w:rsidRPr="005744E6" w:rsidRDefault="005744E6" w:rsidP="005744E6">
            <w:pPr>
              <w:rPr>
                <w:rFonts w:ascii="Arial Narrow" w:hAnsi="Arial Narrow"/>
              </w:rPr>
            </w:pPr>
            <w:r w:rsidRPr="005744E6">
              <w:rPr>
                <w:rFonts w:ascii="Arial Narrow" w:hAnsi="Arial Narrow"/>
              </w:rPr>
              <w:sym w:font="Wingdings" w:char="F0A8"/>
            </w:r>
          </w:p>
        </w:tc>
        <w:tc>
          <w:tcPr>
            <w:tcW w:w="9090" w:type="dxa"/>
            <w:tcBorders>
              <w:left w:val="nil"/>
              <w:bottom w:val="single" w:sz="4" w:space="0" w:color="auto"/>
            </w:tcBorders>
          </w:tcPr>
          <w:p w:rsidR="005744E6" w:rsidRPr="005744E6" w:rsidRDefault="005744E6" w:rsidP="005744E6">
            <w:pPr>
              <w:rPr>
                <w:rFonts w:ascii="Arial Narrow" w:hAnsi="Arial Narrow"/>
              </w:rPr>
            </w:pPr>
            <w:r w:rsidRPr="005744E6">
              <w:rPr>
                <w:rFonts w:ascii="Arial Narrow" w:hAnsi="Arial Narrow"/>
              </w:rPr>
              <w:t xml:space="preserve">I am </w:t>
            </w:r>
            <w:r>
              <w:rPr>
                <w:rFonts w:ascii="Arial Narrow" w:hAnsi="Arial Narrow"/>
              </w:rPr>
              <w:t>requesting</w:t>
            </w:r>
            <w:r w:rsidRPr="005744E6">
              <w:rPr>
                <w:rFonts w:ascii="Arial Narrow" w:hAnsi="Arial Narrow"/>
              </w:rPr>
              <w:t xml:space="preserve"> </w:t>
            </w:r>
            <w:r w:rsidRPr="005744E6">
              <w:rPr>
                <w:rFonts w:ascii="Arial Narrow" w:hAnsi="Arial Narrow"/>
                <w:b/>
              </w:rPr>
              <w:t>special and/or extraordinary expenses</w:t>
            </w:r>
            <w:r>
              <w:rPr>
                <w:rFonts w:ascii="Arial Narrow" w:hAnsi="Arial Narrow"/>
              </w:rPr>
              <w:t>. Provide details:</w:t>
            </w:r>
          </w:p>
          <w:p w:rsidR="005744E6" w:rsidRPr="005744E6" w:rsidRDefault="005744E6" w:rsidP="005744E6">
            <w:pPr>
              <w:rPr>
                <w:rFonts w:ascii="Arial Narrow" w:hAnsi="Arial Narrow"/>
                <w:sz w:val="14"/>
              </w:rPr>
            </w:pPr>
          </w:p>
          <w:tbl>
            <w:tblPr>
              <w:tblStyle w:val="TableGrid1"/>
              <w:tblW w:w="8257" w:type="dxa"/>
              <w:tblInd w:w="720" w:type="dxa"/>
              <w:tblLayout w:type="fixed"/>
              <w:tblLook w:val="04A0" w:firstRow="1" w:lastRow="0" w:firstColumn="1" w:lastColumn="0" w:noHBand="0" w:noVBand="1"/>
            </w:tblPr>
            <w:tblGrid>
              <w:gridCol w:w="8257"/>
            </w:tblGrid>
            <w:tr w:rsidR="005744E6" w:rsidRPr="005744E6" w:rsidTr="005744E6">
              <w:trPr>
                <w:trHeight w:val="1296"/>
              </w:trPr>
              <w:tc>
                <w:tcPr>
                  <w:tcW w:w="8257" w:type="dxa"/>
                </w:tcPr>
                <w:p w:rsidR="005744E6" w:rsidRPr="005744E6" w:rsidRDefault="005744E6" w:rsidP="002F166B">
                  <w:pPr>
                    <w:rPr>
                      <w:rFonts w:ascii="Arial Narrow" w:hAnsi="Arial Narrow"/>
                    </w:rPr>
                  </w:pPr>
                </w:p>
              </w:tc>
            </w:tr>
          </w:tbl>
          <w:p w:rsidR="005744E6" w:rsidRPr="005744E6" w:rsidRDefault="005744E6" w:rsidP="005744E6">
            <w:pPr>
              <w:rPr>
                <w:rFonts w:ascii="Arial Narrow" w:hAnsi="Arial Narrow"/>
              </w:rPr>
            </w:pPr>
          </w:p>
        </w:tc>
      </w:tr>
      <w:tr w:rsidR="005744E6" w:rsidRPr="005744E6" w:rsidTr="002F166B">
        <w:tc>
          <w:tcPr>
            <w:tcW w:w="450" w:type="dxa"/>
            <w:tcBorders>
              <w:right w:val="nil"/>
            </w:tcBorders>
          </w:tcPr>
          <w:p w:rsidR="005744E6" w:rsidRPr="005744E6" w:rsidRDefault="005744E6" w:rsidP="005744E6">
            <w:pPr>
              <w:rPr>
                <w:rFonts w:ascii="Arial Narrow" w:hAnsi="Arial Narrow"/>
              </w:rPr>
            </w:pPr>
            <w:r w:rsidRPr="005744E6">
              <w:rPr>
                <w:rFonts w:ascii="Arial Narrow" w:hAnsi="Arial Narrow"/>
              </w:rPr>
              <w:sym w:font="Wingdings" w:char="F0A8"/>
            </w:r>
          </w:p>
        </w:tc>
        <w:tc>
          <w:tcPr>
            <w:tcW w:w="9090" w:type="dxa"/>
            <w:tcBorders>
              <w:left w:val="nil"/>
              <w:bottom w:val="single" w:sz="4" w:space="0" w:color="auto"/>
            </w:tcBorders>
          </w:tcPr>
          <w:p w:rsidR="005744E6" w:rsidRDefault="005744E6" w:rsidP="005744E6">
            <w:pPr>
              <w:rPr>
                <w:rFonts w:ascii="Arial Narrow" w:hAnsi="Arial Narrow"/>
              </w:rPr>
            </w:pPr>
            <w:r w:rsidRPr="005744E6">
              <w:rPr>
                <w:rFonts w:ascii="Arial Narrow" w:hAnsi="Arial Narrow"/>
              </w:rPr>
              <w:t xml:space="preserve">I am </w:t>
            </w:r>
            <w:r>
              <w:rPr>
                <w:rFonts w:ascii="Arial Narrow" w:hAnsi="Arial Narrow"/>
              </w:rPr>
              <w:t>requesting</w:t>
            </w:r>
            <w:r w:rsidRPr="005744E6">
              <w:rPr>
                <w:rFonts w:ascii="Arial Narrow" w:hAnsi="Arial Narrow"/>
              </w:rPr>
              <w:t xml:space="preserve"> </w:t>
            </w:r>
            <w:r w:rsidRPr="005744E6">
              <w:rPr>
                <w:rFonts w:ascii="Arial Narrow" w:hAnsi="Arial Narrow"/>
                <w:b/>
              </w:rPr>
              <w:t xml:space="preserve">an amount of child support that is different from the </w:t>
            </w:r>
            <w:r w:rsidRPr="005744E6">
              <w:rPr>
                <w:rFonts w:ascii="Arial Narrow" w:hAnsi="Arial Narrow"/>
                <w:b/>
                <w:i/>
              </w:rPr>
              <w:t xml:space="preserve">Child Support Guidelines </w:t>
            </w:r>
            <w:r w:rsidRPr="005744E6">
              <w:rPr>
                <w:rFonts w:ascii="Arial Narrow" w:hAnsi="Arial Narrow"/>
                <w:b/>
              </w:rPr>
              <w:t>basic table amount</w:t>
            </w:r>
            <w:r>
              <w:rPr>
                <w:rFonts w:ascii="Arial Narrow" w:hAnsi="Arial Narrow"/>
              </w:rPr>
              <w:t>. Provide details:</w:t>
            </w:r>
          </w:p>
          <w:p w:rsidR="005744E6" w:rsidRPr="005744E6" w:rsidRDefault="005744E6" w:rsidP="005744E6">
            <w:pPr>
              <w:rPr>
                <w:rFonts w:ascii="Arial Narrow" w:hAnsi="Arial Narrow"/>
                <w:sz w:val="14"/>
              </w:rPr>
            </w:pPr>
          </w:p>
          <w:tbl>
            <w:tblPr>
              <w:tblStyle w:val="TableGrid1"/>
              <w:tblW w:w="8257" w:type="dxa"/>
              <w:tblInd w:w="720" w:type="dxa"/>
              <w:tblLayout w:type="fixed"/>
              <w:tblLook w:val="04A0" w:firstRow="1" w:lastRow="0" w:firstColumn="1" w:lastColumn="0" w:noHBand="0" w:noVBand="1"/>
            </w:tblPr>
            <w:tblGrid>
              <w:gridCol w:w="8257"/>
            </w:tblGrid>
            <w:tr w:rsidR="005744E6" w:rsidRPr="005744E6" w:rsidTr="002F166B">
              <w:trPr>
                <w:trHeight w:val="1156"/>
              </w:trPr>
              <w:tc>
                <w:tcPr>
                  <w:tcW w:w="8257" w:type="dxa"/>
                </w:tcPr>
                <w:p w:rsidR="005744E6" w:rsidRPr="005744E6" w:rsidRDefault="005744E6" w:rsidP="005744E6">
                  <w:pPr>
                    <w:rPr>
                      <w:rFonts w:ascii="Arial Narrow" w:hAnsi="Arial Narrow"/>
                    </w:rPr>
                  </w:pPr>
                </w:p>
              </w:tc>
            </w:tr>
          </w:tbl>
          <w:p w:rsidR="005744E6" w:rsidRPr="005744E6" w:rsidRDefault="005744E6" w:rsidP="005744E6">
            <w:pPr>
              <w:spacing w:line="360" w:lineRule="auto"/>
              <w:ind w:left="720"/>
              <w:rPr>
                <w:rFonts w:ascii="Arial Narrow" w:hAnsi="Arial Narrow"/>
              </w:rPr>
            </w:pPr>
          </w:p>
        </w:tc>
      </w:tr>
      <w:tr w:rsidR="005744E6" w:rsidRPr="005744E6" w:rsidTr="002F166B">
        <w:tc>
          <w:tcPr>
            <w:tcW w:w="450" w:type="dxa"/>
            <w:tcBorders>
              <w:right w:val="nil"/>
            </w:tcBorders>
          </w:tcPr>
          <w:p w:rsidR="005744E6" w:rsidRPr="005744E6" w:rsidRDefault="005744E6" w:rsidP="005744E6">
            <w:pPr>
              <w:rPr>
                <w:rFonts w:ascii="Arial Narrow" w:hAnsi="Arial Narrow"/>
              </w:rPr>
            </w:pPr>
            <w:r w:rsidRPr="005744E6">
              <w:rPr>
                <w:rFonts w:ascii="Arial Narrow" w:hAnsi="Arial Narrow"/>
              </w:rPr>
              <w:sym w:font="Wingdings" w:char="F0A8"/>
            </w:r>
          </w:p>
        </w:tc>
        <w:tc>
          <w:tcPr>
            <w:tcW w:w="9090" w:type="dxa"/>
            <w:tcBorders>
              <w:left w:val="nil"/>
            </w:tcBorders>
          </w:tcPr>
          <w:p w:rsidR="005744E6" w:rsidRPr="005744E6" w:rsidRDefault="005744E6" w:rsidP="005744E6">
            <w:pPr>
              <w:rPr>
                <w:rFonts w:ascii="Arial Narrow" w:hAnsi="Arial Narrow"/>
              </w:rPr>
            </w:pPr>
            <w:r w:rsidRPr="005744E6">
              <w:rPr>
                <w:rFonts w:ascii="Arial Narrow" w:hAnsi="Arial Narrow"/>
              </w:rPr>
              <w:t xml:space="preserve">I am </w:t>
            </w:r>
            <w:r>
              <w:rPr>
                <w:rFonts w:ascii="Arial Narrow" w:hAnsi="Arial Narrow"/>
              </w:rPr>
              <w:t>requesting</w:t>
            </w:r>
            <w:r w:rsidRPr="005744E6">
              <w:rPr>
                <w:rFonts w:ascii="Arial Narrow" w:hAnsi="Arial Narrow"/>
              </w:rPr>
              <w:t xml:space="preserve"> </w:t>
            </w:r>
            <w:r w:rsidRPr="005744E6">
              <w:rPr>
                <w:rFonts w:ascii="Arial Narrow" w:hAnsi="Arial Narrow"/>
                <w:b/>
              </w:rPr>
              <w:t>retroactive child support</w:t>
            </w:r>
            <w:r w:rsidRPr="005744E6">
              <w:rPr>
                <w:rFonts w:ascii="Arial Narrow" w:hAnsi="Arial Narrow"/>
              </w:rPr>
              <w:t>.</w:t>
            </w:r>
          </w:p>
          <w:p w:rsidR="005744E6" w:rsidRPr="005744E6" w:rsidRDefault="005744E6" w:rsidP="005744E6">
            <w:pPr>
              <w:rPr>
                <w:rFonts w:ascii="Arial Narrow" w:hAnsi="Arial Narrow"/>
                <w:sz w:val="14"/>
              </w:rPr>
            </w:pPr>
          </w:p>
          <w:p w:rsidR="005744E6" w:rsidRPr="005744E6" w:rsidRDefault="005744E6" w:rsidP="005744E6">
            <w:pPr>
              <w:rPr>
                <w:rFonts w:ascii="Arial Narrow" w:hAnsi="Arial Narrow"/>
              </w:rPr>
            </w:pPr>
            <w:r w:rsidRPr="005744E6">
              <w:rPr>
                <w:rFonts w:ascii="Arial Narrow" w:hAnsi="Arial Narrow"/>
              </w:rPr>
              <w:t>What is the amount of retroactive child support that you are seeking?  $_______________________________</w:t>
            </w:r>
          </w:p>
          <w:p w:rsidR="005744E6" w:rsidRPr="005744E6" w:rsidRDefault="005744E6" w:rsidP="005744E6">
            <w:pPr>
              <w:rPr>
                <w:rFonts w:ascii="Arial Narrow" w:hAnsi="Arial Narrow"/>
                <w:sz w:val="14"/>
              </w:rPr>
            </w:pPr>
          </w:p>
          <w:p w:rsidR="005744E6" w:rsidRPr="005744E6" w:rsidRDefault="005744E6" w:rsidP="005744E6">
            <w:pPr>
              <w:rPr>
                <w:rFonts w:ascii="Arial Narrow" w:hAnsi="Arial Narrow"/>
              </w:rPr>
            </w:pPr>
            <w:r w:rsidRPr="005744E6">
              <w:rPr>
                <w:rFonts w:ascii="Arial Narrow" w:hAnsi="Arial Narrow"/>
              </w:rPr>
              <w:t xml:space="preserve">What is the date from which you are seeking retroactive child support? </w:t>
            </w:r>
            <w:r w:rsidRPr="005744E6">
              <w:rPr>
                <w:rFonts w:ascii="Arial Narrow" w:hAnsi="Arial Narrow"/>
                <w:i/>
                <w:sz w:val="18"/>
              </w:rPr>
              <w:t xml:space="preserve">(month/day/year) </w:t>
            </w:r>
            <w:r w:rsidRPr="005744E6">
              <w:rPr>
                <w:rFonts w:ascii="Arial Narrow" w:hAnsi="Arial Narrow"/>
              </w:rPr>
              <w:t>____________________</w:t>
            </w:r>
          </w:p>
          <w:p w:rsidR="005744E6" w:rsidRPr="005744E6" w:rsidRDefault="005744E6" w:rsidP="005744E6">
            <w:pPr>
              <w:rPr>
                <w:rFonts w:ascii="Arial Narrow" w:hAnsi="Arial Narrow"/>
                <w:sz w:val="14"/>
              </w:rPr>
            </w:pPr>
          </w:p>
          <w:p w:rsidR="005744E6" w:rsidRPr="005744E6" w:rsidRDefault="005744E6" w:rsidP="005744E6">
            <w:pPr>
              <w:rPr>
                <w:rFonts w:ascii="Arial Narrow" w:hAnsi="Arial Narrow"/>
              </w:rPr>
            </w:pPr>
            <w:r w:rsidRPr="005744E6">
              <w:rPr>
                <w:rFonts w:ascii="Arial Narrow" w:hAnsi="Arial Narrow"/>
              </w:rPr>
              <w:t>Describe the facts and your reason(s) for seeking retroactive child support:</w:t>
            </w:r>
          </w:p>
          <w:p w:rsidR="005744E6" w:rsidRPr="005744E6" w:rsidRDefault="005744E6" w:rsidP="005744E6">
            <w:pPr>
              <w:rPr>
                <w:rFonts w:ascii="Arial Narrow" w:hAnsi="Arial Narrow"/>
                <w:sz w:val="14"/>
              </w:rPr>
            </w:pPr>
          </w:p>
          <w:tbl>
            <w:tblPr>
              <w:tblStyle w:val="TableGrid1"/>
              <w:tblW w:w="8257" w:type="dxa"/>
              <w:tblInd w:w="720" w:type="dxa"/>
              <w:tblLayout w:type="fixed"/>
              <w:tblLook w:val="04A0" w:firstRow="1" w:lastRow="0" w:firstColumn="1" w:lastColumn="0" w:noHBand="0" w:noVBand="1"/>
            </w:tblPr>
            <w:tblGrid>
              <w:gridCol w:w="8257"/>
            </w:tblGrid>
            <w:tr w:rsidR="005744E6" w:rsidRPr="005744E6" w:rsidTr="005744E6">
              <w:trPr>
                <w:trHeight w:val="864"/>
              </w:trPr>
              <w:tc>
                <w:tcPr>
                  <w:tcW w:w="8257" w:type="dxa"/>
                </w:tcPr>
                <w:p w:rsidR="005744E6" w:rsidRPr="005744E6" w:rsidRDefault="005744E6" w:rsidP="005744E6">
                  <w:pPr>
                    <w:pStyle w:val="NoSpacing"/>
                  </w:pPr>
                </w:p>
              </w:tc>
            </w:tr>
          </w:tbl>
          <w:p w:rsidR="005744E6" w:rsidRPr="005744E6" w:rsidRDefault="005744E6" w:rsidP="005744E6">
            <w:pPr>
              <w:ind w:left="720"/>
              <w:rPr>
                <w:rFonts w:ascii="Arial Narrow" w:hAnsi="Arial Narrow"/>
                <w:sz w:val="14"/>
              </w:rPr>
            </w:pPr>
          </w:p>
        </w:tc>
      </w:tr>
    </w:tbl>
    <w:p w:rsidR="00AF2818" w:rsidRPr="00AF2818" w:rsidRDefault="00AF2818" w:rsidP="00DB656E">
      <w:pPr>
        <w:pStyle w:val="NoSpacing"/>
        <w:rPr>
          <w:rFonts w:ascii="Arial Narrow" w:hAnsi="Arial Narrow"/>
          <w:sz w:val="14"/>
        </w:rPr>
      </w:pPr>
    </w:p>
    <w:p w:rsidR="00DB656E" w:rsidRDefault="00C67869" w:rsidP="00C67869">
      <w:pPr>
        <w:pStyle w:val="NoSpacing"/>
        <w:rPr>
          <w:rFonts w:ascii="Arial Narrow" w:hAnsi="Arial Narrow"/>
          <w:i/>
        </w:rPr>
      </w:pPr>
      <w:r>
        <w:rPr>
          <w:rFonts w:ascii="Arial Narrow" w:hAnsi="Arial Narrow"/>
          <w:i/>
        </w:rPr>
        <w:t xml:space="preserve">If you are making a Request or Service in relation to a </w:t>
      </w:r>
      <w:r w:rsidR="00D078DD">
        <w:rPr>
          <w:rFonts w:ascii="Arial Narrow" w:hAnsi="Arial Narrow"/>
          <w:i/>
        </w:rPr>
        <w:t>child support</w:t>
      </w:r>
      <w:r>
        <w:rPr>
          <w:rFonts w:ascii="Arial Narrow" w:hAnsi="Arial Narrow"/>
          <w:i/>
        </w:rPr>
        <w:t xml:space="preserve"> issue, y</w:t>
      </w:r>
      <w:r w:rsidR="00DB656E">
        <w:rPr>
          <w:rFonts w:ascii="Arial Narrow" w:hAnsi="Arial Narrow"/>
          <w:i/>
        </w:rPr>
        <w:t xml:space="preserve">ou must provide income information from all of your income sources. </w:t>
      </w:r>
      <w:r w:rsidR="00AF2818">
        <w:rPr>
          <w:rFonts w:ascii="Arial Narrow" w:hAnsi="Arial Narrow"/>
          <w:i/>
        </w:rPr>
        <w:t xml:space="preserve"> </w:t>
      </w:r>
      <w:r w:rsidR="00DB656E">
        <w:rPr>
          <w:rFonts w:ascii="Arial Narrow" w:hAnsi="Arial Narrow"/>
          <w:i/>
        </w:rPr>
        <w:t xml:space="preserve">Attach a copy of the following </w:t>
      </w:r>
      <w:r w:rsidR="00AF2818">
        <w:rPr>
          <w:rFonts w:ascii="Arial Narrow" w:hAnsi="Arial Narrow"/>
          <w:i/>
        </w:rPr>
        <w:t xml:space="preserve">applicable </w:t>
      </w:r>
      <w:r w:rsidR="00DB656E">
        <w:rPr>
          <w:rFonts w:ascii="Arial Narrow" w:hAnsi="Arial Narrow"/>
          <w:i/>
        </w:rPr>
        <w:t>information with this Request for Service:</w:t>
      </w:r>
    </w:p>
    <w:p w:rsidR="00DB656E" w:rsidRPr="00AF2818" w:rsidRDefault="00DB656E" w:rsidP="00DB656E">
      <w:pPr>
        <w:pStyle w:val="NoSpacing"/>
        <w:rPr>
          <w:rFonts w:ascii="Arial Narrow" w:hAnsi="Arial Narrow"/>
          <w:i/>
          <w:sz w:val="14"/>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AF2818" w:rsidTr="0016457D">
        <w:tc>
          <w:tcPr>
            <w:tcW w:w="450" w:type="dxa"/>
            <w:tcBorders>
              <w:bottom w:val="single" w:sz="4" w:space="0" w:color="auto"/>
              <w:right w:val="nil"/>
            </w:tcBorders>
          </w:tcPr>
          <w:p w:rsidR="00AF2818" w:rsidRDefault="00AF2818" w:rsidP="0016457D">
            <w:pPr>
              <w:pStyle w:val="NoSpacing"/>
              <w:rPr>
                <w:rFonts w:ascii="Arial Narrow" w:hAnsi="Arial Narrow"/>
              </w:rPr>
            </w:pPr>
            <w:r w:rsidRPr="00C42015">
              <w:rPr>
                <w:rFonts w:ascii="Arial Narrow" w:hAnsi="Arial Narrow"/>
              </w:rPr>
              <w:sym w:font="Wingdings" w:char="F0A8"/>
            </w:r>
          </w:p>
        </w:tc>
        <w:tc>
          <w:tcPr>
            <w:tcW w:w="9090" w:type="dxa"/>
            <w:tcBorders>
              <w:left w:val="nil"/>
              <w:bottom w:val="single" w:sz="4" w:space="0" w:color="auto"/>
            </w:tcBorders>
          </w:tcPr>
          <w:p w:rsidR="00AF2818" w:rsidRDefault="00AF2818" w:rsidP="0016457D">
            <w:pPr>
              <w:pStyle w:val="NoSpacing"/>
              <w:rPr>
                <w:rFonts w:ascii="Arial Narrow" w:hAnsi="Arial Narrow"/>
              </w:rPr>
            </w:pPr>
            <w:r>
              <w:rPr>
                <w:rFonts w:ascii="Arial Narrow" w:hAnsi="Arial Narrow"/>
              </w:rPr>
              <w:t>Current income information / statement of income (</w:t>
            </w:r>
            <w:proofErr w:type="spellStart"/>
            <w:r>
              <w:rPr>
                <w:rFonts w:ascii="Arial Narrow" w:hAnsi="Arial Narrow"/>
              </w:rPr>
              <w:t>ie</w:t>
            </w:r>
            <w:proofErr w:type="spellEnd"/>
            <w:r>
              <w:rPr>
                <w:rFonts w:ascii="Arial Narrow" w:hAnsi="Arial Narrow"/>
              </w:rPr>
              <w:t>. statement from your employer confirming your year to date earnings, overtime, and rate of annual pay).</w:t>
            </w:r>
          </w:p>
        </w:tc>
      </w:tr>
      <w:tr w:rsidR="00AF2818" w:rsidTr="002E50A6">
        <w:tc>
          <w:tcPr>
            <w:tcW w:w="450" w:type="dxa"/>
            <w:tcBorders>
              <w:right w:val="nil"/>
            </w:tcBorders>
          </w:tcPr>
          <w:p w:rsidR="00AF2818" w:rsidRDefault="00AF2818" w:rsidP="002E50A6">
            <w:pPr>
              <w:pStyle w:val="NoSpacing"/>
              <w:rPr>
                <w:rFonts w:ascii="Arial Narrow" w:hAnsi="Arial Narrow"/>
              </w:rPr>
            </w:pPr>
            <w:r w:rsidRPr="00C42015">
              <w:rPr>
                <w:rFonts w:ascii="Arial Narrow" w:hAnsi="Arial Narrow"/>
              </w:rPr>
              <w:sym w:font="Wingdings" w:char="F0A8"/>
            </w:r>
          </w:p>
        </w:tc>
        <w:tc>
          <w:tcPr>
            <w:tcW w:w="9090" w:type="dxa"/>
            <w:tcBorders>
              <w:left w:val="nil"/>
              <w:bottom w:val="single" w:sz="4" w:space="0" w:color="auto"/>
            </w:tcBorders>
          </w:tcPr>
          <w:p w:rsidR="00AF2818" w:rsidRPr="00372795" w:rsidRDefault="00AF2818" w:rsidP="002E50A6">
            <w:pPr>
              <w:pStyle w:val="NoSpacing"/>
              <w:jc w:val="both"/>
              <w:rPr>
                <w:rFonts w:ascii="Arial Narrow" w:hAnsi="Arial Narrow"/>
                <w:i/>
                <w:sz w:val="14"/>
              </w:rPr>
            </w:pPr>
            <w:r w:rsidRPr="00AF2818">
              <w:rPr>
                <w:rFonts w:ascii="Arial Narrow" w:hAnsi="Arial Narrow"/>
              </w:rPr>
              <w:t xml:space="preserve">Copies of </w:t>
            </w:r>
            <w:r>
              <w:rPr>
                <w:rFonts w:ascii="Arial Narrow" w:hAnsi="Arial Narrow"/>
              </w:rPr>
              <w:t>your</w:t>
            </w:r>
            <w:r w:rsidRPr="00AF2818">
              <w:rPr>
                <w:rFonts w:ascii="Arial Narrow" w:hAnsi="Arial Narrow"/>
              </w:rPr>
              <w:t xml:space="preserve"> personal Income Tax Returns and copies of my Notices of Assessment (and any Notices of Reassessment) for each of the 3 most recent taxation years.</w:t>
            </w:r>
          </w:p>
          <w:p w:rsidR="00AF2818" w:rsidRPr="005744E6" w:rsidRDefault="00AF2818" w:rsidP="002E50A6">
            <w:pPr>
              <w:pStyle w:val="NoSpacing"/>
              <w:spacing w:line="276" w:lineRule="auto"/>
              <w:jc w:val="both"/>
              <w:rPr>
                <w:rFonts w:ascii="Arial Narrow" w:hAnsi="Arial Narrow"/>
                <w:i/>
                <w:sz w:val="10"/>
              </w:rPr>
            </w:pPr>
          </w:p>
          <w:p w:rsidR="00AF2818" w:rsidRDefault="00AF2818" w:rsidP="002E50A6">
            <w:pPr>
              <w:pStyle w:val="NoSpacing"/>
              <w:spacing w:line="276" w:lineRule="auto"/>
              <w:jc w:val="center"/>
              <w:rPr>
                <w:rFonts w:ascii="Arial Narrow" w:hAnsi="Arial Narrow"/>
                <w:i/>
                <w:sz w:val="18"/>
              </w:rPr>
            </w:pPr>
            <w:r>
              <w:rPr>
                <w:rFonts w:ascii="Arial Narrow" w:hAnsi="Arial Narrow"/>
                <w:i/>
                <w:sz w:val="18"/>
              </w:rPr>
              <w:t>OR</w:t>
            </w:r>
          </w:p>
          <w:p w:rsidR="00AF2818" w:rsidRPr="005744E6" w:rsidRDefault="00AF2818" w:rsidP="002E50A6">
            <w:pPr>
              <w:pStyle w:val="NoSpacing"/>
              <w:spacing w:line="276" w:lineRule="auto"/>
              <w:jc w:val="both"/>
              <w:rPr>
                <w:rFonts w:ascii="Arial Narrow" w:hAnsi="Arial Narrow"/>
                <w:sz w:val="10"/>
              </w:rPr>
            </w:pPr>
          </w:p>
          <w:p w:rsidR="00AF2818" w:rsidRDefault="00AF2818" w:rsidP="002E50A6">
            <w:pPr>
              <w:pStyle w:val="NoSpacing"/>
              <w:spacing w:line="276" w:lineRule="auto"/>
              <w:jc w:val="both"/>
              <w:rPr>
                <w:rFonts w:ascii="Arial Narrow" w:hAnsi="Arial Narrow"/>
              </w:rPr>
            </w:pPr>
            <w:r w:rsidRPr="008523F8">
              <w:rPr>
                <w:rFonts w:ascii="Arial Narrow" w:hAnsi="Arial Narrow"/>
              </w:rPr>
              <w:t>Proof of Income Statement</w:t>
            </w:r>
            <w:r>
              <w:rPr>
                <w:rFonts w:ascii="Arial Narrow" w:hAnsi="Arial Narrow"/>
              </w:rPr>
              <w:t>s</w:t>
            </w:r>
            <w:r w:rsidRPr="008523F8">
              <w:rPr>
                <w:rFonts w:ascii="Arial Narrow" w:hAnsi="Arial Narrow"/>
              </w:rPr>
              <w:t xml:space="preserve"> (“Option C” </w:t>
            </w:r>
            <w:r>
              <w:rPr>
                <w:rFonts w:ascii="Arial Narrow" w:hAnsi="Arial Narrow"/>
              </w:rPr>
              <w:t xml:space="preserve">or “Income and Deduction” </w:t>
            </w:r>
            <w:r w:rsidRPr="008523F8">
              <w:rPr>
                <w:rFonts w:ascii="Arial Narrow" w:hAnsi="Arial Narrow"/>
              </w:rPr>
              <w:t>print</w:t>
            </w:r>
            <w:r>
              <w:rPr>
                <w:rFonts w:ascii="Arial Narrow" w:hAnsi="Arial Narrow"/>
              </w:rPr>
              <w:t xml:space="preserve">outs) </w:t>
            </w:r>
            <w:r w:rsidRPr="008523F8">
              <w:rPr>
                <w:rFonts w:ascii="Arial Narrow" w:hAnsi="Arial Narrow"/>
              </w:rPr>
              <w:t>from</w:t>
            </w:r>
            <w:r>
              <w:rPr>
                <w:rFonts w:ascii="Arial Narrow" w:hAnsi="Arial Narrow"/>
              </w:rPr>
              <w:t xml:space="preserve"> the Canadian Revenue Agency </w:t>
            </w:r>
            <w:r w:rsidRPr="008523F8">
              <w:rPr>
                <w:rFonts w:ascii="Arial Narrow" w:hAnsi="Arial Narrow"/>
              </w:rPr>
              <w:t xml:space="preserve">for the 3 most recent taxation years. </w:t>
            </w:r>
          </w:p>
          <w:p w:rsidR="00AF2818" w:rsidRPr="00AF2818" w:rsidRDefault="00AF2818" w:rsidP="002E50A6">
            <w:pPr>
              <w:pStyle w:val="NoSpacing"/>
              <w:spacing w:line="276" w:lineRule="auto"/>
              <w:ind w:left="972" w:right="688"/>
              <w:rPr>
                <w:rFonts w:ascii="Arial Narrow" w:hAnsi="Arial Narrow"/>
              </w:rPr>
            </w:pPr>
            <w:r w:rsidRPr="00AF2818">
              <w:rPr>
                <w:rFonts w:ascii="Arial Narrow" w:hAnsi="Arial Narrow"/>
                <w:i/>
                <w:sz w:val="18"/>
                <w:szCs w:val="20"/>
              </w:rPr>
              <w:t>If you do not have copies of your Returns/Notices of Assessment, you may print your “Option C” printouts online or contact the CRA at 1-800-267-6999 or 1-800-959-8281 to have your “Option C” printouts sent to you.</w:t>
            </w:r>
          </w:p>
        </w:tc>
      </w:tr>
      <w:tr w:rsidR="00AF2818" w:rsidTr="002E50A6">
        <w:tc>
          <w:tcPr>
            <w:tcW w:w="450" w:type="dxa"/>
            <w:tcBorders>
              <w:right w:val="nil"/>
            </w:tcBorders>
          </w:tcPr>
          <w:p w:rsidR="00AF2818" w:rsidRPr="00C42015" w:rsidRDefault="00AF2818" w:rsidP="002E50A6">
            <w:pPr>
              <w:pStyle w:val="NoSpacing"/>
              <w:rPr>
                <w:rFonts w:ascii="Arial Narrow" w:hAnsi="Arial Narrow"/>
              </w:rPr>
            </w:pPr>
            <w:r w:rsidRPr="00C42015">
              <w:rPr>
                <w:rFonts w:ascii="Arial Narrow" w:hAnsi="Arial Narrow"/>
              </w:rPr>
              <w:sym w:font="Wingdings" w:char="F0A8"/>
            </w:r>
          </w:p>
        </w:tc>
        <w:tc>
          <w:tcPr>
            <w:tcW w:w="9090" w:type="dxa"/>
            <w:tcBorders>
              <w:left w:val="nil"/>
            </w:tcBorders>
          </w:tcPr>
          <w:p w:rsidR="00AF2818" w:rsidRDefault="00AF2818" w:rsidP="002E50A6">
            <w:pPr>
              <w:pStyle w:val="NoSpacing"/>
              <w:rPr>
                <w:rFonts w:ascii="Arial Narrow" w:hAnsi="Arial Narrow"/>
              </w:rPr>
            </w:pPr>
            <w:r>
              <w:rPr>
                <w:rFonts w:ascii="Arial Narrow" w:hAnsi="Arial Narrow"/>
              </w:rPr>
              <w:t>Income information from other sources not listed above (</w:t>
            </w:r>
            <w:proofErr w:type="spellStart"/>
            <w:r>
              <w:rPr>
                <w:rFonts w:ascii="Arial Narrow" w:hAnsi="Arial Narrow"/>
              </w:rPr>
              <w:t>eg</w:t>
            </w:r>
            <w:proofErr w:type="spellEnd"/>
            <w:r>
              <w:rPr>
                <w:rFonts w:ascii="Arial Narrow" w:hAnsi="Arial Narrow"/>
              </w:rPr>
              <w:t>. Employment Insurance (EI), Workers’ Compensation, Income Support, etc.). Provide details:</w:t>
            </w:r>
          </w:p>
          <w:p w:rsidR="00AF2818" w:rsidRPr="005744E6" w:rsidRDefault="00AF2818" w:rsidP="002E50A6">
            <w:pPr>
              <w:pStyle w:val="NoSpacing"/>
              <w:rPr>
                <w:rFonts w:ascii="Arial Narrow" w:hAnsi="Arial Narrow"/>
                <w:sz w:val="14"/>
              </w:rPr>
            </w:pPr>
          </w:p>
          <w:tbl>
            <w:tblPr>
              <w:tblStyle w:val="TableGrid"/>
              <w:tblW w:w="8262" w:type="dxa"/>
              <w:tblInd w:w="720" w:type="dxa"/>
              <w:tblBorders>
                <w:left w:val="none" w:sz="0" w:space="0" w:color="auto"/>
              </w:tblBorders>
              <w:tblLayout w:type="fixed"/>
              <w:tblLook w:val="04A0" w:firstRow="1" w:lastRow="0" w:firstColumn="1" w:lastColumn="0" w:noHBand="0" w:noVBand="1"/>
            </w:tblPr>
            <w:tblGrid>
              <w:gridCol w:w="8262"/>
            </w:tblGrid>
            <w:tr w:rsidR="00AF2818" w:rsidTr="005744E6">
              <w:trPr>
                <w:trHeight w:val="576"/>
              </w:trPr>
              <w:tc>
                <w:tcPr>
                  <w:tcW w:w="8262" w:type="dxa"/>
                  <w:tcBorders>
                    <w:left w:val="single" w:sz="4" w:space="0" w:color="auto"/>
                  </w:tcBorders>
                </w:tcPr>
                <w:p w:rsidR="00AF2818" w:rsidRPr="005744E6" w:rsidRDefault="00AF2818" w:rsidP="005744E6">
                  <w:pPr>
                    <w:pStyle w:val="NoSpacing"/>
                  </w:pPr>
                </w:p>
              </w:tc>
            </w:tr>
          </w:tbl>
          <w:p w:rsidR="00AF2818" w:rsidRPr="00022BD9" w:rsidRDefault="00AF2818" w:rsidP="002E50A6">
            <w:pPr>
              <w:pStyle w:val="NoSpacing"/>
              <w:ind w:left="720"/>
              <w:rPr>
                <w:rFonts w:ascii="Arial Narrow" w:hAnsi="Arial Narrow"/>
                <w:sz w:val="14"/>
              </w:rPr>
            </w:pPr>
          </w:p>
        </w:tc>
      </w:tr>
      <w:tr w:rsidR="00DB656E" w:rsidTr="0016457D">
        <w:tc>
          <w:tcPr>
            <w:tcW w:w="450" w:type="dxa"/>
            <w:tcBorders>
              <w:bottom w:val="single" w:sz="4" w:space="0" w:color="auto"/>
              <w:right w:val="nil"/>
            </w:tcBorders>
          </w:tcPr>
          <w:p w:rsidR="00DB656E" w:rsidRDefault="00DB656E" w:rsidP="0016457D">
            <w:pPr>
              <w:pStyle w:val="NoSpacing"/>
              <w:rPr>
                <w:rFonts w:ascii="Arial Narrow" w:hAnsi="Arial Narrow"/>
              </w:rPr>
            </w:pPr>
            <w:r w:rsidRPr="00C42015">
              <w:rPr>
                <w:rFonts w:ascii="Arial Narrow" w:hAnsi="Arial Narrow"/>
              </w:rPr>
              <w:sym w:font="Wingdings" w:char="F0A8"/>
            </w:r>
          </w:p>
        </w:tc>
        <w:tc>
          <w:tcPr>
            <w:tcW w:w="9090" w:type="dxa"/>
            <w:tcBorders>
              <w:left w:val="nil"/>
              <w:bottom w:val="single" w:sz="4" w:space="0" w:color="auto"/>
            </w:tcBorders>
          </w:tcPr>
          <w:p w:rsidR="00DB656E" w:rsidRDefault="00AF2818" w:rsidP="00AF2818">
            <w:pPr>
              <w:pStyle w:val="NoSpacing"/>
              <w:jc w:val="both"/>
              <w:rPr>
                <w:rFonts w:ascii="Arial Narrow" w:hAnsi="Arial Narrow"/>
              </w:rPr>
            </w:pPr>
            <w:r>
              <w:rPr>
                <w:rFonts w:ascii="Arial Narrow" w:hAnsi="Arial Narrow"/>
              </w:rPr>
              <w:t xml:space="preserve">Information/supporting documentation for special or extraordinary expenses </w:t>
            </w:r>
            <w:r w:rsidRPr="00AF2818">
              <w:rPr>
                <w:rFonts w:ascii="Arial Narrow" w:hAnsi="Arial Narrow"/>
                <w:i/>
              </w:rPr>
              <w:t>if you are seeking these expenses.</w:t>
            </w:r>
          </w:p>
        </w:tc>
      </w:tr>
    </w:tbl>
    <w:p w:rsidR="00DB656E" w:rsidRDefault="00DB656E" w:rsidP="00837310">
      <w:pPr>
        <w:pStyle w:val="NoSpacing"/>
        <w:rPr>
          <w:rFonts w:ascii="Arial Narrow" w:hAnsi="Arial Narrow"/>
          <w:sz w:val="14"/>
        </w:rPr>
      </w:pPr>
    </w:p>
    <w:p w:rsidR="00AF2818" w:rsidRDefault="00AF2818" w:rsidP="00837310">
      <w:pPr>
        <w:pStyle w:val="NoSpacing"/>
        <w:rPr>
          <w:rFonts w:ascii="Arial Narrow" w:hAnsi="Arial Narrow"/>
          <w:sz w:val="14"/>
        </w:rPr>
      </w:pPr>
    </w:p>
    <w:p w:rsidR="00AF2818" w:rsidRPr="00837310" w:rsidRDefault="00AF2818" w:rsidP="00837310">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5711"/>
      </w:tblGrid>
      <w:tr w:rsidR="0017092F" w:rsidRPr="009221FD" w:rsidTr="00C67869">
        <w:tc>
          <w:tcPr>
            <w:tcW w:w="3708" w:type="dxa"/>
            <w:shd w:val="clear" w:color="auto" w:fill="000000" w:themeFill="text1"/>
            <w:vAlign w:val="center"/>
          </w:tcPr>
          <w:p w:rsidR="0017092F" w:rsidRPr="009221FD" w:rsidRDefault="00D02E08" w:rsidP="0034236A">
            <w:pPr>
              <w:pStyle w:val="NoSpacing"/>
              <w:rPr>
                <w:rFonts w:ascii="Arial Narrow" w:hAnsi="Arial Narrow"/>
                <w:b/>
              </w:rPr>
            </w:pPr>
            <w:r>
              <w:rPr>
                <w:rFonts w:ascii="Arial Narrow" w:hAnsi="Arial Narrow"/>
                <w:b/>
                <w:color w:val="FFFFFF" w:themeColor="background1"/>
                <w:sz w:val="36"/>
                <w:szCs w:val="36"/>
              </w:rPr>
              <w:t>Signature</w:t>
            </w:r>
            <w:r w:rsidR="0017092F">
              <w:rPr>
                <w:rFonts w:ascii="Arial Narrow" w:hAnsi="Arial Narrow"/>
                <w:b/>
                <w:color w:val="FFFFFF" w:themeColor="background1"/>
                <w:sz w:val="36"/>
                <w:szCs w:val="36"/>
              </w:rPr>
              <w:t xml:space="preserve">  </w:t>
            </w:r>
            <w:r w:rsidR="00C67869">
              <w:rPr>
                <w:rFonts w:ascii="Arial Narrow" w:hAnsi="Arial Narrow"/>
                <w:b/>
                <w:color w:val="FFFFFF" w:themeColor="background1"/>
                <w:sz w:val="36"/>
                <w:szCs w:val="36"/>
              </w:rPr>
              <w:t>and Date</w:t>
            </w:r>
          </w:p>
        </w:tc>
        <w:tc>
          <w:tcPr>
            <w:tcW w:w="5868" w:type="dxa"/>
            <w:shd w:val="clear" w:color="auto" w:fill="D9D9D9" w:themeFill="background1" w:themeFillShade="D9"/>
            <w:vAlign w:val="center"/>
          </w:tcPr>
          <w:p w:rsidR="0017092F" w:rsidRPr="009221FD" w:rsidRDefault="0017092F" w:rsidP="0034236A">
            <w:pPr>
              <w:pStyle w:val="NoSpacing"/>
              <w:rPr>
                <w:rFonts w:ascii="Arial Narrow" w:hAnsi="Arial Narrow"/>
                <w:b/>
              </w:rPr>
            </w:pPr>
          </w:p>
        </w:tc>
      </w:tr>
    </w:tbl>
    <w:p w:rsidR="0017092F" w:rsidRDefault="0017092F" w:rsidP="0017092F">
      <w:pPr>
        <w:pStyle w:val="NoSpacing"/>
        <w:rPr>
          <w:rFonts w:ascii="Arial Narrow" w:hAnsi="Arial Narrow"/>
          <w:i/>
          <w:sz w:val="14"/>
        </w:rPr>
      </w:pPr>
    </w:p>
    <w:p w:rsidR="0017092F" w:rsidRDefault="0017092F" w:rsidP="0017092F">
      <w:pPr>
        <w:pStyle w:val="NoSpacing"/>
        <w:tabs>
          <w:tab w:val="left" w:pos="1888"/>
        </w:tabs>
        <w:jc w:val="both"/>
        <w:rPr>
          <w:rFonts w:ascii="Arial Narrow" w:hAnsi="Arial Narrow"/>
          <w:i/>
          <w:sz w:val="14"/>
        </w:rPr>
      </w:pPr>
    </w:p>
    <w:tbl>
      <w:tblPr>
        <w:tblStyle w:val="TableGrid"/>
        <w:tblW w:w="9558" w:type="dxa"/>
        <w:tblCellMar>
          <w:top w:w="115" w:type="dxa"/>
          <w:left w:w="115" w:type="dxa"/>
          <w:right w:w="115" w:type="dxa"/>
        </w:tblCellMar>
        <w:tblLook w:val="04A0" w:firstRow="1" w:lastRow="0" w:firstColumn="1" w:lastColumn="0" w:noHBand="0" w:noVBand="1"/>
      </w:tblPr>
      <w:tblGrid>
        <w:gridCol w:w="662"/>
        <w:gridCol w:w="3863"/>
        <w:gridCol w:w="450"/>
        <w:gridCol w:w="4583"/>
      </w:tblGrid>
      <w:tr w:rsidR="0017092F" w:rsidTr="00C67869">
        <w:tc>
          <w:tcPr>
            <w:tcW w:w="9558" w:type="dxa"/>
            <w:gridSpan w:val="4"/>
            <w:tcBorders>
              <w:top w:val="single" w:sz="4" w:space="0" w:color="auto"/>
              <w:left w:val="single" w:sz="4" w:space="0" w:color="auto"/>
              <w:bottom w:val="nil"/>
              <w:right w:val="single" w:sz="4" w:space="0" w:color="auto"/>
            </w:tcBorders>
          </w:tcPr>
          <w:p w:rsidR="0017092F" w:rsidRDefault="00D02E08" w:rsidP="00C67869">
            <w:pPr>
              <w:spacing w:line="276" w:lineRule="auto"/>
              <w:jc w:val="both"/>
              <w:rPr>
                <w:rFonts w:ascii="Arial Narrow" w:hAnsi="Arial Narrow"/>
              </w:rPr>
            </w:pPr>
            <w:r>
              <w:rPr>
                <w:rFonts w:ascii="Arial Narrow" w:hAnsi="Arial Narrow"/>
              </w:rPr>
              <w:t>T</w:t>
            </w:r>
            <w:r w:rsidR="00B93E6A">
              <w:rPr>
                <w:rFonts w:ascii="Arial Narrow" w:hAnsi="Arial Narrow"/>
              </w:rPr>
              <w:t>he information I have provided i</w:t>
            </w:r>
            <w:r>
              <w:rPr>
                <w:rFonts w:ascii="Arial Narrow" w:hAnsi="Arial Narrow"/>
              </w:rPr>
              <w:t>n this Request for Service i</w:t>
            </w:r>
            <w:r w:rsidR="00B93E6A">
              <w:rPr>
                <w:rFonts w:ascii="Arial Narrow" w:hAnsi="Arial Narrow"/>
              </w:rPr>
              <w:t>s the truth to the best of my knowledge and belief.</w:t>
            </w:r>
          </w:p>
          <w:p w:rsidR="00C67869" w:rsidRPr="00B93E6A" w:rsidRDefault="00C67869" w:rsidP="00C67869">
            <w:pPr>
              <w:spacing w:line="276" w:lineRule="auto"/>
              <w:jc w:val="both"/>
              <w:rPr>
                <w:rFonts w:ascii="Arial Narrow" w:hAnsi="Arial Narrow"/>
                <w:sz w:val="14"/>
              </w:rPr>
            </w:pPr>
          </w:p>
          <w:p w:rsidR="00D02E08" w:rsidRDefault="00D02E08" w:rsidP="00C67869">
            <w:pPr>
              <w:spacing w:line="276" w:lineRule="auto"/>
              <w:jc w:val="both"/>
              <w:rPr>
                <w:rFonts w:ascii="Arial Narrow" w:hAnsi="Arial Narrow"/>
              </w:rPr>
            </w:pPr>
            <w:r>
              <w:rPr>
                <w:rFonts w:ascii="Arial Narrow" w:hAnsi="Arial Narrow"/>
              </w:rPr>
              <w:t>I have read and I understand</w:t>
            </w:r>
            <w:r w:rsidR="00C67869">
              <w:rPr>
                <w:rFonts w:ascii="Arial Narrow" w:hAnsi="Arial Narrow"/>
              </w:rPr>
              <w:t xml:space="preserve"> the following requirements:</w:t>
            </w:r>
          </w:p>
          <w:p w:rsidR="00C67869" w:rsidRPr="00C67869" w:rsidRDefault="00C67869" w:rsidP="00C67869">
            <w:pPr>
              <w:pStyle w:val="NoSpacing"/>
              <w:numPr>
                <w:ilvl w:val="0"/>
                <w:numId w:val="26"/>
              </w:numPr>
              <w:tabs>
                <w:tab w:val="left" w:pos="1888"/>
              </w:tabs>
              <w:spacing w:line="276" w:lineRule="auto"/>
              <w:jc w:val="both"/>
              <w:rPr>
                <w:rFonts w:ascii="Arial Narrow" w:hAnsi="Arial Narrow"/>
              </w:rPr>
            </w:pPr>
            <w:r>
              <w:rPr>
                <w:rFonts w:ascii="Arial Narrow" w:hAnsi="Arial Narrow"/>
              </w:rPr>
              <w:t>I must attend a Parent Information Session. This session will provide information on Family Justice Services, the legal and emotional separation process, and the needs of children following a separation.</w:t>
            </w:r>
          </w:p>
          <w:p w:rsidR="00C67869" w:rsidRPr="00C67869" w:rsidRDefault="00C67869" w:rsidP="00C67869">
            <w:pPr>
              <w:pStyle w:val="NoSpacing"/>
              <w:numPr>
                <w:ilvl w:val="0"/>
                <w:numId w:val="26"/>
              </w:numPr>
              <w:tabs>
                <w:tab w:val="left" w:pos="1888"/>
              </w:tabs>
              <w:spacing w:line="276" w:lineRule="auto"/>
              <w:jc w:val="both"/>
              <w:rPr>
                <w:rFonts w:ascii="Arial Narrow" w:hAnsi="Arial Narrow"/>
              </w:rPr>
            </w:pPr>
            <w:r>
              <w:rPr>
                <w:rFonts w:ascii="Arial Narrow" w:hAnsi="Arial Narrow"/>
              </w:rPr>
              <w:t xml:space="preserve">I can only use FJS mediation services if both </w:t>
            </w:r>
            <w:proofErr w:type="gramStart"/>
            <w:r>
              <w:rPr>
                <w:rFonts w:ascii="Arial Narrow" w:hAnsi="Arial Narrow"/>
              </w:rPr>
              <w:t>me</w:t>
            </w:r>
            <w:proofErr w:type="gramEnd"/>
            <w:r>
              <w:rPr>
                <w:rFonts w:ascii="Arial Narrow" w:hAnsi="Arial Narrow"/>
              </w:rPr>
              <w:t xml:space="preserve"> and the other person have submitted a completed </w:t>
            </w:r>
            <w:r w:rsidRPr="002776AB">
              <w:rPr>
                <w:rFonts w:ascii="Arial Narrow" w:hAnsi="Arial Narrow"/>
                <w:b/>
              </w:rPr>
              <w:t>Request for Service</w:t>
            </w:r>
            <w:r>
              <w:rPr>
                <w:rFonts w:ascii="Arial Narrow" w:hAnsi="Arial Narrow"/>
              </w:rPr>
              <w:t xml:space="preserve"> form with all relevant attachments to the Request form. I must attach any previous or existing court orders or written agreements for parenting or child support.</w:t>
            </w:r>
          </w:p>
          <w:p w:rsidR="00C67869" w:rsidRDefault="00C67869" w:rsidP="00C67869">
            <w:pPr>
              <w:pStyle w:val="NoSpacing"/>
              <w:numPr>
                <w:ilvl w:val="0"/>
                <w:numId w:val="26"/>
              </w:numPr>
              <w:tabs>
                <w:tab w:val="left" w:pos="1888"/>
              </w:tabs>
              <w:spacing w:line="276" w:lineRule="auto"/>
              <w:jc w:val="both"/>
              <w:rPr>
                <w:rFonts w:ascii="Arial Narrow" w:hAnsi="Arial Narrow"/>
              </w:rPr>
            </w:pPr>
            <w:r>
              <w:rPr>
                <w:rFonts w:ascii="Arial Narrow" w:hAnsi="Arial Narrow"/>
              </w:rPr>
              <w:t>I must provide the other person with a blank copy of the Request for Service. I will contact FJS if I cannot provide a copy to the other person.</w:t>
            </w:r>
          </w:p>
          <w:p w:rsidR="00C67869" w:rsidRDefault="00C67869" w:rsidP="00C67869">
            <w:pPr>
              <w:pStyle w:val="NoSpacing"/>
              <w:numPr>
                <w:ilvl w:val="0"/>
                <w:numId w:val="26"/>
              </w:numPr>
              <w:tabs>
                <w:tab w:val="left" w:pos="1888"/>
              </w:tabs>
              <w:spacing w:line="276" w:lineRule="auto"/>
              <w:jc w:val="both"/>
              <w:rPr>
                <w:rFonts w:ascii="Arial Narrow" w:hAnsi="Arial Narrow"/>
              </w:rPr>
            </w:pPr>
            <w:r>
              <w:rPr>
                <w:rFonts w:ascii="Arial Narrow" w:hAnsi="Arial Narrow"/>
              </w:rPr>
              <w:t xml:space="preserve">My financial information may be shared with the other person. </w:t>
            </w:r>
          </w:p>
          <w:p w:rsidR="00B93E6A" w:rsidRPr="00C67869" w:rsidRDefault="00B93E6A" w:rsidP="00B93E6A">
            <w:pPr>
              <w:pStyle w:val="NoSpacing"/>
              <w:tabs>
                <w:tab w:val="left" w:pos="1888"/>
              </w:tabs>
              <w:spacing w:line="276" w:lineRule="auto"/>
              <w:ind w:left="720"/>
              <w:jc w:val="both"/>
              <w:rPr>
                <w:rFonts w:ascii="Arial Narrow" w:hAnsi="Arial Narrow"/>
              </w:rPr>
            </w:pPr>
          </w:p>
        </w:tc>
      </w:tr>
      <w:tr w:rsidR="00C67869" w:rsidRPr="00D47B38" w:rsidTr="00C67869">
        <w:trPr>
          <w:trHeight w:val="29"/>
        </w:trPr>
        <w:tc>
          <w:tcPr>
            <w:tcW w:w="662" w:type="dxa"/>
            <w:tcBorders>
              <w:top w:val="nil"/>
              <w:left w:val="single" w:sz="4" w:space="0" w:color="auto"/>
              <w:bottom w:val="nil"/>
              <w:right w:val="nil"/>
            </w:tcBorders>
          </w:tcPr>
          <w:p w:rsidR="00C67869" w:rsidRPr="00D47B38" w:rsidRDefault="00C67869" w:rsidP="0016457D">
            <w:pPr>
              <w:rPr>
                <w:rFonts w:ascii="Arial Narrow" w:hAnsi="Arial Narrow"/>
              </w:rPr>
            </w:pPr>
            <w:r>
              <w:rPr>
                <w:rFonts w:ascii="Arial Narrow" w:hAnsi="Arial Narrow"/>
              </w:rPr>
              <w:t>Date:</w:t>
            </w:r>
          </w:p>
        </w:tc>
        <w:tc>
          <w:tcPr>
            <w:tcW w:w="8896" w:type="dxa"/>
            <w:gridSpan w:val="3"/>
            <w:tcBorders>
              <w:top w:val="nil"/>
              <w:left w:val="nil"/>
              <w:bottom w:val="single" w:sz="4" w:space="0" w:color="auto"/>
              <w:right w:val="single" w:sz="4" w:space="0" w:color="auto"/>
            </w:tcBorders>
          </w:tcPr>
          <w:p w:rsidR="00C67869" w:rsidRPr="00D47B38" w:rsidRDefault="00C67869" w:rsidP="0016457D">
            <w:pPr>
              <w:rPr>
                <w:rFonts w:ascii="Arial Narrow" w:hAnsi="Arial Narrow"/>
              </w:rPr>
            </w:pPr>
          </w:p>
        </w:tc>
      </w:tr>
      <w:tr w:rsidR="002F4E32" w:rsidRPr="00D47B38" w:rsidTr="00C67869">
        <w:trPr>
          <w:trHeight w:val="632"/>
        </w:trPr>
        <w:tc>
          <w:tcPr>
            <w:tcW w:w="4525" w:type="dxa"/>
            <w:gridSpan w:val="2"/>
            <w:tcBorders>
              <w:top w:val="nil"/>
              <w:left w:val="single" w:sz="4" w:space="0" w:color="auto"/>
              <w:bottom w:val="single" w:sz="4" w:space="0" w:color="auto"/>
              <w:right w:val="nil"/>
            </w:tcBorders>
          </w:tcPr>
          <w:p w:rsidR="0017092F" w:rsidRDefault="0017092F" w:rsidP="0034236A">
            <w:pPr>
              <w:rPr>
                <w:rFonts w:ascii="Arial Narrow" w:hAnsi="Arial Narrow"/>
              </w:rPr>
            </w:pPr>
          </w:p>
        </w:tc>
        <w:tc>
          <w:tcPr>
            <w:tcW w:w="450" w:type="dxa"/>
            <w:tcBorders>
              <w:top w:val="nil"/>
              <w:left w:val="nil"/>
              <w:bottom w:val="nil"/>
              <w:right w:val="nil"/>
            </w:tcBorders>
          </w:tcPr>
          <w:p w:rsidR="0017092F" w:rsidRDefault="0017092F" w:rsidP="0034236A">
            <w:pPr>
              <w:rPr>
                <w:rFonts w:ascii="Arial Narrow" w:hAnsi="Arial Narrow"/>
              </w:rPr>
            </w:pPr>
          </w:p>
        </w:tc>
        <w:tc>
          <w:tcPr>
            <w:tcW w:w="4583" w:type="dxa"/>
            <w:tcBorders>
              <w:top w:val="nil"/>
              <w:left w:val="nil"/>
              <w:bottom w:val="single" w:sz="4" w:space="0" w:color="auto"/>
              <w:right w:val="single" w:sz="4" w:space="0" w:color="auto"/>
            </w:tcBorders>
          </w:tcPr>
          <w:p w:rsidR="0017092F" w:rsidRPr="00D47B38" w:rsidRDefault="0017092F" w:rsidP="0034236A">
            <w:pPr>
              <w:rPr>
                <w:rFonts w:ascii="Arial Narrow" w:hAnsi="Arial Narrow"/>
              </w:rPr>
            </w:pPr>
          </w:p>
        </w:tc>
      </w:tr>
      <w:tr w:rsidR="002F4E32" w:rsidTr="00C67869">
        <w:trPr>
          <w:trHeight w:val="288"/>
        </w:trPr>
        <w:tc>
          <w:tcPr>
            <w:tcW w:w="4525" w:type="dxa"/>
            <w:gridSpan w:val="2"/>
            <w:tcBorders>
              <w:left w:val="single" w:sz="4" w:space="0" w:color="auto"/>
              <w:bottom w:val="single" w:sz="4" w:space="0" w:color="auto"/>
              <w:right w:val="nil"/>
            </w:tcBorders>
          </w:tcPr>
          <w:p w:rsidR="005D2C53" w:rsidRPr="00EE35F3" w:rsidRDefault="00D02E08" w:rsidP="00C67869">
            <w:pPr>
              <w:jc w:val="center"/>
              <w:rPr>
                <w:rFonts w:ascii="Arial Narrow" w:hAnsi="Arial Narrow"/>
                <w:i/>
              </w:rPr>
            </w:pPr>
            <w:r>
              <w:rPr>
                <w:rFonts w:ascii="Arial Narrow" w:hAnsi="Arial Narrow"/>
                <w:i/>
              </w:rPr>
              <w:t>Print Name</w:t>
            </w:r>
          </w:p>
        </w:tc>
        <w:tc>
          <w:tcPr>
            <w:tcW w:w="450" w:type="dxa"/>
            <w:tcBorders>
              <w:top w:val="nil"/>
              <w:left w:val="nil"/>
              <w:bottom w:val="single" w:sz="4" w:space="0" w:color="auto"/>
              <w:right w:val="nil"/>
            </w:tcBorders>
          </w:tcPr>
          <w:p w:rsidR="0017092F" w:rsidRDefault="0017092F" w:rsidP="00C67869">
            <w:pPr>
              <w:jc w:val="center"/>
              <w:rPr>
                <w:rFonts w:ascii="Arial Narrow" w:hAnsi="Arial Narrow"/>
                <w:i/>
              </w:rPr>
            </w:pPr>
          </w:p>
        </w:tc>
        <w:tc>
          <w:tcPr>
            <w:tcW w:w="4583" w:type="dxa"/>
            <w:tcBorders>
              <w:left w:val="nil"/>
              <w:bottom w:val="single" w:sz="4" w:space="0" w:color="auto"/>
              <w:right w:val="single" w:sz="4" w:space="0" w:color="auto"/>
            </w:tcBorders>
          </w:tcPr>
          <w:p w:rsidR="0017092F" w:rsidRDefault="00D02E08" w:rsidP="00C67869">
            <w:pPr>
              <w:jc w:val="center"/>
              <w:rPr>
                <w:rFonts w:ascii="Arial Narrow" w:hAnsi="Arial Narrow"/>
                <w:i/>
              </w:rPr>
            </w:pPr>
            <w:r>
              <w:rPr>
                <w:rFonts w:ascii="Arial Narrow" w:hAnsi="Arial Narrow"/>
                <w:i/>
              </w:rPr>
              <w:t>Signature</w:t>
            </w:r>
          </w:p>
        </w:tc>
      </w:tr>
    </w:tbl>
    <w:p w:rsidR="00383785" w:rsidRDefault="00383785" w:rsidP="00D02E08">
      <w:pPr>
        <w:rPr>
          <w:rFonts w:ascii="Arial Narrow" w:hAnsi="Arial Narrow"/>
          <w:sz w:val="14"/>
        </w:rPr>
      </w:pPr>
    </w:p>
    <w:p w:rsidR="00EF1A0A" w:rsidRDefault="00EF1A0A" w:rsidP="00D02E08">
      <w:pPr>
        <w:rPr>
          <w:rFonts w:ascii="Arial Narrow" w:hAnsi="Arial Narrow"/>
          <w:sz w:val="14"/>
        </w:rPr>
      </w:pPr>
    </w:p>
    <w:p w:rsidR="00EF1A0A" w:rsidRDefault="00EF1A0A" w:rsidP="00D02E08">
      <w:pPr>
        <w:rPr>
          <w:rFonts w:ascii="Arial Narrow" w:hAnsi="Arial Narrow"/>
          <w:sz w:val="14"/>
        </w:rPr>
      </w:pPr>
    </w:p>
    <w:p w:rsidR="00EF1A0A" w:rsidRDefault="00EF1A0A" w:rsidP="00D02E08">
      <w:pPr>
        <w:rPr>
          <w:rFonts w:ascii="Arial Narrow" w:hAnsi="Arial Narrow"/>
          <w:sz w:val="14"/>
        </w:rPr>
      </w:pPr>
      <w:r>
        <w:rPr>
          <w:rFonts w:ascii="Arial Narrow" w:hAnsi="Arial Narrow"/>
          <w:sz w:val="14"/>
        </w:rPr>
        <w:tab/>
      </w:r>
      <w:r>
        <w:rPr>
          <w:rFonts w:ascii="Arial Narrow" w:hAnsi="Arial Narrow"/>
          <w:sz w:val="14"/>
        </w:rPr>
        <w:tab/>
      </w:r>
      <w:r>
        <w:rPr>
          <w:rFonts w:ascii="Arial Narrow" w:hAnsi="Arial Narrow"/>
          <w:sz w:val="14"/>
        </w:rPr>
        <w:tab/>
      </w:r>
    </w:p>
    <w:p w:rsidR="00EF1A0A" w:rsidRDefault="00EF1A0A" w:rsidP="00EF1A0A">
      <w:pPr>
        <w:pStyle w:val="NoSpacing"/>
      </w:pPr>
      <w:r>
        <w:rPr>
          <w:sz w:val="14"/>
        </w:rPr>
        <w:tab/>
      </w:r>
      <w:r>
        <w:rPr>
          <w:sz w:val="14"/>
        </w:rPr>
        <w:tab/>
      </w:r>
      <w:r>
        <w:rPr>
          <w:sz w:val="14"/>
        </w:rPr>
        <w:tab/>
      </w:r>
      <w:r>
        <w:rPr>
          <w:sz w:val="14"/>
        </w:rPr>
        <w:tab/>
      </w:r>
      <w:r>
        <w:rPr>
          <w:sz w:val="14"/>
        </w:rPr>
        <w:tab/>
      </w:r>
      <w:r>
        <w:t>Family Justice Services</w:t>
      </w:r>
    </w:p>
    <w:p w:rsidR="00C17402" w:rsidRDefault="00C17402" w:rsidP="00EF1A0A">
      <w:pPr>
        <w:pStyle w:val="NoSpacing"/>
      </w:pPr>
      <w:r>
        <w:tab/>
      </w:r>
      <w:r>
        <w:tab/>
      </w:r>
      <w:r>
        <w:tab/>
      </w:r>
      <w:r>
        <w:tab/>
      </w:r>
      <w:r>
        <w:tab/>
        <w:t>21 King</w:t>
      </w:r>
      <w:r w:rsidR="0086024B">
        <w:t>’</w:t>
      </w:r>
      <w:bookmarkStart w:id="0" w:name="_GoBack"/>
      <w:bookmarkEnd w:id="0"/>
      <w:r>
        <w:t>s Bridge Road</w:t>
      </w:r>
    </w:p>
    <w:p w:rsidR="00C17402" w:rsidRDefault="00C17402" w:rsidP="00EF1A0A">
      <w:pPr>
        <w:pStyle w:val="NoSpacing"/>
      </w:pPr>
      <w:r>
        <w:tab/>
      </w:r>
      <w:r>
        <w:tab/>
      </w:r>
      <w:r>
        <w:tab/>
      </w:r>
      <w:r>
        <w:tab/>
      </w:r>
      <w:r>
        <w:tab/>
        <w:t>St. John’s, NL</w:t>
      </w:r>
    </w:p>
    <w:p w:rsidR="00C17402" w:rsidRDefault="00C17402" w:rsidP="00EF1A0A">
      <w:pPr>
        <w:pStyle w:val="NoSpacing"/>
      </w:pPr>
      <w:r>
        <w:tab/>
      </w:r>
      <w:r>
        <w:tab/>
      </w:r>
      <w:r>
        <w:tab/>
      </w:r>
      <w:r>
        <w:tab/>
      </w:r>
      <w:r>
        <w:tab/>
        <w:t xml:space="preserve">A1C </w:t>
      </w:r>
      <w:r w:rsidR="00BF3BDA">
        <w:t>3K4</w:t>
      </w:r>
    </w:p>
    <w:p w:rsidR="00C17402" w:rsidRPr="00EF1A0A" w:rsidRDefault="00EF1A0A" w:rsidP="00C17402">
      <w:pPr>
        <w:pStyle w:val="NoSpacing"/>
      </w:pPr>
      <w:r>
        <w:tab/>
      </w:r>
      <w:r>
        <w:tab/>
      </w:r>
      <w:r>
        <w:tab/>
      </w:r>
      <w:r>
        <w:tab/>
      </w:r>
      <w:r>
        <w:tab/>
      </w:r>
    </w:p>
    <w:p w:rsidR="00EF1A0A" w:rsidRPr="00EF1A0A" w:rsidRDefault="00EF1A0A" w:rsidP="00C17402">
      <w:pPr>
        <w:pStyle w:val="NoSpacing"/>
      </w:pPr>
    </w:p>
    <w:sectPr w:rsidR="00EF1A0A" w:rsidRPr="00EF1A0A" w:rsidSect="00130441">
      <w:headerReference w:type="default" r:id="rId8"/>
      <w:footerReference w:type="default" r:id="rId9"/>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B8" w:rsidRDefault="007740B8" w:rsidP="00E14788">
      <w:pPr>
        <w:spacing w:after="0" w:line="240" w:lineRule="auto"/>
      </w:pPr>
      <w:r>
        <w:separator/>
      </w:r>
    </w:p>
  </w:endnote>
  <w:endnote w:type="continuationSeparator" w:id="0">
    <w:p w:rsidR="007740B8" w:rsidRDefault="007740B8"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0B" w:rsidRPr="00C95E23" w:rsidRDefault="0077770B" w:rsidP="00CD5B64">
    <w:pPr>
      <w:pStyle w:val="Footer"/>
      <w:tabs>
        <w:tab w:val="clear" w:pos="9360"/>
        <w:tab w:val="right" w:pos="10080"/>
      </w:tabs>
      <w:ind w:left="-720" w:right="-720"/>
      <w:rPr>
        <w:rFonts w:ascii="Arial Narrow" w:hAnsi="Arial Narrow"/>
        <w:b/>
        <w:sz w:val="20"/>
        <w:szCs w:val="20"/>
      </w:rPr>
    </w:pPr>
    <w:r>
      <w:rPr>
        <w:rFonts w:ascii="Arial Narrow" w:hAnsi="Arial Narrow"/>
        <w:b/>
        <w:i/>
        <w:sz w:val="20"/>
        <w:szCs w:val="20"/>
      </w:rPr>
      <w:t>Newfoundland and Labrador</w:t>
    </w:r>
    <w:r w:rsidRPr="00C95E23">
      <w:rPr>
        <w:rFonts w:ascii="Arial Narrow" w:hAnsi="Arial Narrow"/>
        <w:b/>
        <w:sz w:val="20"/>
        <w:szCs w:val="20"/>
      </w:rPr>
      <w:t xml:space="preserve"> </w:t>
    </w:r>
    <w:r w:rsidRPr="00C95E23">
      <w:rPr>
        <w:rFonts w:ascii="Arial Narrow" w:hAnsi="Arial Narrow"/>
        <w:b/>
        <w:sz w:val="20"/>
        <w:szCs w:val="20"/>
      </w:rPr>
      <w:tab/>
      <w:t>(</w:t>
    </w:r>
    <w:r>
      <w:rPr>
        <w:rFonts w:ascii="Arial Narrow" w:hAnsi="Arial Narrow"/>
        <w:b/>
        <w:sz w:val="20"/>
        <w:szCs w:val="20"/>
      </w:rPr>
      <w:t>March</w:t>
    </w:r>
    <w:r w:rsidRPr="00C95E23">
      <w:rPr>
        <w:rFonts w:ascii="Arial Narrow" w:hAnsi="Arial Narrow"/>
        <w:b/>
        <w:sz w:val="20"/>
        <w:szCs w:val="20"/>
      </w:rPr>
      <w:t xml:space="preserve"> 2017)</w:t>
    </w:r>
    <w:r w:rsidRPr="00C95E23">
      <w:rPr>
        <w:rFonts w:ascii="Arial Narrow" w:hAnsi="Arial Narrow"/>
        <w:sz w:val="20"/>
        <w:szCs w:val="20"/>
      </w:rPr>
      <w:tab/>
    </w:r>
    <w:sdt>
      <w:sdtPr>
        <w:rPr>
          <w:rFonts w:ascii="Arial Narrow" w:hAnsi="Arial Narrow"/>
          <w:sz w:val="20"/>
          <w:szCs w:val="20"/>
        </w:rPr>
        <w:id w:val="1816995448"/>
        <w:docPartObj>
          <w:docPartGallery w:val="Page Numbers (Bottom of Page)"/>
          <w:docPartUnique/>
        </w:docPartObj>
      </w:sdtPr>
      <w:sdtEndPr>
        <w:rPr>
          <w:b/>
          <w:noProof/>
        </w:rPr>
      </w:sdtEndPr>
      <w:sdtContent>
        <w:r w:rsidRPr="00C95E23">
          <w:rPr>
            <w:rFonts w:ascii="Arial Narrow" w:hAnsi="Arial Narrow"/>
            <w:b/>
            <w:sz w:val="20"/>
            <w:szCs w:val="20"/>
          </w:rPr>
          <w:t xml:space="preserve">Page </w:t>
        </w:r>
        <w:r w:rsidRPr="00C95E23">
          <w:rPr>
            <w:rFonts w:ascii="Arial Narrow" w:hAnsi="Arial Narrow"/>
            <w:b/>
            <w:sz w:val="20"/>
            <w:szCs w:val="20"/>
          </w:rPr>
          <w:fldChar w:fldCharType="begin"/>
        </w:r>
        <w:r w:rsidRPr="00C95E23">
          <w:rPr>
            <w:rFonts w:ascii="Arial Narrow" w:hAnsi="Arial Narrow"/>
            <w:b/>
            <w:sz w:val="20"/>
            <w:szCs w:val="20"/>
          </w:rPr>
          <w:instrText xml:space="preserve"> PAGE   \* MERGEFORMAT </w:instrText>
        </w:r>
        <w:r w:rsidRPr="00C95E23">
          <w:rPr>
            <w:rFonts w:ascii="Arial Narrow" w:hAnsi="Arial Narrow"/>
            <w:b/>
            <w:sz w:val="20"/>
            <w:szCs w:val="20"/>
          </w:rPr>
          <w:fldChar w:fldCharType="separate"/>
        </w:r>
        <w:r w:rsidR="0086024B">
          <w:rPr>
            <w:rFonts w:ascii="Arial Narrow" w:hAnsi="Arial Narrow"/>
            <w:b/>
            <w:noProof/>
            <w:sz w:val="20"/>
            <w:szCs w:val="20"/>
          </w:rPr>
          <w:t>5</w:t>
        </w:r>
        <w:r w:rsidRPr="00C95E23">
          <w:rPr>
            <w:rFonts w:ascii="Arial Narrow" w:hAnsi="Arial Narrow"/>
            <w:b/>
            <w:sz w:val="20"/>
            <w:szCs w:val="20"/>
          </w:rPr>
          <w:fldChar w:fldCharType="end"/>
        </w:r>
        <w:r w:rsidRPr="00C95E23">
          <w:rPr>
            <w:rFonts w:ascii="Arial Narrow" w:hAnsi="Arial Narrow"/>
            <w:b/>
            <w:noProof/>
            <w:sz w:val="20"/>
            <w:szCs w:val="20"/>
          </w:rPr>
          <w:t xml:space="preserve"> of </w:t>
        </w:r>
        <w:r w:rsidR="00D02E08">
          <w:rPr>
            <w:rFonts w:ascii="Arial Narrow" w:hAnsi="Arial Narrow"/>
            <w:b/>
            <w:noProof/>
            <w:sz w:val="20"/>
            <w:szCs w:val="20"/>
          </w:rPr>
          <w:t>6</w:t>
        </w:r>
      </w:sdtContent>
    </w:sdt>
  </w:p>
  <w:p w:rsidR="0077770B" w:rsidRDefault="0077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B8" w:rsidRDefault="007740B8" w:rsidP="00E14788">
      <w:pPr>
        <w:spacing w:after="0" w:line="240" w:lineRule="auto"/>
      </w:pPr>
      <w:r>
        <w:separator/>
      </w:r>
    </w:p>
  </w:footnote>
  <w:footnote w:type="continuationSeparator" w:id="0">
    <w:p w:rsidR="007740B8" w:rsidRDefault="007740B8"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0B" w:rsidRPr="00C95E23" w:rsidRDefault="0077770B" w:rsidP="0077770B">
    <w:pPr>
      <w:pStyle w:val="Header"/>
      <w:tabs>
        <w:tab w:val="clear" w:pos="4680"/>
        <w:tab w:val="clear" w:pos="9360"/>
        <w:tab w:val="center" w:pos="3600"/>
        <w:tab w:val="right" w:pos="10080"/>
      </w:tabs>
      <w:ind w:left="-720" w:right="-720"/>
      <w:jc w:val="both"/>
      <w:rPr>
        <w:rFonts w:ascii="Arial Narrow" w:hAnsi="Arial Narrow"/>
        <w:b/>
        <w:sz w:val="20"/>
        <w:szCs w:val="16"/>
      </w:rPr>
    </w:pPr>
    <w:r>
      <w:rPr>
        <w:rFonts w:ascii="Arial Narrow" w:hAnsi="Arial Narrow"/>
        <w:b/>
        <w:sz w:val="20"/>
        <w:szCs w:val="16"/>
      </w:rPr>
      <w:t>Request for Service</w:t>
    </w:r>
    <w:r w:rsidRPr="00C95E23">
      <w:rPr>
        <w:rFonts w:ascii="Arial Narrow" w:hAnsi="Arial Narrow"/>
        <w:b/>
        <w:sz w:val="20"/>
        <w:szCs w:val="16"/>
      </w:rPr>
      <w:tab/>
    </w:r>
    <w:r>
      <w:rPr>
        <w:rFonts w:ascii="Arial Narrow" w:hAnsi="Arial Narrow"/>
        <w:b/>
        <w:sz w:val="20"/>
        <w:szCs w:val="16"/>
      </w:rPr>
      <w:tab/>
      <w:t>Family Justice Services</w:t>
    </w:r>
    <w:r w:rsidR="00607183">
      <w:rPr>
        <w:rFonts w:ascii="Arial Narrow" w:hAnsi="Arial Narrow"/>
        <w:b/>
        <w:sz w:val="20"/>
        <w:szCs w:val="16"/>
      </w:rPr>
      <w:t xml:space="preserve"> Division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733CE"/>
    <w:multiLevelType w:val="hybridMultilevel"/>
    <w:tmpl w:val="21FC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25AF5"/>
    <w:multiLevelType w:val="hybridMultilevel"/>
    <w:tmpl w:val="6330A2D2"/>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44CC1"/>
    <w:multiLevelType w:val="hybridMultilevel"/>
    <w:tmpl w:val="E10AF6D2"/>
    <w:lvl w:ilvl="0" w:tplc="A8DEFF66">
      <w:numFmt w:val="bullet"/>
      <w:lvlText w:val=""/>
      <w:lvlJc w:val="left"/>
      <w:pPr>
        <w:ind w:left="770" w:hanging="360"/>
      </w:pPr>
      <w:rPr>
        <w:rFonts w:ascii="Wingdings" w:eastAsiaTheme="minorHAnsi" w:hAnsi="Wingdings" w:cstheme="minorBidi"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E464A6"/>
    <w:multiLevelType w:val="hybridMultilevel"/>
    <w:tmpl w:val="0FB6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7"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02DB5"/>
    <w:multiLevelType w:val="hybridMultilevel"/>
    <w:tmpl w:val="AB22E138"/>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A64AB"/>
    <w:multiLevelType w:val="hybridMultilevel"/>
    <w:tmpl w:val="9F62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22"/>
  </w:num>
  <w:num w:numId="4">
    <w:abstractNumId w:val="12"/>
  </w:num>
  <w:num w:numId="5">
    <w:abstractNumId w:val="23"/>
  </w:num>
  <w:num w:numId="6">
    <w:abstractNumId w:val="18"/>
  </w:num>
  <w:num w:numId="7">
    <w:abstractNumId w:val="15"/>
  </w:num>
  <w:num w:numId="8">
    <w:abstractNumId w:val="1"/>
  </w:num>
  <w:num w:numId="9">
    <w:abstractNumId w:val="20"/>
  </w:num>
  <w:num w:numId="10">
    <w:abstractNumId w:val="9"/>
  </w:num>
  <w:num w:numId="11">
    <w:abstractNumId w:val="10"/>
  </w:num>
  <w:num w:numId="12">
    <w:abstractNumId w:val="5"/>
  </w:num>
  <w:num w:numId="13">
    <w:abstractNumId w:val="7"/>
  </w:num>
  <w:num w:numId="14">
    <w:abstractNumId w:val="14"/>
  </w:num>
  <w:num w:numId="15">
    <w:abstractNumId w:val="2"/>
  </w:num>
  <w:num w:numId="16">
    <w:abstractNumId w:val="21"/>
  </w:num>
  <w:num w:numId="17">
    <w:abstractNumId w:val="25"/>
  </w:num>
  <w:num w:numId="18">
    <w:abstractNumId w:val="3"/>
  </w:num>
  <w:num w:numId="19">
    <w:abstractNumId w:val="0"/>
  </w:num>
  <w:num w:numId="20">
    <w:abstractNumId w:val="16"/>
  </w:num>
  <w:num w:numId="21">
    <w:abstractNumId w:val="8"/>
  </w:num>
  <w:num w:numId="22">
    <w:abstractNumId w:val="24"/>
  </w:num>
  <w:num w:numId="23">
    <w:abstractNumId w:val="19"/>
  </w:num>
  <w:num w:numId="24">
    <w:abstractNumId w:val="11"/>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3203"/>
    <w:rsid w:val="000041A7"/>
    <w:rsid w:val="00004C3C"/>
    <w:rsid w:val="0000774C"/>
    <w:rsid w:val="00016F01"/>
    <w:rsid w:val="00017D73"/>
    <w:rsid w:val="00020ADD"/>
    <w:rsid w:val="00022BD9"/>
    <w:rsid w:val="00026E33"/>
    <w:rsid w:val="00041358"/>
    <w:rsid w:val="000415D4"/>
    <w:rsid w:val="00042F92"/>
    <w:rsid w:val="0005606A"/>
    <w:rsid w:val="00061059"/>
    <w:rsid w:val="00064116"/>
    <w:rsid w:val="00066ED3"/>
    <w:rsid w:val="00080973"/>
    <w:rsid w:val="000840E1"/>
    <w:rsid w:val="00091F21"/>
    <w:rsid w:val="0009357C"/>
    <w:rsid w:val="0009585A"/>
    <w:rsid w:val="00096577"/>
    <w:rsid w:val="000A2618"/>
    <w:rsid w:val="000A2C90"/>
    <w:rsid w:val="000A3CCC"/>
    <w:rsid w:val="000B052D"/>
    <w:rsid w:val="000B25E1"/>
    <w:rsid w:val="000B2B8C"/>
    <w:rsid w:val="000B5F4E"/>
    <w:rsid w:val="000B6ACB"/>
    <w:rsid w:val="000C195C"/>
    <w:rsid w:val="000C3529"/>
    <w:rsid w:val="000D45C4"/>
    <w:rsid w:val="000E21C7"/>
    <w:rsid w:val="000E575A"/>
    <w:rsid w:val="000F1300"/>
    <w:rsid w:val="001000AB"/>
    <w:rsid w:val="001002F9"/>
    <w:rsid w:val="001056C3"/>
    <w:rsid w:val="00107E10"/>
    <w:rsid w:val="00115B83"/>
    <w:rsid w:val="001234BD"/>
    <w:rsid w:val="001234E5"/>
    <w:rsid w:val="00124096"/>
    <w:rsid w:val="0012441D"/>
    <w:rsid w:val="00125991"/>
    <w:rsid w:val="00130441"/>
    <w:rsid w:val="00134829"/>
    <w:rsid w:val="0013488A"/>
    <w:rsid w:val="00135E00"/>
    <w:rsid w:val="001422B2"/>
    <w:rsid w:val="00160CF3"/>
    <w:rsid w:val="001705AE"/>
    <w:rsid w:val="0017092F"/>
    <w:rsid w:val="001714F6"/>
    <w:rsid w:val="001723C3"/>
    <w:rsid w:val="001768EA"/>
    <w:rsid w:val="0018578D"/>
    <w:rsid w:val="00192981"/>
    <w:rsid w:val="0019328E"/>
    <w:rsid w:val="00194A45"/>
    <w:rsid w:val="001975BB"/>
    <w:rsid w:val="001B2796"/>
    <w:rsid w:val="001C23B2"/>
    <w:rsid w:val="001C2A35"/>
    <w:rsid w:val="001D355B"/>
    <w:rsid w:val="001E1A2A"/>
    <w:rsid w:val="001E4B93"/>
    <w:rsid w:val="001E726B"/>
    <w:rsid w:val="001F7DD5"/>
    <w:rsid w:val="00200076"/>
    <w:rsid w:val="0020265B"/>
    <w:rsid w:val="00203014"/>
    <w:rsid w:val="002031F8"/>
    <w:rsid w:val="00206E4A"/>
    <w:rsid w:val="00207F3F"/>
    <w:rsid w:val="00212085"/>
    <w:rsid w:val="00213DED"/>
    <w:rsid w:val="002142A8"/>
    <w:rsid w:val="00215A5B"/>
    <w:rsid w:val="0022026E"/>
    <w:rsid w:val="002210D7"/>
    <w:rsid w:val="0022518B"/>
    <w:rsid w:val="0022773A"/>
    <w:rsid w:val="002300D0"/>
    <w:rsid w:val="00232A9C"/>
    <w:rsid w:val="002350E2"/>
    <w:rsid w:val="00236405"/>
    <w:rsid w:val="002416E9"/>
    <w:rsid w:val="00241E67"/>
    <w:rsid w:val="00244B7B"/>
    <w:rsid w:val="002467C8"/>
    <w:rsid w:val="002521EB"/>
    <w:rsid w:val="002555DF"/>
    <w:rsid w:val="00257B2D"/>
    <w:rsid w:val="00260468"/>
    <w:rsid w:val="0026221E"/>
    <w:rsid w:val="00262A84"/>
    <w:rsid w:val="00263562"/>
    <w:rsid w:val="002658AE"/>
    <w:rsid w:val="0026610B"/>
    <w:rsid w:val="00267030"/>
    <w:rsid w:val="00267E1F"/>
    <w:rsid w:val="002751DD"/>
    <w:rsid w:val="0027561D"/>
    <w:rsid w:val="002776AB"/>
    <w:rsid w:val="0028563C"/>
    <w:rsid w:val="0028582C"/>
    <w:rsid w:val="00285BC2"/>
    <w:rsid w:val="00286CC5"/>
    <w:rsid w:val="00287EC2"/>
    <w:rsid w:val="00290B99"/>
    <w:rsid w:val="00292A08"/>
    <w:rsid w:val="00297837"/>
    <w:rsid w:val="002A0DCC"/>
    <w:rsid w:val="002A6AB6"/>
    <w:rsid w:val="002B5B79"/>
    <w:rsid w:val="002C033A"/>
    <w:rsid w:val="002C382A"/>
    <w:rsid w:val="002C7185"/>
    <w:rsid w:val="002D0084"/>
    <w:rsid w:val="002D1A37"/>
    <w:rsid w:val="002D1D90"/>
    <w:rsid w:val="002D6F25"/>
    <w:rsid w:val="002E0324"/>
    <w:rsid w:val="002E59D7"/>
    <w:rsid w:val="002E5BB2"/>
    <w:rsid w:val="002E6737"/>
    <w:rsid w:val="002F19F1"/>
    <w:rsid w:val="002F3DA3"/>
    <w:rsid w:val="002F4E32"/>
    <w:rsid w:val="003010E7"/>
    <w:rsid w:val="0030507A"/>
    <w:rsid w:val="0030656A"/>
    <w:rsid w:val="00317EFD"/>
    <w:rsid w:val="003219B9"/>
    <w:rsid w:val="003339C2"/>
    <w:rsid w:val="00341408"/>
    <w:rsid w:val="00341571"/>
    <w:rsid w:val="0034236A"/>
    <w:rsid w:val="00342DDF"/>
    <w:rsid w:val="003533D5"/>
    <w:rsid w:val="00355797"/>
    <w:rsid w:val="00363F9B"/>
    <w:rsid w:val="00365FBF"/>
    <w:rsid w:val="003666AD"/>
    <w:rsid w:val="00366EE5"/>
    <w:rsid w:val="00372795"/>
    <w:rsid w:val="00374506"/>
    <w:rsid w:val="0037635A"/>
    <w:rsid w:val="00382729"/>
    <w:rsid w:val="00383785"/>
    <w:rsid w:val="0038426C"/>
    <w:rsid w:val="00385DDE"/>
    <w:rsid w:val="00386539"/>
    <w:rsid w:val="0038739F"/>
    <w:rsid w:val="00390998"/>
    <w:rsid w:val="00391916"/>
    <w:rsid w:val="00394B7F"/>
    <w:rsid w:val="00394FA4"/>
    <w:rsid w:val="003A0A30"/>
    <w:rsid w:val="003A21FC"/>
    <w:rsid w:val="003A31B2"/>
    <w:rsid w:val="003A720F"/>
    <w:rsid w:val="003B0F76"/>
    <w:rsid w:val="003B1819"/>
    <w:rsid w:val="003B665C"/>
    <w:rsid w:val="003B6DE3"/>
    <w:rsid w:val="003B785C"/>
    <w:rsid w:val="003C2EAD"/>
    <w:rsid w:val="003C4B7E"/>
    <w:rsid w:val="003C54A0"/>
    <w:rsid w:val="003C5765"/>
    <w:rsid w:val="003D164E"/>
    <w:rsid w:val="003D6CF6"/>
    <w:rsid w:val="003E2ADA"/>
    <w:rsid w:val="003E67CE"/>
    <w:rsid w:val="003E7E1F"/>
    <w:rsid w:val="003F6CEB"/>
    <w:rsid w:val="003F7DF5"/>
    <w:rsid w:val="004067E1"/>
    <w:rsid w:val="00413FD9"/>
    <w:rsid w:val="00416D68"/>
    <w:rsid w:val="004213ED"/>
    <w:rsid w:val="00425D71"/>
    <w:rsid w:val="00430BF0"/>
    <w:rsid w:val="00433FC8"/>
    <w:rsid w:val="00436F9C"/>
    <w:rsid w:val="00441C96"/>
    <w:rsid w:val="00441CD0"/>
    <w:rsid w:val="00445FEF"/>
    <w:rsid w:val="00447924"/>
    <w:rsid w:val="00447D3E"/>
    <w:rsid w:val="00451B89"/>
    <w:rsid w:val="004603B2"/>
    <w:rsid w:val="00462080"/>
    <w:rsid w:val="004640B3"/>
    <w:rsid w:val="00467CE9"/>
    <w:rsid w:val="004700E8"/>
    <w:rsid w:val="00471D7E"/>
    <w:rsid w:val="0047767E"/>
    <w:rsid w:val="004807F4"/>
    <w:rsid w:val="00482434"/>
    <w:rsid w:val="0048544B"/>
    <w:rsid w:val="00486485"/>
    <w:rsid w:val="00487D28"/>
    <w:rsid w:val="00495119"/>
    <w:rsid w:val="00495BC4"/>
    <w:rsid w:val="0049734C"/>
    <w:rsid w:val="004A14E5"/>
    <w:rsid w:val="004A72B1"/>
    <w:rsid w:val="004B17B3"/>
    <w:rsid w:val="004B2371"/>
    <w:rsid w:val="004B25D2"/>
    <w:rsid w:val="004B2B33"/>
    <w:rsid w:val="004B373B"/>
    <w:rsid w:val="004B6CE9"/>
    <w:rsid w:val="004C1EEA"/>
    <w:rsid w:val="004D5F44"/>
    <w:rsid w:val="004E23F1"/>
    <w:rsid w:val="004E4843"/>
    <w:rsid w:val="004E5173"/>
    <w:rsid w:val="004F041B"/>
    <w:rsid w:val="004F48DA"/>
    <w:rsid w:val="005003FF"/>
    <w:rsid w:val="0050133E"/>
    <w:rsid w:val="0050328A"/>
    <w:rsid w:val="005067E8"/>
    <w:rsid w:val="00510321"/>
    <w:rsid w:val="00513FAE"/>
    <w:rsid w:val="00514AE6"/>
    <w:rsid w:val="00522AC2"/>
    <w:rsid w:val="00522FFC"/>
    <w:rsid w:val="00524A78"/>
    <w:rsid w:val="00532296"/>
    <w:rsid w:val="00534FA9"/>
    <w:rsid w:val="00536BBB"/>
    <w:rsid w:val="005400AC"/>
    <w:rsid w:val="00541080"/>
    <w:rsid w:val="00541A01"/>
    <w:rsid w:val="0054274C"/>
    <w:rsid w:val="00542ADB"/>
    <w:rsid w:val="00547DF8"/>
    <w:rsid w:val="00556B66"/>
    <w:rsid w:val="00557274"/>
    <w:rsid w:val="00557CBB"/>
    <w:rsid w:val="00566A0E"/>
    <w:rsid w:val="0057008E"/>
    <w:rsid w:val="005715AF"/>
    <w:rsid w:val="00571AD7"/>
    <w:rsid w:val="005737FA"/>
    <w:rsid w:val="005744E6"/>
    <w:rsid w:val="00574743"/>
    <w:rsid w:val="005748DD"/>
    <w:rsid w:val="005766B3"/>
    <w:rsid w:val="00577A22"/>
    <w:rsid w:val="005801A6"/>
    <w:rsid w:val="00583E03"/>
    <w:rsid w:val="005848FF"/>
    <w:rsid w:val="00585614"/>
    <w:rsid w:val="005A0B3D"/>
    <w:rsid w:val="005A1E9B"/>
    <w:rsid w:val="005A7066"/>
    <w:rsid w:val="005A7296"/>
    <w:rsid w:val="005B1006"/>
    <w:rsid w:val="005B2C37"/>
    <w:rsid w:val="005B5CF2"/>
    <w:rsid w:val="005C4E20"/>
    <w:rsid w:val="005D2C53"/>
    <w:rsid w:val="005D323B"/>
    <w:rsid w:val="005D3FEC"/>
    <w:rsid w:val="005D48E8"/>
    <w:rsid w:val="005D4C74"/>
    <w:rsid w:val="005E086A"/>
    <w:rsid w:val="005E2C08"/>
    <w:rsid w:val="005F3B66"/>
    <w:rsid w:val="005F4148"/>
    <w:rsid w:val="005F51C9"/>
    <w:rsid w:val="005F5ADE"/>
    <w:rsid w:val="005F6D66"/>
    <w:rsid w:val="005F7090"/>
    <w:rsid w:val="00602A9B"/>
    <w:rsid w:val="006062EA"/>
    <w:rsid w:val="00607183"/>
    <w:rsid w:val="006077BA"/>
    <w:rsid w:val="00607A26"/>
    <w:rsid w:val="00613FBF"/>
    <w:rsid w:val="00614086"/>
    <w:rsid w:val="0061639F"/>
    <w:rsid w:val="0061646B"/>
    <w:rsid w:val="006165B3"/>
    <w:rsid w:val="00616C74"/>
    <w:rsid w:val="00624ECA"/>
    <w:rsid w:val="00625297"/>
    <w:rsid w:val="00627A1E"/>
    <w:rsid w:val="00627DAD"/>
    <w:rsid w:val="00630DF7"/>
    <w:rsid w:val="00633234"/>
    <w:rsid w:val="00634A49"/>
    <w:rsid w:val="00644419"/>
    <w:rsid w:val="00661569"/>
    <w:rsid w:val="0066207E"/>
    <w:rsid w:val="00665096"/>
    <w:rsid w:val="00670C1D"/>
    <w:rsid w:val="0067109C"/>
    <w:rsid w:val="006726E6"/>
    <w:rsid w:val="0067600A"/>
    <w:rsid w:val="0067642A"/>
    <w:rsid w:val="0068293B"/>
    <w:rsid w:val="00683E02"/>
    <w:rsid w:val="006905ED"/>
    <w:rsid w:val="00692730"/>
    <w:rsid w:val="00695239"/>
    <w:rsid w:val="006A25A5"/>
    <w:rsid w:val="006A71ED"/>
    <w:rsid w:val="006A736E"/>
    <w:rsid w:val="006A76BE"/>
    <w:rsid w:val="006A7A8D"/>
    <w:rsid w:val="006B0545"/>
    <w:rsid w:val="006B123B"/>
    <w:rsid w:val="006B20B3"/>
    <w:rsid w:val="006C334A"/>
    <w:rsid w:val="006C6F18"/>
    <w:rsid w:val="006C6F96"/>
    <w:rsid w:val="006C6FBC"/>
    <w:rsid w:val="006C7A54"/>
    <w:rsid w:val="006D167D"/>
    <w:rsid w:val="006D440D"/>
    <w:rsid w:val="006D7DD9"/>
    <w:rsid w:val="006E277D"/>
    <w:rsid w:val="006E54CE"/>
    <w:rsid w:val="006E576A"/>
    <w:rsid w:val="006F4046"/>
    <w:rsid w:val="00703FE5"/>
    <w:rsid w:val="007047FA"/>
    <w:rsid w:val="007059D7"/>
    <w:rsid w:val="007176A2"/>
    <w:rsid w:val="007228F5"/>
    <w:rsid w:val="007240CB"/>
    <w:rsid w:val="00724924"/>
    <w:rsid w:val="00730F9B"/>
    <w:rsid w:val="007335AE"/>
    <w:rsid w:val="0073461B"/>
    <w:rsid w:val="007425B0"/>
    <w:rsid w:val="00744013"/>
    <w:rsid w:val="0075390A"/>
    <w:rsid w:val="00756006"/>
    <w:rsid w:val="00760146"/>
    <w:rsid w:val="0076395A"/>
    <w:rsid w:val="00771C44"/>
    <w:rsid w:val="00772732"/>
    <w:rsid w:val="00772F61"/>
    <w:rsid w:val="007740B8"/>
    <w:rsid w:val="0077770B"/>
    <w:rsid w:val="00781B97"/>
    <w:rsid w:val="00785501"/>
    <w:rsid w:val="00792A52"/>
    <w:rsid w:val="0079360C"/>
    <w:rsid w:val="00794BF1"/>
    <w:rsid w:val="007A0CAF"/>
    <w:rsid w:val="007A2D03"/>
    <w:rsid w:val="007A6817"/>
    <w:rsid w:val="007B1EAD"/>
    <w:rsid w:val="007B2EF6"/>
    <w:rsid w:val="007B4245"/>
    <w:rsid w:val="007C4085"/>
    <w:rsid w:val="007D013E"/>
    <w:rsid w:val="007D2271"/>
    <w:rsid w:val="007E20DA"/>
    <w:rsid w:val="007F33C6"/>
    <w:rsid w:val="007F4046"/>
    <w:rsid w:val="007F4079"/>
    <w:rsid w:val="007F63D0"/>
    <w:rsid w:val="007F6A24"/>
    <w:rsid w:val="00800FDD"/>
    <w:rsid w:val="00804629"/>
    <w:rsid w:val="00806072"/>
    <w:rsid w:val="00806238"/>
    <w:rsid w:val="00806381"/>
    <w:rsid w:val="00814098"/>
    <w:rsid w:val="0081579A"/>
    <w:rsid w:val="00816F80"/>
    <w:rsid w:val="00821215"/>
    <w:rsid w:val="00827ED6"/>
    <w:rsid w:val="00831DBD"/>
    <w:rsid w:val="00837310"/>
    <w:rsid w:val="00837AF0"/>
    <w:rsid w:val="00837FDE"/>
    <w:rsid w:val="00843610"/>
    <w:rsid w:val="00845178"/>
    <w:rsid w:val="008452BD"/>
    <w:rsid w:val="00847937"/>
    <w:rsid w:val="00852162"/>
    <w:rsid w:val="00853408"/>
    <w:rsid w:val="0085698C"/>
    <w:rsid w:val="00857011"/>
    <w:rsid w:val="0086024B"/>
    <w:rsid w:val="00861B7F"/>
    <w:rsid w:val="008715C8"/>
    <w:rsid w:val="00872D5A"/>
    <w:rsid w:val="00875F35"/>
    <w:rsid w:val="00877E39"/>
    <w:rsid w:val="008804CB"/>
    <w:rsid w:val="00881BFB"/>
    <w:rsid w:val="00882838"/>
    <w:rsid w:val="00884AEC"/>
    <w:rsid w:val="00891EF8"/>
    <w:rsid w:val="00895F98"/>
    <w:rsid w:val="0089656E"/>
    <w:rsid w:val="008A533A"/>
    <w:rsid w:val="008B0627"/>
    <w:rsid w:val="008B4E21"/>
    <w:rsid w:val="008C2FD3"/>
    <w:rsid w:val="008C6C3C"/>
    <w:rsid w:val="008C7656"/>
    <w:rsid w:val="008D2B7D"/>
    <w:rsid w:val="008D3A64"/>
    <w:rsid w:val="008D4051"/>
    <w:rsid w:val="008D5472"/>
    <w:rsid w:val="008E296F"/>
    <w:rsid w:val="008F6117"/>
    <w:rsid w:val="009016F0"/>
    <w:rsid w:val="0090213D"/>
    <w:rsid w:val="009123B2"/>
    <w:rsid w:val="00914D7E"/>
    <w:rsid w:val="009204D4"/>
    <w:rsid w:val="009221FD"/>
    <w:rsid w:val="00924770"/>
    <w:rsid w:val="00924BE2"/>
    <w:rsid w:val="00931F2F"/>
    <w:rsid w:val="009331AF"/>
    <w:rsid w:val="00936CC5"/>
    <w:rsid w:val="00940345"/>
    <w:rsid w:val="00944DED"/>
    <w:rsid w:val="00947F73"/>
    <w:rsid w:val="00951348"/>
    <w:rsid w:val="00951ABF"/>
    <w:rsid w:val="00956685"/>
    <w:rsid w:val="00956BB2"/>
    <w:rsid w:val="00956EE9"/>
    <w:rsid w:val="00963ADB"/>
    <w:rsid w:val="00973485"/>
    <w:rsid w:val="00976976"/>
    <w:rsid w:val="00977D10"/>
    <w:rsid w:val="009817E5"/>
    <w:rsid w:val="0098408F"/>
    <w:rsid w:val="00986519"/>
    <w:rsid w:val="00996AAE"/>
    <w:rsid w:val="009976CA"/>
    <w:rsid w:val="009A02A0"/>
    <w:rsid w:val="009A29D3"/>
    <w:rsid w:val="009A48E9"/>
    <w:rsid w:val="009A70E8"/>
    <w:rsid w:val="009B17D2"/>
    <w:rsid w:val="009B230F"/>
    <w:rsid w:val="009B52DE"/>
    <w:rsid w:val="009B54EF"/>
    <w:rsid w:val="009C038D"/>
    <w:rsid w:val="009C2AAD"/>
    <w:rsid w:val="009C4305"/>
    <w:rsid w:val="009C6646"/>
    <w:rsid w:val="009C7ED6"/>
    <w:rsid w:val="009D51BF"/>
    <w:rsid w:val="009D76C6"/>
    <w:rsid w:val="009F0309"/>
    <w:rsid w:val="009F1CF6"/>
    <w:rsid w:val="009F28C9"/>
    <w:rsid w:val="009F48D3"/>
    <w:rsid w:val="00A0167F"/>
    <w:rsid w:val="00A018EF"/>
    <w:rsid w:val="00A05710"/>
    <w:rsid w:val="00A05FB0"/>
    <w:rsid w:val="00A12FFB"/>
    <w:rsid w:val="00A27E71"/>
    <w:rsid w:val="00A30EFA"/>
    <w:rsid w:val="00A31C82"/>
    <w:rsid w:val="00A3372B"/>
    <w:rsid w:val="00A3505E"/>
    <w:rsid w:val="00A36CD6"/>
    <w:rsid w:val="00A41CA2"/>
    <w:rsid w:val="00A41D23"/>
    <w:rsid w:val="00A42243"/>
    <w:rsid w:val="00A50B31"/>
    <w:rsid w:val="00A52119"/>
    <w:rsid w:val="00A53AC2"/>
    <w:rsid w:val="00A55A10"/>
    <w:rsid w:val="00A57C01"/>
    <w:rsid w:val="00A60666"/>
    <w:rsid w:val="00A64667"/>
    <w:rsid w:val="00A67704"/>
    <w:rsid w:val="00A67C48"/>
    <w:rsid w:val="00A766A7"/>
    <w:rsid w:val="00A7714C"/>
    <w:rsid w:val="00A77696"/>
    <w:rsid w:val="00A84DA5"/>
    <w:rsid w:val="00A85AD4"/>
    <w:rsid w:val="00A87A96"/>
    <w:rsid w:val="00A91F4F"/>
    <w:rsid w:val="00A97F05"/>
    <w:rsid w:val="00AA0E3F"/>
    <w:rsid w:val="00AA1E2D"/>
    <w:rsid w:val="00AA2202"/>
    <w:rsid w:val="00AA2DE5"/>
    <w:rsid w:val="00AA3002"/>
    <w:rsid w:val="00AB1CC5"/>
    <w:rsid w:val="00AB2938"/>
    <w:rsid w:val="00AB40FA"/>
    <w:rsid w:val="00AB48ED"/>
    <w:rsid w:val="00AB59F7"/>
    <w:rsid w:val="00AB664B"/>
    <w:rsid w:val="00AB6A27"/>
    <w:rsid w:val="00AC7443"/>
    <w:rsid w:val="00AD5725"/>
    <w:rsid w:val="00AD5E4C"/>
    <w:rsid w:val="00AE0D93"/>
    <w:rsid w:val="00AE21E1"/>
    <w:rsid w:val="00AE2703"/>
    <w:rsid w:val="00AE6599"/>
    <w:rsid w:val="00AF2818"/>
    <w:rsid w:val="00AF2E2C"/>
    <w:rsid w:val="00AF3BCA"/>
    <w:rsid w:val="00B03DA0"/>
    <w:rsid w:val="00B06D7C"/>
    <w:rsid w:val="00B123B0"/>
    <w:rsid w:val="00B21840"/>
    <w:rsid w:val="00B21C3E"/>
    <w:rsid w:val="00B24254"/>
    <w:rsid w:val="00B2544E"/>
    <w:rsid w:val="00B3095F"/>
    <w:rsid w:val="00B310F2"/>
    <w:rsid w:val="00B37FBD"/>
    <w:rsid w:val="00B404ED"/>
    <w:rsid w:val="00B4758C"/>
    <w:rsid w:val="00B5133E"/>
    <w:rsid w:val="00B57965"/>
    <w:rsid w:val="00B6090C"/>
    <w:rsid w:val="00B65AD5"/>
    <w:rsid w:val="00B71523"/>
    <w:rsid w:val="00B73B0C"/>
    <w:rsid w:val="00B86012"/>
    <w:rsid w:val="00B869D6"/>
    <w:rsid w:val="00B9381B"/>
    <w:rsid w:val="00B93E6A"/>
    <w:rsid w:val="00B942F6"/>
    <w:rsid w:val="00BA07C9"/>
    <w:rsid w:val="00BA318F"/>
    <w:rsid w:val="00BB538A"/>
    <w:rsid w:val="00BB73AA"/>
    <w:rsid w:val="00BC0F15"/>
    <w:rsid w:val="00BC4C49"/>
    <w:rsid w:val="00BD0AA0"/>
    <w:rsid w:val="00BD3983"/>
    <w:rsid w:val="00BD60E3"/>
    <w:rsid w:val="00BD7040"/>
    <w:rsid w:val="00BD79A3"/>
    <w:rsid w:val="00BE1D3B"/>
    <w:rsid w:val="00BE229A"/>
    <w:rsid w:val="00BE3F56"/>
    <w:rsid w:val="00BE4883"/>
    <w:rsid w:val="00BE4AEF"/>
    <w:rsid w:val="00BE539A"/>
    <w:rsid w:val="00BF2E8F"/>
    <w:rsid w:val="00BF3BDA"/>
    <w:rsid w:val="00BF50D6"/>
    <w:rsid w:val="00C00168"/>
    <w:rsid w:val="00C12F07"/>
    <w:rsid w:val="00C14395"/>
    <w:rsid w:val="00C14CA9"/>
    <w:rsid w:val="00C17402"/>
    <w:rsid w:val="00C17DB1"/>
    <w:rsid w:val="00C215A5"/>
    <w:rsid w:val="00C248E3"/>
    <w:rsid w:val="00C251BF"/>
    <w:rsid w:val="00C27B4C"/>
    <w:rsid w:val="00C319F5"/>
    <w:rsid w:val="00C36659"/>
    <w:rsid w:val="00C3696C"/>
    <w:rsid w:val="00C4162E"/>
    <w:rsid w:val="00C42015"/>
    <w:rsid w:val="00C42CB4"/>
    <w:rsid w:val="00C46A2C"/>
    <w:rsid w:val="00C5744C"/>
    <w:rsid w:val="00C578DD"/>
    <w:rsid w:val="00C57DB8"/>
    <w:rsid w:val="00C6118C"/>
    <w:rsid w:val="00C61440"/>
    <w:rsid w:val="00C62241"/>
    <w:rsid w:val="00C63DC3"/>
    <w:rsid w:val="00C66F62"/>
    <w:rsid w:val="00C6742D"/>
    <w:rsid w:val="00C67869"/>
    <w:rsid w:val="00C75C0B"/>
    <w:rsid w:val="00C77C34"/>
    <w:rsid w:val="00C807F6"/>
    <w:rsid w:val="00C8354C"/>
    <w:rsid w:val="00C87764"/>
    <w:rsid w:val="00C94566"/>
    <w:rsid w:val="00C95E23"/>
    <w:rsid w:val="00C96C40"/>
    <w:rsid w:val="00C96E44"/>
    <w:rsid w:val="00C97926"/>
    <w:rsid w:val="00CA1061"/>
    <w:rsid w:val="00CA1A36"/>
    <w:rsid w:val="00CA200D"/>
    <w:rsid w:val="00CA21EF"/>
    <w:rsid w:val="00CA352D"/>
    <w:rsid w:val="00CB5CC9"/>
    <w:rsid w:val="00CC043B"/>
    <w:rsid w:val="00CC12E6"/>
    <w:rsid w:val="00CC2845"/>
    <w:rsid w:val="00CD5B64"/>
    <w:rsid w:val="00CD63EA"/>
    <w:rsid w:val="00CD6A90"/>
    <w:rsid w:val="00CE09A7"/>
    <w:rsid w:val="00CE14DD"/>
    <w:rsid w:val="00CE1AF4"/>
    <w:rsid w:val="00CE24FB"/>
    <w:rsid w:val="00CE3EC9"/>
    <w:rsid w:val="00CE3F40"/>
    <w:rsid w:val="00CE4640"/>
    <w:rsid w:val="00CE5B80"/>
    <w:rsid w:val="00CE724E"/>
    <w:rsid w:val="00CF56F0"/>
    <w:rsid w:val="00CF63E9"/>
    <w:rsid w:val="00D002D0"/>
    <w:rsid w:val="00D00F03"/>
    <w:rsid w:val="00D02E08"/>
    <w:rsid w:val="00D03294"/>
    <w:rsid w:val="00D078DD"/>
    <w:rsid w:val="00D13601"/>
    <w:rsid w:val="00D26848"/>
    <w:rsid w:val="00D3080F"/>
    <w:rsid w:val="00D3578F"/>
    <w:rsid w:val="00D35A86"/>
    <w:rsid w:val="00D47B38"/>
    <w:rsid w:val="00D50F91"/>
    <w:rsid w:val="00D51274"/>
    <w:rsid w:val="00D51FB4"/>
    <w:rsid w:val="00D52384"/>
    <w:rsid w:val="00D55F1D"/>
    <w:rsid w:val="00D5645C"/>
    <w:rsid w:val="00D60A00"/>
    <w:rsid w:val="00D6256A"/>
    <w:rsid w:val="00D812B9"/>
    <w:rsid w:val="00D81FD3"/>
    <w:rsid w:val="00D82B7F"/>
    <w:rsid w:val="00D90A9F"/>
    <w:rsid w:val="00D965A3"/>
    <w:rsid w:val="00DA13B5"/>
    <w:rsid w:val="00DA4C8A"/>
    <w:rsid w:val="00DA630E"/>
    <w:rsid w:val="00DB5746"/>
    <w:rsid w:val="00DB656E"/>
    <w:rsid w:val="00DC25DD"/>
    <w:rsid w:val="00DC46A2"/>
    <w:rsid w:val="00DC4F75"/>
    <w:rsid w:val="00DC7A8A"/>
    <w:rsid w:val="00DD1945"/>
    <w:rsid w:val="00DD65D2"/>
    <w:rsid w:val="00DE32E1"/>
    <w:rsid w:val="00DE3F68"/>
    <w:rsid w:val="00DF0AC7"/>
    <w:rsid w:val="00DF6F18"/>
    <w:rsid w:val="00E01089"/>
    <w:rsid w:val="00E01806"/>
    <w:rsid w:val="00E04B6A"/>
    <w:rsid w:val="00E05903"/>
    <w:rsid w:val="00E070F8"/>
    <w:rsid w:val="00E10EA4"/>
    <w:rsid w:val="00E14788"/>
    <w:rsid w:val="00E15B6B"/>
    <w:rsid w:val="00E165CB"/>
    <w:rsid w:val="00E16CAD"/>
    <w:rsid w:val="00E246A9"/>
    <w:rsid w:val="00E26129"/>
    <w:rsid w:val="00E2671B"/>
    <w:rsid w:val="00E2689A"/>
    <w:rsid w:val="00E31890"/>
    <w:rsid w:val="00E4025D"/>
    <w:rsid w:val="00E4319C"/>
    <w:rsid w:val="00E455B5"/>
    <w:rsid w:val="00E50FBD"/>
    <w:rsid w:val="00E51394"/>
    <w:rsid w:val="00E57D8D"/>
    <w:rsid w:val="00E71C14"/>
    <w:rsid w:val="00E72297"/>
    <w:rsid w:val="00E743C5"/>
    <w:rsid w:val="00E81310"/>
    <w:rsid w:val="00E816CD"/>
    <w:rsid w:val="00E81FBD"/>
    <w:rsid w:val="00E845F4"/>
    <w:rsid w:val="00E851AC"/>
    <w:rsid w:val="00E86BD2"/>
    <w:rsid w:val="00EA2C15"/>
    <w:rsid w:val="00EA3186"/>
    <w:rsid w:val="00EB141B"/>
    <w:rsid w:val="00EB51DE"/>
    <w:rsid w:val="00EB5FFD"/>
    <w:rsid w:val="00EC1F6A"/>
    <w:rsid w:val="00EC48EF"/>
    <w:rsid w:val="00EC4FA3"/>
    <w:rsid w:val="00EC761D"/>
    <w:rsid w:val="00ED04F3"/>
    <w:rsid w:val="00ED1F45"/>
    <w:rsid w:val="00ED2525"/>
    <w:rsid w:val="00ED259F"/>
    <w:rsid w:val="00EE21D8"/>
    <w:rsid w:val="00EE35F3"/>
    <w:rsid w:val="00EE602D"/>
    <w:rsid w:val="00EE7405"/>
    <w:rsid w:val="00EF1A0A"/>
    <w:rsid w:val="00EF3489"/>
    <w:rsid w:val="00EF4BC2"/>
    <w:rsid w:val="00EF4CE1"/>
    <w:rsid w:val="00EF7CCF"/>
    <w:rsid w:val="00F00F4F"/>
    <w:rsid w:val="00F03409"/>
    <w:rsid w:val="00F05BDF"/>
    <w:rsid w:val="00F07961"/>
    <w:rsid w:val="00F128FB"/>
    <w:rsid w:val="00F12E22"/>
    <w:rsid w:val="00F1728A"/>
    <w:rsid w:val="00F178B9"/>
    <w:rsid w:val="00F20E3C"/>
    <w:rsid w:val="00F30F1C"/>
    <w:rsid w:val="00F32017"/>
    <w:rsid w:val="00F323C3"/>
    <w:rsid w:val="00F34E81"/>
    <w:rsid w:val="00F355EA"/>
    <w:rsid w:val="00F371D9"/>
    <w:rsid w:val="00F4468C"/>
    <w:rsid w:val="00F475F2"/>
    <w:rsid w:val="00F47E89"/>
    <w:rsid w:val="00F47FF7"/>
    <w:rsid w:val="00F61319"/>
    <w:rsid w:val="00F63AFA"/>
    <w:rsid w:val="00F65AA5"/>
    <w:rsid w:val="00F71774"/>
    <w:rsid w:val="00F72529"/>
    <w:rsid w:val="00F771A3"/>
    <w:rsid w:val="00F824BD"/>
    <w:rsid w:val="00F841BF"/>
    <w:rsid w:val="00F85288"/>
    <w:rsid w:val="00F86D5B"/>
    <w:rsid w:val="00F914B9"/>
    <w:rsid w:val="00F94051"/>
    <w:rsid w:val="00F9448D"/>
    <w:rsid w:val="00F96E51"/>
    <w:rsid w:val="00FA66A4"/>
    <w:rsid w:val="00FA6804"/>
    <w:rsid w:val="00FA79B0"/>
    <w:rsid w:val="00FB25BC"/>
    <w:rsid w:val="00FB4D37"/>
    <w:rsid w:val="00FB523B"/>
    <w:rsid w:val="00FC2C6D"/>
    <w:rsid w:val="00FC48CA"/>
    <w:rsid w:val="00FC600A"/>
    <w:rsid w:val="00FC6A3D"/>
    <w:rsid w:val="00FD63AB"/>
    <w:rsid w:val="00FE11AA"/>
    <w:rsid w:val="00FE1EA7"/>
    <w:rsid w:val="00FF0240"/>
    <w:rsid w:val="00FF100B"/>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D01BB7"/>
  <w15:docId w15:val="{6130CF00-64D5-4AC9-9469-81E9CAAE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56E"/>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57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74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4036-8EE4-48D9-95D0-912E164B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Hounsell, Beverly</cp:lastModifiedBy>
  <cp:revision>4</cp:revision>
  <cp:lastPrinted>2020-09-14T16:53:00Z</cp:lastPrinted>
  <dcterms:created xsi:type="dcterms:W3CDTF">2022-06-03T18:27:00Z</dcterms:created>
  <dcterms:modified xsi:type="dcterms:W3CDTF">2022-09-07T16:56:00Z</dcterms:modified>
</cp:coreProperties>
</file>