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8E4" w:rsidRDefault="009C08E4" w:rsidP="00F67907">
      <w:pPr>
        <w:pStyle w:val="NoSpacing"/>
        <w:rPr>
          <w:sz w:val="14"/>
        </w:rPr>
      </w:pPr>
    </w:p>
    <w:p w:rsidR="001C4730" w:rsidRDefault="001C4730" w:rsidP="00575081">
      <w:pPr>
        <w:pStyle w:val="NoSpacing"/>
        <w:jc w:val="center"/>
        <w:rPr>
          <w:sz w:val="14"/>
        </w:rPr>
      </w:pPr>
    </w:p>
    <w:p w:rsidR="00634127" w:rsidRDefault="00696B73" w:rsidP="00696B73">
      <w:pPr>
        <w:pStyle w:val="NoSpacing"/>
        <w:jc w:val="center"/>
        <w:rPr>
          <w:rFonts w:ascii="Arial Narrow" w:hAnsi="Arial Narrow"/>
          <w:b/>
          <w:sz w:val="44"/>
          <w:szCs w:val="44"/>
        </w:rPr>
      </w:pPr>
      <w:r>
        <w:rPr>
          <w:rFonts w:ascii="Arial Narrow" w:hAnsi="Arial Narrow"/>
          <w:b/>
          <w:sz w:val="44"/>
          <w:szCs w:val="44"/>
        </w:rPr>
        <w:t xml:space="preserve">Settlement Conference Short Notice List </w:t>
      </w:r>
    </w:p>
    <w:p w:rsidR="008538D0" w:rsidRDefault="00696B73" w:rsidP="00696B73">
      <w:pPr>
        <w:pStyle w:val="NoSpacing"/>
        <w:jc w:val="center"/>
        <w:rPr>
          <w:rFonts w:ascii="Arial Narrow" w:hAnsi="Arial Narrow"/>
          <w:b/>
          <w:sz w:val="44"/>
          <w:szCs w:val="44"/>
        </w:rPr>
      </w:pPr>
      <w:r>
        <w:rPr>
          <w:rFonts w:ascii="Arial Narrow" w:hAnsi="Arial Narrow"/>
          <w:b/>
          <w:sz w:val="44"/>
          <w:szCs w:val="44"/>
        </w:rPr>
        <w:t xml:space="preserve">Request Form </w:t>
      </w:r>
    </w:p>
    <w:p w:rsidR="00696B73" w:rsidRDefault="00B732D7" w:rsidP="00696B73">
      <w:pPr>
        <w:pStyle w:val="NoSpacing"/>
        <w:jc w:val="center"/>
        <w:rPr>
          <w:rFonts w:ascii="Arial Narrow" w:hAnsi="Arial Narrow"/>
          <w:b/>
          <w:sz w:val="44"/>
          <w:szCs w:val="44"/>
        </w:rPr>
      </w:pPr>
      <w:r>
        <w:rPr>
          <w:rFonts w:ascii="Arial Narrow" w:hAnsi="Arial Narrow"/>
          <w:b/>
          <w:sz w:val="44"/>
          <w:szCs w:val="44"/>
        </w:rPr>
        <w:t>(St. John’s Only)</w:t>
      </w:r>
    </w:p>
    <w:p w:rsidR="0007753B" w:rsidRDefault="0007753B" w:rsidP="0007753B">
      <w:pPr>
        <w:pStyle w:val="NoSpacing"/>
        <w:rPr>
          <w:sz w:val="14"/>
        </w:rPr>
      </w:pPr>
    </w:p>
    <w:p w:rsidR="00466AB4" w:rsidRDefault="00466AB4" w:rsidP="0007753B">
      <w:pPr>
        <w:pStyle w:val="NoSpacing"/>
        <w:rPr>
          <w:sz w:val="14"/>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140F5C" w:rsidTr="00810D79">
        <w:trPr>
          <w:trHeight w:val="441"/>
          <w:jc w:val="center"/>
        </w:trPr>
        <w:tc>
          <w:tcPr>
            <w:tcW w:w="3995" w:type="dxa"/>
            <w:vMerge w:val="restart"/>
            <w:tcBorders>
              <w:right w:val="single" w:sz="4" w:space="0" w:color="auto"/>
            </w:tcBorders>
          </w:tcPr>
          <w:p w:rsidR="00140F5C" w:rsidRPr="00AA2202" w:rsidRDefault="00140F5C" w:rsidP="00810D79">
            <w:pPr>
              <w:pStyle w:val="NoSpacing"/>
              <w:jc w:val="center"/>
              <w:rPr>
                <w:rFonts w:ascii="Arial Narrow" w:hAnsi="Arial Narrow"/>
                <w:b/>
                <w:sz w:val="10"/>
                <w:szCs w:val="10"/>
              </w:rPr>
            </w:pPr>
            <w:r w:rsidRPr="00B700F0">
              <w:rPr>
                <w:b/>
                <w:noProof/>
              </w:rPr>
              <w:drawing>
                <wp:inline distT="0" distB="0" distL="0" distR="0" wp14:anchorId="4517F417" wp14:editId="42FBE70E">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140F5C" w:rsidRDefault="00140F5C"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rsidR="00140F5C" w:rsidRPr="0061639F" w:rsidRDefault="00140F5C" w:rsidP="00810D79">
            <w:pPr>
              <w:jc w:val="center"/>
              <w:rPr>
                <w:rFonts w:ascii="Times New Roman" w:hAnsi="Times New Roman" w:cs="Times New Roman"/>
                <w:b/>
              </w:rPr>
            </w:pPr>
            <w:r w:rsidRPr="0061639F">
              <w:rPr>
                <w:rFonts w:ascii="Times New Roman" w:hAnsi="Times New Roman" w:cs="Times New Roman"/>
                <w:b/>
              </w:rPr>
              <w:t>Newfoundland and Labrador</w:t>
            </w:r>
          </w:p>
          <w:p w:rsidR="00140F5C" w:rsidRPr="0061639F" w:rsidRDefault="00140F5C" w:rsidP="00810D79">
            <w:pPr>
              <w:jc w:val="center"/>
              <w:rPr>
                <w:rFonts w:ascii="Times New Roman" w:hAnsi="Times New Roman" w:cs="Times New Roman"/>
                <w:b/>
              </w:rPr>
            </w:pPr>
            <w:r w:rsidRPr="0061639F">
              <w:rPr>
                <w:rFonts w:ascii="Times New Roman" w:hAnsi="Times New Roman" w:cs="Times New Roman"/>
                <w:b/>
              </w:rPr>
              <w:t>(Family</w:t>
            </w:r>
            <w:r w:rsidR="00E24F4A">
              <w:rPr>
                <w:rFonts w:ascii="Times New Roman" w:hAnsi="Times New Roman" w:cs="Times New Roman"/>
                <w:b/>
              </w:rPr>
              <w:t xml:space="preserve"> Division</w:t>
            </w:r>
            <w:r w:rsidRPr="0061639F">
              <w:rPr>
                <w:rFonts w:ascii="Times New Roman" w:hAnsi="Times New Roman" w:cs="Times New Roman"/>
                <w:b/>
              </w:rPr>
              <w:t>)</w:t>
            </w:r>
          </w:p>
          <w:p w:rsidR="00140F5C" w:rsidRPr="00AA2202" w:rsidRDefault="00140F5C"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rsidR="00140F5C" w:rsidRPr="00340B16" w:rsidRDefault="00140F5C" w:rsidP="00810D79">
            <w:pPr>
              <w:pStyle w:val="NoSpacing"/>
              <w:jc w:val="right"/>
              <w:rPr>
                <w:rFonts w:ascii="Arial Narrow" w:hAnsi="Arial Narrow"/>
                <w:b/>
                <w:sz w:val="10"/>
                <w:szCs w:val="20"/>
              </w:rPr>
            </w:pPr>
          </w:p>
          <w:p w:rsidR="00140F5C" w:rsidRPr="000E3064" w:rsidRDefault="00140F5C"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140F5C" w:rsidTr="00810D79">
        <w:trPr>
          <w:jc w:val="center"/>
        </w:trPr>
        <w:tc>
          <w:tcPr>
            <w:tcW w:w="3995" w:type="dxa"/>
            <w:vMerge/>
            <w:tcBorders>
              <w:top w:val="single" w:sz="18" w:space="0" w:color="auto"/>
              <w:right w:val="single" w:sz="4" w:space="0" w:color="auto"/>
            </w:tcBorders>
          </w:tcPr>
          <w:p w:rsidR="00140F5C" w:rsidRDefault="00140F5C" w:rsidP="00810D79">
            <w:pPr>
              <w:pStyle w:val="NoSpacing"/>
              <w:spacing w:line="276" w:lineRule="auto"/>
              <w:rPr>
                <w:rFonts w:ascii="Arial Narrow" w:hAnsi="Arial Narrow"/>
              </w:rPr>
            </w:pPr>
          </w:p>
        </w:tc>
        <w:tc>
          <w:tcPr>
            <w:tcW w:w="1748" w:type="dxa"/>
            <w:gridSpan w:val="2"/>
            <w:tcBorders>
              <w:left w:val="single" w:sz="4" w:space="0" w:color="auto"/>
            </w:tcBorders>
          </w:tcPr>
          <w:p w:rsidR="00140F5C" w:rsidRPr="000E3064" w:rsidRDefault="00140F5C"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rsidR="00140F5C" w:rsidRPr="000E3064" w:rsidRDefault="00140F5C" w:rsidP="00810D79">
            <w:pPr>
              <w:pStyle w:val="NoSpacing"/>
              <w:rPr>
                <w:rFonts w:ascii="Arial Narrow" w:hAnsi="Arial Narrow"/>
                <w:sz w:val="20"/>
                <w:szCs w:val="20"/>
              </w:rPr>
            </w:pPr>
          </w:p>
        </w:tc>
      </w:tr>
      <w:tr w:rsidR="00140F5C" w:rsidTr="00810D79">
        <w:trPr>
          <w:jc w:val="center"/>
        </w:trPr>
        <w:tc>
          <w:tcPr>
            <w:tcW w:w="3995" w:type="dxa"/>
            <w:vMerge/>
            <w:tcBorders>
              <w:top w:val="single" w:sz="18" w:space="0" w:color="auto"/>
              <w:right w:val="single" w:sz="4" w:space="0" w:color="auto"/>
            </w:tcBorders>
          </w:tcPr>
          <w:p w:rsidR="00140F5C" w:rsidRPr="00206E4A" w:rsidRDefault="00140F5C" w:rsidP="00810D79">
            <w:pPr>
              <w:pStyle w:val="NoSpacing"/>
              <w:spacing w:line="276" w:lineRule="auto"/>
              <w:rPr>
                <w:rFonts w:ascii="Arial Narrow" w:hAnsi="Arial Narrow"/>
                <w:sz w:val="14"/>
              </w:rPr>
            </w:pPr>
          </w:p>
        </w:tc>
        <w:tc>
          <w:tcPr>
            <w:tcW w:w="3414" w:type="dxa"/>
            <w:gridSpan w:val="4"/>
            <w:tcBorders>
              <w:left w:val="single" w:sz="4" w:space="0" w:color="auto"/>
            </w:tcBorders>
          </w:tcPr>
          <w:p w:rsidR="00140F5C" w:rsidRPr="00340B16" w:rsidRDefault="00140F5C" w:rsidP="00810D79">
            <w:pPr>
              <w:pStyle w:val="NoSpacing"/>
              <w:rPr>
                <w:rFonts w:ascii="Arial Narrow" w:hAnsi="Arial Narrow"/>
                <w:sz w:val="10"/>
                <w:szCs w:val="20"/>
              </w:rPr>
            </w:pPr>
          </w:p>
        </w:tc>
        <w:tc>
          <w:tcPr>
            <w:tcW w:w="1940" w:type="dxa"/>
            <w:tcBorders>
              <w:top w:val="single" w:sz="4" w:space="0" w:color="auto"/>
            </w:tcBorders>
          </w:tcPr>
          <w:p w:rsidR="00140F5C" w:rsidRPr="00340B16" w:rsidRDefault="00140F5C"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rsidR="00140F5C" w:rsidRPr="00340B16" w:rsidRDefault="00140F5C" w:rsidP="00810D79">
            <w:pPr>
              <w:pStyle w:val="NoSpacing"/>
              <w:rPr>
                <w:rFonts w:ascii="Arial Narrow" w:hAnsi="Arial Narrow"/>
                <w:sz w:val="10"/>
              </w:rPr>
            </w:pPr>
          </w:p>
        </w:tc>
      </w:tr>
      <w:tr w:rsidR="00140F5C" w:rsidTr="00810D79">
        <w:trPr>
          <w:jc w:val="center"/>
        </w:trPr>
        <w:tc>
          <w:tcPr>
            <w:tcW w:w="3995" w:type="dxa"/>
            <w:vMerge/>
            <w:tcBorders>
              <w:top w:val="single" w:sz="18" w:space="0" w:color="auto"/>
              <w:right w:val="single" w:sz="4" w:space="0" w:color="auto"/>
            </w:tcBorders>
          </w:tcPr>
          <w:p w:rsidR="00140F5C" w:rsidRDefault="00140F5C" w:rsidP="00810D79">
            <w:pPr>
              <w:pStyle w:val="NoSpacing"/>
              <w:spacing w:line="276" w:lineRule="auto"/>
              <w:rPr>
                <w:rFonts w:ascii="Arial Narrow" w:hAnsi="Arial Narrow"/>
              </w:rPr>
            </w:pPr>
          </w:p>
        </w:tc>
        <w:tc>
          <w:tcPr>
            <w:tcW w:w="3278" w:type="dxa"/>
            <w:gridSpan w:val="3"/>
            <w:tcBorders>
              <w:left w:val="single" w:sz="4" w:space="0" w:color="auto"/>
            </w:tcBorders>
          </w:tcPr>
          <w:p w:rsidR="00140F5C" w:rsidRPr="000E3064" w:rsidRDefault="00140F5C"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rsidR="00140F5C" w:rsidRPr="000E3064" w:rsidRDefault="00140F5C" w:rsidP="00810D79">
            <w:pPr>
              <w:pStyle w:val="NoSpacing"/>
              <w:rPr>
                <w:rFonts w:ascii="Arial Narrow" w:hAnsi="Arial Narrow"/>
                <w:sz w:val="20"/>
                <w:szCs w:val="20"/>
              </w:rPr>
            </w:pPr>
          </w:p>
        </w:tc>
      </w:tr>
      <w:tr w:rsidR="00140F5C" w:rsidTr="00810D79">
        <w:trPr>
          <w:trHeight w:val="98"/>
          <w:jc w:val="center"/>
        </w:trPr>
        <w:tc>
          <w:tcPr>
            <w:tcW w:w="3995" w:type="dxa"/>
            <w:vMerge/>
            <w:tcBorders>
              <w:top w:val="single" w:sz="18" w:space="0" w:color="auto"/>
              <w:right w:val="single" w:sz="4" w:space="0" w:color="auto"/>
            </w:tcBorders>
          </w:tcPr>
          <w:p w:rsidR="00140F5C" w:rsidRPr="003B0F76" w:rsidRDefault="00140F5C"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rsidR="00140F5C" w:rsidRPr="003B0F76" w:rsidRDefault="00140F5C" w:rsidP="00810D79">
            <w:pPr>
              <w:pStyle w:val="NoSpacing"/>
              <w:rPr>
                <w:rFonts w:ascii="Arial Narrow" w:hAnsi="Arial Narrow"/>
                <w:sz w:val="14"/>
              </w:rPr>
            </w:pPr>
          </w:p>
        </w:tc>
      </w:tr>
      <w:tr w:rsidR="00140F5C" w:rsidTr="00810D79">
        <w:trPr>
          <w:trHeight w:val="987"/>
          <w:jc w:val="center"/>
        </w:trPr>
        <w:tc>
          <w:tcPr>
            <w:tcW w:w="3995" w:type="dxa"/>
            <w:vMerge/>
            <w:tcBorders>
              <w:top w:val="single" w:sz="18" w:space="0" w:color="auto"/>
              <w:right w:val="single" w:sz="4" w:space="0" w:color="auto"/>
            </w:tcBorders>
          </w:tcPr>
          <w:p w:rsidR="00140F5C" w:rsidRDefault="00140F5C"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rsidR="00140F5C" w:rsidRPr="000E3064" w:rsidRDefault="00140F5C" w:rsidP="00810D79">
            <w:pPr>
              <w:pStyle w:val="NoSpacing"/>
              <w:spacing w:line="276" w:lineRule="auto"/>
              <w:rPr>
                <w:rFonts w:ascii="Arial Narrow" w:hAnsi="Arial Narrow"/>
                <w:sz w:val="10"/>
                <w:szCs w:val="20"/>
              </w:rPr>
            </w:pPr>
          </w:p>
          <w:p w:rsidR="00140F5C" w:rsidRPr="000E3064" w:rsidRDefault="00140F5C"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_____________________________ , Newfoundland and Labrador, this ________ day of __________________, 20______.</w:t>
            </w:r>
          </w:p>
          <w:p w:rsidR="00140F5C" w:rsidRPr="000E3064" w:rsidRDefault="00140F5C" w:rsidP="00810D79">
            <w:pPr>
              <w:pStyle w:val="NoSpacing"/>
              <w:rPr>
                <w:rFonts w:ascii="Arial Narrow" w:hAnsi="Arial Narrow"/>
                <w:sz w:val="20"/>
                <w:szCs w:val="20"/>
              </w:rPr>
            </w:pPr>
          </w:p>
          <w:p w:rsidR="00140F5C" w:rsidRPr="000E3064" w:rsidRDefault="00140F5C" w:rsidP="00810D79">
            <w:pPr>
              <w:pStyle w:val="NoSpacing"/>
              <w:rPr>
                <w:rFonts w:ascii="Arial Narrow" w:hAnsi="Arial Narrow"/>
                <w:sz w:val="20"/>
                <w:szCs w:val="20"/>
              </w:rPr>
            </w:pPr>
          </w:p>
        </w:tc>
      </w:tr>
      <w:tr w:rsidR="00140F5C" w:rsidTr="00810D79">
        <w:trPr>
          <w:trHeight w:val="350"/>
          <w:jc w:val="center"/>
        </w:trPr>
        <w:tc>
          <w:tcPr>
            <w:tcW w:w="3995" w:type="dxa"/>
            <w:vMerge/>
            <w:tcBorders>
              <w:top w:val="single" w:sz="18" w:space="0" w:color="auto"/>
              <w:right w:val="single" w:sz="4" w:space="0" w:color="auto"/>
            </w:tcBorders>
          </w:tcPr>
          <w:p w:rsidR="00140F5C" w:rsidRDefault="00140F5C" w:rsidP="00810D79">
            <w:pPr>
              <w:pStyle w:val="NoSpacing"/>
              <w:rPr>
                <w:rFonts w:ascii="Arial Narrow" w:hAnsi="Arial Narrow"/>
              </w:rPr>
            </w:pPr>
          </w:p>
        </w:tc>
        <w:tc>
          <w:tcPr>
            <w:tcW w:w="270" w:type="dxa"/>
            <w:tcBorders>
              <w:left w:val="single" w:sz="4" w:space="0" w:color="auto"/>
              <w:bottom w:val="single" w:sz="4" w:space="0" w:color="auto"/>
            </w:tcBorders>
          </w:tcPr>
          <w:p w:rsidR="00140F5C" w:rsidRPr="000E3064" w:rsidRDefault="00140F5C"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rsidR="00140F5C" w:rsidRPr="00695239" w:rsidRDefault="00140F5C"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rsidR="00140F5C" w:rsidRPr="000E3064" w:rsidRDefault="00140F5C"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rsidR="00140F5C" w:rsidRDefault="00140F5C" w:rsidP="00810D79">
            <w:pPr>
              <w:pStyle w:val="NoSpacing"/>
              <w:rPr>
                <w:rFonts w:ascii="Arial Narrow" w:hAnsi="Arial Narrow"/>
              </w:rPr>
            </w:pPr>
          </w:p>
        </w:tc>
      </w:tr>
    </w:tbl>
    <w:p w:rsidR="007A146E" w:rsidRDefault="007A146E" w:rsidP="007A146E">
      <w:pPr>
        <w:pStyle w:val="NoSpacing"/>
        <w:rPr>
          <w:rFonts w:ascii="Arial Narrow" w:hAnsi="Arial Narrow"/>
          <w:sz w:val="14"/>
        </w:rPr>
      </w:pPr>
    </w:p>
    <w:p w:rsidR="00466AB4" w:rsidRDefault="00466AB4" w:rsidP="007A146E">
      <w:pPr>
        <w:pStyle w:val="NoSpacing"/>
        <w:rPr>
          <w:rFonts w:ascii="Arial Narrow" w:hAnsi="Arial Narrow"/>
          <w:sz w:val="14"/>
        </w:rPr>
      </w:pPr>
    </w:p>
    <w:p w:rsidR="007A146E" w:rsidRPr="008D5472" w:rsidRDefault="007A146E" w:rsidP="007A146E">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7A146E" w:rsidTr="001206C9">
        <w:tc>
          <w:tcPr>
            <w:tcW w:w="1285" w:type="dxa"/>
          </w:tcPr>
          <w:p w:rsidR="007A146E" w:rsidRDefault="007A146E" w:rsidP="001206C9">
            <w:pPr>
              <w:pStyle w:val="NoSpacing"/>
              <w:rPr>
                <w:rFonts w:ascii="Arial Narrow" w:hAnsi="Arial Narrow"/>
              </w:rPr>
            </w:pPr>
            <w:r>
              <w:rPr>
                <w:rFonts w:ascii="Arial Narrow" w:hAnsi="Arial Narrow"/>
              </w:rPr>
              <w:t>BETWEEN:</w:t>
            </w:r>
          </w:p>
        </w:tc>
        <w:tc>
          <w:tcPr>
            <w:tcW w:w="5760" w:type="dxa"/>
            <w:tcBorders>
              <w:bottom w:val="single" w:sz="4" w:space="0" w:color="auto"/>
            </w:tcBorders>
          </w:tcPr>
          <w:p w:rsidR="007A146E" w:rsidRDefault="007A146E" w:rsidP="001206C9">
            <w:pPr>
              <w:pStyle w:val="NoSpacing"/>
              <w:rPr>
                <w:rFonts w:ascii="Arial Narrow" w:hAnsi="Arial Narrow"/>
              </w:rPr>
            </w:pPr>
          </w:p>
        </w:tc>
        <w:tc>
          <w:tcPr>
            <w:tcW w:w="2520" w:type="dxa"/>
          </w:tcPr>
          <w:p w:rsidR="007A146E" w:rsidRDefault="007A146E" w:rsidP="001206C9">
            <w:pPr>
              <w:pStyle w:val="NoSpacing"/>
              <w:rPr>
                <w:rFonts w:ascii="Arial Narrow" w:hAnsi="Arial Narrow"/>
              </w:rPr>
            </w:pPr>
            <w:r>
              <w:rPr>
                <w:rFonts w:ascii="Arial Narrow" w:hAnsi="Arial Narrow"/>
              </w:rPr>
              <w:t>APPLICANT</w:t>
            </w:r>
          </w:p>
        </w:tc>
      </w:tr>
      <w:tr w:rsidR="007A146E" w:rsidTr="001206C9">
        <w:trPr>
          <w:trHeight w:val="432"/>
        </w:trPr>
        <w:tc>
          <w:tcPr>
            <w:tcW w:w="1285" w:type="dxa"/>
          </w:tcPr>
          <w:p w:rsidR="007A146E" w:rsidRDefault="007A146E" w:rsidP="001206C9">
            <w:pPr>
              <w:pStyle w:val="NoSpacing"/>
              <w:rPr>
                <w:rFonts w:ascii="Arial Narrow" w:hAnsi="Arial Narrow"/>
              </w:rPr>
            </w:pPr>
          </w:p>
          <w:p w:rsidR="007A146E" w:rsidRPr="0060041B" w:rsidRDefault="007A146E" w:rsidP="001206C9">
            <w:pPr>
              <w:pStyle w:val="NoSpacing"/>
              <w:rPr>
                <w:rFonts w:ascii="Arial Narrow" w:hAnsi="Arial Narrow"/>
                <w:sz w:val="18"/>
              </w:rPr>
            </w:pPr>
          </w:p>
        </w:tc>
        <w:tc>
          <w:tcPr>
            <w:tcW w:w="5760" w:type="dxa"/>
            <w:tcBorders>
              <w:top w:val="single" w:sz="4" w:space="0" w:color="auto"/>
            </w:tcBorders>
          </w:tcPr>
          <w:p w:rsidR="007A146E" w:rsidRPr="00CD5B64" w:rsidRDefault="007A146E" w:rsidP="001206C9">
            <w:pPr>
              <w:pStyle w:val="NoSpacing"/>
              <w:jc w:val="center"/>
              <w:rPr>
                <w:rFonts w:ascii="Arial Narrow" w:hAnsi="Arial Narrow"/>
                <w:i/>
              </w:rPr>
            </w:pPr>
            <w:r w:rsidRPr="00A55A10">
              <w:rPr>
                <w:rFonts w:ascii="Arial Narrow" w:hAnsi="Arial Narrow"/>
                <w:i/>
                <w:sz w:val="18"/>
              </w:rPr>
              <w:t>(Print full name)</w:t>
            </w:r>
          </w:p>
        </w:tc>
        <w:tc>
          <w:tcPr>
            <w:tcW w:w="2520" w:type="dxa"/>
          </w:tcPr>
          <w:p w:rsidR="007A146E" w:rsidRDefault="007A146E" w:rsidP="001206C9">
            <w:pPr>
              <w:pStyle w:val="NoSpacing"/>
              <w:rPr>
                <w:rFonts w:ascii="Arial Narrow" w:hAnsi="Arial Narrow"/>
              </w:rPr>
            </w:pPr>
          </w:p>
        </w:tc>
      </w:tr>
      <w:tr w:rsidR="007A146E" w:rsidTr="001206C9">
        <w:tc>
          <w:tcPr>
            <w:tcW w:w="1285" w:type="dxa"/>
          </w:tcPr>
          <w:p w:rsidR="007A146E" w:rsidRDefault="007A146E" w:rsidP="001206C9">
            <w:pPr>
              <w:pStyle w:val="NoSpacing"/>
              <w:rPr>
                <w:rFonts w:ascii="Arial Narrow" w:hAnsi="Arial Narrow"/>
              </w:rPr>
            </w:pPr>
            <w:r>
              <w:rPr>
                <w:rFonts w:ascii="Arial Narrow" w:hAnsi="Arial Narrow"/>
              </w:rPr>
              <w:t>AND:</w:t>
            </w:r>
          </w:p>
        </w:tc>
        <w:tc>
          <w:tcPr>
            <w:tcW w:w="5760" w:type="dxa"/>
            <w:tcBorders>
              <w:bottom w:val="single" w:sz="4" w:space="0" w:color="auto"/>
            </w:tcBorders>
          </w:tcPr>
          <w:p w:rsidR="007A146E" w:rsidRDefault="007A146E" w:rsidP="001206C9">
            <w:pPr>
              <w:pStyle w:val="NoSpacing"/>
              <w:rPr>
                <w:rFonts w:ascii="Arial Narrow" w:hAnsi="Arial Narrow"/>
              </w:rPr>
            </w:pPr>
          </w:p>
        </w:tc>
        <w:tc>
          <w:tcPr>
            <w:tcW w:w="2520" w:type="dxa"/>
          </w:tcPr>
          <w:p w:rsidR="007A146E" w:rsidRDefault="007A146E" w:rsidP="001206C9">
            <w:pPr>
              <w:pStyle w:val="NoSpacing"/>
              <w:rPr>
                <w:rFonts w:ascii="Arial Narrow" w:hAnsi="Arial Narrow"/>
              </w:rPr>
            </w:pPr>
            <w:r>
              <w:rPr>
                <w:rFonts w:ascii="Arial Narrow" w:hAnsi="Arial Narrow"/>
              </w:rPr>
              <w:t>RESPONDENT</w:t>
            </w:r>
          </w:p>
        </w:tc>
      </w:tr>
      <w:tr w:rsidR="007A146E" w:rsidTr="001206C9">
        <w:trPr>
          <w:trHeight w:val="432"/>
        </w:trPr>
        <w:tc>
          <w:tcPr>
            <w:tcW w:w="1285" w:type="dxa"/>
          </w:tcPr>
          <w:p w:rsidR="007A146E" w:rsidRPr="0060041B" w:rsidRDefault="007A146E" w:rsidP="001206C9">
            <w:pPr>
              <w:pStyle w:val="NoSpacing"/>
              <w:rPr>
                <w:rFonts w:ascii="Arial Narrow" w:hAnsi="Arial Narrow"/>
                <w:sz w:val="18"/>
              </w:rPr>
            </w:pPr>
          </w:p>
          <w:p w:rsidR="007A146E" w:rsidRPr="0060041B" w:rsidRDefault="007A146E" w:rsidP="001206C9">
            <w:pPr>
              <w:pStyle w:val="NoSpacing"/>
              <w:rPr>
                <w:rFonts w:ascii="Arial Narrow" w:hAnsi="Arial Narrow"/>
                <w:sz w:val="18"/>
              </w:rPr>
            </w:pPr>
          </w:p>
        </w:tc>
        <w:tc>
          <w:tcPr>
            <w:tcW w:w="5760" w:type="dxa"/>
            <w:tcBorders>
              <w:top w:val="single" w:sz="4" w:space="0" w:color="auto"/>
            </w:tcBorders>
          </w:tcPr>
          <w:p w:rsidR="007A146E" w:rsidRPr="00CD5B64" w:rsidRDefault="007A146E" w:rsidP="001206C9">
            <w:pPr>
              <w:pStyle w:val="NoSpacing"/>
              <w:jc w:val="center"/>
              <w:rPr>
                <w:rFonts w:ascii="Arial Narrow" w:hAnsi="Arial Narrow"/>
              </w:rPr>
            </w:pPr>
            <w:r w:rsidRPr="00A55A10">
              <w:rPr>
                <w:rFonts w:ascii="Arial Narrow" w:hAnsi="Arial Narrow"/>
                <w:i/>
                <w:sz w:val="18"/>
              </w:rPr>
              <w:t>(Print full name)</w:t>
            </w:r>
          </w:p>
        </w:tc>
        <w:tc>
          <w:tcPr>
            <w:tcW w:w="2520" w:type="dxa"/>
          </w:tcPr>
          <w:p w:rsidR="007A146E" w:rsidRDefault="007A146E" w:rsidP="001206C9">
            <w:pPr>
              <w:pStyle w:val="NoSpacing"/>
              <w:rPr>
                <w:rFonts w:ascii="Arial Narrow" w:hAnsi="Arial Narrow"/>
              </w:rPr>
            </w:pPr>
          </w:p>
        </w:tc>
      </w:tr>
      <w:tr w:rsidR="007A146E" w:rsidTr="001206C9">
        <w:tc>
          <w:tcPr>
            <w:tcW w:w="1285" w:type="dxa"/>
          </w:tcPr>
          <w:p w:rsidR="007A146E" w:rsidRDefault="007A146E" w:rsidP="001206C9">
            <w:pPr>
              <w:pStyle w:val="NoSpacing"/>
              <w:rPr>
                <w:rFonts w:ascii="Arial Narrow" w:hAnsi="Arial Narrow"/>
              </w:rPr>
            </w:pPr>
            <w:r>
              <w:rPr>
                <w:rFonts w:ascii="Arial Narrow" w:hAnsi="Arial Narrow"/>
              </w:rPr>
              <w:t>AND:</w:t>
            </w:r>
          </w:p>
        </w:tc>
        <w:tc>
          <w:tcPr>
            <w:tcW w:w="5760" w:type="dxa"/>
            <w:tcBorders>
              <w:bottom w:val="single" w:sz="4" w:space="0" w:color="auto"/>
            </w:tcBorders>
          </w:tcPr>
          <w:p w:rsidR="007A146E" w:rsidRPr="005223AC" w:rsidRDefault="007A146E" w:rsidP="001206C9">
            <w:pPr>
              <w:pStyle w:val="NoSpacing"/>
              <w:rPr>
                <w:rFonts w:ascii="Arial Narrow" w:hAnsi="Arial Narrow"/>
                <w:szCs w:val="30"/>
              </w:rPr>
            </w:pPr>
          </w:p>
        </w:tc>
        <w:tc>
          <w:tcPr>
            <w:tcW w:w="2520" w:type="dxa"/>
            <w:vMerge w:val="restart"/>
            <w:vAlign w:val="center"/>
          </w:tcPr>
          <w:p w:rsidR="007A146E" w:rsidRDefault="007A146E"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rsidR="0077366B" w:rsidRPr="00386539" w:rsidRDefault="0077366B"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w:t>
            </w:r>
            <w:r>
              <w:rPr>
                <w:rFonts w:ascii="Arial Narrow" w:hAnsi="Arial Narrow"/>
              </w:rPr>
              <w:t>APPLICA</w:t>
            </w:r>
            <w:r w:rsidRPr="00386539">
              <w:rPr>
                <w:rFonts w:ascii="Arial Narrow" w:hAnsi="Arial Narrow"/>
              </w:rPr>
              <w:t>NT</w:t>
            </w:r>
          </w:p>
          <w:p w:rsidR="007A146E" w:rsidRDefault="007A146E"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tc>
      </w:tr>
      <w:tr w:rsidR="007A146E" w:rsidTr="001206C9">
        <w:tc>
          <w:tcPr>
            <w:tcW w:w="1285" w:type="dxa"/>
          </w:tcPr>
          <w:p w:rsidR="007A146E" w:rsidRDefault="007A146E" w:rsidP="001206C9">
            <w:pPr>
              <w:pStyle w:val="NoSpacing"/>
              <w:rPr>
                <w:rFonts w:ascii="Arial Narrow" w:hAnsi="Arial Narrow"/>
              </w:rPr>
            </w:pPr>
          </w:p>
        </w:tc>
        <w:tc>
          <w:tcPr>
            <w:tcW w:w="5760" w:type="dxa"/>
          </w:tcPr>
          <w:p w:rsidR="007A146E" w:rsidRPr="00CD5B64" w:rsidRDefault="007A146E" w:rsidP="001206C9">
            <w:pPr>
              <w:pStyle w:val="NoSpacing"/>
              <w:jc w:val="center"/>
              <w:rPr>
                <w:rFonts w:ascii="Arial Narrow" w:hAnsi="Arial Narrow"/>
              </w:rPr>
            </w:pPr>
            <w:r w:rsidRPr="00A55A10">
              <w:rPr>
                <w:rFonts w:ascii="Arial Narrow" w:hAnsi="Arial Narrow"/>
                <w:i/>
                <w:sz w:val="18"/>
              </w:rPr>
              <w:t>(Print full name)</w:t>
            </w:r>
          </w:p>
        </w:tc>
        <w:tc>
          <w:tcPr>
            <w:tcW w:w="2520" w:type="dxa"/>
            <w:vMerge/>
          </w:tcPr>
          <w:p w:rsidR="007A146E" w:rsidRDefault="007A146E" w:rsidP="001206C9">
            <w:pPr>
              <w:pStyle w:val="NoSpacing"/>
              <w:rPr>
                <w:rFonts w:ascii="Arial Narrow" w:hAnsi="Arial Narrow"/>
              </w:rPr>
            </w:pPr>
          </w:p>
        </w:tc>
      </w:tr>
    </w:tbl>
    <w:p w:rsidR="007A146E" w:rsidRDefault="007A146E" w:rsidP="007A146E">
      <w:pPr>
        <w:pStyle w:val="NoSpacing"/>
        <w:rPr>
          <w:rFonts w:ascii="Arial Narrow" w:hAnsi="Arial Narrow"/>
          <w:sz w:val="14"/>
        </w:rPr>
      </w:pPr>
    </w:p>
    <w:p w:rsidR="00B26B73" w:rsidRDefault="00B26B73" w:rsidP="007A146E">
      <w:pPr>
        <w:pStyle w:val="NoSpacing"/>
        <w:pBdr>
          <w:bottom w:val="single" w:sz="18" w:space="1" w:color="auto"/>
        </w:pBdr>
        <w:rPr>
          <w:rFonts w:ascii="Arial Narrow" w:hAnsi="Arial Narrow"/>
          <w:sz w:val="14"/>
        </w:rPr>
      </w:pPr>
    </w:p>
    <w:p w:rsidR="00466AB4" w:rsidRDefault="00466AB4" w:rsidP="00971CD8">
      <w:pPr>
        <w:pStyle w:val="NoSpacing"/>
        <w:tabs>
          <w:tab w:val="left" w:pos="4290"/>
        </w:tabs>
        <w:rPr>
          <w:rFonts w:ascii="Arial Narrow" w:hAnsi="Arial Narrow"/>
          <w:sz w:val="14"/>
        </w:rPr>
      </w:pPr>
    </w:p>
    <w:tbl>
      <w:tblPr>
        <w:tblStyle w:val="TableGrid1"/>
        <w:tblW w:w="9590" w:type="dxa"/>
        <w:tblLayout w:type="fixed"/>
        <w:tblCellMar>
          <w:left w:w="115" w:type="dxa"/>
          <w:right w:w="115" w:type="dxa"/>
        </w:tblCellMar>
        <w:tblLook w:val="04A0" w:firstRow="1" w:lastRow="0" w:firstColumn="1" w:lastColumn="0" w:noHBand="0" w:noVBand="1"/>
      </w:tblPr>
      <w:tblGrid>
        <w:gridCol w:w="2683"/>
        <w:gridCol w:w="6907"/>
      </w:tblGrid>
      <w:tr w:rsidR="00D37683" w:rsidRPr="00471618" w:rsidTr="00575081">
        <w:trPr>
          <w:trHeight w:val="153"/>
        </w:trPr>
        <w:tc>
          <w:tcPr>
            <w:tcW w:w="2683" w:type="dxa"/>
            <w:tcBorders>
              <w:top w:val="nil"/>
              <w:left w:val="nil"/>
              <w:bottom w:val="nil"/>
              <w:right w:val="nil"/>
            </w:tcBorders>
          </w:tcPr>
          <w:p w:rsidR="00471618" w:rsidRPr="00466AB4" w:rsidRDefault="00471618" w:rsidP="000C0E83">
            <w:pPr>
              <w:jc w:val="both"/>
              <w:rPr>
                <w:rFonts w:ascii="Arial Narrow" w:hAnsi="Arial Narrow"/>
                <w:sz w:val="14"/>
              </w:rPr>
            </w:pPr>
            <w:bookmarkStart w:id="0" w:name="OLE_LINK1"/>
            <w:bookmarkStart w:id="1" w:name="OLE_LINK2"/>
          </w:p>
        </w:tc>
        <w:tc>
          <w:tcPr>
            <w:tcW w:w="6907" w:type="dxa"/>
            <w:tcBorders>
              <w:top w:val="nil"/>
              <w:left w:val="nil"/>
              <w:bottom w:val="nil"/>
              <w:right w:val="nil"/>
            </w:tcBorders>
          </w:tcPr>
          <w:p w:rsidR="00471618" w:rsidRPr="00471618" w:rsidRDefault="00471618" w:rsidP="000C0E83">
            <w:pPr>
              <w:spacing w:line="276" w:lineRule="auto"/>
              <w:jc w:val="both"/>
              <w:rPr>
                <w:rFonts w:ascii="Arial Narrow" w:hAnsi="Arial Narrow"/>
                <w:sz w:val="8"/>
              </w:rPr>
            </w:pPr>
          </w:p>
        </w:tc>
      </w:tr>
      <w:tr w:rsidR="0053354D" w:rsidRPr="00A3125F" w:rsidTr="002F1C43">
        <w:tc>
          <w:tcPr>
            <w:tcW w:w="9590" w:type="dxa"/>
            <w:gridSpan w:val="2"/>
            <w:tcBorders>
              <w:top w:val="nil"/>
              <w:left w:val="nil"/>
              <w:bottom w:val="nil"/>
              <w:right w:val="nil"/>
            </w:tcBorders>
            <w:hideMark/>
          </w:tcPr>
          <w:p w:rsidR="0053354D" w:rsidRPr="004412A7" w:rsidRDefault="00971CD8" w:rsidP="004412A7">
            <w:pPr>
              <w:jc w:val="both"/>
              <w:rPr>
                <w:rFonts w:ascii="Arial Narrow" w:hAnsi="Arial Narrow"/>
              </w:rPr>
            </w:pPr>
            <w:r>
              <w:rPr>
                <w:rFonts w:ascii="Arial Narrow" w:hAnsi="Arial Narrow"/>
              </w:rPr>
              <w:t>We are r</w:t>
            </w:r>
            <w:r w:rsidR="0053354D" w:rsidRPr="004412A7">
              <w:rPr>
                <w:rFonts w:ascii="Arial Narrow" w:hAnsi="Arial Narrow"/>
              </w:rPr>
              <w:t xml:space="preserve">equesting the within matter be added to the short notice settlement conference list. </w:t>
            </w:r>
          </w:p>
          <w:p w:rsidR="000E2C6D" w:rsidRDefault="000E2C6D" w:rsidP="00634127">
            <w:pPr>
              <w:jc w:val="both"/>
              <w:rPr>
                <w:rFonts w:ascii="Arial Narrow" w:hAnsi="Arial Narrow"/>
              </w:rPr>
            </w:pPr>
          </w:p>
          <w:p w:rsidR="000E2C6D" w:rsidRPr="00634127" w:rsidRDefault="000E2C6D" w:rsidP="000E2C6D">
            <w:pPr>
              <w:jc w:val="both"/>
              <w:rPr>
                <w:rFonts w:ascii="Arial Narrow" w:hAnsi="Arial Narrow"/>
              </w:rPr>
            </w:pPr>
            <w:r w:rsidRPr="00634127">
              <w:rPr>
                <w:rFonts w:ascii="Arial Narrow" w:hAnsi="Arial Narrow"/>
              </w:rPr>
              <w:t xml:space="preserve">Is the matter currently on the </w:t>
            </w:r>
            <w:r w:rsidR="002B6D5C">
              <w:rPr>
                <w:rFonts w:ascii="Arial Narrow" w:hAnsi="Arial Narrow"/>
              </w:rPr>
              <w:t xml:space="preserve">general </w:t>
            </w:r>
            <w:r w:rsidR="008566FF">
              <w:rPr>
                <w:rFonts w:ascii="Arial Narrow" w:hAnsi="Arial Narrow"/>
              </w:rPr>
              <w:t>settlement c</w:t>
            </w:r>
            <w:r w:rsidRPr="00634127">
              <w:rPr>
                <w:rFonts w:ascii="Arial Narrow" w:hAnsi="Arial Narrow"/>
              </w:rPr>
              <w:t>onference List?</w:t>
            </w:r>
          </w:p>
          <w:p w:rsidR="000E2C6D" w:rsidRDefault="000E2C6D" w:rsidP="000E2C6D">
            <w:pPr>
              <w:pStyle w:val="ListParagraph"/>
              <w:jc w:val="both"/>
              <w:rPr>
                <w:rFonts w:ascii="Arial Narrow" w:hAnsi="Arial Narrow"/>
              </w:rPr>
            </w:pPr>
          </w:p>
          <w:p w:rsidR="000E2C6D" w:rsidRDefault="000E2C6D" w:rsidP="000E2C6D">
            <w:pPr>
              <w:pStyle w:val="ListParagraph"/>
              <w:numPr>
                <w:ilvl w:val="0"/>
                <w:numId w:val="7"/>
              </w:numPr>
              <w:ind w:hanging="30"/>
              <w:jc w:val="both"/>
              <w:rPr>
                <w:rFonts w:ascii="Arial Narrow" w:hAnsi="Arial Narrow"/>
              </w:rPr>
            </w:pPr>
            <w:r>
              <w:rPr>
                <w:rFonts w:ascii="Arial Narrow" w:hAnsi="Arial Narrow"/>
              </w:rPr>
              <w:t>Yes</w:t>
            </w:r>
            <w:r w:rsidR="002B6D5C">
              <w:rPr>
                <w:rFonts w:ascii="Arial Narrow" w:hAnsi="Arial Narrow"/>
              </w:rPr>
              <w:t xml:space="preserve"> (</w:t>
            </w:r>
            <w:r w:rsidR="003E46A1">
              <w:rPr>
                <w:rFonts w:ascii="Arial Narrow" w:hAnsi="Arial Narrow"/>
                <w:i/>
              </w:rPr>
              <w:t>You must f</w:t>
            </w:r>
            <w:r w:rsidR="002B6D5C">
              <w:rPr>
                <w:rFonts w:ascii="Arial Narrow" w:hAnsi="Arial Narrow"/>
                <w:i/>
              </w:rPr>
              <w:t>ill out Part A and</w:t>
            </w:r>
            <w:r w:rsidR="00B10B76">
              <w:rPr>
                <w:rFonts w:ascii="Arial Narrow" w:hAnsi="Arial Narrow"/>
                <w:i/>
              </w:rPr>
              <w:t xml:space="preserve"> </w:t>
            </w:r>
            <w:r w:rsidR="004412A7">
              <w:rPr>
                <w:rFonts w:ascii="Arial Narrow" w:hAnsi="Arial Narrow"/>
                <w:i/>
              </w:rPr>
              <w:t>Part B)</w:t>
            </w:r>
          </w:p>
          <w:p w:rsidR="000E2C6D" w:rsidRDefault="000E2C6D" w:rsidP="000E2C6D">
            <w:pPr>
              <w:pStyle w:val="ListParagraph"/>
              <w:jc w:val="both"/>
              <w:rPr>
                <w:rFonts w:ascii="Arial Narrow" w:hAnsi="Arial Narrow"/>
              </w:rPr>
            </w:pPr>
          </w:p>
          <w:p w:rsidR="001B22E1" w:rsidRPr="00F623E5" w:rsidRDefault="000E2C6D" w:rsidP="001B22E1">
            <w:pPr>
              <w:pStyle w:val="ListParagraph"/>
              <w:numPr>
                <w:ilvl w:val="0"/>
                <w:numId w:val="7"/>
              </w:numPr>
              <w:ind w:hanging="30"/>
              <w:jc w:val="both"/>
              <w:rPr>
                <w:rFonts w:ascii="Arial Narrow" w:hAnsi="Arial Narrow"/>
              </w:rPr>
            </w:pPr>
            <w:r>
              <w:rPr>
                <w:rFonts w:ascii="Arial Narrow" w:hAnsi="Arial Narrow"/>
              </w:rPr>
              <w:t>No</w:t>
            </w:r>
            <w:r w:rsidR="002B6D5C">
              <w:rPr>
                <w:rFonts w:ascii="Arial Narrow" w:hAnsi="Arial Narrow"/>
              </w:rPr>
              <w:t xml:space="preserve"> </w:t>
            </w:r>
            <w:r w:rsidR="002B6D5C">
              <w:rPr>
                <w:rFonts w:ascii="Arial Narrow" w:hAnsi="Arial Narrow"/>
                <w:i/>
              </w:rPr>
              <w:t>(</w:t>
            </w:r>
            <w:r w:rsidR="004412A7">
              <w:rPr>
                <w:rFonts w:ascii="Arial Narrow" w:hAnsi="Arial Narrow"/>
                <w:i/>
              </w:rPr>
              <w:t>You must fill out</w:t>
            </w:r>
            <w:r w:rsidR="002B6D5C">
              <w:rPr>
                <w:rFonts w:ascii="Arial Narrow" w:hAnsi="Arial Narrow"/>
                <w:i/>
              </w:rPr>
              <w:t xml:space="preserve"> Part C)</w:t>
            </w:r>
          </w:p>
          <w:p w:rsidR="00F623E5" w:rsidRPr="00F623E5" w:rsidRDefault="00F623E5" w:rsidP="00F623E5">
            <w:pPr>
              <w:jc w:val="both"/>
              <w:rPr>
                <w:rFonts w:ascii="Arial Narrow" w:hAnsi="Arial Narrow"/>
              </w:rPr>
            </w:pPr>
          </w:p>
          <w:p w:rsidR="000E2C6D" w:rsidRDefault="000E2C6D" w:rsidP="000E2C6D">
            <w:pPr>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028"/>
            </w:tblGrid>
            <w:tr w:rsidR="002B6D5C" w:rsidRPr="009221FD" w:rsidTr="00BB6F98">
              <w:tc>
                <w:tcPr>
                  <w:tcW w:w="1548" w:type="dxa"/>
                  <w:shd w:val="clear" w:color="auto" w:fill="000000" w:themeFill="text1"/>
                  <w:vAlign w:val="center"/>
                </w:tcPr>
                <w:p w:rsidR="002B6D5C" w:rsidRPr="009221FD" w:rsidRDefault="002B6D5C" w:rsidP="002B6D5C">
                  <w:pPr>
                    <w:pStyle w:val="NoSpacing"/>
                    <w:rPr>
                      <w:rFonts w:ascii="Arial Narrow" w:hAnsi="Arial Narrow"/>
                      <w:b/>
                    </w:rPr>
                  </w:pPr>
                  <w:r>
                    <w:rPr>
                      <w:rFonts w:ascii="Arial Narrow" w:hAnsi="Arial Narrow"/>
                    </w:rPr>
                    <w:br w:type="page"/>
                  </w:r>
                  <w:r>
                    <w:rPr>
                      <w:rFonts w:ascii="Arial Narrow" w:hAnsi="Arial Narrow"/>
                      <w:b/>
                      <w:color w:val="FFFFFF" w:themeColor="background1"/>
                      <w:sz w:val="36"/>
                      <w:szCs w:val="36"/>
                    </w:rPr>
                    <w:t>Part A</w:t>
                  </w:r>
                </w:p>
              </w:tc>
              <w:tc>
                <w:tcPr>
                  <w:tcW w:w="8028" w:type="dxa"/>
                  <w:shd w:val="clear" w:color="auto" w:fill="D9D9D9" w:themeFill="background1" w:themeFillShade="D9"/>
                  <w:vAlign w:val="center"/>
                </w:tcPr>
                <w:p w:rsidR="002B6D5C" w:rsidRPr="009221FD" w:rsidRDefault="00C234D1" w:rsidP="00C234D1">
                  <w:pPr>
                    <w:pStyle w:val="NoSpacing"/>
                    <w:rPr>
                      <w:rFonts w:ascii="Arial Narrow" w:hAnsi="Arial Narrow"/>
                      <w:b/>
                    </w:rPr>
                  </w:pPr>
                  <w:r>
                    <w:rPr>
                      <w:rFonts w:ascii="Arial Narrow" w:hAnsi="Arial Narrow"/>
                      <w:b/>
                      <w:sz w:val="36"/>
                      <w:szCs w:val="36"/>
                    </w:rPr>
                    <w:t>Date</w:t>
                  </w:r>
                  <w:r w:rsidR="008566FF">
                    <w:rPr>
                      <w:rFonts w:ascii="Arial Narrow" w:hAnsi="Arial Narrow"/>
                      <w:b/>
                      <w:sz w:val="36"/>
                      <w:szCs w:val="36"/>
                    </w:rPr>
                    <w:t xml:space="preserve"> Permission was Granted</w:t>
                  </w:r>
                </w:p>
              </w:tc>
            </w:tr>
          </w:tbl>
          <w:p w:rsidR="000E0F7C" w:rsidRDefault="000E0F7C" w:rsidP="000E2C6D">
            <w:pPr>
              <w:rPr>
                <w:rFonts w:ascii="Arial Narrow" w:hAnsi="Arial Narrow"/>
              </w:rPr>
            </w:pPr>
          </w:p>
          <w:p w:rsidR="000E2C6D" w:rsidRDefault="00C234D1" w:rsidP="000E2C6D">
            <w:pPr>
              <w:rPr>
                <w:rFonts w:ascii="Arial Narrow" w:hAnsi="Arial Narrow"/>
                <w:i/>
              </w:rPr>
            </w:pPr>
            <w:r w:rsidRPr="00C234D1">
              <w:rPr>
                <w:rFonts w:ascii="Arial Narrow" w:hAnsi="Arial Narrow"/>
                <w:i/>
              </w:rPr>
              <w:t>You must indicate the date</w:t>
            </w:r>
            <w:r>
              <w:rPr>
                <w:rFonts w:ascii="Arial Narrow" w:hAnsi="Arial Narrow"/>
                <w:i/>
              </w:rPr>
              <w:t xml:space="preserve"> when</w:t>
            </w:r>
            <w:r w:rsidRPr="00C234D1">
              <w:rPr>
                <w:rFonts w:ascii="Arial Narrow" w:hAnsi="Arial Narrow"/>
                <w:i/>
              </w:rPr>
              <w:t xml:space="preserve"> permission was granted to be placed on the general settlement conference list:</w:t>
            </w:r>
            <w:r w:rsidR="008566FF" w:rsidRPr="00C234D1">
              <w:rPr>
                <w:rFonts w:ascii="Arial Narrow" w:hAnsi="Arial Narrow"/>
                <w:i/>
              </w:rPr>
              <w:t xml:space="preserve"> </w:t>
            </w:r>
          </w:p>
          <w:p w:rsidR="00C234D1" w:rsidRDefault="00C234D1" w:rsidP="000E2C6D">
            <w:pPr>
              <w:rPr>
                <w:rFonts w:ascii="Arial Narrow" w:hAnsi="Arial Narrow"/>
                <w:i/>
              </w:rPr>
            </w:pPr>
          </w:p>
          <w:tbl>
            <w:tblPr>
              <w:tblW w:w="9445" w:type="dxa"/>
              <w:tblLayout w:type="fixed"/>
              <w:tblCellMar>
                <w:left w:w="115" w:type="dxa"/>
                <w:right w:w="115" w:type="dxa"/>
              </w:tblCellMar>
              <w:tblLook w:val="04A0" w:firstRow="1" w:lastRow="0" w:firstColumn="1" w:lastColumn="0" w:noHBand="0" w:noVBand="1"/>
            </w:tblPr>
            <w:tblGrid>
              <w:gridCol w:w="9445"/>
            </w:tblGrid>
            <w:tr w:rsidR="00C234D1" w:rsidRPr="00C234D1" w:rsidTr="00BB6F98">
              <w:tc>
                <w:tcPr>
                  <w:tcW w:w="9445" w:type="dxa"/>
                  <w:tcBorders>
                    <w:top w:val="single" w:sz="4" w:space="0" w:color="auto"/>
                    <w:left w:val="single" w:sz="4" w:space="0" w:color="auto"/>
                    <w:bottom w:val="nil"/>
                    <w:right w:val="single" w:sz="4" w:space="0" w:color="auto"/>
                  </w:tcBorders>
                </w:tcPr>
                <w:p w:rsidR="00C234D1" w:rsidRPr="00C234D1" w:rsidRDefault="00C234D1" w:rsidP="00C234D1">
                  <w:pPr>
                    <w:rPr>
                      <w:sz w:val="14"/>
                    </w:rPr>
                  </w:pPr>
                </w:p>
                <w:p w:rsidR="00C234D1" w:rsidRPr="00C234D1" w:rsidRDefault="00C234D1" w:rsidP="00C234D1">
                  <w:pPr>
                    <w:rPr>
                      <w:rFonts w:ascii="Arial Narrow" w:hAnsi="Arial Narrow"/>
                    </w:rPr>
                  </w:pPr>
                  <w:r>
                    <w:rPr>
                      <w:rFonts w:ascii="Arial Narrow" w:hAnsi="Arial Narrow"/>
                    </w:rPr>
                    <w:t>PERMISSION GRANTED on:  Month</w:t>
                  </w:r>
                  <w:r w:rsidR="00851E3E">
                    <w:rPr>
                      <w:rFonts w:ascii="Arial Narrow" w:hAnsi="Arial Narrow"/>
                    </w:rPr>
                    <w:t xml:space="preserve"> </w:t>
                  </w:r>
                  <w:r w:rsidRPr="00634127">
                    <w:rPr>
                      <w:rFonts w:ascii="Arial Narrow" w:hAnsi="Arial Narrow"/>
                    </w:rPr>
                    <w:t>______</w:t>
                  </w:r>
                  <w:r w:rsidR="00303F60" w:rsidRPr="00634127">
                    <w:rPr>
                      <w:rFonts w:ascii="Arial Narrow" w:hAnsi="Arial Narrow"/>
                    </w:rPr>
                    <w:t>______</w:t>
                  </w:r>
                  <w:r w:rsidR="00851E3E" w:rsidRPr="00634127">
                    <w:rPr>
                      <w:rFonts w:ascii="Arial Narrow" w:hAnsi="Arial Narrow"/>
                    </w:rPr>
                    <w:t>____________</w:t>
                  </w:r>
                  <w:r w:rsidR="00303F60">
                    <w:rPr>
                      <w:rFonts w:ascii="Arial Narrow" w:hAnsi="Arial Narrow"/>
                    </w:rPr>
                    <w:t xml:space="preserve"> </w:t>
                  </w:r>
                  <w:r>
                    <w:rPr>
                      <w:rFonts w:ascii="Arial Narrow" w:hAnsi="Arial Narrow"/>
                    </w:rPr>
                    <w:t>Day</w:t>
                  </w:r>
                  <w:r w:rsidR="00851E3E">
                    <w:rPr>
                      <w:rFonts w:ascii="Arial Narrow" w:hAnsi="Arial Narrow"/>
                    </w:rPr>
                    <w:t xml:space="preserve"> </w:t>
                  </w:r>
                  <w:r w:rsidRPr="00634127">
                    <w:rPr>
                      <w:rFonts w:ascii="Arial Narrow" w:hAnsi="Arial Narrow"/>
                    </w:rPr>
                    <w:t>_____</w:t>
                  </w:r>
                  <w:r>
                    <w:rPr>
                      <w:rFonts w:ascii="Arial Narrow" w:hAnsi="Arial Narrow"/>
                    </w:rPr>
                    <w:t>_</w:t>
                  </w:r>
                  <w:r w:rsidR="00303F60" w:rsidRPr="00634127">
                    <w:rPr>
                      <w:rFonts w:ascii="Arial Narrow" w:hAnsi="Arial Narrow"/>
                    </w:rPr>
                    <w:t>______</w:t>
                  </w:r>
                  <w:r w:rsidR="00303F60">
                    <w:rPr>
                      <w:rFonts w:ascii="Arial Narrow" w:hAnsi="Arial Narrow"/>
                    </w:rPr>
                    <w:t xml:space="preserve"> </w:t>
                  </w:r>
                  <w:r>
                    <w:rPr>
                      <w:rFonts w:ascii="Arial Narrow" w:hAnsi="Arial Narrow"/>
                    </w:rPr>
                    <w:t>Year</w:t>
                  </w:r>
                  <w:r w:rsidR="00851E3E">
                    <w:rPr>
                      <w:rFonts w:ascii="Arial Narrow" w:hAnsi="Arial Narrow"/>
                    </w:rPr>
                    <w:t xml:space="preserve"> </w:t>
                  </w:r>
                  <w:r>
                    <w:rPr>
                      <w:rFonts w:ascii="Arial Narrow" w:hAnsi="Arial Narrow"/>
                    </w:rPr>
                    <w:t>__</w:t>
                  </w:r>
                  <w:r w:rsidR="009C73BF">
                    <w:rPr>
                      <w:rFonts w:ascii="Arial Narrow" w:hAnsi="Arial Narrow"/>
                    </w:rPr>
                    <w:t>_____</w:t>
                  </w:r>
                  <w:r w:rsidR="00303F60" w:rsidRPr="00634127">
                    <w:rPr>
                      <w:rFonts w:ascii="Arial Narrow" w:hAnsi="Arial Narrow"/>
                    </w:rPr>
                    <w:t>______</w:t>
                  </w:r>
                  <w:r w:rsidRPr="00634127">
                    <w:rPr>
                      <w:rFonts w:ascii="Arial Narrow" w:hAnsi="Arial Narrow"/>
                    </w:rPr>
                    <w:t>.</w:t>
                  </w:r>
                </w:p>
              </w:tc>
            </w:tr>
          </w:tbl>
          <w:tbl>
            <w:tblPr>
              <w:tblStyle w:val="TableGrid"/>
              <w:tblW w:w="9445" w:type="dxa"/>
              <w:tblLayout w:type="fixed"/>
              <w:tblCellMar>
                <w:left w:w="115" w:type="dxa"/>
                <w:right w:w="115" w:type="dxa"/>
              </w:tblCellMar>
              <w:tblLook w:val="04A0" w:firstRow="1" w:lastRow="0" w:firstColumn="1" w:lastColumn="0" w:noHBand="0" w:noVBand="1"/>
            </w:tblPr>
            <w:tblGrid>
              <w:gridCol w:w="9445"/>
            </w:tblGrid>
            <w:tr w:rsidR="00C234D1" w:rsidRPr="00C234D1" w:rsidTr="00BB6F98">
              <w:trPr>
                <w:trHeight w:val="95"/>
              </w:trPr>
              <w:tc>
                <w:tcPr>
                  <w:tcW w:w="9445" w:type="dxa"/>
                  <w:tcBorders>
                    <w:top w:val="nil"/>
                    <w:left w:val="single" w:sz="4" w:space="0" w:color="auto"/>
                    <w:bottom w:val="single" w:sz="4" w:space="0" w:color="auto"/>
                    <w:right w:val="single" w:sz="4" w:space="0" w:color="auto"/>
                  </w:tcBorders>
                </w:tcPr>
                <w:p w:rsidR="00C234D1" w:rsidRPr="00C234D1" w:rsidRDefault="00C234D1" w:rsidP="00C234D1">
                  <w:pPr>
                    <w:rPr>
                      <w:rFonts w:ascii="Arial Narrow" w:hAnsi="Arial Narrow"/>
                      <w:i/>
                      <w:sz w:val="10"/>
                    </w:rPr>
                  </w:pPr>
                </w:p>
              </w:tc>
            </w:tr>
          </w:tbl>
          <w:p w:rsidR="00C234D1" w:rsidRPr="00C234D1" w:rsidRDefault="00C234D1" w:rsidP="000E2C6D">
            <w:pPr>
              <w:rPr>
                <w:rFonts w:ascii="Arial Narrow" w:hAnsi="Arial Narrow"/>
                <w:i/>
              </w:rPr>
            </w:pPr>
          </w:p>
          <w:p w:rsidR="00C234D1" w:rsidRDefault="00C234D1" w:rsidP="000E2C6D">
            <w:pPr>
              <w:rPr>
                <w:rFonts w:ascii="Arial Narrow" w:hAnsi="Arial Narrow"/>
              </w:rPr>
            </w:pPr>
          </w:p>
          <w:p w:rsidR="002B6D5C" w:rsidRDefault="002B6D5C" w:rsidP="00634127">
            <w:pPr>
              <w:jc w:val="both"/>
              <w:rPr>
                <w:rFonts w:ascii="Arial Narrow" w:hAnsi="Arial Narrow"/>
              </w:rPr>
            </w:pPr>
          </w:p>
          <w:p w:rsidR="005D0117" w:rsidRDefault="005D0117" w:rsidP="00634127">
            <w:pPr>
              <w:jc w:val="both"/>
              <w:rPr>
                <w:rFonts w:ascii="Arial Narrow" w:hAnsi="Arial Narrow"/>
              </w:rPr>
            </w:pPr>
          </w:p>
          <w:p w:rsidR="005D0117" w:rsidRDefault="005D0117" w:rsidP="00634127">
            <w:pPr>
              <w:jc w:val="both"/>
              <w:rPr>
                <w:rFonts w:ascii="Arial Narrow" w:hAnsi="Arial Narrow"/>
              </w:rPr>
            </w:pPr>
          </w:p>
          <w:p w:rsidR="00971CD8" w:rsidRDefault="00971CD8" w:rsidP="00634127">
            <w:pPr>
              <w:jc w:val="both"/>
              <w:rPr>
                <w:rFonts w:ascii="Arial Narrow" w:hAnsi="Arial Narrow"/>
              </w:rPr>
            </w:pPr>
          </w:p>
          <w:p w:rsidR="002B6D5C" w:rsidRDefault="002B6D5C" w:rsidP="00634127">
            <w:pPr>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028"/>
            </w:tblGrid>
            <w:tr w:rsidR="00C234D1" w:rsidRPr="009221FD" w:rsidTr="00BB6F98">
              <w:tc>
                <w:tcPr>
                  <w:tcW w:w="1548" w:type="dxa"/>
                  <w:shd w:val="clear" w:color="auto" w:fill="000000" w:themeFill="text1"/>
                  <w:vAlign w:val="center"/>
                </w:tcPr>
                <w:p w:rsidR="00C234D1" w:rsidRPr="009221FD" w:rsidRDefault="00C234D1" w:rsidP="00C234D1">
                  <w:pPr>
                    <w:pStyle w:val="NoSpacing"/>
                    <w:rPr>
                      <w:rFonts w:ascii="Arial Narrow" w:hAnsi="Arial Narrow"/>
                      <w:b/>
                    </w:rPr>
                  </w:pPr>
                  <w:r>
                    <w:rPr>
                      <w:rFonts w:ascii="Arial Narrow" w:hAnsi="Arial Narrow"/>
                    </w:rPr>
                    <w:br w:type="page"/>
                  </w:r>
                  <w:r>
                    <w:rPr>
                      <w:rFonts w:ascii="Arial Narrow" w:hAnsi="Arial Narrow"/>
                      <w:b/>
                      <w:color w:val="FFFFFF" w:themeColor="background1"/>
                      <w:sz w:val="36"/>
                      <w:szCs w:val="36"/>
                    </w:rPr>
                    <w:t>Part B</w:t>
                  </w:r>
                </w:p>
              </w:tc>
              <w:tc>
                <w:tcPr>
                  <w:tcW w:w="8028" w:type="dxa"/>
                  <w:shd w:val="clear" w:color="auto" w:fill="D9D9D9" w:themeFill="background1" w:themeFillShade="D9"/>
                  <w:vAlign w:val="center"/>
                </w:tcPr>
                <w:p w:rsidR="00C234D1" w:rsidRPr="009221FD" w:rsidRDefault="001B22E1" w:rsidP="00C234D1">
                  <w:pPr>
                    <w:pStyle w:val="NoSpacing"/>
                    <w:rPr>
                      <w:rFonts w:ascii="Arial Narrow" w:hAnsi="Arial Narrow"/>
                      <w:b/>
                    </w:rPr>
                  </w:pPr>
                  <w:r>
                    <w:rPr>
                      <w:rFonts w:ascii="Arial Narrow" w:hAnsi="Arial Narrow"/>
                      <w:b/>
                      <w:sz w:val="36"/>
                      <w:szCs w:val="36"/>
                    </w:rPr>
                    <w:t>Acknowledgements and Undertakings</w:t>
                  </w:r>
                </w:p>
              </w:tc>
            </w:tr>
          </w:tbl>
          <w:p w:rsidR="00A051F7" w:rsidRDefault="00A051F7" w:rsidP="00A051F7">
            <w:pPr>
              <w:jc w:val="both"/>
              <w:rPr>
                <w:rFonts w:ascii="Arial Narrow" w:hAnsi="Arial Narrow"/>
                <w:i/>
              </w:rPr>
            </w:pPr>
            <w:r>
              <w:rPr>
                <w:rFonts w:ascii="Arial Narrow" w:hAnsi="Arial Narrow"/>
                <w:i/>
              </w:rPr>
              <w:t>If the matter has more than two parties, please attach an extra Page 2.</w:t>
            </w:r>
          </w:p>
          <w:p w:rsidR="00971CD8" w:rsidRDefault="00971CD8" w:rsidP="00A051F7">
            <w:pPr>
              <w:jc w:val="both"/>
              <w:rPr>
                <w:rFonts w:ascii="Arial Narrow" w:hAnsi="Arial Narrow"/>
                <w:i/>
              </w:rPr>
            </w:pPr>
          </w:p>
          <w:p w:rsidR="00971CD8" w:rsidRPr="00971CD8" w:rsidRDefault="00971CD8" w:rsidP="00971CD8">
            <w:pPr>
              <w:jc w:val="both"/>
              <w:rPr>
                <w:rFonts w:ascii="Arial Narrow" w:hAnsi="Arial Narrow"/>
                <w:b/>
              </w:rPr>
            </w:pPr>
            <w:r>
              <w:rPr>
                <w:rFonts w:ascii="Arial Narrow" w:hAnsi="Arial Narrow"/>
              </w:rPr>
              <w:t>We are r</w:t>
            </w:r>
            <w:r w:rsidRPr="004412A7">
              <w:rPr>
                <w:rFonts w:ascii="Arial Narrow" w:hAnsi="Arial Narrow"/>
              </w:rPr>
              <w:t>equesting the within matter be added to the short not</w:t>
            </w:r>
            <w:r w:rsidR="00164308">
              <w:rPr>
                <w:rFonts w:ascii="Arial Narrow" w:hAnsi="Arial Narrow"/>
              </w:rPr>
              <w:t xml:space="preserve">ice settlement conference list. We </w:t>
            </w:r>
            <w:r w:rsidR="00164308">
              <w:rPr>
                <w:rFonts w:ascii="Arial Narrow" w:hAnsi="Arial Narrow"/>
                <w:b/>
              </w:rPr>
              <w:t xml:space="preserve">acknowledge and </w:t>
            </w:r>
            <w:r w:rsidRPr="00971CD8">
              <w:rPr>
                <w:rFonts w:ascii="Arial Narrow" w:hAnsi="Arial Narrow"/>
                <w:b/>
              </w:rPr>
              <w:t>agree that:</w:t>
            </w:r>
          </w:p>
          <w:tbl>
            <w:tblPr>
              <w:tblStyle w:val="TableGrid1"/>
              <w:tblW w:w="9590" w:type="dxa"/>
              <w:tblLayout w:type="fixed"/>
              <w:tblCellMar>
                <w:left w:w="115" w:type="dxa"/>
                <w:right w:w="115" w:type="dxa"/>
              </w:tblCellMar>
              <w:tblLook w:val="04A0" w:firstRow="1" w:lastRow="0" w:firstColumn="1" w:lastColumn="0" w:noHBand="0" w:noVBand="1"/>
            </w:tblPr>
            <w:tblGrid>
              <w:gridCol w:w="1398"/>
              <w:gridCol w:w="8192"/>
            </w:tblGrid>
            <w:tr w:rsidR="00E34532" w:rsidRPr="00F17F66" w:rsidTr="000305AF">
              <w:tc>
                <w:tcPr>
                  <w:tcW w:w="1398" w:type="dxa"/>
                  <w:tcBorders>
                    <w:top w:val="nil"/>
                    <w:left w:val="nil"/>
                    <w:bottom w:val="nil"/>
                    <w:right w:val="nil"/>
                  </w:tcBorders>
                </w:tcPr>
                <w:p w:rsidR="00E34532" w:rsidRPr="00F17F66" w:rsidRDefault="00E34532" w:rsidP="00E34532">
                  <w:pPr>
                    <w:jc w:val="both"/>
                    <w:rPr>
                      <w:rFonts w:ascii="Arial Narrow" w:hAnsi="Arial Narrow"/>
                      <w:sz w:val="10"/>
                    </w:rPr>
                  </w:pPr>
                </w:p>
              </w:tc>
              <w:tc>
                <w:tcPr>
                  <w:tcW w:w="8192" w:type="dxa"/>
                  <w:tcBorders>
                    <w:top w:val="nil"/>
                    <w:left w:val="nil"/>
                    <w:bottom w:val="nil"/>
                    <w:right w:val="nil"/>
                  </w:tcBorders>
                </w:tcPr>
                <w:p w:rsidR="00E34532" w:rsidRPr="00F17F66" w:rsidRDefault="00E34532" w:rsidP="00E34532">
                  <w:pPr>
                    <w:spacing w:line="276" w:lineRule="auto"/>
                    <w:jc w:val="both"/>
                    <w:rPr>
                      <w:rFonts w:ascii="Arial Narrow" w:hAnsi="Arial Narrow"/>
                      <w:sz w:val="10"/>
                    </w:rPr>
                  </w:pPr>
                </w:p>
              </w:tc>
            </w:tr>
          </w:tbl>
          <w:p w:rsidR="001B22E1" w:rsidRPr="001B22E1" w:rsidRDefault="001B22E1" w:rsidP="001B22E1">
            <w:pPr>
              <w:rPr>
                <w:rFonts w:ascii="Arial Narrow" w:hAnsi="Arial Narrow"/>
                <w:sz w:val="14"/>
              </w:rPr>
            </w:pPr>
          </w:p>
          <w:tbl>
            <w:tblPr>
              <w:tblStyle w:val="TableGrid"/>
              <w:tblW w:w="9534" w:type="dxa"/>
              <w:jc w:val="center"/>
              <w:tblLayout w:type="fixed"/>
              <w:tblLook w:val="04A0" w:firstRow="1" w:lastRow="0" w:firstColumn="1" w:lastColumn="0" w:noHBand="0" w:noVBand="1"/>
            </w:tblPr>
            <w:tblGrid>
              <w:gridCol w:w="239"/>
              <w:gridCol w:w="9295"/>
            </w:tblGrid>
            <w:tr w:rsidR="001B22E1" w:rsidRPr="001B22E1" w:rsidTr="0014271A">
              <w:trPr>
                <w:trHeight w:val="720"/>
                <w:jc w:val="center"/>
              </w:trPr>
              <w:tc>
                <w:tcPr>
                  <w:tcW w:w="239" w:type="dxa"/>
                  <w:tcBorders>
                    <w:right w:val="nil"/>
                  </w:tcBorders>
                  <w:vAlign w:val="center"/>
                </w:tcPr>
                <w:p w:rsidR="001B22E1" w:rsidRPr="001B22E1" w:rsidRDefault="001B22E1" w:rsidP="001B22E1"/>
              </w:tc>
              <w:tc>
                <w:tcPr>
                  <w:tcW w:w="9295" w:type="dxa"/>
                  <w:tcBorders>
                    <w:left w:val="nil"/>
                  </w:tcBorders>
                  <w:shd w:val="clear" w:color="auto" w:fill="auto"/>
                  <w:vAlign w:val="center"/>
                </w:tcPr>
                <w:p w:rsidR="001B22E1" w:rsidRPr="001B22E1" w:rsidRDefault="004412A7" w:rsidP="001B22E1">
                  <w:pPr>
                    <w:autoSpaceDE w:val="0"/>
                    <w:autoSpaceDN w:val="0"/>
                    <w:adjustRightInd w:val="0"/>
                    <w:rPr>
                      <w:rFonts w:ascii="Arial Narrow" w:hAnsi="Arial Narrow" w:cs="Times New Roman"/>
                      <w:color w:val="000000"/>
                    </w:rPr>
                  </w:pPr>
                  <w:r>
                    <w:rPr>
                      <w:rFonts w:ascii="Arial Narrow" w:hAnsi="Arial Narrow" w:cs="Times New Roman"/>
                      <w:color w:val="000000"/>
                    </w:rPr>
                    <w:t>If</w:t>
                  </w:r>
                  <w:r w:rsidR="001B22E1">
                    <w:rPr>
                      <w:rFonts w:ascii="Arial Narrow" w:hAnsi="Arial Narrow" w:cs="Times New Roman"/>
                      <w:color w:val="000000"/>
                    </w:rPr>
                    <w:t xml:space="preserve"> this matter is placed on the short notice settlement conference list, it will also remain on the general settlement conference list.</w:t>
                  </w:r>
                </w:p>
              </w:tc>
            </w:tr>
            <w:tr w:rsidR="001B22E1" w:rsidRPr="001B22E1" w:rsidTr="0014271A">
              <w:trPr>
                <w:trHeight w:val="701"/>
                <w:jc w:val="center"/>
              </w:trPr>
              <w:tc>
                <w:tcPr>
                  <w:tcW w:w="239" w:type="dxa"/>
                  <w:tcBorders>
                    <w:right w:val="nil"/>
                  </w:tcBorders>
                  <w:vAlign w:val="center"/>
                </w:tcPr>
                <w:p w:rsidR="001B22E1" w:rsidRPr="001B22E1" w:rsidRDefault="001B22E1" w:rsidP="001B22E1">
                  <w:pPr>
                    <w:rPr>
                      <w:rFonts w:ascii="Arial Narrow" w:hAnsi="Arial Narrow"/>
                    </w:rPr>
                  </w:pPr>
                </w:p>
              </w:tc>
              <w:tc>
                <w:tcPr>
                  <w:tcW w:w="9295" w:type="dxa"/>
                  <w:tcBorders>
                    <w:left w:val="nil"/>
                  </w:tcBorders>
                  <w:shd w:val="clear" w:color="auto" w:fill="auto"/>
                  <w:vAlign w:val="center"/>
                </w:tcPr>
                <w:p w:rsidR="001B22E1" w:rsidRPr="001B22E1" w:rsidRDefault="004412A7" w:rsidP="00164308">
                  <w:pPr>
                    <w:rPr>
                      <w:rFonts w:ascii="Arial Narrow" w:hAnsi="Arial Narrow"/>
                    </w:rPr>
                  </w:pPr>
                  <w:r>
                    <w:rPr>
                      <w:rFonts w:ascii="Arial Narrow" w:hAnsi="Arial Narrow"/>
                    </w:rPr>
                    <w:t>W</w:t>
                  </w:r>
                  <w:r w:rsidR="00E34532">
                    <w:rPr>
                      <w:rFonts w:ascii="Arial Narrow" w:hAnsi="Arial Narrow"/>
                    </w:rPr>
                    <w:t xml:space="preserve">ithin thirty (30) days of filing this request, </w:t>
                  </w:r>
                  <w:r w:rsidR="00282E33">
                    <w:rPr>
                      <w:rFonts w:ascii="Arial Narrow" w:hAnsi="Arial Narrow"/>
                    </w:rPr>
                    <w:t xml:space="preserve">we </w:t>
                  </w:r>
                  <w:r w:rsidR="00164308">
                    <w:rPr>
                      <w:rFonts w:ascii="Arial Narrow" w:hAnsi="Arial Narrow"/>
                    </w:rPr>
                    <w:t>individually will file and provide to each other party</w:t>
                  </w:r>
                  <w:r w:rsidR="00E34532">
                    <w:rPr>
                      <w:rFonts w:ascii="Arial Narrow" w:hAnsi="Arial Narrow"/>
                    </w:rPr>
                    <w:t xml:space="preserve"> </w:t>
                  </w:r>
                  <w:r w:rsidR="00282E33">
                    <w:rPr>
                      <w:rFonts w:ascii="Arial Narrow" w:hAnsi="Arial Narrow"/>
                    </w:rPr>
                    <w:t xml:space="preserve">our respective </w:t>
                  </w:r>
                  <w:r w:rsidR="00E34532">
                    <w:rPr>
                      <w:rFonts w:ascii="Arial Narrow" w:hAnsi="Arial Narrow"/>
                    </w:rPr>
                    <w:t>settlement conference brief</w:t>
                  </w:r>
                  <w:r w:rsidR="00282E33">
                    <w:rPr>
                      <w:rFonts w:ascii="Arial Narrow" w:hAnsi="Arial Narrow"/>
                    </w:rPr>
                    <w:t>s</w:t>
                  </w:r>
                  <w:r w:rsidR="00E34532">
                    <w:rPr>
                      <w:rFonts w:ascii="Arial Narrow" w:hAnsi="Arial Narrow"/>
                    </w:rPr>
                    <w:t xml:space="preserve"> and any outstanding disclosure.</w:t>
                  </w:r>
                </w:p>
              </w:tc>
            </w:tr>
            <w:tr w:rsidR="001B22E1" w:rsidRPr="001B22E1" w:rsidTr="0014271A">
              <w:trPr>
                <w:trHeight w:val="710"/>
                <w:jc w:val="center"/>
              </w:trPr>
              <w:tc>
                <w:tcPr>
                  <w:tcW w:w="239" w:type="dxa"/>
                  <w:tcBorders>
                    <w:right w:val="nil"/>
                  </w:tcBorders>
                  <w:vAlign w:val="center"/>
                </w:tcPr>
                <w:p w:rsidR="001B22E1" w:rsidRPr="001B22E1" w:rsidRDefault="001B22E1" w:rsidP="001B22E1">
                  <w:pPr>
                    <w:rPr>
                      <w:rFonts w:ascii="Arial Narrow" w:hAnsi="Arial Narrow"/>
                    </w:rPr>
                  </w:pPr>
                </w:p>
              </w:tc>
              <w:tc>
                <w:tcPr>
                  <w:tcW w:w="9295" w:type="dxa"/>
                  <w:tcBorders>
                    <w:left w:val="nil"/>
                  </w:tcBorders>
                  <w:shd w:val="clear" w:color="auto" w:fill="auto"/>
                  <w:vAlign w:val="center"/>
                </w:tcPr>
                <w:p w:rsidR="00F42A08" w:rsidRPr="001B22E1" w:rsidRDefault="004412A7" w:rsidP="001B22E1">
                  <w:pPr>
                    <w:autoSpaceDE w:val="0"/>
                    <w:autoSpaceDN w:val="0"/>
                    <w:adjustRightInd w:val="0"/>
                    <w:rPr>
                      <w:rFonts w:ascii="Arial Narrow" w:hAnsi="Arial Narrow" w:cs="Times New Roman"/>
                      <w:color w:val="000000"/>
                    </w:rPr>
                  </w:pPr>
                  <w:r>
                    <w:rPr>
                      <w:rFonts w:ascii="Arial Narrow" w:hAnsi="Arial Narrow" w:cs="Times New Roman"/>
                      <w:color w:val="000000"/>
                    </w:rPr>
                    <w:t>I</w:t>
                  </w:r>
                  <w:r w:rsidR="000305AF">
                    <w:rPr>
                      <w:rFonts w:ascii="Arial Narrow" w:hAnsi="Arial Narrow" w:cs="Times New Roman"/>
                      <w:color w:val="000000"/>
                    </w:rPr>
                    <w:t xml:space="preserve">f all parties do not file their settlement conference briefs within thirty (30) days of filing their request to be placed on the short settlement conference list, this matter will not be placed on that list. </w:t>
                  </w:r>
                </w:p>
              </w:tc>
            </w:tr>
            <w:tr w:rsidR="00F42A08" w:rsidRPr="001B22E1" w:rsidTr="0014271A">
              <w:trPr>
                <w:trHeight w:val="1205"/>
                <w:jc w:val="center"/>
              </w:trPr>
              <w:tc>
                <w:tcPr>
                  <w:tcW w:w="239" w:type="dxa"/>
                  <w:tcBorders>
                    <w:right w:val="nil"/>
                  </w:tcBorders>
                  <w:vAlign w:val="center"/>
                </w:tcPr>
                <w:p w:rsidR="00F42A08" w:rsidRPr="001B22E1" w:rsidRDefault="00F42A08" w:rsidP="001B22E1">
                  <w:pPr>
                    <w:rPr>
                      <w:rFonts w:ascii="Arial Narrow" w:hAnsi="Arial Narrow"/>
                    </w:rPr>
                  </w:pPr>
                </w:p>
              </w:tc>
              <w:tc>
                <w:tcPr>
                  <w:tcW w:w="9295" w:type="dxa"/>
                  <w:tcBorders>
                    <w:left w:val="nil"/>
                  </w:tcBorders>
                  <w:shd w:val="clear" w:color="auto" w:fill="auto"/>
                  <w:vAlign w:val="center"/>
                </w:tcPr>
                <w:p w:rsidR="00F42A08" w:rsidRDefault="004412A7" w:rsidP="001B22E1">
                  <w:pPr>
                    <w:autoSpaceDE w:val="0"/>
                    <w:autoSpaceDN w:val="0"/>
                    <w:adjustRightInd w:val="0"/>
                    <w:rPr>
                      <w:rFonts w:ascii="Arial Narrow" w:hAnsi="Arial Narrow" w:cs="Times New Roman"/>
                      <w:color w:val="000000"/>
                    </w:rPr>
                  </w:pPr>
                  <w:r>
                    <w:rPr>
                      <w:rFonts w:ascii="Arial Narrow" w:hAnsi="Arial Narrow" w:cs="Times New Roman"/>
                      <w:color w:val="000000"/>
                    </w:rPr>
                    <w:t>O</w:t>
                  </w:r>
                  <w:r w:rsidR="00F42A08">
                    <w:rPr>
                      <w:rFonts w:ascii="Arial Narrow" w:hAnsi="Arial Narrow" w:cs="Times New Roman"/>
                      <w:color w:val="000000"/>
                    </w:rPr>
                    <w:t xml:space="preserve">nce this matter is on the short notice settlement conference list, </w:t>
                  </w:r>
                  <w:r w:rsidR="00282E33">
                    <w:rPr>
                      <w:rFonts w:ascii="Arial Narrow" w:hAnsi="Arial Narrow" w:cs="Times New Roman"/>
                      <w:color w:val="000000"/>
                    </w:rPr>
                    <w:t>we</w:t>
                  </w:r>
                  <w:r w:rsidR="00F42A08">
                    <w:rPr>
                      <w:rFonts w:ascii="Arial Narrow" w:hAnsi="Arial Narrow" w:cs="Times New Roman"/>
                      <w:color w:val="000000"/>
                    </w:rPr>
                    <w:t xml:space="preserve"> may be contacted on short notice to attend a settlement conference. If the parties are unavailable, the matter will move to the bottom of the short notice settlement conference list. This will have no impact on the existing placement of the matter on the general settlement conference list. </w:t>
                  </w:r>
                </w:p>
              </w:tc>
            </w:tr>
            <w:tr w:rsidR="00F42A08" w:rsidRPr="001B22E1" w:rsidTr="0014271A">
              <w:trPr>
                <w:trHeight w:val="530"/>
                <w:jc w:val="center"/>
              </w:trPr>
              <w:tc>
                <w:tcPr>
                  <w:tcW w:w="239" w:type="dxa"/>
                  <w:tcBorders>
                    <w:right w:val="nil"/>
                  </w:tcBorders>
                  <w:vAlign w:val="center"/>
                </w:tcPr>
                <w:p w:rsidR="00F42A08" w:rsidRPr="001B22E1" w:rsidRDefault="00F42A08" w:rsidP="001B22E1">
                  <w:pPr>
                    <w:rPr>
                      <w:rFonts w:ascii="Arial Narrow" w:hAnsi="Arial Narrow"/>
                    </w:rPr>
                  </w:pPr>
                </w:p>
              </w:tc>
              <w:tc>
                <w:tcPr>
                  <w:tcW w:w="9295" w:type="dxa"/>
                  <w:tcBorders>
                    <w:left w:val="nil"/>
                  </w:tcBorders>
                  <w:shd w:val="clear" w:color="auto" w:fill="auto"/>
                  <w:vAlign w:val="center"/>
                </w:tcPr>
                <w:p w:rsidR="00F42A08" w:rsidRDefault="00282E33" w:rsidP="00282E33">
                  <w:pPr>
                    <w:autoSpaceDE w:val="0"/>
                    <w:autoSpaceDN w:val="0"/>
                    <w:adjustRightInd w:val="0"/>
                    <w:rPr>
                      <w:rFonts w:ascii="Arial Narrow" w:hAnsi="Arial Narrow" w:cs="Times New Roman"/>
                      <w:color w:val="000000"/>
                    </w:rPr>
                  </w:pPr>
                  <w:r>
                    <w:rPr>
                      <w:rFonts w:ascii="Arial Narrow" w:hAnsi="Arial Narrow" w:cs="Times New Roman"/>
                      <w:color w:val="000000"/>
                    </w:rPr>
                    <w:t>We</w:t>
                  </w:r>
                  <w:r w:rsidR="004412A7">
                    <w:rPr>
                      <w:rFonts w:ascii="Arial Narrow" w:hAnsi="Arial Narrow" w:cs="Times New Roman"/>
                      <w:color w:val="000000"/>
                    </w:rPr>
                    <w:t xml:space="preserve"> will u</w:t>
                  </w:r>
                  <w:r w:rsidR="00F42A08">
                    <w:rPr>
                      <w:rFonts w:ascii="Arial Narrow" w:hAnsi="Arial Narrow" w:cs="Times New Roman"/>
                      <w:color w:val="000000"/>
                    </w:rPr>
                    <w:t xml:space="preserve">ndertake to use all efforts to make </w:t>
                  </w:r>
                  <w:r>
                    <w:rPr>
                      <w:rFonts w:ascii="Arial Narrow" w:hAnsi="Arial Narrow" w:cs="Times New Roman"/>
                      <w:color w:val="000000"/>
                    </w:rPr>
                    <w:t xml:space="preserve">ourselves </w:t>
                  </w:r>
                  <w:r w:rsidR="00F42A08">
                    <w:rPr>
                      <w:rFonts w:ascii="Arial Narrow" w:hAnsi="Arial Narrow" w:cs="Times New Roman"/>
                      <w:color w:val="000000"/>
                    </w:rPr>
                    <w:t>available for the date offered on short notice.</w:t>
                  </w:r>
                </w:p>
              </w:tc>
            </w:tr>
          </w:tbl>
          <w:p w:rsidR="0053354D" w:rsidRPr="00575081" w:rsidRDefault="0053354D" w:rsidP="004412A7">
            <w:pPr>
              <w:jc w:val="both"/>
              <w:rPr>
                <w:rFonts w:ascii="Arial Narrow" w:hAnsi="Arial Narrow"/>
                <w:i/>
                <w:sz w:val="14"/>
              </w:rPr>
            </w:pPr>
          </w:p>
        </w:tc>
      </w:tr>
      <w:bookmarkEnd w:id="0"/>
      <w:bookmarkEnd w:id="1"/>
    </w:tbl>
    <w:p w:rsidR="00303F60" w:rsidRPr="003E46A1" w:rsidRDefault="00303F60" w:rsidP="00303F60">
      <w:pPr>
        <w:jc w:val="both"/>
        <w:rPr>
          <w:rFonts w:ascii="Arial Narrow" w:hAnsi="Arial Narrow"/>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270"/>
      </w:tblGrid>
      <w:tr w:rsidR="00303F60" w:rsidRPr="00BA75C1" w:rsidTr="003F5147">
        <w:tc>
          <w:tcPr>
            <w:tcW w:w="9090" w:type="dxa"/>
            <w:shd w:val="clear" w:color="auto" w:fill="000000" w:themeFill="text1"/>
            <w:vAlign w:val="center"/>
          </w:tcPr>
          <w:p w:rsidR="00303F60" w:rsidRPr="009221FD" w:rsidRDefault="00303F60" w:rsidP="001C2C5E">
            <w:pPr>
              <w:pStyle w:val="NoSpacing"/>
              <w:rPr>
                <w:rFonts w:ascii="Arial Narrow" w:hAnsi="Arial Narrow"/>
                <w:b/>
              </w:rPr>
            </w:pPr>
            <w:r>
              <w:rPr>
                <w:rFonts w:ascii="Arial Narrow" w:hAnsi="Arial Narrow"/>
              </w:rPr>
              <w:br w:type="page"/>
            </w:r>
            <w:r w:rsidR="001C2C5E">
              <w:rPr>
                <w:rFonts w:ascii="Arial Narrow" w:hAnsi="Arial Narrow"/>
                <w:b/>
                <w:sz w:val="36"/>
                <w:szCs w:val="36"/>
              </w:rPr>
              <w:t>Signature and Date of t</w:t>
            </w:r>
            <w:r>
              <w:rPr>
                <w:rFonts w:ascii="Arial Narrow" w:hAnsi="Arial Narrow"/>
                <w:b/>
                <w:sz w:val="36"/>
                <w:szCs w:val="36"/>
              </w:rPr>
              <w:t xml:space="preserve">he Applicant </w:t>
            </w:r>
          </w:p>
        </w:tc>
        <w:tc>
          <w:tcPr>
            <w:tcW w:w="270" w:type="dxa"/>
            <w:shd w:val="clear" w:color="auto" w:fill="D9D9D9" w:themeFill="background1" w:themeFillShade="D9"/>
            <w:vAlign w:val="center"/>
          </w:tcPr>
          <w:p w:rsidR="00303F60" w:rsidRPr="00BA75C1" w:rsidRDefault="00303F60" w:rsidP="003F5147">
            <w:pPr>
              <w:pStyle w:val="NoSpacing"/>
              <w:rPr>
                <w:rFonts w:ascii="Arial Narrow" w:hAnsi="Arial Narrow"/>
                <w:b/>
                <w:sz w:val="36"/>
                <w:szCs w:val="36"/>
              </w:rPr>
            </w:pPr>
          </w:p>
        </w:tc>
      </w:tr>
    </w:tbl>
    <w:p w:rsidR="00303F60" w:rsidRPr="00331112" w:rsidRDefault="00303F60" w:rsidP="00303F60">
      <w:pPr>
        <w:pStyle w:val="NoSpacing"/>
        <w:rPr>
          <w:rFonts w:ascii="Arial Narrow" w:hAnsi="Arial Narrow"/>
          <w:sz w:val="14"/>
        </w:rPr>
      </w:pPr>
    </w:p>
    <w:tbl>
      <w:tblPr>
        <w:tblStyle w:val="TableGrid5"/>
        <w:tblW w:w="9445" w:type="dxa"/>
        <w:tblCellMar>
          <w:left w:w="115" w:type="dxa"/>
          <w:right w:w="115" w:type="dxa"/>
        </w:tblCellMar>
        <w:tblLook w:val="04A0" w:firstRow="1" w:lastRow="0" w:firstColumn="1" w:lastColumn="0" w:noHBand="0" w:noVBand="1"/>
      </w:tblPr>
      <w:tblGrid>
        <w:gridCol w:w="4518"/>
        <w:gridCol w:w="450"/>
        <w:gridCol w:w="4477"/>
      </w:tblGrid>
      <w:tr w:rsidR="00303F60" w:rsidRPr="003B2385" w:rsidTr="003F5147">
        <w:tc>
          <w:tcPr>
            <w:tcW w:w="9445" w:type="dxa"/>
            <w:gridSpan w:val="3"/>
            <w:tcBorders>
              <w:top w:val="single" w:sz="4" w:space="0" w:color="auto"/>
              <w:left w:val="single" w:sz="4" w:space="0" w:color="auto"/>
              <w:bottom w:val="nil"/>
              <w:right w:val="single" w:sz="4" w:space="0" w:color="auto"/>
            </w:tcBorders>
          </w:tcPr>
          <w:p w:rsidR="00303F60" w:rsidRPr="003B2385" w:rsidRDefault="00303F60" w:rsidP="003F5147">
            <w:pPr>
              <w:spacing w:line="276" w:lineRule="auto"/>
              <w:rPr>
                <w:rFonts w:ascii="Arial Narrow" w:hAnsi="Arial Narrow"/>
                <w:sz w:val="10"/>
              </w:rPr>
            </w:pPr>
          </w:p>
          <w:p w:rsidR="00303F60" w:rsidRPr="00FB439F" w:rsidRDefault="00303F60" w:rsidP="003F5147">
            <w:pPr>
              <w:pStyle w:val="NoSpacing"/>
              <w:rPr>
                <w:sz w:val="14"/>
              </w:rPr>
            </w:pPr>
          </w:p>
          <w:p w:rsidR="00303F60" w:rsidRPr="003B2385" w:rsidRDefault="00303F60" w:rsidP="003F5147">
            <w:pPr>
              <w:spacing w:line="480" w:lineRule="auto"/>
              <w:rPr>
                <w:rFonts w:ascii="Arial Narrow" w:hAnsi="Arial Narrow"/>
              </w:rPr>
            </w:pPr>
            <w:r w:rsidRPr="003B2385">
              <w:rPr>
                <w:rFonts w:ascii="Arial Narrow" w:hAnsi="Arial Narrow"/>
              </w:rPr>
              <w:t>DATED at __________________</w:t>
            </w:r>
            <w:r>
              <w:rPr>
                <w:rFonts w:ascii="Arial Narrow" w:hAnsi="Arial Narrow"/>
              </w:rPr>
              <w:t>_______________, this _______</w:t>
            </w:r>
            <w:r w:rsidRPr="003B2385">
              <w:rPr>
                <w:rFonts w:ascii="Arial Narrow" w:hAnsi="Arial Narrow"/>
              </w:rPr>
              <w:t xml:space="preserve"> day of ____________________ , 20______ .</w:t>
            </w:r>
          </w:p>
        </w:tc>
      </w:tr>
      <w:tr w:rsidR="00303F60" w:rsidRPr="003B2385" w:rsidTr="003F5147">
        <w:trPr>
          <w:trHeight w:val="630"/>
        </w:trPr>
        <w:tc>
          <w:tcPr>
            <w:tcW w:w="4518" w:type="dxa"/>
            <w:tcBorders>
              <w:top w:val="nil"/>
              <w:left w:val="single" w:sz="4" w:space="0" w:color="auto"/>
              <w:bottom w:val="single" w:sz="4" w:space="0" w:color="auto"/>
              <w:right w:val="nil"/>
            </w:tcBorders>
          </w:tcPr>
          <w:p w:rsidR="00303F60" w:rsidRPr="003B2385" w:rsidRDefault="00303F60" w:rsidP="003F5147">
            <w:pPr>
              <w:rPr>
                <w:rFonts w:ascii="Arial Narrow" w:hAnsi="Arial Narrow"/>
              </w:rPr>
            </w:pPr>
          </w:p>
        </w:tc>
        <w:tc>
          <w:tcPr>
            <w:tcW w:w="450" w:type="dxa"/>
            <w:tcBorders>
              <w:top w:val="nil"/>
              <w:left w:val="nil"/>
              <w:bottom w:val="nil"/>
              <w:right w:val="nil"/>
            </w:tcBorders>
          </w:tcPr>
          <w:p w:rsidR="00303F60" w:rsidRPr="003B2385" w:rsidRDefault="00303F60" w:rsidP="003F5147">
            <w:pPr>
              <w:rPr>
                <w:rFonts w:ascii="Arial Narrow" w:hAnsi="Arial Narrow"/>
              </w:rPr>
            </w:pPr>
          </w:p>
        </w:tc>
        <w:tc>
          <w:tcPr>
            <w:tcW w:w="4477" w:type="dxa"/>
            <w:tcBorders>
              <w:top w:val="nil"/>
              <w:left w:val="nil"/>
              <w:bottom w:val="single" w:sz="4" w:space="0" w:color="auto"/>
              <w:right w:val="single" w:sz="4" w:space="0" w:color="auto"/>
            </w:tcBorders>
          </w:tcPr>
          <w:p w:rsidR="00303F60" w:rsidRPr="003B2385" w:rsidRDefault="00303F60" w:rsidP="003F5147">
            <w:pPr>
              <w:rPr>
                <w:rFonts w:ascii="Arial Narrow" w:hAnsi="Arial Narrow"/>
              </w:rPr>
            </w:pPr>
          </w:p>
        </w:tc>
      </w:tr>
      <w:tr w:rsidR="00303F60" w:rsidRPr="003B2385" w:rsidTr="003F5147">
        <w:tc>
          <w:tcPr>
            <w:tcW w:w="4518" w:type="dxa"/>
            <w:tcBorders>
              <w:top w:val="single" w:sz="4" w:space="0" w:color="auto"/>
              <w:left w:val="single" w:sz="4" w:space="0" w:color="auto"/>
              <w:bottom w:val="nil"/>
              <w:right w:val="nil"/>
            </w:tcBorders>
          </w:tcPr>
          <w:p w:rsidR="00303F60" w:rsidRPr="003B2385" w:rsidRDefault="00303F60" w:rsidP="003F5147">
            <w:pPr>
              <w:jc w:val="center"/>
              <w:rPr>
                <w:rFonts w:ascii="Arial Narrow" w:hAnsi="Arial Narrow"/>
                <w:i/>
              </w:rPr>
            </w:pPr>
            <w:r>
              <w:rPr>
                <w:rFonts w:ascii="Arial Narrow" w:hAnsi="Arial Narrow"/>
                <w:i/>
              </w:rPr>
              <w:t>Signature</w:t>
            </w:r>
          </w:p>
        </w:tc>
        <w:tc>
          <w:tcPr>
            <w:tcW w:w="450" w:type="dxa"/>
            <w:tcBorders>
              <w:top w:val="nil"/>
              <w:left w:val="nil"/>
              <w:bottom w:val="nil"/>
              <w:right w:val="nil"/>
            </w:tcBorders>
          </w:tcPr>
          <w:p w:rsidR="00303F60" w:rsidRPr="003B2385" w:rsidRDefault="00303F60" w:rsidP="003F5147">
            <w:pPr>
              <w:jc w:val="center"/>
              <w:rPr>
                <w:rFonts w:ascii="Arial Narrow" w:hAnsi="Arial Narrow"/>
                <w:i/>
              </w:rPr>
            </w:pPr>
          </w:p>
        </w:tc>
        <w:tc>
          <w:tcPr>
            <w:tcW w:w="4477" w:type="dxa"/>
            <w:tcBorders>
              <w:left w:val="nil"/>
              <w:bottom w:val="nil"/>
              <w:right w:val="single" w:sz="4" w:space="0" w:color="auto"/>
            </w:tcBorders>
          </w:tcPr>
          <w:p w:rsidR="00303F60" w:rsidRPr="003B2385" w:rsidRDefault="00303F60" w:rsidP="003F5147">
            <w:pPr>
              <w:jc w:val="center"/>
              <w:rPr>
                <w:rFonts w:ascii="Arial Narrow" w:hAnsi="Arial Narrow"/>
                <w:i/>
              </w:rPr>
            </w:pPr>
            <w:r>
              <w:rPr>
                <w:rFonts w:ascii="Arial Narrow" w:hAnsi="Arial Narrow"/>
                <w:i/>
              </w:rPr>
              <w:t>Signature of  Lawyer (if any)</w:t>
            </w:r>
          </w:p>
        </w:tc>
      </w:tr>
    </w:tbl>
    <w:tbl>
      <w:tblPr>
        <w:tblStyle w:val="TableGrid"/>
        <w:tblW w:w="9445" w:type="dxa"/>
        <w:tblCellMar>
          <w:left w:w="115" w:type="dxa"/>
          <w:right w:w="115" w:type="dxa"/>
        </w:tblCellMar>
        <w:tblLook w:val="04A0" w:firstRow="1" w:lastRow="0" w:firstColumn="1" w:lastColumn="0" w:noHBand="0" w:noVBand="1"/>
      </w:tblPr>
      <w:tblGrid>
        <w:gridCol w:w="4410"/>
        <w:gridCol w:w="445"/>
        <w:gridCol w:w="4590"/>
      </w:tblGrid>
      <w:tr w:rsidR="00303F60" w:rsidRPr="00D47B38" w:rsidTr="003F5147">
        <w:trPr>
          <w:trHeight w:val="432"/>
        </w:trPr>
        <w:tc>
          <w:tcPr>
            <w:tcW w:w="4410" w:type="dxa"/>
            <w:tcBorders>
              <w:top w:val="nil"/>
              <w:left w:val="single" w:sz="4" w:space="0" w:color="auto"/>
              <w:bottom w:val="nil"/>
              <w:right w:val="nil"/>
            </w:tcBorders>
          </w:tcPr>
          <w:p w:rsidR="00303F60" w:rsidRDefault="00303F60" w:rsidP="003F5147">
            <w:pPr>
              <w:rPr>
                <w:rFonts w:ascii="Arial Narrow" w:hAnsi="Arial Narrow"/>
              </w:rPr>
            </w:pPr>
          </w:p>
        </w:tc>
        <w:tc>
          <w:tcPr>
            <w:tcW w:w="445" w:type="dxa"/>
            <w:tcBorders>
              <w:top w:val="nil"/>
              <w:left w:val="nil"/>
              <w:bottom w:val="nil"/>
              <w:right w:val="nil"/>
            </w:tcBorders>
          </w:tcPr>
          <w:p w:rsidR="00303F60" w:rsidRDefault="00303F60" w:rsidP="003F5147">
            <w:pPr>
              <w:rPr>
                <w:rFonts w:ascii="Arial Narrow" w:hAnsi="Arial Narrow"/>
              </w:rPr>
            </w:pPr>
          </w:p>
        </w:tc>
        <w:tc>
          <w:tcPr>
            <w:tcW w:w="4590" w:type="dxa"/>
            <w:tcBorders>
              <w:top w:val="nil"/>
              <w:left w:val="nil"/>
              <w:bottom w:val="single" w:sz="4" w:space="0" w:color="auto"/>
              <w:right w:val="single" w:sz="4" w:space="0" w:color="auto"/>
            </w:tcBorders>
          </w:tcPr>
          <w:p w:rsidR="00303F60" w:rsidRPr="00D47B38" w:rsidRDefault="00303F60" w:rsidP="003F5147">
            <w:pPr>
              <w:rPr>
                <w:rFonts w:ascii="Arial Narrow" w:hAnsi="Arial Narrow"/>
              </w:rPr>
            </w:pPr>
          </w:p>
        </w:tc>
      </w:tr>
      <w:tr w:rsidR="00303F60" w:rsidTr="003F5147">
        <w:tc>
          <w:tcPr>
            <w:tcW w:w="4410" w:type="dxa"/>
            <w:tcBorders>
              <w:top w:val="nil"/>
              <w:left w:val="single" w:sz="4" w:space="0" w:color="auto"/>
              <w:bottom w:val="nil"/>
              <w:right w:val="nil"/>
            </w:tcBorders>
          </w:tcPr>
          <w:p w:rsidR="00303F60" w:rsidRDefault="00303F60" w:rsidP="003F5147">
            <w:pPr>
              <w:jc w:val="center"/>
              <w:rPr>
                <w:rFonts w:ascii="Arial Narrow" w:hAnsi="Arial Narrow"/>
                <w:i/>
              </w:rPr>
            </w:pPr>
          </w:p>
        </w:tc>
        <w:tc>
          <w:tcPr>
            <w:tcW w:w="445" w:type="dxa"/>
            <w:tcBorders>
              <w:top w:val="nil"/>
              <w:left w:val="nil"/>
              <w:bottom w:val="nil"/>
              <w:right w:val="nil"/>
            </w:tcBorders>
          </w:tcPr>
          <w:p w:rsidR="00303F60" w:rsidRDefault="00303F60" w:rsidP="003F5147">
            <w:pPr>
              <w:jc w:val="center"/>
              <w:rPr>
                <w:rFonts w:ascii="Arial Narrow" w:hAnsi="Arial Narrow"/>
                <w:i/>
              </w:rPr>
            </w:pPr>
          </w:p>
        </w:tc>
        <w:tc>
          <w:tcPr>
            <w:tcW w:w="4590" w:type="dxa"/>
            <w:tcBorders>
              <w:left w:val="nil"/>
              <w:bottom w:val="nil"/>
              <w:right w:val="single" w:sz="4" w:space="0" w:color="auto"/>
            </w:tcBorders>
          </w:tcPr>
          <w:p w:rsidR="00303F60" w:rsidRDefault="00303F60" w:rsidP="003F5147">
            <w:pPr>
              <w:jc w:val="center"/>
              <w:rPr>
                <w:rFonts w:ascii="Arial Narrow" w:hAnsi="Arial Narrow"/>
                <w:i/>
              </w:rPr>
            </w:pPr>
            <w:r>
              <w:rPr>
                <w:rFonts w:ascii="Arial Narrow" w:hAnsi="Arial Narrow"/>
                <w:i/>
              </w:rPr>
              <w:t>Print Name of Lawyer (if any)</w:t>
            </w:r>
          </w:p>
        </w:tc>
      </w:tr>
      <w:tr w:rsidR="00303F60" w:rsidRPr="00263562" w:rsidTr="003F5147">
        <w:trPr>
          <w:trHeight w:val="95"/>
        </w:trPr>
        <w:tc>
          <w:tcPr>
            <w:tcW w:w="9445" w:type="dxa"/>
            <w:gridSpan w:val="3"/>
            <w:tcBorders>
              <w:top w:val="nil"/>
              <w:left w:val="single" w:sz="4" w:space="0" w:color="auto"/>
              <w:bottom w:val="nil"/>
              <w:right w:val="single" w:sz="4" w:space="0" w:color="auto"/>
            </w:tcBorders>
          </w:tcPr>
          <w:p w:rsidR="00303F60" w:rsidRPr="00263562" w:rsidRDefault="00303F60" w:rsidP="003F5147">
            <w:pPr>
              <w:ind w:right="688"/>
              <w:jc w:val="both"/>
              <w:rPr>
                <w:rFonts w:ascii="Arial Narrow" w:hAnsi="Arial Narrow"/>
                <w:i/>
                <w:sz w:val="10"/>
              </w:rPr>
            </w:pPr>
          </w:p>
        </w:tc>
      </w:tr>
      <w:tr w:rsidR="00303F60" w:rsidRPr="00263562" w:rsidTr="003F5147">
        <w:trPr>
          <w:trHeight w:val="95"/>
        </w:trPr>
        <w:tc>
          <w:tcPr>
            <w:tcW w:w="9445" w:type="dxa"/>
            <w:gridSpan w:val="3"/>
            <w:tcBorders>
              <w:top w:val="nil"/>
              <w:left w:val="single" w:sz="4" w:space="0" w:color="auto"/>
              <w:bottom w:val="single" w:sz="4" w:space="0" w:color="auto"/>
              <w:right w:val="single" w:sz="4" w:space="0" w:color="auto"/>
            </w:tcBorders>
          </w:tcPr>
          <w:p w:rsidR="00303F60" w:rsidRPr="00263562" w:rsidRDefault="00303F60" w:rsidP="003F5147">
            <w:pPr>
              <w:ind w:right="688"/>
              <w:jc w:val="both"/>
              <w:rPr>
                <w:rFonts w:ascii="Arial Narrow" w:hAnsi="Arial Narrow"/>
                <w:i/>
                <w:sz w:val="10"/>
              </w:rPr>
            </w:pPr>
          </w:p>
        </w:tc>
      </w:tr>
    </w:tbl>
    <w:p w:rsidR="00303F60" w:rsidRPr="000E39B7" w:rsidRDefault="00303F60" w:rsidP="00303F60">
      <w:pPr>
        <w:pStyle w:val="NoSpacing"/>
        <w:rPr>
          <w:sz w:val="14"/>
        </w:rPr>
      </w:pPr>
    </w:p>
    <w:p w:rsidR="00303F60" w:rsidRDefault="00303F60" w:rsidP="00303F60">
      <w:pPr>
        <w:pStyle w:val="NoSpacing"/>
        <w:rPr>
          <w:rFonts w:ascii="Arial Narrow" w:hAnsi="Arial Narrow"/>
          <w:sz w:val="14"/>
        </w:rPr>
      </w:pPr>
    </w:p>
    <w:p w:rsidR="00303F60" w:rsidRPr="00331112" w:rsidRDefault="00303F60" w:rsidP="00303F60">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270"/>
      </w:tblGrid>
      <w:tr w:rsidR="001C2C5E" w:rsidRPr="00BA75C1" w:rsidTr="00242DD2">
        <w:tc>
          <w:tcPr>
            <w:tcW w:w="9090" w:type="dxa"/>
            <w:shd w:val="clear" w:color="auto" w:fill="000000" w:themeFill="text1"/>
            <w:vAlign w:val="center"/>
          </w:tcPr>
          <w:p w:rsidR="001C2C5E" w:rsidRPr="009221FD" w:rsidRDefault="001C2C5E" w:rsidP="001C2C5E">
            <w:pPr>
              <w:pStyle w:val="NoSpacing"/>
              <w:rPr>
                <w:rFonts w:ascii="Arial Narrow" w:hAnsi="Arial Narrow"/>
                <w:b/>
              </w:rPr>
            </w:pPr>
            <w:r>
              <w:rPr>
                <w:rFonts w:ascii="Arial Narrow" w:hAnsi="Arial Narrow"/>
              </w:rPr>
              <w:br w:type="page"/>
            </w:r>
            <w:r>
              <w:rPr>
                <w:rFonts w:ascii="Arial Narrow" w:hAnsi="Arial Narrow"/>
                <w:b/>
                <w:sz w:val="36"/>
                <w:szCs w:val="36"/>
              </w:rPr>
              <w:t>Signature and Date of the Respondent</w:t>
            </w:r>
          </w:p>
        </w:tc>
        <w:tc>
          <w:tcPr>
            <w:tcW w:w="270" w:type="dxa"/>
            <w:shd w:val="clear" w:color="auto" w:fill="D9D9D9" w:themeFill="background1" w:themeFillShade="D9"/>
            <w:vAlign w:val="center"/>
          </w:tcPr>
          <w:p w:rsidR="001C2C5E" w:rsidRPr="00BA75C1" w:rsidRDefault="001C2C5E" w:rsidP="00242DD2">
            <w:pPr>
              <w:pStyle w:val="NoSpacing"/>
              <w:rPr>
                <w:rFonts w:ascii="Arial Narrow" w:hAnsi="Arial Narrow"/>
                <w:b/>
                <w:sz w:val="36"/>
                <w:szCs w:val="36"/>
              </w:rPr>
            </w:pPr>
          </w:p>
        </w:tc>
      </w:tr>
    </w:tbl>
    <w:p w:rsidR="001C2C5E" w:rsidRPr="00331112" w:rsidRDefault="001C2C5E" w:rsidP="001C2C5E">
      <w:pPr>
        <w:pStyle w:val="NoSpacing"/>
        <w:rPr>
          <w:rFonts w:ascii="Arial Narrow" w:hAnsi="Arial Narrow"/>
          <w:sz w:val="14"/>
        </w:rPr>
      </w:pPr>
    </w:p>
    <w:tbl>
      <w:tblPr>
        <w:tblStyle w:val="TableGrid5"/>
        <w:tblW w:w="9445" w:type="dxa"/>
        <w:tblCellMar>
          <w:left w:w="115" w:type="dxa"/>
          <w:right w:w="115" w:type="dxa"/>
        </w:tblCellMar>
        <w:tblLook w:val="04A0" w:firstRow="1" w:lastRow="0" w:firstColumn="1" w:lastColumn="0" w:noHBand="0" w:noVBand="1"/>
      </w:tblPr>
      <w:tblGrid>
        <w:gridCol w:w="4518"/>
        <w:gridCol w:w="450"/>
        <w:gridCol w:w="4477"/>
      </w:tblGrid>
      <w:tr w:rsidR="001C2C5E" w:rsidRPr="003B2385" w:rsidTr="00242DD2">
        <w:tc>
          <w:tcPr>
            <w:tcW w:w="9445" w:type="dxa"/>
            <w:gridSpan w:val="3"/>
            <w:tcBorders>
              <w:top w:val="single" w:sz="4" w:space="0" w:color="auto"/>
              <w:left w:val="single" w:sz="4" w:space="0" w:color="auto"/>
              <w:bottom w:val="nil"/>
              <w:right w:val="single" w:sz="4" w:space="0" w:color="auto"/>
            </w:tcBorders>
          </w:tcPr>
          <w:p w:rsidR="001C2C5E" w:rsidRPr="003B2385" w:rsidRDefault="001C2C5E" w:rsidP="00242DD2">
            <w:pPr>
              <w:spacing w:line="276" w:lineRule="auto"/>
              <w:rPr>
                <w:rFonts w:ascii="Arial Narrow" w:hAnsi="Arial Narrow"/>
                <w:sz w:val="10"/>
              </w:rPr>
            </w:pPr>
          </w:p>
          <w:p w:rsidR="001C2C5E" w:rsidRPr="00FB439F" w:rsidRDefault="001C2C5E" w:rsidP="00242DD2">
            <w:pPr>
              <w:pStyle w:val="NoSpacing"/>
              <w:rPr>
                <w:sz w:val="14"/>
              </w:rPr>
            </w:pPr>
          </w:p>
          <w:p w:rsidR="001C2C5E" w:rsidRPr="003B2385" w:rsidRDefault="001C2C5E" w:rsidP="00242DD2">
            <w:pPr>
              <w:spacing w:line="480" w:lineRule="auto"/>
              <w:rPr>
                <w:rFonts w:ascii="Arial Narrow" w:hAnsi="Arial Narrow"/>
              </w:rPr>
            </w:pPr>
            <w:r w:rsidRPr="003B2385">
              <w:rPr>
                <w:rFonts w:ascii="Arial Narrow" w:hAnsi="Arial Narrow"/>
              </w:rPr>
              <w:t>DATED at __________________</w:t>
            </w:r>
            <w:r>
              <w:rPr>
                <w:rFonts w:ascii="Arial Narrow" w:hAnsi="Arial Narrow"/>
              </w:rPr>
              <w:t>_______________, this _______</w:t>
            </w:r>
            <w:r w:rsidRPr="003B2385">
              <w:rPr>
                <w:rFonts w:ascii="Arial Narrow" w:hAnsi="Arial Narrow"/>
              </w:rPr>
              <w:t xml:space="preserve"> day of ____________________ , 20______ .</w:t>
            </w:r>
          </w:p>
        </w:tc>
      </w:tr>
      <w:tr w:rsidR="001C2C5E" w:rsidRPr="003B2385" w:rsidTr="00242DD2">
        <w:trPr>
          <w:trHeight w:val="630"/>
        </w:trPr>
        <w:tc>
          <w:tcPr>
            <w:tcW w:w="4518" w:type="dxa"/>
            <w:tcBorders>
              <w:top w:val="nil"/>
              <w:left w:val="single" w:sz="4" w:space="0" w:color="auto"/>
              <w:bottom w:val="single" w:sz="4" w:space="0" w:color="auto"/>
              <w:right w:val="nil"/>
            </w:tcBorders>
          </w:tcPr>
          <w:p w:rsidR="001C2C5E" w:rsidRPr="003B2385" w:rsidRDefault="001C2C5E" w:rsidP="00242DD2">
            <w:pPr>
              <w:rPr>
                <w:rFonts w:ascii="Arial Narrow" w:hAnsi="Arial Narrow"/>
              </w:rPr>
            </w:pPr>
          </w:p>
        </w:tc>
        <w:tc>
          <w:tcPr>
            <w:tcW w:w="450" w:type="dxa"/>
            <w:tcBorders>
              <w:top w:val="nil"/>
              <w:left w:val="nil"/>
              <w:bottom w:val="nil"/>
              <w:right w:val="nil"/>
            </w:tcBorders>
          </w:tcPr>
          <w:p w:rsidR="001C2C5E" w:rsidRPr="003B2385" w:rsidRDefault="001C2C5E" w:rsidP="00242DD2">
            <w:pPr>
              <w:rPr>
                <w:rFonts w:ascii="Arial Narrow" w:hAnsi="Arial Narrow"/>
              </w:rPr>
            </w:pPr>
          </w:p>
        </w:tc>
        <w:tc>
          <w:tcPr>
            <w:tcW w:w="4477" w:type="dxa"/>
            <w:tcBorders>
              <w:top w:val="nil"/>
              <w:left w:val="nil"/>
              <w:bottom w:val="single" w:sz="4" w:space="0" w:color="auto"/>
              <w:right w:val="single" w:sz="4" w:space="0" w:color="auto"/>
            </w:tcBorders>
          </w:tcPr>
          <w:p w:rsidR="001C2C5E" w:rsidRPr="003B2385" w:rsidRDefault="001C2C5E" w:rsidP="00242DD2">
            <w:pPr>
              <w:rPr>
                <w:rFonts w:ascii="Arial Narrow" w:hAnsi="Arial Narrow"/>
              </w:rPr>
            </w:pPr>
          </w:p>
        </w:tc>
      </w:tr>
      <w:tr w:rsidR="001C2C5E" w:rsidRPr="003B2385" w:rsidTr="00242DD2">
        <w:tc>
          <w:tcPr>
            <w:tcW w:w="4518" w:type="dxa"/>
            <w:tcBorders>
              <w:top w:val="single" w:sz="4" w:space="0" w:color="auto"/>
              <w:left w:val="single" w:sz="4" w:space="0" w:color="auto"/>
              <w:bottom w:val="nil"/>
              <w:right w:val="nil"/>
            </w:tcBorders>
          </w:tcPr>
          <w:p w:rsidR="001C2C5E" w:rsidRPr="003B2385" w:rsidRDefault="001C2C5E" w:rsidP="00242DD2">
            <w:pPr>
              <w:jc w:val="center"/>
              <w:rPr>
                <w:rFonts w:ascii="Arial Narrow" w:hAnsi="Arial Narrow"/>
                <w:i/>
              </w:rPr>
            </w:pPr>
            <w:r>
              <w:rPr>
                <w:rFonts w:ascii="Arial Narrow" w:hAnsi="Arial Narrow"/>
                <w:i/>
              </w:rPr>
              <w:t>Signature</w:t>
            </w:r>
          </w:p>
        </w:tc>
        <w:tc>
          <w:tcPr>
            <w:tcW w:w="450" w:type="dxa"/>
            <w:tcBorders>
              <w:top w:val="nil"/>
              <w:left w:val="nil"/>
              <w:bottom w:val="nil"/>
              <w:right w:val="nil"/>
            </w:tcBorders>
          </w:tcPr>
          <w:p w:rsidR="001C2C5E" w:rsidRPr="003B2385" w:rsidRDefault="001C2C5E" w:rsidP="00242DD2">
            <w:pPr>
              <w:jc w:val="center"/>
              <w:rPr>
                <w:rFonts w:ascii="Arial Narrow" w:hAnsi="Arial Narrow"/>
                <w:i/>
              </w:rPr>
            </w:pPr>
          </w:p>
        </w:tc>
        <w:tc>
          <w:tcPr>
            <w:tcW w:w="4477" w:type="dxa"/>
            <w:tcBorders>
              <w:left w:val="nil"/>
              <w:bottom w:val="nil"/>
              <w:right w:val="single" w:sz="4" w:space="0" w:color="auto"/>
            </w:tcBorders>
          </w:tcPr>
          <w:p w:rsidR="001C2C5E" w:rsidRPr="003B2385" w:rsidRDefault="001C2C5E" w:rsidP="00242DD2">
            <w:pPr>
              <w:jc w:val="center"/>
              <w:rPr>
                <w:rFonts w:ascii="Arial Narrow" w:hAnsi="Arial Narrow"/>
                <w:i/>
              </w:rPr>
            </w:pPr>
            <w:r>
              <w:rPr>
                <w:rFonts w:ascii="Arial Narrow" w:hAnsi="Arial Narrow"/>
                <w:i/>
              </w:rPr>
              <w:t>Signature of  Lawyer (if any)</w:t>
            </w:r>
          </w:p>
        </w:tc>
      </w:tr>
    </w:tbl>
    <w:tbl>
      <w:tblPr>
        <w:tblStyle w:val="TableGrid"/>
        <w:tblW w:w="9445" w:type="dxa"/>
        <w:tblCellMar>
          <w:left w:w="115" w:type="dxa"/>
          <w:right w:w="115" w:type="dxa"/>
        </w:tblCellMar>
        <w:tblLook w:val="04A0" w:firstRow="1" w:lastRow="0" w:firstColumn="1" w:lastColumn="0" w:noHBand="0" w:noVBand="1"/>
      </w:tblPr>
      <w:tblGrid>
        <w:gridCol w:w="4410"/>
        <w:gridCol w:w="445"/>
        <w:gridCol w:w="4590"/>
      </w:tblGrid>
      <w:tr w:rsidR="001C2C5E" w:rsidRPr="00D47B38" w:rsidTr="00242DD2">
        <w:trPr>
          <w:trHeight w:val="432"/>
        </w:trPr>
        <w:tc>
          <w:tcPr>
            <w:tcW w:w="4410" w:type="dxa"/>
            <w:tcBorders>
              <w:top w:val="nil"/>
              <w:left w:val="single" w:sz="4" w:space="0" w:color="auto"/>
              <w:bottom w:val="nil"/>
              <w:right w:val="nil"/>
            </w:tcBorders>
          </w:tcPr>
          <w:p w:rsidR="001C2C5E" w:rsidRDefault="001C2C5E" w:rsidP="00242DD2">
            <w:pPr>
              <w:rPr>
                <w:rFonts w:ascii="Arial Narrow" w:hAnsi="Arial Narrow"/>
              </w:rPr>
            </w:pPr>
          </w:p>
        </w:tc>
        <w:tc>
          <w:tcPr>
            <w:tcW w:w="445" w:type="dxa"/>
            <w:tcBorders>
              <w:top w:val="nil"/>
              <w:left w:val="nil"/>
              <w:bottom w:val="nil"/>
              <w:right w:val="nil"/>
            </w:tcBorders>
          </w:tcPr>
          <w:p w:rsidR="001C2C5E" w:rsidRDefault="001C2C5E" w:rsidP="00242DD2">
            <w:pPr>
              <w:rPr>
                <w:rFonts w:ascii="Arial Narrow" w:hAnsi="Arial Narrow"/>
              </w:rPr>
            </w:pPr>
          </w:p>
        </w:tc>
        <w:tc>
          <w:tcPr>
            <w:tcW w:w="4590" w:type="dxa"/>
            <w:tcBorders>
              <w:top w:val="nil"/>
              <w:left w:val="nil"/>
              <w:bottom w:val="single" w:sz="4" w:space="0" w:color="auto"/>
              <w:right w:val="single" w:sz="4" w:space="0" w:color="auto"/>
            </w:tcBorders>
          </w:tcPr>
          <w:p w:rsidR="001C2C5E" w:rsidRPr="00D47B38" w:rsidRDefault="001C2C5E" w:rsidP="00242DD2">
            <w:pPr>
              <w:rPr>
                <w:rFonts w:ascii="Arial Narrow" w:hAnsi="Arial Narrow"/>
              </w:rPr>
            </w:pPr>
          </w:p>
        </w:tc>
      </w:tr>
      <w:tr w:rsidR="001C2C5E" w:rsidTr="00242DD2">
        <w:tc>
          <w:tcPr>
            <w:tcW w:w="4410" w:type="dxa"/>
            <w:tcBorders>
              <w:top w:val="nil"/>
              <w:left w:val="single" w:sz="4" w:space="0" w:color="auto"/>
              <w:bottom w:val="nil"/>
              <w:right w:val="nil"/>
            </w:tcBorders>
          </w:tcPr>
          <w:p w:rsidR="001C2C5E" w:rsidRDefault="001C2C5E" w:rsidP="00242DD2">
            <w:pPr>
              <w:jc w:val="center"/>
              <w:rPr>
                <w:rFonts w:ascii="Arial Narrow" w:hAnsi="Arial Narrow"/>
                <w:i/>
              </w:rPr>
            </w:pPr>
          </w:p>
        </w:tc>
        <w:tc>
          <w:tcPr>
            <w:tcW w:w="445" w:type="dxa"/>
            <w:tcBorders>
              <w:top w:val="nil"/>
              <w:left w:val="nil"/>
              <w:bottom w:val="nil"/>
              <w:right w:val="nil"/>
            </w:tcBorders>
          </w:tcPr>
          <w:p w:rsidR="001C2C5E" w:rsidRDefault="001C2C5E" w:rsidP="00242DD2">
            <w:pPr>
              <w:jc w:val="center"/>
              <w:rPr>
                <w:rFonts w:ascii="Arial Narrow" w:hAnsi="Arial Narrow"/>
                <w:i/>
              </w:rPr>
            </w:pPr>
          </w:p>
        </w:tc>
        <w:tc>
          <w:tcPr>
            <w:tcW w:w="4590" w:type="dxa"/>
            <w:tcBorders>
              <w:left w:val="nil"/>
              <w:bottom w:val="nil"/>
              <w:right w:val="single" w:sz="4" w:space="0" w:color="auto"/>
            </w:tcBorders>
          </w:tcPr>
          <w:p w:rsidR="001C2C5E" w:rsidRDefault="001C2C5E" w:rsidP="00242DD2">
            <w:pPr>
              <w:jc w:val="center"/>
              <w:rPr>
                <w:rFonts w:ascii="Arial Narrow" w:hAnsi="Arial Narrow"/>
                <w:i/>
              </w:rPr>
            </w:pPr>
            <w:r>
              <w:rPr>
                <w:rFonts w:ascii="Arial Narrow" w:hAnsi="Arial Narrow"/>
                <w:i/>
              </w:rPr>
              <w:t>Print Name of Lawyer (if any)</w:t>
            </w:r>
          </w:p>
        </w:tc>
      </w:tr>
      <w:tr w:rsidR="001C2C5E" w:rsidRPr="00263562" w:rsidTr="00242DD2">
        <w:trPr>
          <w:trHeight w:val="95"/>
        </w:trPr>
        <w:tc>
          <w:tcPr>
            <w:tcW w:w="9445" w:type="dxa"/>
            <w:gridSpan w:val="3"/>
            <w:tcBorders>
              <w:top w:val="nil"/>
              <w:left w:val="single" w:sz="4" w:space="0" w:color="auto"/>
              <w:bottom w:val="nil"/>
              <w:right w:val="single" w:sz="4" w:space="0" w:color="auto"/>
            </w:tcBorders>
          </w:tcPr>
          <w:p w:rsidR="001C2C5E" w:rsidRPr="00263562" w:rsidRDefault="001C2C5E" w:rsidP="00242DD2">
            <w:pPr>
              <w:ind w:right="688"/>
              <w:jc w:val="both"/>
              <w:rPr>
                <w:rFonts w:ascii="Arial Narrow" w:hAnsi="Arial Narrow"/>
                <w:i/>
                <w:sz w:val="10"/>
              </w:rPr>
            </w:pPr>
          </w:p>
        </w:tc>
      </w:tr>
      <w:tr w:rsidR="001C2C5E" w:rsidRPr="00263562" w:rsidTr="00242DD2">
        <w:trPr>
          <w:trHeight w:val="95"/>
        </w:trPr>
        <w:tc>
          <w:tcPr>
            <w:tcW w:w="9445" w:type="dxa"/>
            <w:gridSpan w:val="3"/>
            <w:tcBorders>
              <w:top w:val="nil"/>
              <w:left w:val="single" w:sz="4" w:space="0" w:color="auto"/>
              <w:bottom w:val="single" w:sz="4" w:space="0" w:color="auto"/>
              <w:right w:val="single" w:sz="4" w:space="0" w:color="auto"/>
            </w:tcBorders>
          </w:tcPr>
          <w:p w:rsidR="001C2C5E" w:rsidRPr="00263562" w:rsidRDefault="001C2C5E" w:rsidP="00242DD2">
            <w:pPr>
              <w:ind w:right="688"/>
              <w:jc w:val="both"/>
              <w:rPr>
                <w:rFonts w:ascii="Arial Narrow" w:hAnsi="Arial Narrow"/>
                <w:i/>
                <w:sz w:val="10"/>
              </w:rPr>
            </w:pPr>
          </w:p>
        </w:tc>
      </w:tr>
    </w:tbl>
    <w:p w:rsidR="001C2C5E" w:rsidRPr="000E39B7" w:rsidRDefault="001C2C5E" w:rsidP="001C2C5E">
      <w:pPr>
        <w:pStyle w:val="NoSpacing"/>
        <w:rPr>
          <w:sz w:val="14"/>
        </w:rPr>
      </w:pPr>
    </w:p>
    <w:p w:rsidR="004A5BBB" w:rsidRDefault="004412A7" w:rsidP="005C03A5">
      <w:pPr>
        <w:rPr>
          <w:sz w:val="6"/>
        </w:rPr>
      </w:pPr>
      <w:r>
        <w:rPr>
          <w:sz w:val="6"/>
        </w:rPr>
        <w:br w:type="page"/>
      </w:r>
    </w:p>
    <w:tbl>
      <w:tblPr>
        <w:tblStyle w:val="TableGrid1"/>
        <w:tblW w:w="9590" w:type="dxa"/>
        <w:tblLayout w:type="fixed"/>
        <w:tblCellMar>
          <w:left w:w="115" w:type="dxa"/>
          <w:right w:w="115" w:type="dxa"/>
        </w:tblCellMar>
        <w:tblLook w:val="04A0" w:firstRow="1" w:lastRow="0" w:firstColumn="1" w:lastColumn="0" w:noHBand="0" w:noVBand="1"/>
      </w:tblPr>
      <w:tblGrid>
        <w:gridCol w:w="9590"/>
      </w:tblGrid>
      <w:tr w:rsidR="00B20F8B" w:rsidRPr="00A3125F" w:rsidTr="00BB6F98">
        <w:tc>
          <w:tcPr>
            <w:tcW w:w="9590" w:type="dxa"/>
            <w:tcBorders>
              <w:top w:val="nil"/>
              <w:left w:val="nil"/>
              <w:bottom w:val="nil"/>
              <w:right w:val="nil"/>
            </w:tcBorders>
            <w:hideMark/>
          </w:tcPr>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028"/>
            </w:tblGrid>
            <w:tr w:rsidR="00B20F8B" w:rsidRPr="009221FD" w:rsidTr="004412A7">
              <w:tc>
                <w:tcPr>
                  <w:tcW w:w="1548" w:type="dxa"/>
                  <w:shd w:val="clear" w:color="auto" w:fill="000000" w:themeFill="text1"/>
                  <w:vAlign w:val="center"/>
                </w:tcPr>
                <w:p w:rsidR="00B20F8B" w:rsidRPr="009221FD" w:rsidRDefault="00B20F8B" w:rsidP="00BB6F98">
                  <w:pPr>
                    <w:pStyle w:val="NoSpacing"/>
                    <w:rPr>
                      <w:rFonts w:ascii="Arial Narrow" w:hAnsi="Arial Narrow"/>
                      <w:b/>
                    </w:rPr>
                  </w:pPr>
                  <w:r>
                    <w:rPr>
                      <w:rFonts w:ascii="Arial Narrow" w:hAnsi="Arial Narrow"/>
                    </w:rPr>
                    <w:lastRenderedPageBreak/>
                    <w:br w:type="page"/>
                  </w:r>
                  <w:r>
                    <w:rPr>
                      <w:rFonts w:ascii="Arial Narrow" w:hAnsi="Arial Narrow"/>
                      <w:b/>
                      <w:color w:val="FFFFFF" w:themeColor="background1"/>
                      <w:sz w:val="36"/>
                      <w:szCs w:val="36"/>
                    </w:rPr>
                    <w:t>Part C</w:t>
                  </w:r>
                </w:p>
              </w:tc>
              <w:tc>
                <w:tcPr>
                  <w:tcW w:w="8028" w:type="dxa"/>
                  <w:shd w:val="clear" w:color="auto" w:fill="D9D9D9" w:themeFill="background1" w:themeFillShade="D9"/>
                  <w:vAlign w:val="center"/>
                </w:tcPr>
                <w:p w:rsidR="00B20F8B" w:rsidRPr="009221FD" w:rsidRDefault="00B20F8B" w:rsidP="00BB6F98">
                  <w:pPr>
                    <w:pStyle w:val="NoSpacing"/>
                    <w:rPr>
                      <w:rFonts w:ascii="Arial Narrow" w:hAnsi="Arial Narrow"/>
                      <w:b/>
                    </w:rPr>
                  </w:pPr>
                  <w:r>
                    <w:rPr>
                      <w:rFonts w:ascii="Arial Narrow" w:hAnsi="Arial Narrow"/>
                      <w:b/>
                      <w:sz w:val="36"/>
                      <w:szCs w:val="36"/>
                    </w:rPr>
                    <w:t>Acknowledgements and Undertakings</w:t>
                  </w:r>
                </w:p>
              </w:tc>
            </w:tr>
          </w:tbl>
          <w:p w:rsidR="00A051F7" w:rsidRPr="000305AF" w:rsidRDefault="00A051F7" w:rsidP="00A051F7">
            <w:pPr>
              <w:jc w:val="both"/>
              <w:rPr>
                <w:rFonts w:ascii="Arial Narrow" w:hAnsi="Arial Narrow"/>
                <w:i/>
              </w:rPr>
            </w:pPr>
            <w:r>
              <w:rPr>
                <w:rFonts w:ascii="Arial Narrow" w:hAnsi="Arial Narrow"/>
                <w:i/>
              </w:rPr>
              <w:t>If the matter has more than two parties, please attach an extra Page 3.</w:t>
            </w:r>
          </w:p>
          <w:tbl>
            <w:tblPr>
              <w:tblStyle w:val="TableGrid1"/>
              <w:tblW w:w="9510" w:type="dxa"/>
              <w:tblLayout w:type="fixed"/>
              <w:tblCellMar>
                <w:left w:w="115" w:type="dxa"/>
                <w:right w:w="115" w:type="dxa"/>
              </w:tblCellMar>
              <w:tblLook w:val="04A0" w:firstRow="1" w:lastRow="0" w:firstColumn="1" w:lastColumn="0" w:noHBand="0" w:noVBand="1"/>
            </w:tblPr>
            <w:tblGrid>
              <w:gridCol w:w="1398"/>
              <w:gridCol w:w="8112"/>
            </w:tblGrid>
            <w:tr w:rsidR="00B20F8B" w:rsidRPr="00F17F66" w:rsidTr="001542D8">
              <w:tc>
                <w:tcPr>
                  <w:tcW w:w="1398" w:type="dxa"/>
                  <w:tcBorders>
                    <w:top w:val="nil"/>
                    <w:left w:val="nil"/>
                    <w:bottom w:val="nil"/>
                    <w:right w:val="nil"/>
                  </w:tcBorders>
                </w:tcPr>
                <w:p w:rsidR="00B20F8B" w:rsidRPr="00F17F66" w:rsidRDefault="00B20F8B" w:rsidP="00BB6F98">
                  <w:pPr>
                    <w:jc w:val="both"/>
                    <w:rPr>
                      <w:rFonts w:ascii="Arial Narrow" w:hAnsi="Arial Narrow"/>
                      <w:sz w:val="10"/>
                    </w:rPr>
                  </w:pPr>
                </w:p>
              </w:tc>
              <w:tc>
                <w:tcPr>
                  <w:tcW w:w="8112" w:type="dxa"/>
                  <w:tcBorders>
                    <w:top w:val="nil"/>
                    <w:left w:val="nil"/>
                    <w:bottom w:val="nil"/>
                    <w:right w:val="nil"/>
                  </w:tcBorders>
                </w:tcPr>
                <w:p w:rsidR="00B20F8B" w:rsidRPr="00F17F66" w:rsidRDefault="00B20F8B" w:rsidP="00BB6F98">
                  <w:pPr>
                    <w:spacing w:line="276" w:lineRule="auto"/>
                    <w:jc w:val="both"/>
                    <w:rPr>
                      <w:rFonts w:ascii="Arial Narrow" w:hAnsi="Arial Narrow"/>
                      <w:sz w:val="10"/>
                    </w:rPr>
                  </w:pPr>
                </w:p>
              </w:tc>
            </w:tr>
          </w:tbl>
          <w:p w:rsidR="00015F1A" w:rsidRDefault="00015F1A" w:rsidP="001542D8">
            <w:pPr>
              <w:jc w:val="both"/>
              <w:rPr>
                <w:rFonts w:ascii="Arial Narrow" w:hAnsi="Arial Narrow"/>
              </w:rPr>
            </w:pPr>
          </w:p>
          <w:p w:rsidR="001542D8" w:rsidRDefault="001542D8" w:rsidP="00015F1A">
            <w:pPr>
              <w:spacing w:after="120"/>
              <w:jc w:val="both"/>
              <w:rPr>
                <w:rFonts w:ascii="Arial Narrow" w:hAnsi="Arial Narrow"/>
                <w:b/>
              </w:rPr>
            </w:pPr>
            <w:r>
              <w:rPr>
                <w:rFonts w:ascii="Arial Narrow" w:hAnsi="Arial Narrow"/>
              </w:rPr>
              <w:t>We are r</w:t>
            </w:r>
            <w:r w:rsidRPr="004412A7">
              <w:rPr>
                <w:rFonts w:ascii="Arial Narrow" w:hAnsi="Arial Narrow"/>
              </w:rPr>
              <w:t>equesting the within matter be added to the short not</w:t>
            </w:r>
            <w:r w:rsidR="00164308">
              <w:rPr>
                <w:rFonts w:ascii="Arial Narrow" w:hAnsi="Arial Narrow"/>
              </w:rPr>
              <w:t xml:space="preserve">ice settlement conference list. We </w:t>
            </w:r>
            <w:r w:rsidR="00164308">
              <w:rPr>
                <w:rFonts w:ascii="Arial Narrow" w:hAnsi="Arial Narrow"/>
                <w:b/>
              </w:rPr>
              <w:t xml:space="preserve">acknowledge and </w:t>
            </w:r>
            <w:r w:rsidRPr="00971CD8">
              <w:rPr>
                <w:rFonts w:ascii="Arial Narrow" w:hAnsi="Arial Narrow"/>
                <w:b/>
              </w:rPr>
              <w:t>agree that:</w:t>
            </w:r>
          </w:p>
          <w:p w:rsidR="00B20F8B" w:rsidRPr="001B22E1" w:rsidRDefault="00B20F8B" w:rsidP="00BB6F98">
            <w:pPr>
              <w:rPr>
                <w:rFonts w:ascii="Arial Narrow" w:hAnsi="Arial Narrow"/>
                <w:sz w:val="14"/>
              </w:rPr>
            </w:pPr>
          </w:p>
          <w:tbl>
            <w:tblPr>
              <w:tblStyle w:val="TableGrid"/>
              <w:tblW w:w="9534" w:type="dxa"/>
              <w:jc w:val="center"/>
              <w:tblLayout w:type="fixed"/>
              <w:tblLook w:val="04A0" w:firstRow="1" w:lastRow="0" w:firstColumn="1" w:lastColumn="0" w:noHBand="0" w:noVBand="1"/>
            </w:tblPr>
            <w:tblGrid>
              <w:gridCol w:w="239"/>
              <w:gridCol w:w="9295"/>
            </w:tblGrid>
            <w:tr w:rsidR="00B65F45" w:rsidRPr="001B22E1" w:rsidTr="009C5CEF">
              <w:trPr>
                <w:trHeight w:val="922"/>
                <w:jc w:val="center"/>
              </w:trPr>
              <w:tc>
                <w:tcPr>
                  <w:tcW w:w="239" w:type="dxa"/>
                  <w:tcBorders>
                    <w:right w:val="nil"/>
                  </w:tcBorders>
                  <w:vAlign w:val="center"/>
                </w:tcPr>
                <w:p w:rsidR="00B65F45" w:rsidRPr="001B22E1" w:rsidRDefault="00B65F45" w:rsidP="00B65F45"/>
              </w:tc>
              <w:tc>
                <w:tcPr>
                  <w:tcW w:w="9295" w:type="dxa"/>
                  <w:tcBorders>
                    <w:left w:val="nil"/>
                  </w:tcBorders>
                  <w:shd w:val="clear" w:color="auto" w:fill="auto"/>
                  <w:vAlign w:val="center"/>
                </w:tcPr>
                <w:p w:rsidR="00B65F45" w:rsidRPr="001B22E1" w:rsidRDefault="00B65F45" w:rsidP="00B65F45">
                  <w:pPr>
                    <w:rPr>
                      <w:rFonts w:ascii="Arial Narrow" w:hAnsi="Arial Narrow"/>
                    </w:rPr>
                  </w:pPr>
                  <w:r>
                    <w:rPr>
                      <w:rFonts w:ascii="Arial Narrow" w:hAnsi="Arial Narrow" w:cs="Times New Roman"/>
                      <w:color w:val="000000"/>
                    </w:rPr>
                    <w:t>If the matter is placed on the general settlement conference list, it will also be placed on the short notice settlement conference list following the filing of settlement conference briefs by all parties within thirty (30) days of being granted permission to be placed on the general settlement conference list.</w:t>
                  </w:r>
                </w:p>
              </w:tc>
            </w:tr>
            <w:tr w:rsidR="00B20F8B" w:rsidRPr="001B22E1" w:rsidTr="0014271A">
              <w:trPr>
                <w:trHeight w:val="917"/>
                <w:jc w:val="center"/>
              </w:trPr>
              <w:tc>
                <w:tcPr>
                  <w:tcW w:w="239" w:type="dxa"/>
                  <w:tcBorders>
                    <w:right w:val="nil"/>
                  </w:tcBorders>
                  <w:vAlign w:val="center"/>
                </w:tcPr>
                <w:p w:rsidR="00B20F8B" w:rsidRPr="001B22E1" w:rsidRDefault="00B20F8B" w:rsidP="00BB6F98">
                  <w:pPr>
                    <w:rPr>
                      <w:rFonts w:ascii="Arial Narrow" w:hAnsi="Arial Narrow"/>
                    </w:rPr>
                  </w:pPr>
                </w:p>
              </w:tc>
              <w:tc>
                <w:tcPr>
                  <w:tcW w:w="9295" w:type="dxa"/>
                  <w:tcBorders>
                    <w:left w:val="nil"/>
                  </w:tcBorders>
                  <w:shd w:val="clear" w:color="auto" w:fill="auto"/>
                  <w:vAlign w:val="center"/>
                </w:tcPr>
                <w:p w:rsidR="00B20F8B" w:rsidRPr="001B22E1" w:rsidRDefault="0014271A" w:rsidP="00282E33">
                  <w:pPr>
                    <w:rPr>
                      <w:rFonts w:ascii="Arial Narrow" w:hAnsi="Arial Narrow"/>
                    </w:rPr>
                  </w:pPr>
                  <w:r>
                    <w:rPr>
                      <w:rFonts w:ascii="Arial Narrow" w:hAnsi="Arial Narrow"/>
                    </w:rPr>
                    <w:t>W</w:t>
                  </w:r>
                  <w:r w:rsidR="00B20F8B">
                    <w:rPr>
                      <w:rFonts w:ascii="Arial Narrow" w:hAnsi="Arial Narrow"/>
                    </w:rPr>
                    <w:t xml:space="preserve">ithin thirty (30) days of being granted permission in Court to be placed on the general settlement conference list, </w:t>
                  </w:r>
                  <w:r w:rsidR="009C5CEF">
                    <w:rPr>
                      <w:rFonts w:ascii="Arial Narrow" w:hAnsi="Arial Narrow"/>
                    </w:rPr>
                    <w:t xml:space="preserve">we individually will file and provide to each other party </w:t>
                  </w:r>
                  <w:r w:rsidR="00282E33">
                    <w:rPr>
                      <w:rFonts w:ascii="Arial Narrow" w:hAnsi="Arial Narrow"/>
                    </w:rPr>
                    <w:t xml:space="preserve">our respective </w:t>
                  </w:r>
                  <w:r w:rsidR="00B20F8B">
                    <w:rPr>
                      <w:rFonts w:ascii="Arial Narrow" w:hAnsi="Arial Narrow"/>
                    </w:rPr>
                    <w:t>settlement conference brief and any outstanding disclosure.</w:t>
                  </w:r>
                </w:p>
              </w:tc>
            </w:tr>
            <w:tr w:rsidR="00B20F8B" w:rsidRPr="001B22E1" w:rsidTr="0014271A">
              <w:trPr>
                <w:trHeight w:val="890"/>
                <w:jc w:val="center"/>
              </w:trPr>
              <w:tc>
                <w:tcPr>
                  <w:tcW w:w="239" w:type="dxa"/>
                  <w:tcBorders>
                    <w:right w:val="nil"/>
                  </w:tcBorders>
                  <w:vAlign w:val="center"/>
                </w:tcPr>
                <w:p w:rsidR="00B20F8B" w:rsidRPr="001B22E1" w:rsidRDefault="00B20F8B" w:rsidP="00BB6F98">
                  <w:pPr>
                    <w:rPr>
                      <w:rFonts w:ascii="Arial Narrow" w:hAnsi="Arial Narrow"/>
                    </w:rPr>
                  </w:pPr>
                </w:p>
              </w:tc>
              <w:tc>
                <w:tcPr>
                  <w:tcW w:w="9295" w:type="dxa"/>
                  <w:tcBorders>
                    <w:left w:val="nil"/>
                  </w:tcBorders>
                  <w:shd w:val="clear" w:color="auto" w:fill="auto"/>
                  <w:vAlign w:val="center"/>
                </w:tcPr>
                <w:p w:rsidR="00B20F8B" w:rsidRPr="001B22E1" w:rsidRDefault="0014271A" w:rsidP="00816D3A">
                  <w:pPr>
                    <w:autoSpaceDE w:val="0"/>
                    <w:autoSpaceDN w:val="0"/>
                    <w:adjustRightInd w:val="0"/>
                    <w:rPr>
                      <w:rFonts w:ascii="Arial Narrow" w:hAnsi="Arial Narrow" w:cs="Times New Roman"/>
                      <w:color w:val="000000"/>
                    </w:rPr>
                  </w:pPr>
                  <w:r>
                    <w:rPr>
                      <w:rFonts w:ascii="Arial Narrow" w:hAnsi="Arial Narrow" w:cs="Times New Roman"/>
                      <w:color w:val="000000"/>
                    </w:rPr>
                    <w:t>I</w:t>
                  </w:r>
                  <w:r w:rsidR="00B20F8B">
                    <w:rPr>
                      <w:rFonts w:ascii="Arial Narrow" w:hAnsi="Arial Narrow" w:cs="Times New Roman"/>
                      <w:color w:val="000000"/>
                    </w:rPr>
                    <w:t xml:space="preserve">f all parties do not file their settlement conference briefs within thirty (30) days of </w:t>
                  </w:r>
                  <w:r w:rsidR="00103EE9">
                    <w:rPr>
                      <w:rFonts w:ascii="Arial Narrow" w:hAnsi="Arial Narrow" w:cs="Times New Roman"/>
                      <w:color w:val="000000"/>
                    </w:rPr>
                    <w:t xml:space="preserve">being granted permission in Court to be placed on the general settlement conference list, </w:t>
                  </w:r>
                  <w:r w:rsidR="00B20F8B">
                    <w:rPr>
                      <w:rFonts w:ascii="Arial Narrow" w:hAnsi="Arial Narrow" w:cs="Times New Roman"/>
                      <w:color w:val="000000"/>
                    </w:rPr>
                    <w:t xml:space="preserve">this matter will not be placed on </w:t>
                  </w:r>
                  <w:r w:rsidR="00816D3A">
                    <w:rPr>
                      <w:rFonts w:ascii="Arial Narrow" w:hAnsi="Arial Narrow" w:cs="Times New Roman"/>
                      <w:color w:val="000000"/>
                    </w:rPr>
                    <w:t>the short notice settlement conference list</w:t>
                  </w:r>
                  <w:r w:rsidR="00B20F8B">
                    <w:rPr>
                      <w:rFonts w:ascii="Arial Narrow" w:hAnsi="Arial Narrow" w:cs="Times New Roman"/>
                      <w:color w:val="000000"/>
                    </w:rPr>
                    <w:t xml:space="preserve">. </w:t>
                  </w:r>
                </w:p>
              </w:tc>
            </w:tr>
            <w:tr w:rsidR="00B20F8B" w:rsidRPr="001B22E1" w:rsidTr="0014271A">
              <w:trPr>
                <w:trHeight w:val="1205"/>
                <w:jc w:val="center"/>
              </w:trPr>
              <w:tc>
                <w:tcPr>
                  <w:tcW w:w="239" w:type="dxa"/>
                  <w:tcBorders>
                    <w:right w:val="nil"/>
                  </w:tcBorders>
                  <w:vAlign w:val="center"/>
                </w:tcPr>
                <w:p w:rsidR="00B20F8B" w:rsidRPr="001B22E1" w:rsidRDefault="00B20F8B" w:rsidP="00BB6F98">
                  <w:pPr>
                    <w:rPr>
                      <w:rFonts w:ascii="Arial Narrow" w:hAnsi="Arial Narrow"/>
                    </w:rPr>
                  </w:pPr>
                </w:p>
              </w:tc>
              <w:tc>
                <w:tcPr>
                  <w:tcW w:w="9295" w:type="dxa"/>
                  <w:tcBorders>
                    <w:left w:val="nil"/>
                  </w:tcBorders>
                  <w:shd w:val="clear" w:color="auto" w:fill="auto"/>
                  <w:vAlign w:val="center"/>
                </w:tcPr>
                <w:p w:rsidR="00B20F8B" w:rsidRDefault="0014271A" w:rsidP="00BB6F98">
                  <w:pPr>
                    <w:autoSpaceDE w:val="0"/>
                    <w:autoSpaceDN w:val="0"/>
                    <w:adjustRightInd w:val="0"/>
                    <w:rPr>
                      <w:rFonts w:ascii="Arial Narrow" w:hAnsi="Arial Narrow" w:cs="Times New Roman"/>
                      <w:color w:val="000000"/>
                    </w:rPr>
                  </w:pPr>
                  <w:r>
                    <w:rPr>
                      <w:rFonts w:ascii="Arial Narrow" w:hAnsi="Arial Narrow" w:cs="Times New Roman"/>
                      <w:color w:val="000000"/>
                    </w:rPr>
                    <w:t>O</w:t>
                  </w:r>
                  <w:r w:rsidR="00B20F8B">
                    <w:rPr>
                      <w:rFonts w:ascii="Arial Narrow" w:hAnsi="Arial Narrow" w:cs="Times New Roman"/>
                      <w:color w:val="000000"/>
                    </w:rPr>
                    <w:t xml:space="preserve">nce this matter is on the short notice settlement conference list, </w:t>
                  </w:r>
                  <w:r w:rsidR="00282E33">
                    <w:rPr>
                      <w:rFonts w:ascii="Arial Narrow" w:hAnsi="Arial Narrow" w:cs="Times New Roman"/>
                      <w:color w:val="000000"/>
                    </w:rPr>
                    <w:t>we</w:t>
                  </w:r>
                  <w:r w:rsidR="00B20F8B">
                    <w:rPr>
                      <w:rFonts w:ascii="Arial Narrow" w:hAnsi="Arial Narrow" w:cs="Times New Roman"/>
                      <w:color w:val="000000"/>
                    </w:rPr>
                    <w:t xml:space="preserve"> may be contacted on short notice to attend a settlement conference. If the parties are unavailable, the matter will move to the bottom of the short notice settlement conference list. This will have no impact on the existing placement of the matter on the general settlement conference list. </w:t>
                  </w:r>
                </w:p>
              </w:tc>
            </w:tr>
            <w:tr w:rsidR="00B20F8B" w:rsidRPr="001B22E1" w:rsidTr="0014271A">
              <w:trPr>
                <w:trHeight w:val="530"/>
                <w:jc w:val="center"/>
              </w:trPr>
              <w:tc>
                <w:tcPr>
                  <w:tcW w:w="239" w:type="dxa"/>
                  <w:tcBorders>
                    <w:right w:val="nil"/>
                  </w:tcBorders>
                  <w:vAlign w:val="center"/>
                </w:tcPr>
                <w:p w:rsidR="00B20F8B" w:rsidRPr="001B22E1" w:rsidRDefault="00B20F8B" w:rsidP="00BB6F98">
                  <w:pPr>
                    <w:rPr>
                      <w:rFonts w:ascii="Arial Narrow" w:hAnsi="Arial Narrow"/>
                    </w:rPr>
                  </w:pPr>
                </w:p>
              </w:tc>
              <w:tc>
                <w:tcPr>
                  <w:tcW w:w="9295" w:type="dxa"/>
                  <w:tcBorders>
                    <w:left w:val="nil"/>
                  </w:tcBorders>
                  <w:shd w:val="clear" w:color="auto" w:fill="auto"/>
                  <w:vAlign w:val="center"/>
                </w:tcPr>
                <w:p w:rsidR="00B20F8B" w:rsidRDefault="00282E33" w:rsidP="0014271A">
                  <w:pPr>
                    <w:autoSpaceDE w:val="0"/>
                    <w:autoSpaceDN w:val="0"/>
                    <w:adjustRightInd w:val="0"/>
                    <w:rPr>
                      <w:rFonts w:ascii="Arial Narrow" w:hAnsi="Arial Narrow" w:cs="Times New Roman"/>
                      <w:color w:val="000000"/>
                    </w:rPr>
                  </w:pPr>
                  <w:r>
                    <w:rPr>
                      <w:rFonts w:ascii="Arial Narrow" w:hAnsi="Arial Narrow" w:cs="Times New Roman"/>
                      <w:color w:val="000000"/>
                    </w:rPr>
                    <w:t>We</w:t>
                  </w:r>
                  <w:r w:rsidR="0014271A">
                    <w:rPr>
                      <w:rFonts w:ascii="Arial Narrow" w:hAnsi="Arial Narrow" w:cs="Times New Roman"/>
                      <w:color w:val="000000"/>
                    </w:rPr>
                    <w:t xml:space="preserve"> will u</w:t>
                  </w:r>
                  <w:r w:rsidR="00B20F8B">
                    <w:rPr>
                      <w:rFonts w:ascii="Arial Narrow" w:hAnsi="Arial Narrow" w:cs="Times New Roman"/>
                      <w:color w:val="000000"/>
                    </w:rPr>
                    <w:t xml:space="preserve">ndertake to use all efforts to make </w:t>
                  </w:r>
                  <w:r>
                    <w:rPr>
                      <w:rFonts w:ascii="Arial Narrow" w:hAnsi="Arial Narrow" w:cs="Times New Roman"/>
                      <w:color w:val="000000"/>
                    </w:rPr>
                    <w:t>our</w:t>
                  </w:r>
                  <w:r w:rsidR="00B20F8B">
                    <w:rPr>
                      <w:rFonts w:ascii="Arial Narrow" w:hAnsi="Arial Narrow" w:cs="Times New Roman"/>
                      <w:color w:val="000000"/>
                    </w:rPr>
                    <w:t>sel</w:t>
                  </w:r>
                  <w:r>
                    <w:rPr>
                      <w:rFonts w:ascii="Arial Narrow" w:hAnsi="Arial Narrow" w:cs="Times New Roman"/>
                      <w:color w:val="000000"/>
                    </w:rPr>
                    <w:t>ves</w:t>
                  </w:r>
                  <w:r w:rsidR="00B20F8B">
                    <w:rPr>
                      <w:rFonts w:ascii="Arial Narrow" w:hAnsi="Arial Narrow" w:cs="Times New Roman"/>
                      <w:color w:val="000000"/>
                    </w:rPr>
                    <w:t xml:space="preserve"> available for the date offered on short notice.</w:t>
                  </w:r>
                </w:p>
              </w:tc>
            </w:tr>
          </w:tbl>
          <w:p w:rsidR="00B20F8B" w:rsidRDefault="00B20F8B" w:rsidP="00BB6F98">
            <w:pPr>
              <w:jc w:val="both"/>
              <w:rPr>
                <w:rFonts w:ascii="Arial Narrow" w:hAnsi="Arial Narrow"/>
              </w:rPr>
            </w:pPr>
          </w:p>
          <w:p w:rsidR="00B20F8B" w:rsidRPr="00575081" w:rsidRDefault="00B20F8B" w:rsidP="00BB6F98">
            <w:pPr>
              <w:jc w:val="both"/>
              <w:rPr>
                <w:rFonts w:ascii="Arial Narrow" w:hAnsi="Arial Narrow"/>
                <w:i/>
                <w:sz w:val="1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270"/>
      </w:tblGrid>
      <w:tr w:rsidR="00305960" w:rsidRPr="00BA75C1" w:rsidTr="009F72D3">
        <w:tc>
          <w:tcPr>
            <w:tcW w:w="9090" w:type="dxa"/>
            <w:shd w:val="clear" w:color="auto" w:fill="000000" w:themeFill="text1"/>
            <w:vAlign w:val="center"/>
          </w:tcPr>
          <w:p w:rsidR="00305960" w:rsidRPr="009221FD" w:rsidRDefault="00305960" w:rsidP="00472577">
            <w:pPr>
              <w:pStyle w:val="NoSpacing"/>
              <w:rPr>
                <w:rFonts w:ascii="Arial Narrow" w:hAnsi="Arial Narrow"/>
                <w:b/>
              </w:rPr>
            </w:pPr>
            <w:r>
              <w:rPr>
                <w:rFonts w:ascii="Arial Narrow" w:hAnsi="Arial Narrow"/>
              </w:rPr>
              <w:br w:type="page"/>
            </w:r>
            <w:r w:rsidR="00472577">
              <w:rPr>
                <w:rFonts w:ascii="Arial Narrow" w:hAnsi="Arial Narrow"/>
                <w:b/>
                <w:sz w:val="36"/>
                <w:szCs w:val="36"/>
              </w:rPr>
              <w:t>Signature and Date of t</w:t>
            </w:r>
            <w:r>
              <w:rPr>
                <w:rFonts w:ascii="Arial Narrow" w:hAnsi="Arial Narrow"/>
                <w:b/>
                <w:sz w:val="36"/>
                <w:szCs w:val="36"/>
              </w:rPr>
              <w:t>he Applicant</w:t>
            </w:r>
            <w:r w:rsidR="0014271A">
              <w:rPr>
                <w:rFonts w:ascii="Arial Narrow" w:hAnsi="Arial Narrow"/>
                <w:b/>
                <w:sz w:val="36"/>
                <w:szCs w:val="36"/>
              </w:rPr>
              <w:t xml:space="preserve"> </w:t>
            </w:r>
          </w:p>
        </w:tc>
        <w:tc>
          <w:tcPr>
            <w:tcW w:w="270" w:type="dxa"/>
            <w:shd w:val="clear" w:color="auto" w:fill="D9D9D9" w:themeFill="background1" w:themeFillShade="D9"/>
            <w:vAlign w:val="center"/>
          </w:tcPr>
          <w:p w:rsidR="00305960" w:rsidRPr="00BA75C1" w:rsidRDefault="00305960" w:rsidP="009F72D3">
            <w:pPr>
              <w:pStyle w:val="NoSpacing"/>
              <w:rPr>
                <w:rFonts w:ascii="Arial Narrow" w:hAnsi="Arial Narrow"/>
                <w:b/>
                <w:sz w:val="36"/>
                <w:szCs w:val="36"/>
              </w:rPr>
            </w:pPr>
          </w:p>
        </w:tc>
      </w:tr>
    </w:tbl>
    <w:p w:rsidR="00305960" w:rsidRDefault="00305960" w:rsidP="00305960">
      <w:pPr>
        <w:pStyle w:val="NoSpacing"/>
        <w:rPr>
          <w:rFonts w:ascii="Arial Narrow" w:hAnsi="Arial Narrow"/>
          <w:sz w:val="14"/>
        </w:rPr>
      </w:pPr>
    </w:p>
    <w:p w:rsidR="00305960" w:rsidRPr="00331112" w:rsidRDefault="00305960" w:rsidP="00305960">
      <w:pPr>
        <w:pStyle w:val="NoSpacing"/>
        <w:rPr>
          <w:rFonts w:ascii="Arial Narrow" w:hAnsi="Arial Narrow"/>
          <w:sz w:val="14"/>
        </w:rPr>
      </w:pPr>
    </w:p>
    <w:tbl>
      <w:tblPr>
        <w:tblStyle w:val="TableGrid5"/>
        <w:tblW w:w="9445" w:type="dxa"/>
        <w:tblCellMar>
          <w:left w:w="115" w:type="dxa"/>
          <w:right w:w="115" w:type="dxa"/>
        </w:tblCellMar>
        <w:tblLook w:val="04A0" w:firstRow="1" w:lastRow="0" w:firstColumn="1" w:lastColumn="0" w:noHBand="0" w:noVBand="1"/>
      </w:tblPr>
      <w:tblGrid>
        <w:gridCol w:w="4518"/>
        <w:gridCol w:w="450"/>
        <w:gridCol w:w="4477"/>
      </w:tblGrid>
      <w:tr w:rsidR="00305960" w:rsidRPr="003B2385" w:rsidTr="009F72D3">
        <w:tc>
          <w:tcPr>
            <w:tcW w:w="9445" w:type="dxa"/>
            <w:gridSpan w:val="3"/>
            <w:tcBorders>
              <w:top w:val="single" w:sz="4" w:space="0" w:color="auto"/>
              <w:left w:val="single" w:sz="4" w:space="0" w:color="auto"/>
              <w:bottom w:val="nil"/>
              <w:right w:val="single" w:sz="4" w:space="0" w:color="auto"/>
            </w:tcBorders>
          </w:tcPr>
          <w:p w:rsidR="00305960" w:rsidRPr="003B2385" w:rsidRDefault="00305960" w:rsidP="009F72D3">
            <w:pPr>
              <w:spacing w:line="276" w:lineRule="auto"/>
              <w:rPr>
                <w:rFonts w:ascii="Arial Narrow" w:hAnsi="Arial Narrow"/>
                <w:sz w:val="10"/>
              </w:rPr>
            </w:pPr>
          </w:p>
          <w:p w:rsidR="00305960" w:rsidRPr="00FB439F" w:rsidRDefault="00305960" w:rsidP="009F72D3">
            <w:pPr>
              <w:pStyle w:val="NoSpacing"/>
              <w:rPr>
                <w:sz w:val="14"/>
              </w:rPr>
            </w:pPr>
          </w:p>
          <w:p w:rsidR="00305960" w:rsidRPr="003B2385" w:rsidRDefault="00305960" w:rsidP="009F72D3">
            <w:pPr>
              <w:spacing w:line="480" w:lineRule="auto"/>
              <w:rPr>
                <w:rFonts w:ascii="Arial Narrow" w:hAnsi="Arial Narrow"/>
              </w:rPr>
            </w:pPr>
            <w:r w:rsidRPr="003B2385">
              <w:rPr>
                <w:rFonts w:ascii="Arial Narrow" w:hAnsi="Arial Narrow"/>
              </w:rPr>
              <w:t xml:space="preserve">DATED at _________________________________, this </w:t>
            </w:r>
            <w:r w:rsidR="00303F60">
              <w:rPr>
                <w:rFonts w:ascii="Arial Narrow" w:hAnsi="Arial Narrow"/>
              </w:rPr>
              <w:t>_______</w:t>
            </w:r>
            <w:r w:rsidRPr="003B2385">
              <w:rPr>
                <w:rFonts w:ascii="Arial Narrow" w:hAnsi="Arial Narrow"/>
              </w:rPr>
              <w:t xml:space="preserve"> day of ____________________ , 20______ .</w:t>
            </w:r>
          </w:p>
        </w:tc>
      </w:tr>
      <w:tr w:rsidR="00305960" w:rsidRPr="003B2385" w:rsidTr="009F72D3">
        <w:trPr>
          <w:trHeight w:val="630"/>
        </w:trPr>
        <w:tc>
          <w:tcPr>
            <w:tcW w:w="4518" w:type="dxa"/>
            <w:tcBorders>
              <w:top w:val="nil"/>
              <w:left w:val="single" w:sz="4" w:space="0" w:color="auto"/>
              <w:bottom w:val="single" w:sz="4" w:space="0" w:color="auto"/>
              <w:right w:val="nil"/>
            </w:tcBorders>
          </w:tcPr>
          <w:p w:rsidR="00305960" w:rsidRPr="003B2385" w:rsidRDefault="00305960" w:rsidP="009F72D3">
            <w:pPr>
              <w:rPr>
                <w:rFonts w:ascii="Arial Narrow" w:hAnsi="Arial Narrow"/>
              </w:rPr>
            </w:pPr>
          </w:p>
        </w:tc>
        <w:tc>
          <w:tcPr>
            <w:tcW w:w="450" w:type="dxa"/>
            <w:tcBorders>
              <w:top w:val="nil"/>
              <w:left w:val="nil"/>
              <w:bottom w:val="nil"/>
              <w:right w:val="nil"/>
            </w:tcBorders>
          </w:tcPr>
          <w:p w:rsidR="00305960" w:rsidRPr="003B2385" w:rsidRDefault="00305960" w:rsidP="009F72D3">
            <w:pPr>
              <w:rPr>
                <w:rFonts w:ascii="Arial Narrow" w:hAnsi="Arial Narrow"/>
              </w:rPr>
            </w:pPr>
          </w:p>
        </w:tc>
        <w:tc>
          <w:tcPr>
            <w:tcW w:w="4477" w:type="dxa"/>
            <w:tcBorders>
              <w:top w:val="nil"/>
              <w:left w:val="nil"/>
              <w:bottom w:val="single" w:sz="4" w:space="0" w:color="auto"/>
              <w:right w:val="single" w:sz="4" w:space="0" w:color="auto"/>
            </w:tcBorders>
          </w:tcPr>
          <w:p w:rsidR="00305960" w:rsidRPr="003B2385" w:rsidRDefault="00305960" w:rsidP="009F72D3">
            <w:pPr>
              <w:rPr>
                <w:rFonts w:ascii="Arial Narrow" w:hAnsi="Arial Narrow"/>
              </w:rPr>
            </w:pPr>
          </w:p>
        </w:tc>
      </w:tr>
      <w:tr w:rsidR="00305960" w:rsidRPr="003B2385" w:rsidTr="009F72D3">
        <w:tc>
          <w:tcPr>
            <w:tcW w:w="4518" w:type="dxa"/>
            <w:tcBorders>
              <w:top w:val="single" w:sz="4" w:space="0" w:color="auto"/>
              <w:left w:val="single" w:sz="4" w:space="0" w:color="auto"/>
              <w:bottom w:val="nil"/>
              <w:right w:val="nil"/>
            </w:tcBorders>
          </w:tcPr>
          <w:p w:rsidR="00305960" w:rsidRPr="003B2385" w:rsidRDefault="00305960" w:rsidP="009F72D3">
            <w:pPr>
              <w:jc w:val="center"/>
              <w:rPr>
                <w:rFonts w:ascii="Arial Narrow" w:hAnsi="Arial Narrow"/>
                <w:i/>
              </w:rPr>
            </w:pPr>
            <w:r>
              <w:rPr>
                <w:rFonts w:ascii="Arial Narrow" w:hAnsi="Arial Narrow"/>
                <w:i/>
              </w:rPr>
              <w:t>Signature</w:t>
            </w:r>
          </w:p>
        </w:tc>
        <w:tc>
          <w:tcPr>
            <w:tcW w:w="450" w:type="dxa"/>
            <w:tcBorders>
              <w:top w:val="nil"/>
              <w:left w:val="nil"/>
              <w:bottom w:val="nil"/>
              <w:right w:val="nil"/>
            </w:tcBorders>
          </w:tcPr>
          <w:p w:rsidR="00305960" w:rsidRPr="003B2385" w:rsidRDefault="00305960" w:rsidP="009F72D3">
            <w:pPr>
              <w:jc w:val="center"/>
              <w:rPr>
                <w:rFonts w:ascii="Arial Narrow" w:hAnsi="Arial Narrow"/>
                <w:i/>
              </w:rPr>
            </w:pPr>
          </w:p>
        </w:tc>
        <w:tc>
          <w:tcPr>
            <w:tcW w:w="4477" w:type="dxa"/>
            <w:tcBorders>
              <w:left w:val="nil"/>
              <w:bottom w:val="nil"/>
              <w:right w:val="single" w:sz="4" w:space="0" w:color="auto"/>
            </w:tcBorders>
          </w:tcPr>
          <w:p w:rsidR="00305960" w:rsidRPr="003B2385" w:rsidRDefault="00305960" w:rsidP="009F72D3">
            <w:pPr>
              <w:jc w:val="center"/>
              <w:rPr>
                <w:rFonts w:ascii="Arial Narrow" w:hAnsi="Arial Narrow"/>
                <w:i/>
              </w:rPr>
            </w:pPr>
            <w:r>
              <w:rPr>
                <w:rFonts w:ascii="Arial Narrow" w:hAnsi="Arial Narrow"/>
                <w:i/>
              </w:rPr>
              <w:t>Signature of  Lawyer (if any)</w:t>
            </w:r>
          </w:p>
        </w:tc>
      </w:tr>
    </w:tbl>
    <w:tbl>
      <w:tblPr>
        <w:tblStyle w:val="TableGrid"/>
        <w:tblW w:w="9445" w:type="dxa"/>
        <w:tblCellMar>
          <w:left w:w="115" w:type="dxa"/>
          <w:right w:w="115" w:type="dxa"/>
        </w:tblCellMar>
        <w:tblLook w:val="04A0" w:firstRow="1" w:lastRow="0" w:firstColumn="1" w:lastColumn="0" w:noHBand="0" w:noVBand="1"/>
      </w:tblPr>
      <w:tblGrid>
        <w:gridCol w:w="4410"/>
        <w:gridCol w:w="445"/>
        <w:gridCol w:w="4590"/>
      </w:tblGrid>
      <w:tr w:rsidR="00305960" w:rsidRPr="00D47B38" w:rsidTr="009F72D3">
        <w:trPr>
          <w:trHeight w:val="432"/>
        </w:trPr>
        <w:tc>
          <w:tcPr>
            <w:tcW w:w="4410" w:type="dxa"/>
            <w:tcBorders>
              <w:top w:val="nil"/>
              <w:left w:val="single" w:sz="4" w:space="0" w:color="auto"/>
              <w:bottom w:val="nil"/>
              <w:right w:val="nil"/>
            </w:tcBorders>
          </w:tcPr>
          <w:p w:rsidR="00305960" w:rsidRDefault="00305960" w:rsidP="009F72D3">
            <w:pPr>
              <w:rPr>
                <w:rFonts w:ascii="Arial Narrow" w:hAnsi="Arial Narrow"/>
              </w:rPr>
            </w:pPr>
          </w:p>
        </w:tc>
        <w:tc>
          <w:tcPr>
            <w:tcW w:w="445" w:type="dxa"/>
            <w:tcBorders>
              <w:top w:val="nil"/>
              <w:left w:val="nil"/>
              <w:bottom w:val="nil"/>
              <w:right w:val="nil"/>
            </w:tcBorders>
          </w:tcPr>
          <w:p w:rsidR="00305960" w:rsidRDefault="00305960" w:rsidP="009F72D3">
            <w:pPr>
              <w:rPr>
                <w:rFonts w:ascii="Arial Narrow" w:hAnsi="Arial Narrow"/>
              </w:rPr>
            </w:pPr>
          </w:p>
        </w:tc>
        <w:tc>
          <w:tcPr>
            <w:tcW w:w="4590" w:type="dxa"/>
            <w:tcBorders>
              <w:top w:val="nil"/>
              <w:left w:val="nil"/>
              <w:bottom w:val="single" w:sz="4" w:space="0" w:color="auto"/>
              <w:right w:val="single" w:sz="4" w:space="0" w:color="auto"/>
            </w:tcBorders>
          </w:tcPr>
          <w:p w:rsidR="00305960" w:rsidRPr="00D47B38" w:rsidRDefault="00305960" w:rsidP="009F72D3">
            <w:pPr>
              <w:rPr>
                <w:rFonts w:ascii="Arial Narrow" w:hAnsi="Arial Narrow"/>
              </w:rPr>
            </w:pPr>
          </w:p>
        </w:tc>
      </w:tr>
      <w:tr w:rsidR="00305960" w:rsidTr="009F72D3">
        <w:tc>
          <w:tcPr>
            <w:tcW w:w="4410" w:type="dxa"/>
            <w:tcBorders>
              <w:top w:val="nil"/>
              <w:left w:val="single" w:sz="4" w:space="0" w:color="auto"/>
              <w:bottom w:val="nil"/>
              <w:right w:val="nil"/>
            </w:tcBorders>
          </w:tcPr>
          <w:p w:rsidR="00305960" w:rsidRDefault="00305960" w:rsidP="009F72D3">
            <w:pPr>
              <w:jc w:val="center"/>
              <w:rPr>
                <w:rFonts w:ascii="Arial Narrow" w:hAnsi="Arial Narrow"/>
                <w:i/>
              </w:rPr>
            </w:pPr>
          </w:p>
        </w:tc>
        <w:tc>
          <w:tcPr>
            <w:tcW w:w="445" w:type="dxa"/>
            <w:tcBorders>
              <w:top w:val="nil"/>
              <w:left w:val="nil"/>
              <w:bottom w:val="nil"/>
              <w:right w:val="nil"/>
            </w:tcBorders>
          </w:tcPr>
          <w:p w:rsidR="00305960" w:rsidRDefault="00305960" w:rsidP="009F72D3">
            <w:pPr>
              <w:jc w:val="center"/>
              <w:rPr>
                <w:rFonts w:ascii="Arial Narrow" w:hAnsi="Arial Narrow"/>
                <w:i/>
              </w:rPr>
            </w:pPr>
          </w:p>
        </w:tc>
        <w:tc>
          <w:tcPr>
            <w:tcW w:w="4590" w:type="dxa"/>
            <w:tcBorders>
              <w:left w:val="nil"/>
              <w:bottom w:val="nil"/>
              <w:right w:val="single" w:sz="4" w:space="0" w:color="auto"/>
            </w:tcBorders>
          </w:tcPr>
          <w:p w:rsidR="00305960" w:rsidRDefault="00305960" w:rsidP="009F72D3">
            <w:pPr>
              <w:jc w:val="center"/>
              <w:rPr>
                <w:rFonts w:ascii="Arial Narrow" w:hAnsi="Arial Narrow"/>
                <w:i/>
              </w:rPr>
            </w:pPr>
            <w:r>
              <w:rPr>
                <w:rFonts w:ascii="Arial Narrow" w:hAnsi="Arial Narrow"/>
                <w:i/>
              </w:rPr>
              <w:t>Print Name of Lawyer (if any)</w:t>
            </w:r>
          </w:p>
        </w:tc>
      </w:tr>
      <w:tr w:rsidR="00305960" w:rsidRPr="00263562" w:rsidTr="009F72D3">
        <w:trPr>
          <w:trHeight w:val="95"/>
        </w:trPr>
        <w:tc>
          <w:tcPr>
            <w:tcW w:w="9445" w:type="dxa"/>
            <w:gridSpan w:val="3"/>
            <w:tcBorders>
              <w:top w:val="nil"/>
              <w:left w:val="single" w:sz="4" w:space="0" w:color="auto"/>
              <w:bottom w:val="nil"/>
              <w:right w:val="single" w:sz="4" w:space="0" w:color="auto"/>
            </w:tcBorders>
          </w:tcPr>
          <w:p w:rsidR="00305960" w:rsidRPr="00263562" w:rsidRDefault="00305960" w:rsidP="009F72D3">
            <w:pPr>
              <w:ind w:right="688"/>
              <w:jc w:val="both"/>
              <w:rPr>
                <w:rFonts w:ascii="Arial Narrow" w:hAnsi="Arial Narrow"/>
                <w:i/>
                <w:sz w:val="10"/>
              </w:rPr>
            </w:pPr>
          </w:p>
        </w:tc>
      </w:tr>
      <w:tr w:rsidR="00305960" w:rsidRPr="00263562" w:rsidTr="009F72D3">
        <w:trPr>
          <w:trHeight w:val="95"/>
        </w:trPr>
        <w:tc>
          <w:tcPr>
            <w:tcW w:w="9445" w:type="dxa"/>
            <w:gridSpan w:val="3"/>
            <w:tcBorders>
              <w:top w:val="nil"/>
              <w:left w:val="single" w:sz="4" w:space="0" w:color="auto"/>
              <w:bottom w:val="single" w:sz="4" w:space="0" w:color="auto"/>
              <w:right w:val="single" w:sz="4" w:space="0" w:color="auto"/>
            </w:tcBorders>
          </w:tcPr>
          <w:p w:rsidR="00305960" w:rsidRPr="00263562" w:rsidRDefault="00305960" w:rsidP="009F72D3">
            <w:pPr>
              <w:ind w:right="688"/>
              <w:jc w:val="both"/>
              <w:rPr>
                <w:rFonts w:ascii="Arial Narrow" w:hAnsi="Arial Narrow"/>
                <w:i/>
                <w:sz w:val="10"/>
              </w:rPr>
            </w:pPr>
          </w:p>
        </w:tc>
      </w:tr>
    </w:tbl>
    <w:p w:rsidR="00305960" w:rsidRPr="000E39B7" w:rsidRDefault="00305960" w:rsidP="00305960">
      <w:pPr>
        <w:pStyle w:val="NoSpacing"/>
        <w:rPr>
          <w:sz w:val="14"/>
        </w:rPr>
      </w:pPr>
    </w:p>
    <w:p w:rsidR="00305960" w:rsidRDefault="00305960" w:rsidP="00305960">
      <w:pPr>
        <w:pStyle w:val="NoSpacing"/>
        <w:rPr>
          <w:rFonts w:ascii="Arial Narrow" w:hAnsi="Arial Narrow"/>
          <w:sz w:val="14"/>
        </w:rPr>
      </w:pPr>
    </w:p>
    <w:p w:rsidR="00305960" w:rsidRPr="00331112" w:rsidRDefault="00305960" w:rsidP="00305960">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270"/>
      </w:tblGrid>
      <w:tr w:rsidR="005573D6" w:rsidRPr="00BA75C1" w:rsidTr="009C5CEF">
        <w:tc>
          <w:tcPr>
            <w:tcW w:w="9090" w:type="dxa"/>
            <w:shd w:val="clear" w:color="auto" w:fill="000000" w:themeFill="text1"/>
            <w:vAlign w:val="center"/>
          </w:tcPr>
          <w:p w:rsidR="005573D6" w:rsidRPr="009221FD" w:rsidRDefault="005573D6" w:rsidP="005573D6">
            <w:pPr>
              <w:pStyle w:val="NoSpacing"/>
              <w:rPr>
                <w:rFonts w:ascii="Arial Narrow" w:hAnsi="Arial Narrow"/>
                <w:b/>
              </w:rPr>
            </w:pPr>
            <w:r>
              <w:rPr>
                <w:rFonts w:ascii="Arial Narrow" w:hAnsi="Arial Narrow"/>
              </w:rPr>
              <w:br w:type="page"/>
            </w:r>
            <w:r>
              <w:rPr>
                <w:rFonts w:ascii="Arial Narrow" w:hAnsi="Arial Narrow"/>
                <w:b/>
                <w:sz w:val="36"/>
                <w:szCs w:val="36"/>
              </w:rPr>
              <w:t xml:space="preserve">Signature and Date of the Respondent </w:t>
            </w:r>
          </w:p>
        </w:tc>
        <w:tc>
          <w:tcPr>
            <w:tcW w:w="270" w:type="dxa"/>
            <w:shd w:val="clear" w:color="auto" w:fill="D9D9D9" w:themeFill="background1" w:themeFillShade="D9"/>
            <w:vAlign w:val="center"/>
          </w:tcPr>
          <w:p w:rsidR="005573D6" w:rsidRPr="00BA75C1" w:rsidRDefault="005573D6" w:rsidP="00242DD2">
            <w:pPr>
              <w:pStyle w:val="NoSpacing"/>
              <w:rPr>
                <w:rFonts w:ascii="Arial Narrow" w:hAnsi="Arial Narrow"/>
                <w:b/>
                <w:sz w:val="36"/>
                <w:szCs w:val="36"/>
              </w:rPr>
            </w:pPr>
          </w:p>
        </w:tc>
      </w:tr>
    </w:tbl>
    <w:p w:rsidR="005573D6" w:rsidRDefault="005573D6" w:rsidP="005573D6">
      <w:pPr>
        <w:pStyle w:val="NoSpacing"/>
        <w:rPr>
          <w:rFonts w:ascii="Arial Narrow" w:hAnsi="Arial Narrow"/>
          <w:sz w:val="14"/>
        </w:rPr>
      </w:pPr>
    </w:p>
    <w:p w:rsidR="005573D6" w:rsidRPr="00331112" w:rsidRDefault="005573D6" w:rsidP="005573D6">
      <w:pPr>
        <w:pStyle w:val="NoSpacing"/>
        <w:rPr>
          <w:rFonts w:ascii="Arial Narrow" w:hAnsi="Arial Narrow"/>
          <w:sz w:val="14"/>
        </w:rPr>
      </w:pPr>
    </w:p>
    <w:tbl>
      <w:tblPr>
        <w:tblStyle w:val="TableGrid5"/>
        <w:tblW w:w="9445" w:type="dxa"/>
        <w:tblCellMar>
          <w:left w:w="115" w:type="dxa"/>
          <w:right w:w="115" w:type="dxa"/>
        </w:tblCellMar>
        <w:tblLook w:val="04A0" w:firstRow="1" w:lastRow="0" w:firstColumn="1" w:lastColumn="0" w:noHBand="0" w:noVBand="1"/>
      </w:tblPr>
      <w:tblGrid>
        <w:gridCol w:w="4518"/>
        <w:gridCol w:w="450"/>
        <w:gridCol w:w="4477"/>
      </w:tblGrid>
      <w:tr w:rsidR="005573D6" w:rsidRPr="003B2385" w:rsidTr="00242DD2">
        <w:tc>
          <w:tcPr>
            <w:tcW w:w="9445" w:type="dxa"/>
            <w:gridSpan w:val="3"/>
            <w:tcBorders>
              <w:top w:val="single" w:sz="4" w:space="0" w:color="auto"/>
              <w:left w:val="single" w:sz="4" w:space="0" w:color="auto"/>
              <w:bottom w:val="nil"/>
              <w:right w:val="single" w:sz="4" w:space="0" w:color="auto"/>
            </w:tcBorders>
          </w:tcPr>
          <w:p w:rsidR="005573D6" w:rsidRPr="003B2385" w:rsidRDefault="005573D6" w:rsidP="00242DD2">
            <w:pPr>
              <w:spacing w:line="276" w:lineRule="auto"/>
              <w:rPr>
                <w:rFonts w:ascii="Arial Narrow" w:hAnsi="Arial Narrow"/>
                <w:sz w:val="10"/>
              </w:rPr>
            </w:pPr>
          </w:p>
          <w:p w:rsidR="005573D6" w:rsidRPr="00FB439F" w:rsidRDefault="005573D6" w:rsidP="00242DD2">
            <w:pPr>
              <w:pStyle w:val="NoSpacing"/>
              <w:rPr>
                <w:sz w:val="14"/>
              </w:rPr>
            </w:pPr>
          </w:p>
          <w:p w:rsidR="005573D6" w:rsidRPr="003B2385" w:rsidRDefault="005573D6" w:rsidP="00242DD2">
            <w:pPr>
              <w:spacing w:line="480" w:lineRule="auto"/>
              <w:rPr>
                <w:rFonts w:ascii="Arial Narrow" w:hAnsi="Arial Narrow"/>
              </w:rPr>
            </w:pPr>
            <w:r w:rsidRPr="003B2385">
              <w:rPr>
                <w:rFonts w:ascii="Arial Narrow" w:hAnsi="Arial Narrow"/>
              </w:rPr>
              <w:t xml:space="preserve">DATED at _________________________________, this </w:t>
            </w:r>
            <w:r>
              <w:rPr>
                <w:rFonts w:ascii="Arial Narrow" w:hAnsi="Arial Narrow"/>
              </w:rPr>
              <w:t>_______</w:t>
            </w:r>
            <w:r w:rsidRPr="003B2385">
              <w:rPr>
                <w:rFonts w:ascii="Arial Narrow" w:hAnsi="Arial Narrow"/>
              </w:rPr>
              <w:t xml:space="preserve"> day of ____________________ , 20______ .</w:t>
            </w:r>
          </w:p>
        </w:tc>
      </w:tr>
      <w:tr w:rsidR="005573D6" w:rsidRPr="003B2385" w:rsidTr="00242DD2">
        <w:trPr>
          <w:trHeight w:val="630"/>
        </w:trPr>
        <w:tc>
          <w:tcPr>
            <w:tcW w:w="4518" w:type="dxa"/>
            <w:tcBorders>
              <w:top w:val="nil"/>
              <w:left w:val="single" w:sz="4" w:space="0" w:color="auto"/>
              <w:bottom w:val="single" w:sz="4" w:space="0" w:color="auto"/>
              <w:right w:val="nil"/>
            </w:tcBorders>
          </w:tcPr>
          <w:p w:rsidR="005573D6" w:rsidRPr="003B2385" w:rsidRDefault="005573D6" w:rsidP="00242DD2">
            <w:pPr>
              <w:rPr>
                <w:rFonts w:ascii="Arial Narrow" w:hAnsi="Arial Narrow"/>
              </w:rPr>
            </w:pPr>
          </w:p>
        </w:tc>
        <w:tc>
          <w:tcPr>
            <w:tcW w:w="450" w:type="dxa"/>
            <w:tcBorders>
              <w:top w:val="nil"/>
              <w:left w:val="nil"/>
              <w:bottom w:val="nil"/>
              <w:right w:val="nil"/>
            </w:tcBorders>
          </w:tcPr>
          <w:p w:rsidR="005573D6" w:rsidRPr="003B2385" w:rsidRDefault="005573D6" w:rsidP="00242DD2">
            <w:pPr>
              <w:rPr>
                <w:rFonts w:ascii="Arial Narrow" w:hAnsi="Arial Narrow"/>
              </w:rPr>
            </w:pPr>
          </w:p>
        </w:tc>
        <w:tc>
          <w:tcPr>
            <w:tcW w:w="4477" w:type="dxa"/>
            <w:tcBorders>
              <w:top w:val="nil"/>
              <w:left w:val="nil"/>
              <w:bottom w:val="single" w:sz="4" w:space="0" w:color="auto"/>
              <w:right w:val="single" w:sz="4" w:space="0" w:color="auto"/>
            </w:tcBorders>
          </w:tcPr>
          <w:p w:rsidR="005573D6" w:rsidRPr="003B2385" w:rsidRDefault="005573D6" w:rsidP="00242DD2">
            <w:pPr>
              <w:rPr>
                <w:rFonts w:ascii="Arial Narrow" w:hAnsi="Arial Narrow"/>
              </w:rPr>
            </w:pPr>
          </w:p>
        </w:tc>
      </w:tr>
      <w:tr w:rsidR="005573D6" w:rsidRPr="003B2385" w:rsidTr="00242DD2">
        <w:tc>
          <w:tcPr>
            <w:tcW w:w="4518" w:type="dxa"/>
            <w:tcBorders>
              <w:top w:val="single" w:sz="4" w:space="0" w:color="auto"/>
              <w:left w:val="single" w:sz="4" w:space="0" w:color="auto"/>
              <w:bottom w:val="nil"/>
              <w:right w:val="nil"/>
            </w:tcBorders>
          </w:tcPr>
          <w:p w:rsidR="005573D6" w:rsidRPr="003B2385" w:rsidRDefault="005573D6" w:rsidP="00242DD2">
            <w:pPr>
              <w:jc w:val="center"/>
              <w:rPr>
                <w:rFonts w:ascii="Arial Narrow" w:hAnsi="Arial Narrow"/>
                <w:i/>
              </w:rPr>
            </w:pPr>
            <w:r>
              <w:rPr>
                <w:rFonts w:ascii="Arial Narrow" w:hAnsi="Arial Narrow"/>
                <w:i/>
              </w:rPr>
              <w:t>Signature</w:t>
            </w:r>
          </w:p>
        </w:tc>
        <w:tc>
          <w:tcPr>
            <w:tcW w:w="450" w:type="dxa"/>
            <w:tcBorders>
              <w:top w:val="nil"/>
              <w:left w:val="nil"/>
              <w:bottom w:val="nil"/>
              <w:right w:val="nil"/>
            </w:tcBorders>
          </w:tcPr>
          <w:p w:rsidR="005573D6" w:rsidRPr="003B2385" w:rsidRDefault="005573D6" w:rsidP="00242DD2">
            <w:pPr>
              <w:jc w:val="center"/>
              <w:rPr>
                <w:rFonts w:ascii="Arial Narrow" w:hAnsi="Arial Narrow"/>
                <w:i/>
              </w:rPr>
            </w:pPr>
          </w:p>
        </w:tc>
        <w:tc>
          <w:tcPr>
            <w:tcW w:w="4477" w:type="dxa"/>
            <w:tcBorders>
              <w:left w:val="nil"/>
              <w:bottom w:val="nil"/>
              <w:right w:val="single" w:sz="4" w:space="0" w:color="auto"/>
            </w:tcBorders>
          </w:tcPr>
          <w:p w:rsidR="005573D6" w:rsidRPr="003B2385" w:rsidRDefault="005573D6" w:rsidP="00242DD2">
            <w:pPr>
              <w:jc w:val="center"/>
              <w:rPr>
                <w:rFonts w:ascii="Arial Narrow" w:hAnsi="Arial Narrow"/>
                <w:i/>
              </w:rPr>
            </w:pPr>
            <w:r>
              <w:rPr>
                <w:rFonts w:ascii="Arial Narrow" w:hAnsi="Arial Narrow"/>
                <w:i/>
              </w:rPr>
              <w:t>Signature of  Lawyer (if any)</w:t>
            </w:r>
          </w:p>
        </w:tc>
      </w:tr>
    </w:tbl>
    <w:tbl>
      <w:tblPr>
        <w:tblStyle w:val="TableGrid"/>
        <w:tblW w:w="9445" w:type="dxa"/>
        <w:tblCellMar>
          <w:left w:w="115" w:type="dxa"/>
          <w:right w:w="115" w:type="dxa"/>
        </w:tblCellMar>
        <w:tblLook w:val="04A0" w:firstRow="1" w:lastRow="0" w:firstColumn="1" w:lastColumn="0" w:noHBand="0" w:noVBand="1"/>
      </w:tblPr>
      <w:tblGrid>
        <w:gridCol w:w="4410"/>
        <w:gridCol w:w="445"/>
        <w:gridCol w:w="4590"/>
      </w:tblGrid>
      <w:tr w:rsidR="005573D6" w:rsidRPr="00D47B38" w:rsidTr="00242DD2">
        <w:trPr>
          <w:trHeight w:val="432"/>
        </w:trPr>
        <w:tc>
          <w:tcPr>
            <w:tcW w:w="4410" w:type="dxa"/>
            <w:tcBorders>
              <w:top w:val="nil"/>
              <w:left w:val="single" w:sz="4" w:space="0" w:color="auto"/>
              <w:bottom w:val="nil"/>
              <w:right w:val="nil"/>
            </w:tcBorders>
          </w:tcPr>
          <w:p w:rsidR="005573D6" w:rsidRDefault="005573D6" w:rsidP="00242DD2">
            <w:pPr>
              <w:rPr>
                <w:rFonts w:ascii="Arial Narrow" w:hAnsi="Arial Narrow"/>
              </w:rPr>
            </w:pPr>
          </w:p>
        </w:tc>
        <w:tc>
          <w:tcPr>
            <w:tcW w:w="445" w:type="dxa"/>
            <w:tcBorders>
              <w:top w:val="nil"/>
              <w:left w:val="nil"/>
              <w:bottom w:val="nil"/>
              <w:right w:val="nil"/>
            </w:tcBorders>
          </w:tcPr>
          <w:p w:rsidR="005573D6" w:rsidRDefault="005573D6" w:rsidP="00242DD2">
            <w:pPr>
              <w:rPr>
                <w:rFonts w:ascii="Arial Narrow" w:hAnsi="Arial Narrow"/>
              </w:rPr>
            </w:pPr>
          </w:p>
        </w:tc>
        <w:tc>
          <w:tcPr>
            <w:tcW w:w="4590" w:type="dxa"/>
            <w:tcBorders>
              <w:top w:val="nil"/>
              <w:left w:val="nil"/>
              <w:bottom w:val="single" w:sz="4" w:space="0" w:color="auto"/>
              <w:right w:val="single" w:sz="4" w:space="0" w:color="auto"/>
            </w:tcBorders>
          </w:tcPr>
          <w:p w:rsidR="005573D6" w:rsidRPr="00D47B38" w:rsidRDefault="005573D6" w:rsidP="00242DD2">
            <w:pPr>
              <w:rPr>
                <w:rFonts w:ascii="Arial Narrow" w:hAnsi="Arial Narrow"/>
              </w:rPr>
            </w:pPr>
          </w:p>
        </w:tc>
      </w:tr>
      <w:tr w:rsidR="005573D6" w:rsidTr="00242DD2">
        <w:tc>
          <w:tcPr>
            <w:tcW w:w="4410" w:type="dxa"/>
            <w:tcBorders>
              <w:top w:val="nil"/>
              <w:left w:val="single" w:sz="4" w:space="0" w:color="auto"/>
              <w:bottom w:val="nil"/>
              <w:right w:val="nil"/>
            </w:tcBorders>
          </w:tcPr>
          <w:p w:rsidR="005573D6" w:rsidRDefault="005573D6" w:rsidP="00242DD2">
            <w:pPr>
              <w:jc w:val="center"/>
              <w:rPr>
                <w:rFonts w:ascii="Arial Narrow" w:hAnsi="Arial Narrow"/>
                <w:i/>
              </w:rPr>
            </w:pPr>
          </w:p>
        </w:tc>
        <w:tc>
          <w:tcPr>
            <w:tcW w:w="445" w:type="dxa"/>
            <w:tcBorders>
              <w:top w:val="nil"/>
              <w:left w:val="nil"/>
              <w:bottom w:val="nil"/>
              <w:right w:val="nil"/>
            </w:tcBorders>
          </w:tcPr>
          <w:p w:rsidR="005573D6" w:rsidRDefault="005573D6" w:rsidP="00242DD2">
            <w:pPr>
              <w:jc w:val="center"/>
              <w:rPr>
                <w:rFonts w:ascii="Arial Narrow" w:hAnsi="Arial Narrow"/>
                <w:i/>
              </w:rPr>
            </w:pPr>
          </w:p>
        </w:tc>
        <w:tc>
          <w:tcPr>
            <w:tcW w:w="4590" w:type="dxa"/>
            <w:tcBorders>
              <w:left w:val="nil"/>
              <w:bottom w:val="nil"/>
              <w:right w:val="single" w:sz="4" w:space="0" w:color="auto"/>
            </w:tcBorders>
          </w:tcPr>
          <w:p w:rsidR="005573D6" w:rsidRDefault="005573D6" w:rsidP="00242DD2">
            <w:pPr>
              <w:jc w:val="center"/>
              <w:rPr>
                <w:rFonts w:ascii="Arial Narrow" w:hAnsi="Arial Narrow"/>
                <w:i/>
              </w:rPr>
            </w:pPr>
            <w:r>
              <w:rPr>
                <w:rFonts w:ascii="Arial Narrow" w:hAnsi="Arial Narrow"/>
                <w:i/>
              </w:rPr>
              <w:t>Print Name of Lawyer (if any)</w:t>
            </w:r>
          </w:p>
        </w:tc>
      </w:tr>
      <w:tr w:rsidR="005573D6" w:rsidRPr="00263562" w:rsidTr="00242DD2">
        <w:trPr>
          <w:trHeight w:val="95"/>
        </w:trPr>
        <w:tc>
          <w:tcPr>
            <w:tcW w:w="9445" w:type="dxa"/>
            <w:gridSpan w:val="3"/>
            <w:tcBorders>
              <w:top w:val="nil"/>
              <w:left w:val="single" w:sz="4" w:space="0" w:color="auto"/>
              <w:bottom w:val="nil"/>
              <w:right w:val="single" w:sz="4" w:space="0" w:color="auto"/>
            </w:tcBorders>
          </w:tcPr>
          <w:p w:rsidR="005573D6" w:rsidRPr="00263562" w:rsidRDefault="005573D6" w:rsidP="00242DD2">
            <w:pPr>
              <w:ind w:right="688"/>
              <w:jc w:val="both"/>
              <w:rPr>
                <w:rFonts w:ascii="Arial Narrow" w:hAnsi="Arial Narrow"/>
                <w:i/>
                <w:sz w:val="10"/>
              </w:rPr>
            </w:pPr>
          </w:p>
        </w:tc>
      </w:tr>
      <w:tr w:rsidR="005573D6" w:rsidRPr="00263562" w:rsidTr="00242DD2">
        <w:trPr>
          <w:trHeight w:val="95"/>
        </w:trPr>
        <w:tc>
          <w:tcPr>
            <w:tcW w:w="9445" w:type="dxa"/>
            <w:gridSpan w:val="3"/>
            <w:tcBorders>
              <w:top w:val="nil"/>
              <w:left w:val="single" w:sz="4" w:space="0" w:color="auto"/>
              <w:bottom w:val="single" w:sz="4" w:space="0" w:color="auto"/>
              <w:right w:val="single" w:sz="4" w:space="0" w:color="auto"/>
            </w:tcBorders>
          </w:tcPr>
          <w:p w:rsidR="005573D6" w:rsidRPr="00263562" w:rsidRDefault="005573D6" w:rsidP="00242DD2">
            <w:pPr>
              <w:ind w:right="688"/>
              <w:jc w:val="both"/>
              <w:rPr>
                <w:rFonts w:ascii="Arial Narrow" w:hAnsi="Arial Narrow"/>
                <w:i/>
                <w:sz w:val="10"/>
              </w:rPr>
            </w:pPr>
          </w:p>
        </w:tc>
      </w:tr>
    </w:tbl>
    <w:p w:rsidR="00503ACE" w:rsidRPr="00503ACE" w:rsidRDefault="00503ACE" w:rsidP="009C5CEF">
      <w:bookmarkStart w:id="2" w:name="_GoBack"/>
      <w:bookmarkEnd w:id="2"/>
    </w:p>
    <w:sectPr w:rsidR="00503ACE" w:rsidRPr="00503ACE" w:rsidSect="005D0117">
      <w:headerReference w:type="default" r:id="rId9"/>
      <w:footerReference w:type="default" r:id="rId10"/>
      <w:pgSz w:w="12240" w:h="15840"/>
      <w:pgMar w:top="720" w:right="1152" w:bottom="720" w:left="1152" w:header="446" w:footer="17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BA" w:rsidRDefault="00695CBA" w:rsidP="00E14788">
      <w:pPr>
        <w:spacing w:after="0" w:line="240" w:lineRule="auto"/>
      </w:pPr>
      <w:r>
        <w:separator/>
      </w:r>
    </w:p>
  </w:endnote>
  <w:endnote w:type="continuationSeparator" w:id="0">
    <w:p w:rsidR="00695CBA" w:rsidRDefault="00695CBA"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17" w:rsidRPr="005D0117" w:rsidRDefault="005D0117" w:rsidP="005D0117">
    <w:pPr>
      <w:pStyle w:val="Header"/>
      <w:jc w:val="right"/>
      <w:rPr>
        <w:rFonts w:ascii="Arial Narrow" w:hAnsi="Arial Narrow"/>
      </w:rPr>
    </w:pPr>
    <w:r w:rsidRPr="005D0117">
      <w:rPr>
        <w:rFonts w:ascii="Arial Narrow" w:hAnsi="Arial Narrow"/>
      </w:rPr>
      <w:t xml:space="preserve">Page: </w:t>
    </w:r>
    <w:r w:rsidRPr="005D0117">
      <w:rPr>
        <w:rFonts w:ascii="Arial Narrow" w:hAnsi="Arial Narrow"/>
      </w:rPr>
      <w:fldChar w:fldCharType="begin"/>
    </w:r>
    <w:r w:rsidRPr="005D0117">
      <w:rPr>
        <w:rFonts w:ascii="Arial Narrow" w:hAnsi="Arial Narrow"/>
      </w:rPr>
      <w:instrText xml:space="preserve"> PAGE   \* MERGEFORMAT </w:instrText>
    </w:r>
    <w:r w:rsidRPr="005D0117">
      <w:rPr>
        <w:rFonts w:ascii="Arial Narrow" w:hAnsi="Arial Narrow"/>
      </w:rPr>
      <w:fldChar w:fldCharType="separate"/>
    </w:r>
    <w:r w:rsidR="00C764C9">
      <w:rPr>
        <w:rFonts w:ascii="Arial Narrow" w:hAnsi="Arial Narrow"/>
        <w:noProof/>
      </w:rPr>
      <w:t>4</w:t>
    </w:r>
    <w:r w:rsidRPr="005D0117">
      <w:rPr>
        <w:rFonts w:ascii="Arial Narrow" w:hAnsi="Arial Narrow"/>
        <w:noProof/>
      </w:rPr>
      <w:fldChar w:fldCharType="end"/>
    </w:r>
  </w:p>
  <w:p w:rsidR="005D0117" w:rsidRDefault="005D0117">
    <w:pPr>
      <w:pStyle w:val="Footer"/>
    </w:pPr>
  </w:p>
  <w:p w:rsidR="00024D27" w:rsidRDefault="00024D27" w:rsidP="000C0E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BA" w:rsidRDefault="00695CBA" w:rsidP="00E14788">
      <w:pPr>
        <w:spacing w:after="0" w:line="240" w:lineRule="auto"/>
      </w:pPr>
      <w:r>
        <w:separator/>
      </w:r>
    </w:p>
  </w:footnote>
  <w:footnote w:type="continuationSeparator" w:id="0">
    <w:p w:rsidR="00695CBA" w:rsidRDefault="00695CBA"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D27" w:rsidRPr="00C2057C" w:rsidRDefault="00024D27" w:rsidP="00557CBB">
    <w:pPr>
      <w:pStyle w:val="Header"/>
      <w:tabs>
        <w:tab w:val="clear" w:pos="9360"/>
        <w:tab w:val="right" w:pos="10080"/>
      </w:tabs>
      <w:ind w:left="-720" w:right="-720"/>
      <w:jc w:val="both"/>
      <w:rPr>
        <w:rFonts w:ascii="Arial Narrow" w:hAnsi="Arial Narrow"/>
        <w:b/>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DEA"/>
    <w:multiLevelType w:val="hybridMultilevel"/>
    <w:tmpl w:val="D382A9AA"/>
    <w:lvl w:ilvl="0" w:tplc="F492506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4B93439"/>
    <w:multiLevelType w:val="hybridMultilevel"/>
    <w:tmpl w:val="F57A0D8C"/>
    <w:lvl w:ilvl="0" w:tplc="A20E9E7E">
      <w:start w:val="2"/>
      <w:numFmt w:val="bullet"/>
      <w:lvlText w:val=""/>
      <w:lvlJc w:val="left"/>
      <w:pPr>
        <w:ind w:left="810" w:hanging="45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51E3C"/>
    <w:multiLevelType w:val="hybridMultilevel"/>
    <w:tmpl w:val="29F62076"/>
    <w:lvl w:ilvl="0" w:tplc="B5342E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020BB"/>
    <w:multiLevelType w:val="hybridMultilevel"/>
    <w:tmpl w:val="7A06A1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37C26DB"/>
    <w:multiLevelType w:val="hybridMultilevel"/>
    <w:tmpl w:val="9794A2F4"/>
    <w:lvl w:ilvl="0" w:tplc="B5342E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52B18"/>
    <w:multiLevelType w:val="hybridMultilevel"/>
    <w:tmpl w:val="F4502490"/>
    <w:lvl w:ilvl="0" w:tplc="B5342E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D245A"/>
    <w:multiLevelType w:val="hybridMultilevel"/>
    <w:tmpl w:val="AD0C3932"/>
    <w:lvl w:ilvl="0" w:tplc="B5342E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4457A"/>
    <w:multiLevelType w:val="hybridMultilevel"/>
    <w:tmpl w:val="39C4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6"/>
  </w:num>
  <w:num w:numId="6">
    <w:abstractNumId w:val="1"/>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1E7B"/>
    <w:rsid w:val="00003203"/>
    <w:rsid w:val="000041A7"/>
    <w:rsid w:val="00006EFB"/>
    <w:rsid w:val="0000774C"/>
    <w:rsid w:val="00015F1A"/>
    <w:rsid w:val="00017D73"/>
    <w:rsid w:val="00022BD9"/>
    <w:rsid w:val="00024D27"/>
    <w:rsid w:val="00026E33"/>
    <w:rsid w:val="000305AF"/>
    <w:rsid w:val="000309A0"/>
    <w:rsid w:val="00031447"/>
    <w:rsid w:val="00034662"/>
    <w:rsid w:val="00036917"/>
    <w:rsid w:val="00041204"/>
    <w:rsid w:val="000415D4"/>
    <w:rsid w:val="00042DED"/>
    <w:rsid w:val="00042F92"/>
    <w:rsid w:val="00045B64"/>
    <w:rsid w:val="000462B7"/>
    <w:rsid w:val="00047388"/>
    <w:rsid w:val="0005606A"/>
    <w:rsid w:val="0005666E"/>
    <w:rsid w:val="00060344"/>
    <w:rsid w:val="00066ED3"/>
    <w:rsid w:val="00071BE2"/>
    <w:rsid w:val="0007753B"/>
    <w:rsid w:val="00080973"/>
    <w:rsid w:val="00082CFA"/>
    <w:rsid w:val="00087C8C"/>
    <w:rsid w:val="00091842"/>
    <w:rsid w:val="00095600"/>
    <w:rsid w:val="0009585A"/>
    <w:rsid w:val="000A2618"/>
    <w:rsid w:val="000A2A46"/>
    <w:rsid w:val="000A2C90"/>
    <w:rsid w:val="000A38DA"/>
    <w:rsid w:val="000A3CCC"/>
    <w:rsid w:val="000B052D"/>
    <w:rsid w:val="000B1072"/>
    <w:rsid w:val="000B25E1"/>
    <w:rsid w:val="000B2B8C"/>
    <w:rsid w:val="000B3446"/>
    <w:rsid w:val="000B5F4E"/>
    <w:rsid w:val="000B6A4E"/>
    <w:rsid w:val="000B6ACB"/>
    <w:rsid w:val="000C0E83"/>
    <w:rsid w:val="000C195C"/>
    <w:rsid w:val="000C3529"/>
    <w:rsid w:val="000C5699"/>
    <w:rsid w:val="000D0DB5"/>
    <w:rsid w:val="000D4F04"/>
    <w:rsid w:val="000E0F7C"/>
    <w:rsid w:val="000E21C7"/>
    <w:rsid w:val="000E2C6D"/>
    <w:rsid w:val="000E3064"/>
    <w:rsid w:val="000E39B7"/>
    <w:rsid w:val="000E575A"/>
    <w:rsid w:val="000F46ED"/>
    <w:rsid w:val="000F7200"/>
    <w:rsid w:val="001002F9"/>
    <w:rsid w:val="00100F0C"/>
    <w:rsid w:val="00101F51"/>
    <w:rsid w:val="00103EE9"/>
    <w:rsid w:val="001048F2"/>
    <w:rsid w:val="001056C3"/>
    <w:rsid w:val="00106350"/>
    <w:rsid w:val="001206C9"/>
    <w:rsid w:val="00121E12"/>
    <w:rsid w:val="001227A8"/>
    <w:rsid w:val="001234BD"/>
    <w:rsid w:val="00124096"/>
    <w:rsid w:val="0012441D"/>
    <w:rsid w:val="00125991"/>
    <w:rsid w:val="00125CAD"/>
    <w:rsid w:val="00133DF4"/>
    <w:rsid w:val="00134829"/>
    <w:rsid w:val="00135E00"/>
    <w:rsid w:val="00140645"/>
    <w:rsid w:val="00140F5C"/>
    <w:rsid w:val="001422B2"/>
    <w:rsid w:val="0014271A"/>
    <w:rsid w:val="00146279"/>
    <w:rsid w:val="00152A2A"/>
    <w:rsid w:val="001542D8"/>
    <w:rsid w:val="00157902"/>
    <w:rsid w:val="001617BC"/>
    <w:rsid w:val="00164308"/>
    <w:rsid w:val="001705AE"/>
    <w:rsid w:val="0017092F"/>
    <w:rsid w:val="001714F6"/>
    <w:rsid w:val="00172DE2"/>
    <w:rsid w:val="001737AD"/>
    <w:rsid w:val="00181150"/>
    <w:rsid w:val="001856EF"/>
    <w:rsid w:val="00192981"/>
    <w:rsid w:val="0019328E"/>
    <w:rsid w:val="00194A45"/>
    <w:rsid w:val="00196C27"/>
    <w:rsid w:val="001975BB"/>
    <w:rsid w:val="001A37F3"/>
    <w:rsid w:val="001A5591"/>
    <w:rsid w:val="001B22E1"/>
    <w:rsid w:val="001B25FD"/>
    <w:rsid w:val="001B2796"/>
    <w:rsid w:val="001C23B2"/>
    <w:rsid w:val="001C2C5E"/>
    <w:rsid w:val="001C4730"/>
    <w:rsid w:val="001C5F32"/>
    <w:rsid w:val="001D27CF"/>
    <w:rsid w:val="001D2E17"/>
    <w:rsid w:val="001E1A2A"/>
    <w:rsid w:val="001E1FB0"/>
    <w:rsid w:val="001E726B"/>
    <w:rsid w:val="001F7DD5"/>
    <w:rsid w:val="00200076"/>
    <w:rsid w:val="00200DB1"/>
    <w:rsid w:val="0020265B"/>
    <w:rsid w:val="00203014"/>
    <w:rsid w:val="002046EB"/>
    <w:rsid w:val="0020564C"/>
    <w:rsid w:val="00205CDC"/>
    <w:rsid w:val="00206E4A"/>
    <w:rsid w:val="00207F3F"/>
    <w:rsid w:val="002100AA"/>
    <w:rsid w:val="00210EEB"/>
    <w:rsid w:val="00213DED"/>
    <w:rsid w:val="00214D6C"/>
    <w:rsid w:val="00215A5B"/>
    <w:rsid w:val="00221025"/>
    <w:rsid w:val="002210D7"/>
    <w:rsid w:val="00223599"/>
    <w:rsid w:val="0022518B"/>
    <w:rsid w:val="002300D0"/>
    <w:rsid w:val="002324A2"/>
    <w:rsid w:val="00232A9C"/>
    <w:rsid w:val="00236405"/>
    <w:rsid w:val="00241E67"/>
    <w:rsid w:val="00244839"/>
    <w:rsid w:val="00244B7B"/>
    <w:rsid w:val="002467C8"/>
    <w:rsid w:val="002521EB"/>
    <w:rsid w:val="002555DF"/>
    <w:rsid w:val="00255FA8"/>
    <w:rsid w:val="00256303"/>
    <w:rsid w:val="00257B2D"/>
    <w:rsid w:val="00260468"/>
    <w:rsid w:val="00260EC2"/>
    <w:rsid w:val="0026221E"/>
    <w:rsid w:val="00262A84"/>
    <w:rsid w:val="0026610B"/>
    <w:rsid w:val="00267030"/>
    <w:rsid w:val="00267E1F"/>
    <w:rsid w:val="00274E9D"/>
    <w:rsid w:val="002751DD"/>
    <w:rsid w:val="00277A02"/>
    <w:rsid w:val="00282E33"/>
    <w:rsid w:val="0028563C"/>
    <w:rsid w:val="00285BC2"/>
    <w:rsid w:val="00287747"/>
    <w:rsid w:val="002908B5"/>
    <w:rsid w:val="00290B99"/>
    <w:rsid w:val="00290D93"/>
    <w:rsid w:val="0029718A"/>
    <w:rsid w:val="00297837"/>
    <w:rsid w:val="002A0DCC"/>
    <w:rsid w:val="002A4701"/>
    <w:rsid w:val="002A663C"/>
    <w:rsid w:val="002A6C0E"/>
    <w:rsid w:val="002A71BD"/>
    <w:rsid w:val="002B4BBB"/>
    <w:rsid w:val="002B6D5C"/>
    <w:rsid w:val="002C033A"/>
    <w:rsid w:val="002C7185"/>
    <w:rsid w:val="002D0084"/>
    <w:rsid w:val="002D1A37"/>
    <w:rsid w:val="002D1D90"/>
    <w:rsid w:val="002D26C7"/>
    <w:rsid w:val="002D69E8"/>
    <w:rsid w:val="002D6F25"/>
    <w:rsid w:val="002E0324"/>
    <w:rsid w:val="002E4853"/>
    <w:rsid w:val="002E4F7F"/>
    <w:rsid w:val="002E513D"/>
    <w:rsid w:val="002E59D7"/>
    <w:rsid w:val="002E6737"/>
    <w:rsid w:val="002F3DA3"/>
    <w:rsid w:val="003010E7"/>
    <w:rsid w:val="00303E52"/>
    <w:rsid w:val="00303F60"/>
    <w:rsid w:val="0030507A"/>
    <w:rsid w:val="00305960"/>
    <w:rsid w:val="0030656A"/>
    <w:rsid w:val="00312CE7"/>
    <w:rsid w:val="0032025B"/>
    <w:rsid w:val="00320E66"/>
    <w:rsid w:val="003229DD"/>
    <w:rsid w:val="00324C41"/>
    <w:rsid w:val="00325130"/>
    <w:rsid w:val="0032552C"/>
    <w:rsid w:val="0032596A"/>
    <w:rsid w:val="00326401"/>
    <w:rsid w:val="00331112"/>
    <w:rsid w:val="003339C2"/>
    <w:rsid w:val="00334FBF"/>
    <w:rsid w:val="00336A76"/>
    <w:rsid w:val="00340B16"/>
    <w:rsid w:val="00341316"/>
    <w:rsid w:val="00341408"/>
    <w:rsid w:val="00341571"/>
    <w:rsid w:val="0034236A"/>
    <w:rsid w:val="00343F02"/>
    <w:rsid w:val="00353A2B"/>
    <w:rsid w:val="00353AC7"/>
    <w:rsid w:val="00355797"/>
    <w:rsid w:val="00355912"/>
    <w:rsid w:val="00362265"/>
    <w:rsid w:val="00363F9B"/>
    <w:rsid w:val="00365FBF"/>
    <w:rsid w:val="003666AD"/>
    <w:rsid w:val="00372795"/>
    <w:rsid w:val="00374506"/>
    <w:rsid w:val="0037635A"/>
    <w:rsid w:val="00377278"/>
    <w:rsid w:val="003773CE"/>
    <w:rsid w:val="0038140C"/>
    <w:rsid w:val="0038192F"/>
    <w:rsid w:val="00382729"/>
    <w:rsid w:val="00385DDE"/>
    <w:rsid w:val="00386539"/>
    <w:rsid w:val="0038739F"/>
    <w:rsid w:val="00392655"/>
    <w:rsid w:val="00394FA4"/>
    <w:rsid w:val="0039628A"/>
    <w:rsid w:val="00397DD8"/>
    <w:rsid w:val="003A15F7"/>
    <w:rsid w:val="003A21FC"/>
    <w:rsid w:val="003A5E0F"/>
    <w:rsid w:val="003A6CE2"/>
    <w:rsid w:val="003A6E34"/>
    <w:rsid w:val="003B0F76"/>
    <w:rsid w:val="003B1819"/>
    <w:rsid w:val="003B282A"/>
    <w:rsid w:val="003B2D4F"/>
    <w:rsid w:val="003B4C0A"/>
    <w:rsid w:val="003B665C"/>
    <w:rsid w:val="003B6DE3"/>
    <w:rsid w:val="003B7FD5"/>
    <w:rsid w:val="003C2EAD"/>
    <w:rsid w:val="003C2EF3"/>
    <w:rsid w:val="003C4B7E"/>
    <w:rsid w:val="003C54A0"/>
    <w:rsid w:val="003C61F8"/>
    <w:rsid w:val="003D164E"/>
    <w:rsid w:val="003D4C36"/>
    <w:rsid w:val="003E2ADA"/>
    <w:rsid w:val="003E37F9"/>
    <w:rsid w:val="003E3C34"/>
    <w:rsid w:val="003E43C6"/>
    <w:rsid w:val="003E46A1"/>
    <w:rsid w:val="003E5224"/>
    <w:rsid w:val="003E67CE"/>
    <w:rsid w:val="003E6F85"/>
    <w:rsid w:val="003F1247"/>
    <w:rsid w:val="003F4EBC"/>
    <w:rsid w:val="003F6CEB"/>
    <w:rsid w:val="003F6EBF"/>
    <w:rsid w:val="003F7DF5"/>
    <w:rsid w:val="00403E40"/>
    <w:rsid w:val="004067E1"/>
    <w:rsid w:val="00406A00"/>
    <w:rsid w:val="00410866"/>
    <w:rsid w:val="0041122F"/>
    <w:rsid w:val="00413598"/>
    <w:rsid w:val="00413FD9"/>
    <w:rsid w:val="00416D68"/>
    <w:rsid w:val="00420CCC"/>
    <w:rsid w:val="004213ED"/>
    <w:rsid w:val="0042267A"/>
    <w:rsid w:val="00424AF6"/>
    <w:rsid w:val="00425222"/>
    <w:rsid w:val="00425D71"/>
    <w:rsid w:val="00430BF0"/>
    <w:rsid w:val="00432DB3"/>
    <w:rsid w:val="00433FC8"/>
    <w:rsid w:val="004412A7"/>
    <w:rsid w:val="00441C96"/>
    <w:rsid w:val="00441CD0"/>
    <w:rsid w:val="00441F44"/>
    <w:rsid w:val="00442794"/>
    <w:rsid w:val="00445FEF"/>
    <w:rsid w:val="00447924"/>
    <w:rsid w:val="00447B4D"/>
    <w:rsid w:val="00447D3E"/>
    <w:rsid w:val="00450574"/>
    <w:rsid w:val="004513B5"/>
    <w:rsid w:val="004574F6"/>
    <w:rsid w:val="00461E92"/>
    <w:rsid w:val="00462080"/>
    <w:rsid w:val="00464010"/>
    <w:rsid w:val="004640B3"/>
    <w:rsid w:val="00465AEB"/>
    <w:rsid w:val="00465F4E"/>
    <w:rsid w:val="00466AB4"/>
    <w:rsid w:val="004700E8"/>
    <w:rsid w:val="00471618"/>
    <w:rsid w:val="00471D7E"/>
    <w:rsid w:val="00472577"/>
    <w:rsid w:val="0047692C"/>
    <w:rsid w:val="00476F57"/>
    <w:rsid w:val="00482434"/>
    <w:rsid w:val="00483105"/>
    <w:rsid w:val="00486485"/>
    <w:rsid w:val="0048740E"/>
    <w:rsid w:val="00487B8B"/>
    <w:rsid w:val="00487D28"/>
    <w:rsid w:val="00495119"/>
    <w:rsid w:val="00495BC4"/>
    <w:rsid w:val="0049734C"/>
    <w:rsid w:val="004A5BBB"/>
    <w:rsid w:val="004A72B1"/>
    <w:rsid w:val="004B2371"/>
    <w:rsid w:val="004B25D2"/>
    <w:rsid w:val="004B276E"/>
    <w:rsid w:val="004B2B33"/>
    <w:rsid w:val="004B5441"/>
    <w:rsid w:val="004C1484"/>
    <w:rsid w:val="004C1EEA"/>
    <w:rsid w:val="004C2BD2"/>
    <w:rsid w:val="004C61F3"/>
    <w:rsid w:val="004C76A1"/>
    <w:rsid w:val="004D07A5"/>
    <w:rsid w:val="004D5F44"/>
    <w:rsid w:val="004D6C7D"/>
    <w:rsid w:val="004E23F1"/>
    <w:rsid w:val="004E25C3"/>
    <w:rsid w:val="004E3AAF"/>
    <w:rsid w:val="004E5173"/>
    <w:rsid w:val="004E588D"/>
    <w:rsid w:val="004E6128"/>
    <w:rsid w:val="005007A4"/>
    <w:rsid w:val="00500F18"/>
    <w:rsid w:val="0050133E"/>
    <w:rsid w:val="00502D61"/>
    <w:rsid w:val="0050328A"/>
    <w:rsid w:val="00503ACE"/>
    <w:rsid w:val="005075F4"/>
    <w:rsid w:val="00511F07"/>
    <w:rsid w:val="00511F95"/>
    <w:rsid w:val="00513FAE"/>
    <w:rsid w:val="00514AE6"/>
    <w:rsid w:val="0051717D"/>
    <w:rsid w:val="00522AC2"/>
    <w:rsid w:val="00522FFC"/>
    <w:rsid w:val="00524A78"/>
    <w:rsid w:val="00531EB7"/>
    <w:rsid w:val="00531ED6"/>
    <w:rsid w:val="00532296"/>
    <w:rsid w:val="0053354D"/>
    <w:rsid w:val="00534DC6"/>
    <w:rsid w:val="00534FA9"/>
    <w:rsid w:val="00536A44"/>
    <w:rsid w:val="005400AC"/>
    <w:rsid w:val="00541080"/>
    <w:rsid w:val="00541A01"/>
    <w:rsid w:val="00544D64"/>
    <w:rsid w:val="00547158"/>
    <w:rsid w:val="00547DF8"/>
    <w:rsid w:val="00556B66"/>
    <w:rsid w:val="00557274"/>
    <w:rsid w:val="005573D6"/>
    <w:rsid w:val="00557CBB"/>
    <w:rsid w:val="00562372"/>
    <w:rsid w:val="00563437"/>
    <w:rsid w:val="0056447F"/>
    <w:rsid w:val="00565F58"/>
    <w:rsid w:val="00566A0E"/>
    <w:rsid w:val="0057008E"/>
    <w:rsid w:val="00571807"/>
    <w:rsid w:val="00571AD7"/>
    <w:rsid w:val="005737FA"/>
    <w:rsid w:val="00574743"/>
    <w:rsid w:val="005748DD"/>
    <w:rsid w:val="00575081"/>
    <w:rsid w:val="00577A22"/>
    <w:rsid w:val="005848FF"/>
    <w:rsid w:val="00585614"/>
    <w:rsid w:val="005919D2"/>
    <w:rsid w:val="005A0B3D"/>
    <w:rsid w:val="005A1784"/>
    <w:rsid w:val="005A1E9B"/>
    <w:rsid w:val="005A22A2"/>
    <w:rsid w:val="005A5ED1"/>
    <w:rsid w:val="005A7066"/>
    <w:rsid w:val="005A7296"/>
    <w:rsid w:val="005B1006"/>
    <w:rsid w:val="005B2953"/>
    <w:rsid w:val="005B2C37"/>
    <w:rsid w:val="005B5CF2"/>
    <w:rsid w:val="005B5FDF"/>
    <w:rsid w:val="005C03A5"/>
    <w:rsid w:val="005C16C2"/>
    <w:rsid w:val="005C6B3C"/>
    <w:rsid w:val="005D0117"/>
    <w:rsid w:val="005D08D8"/>
    <w:rsid w:val="005D323B"/>
    <w:rsid w:val="005D3FEC"/>
    <w:rsid w:val="005D4BA2"/>
    <w:rsid w:val="005D4C74"/>
    <w:rsid w:val="005E05A0"/>
    <w:rsid w:val="005E086A"/>
    <w:rsid w:val="005E2C08"/>
    <w:rsid w:val="005E55D0"/>
    <w:rsid w:val="005E60F5"/>
    <w:rsid w:val="005F4148"/>
    <w:rsid w:val="005F51C9"/>
    <w:rsid w:val="005F5ADE"/>
    <w:rsid w:val="005F6D66"/>
    <w:rsid w:val="005F7090"/>
    <w:rsid w:val="0060041B"/>
    <w:rsid w:val="00602A9B"/>
    <w:rsid w:val="00603E8A"/>
    <w:rsid w:val="00607A26"/>
    <w:rsid w:val="00611B37"/>
    <w:rsid w:val="00614086"/>
    <w:rsid w:val="0061639F"/>
    <w:rsid w:val="0061646B"/>
    <w:rsid w:val="006165B3"/>
    <w:rsid w:val="00616C74"/>
    <w:rsid w:val="00625EB6"/>
    <w:rsid w:val="00627DAD"/>
    <w:rsid w:val="00630DF7"/>
    <w:rsid w:val="00634127"/>
    <w:rsid w:val="006405BB"/>
    <w:rsid w:val="00644419"/>
    <w:rsid w:val="00651E7A"/>
    <w:rsid w:val="0065405A"/>
    <w:rsid w:val="00661569"/>
    <w:rsid w:val="0066207E"/>
    <w:rsid w:val="00665096"/>
    <w:rsid w:val="00670C1D"/>
    <w:rsid w:val="006726E6"/>
    <w:rsid w:val="0067642A"/>
    <w:rsid w:val="006839C3"/>
    <w:rsid w:val="00683E02"/>
    <w:rsid w:val="00683FAA"/>
    <w:rsid w:val="00690E98"/>
    <w:rsid w:val="00692730"/>
    <w:rsid w:val="00695A05"/>
    <w:rsid w:val="00695CBA"/>
    <w:rsid w:val="00696B73"/>
    <w:rsid w:val="006A084A"/>
    <w:rsid w:val="006A25A5"/>
    <w:rsid w:val="006A3B0B"/>
    <w:rsid w:val="006A71ED"/>
    <w:rsid w:val="006A736E"/>
    <w:rsid w:val="006A7A8D"/>
    <w:rsid w:val="006B0545"/>
    <w:rsid w:val="006B123B"/>
    <w:rsid w:val="006B20B3"/>
    <w:rsid w:val="006B5A9E"/>
    <w:rsid w:val="006C6F18"/>
    <w:rsid w:val="006C6F96"/>
    <w:rsid w:val="006C7A54"/>
    <w:rsid w:val="006D167D"/>
    <w:rsid w:val="006D2380"/>
    <w:rsid w:val="006D440D"/>
    <w:rsid w:val="006D6E52"/>
    <w:rsid w:val="006D7DD9"/>
    <w:rsid w:val="006E2228"/>
    <w:rsid w:val="006E54CE"/>
    <w:rsid w:val="006E576A"/>
    <w:rsid w:val="006E77D5"/>
    <w:rsid w:val="006F4046"/>
    <w:rsid w:val="006F5444"/>
    <w:rsid w:val="00701527"/>
    <w:rsid w:val="007059D7"/>
    <w:rsid w:val="0070733F"/>
    <w:rsid w:val="0071059F"/>
    <w:rsid w:val="007113E0"/>
    <w:rsid w:val="00711CE7"/>
    <w:rsid w:val="007176A2"/>
    <w:rsid w:val="00717EAF"/>
    <w:rsid w:val="007240CB"/>
    <w:rsid w:val="00724924"/>
    <w:rsid w:val="00724D43"/>
    <w:rsid w:val="00730F9B"/>
    <w:rsid w:val="007338DA"/>
    <w:rsid w:val="0073461B"/>
    <w:rsid w:val="00737441"/>
    <w:rsid w:val="007425B0"/>
    <w:rsid w:val="00744013"/>
    <w:rsid w:val="00744326"/>
    <w:rsid w:val="00744430"/>
    <w:rsid w:val="007500C3"/>
    <w:rsid w:val="0075390A"/>
    <w:rsid w:val="00754EA0"/>
    <w:rsid w:val="00756006"/>
    <w:rsid w:val="00760146"/>
    <w:rsid w:val="00760B7A"/>
    <w:rsid w:val="00764B88"/>
    <w:rsid w:val="00771C44"/>
    <w:rsid w:val="00772F5B"/>
    <w:rsid w:val="00772F61"/>
    <w:rsid w:val="0077366B"/>
    <w:rsid w:val="007807B6"/>
    <w:rsid w:val="00781B97"/>
    <w:rsid w:val="0078588D"/>
    <w:rsid w:val="00792A52"/>
    <w:rsid w:val="007A0CAF"/>
    <w:rsid w:val="007A1283"/>
    <w:rsid w:val="007A146E"/>
    <w:rsid w:val="007A2D03"/>
    <w:rsid w:val="007B1EAD"/>
    <w:rsid w:val="007B560B"/>
    <w:rsid w:val="007B7F23"/>
    <w:rsid w:val="007C3088"/>
    <w:rsid w:val="007D013E"/>
    <w:rsid w:val="007D08B5"/>
    <w:rsid w:val="007F38CB"/>
    <w:rsid w:val="007F4079"/>
    <w:rsid w:val="007F5FA8"/>
    <w:rsid w:val="007F63D0"/>
    <w:rsid w:val="007F6A24"/>
    <w:rsid w:val="008005E5"/>
    <w:rsid w:val="00800FDD"/>
    <w:rsid w:val="008018B3"/>
    <w:rsid w:val="00802253"/>
    <w:rsid w:val="00804629"/>
    <w:rsid w:val="00805327"/>
    <w:rsid w:val="00806238"/>
    <w:rsid w:val="00806381"/>
    <w:rsid w:val="00807A22"/>
    <w:rsid w:val="00816D3A"/>
    <w:rsid w:val="00816F80"/>
    <w:rsid w:val="00821215"/>
    <w:rsid w:val="008258A6"/>
    <w:rsid w:val="00827ED6"/>
    <w:rsid w:val="00831DBD"/>
    <w:rsid w:val="00837310"/>
    <w:rsid w:val="00837FDE"/>
    <w:rsid w:val="008415E3"/>
    <w:rsid w:val="00847937"/>
    <w:rsid w:val="00851E3E"/>
    <w:rsid w:val="00851EA0"/>
    <w:rsid w:val="00853408"/>
    <w:rsid w:val="008538D0"/>
    <w:rsid w:val="008554D7"/>
    <w:rsid w:val="008566FF"/>
    <w:rsid w:val="0085698C"/>
    <w:rsid w:val="00856DF7"/>
    <w:rsid w:val="00857011"/>
    <w:rsid w:val="00861B7F"/>
    <w:rsid w:val="00861E03"/>
    <w:rsid w:val="008707EF"/>
    <w:rsid w:val="008724F4"/>
    <w:rsid w:val="00873096"/>
    <w:rsid w:val="00873220"/>
    <w:rsid w:val="00875F35"/>
    <w:rsid w:val="00877E39"/>
    <w:rsid w:val="00881BFB"/>
    <w:rsid w:val="0089434E"/>
    <w:rsid w:val="0089512F"/>
    <w:rsid w:val="00895F98"/>
    <w:rsid w:val="008A3032"/>
    <w:rsid w:val="008A533A"/>
    <w:rsid w:val="008A5BB7"/>
    <w:rsid w:val="008B3F16"/>
    <w:rsid w:val="008B4E21"/>
    <w:rsid w:val="008C240C"/>
    <w:rsid w:val="008C2FD3"/>
    <w:rsid w:val="008C48D8"/>
    <w:rsid w:val="008C6437"/>
    <w:rsid w:val="008C6C3C"/>
    <w:rsid w:val="008C7656"/>
    <w:rsid w:val="008D0859"/>
    <w:rsid w:val="008D5472"/>
    <w:rsid w:val="008E021D"/>
    <w:rsid w:val="008E109F"/>
    <w:rsid w:val="008E296F"/>
    <w:rsid w:val="008E2C91"/>
    <w:rsid w:val="008F3F6F"/>
    <w:rsid w:val="008F6117"/>
    <w:rsid w:val="009016F0"/>
    <w:rsid w:val="0090213D"/>
    <w:rsid w:val="00902DC3"/>
    <w:rsid w:val="00906972"/>
    <w:rsid w:val="00907D2E"/>
    <w:rsid w:val="009123B2"/>
    <w:rsid w:val="00914D7E"/>
    <w:rsid w:val="00917C53"/>
    <w:rsid w:val="009204D4"/>
    <w:rsid w:val="009221FD"/>
    <w:rsid w:val="00924770"/>
    <w:rsid w:val="00924BE2"/>
    <w:rsid w:val="009251F1"/>
    <w:rsid w:val="00926870"/>
    <w:rsid w:val="00931E68"/>
    <w:rsid w:val="00931F2F"/>
    <w:rsid w:val="009331AF"/>
    <w:rsid w:val="0093357E"/>
    <w:rsid w:val="00936CC5"/>
    <w:rsid w:val="00940345"/>
    <w:rsid w:val="00943167"/>
    <w:rsid w:val="009510E4"/>
    <w:rsid w:val="009511F1"/>
    <w:rsid w:val="00951348"/>
    <w:rsid w:val="00951D41"/>
    <w:rsid w:val="009529B6"/>
    <w:rsid w:val="0095620B"/>
    <w:rsid w:val="00956685"/>
    <w:rsid w:val="00956BB2"/>
    <w:rsid w:val="00960D42"/>
    <w:rsid w:val="00967004"/>
    <w:rsid w:val="00971CD8"/>
    <w:rsid w:val="00976976"/>
    <w:rsid w:val="00977D10"/>
    <w:rsid w:val="009817E5"/>
    <w:rsid w:val="0098408F"/>
    <w:rsid w:val="00986519"/>
    <w:rsid w:val="00996AAE"/>
    <w:rsid w:val="009976CA"/>
    <w:rsid w:val="009A02A0"/>
    <w:rsid w:val="009A29D3"/>
    <w:rsid w:val="009A2A80"/>
    <w:rsid w:val="009A48E9"/>
    <w:rsid w:val="009A4B6B"/>
    <w:rsid w:val="009A58C8"/>
    <w:rsid w:val="009A7085"/>
    <w:rsid w:val="009A70E8"/>
    <w:rsid w:val="009B17D2"/>
    <w:rsid w:val="009B230F"/>
    <w:rsid w:val="009B2D35"/>
    <w:rsid w:val="009B54EF"/>
    <w:rsid w:val="009B6503"/>
    <w:rsid w:val="009C038D"/>
    <w:rsid w:val="009C08E4"/>
    <w:rsid w:val="009C2AAD"/>
    <w:rsid w:val="009C4305"/>
    <w:rsid w:val="009C5172"/>
    <w:rsid w:val="009C5CEF"/>
    <w:rsid w:val="009C73BF"/>
    <w:rsid w:val="009C7ED6"/>
    <w:rsid w:val="009D51BF"/>
    <w:rsid w:val="009D76C6"/>
    <w:rsid w:val="009E0E43"/>
    <w:rsid w:val="009E2671"/>
    <w:rsid w:val="009E4A73"/>
    <w:rsid w:val="009E6828"/>
    <w:rsid w:val="009F0309"/>
    <w:rsid w:val="009F08CC"/>
    <w:rsid w:val="009F1561"/>
    <w:rsid w:val="009F48D3"/>
    <w:rsid w:val="00A0167F"/>
    <w:rsid w:val="00A018EF"/>
    <w:rsid w:val="00A01CD8"/>
    <w:rsid w:val="00A04ACA"/>
    <w:rsid w:val="00A051F7"/>
    <w:rsid w:val="00A05710"/>
    <w:rsid w:val="00A05FB0"/>
    <w:rsid w:val="00A07D14"/>
    <w:rsid w:val="00A12C96"/>
    <w:rsid w:val="00A132A8"/>
    <w:rsid w:val="00A15E37"/>
    <w:rsid w:val="00A17EEE"/>
    <w:rsid w:val="00A2281B"/>
    <w:rsid w:val="00A2705A"/>
    <w:rsid w:val="00A308CD"/>
    <w:rsid w:val="00A30EFA"/>
    <w:rsid w:val="00A31C82"/>
    <w:rsid w:val="00A3372B"/>
    <w:rsid w:val="00A36CD6"/>
    <w:rsid w:val="00A3746E"/>
    <w:rsid w:val="00A37623"/>
    <w:rsid w:val="00A41D23"/>
    <w:rsid w:val="00A42243"/>
    <w:rsid w:val="00A47A63"/>
    <w:rsid w:val="00A47E72"/>
    <w:rsid w:val="00A50B31"/>
    <w:rsid w:val="00A52119"/>
    <w:rsid w:val="00A55A10"/>
    <w:rsid w:val="00A562EC"/>
    <w:rsid w:val="00A57C01"/>
    <w:rsid w:val="00A57CCB"/>
    <w:rsid w:val="00A60666"/>
    <w:rsid w:val="00A642C9"/>
    <w:rsid w:val="00A67704"/>
    <w:rsid w:val="00A7517F"/>
    <w:rsid w:val="00A766A7"/>
    <w:rsid w:val="00A7714C"/>
    <w:rsid w:val="00A77696"/>
    <w:rsid w:val="00A812D7"/>
    <w:rsid w:val="00A84DA5"/>
    <w:rsid w:val="00A852ED"/>
    <w:rsid w:val="00A85AD4"/>
    <w:rsid w:val="00A85C53"/>
    <w:rsid w:val="00A87A96"/>
    <w:rsid w:val="00A93877"/>
    <w:rsid w:val="00A94D18"/>
    <w:rsid w:val="00A950FC"/>
    <w:rsid w:val="00A95574"/>
    <w:rsid w:val="00A9790F"/>
    <w:rsid w:val="00A97F05"/>
    <w:rsid w:val="00AA0E3F"/>
    <w:rsid w:val="00AA1E2D"/>
    <w:rsid w:val="00AA2202"/>
    <w:rsid w:val="00AA2DE5"/>
    <w:rsid w:val="00AA3002"/>
    <w:rsid w:val="00AA7CB9"/>
    <w:rsid w:val="00AB1CC5"/>
    <w:rsid w:val="00AB2938"/>
    <w:rsid w:val="00AB40FA"/>
    <w:rsid w:val="00AB48ED"/>
    <w:rsid w:val="00AB59F7"/>
    <w:rsid w:val="00AC0FA0"/>
    <w:rsid w:val="00AC7443"/>
    <w:rsid w:val="00AD5E4C"/>
    <w:rsid w:val="00AD7F1C"/>
    <w:rsid w:val="00AE0C55"/>
    <w:rsid w:val="00AE0D93"/>
    <w:rsid w:val="00AE21E1"/>
    <w:rsid w:val="00AE785A"/>
    <w:rsid w:val="00AE7B39"/>
    <w:rsid w:val="00AF18F2"/>
    <w:rsid w:val="00AF2E2C"/>
    <w:rsid w:val="00AF3459"/>
    <w:rsid w:val="00AF3BCA"/>
    <w:rsid w:val="00B01268"/>
    <w:rsid w:val="00B10B76"/>
    <w:rsid w:val="00B123B0"/>
    <w:rsid w:val="00B1241D"/>
    <w:rsid w:val="00B146BE"/>
    <w:rsid w:val="00B15663"/>
    <w:rsid w:val="00B15E43"/>
    <w:rsid w:val="00B20F8B"/>
    <w:rsid w:val="00B21840"/>
    <w:rsid w:val="00B23104"/>
    <w:rsid w:val="00B26B73"/>
    <w:rsid w:val="00B27E24"/>
    <w:rsid w:val="00B3095F"/>
    <w:rsid w:val="00B31744"/>
    <w:rsid w:val="00B32018"/>
    <w:rsid w:val="00B378A0"/>
    <w:rsid w:val="00B37D41"/>
    <w:rsid w:val="00B401D3"/>
    <w:rsid w:val="00B42BF5"/>
    <w:rsid w:val="00B43026"/>
    <w:rsid w:val="00B4758C"/>
    <w:rsid w:val="00B65F45"/>
    <w:rsid w:val="00B66834"/>
    <w:rsid w:val="00B71523"/>
    <w:rsid w:val="00B72145"/>
    <w:rsid w:val="00B732D7"/>
    <w:rsid w:val="00B74423"/>
    <w:rsid w:val="00B82A14"/>
    <w:rsid w:val="00B86012"/>
    <w:rsid w:val="00B87AA7"/>
    <w:rsid w:val="00B9282F"/>
    <w:rsid w:val="00B942F6"/>
    <w:rsid w:val="00BA07C9"/>
    <w:rsid w:val="00BA0EC3"/>
    <w:rsid w:val="00BA200F"/>
    <w:rsid w:val="00BA20E9"/>
    <w:rsid w:val="00BA318F"/>
    <w:rsid w:val="00BA6357"/>
    <w:rsid w:val="00BA75C1"/>
    <w:rsid w:val="00BB18B5"/>
    <w:rsid w:val="00BB538A"/>
    <w:rsid w:val="00BB73AA"/>
    <w:rsid w:val="00BC0BBC"/>
    <w:rsid w:val="00BC4C49"/>
    <w:rsid w:val="00BC60DC"/>
    <w:rsid w:val="00BD014C"/>
    <w:rsid w:val="00BD018E"/>
    <w:rsid w:val="00BD3740"/>
    <w:rsid w:val="00BD58FB"/>
    <w:rsid w:val="00BD5AB4"/>
    <w:rsid w:val="00BD5B48"/>
    <w:rsid w:val="00BD5F92"/>
    <w:rsid w:val="00BD60E3"/>
    <w:rsid w:val="00BE00F2"/>
    <w:rsid w:val="00BE1D3B"/>
    <w:rsid w:val="00BE229A"/>
    <w:rsid w:val="00BE4883"/>
    <w:rsid w:val="00BE4AEF"/>
    <w:rsid w:val="00BE539A"/>
    <w:rsid w:val="00BE741C"/>
    <w:rsid w:val="00BF14A9"/>
    <w:rsid w:val="00BF2E8F"/>
    <w:rsid w:val="00BF50D6"/>
    <w:rsid w:val="00BF619E"/>
    <w:rsid w:val="00C00CFD"/>
    <w:rsid w:val="00C05159"/>
    <w:rsid w:val="00C10939"/>
    <w:rsid w:val="00C12739"/>
    <w:rsid w:val="00C14CA9"/>
    <w:rsid w:val="00C1779F"/>
    <w:rsid w:val="00C17DB1"/>
    <w:rsid w:val="00C21437"/>
    <w:rsid w:val="00C21826"/>
    <w:rsid w:val="00C234D1"/>
    <w:rsid w:val="00C251BF"/>
    <w:rsid w:val="00C25420"/>
    <w:rsid w:val="00C26DFA"/>
    <w:rsid w:val="00C27B4C"/>
    <w:rsid w:val="00C319F5"/>
    <w:rsid w:val="00C33F05"/>
    <w:rsid w:val="00C3661A"/>
    <w:rsid w:val="00C402DF"/>
    <w:rsid w:val="00C40F0C"/>
    <w:rsid w:val="00C4162E"/>
    <w:rsid w:val="00C42015"/>
    <w:rsid w:val="00C42CB4"/>
    <w:rsid w:val="00C42F14"/>
    <w:rsid w:val="00C4673A"/>
    <w:rsid w:val="00C46F64"/>
    <w:rsid w:val="00C520AA"/>
    <w:rsid w:val="00C52F12"/>
    <w:rsid w:val="00C55398"/>
    <w:rsid w:val="00C578DD"/>
    <w:rsid w:val="00C57DB8"/>
    <w:rsid w:val="00C61440"/>
    <w:rsid w:val="00C6175D"/>
    <w:rsid w:val="00C62241"/>
    <w:rsid w:val="00C63DC3"/>
    <w:rsid w:val="00C64F94"/>
    <w:rsid w:val="00C66F62"/>
    <w:rsid w:val="00C73D8F"/>
    <w:rsid w:val="00C75CCF"/>
    <w:rsid w:val="00C764C9"/>
    <w:rsid w:val="00C807F6"/>
    <w:rsid w:val="00C81196"/>
    <w:rsid w:val="00C81579"/>
    <w:rsid w:val="00C8354C"/>
    <w:rsid w:val="00C96C40"/>
    <w:rsid w:val="00C96E44"/>
    <w:rsid w:val="00C97926"/>
    <w:rsid w:val="00CA1A36"/>
    <w:rsid w:val="00CA21EF"/>
    <w:rsid w:val="00CA352D"/>
    <w:rsid w:val="00CB5CC9"/>
    <w:rsid w:val="00CC043B"/>
    <w:rsid w:val="00CC12E6"/>
    <w:rsid w:val="00CC2845"/>
    <w:rsid w:val="00CC2C35"/>
    <w:rsid w:val="00CD4B5E"/>
    <w:rsid w:val="00CD5B64"/>
    <w:rsid w:val="00CD6A90"/>
    <w:rsid w:val="00CE14DD"/>
    <w:rsid w:val="00CE1AF4"/>
    <w:rsid w:val="00CE24FB"/>
    <w:rsid w:val="00CE3F40"/>
    <w:rsid w:val="00CE4640"/>
    <w:rsid w:val="00CE724E"/>
    <w:rsid w:val="00CE7989"/>
    <w:rsid w:val="00CF116F"/>
    <w:rsid w:val="00CF3F84"/>
    <w:rsid w:val="00CF4930"/>
    <w:rsid w:val="00CF56F0"/>
    <w:rsid w:val="00CF63E9"/>
    <w:rsid w:val="00D002D0"/>
    <w:rsid w:val="00D00F03"/>
    <w:rsid w:val="00D00FEB"/>
    <w:rsid w:val="00D01E4E"/>
    <w:rsid w:val="00D03294"/>
    <w:rsid w:val="00D0720C"/>
    <w:rsid w:val="00D07C4D"/>
    <w:rsid w:val="00D13601"/>
    <w:rsid w:val="00D20515"/>
    <w:rsid w:val="00D2174D"/>
    <w:rsid w:val="00D25AC1"/>
    <w:rsid w:val="00D3578F"/>
    <w:rsid w:val="00D35A86"/>
    <w:rsid w:val="00D35D73"/>
    <w:rsid w:val="00D35FD6"/>
    <w:rsid w:val="00D37683"/>
    <w:rsid w:val="00D40AC5"/>
    <w:rsid w:val="00D40C14"/>
    <w:rsid w:val="00D47B38"/>
    <w:rsid w:val="00D50F91"/>
    <w:rsid w:val="00D51274"/>
    <w:rsid w:val="00D513A9"/>
    <w:rsid w:val="00D54388"/>
    <w:rsid w:val="00D55F1D"/>
    <w:rsid w:val="00D60A00"/>
    <w:rsid w:val="00D611BA"/>
    <w:rsid w:val="00D6256A"/>
    <w:rsid w:val="00D63C5F"/>
    <w:rsid w:val="00D63EB6"/>
    <w:rsid w:val="00D704CA"/>
    <w:rsid w:val="00D72B50"/>
    <w:rsid w:val="00D8113D"/>
    <w:rsid w:val="00D812B9"/>
    <w:rsid w:val="00D81FD3"/>
    <w:rsid w:val="00D82B7F"/>
    <w:rsid w:val="00D86BCB"/>
    <w:rsid w:val="00D87B47"/>
    <w:rsid w:val="00D90688"/>
    <w:rsid w:val="00D9183E"/>
    <w:rsid w:val="00D963FC"/>
    <w:rsid w:val="00DA13B5"/>
    <w:rsid w:val="00DA4C8A"/>
    <w:rsid w:val="00DA5CD0"/>
    <w:rsid w:val="00DB0A75"/>
    <w:rsid w:val="00DB0CBB"/>
    <w:rsid w:val="00DB7145"/>
    <w:rsid w:val="00DC25DD"/>
    <w:rsid w:val="00DC2CED"/>
    <w:rsid w:val="00DC46A2"/>
    <w:rsid w:val="00DC4F75"/>
    <w:rsid w:val="00DC610F"/>
    <w:rsid w:val="00DD1945"/>
    <w:rsid w:val="00DD494C"/>
    <w:rsid w:val="00DD65D2"/>
    <w:rsid w:val="00DD6BFA"/>
    <w:rsid w:val="00DD7C3C"/>
    <w:rsid w:val="00DE0ABB"/>
    <w:rsid w:val="00DE12E6"/>
    <w:rsid w:val="00DE2A3C"/>
    <w:rsid w:val="00DE32E1"/>
    <w:rsid w:val="00DE3F68"/>
    <w:rsid w:val="00DF2932"/>
    <w:rsid w:val="00DF315A"/>
    <w:rsid w:val="00DF6F18"/>
    <w:rsid w:val="00E01089"/>
    <w:rsid w:val="00E01806"/>
    <w:rsid w:val="00E033FD"/>
    <w:rsid w:val="00E035A0"/>
    <w:rsid w:val="00E04B6A"/>
    <w:rsid w:val="00E050ED"/>
    <w:rsid w:val="00E05903"/>
    <w:rsid w:val="00E0593E"/>
    <w:rsid w:val="00E0776F"/>
    <w:rsid w:val="00E10EA4"/>
    <w:rsid w:val="00E14788"/>
    <w:rsid w:val="00E1493F"/>
    <w:rsid w:val="00E14A7F"/>
    <w:rsid w:val="00E15B6B"/>
    <w:rsid w:val="00E165CB"/>
    <w:rsid w:val="00E16CAD"/>
    <w:rsid w:val="00E23D33"/>
    <w:rsid w:val="00E24F4A"/>
    <w:rsid w:val="00E255A9"/>
    <w:rsid w:val="00E26129"/>
    <w:rsid w:val="00E2689A"/>
    <w:rsid w:val="00E3046C"/>
    <w:rsid w:val="00E34532"/>
    <w:rsid w:val="00E34B9A"/>
    <w:rsid w:val="00E4025D"/>
    <w:rsid w:val="00E4319C"/>
    <w:rsid w:val="00E50FBD"/>
    <w:rsid w:val="00E51EC9"/>
    <w:rsid w:val="00E5265B"/>
    <w:rsid w:val="00E53E7A"/>
    <w:rsid w:val="00E55084"/>
    <w:rsid w:val="00E554EF"/>
    <w:rsid w:val="00E57D8D"/>
    <w:rsid w:val="00E64026"/>
    <w:rsid w:val="00E67E50"/>
    <w:rsid w:val="00E743C5"/>
    <w:rsid w:val="00E81310"/>
    <w:rsid w:val="00E81FBD"/>
    <w:rsid w:val="00E8363C"/>
    <w:rsid w:val="00E845F4"/>
    <w:rsid w:val="00E955B1"/>
    <w:rsid w:val="00EA1404"/>
    <w:rsid w:val="00EA1D58"/>
    <w:rsid w:val="00EA2C15"/>
    <w:rsid w:val="00EA3186"/>
    <w:rsid w:val="00EA5684"/>
    <w:rsid w:val="00EB0A51"/>
    <w:rsid w:val="00EB141B"/>
    <w:rsid w:val="00EB1633"/>
    <w:rsid w:val="00EB74AC"/>
    <w:rsid w:val="00EB777F"/>
    <w:rsid w:val="00EC1F6A"/>
    <w:rsid w:val="00EC48EF"/>
    <w:rsid w:val="00EC4F50"/>
    <w:rsid w:val="00EC4FA3"/>
    <w:rsid w:val="00EC60A7"/>
    <w:rsid w:val="00EC6197"/>
    <w:rsid w:val="00EC7001"/>
    <w:rsid w:val="00ED04F3"/>
    <w:rsid w:val="00ED1F45"/>
    <w:rsid w:val="00ED25EE"/>
    <w:rsid w:val="00EE21D8"/>
    <w:rsid w:val="00EE523B"/>
    <w:rsid w:val="00EE602D"/>
    <w:rsid w:val="00EE7405"/>
    <w:rsid w:val="00EE77F6"/>
    <w:rsid w:val="00EF1204"/>
    <w:rsid w:val="00EF2F35"/>
    <w:rsid w:val="00EF4CE1"/>
    <w:rsid w:val="00EF5056"/>
    <w:rsid w:val="00EF580F"/>
    <w:rsid w:val="00EF59DD"/>
    <w:rsid w:val="00F02A3D"/>
    <w:rsid w:val="00F03409"/>
    <w:rsid w:val="00F05078"/>
    <w:rsid w:val="00F05BDF"/>
    <w:rsid w:val="00F07961"/>
    <w:rsid w:val="00F128FB"/>
    <w:rsid w:val="00F12E22"/>
    <w:rsid w:val="00F13534"/>
    <w:rsid w:val="00F17262"/>
    <w:rsid w:val="00F1728A"/>
    <w:rsid w:val="00F20E3C"/>
    <w:rsid w:val="00F26A5B"/>
    <w:rsid w:val="00F32017"/>
    <w:rsid w:val="00F323C3"/>
    <w:rsid w:val="00F34E81"/>
    <w:rsid w:val="00F371D9"/>
    <w:rsid w:val="00F410DC"/>
    <w:rsid w:val="00F41253"/>
    <w:rsid w:val="00F41882"/>
    <w:rsid w:val="00F42A08"/>
    <w:rsid w:val="00F47FF7"/>
    <w:rsid w:val="00F523CA"/>
    <w:rsid w:val="00F60868"/>
    <w:rsid w:val="00F623E5"/>
    <w:rsid w:val="00F63AFA"/>
    <w:rsid w:val="00F65AA5"/>
    <w:rsid w:val="00F665BB"/>
    <w:rsid w:val="00F67907"/>
    <w:rsid w:val="00F72529"/>
    <w:rsid w:val="00F72AAD"/>
    <w:rsid w:val="00F7650A"/>
    <w:rsid w:val="00F771A3"/>
    <w:rsid w:val="00F80A69"/>
    <w:rsid w:val="00F824BD"/>
    <w:rsid w:val="00F837E0"/>
    <w:rsid w:val="00F841BF"/>
    <w:rsid w:val="00F841C5"/>
    <w:rsid w:val="00F85288"/>
    <w:rsid w:val="00F86D5B"/>
    <w:rsid w:val="00F914B9"/>
    <w:rsid w:val="00F915F0"/>
    <w:rsid w:val="00F94051"/>
    <w:rsid w:val="00F94BB3"/>
    <w:rsid w:val="00F96E51"/>
    <w:rsid w:val="00FA66A4"/>
    <w:rsid w:val="00FA79B0"/>
    <w:rsid w:val="00FB0497"/>
    <w:rsid w:val="00FB247D"/>
    <w:rsid w:val="00FB25BC"/>
    <w:rsid w:val="00FB41EC"/>
    <w:rsid w:val="00FB439F"/>
    <w:rsid w:val="00FB43E4"/>
    <w:rsid w:val="00FB4D37"/>
    <w:rsid w:val="00FB523B"/>
    <w:rsid w:val="00FB6822"/>
    <w:rsid w:val="00FC37D9"/>
    <w:rsid w:val="00FC48CA"/>
    <w:rsid w:val="00FC600A"/>
    <w:rsid w:val="00FC6A3D"/>
    <w:rsid w:val="00FD031C"/>
    <w:rsid w:val="00FD2FFA"/>
    <w:rsid w:val="00FD5874"/>
    <w:rsid w:val="00FD63AB"/>
    <w:rsid w:val="00FD6BB0"/>
    <w:rsid w:val="00FE1EA7"/>
    <w:rsid w:val="00FE6AD0"/>
    <w:rsid w:val="00FF0240"/>
    <w:rsid w:val="00FF12A3"/>
    <w:rsid w:val="00FF48E0"/>
    <w:rsid w:val="00FF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AE0ABC"/>
  <w15:docId w15:val="{F4085DB7-584A-4B23-B849-5FFBE252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2D8"/>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E0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0688"/>
    <w:pPr>
      <w:autoSpaceDE w:val="0"/>
      <w:autoSpaceDN w:val="0"/>
      <w:adjustRightInd w:val="0"/>
      <w:spacing w:after="0" w:line="240" w:lineRule="auto"/>
    </w:pPr>
    <w:rPr>
      <w:rFonts w:ascii="Wingdings" w:hAnsi="Wingdings" w:cs="Wingdings"/>
      <w:color w:val="000000"/>
      <w:sz w:val="24"/>
      <w:szCs w:val="24"/>
    </w:rPr>
  </w:style>
  <w:style w:type="table" w:customStyle="1" w:styleId="TableGrid11">
    <w:name w:val="Table Grid11"/>
    <w:basedOn w:val="TableNormal"/>
    <w:next w:val="TableGrid"/>
    <w:uiPriority w:val="59"/>
    <w:rsid w:val="00DD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C0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95654">
      <w:bodyDiv w:val="1"/>
      <w:marLeft w:val="0"/>
      <w:marRight w:val="0"/>
      <w:marTop w:val="0"/>
      <w:marBottom w:val="0"/>
      <w:divBdr>
        <w:top w:val="none" w:sz="0" w:space="0" w:color="auto"/>
        <w:left w:val="none" w:sz="0" w:space="0" w:color="auto"/>
        <w:bottom w:val="none" w:sz="0" w:space="0" w:color="auto"/>
        <w:right w:val="none" w:sz="0" w:space="0" w:color="auto"/>
      </w:divBdr>
    </w:div>
    <w:div w:id="1504052523">
      <w:bodyDiv w:val="1"/>
      <w:marLeft w:val="0"/>
      <w:marRight w:val="0"/>
      <w:marTop w:val="0"/>
      <w:marBottom w:val="0"/>
      <w:divBdr>
        <w:top w:val="none" w:sz="0" w:space="0" w:color="auto"/>
        <w:left w:val="none" w:sz="0" w:space="0" w:color="auto"/>
        <w:bottom w:val="none" w:sz="0" w:space="0" w:color="auto"/>
        <w:right w:val="none" w:sz="0" w:space="0" w:color="auto"/>
      </w:divBdr>
    </w:div>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1486-1602-47F0-81C7-A89F84D2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Lewis, Marc</cp:lastModifiedBy>
  <cp:revision>2</cp:revision>
  <cp:lastPrinted>2023-10-26T15:08:00Z</cp:lastPrinted>
  <dcterms:created xsi:type="dcterms:W3CDTF">2023-12-11T15:36:00Z</dcterms:created>
  <dcterms:modified xsi:type="dcterms:W3CDTF">2023-12-11T15:36:00Z</dcterms:modified>
</cp:coreProperties>
</file>