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BB" w:rsidRDefault="00557CBB" w:rsidP="00BB009E">
      <w:pPr>
        <w:pStyle w:val="NoSpacing"/>
        <w:rPr>
          <w:sz w:val="14"/>
        </w:rPr>
      </w:pP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3B2385" w:rsidRPr="003B2385" w:rsidTr="00C9149C">
        <w:tc>
          <w:tcPr>
            <w:tcW w:w="7308" w:type="dxa"/>
            <w:shd w:val="clear" w:color="auto" w:fill="000000" w:themeFill="text1"/>
            <w:vAlign w:val="center"/>
          </w:tcPr>
          <w:p w:rsidR="003B2385" w:rsidRPr="003B2385" w:rsidRDefault="003B2385" w:rsidP="003B2385">
            <w:pPr>
              <w:rPr>
                <w:rFonts w:ascii="Arial Narrow" w:eastAsia="Calibri" w:hAnsi="Arial Narrow" w:cs="Times New Roman"/>
                <w:b/>
              </w:rPr>
            </w:pPr>
            <w:r w:rsidRPr="003B2385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How to Complete A </w:t>
            </w:r>
            <w:r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Settlement Conference</w:t>
            </w:r>
            <w:r w:rsidR="00CD104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 Brief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2385" w:rsidRPr="003B2385" w:rsidRDefault="003B2385" w:rsidP="003B2385">
            <w:pPr>
              <w:jc w:val="right"/>
              <w:rPr>
                <w:rFonts w:ascii="Arial Narrow" w:eastAsia="Calibri" w:hAnsi="Arial Narrow" w:cs="Times New Roman"/>
                <w:b/>
                <w:sz w:val="36"/>
              </w:rPr>
            </w:pPr>
            <w:r w:rsidRPr="003B2385">
              <w:rPr>
                <w:rFonts w:ascii="Arial Narrow" w:eastAsia="Calibri" w:hAnsi="Arial Narrow" w:cs="Times New Roman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3B2385" w:rsidRPr="002366DB" w:rsidRDefault="003B2385" w:rsidP="003B2385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11"/>
        <w:tblW w:w="95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3B2385" w:rsidRPr="003B2385" w:rsidTr="00681F25">
        <w:trPr>
          <w:trHeight w:val="10098"/>
          <w:jc w:val="center"/>
        </w:trPr>
        <w:tc>
          <w:tcPr>
            <w:tcW w:w="9555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BB009E" w:rsidRDefault="002655A2" w:rsidP="00FA4597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A </w:t>
            </w:r>
            <w:r w:rsidR="00BB009E">
              <w:rPr>
                <w:rFonts w:ascii="Arial Narrow" w:eastAsia="Calibri" w:hAnsi="Arial Narrow" w:cs="Times New Roman"/>
                <w:b/>
              </w:rPr>
              <w:t>settlement c</w:t>
            </w:r>
            <w:r w:rsidRPr="002655A2">
              <w:rPr>
                <w:rFonts w:ascii="Arial Narrow" w:eastAsia="Calibri" w:hAnsi="Arial Narrow" w:cs="Times New Roman"/>
                <w:b/>
              </w:rPr>
              <w:t>onference</w:t>
            </w:r>
            <w:r>
              <w:rPr>
                <w:rFonts w:ascii="Arial Narrow" w:eastAsia="Calibri" w:hAnsi="Arial Narrow" w:cs="Times New Roman"/>
              </w:rPr>
              <w:t xml:space="preserve"> is a meeting between you, the other p</w:t>
            </w:r>
            <w:r w:rsidR="00FA4597">
              <w:rPr>
                <w:rFonts w:ascii="Arial Narrow" w:eastAsia="Calibri" w:hAnsi="Arial Narrow" w:cs="Times New Roman"/>
              </w:rPr>
              <w:t>erson</w:t>
            </w:r>
            <w:r>
              <w:rPr>
                <w:rFonts w:ascii="Arial Narrow" w:eastAsia="Calibri" w:hAnsi="Arial Narrow" w:cs="Times New Roman"/>
              </w:rPr>
              <w:t xml:space="preserve">, </w:t>
            </w:r>
            <w:r w:rsidR="00681F25">
              <w:rPr>
                <w:rFonts w:ascii="Arial Narrow" w:eastAsia="Calibri" w:hAnsi="Arial Narrow" w:cs="Times New Roman"/>
              </w:rPr>
              <w:t>and a judge. In a settlement c</w:t>
            </w:r>
            <w:r>
              <w:rPr>
                <w:rFonts w:ascii="Arial Narrow" w:eastAsia="Calibri" w:hAnsi="Arial Narrow" w:cs="Times New Roman"/>
              </w:rPr>
              <w:t xml:space="preserve">onference, you and the other party </w:t>
            </w:r>
            <w:r w:rsidR="00681F25">
              <w:rPr>
                <w:rFonts w:ascii="Arial Narrow" w:eastAsia="Calibri" w:hAnsi="Arial Narrow" w:cs="Times New Roman"/>
              </w:rPr>
              <w:t xml:space="preserve">may be able to work out </w:t>
            </w:r>
            <w:r>
              <w:rPr>
                <w:rFonts w:ascii="Arial Narrow" w:eastAsia="Calibri" w:hAnsi="Arial Narrow" w:cs="Times New Roman"/>
              </w:rPr>
              <w:t xml:space="preserve">your family law issues without having to go to trial. </w:t>
            </w:r>
          </w:p>
          <w:p w:rsidR="00BB009E" w:rsidRPr="00BB009E" w:rsidRDefault="00BB009E" w:rsidP="00FA4597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2655A2" w:rsidRDefault="00FA4597" w:rsidP="00FA4597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6A1D60">
              <w:rPr>
                <w:rFonts w:ascii="Arial Narrow" w:eastAsia="Calibri" w:hAnsi="Arial Narrow" w:cs="Times New Roman"/>
              </w:rPr>
              <w:t>If a request for a settlement conference has been granted or ordered</w:t>
            </w:r>
            <w:r>
              <w:rPr>
                <w:rFonts w:ascii="Arial Narrow" w:eastAsia="Calibri" w:hAnsi="Arial Narrow" w:cs="Times New Roman"/>
              </w:rPr>
              <w:t xml:space="preserve"> by a judge</w:t>
            </w:r>
            <w:r w:rsidRPr="006A1D60">
              <w:rPr>
                <w:rFonts w:ascii="Arial Narrow" w:eastAsia="Calibri" w:hAnsi="Arial Narrow" w:cs="Times New Roman"/>
              </w:rPr>
              <w:t xml:space="preserve">, </w:t>
            </w:r>
            <w:r>
              <w:rPr>
                <w:rFonts w:ascii="Arial Narrow" w:eastAsia="Calibri" w:hAnsi="Arial Narrow" w:cs="Times New Roman"/>
              </w:rPr>
              <w:t>you</w:t>
            </w:r>
            <w:r w:rsidRPr="006A1D60">
              <w:rPr>
                <w:rFonts w:ascii="Arial Narrow" w:eastAsia="Calibri" w:hAnsi="Arial Narrow" w:cs="Times New Roman"/>
              </w:rPr>
              <w:t xml:space="preserve"> must complete </w:t>
            </w:r>
            <w:r>
              <w:rPr>
                <w:rFonts w:ascii="Arial Narrow" w:eastAsia="Calibri" w:hAnsi="Arial Narrow" w:cs="Times New Roman"/>
              </w:rPr>
              <w:t>a</w:t>
            </w:r>
            <w:r w:rsidRPr="006A1D60">
              <w:rPr>
                <w:rFonts w:ascii="Arial Narrow" w:eastAsia="Calibri" w:hAnsi="Arial Narrow" w:cs="Times New Roman"/>
              </w:rPr>
              <w:t xml:space="preserve"> </w:t>
            </w:r>
            <w:r w:rsidRPr="00FA4597">
              <w:rPr>
                <w:rFonts w:ascii="Arial Narrow" w:eastAsia="Calibri" w:hAnsi="Arial Narrow" w:cs="Times New Roman"/>
                <w:b/>
              </w:rPr>
              <w:t>Settlement Conference Brief.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="002655A2">
              <w:rPr>
                <w:rFonts w:ascii="Arial Narrow" w:eastAsia="Calibri" w:hAnsi="Arial Narrow" w:cs="Times New Roman"/>
              </w:rPr>
              <w:t>This Brief will tell the other p</w:t>
            </w:r>
            <w:r>
              <w:rPr>
                <w:rFonts w:ascii="Arial Narrow" w:eastAsia="Calibri" w:hAnsi="Arial Narrow" w:cs="Times New Roman"/>
              </w:rPr>
              <w:t>erson</w:t>
            </w:r>
            <w:r w:rsidR="002655A2">
              <w:rPr>
                <w:rFonts w:ascii="Arial Narrow" w:eastAsia="Calibri" w:hAnsi="Arial Narrow" w:cs="Times New Roman"/>
              </w:rPr>
              <w:t xml:space="preserve"> and the Court what your position is on the issue</w:t>
            </w:r>
            <w:r w:rsidR="00C93A85">
              <w:rPr>
                <w:rFonts w:ascii="Arial Narrow" w:eastAsia="Calibri" w:hAnsi="Arial Narrow" w:cs="Times New Roman"/>
              </w:rPr>
              <w:t>(</w:t>
            </w:r>
            <w:r w:rsidR="002655A2">
              <w:rPr>
                <w:rFonts w:ascii="Arial Narrow" w:eastAsia="Calibri" w:hAnsi="Arial Narrow" w:cs="Times New Roman"/>
              </w:rPr>
              <w:t>s</w:t>
            </w:r>
            <w:r w:rsidR="00C93A85">
              <w:rPr>
                <w:rFonts w:ascii="Arial Narrow" w:eastAsia="Calibri" w:hAnsi="Arial Narrow" w:cs="Times New Roman"/>
              </w:rPr>
              <w:t>)</w:t>
            </w:r>
            <w:r w:rsidR="002655A2">
              <w:rPr>
                <w:rFonts w:ascii="Arial Narrow" w:eastAsia="Calibri" w:hAnsi="Arial Narrow" w:cs="Times New Roman"/>
              </w:rPr>
              <w:t xml:space="preserve"> </w:t>
            </w:r>
            <w:r w:rsidR="00432A23">
              <w:rPr>
                <w:rFonts w:ascii="Arial Narrow" w:eastAsia="Calibri" w:hAnsi="Arial Narrow" w:cs="Times New Roman"/>
              </w:rPr>
              <w:t xml:space="preserve">that </w:t>
            </w:r>
            <w:r w:rsidR="00BB009E">
              <w:rPr>
                <w:rFonts w:ascii="Arial Narrow" w:eastAsia="Calibri" w:hAnsi="Arial Narrow" w:cs="Times New Roman"/>
              </w:rPr>
              <w:t>you will discuss in your settlement conference</w:t>
            </w:r>
            <w:r w:rsidR="002655A2">
              <w:rPr>
                <w:rFonts w:ascii="Arial Narrow" w:eastAsia="Calibri" w:hAnsi="Arial Narrow" w:cs="Times New Roman"/>
              </w:rPr>
              <w:t xml:space="preserve">. </w:t>
            </w:r>
          </w:p>
          <w:p w:rsidR="002655A2" w:rsidRPr="00FA4597" w:rsidRDefault="002655A2" w:rsidP="00681F25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CD1043" w:rsidRPr="003B2385" w:rsidRDefault="00CD1043" w:rsidP="00681F25">
            <w:pPr>
              <w:spacing w:line="276" w:lineRule="auto"/>
              <w:rPr>
                <w:rFonts w:ascii="Arial Narrow" w:eastAsia="Calibri" w:hAnsi="Arial Narrow" w:cs="Times New Roman"/>
                <w:b/>
                <w:u w:val="single"/>
              </w:rPr>
            </w:pPr>
            <w:r w:rsidRPr="003B2385">
              <w:rPr>
                <w:rFonts w:ascii="Arial Narrow" w:eastAsia="Calibri" w:hAnsi="Arial Narrow" w:cs="Times New Roman"/>
                <w:b/>
                <w:u w:val="single"/>
              </w:rPr>
              <w:t xml:space="preserve">Completing a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Settlement Conference Brief</w:t>
            </w:r>
          </w:p>
          <w:p w:rsidR="00CD1043" w:rsidRPr="003B2385" w:rsidRDefault="00CD1043" w:rsidP="00681F25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2366DB" w:rsidRDefault="002366DB" w:rsidP="002366DB">
            <w:pPr>
              <w:pStyle w:val="NoSpacing"/>
              <w:spacing w:line="276" w:lineRule="auto"/>
              <w:ind w:left="715"/>
              <w:jc w:val="both"/>
            </w:pPr>
            <w:r>
              <w:rPr>
                <w:rFonts w:ascii="Arial Narrow" w:hAnsi="Arial Narrow"/>
              </w:rPr>
              <w:t xml:space="preserve">You can </w:t>
            </w:r>
            <w:r w:rsidRPr="00790458">
              <w:rPr>
                <w:rFonts w:ascii="Arial Narrow" w:hAnsi="Arial Narrow"/>
              </w:rPr>
              <w:t>fill out this form by hand</w:t>
            </w:r>
            <w:r>
              <w:rPr>
                <w:rFonts w:ascii="Arial Narrow" w:hAnsi="Arial Narrow"/>
              </w:rPr>
              <w:t xml:space="preserve"> or you can download and fill out this form electronically at</w:t>
            </w:r>
          </w:p>
          <w:p w:rsidR="002366DB" w:rsidRDefault="0070755B" w:rsidP="002366DB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70755B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2366DB">
              <w:rPr>
                <w:rFonts w:ascii="Arial Narrow" w:hAnsi="Arial Narrow"/>
              </w:rPr>
              <w:t xml:space="preserve"> </w:t>
            </w:r>
            <w:r w:rsidR="002366DB" w:rsidRPr="00827032">
              <w:rPr>
                <w:rFonts w:ascii="Arial Narrow" w:hAnsi="Arial Narrow"/>
              </w:rPr>
              <w:t>(</w:t>
            </w:r>
            <w:r w:rsidR="002366DB">
              <w:rPr>
                <w:rFonts w:ascii="Arial Narrow" w:hAnsi="Arial Narrow"/>
              </w:rPr>
              <w:t>I</w:t>
            </w:r>
            <w:r w:rsidR="002366DB" w:rsidRPr="00827032">
              <w:rPr>
                <w:rFonts w:ascii="Arial Narrow" w:hAnsi="Arial Narrow"/>
              </w:rPr>
              <w:t xml:space="preserve">f you fill out the form </w:t>
            </w:r>
            <w:r w:rsidR="002366DB">
              <w:rPr>
                <w:rFonts w:ascii="Arial Narrow" w:hAnsi="Arial Narrow"/>
              </w:rPr>
              <w:t>electronically</w:t>
            </w:r>
            <w:r w:rsidR="002366DB" w:rsidRPr="00827032">
              <w:rPr>
                <w:rFonts w:ascii="Arial Narrow" w:hAnsi="Arial Narrow"/>
              </w:rPr>
              <w:t>, you must still print the form</w:t>
            </w:r>
            <w:r w:rsidR="002366DB">
              <w:rPr>
                <w:rFonts w:ascii="Arial Narrow" w:hAnsi="Arial Narrow"/>
              </w:rPr>
              <w:t>, provide it to the Court, and give a copy to the other person</w:t>
            </w:r>
            <w:r w:rsidR="002366DB" w:rsidRPr="00827032">
              <w:rPr>
                <w:rFonts w:ascii="Arial Narrow" w:hAnsi="Arial Narrow"/>
              </w:rPr>
              <w:t>)</w:t>
            </w:r>
            <w:r w:rsidR="002366DB">
              <w:rPr>
                <w:rFonts w:ascii="Arial Narrow" w:hAnsi="Arial Narrow"/>
              </w:rPr>
              <w:t xml:space="preserve">. </w:t>
            </w:r>
          </w:p>
          <w:p w:rsidR="002655A2" w:rsidRPr="002655A2" w:rsidRDefault="002655A2" w:rsidP="001646D9">
            <w:pPr>
              <w:pStyle w:val="NoSpacing"/>
              <w:spacing w:line="276" w:lineRule="auto"/>
              <w:ind w:left="692"/>
              <w:jc w:val="center"/>
              <w:rPr>
                <w:rFonts w:ascii="Arial Narrow" w:hAnsi="Arial Narrow"/>
                <w:sz w:val="14"/>
              </w:rPr>
            </w:pPr>
          </w:p>
          <w:p w:rsidR="002655A2" w:rsidRDefault="002655A2" w:rsidP="001646D9">
            <w:pPr>
              <w:pStyle w:val="NoSpacing"/>
              <w:spacing w:line="276" w:lineRule="auto"/>
              <w:ind w:left="69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</w:t>
            </w:r>
            <w:r w:rsidR="00FA4597">
              <w:rPr>
                <w:rFonts w:ascii="Arial Narrow" w:hAnsi="Arial Narrow"/>
              </w:rPr>
              <w:t>need</w:t>
            </w:r>
            <w:r>
              <w:rPr>
                <w:rFonts w:ascii="Arial Narrow" w:hAnsi="Arial Narrow"/>
              </w:rPr>
              <w:t xml:space="preserve"> more space to fill out any section of this form, attach an extra page and indicate which section is continued on the extra page.</w:t>
            </w:r>
          </w:p>
          <w:p w:rsidR="00FA4597" w:rsidRDefault="00FA4597" w:rsidP="001646D9">
            <w:pPr>
              <w:pStyle w:val="NoSpacing"/>
              <w:spacing w:line="276" w:lineRule="auto"/>
              <w:ind w:left="692"/>
              <w:jc w:val="both"/>
              <w:rPr>
                <w:rFonts w:ascii="Arial Narrow" w:hAnsi="Arial Narrow"/>
              </w:rPr>
            </w:pPr>
          </w:p>
          <w:p w:rsidR="00FA4597" w:rsidRPr="00E050ED" w:rsidRDefault="00FA4597" w:rsidP="00FA4597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Filing a Settlement Conference Brief</w:t>
            </w:r>
          </w:p>
          <w:p w:rsidR="00FA4597" w:rsidRPr="00FA4597" w:rsidRDefault="00FA4597" w:rsidP="00FA4597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FA4597" w:rsidRDefault="00FA4597" w:rsidP="00FA4597">
            <w:pPr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 w:rsidR="000D24A4">
              <w:rPr>
                <w:rFonts w:ascii="Arial Narrow" w:hAnsi="Arial Narrow"/>
              </w:rPr>
              <w:t>Settlement Conference Brief</w:t>
            </w:r>
            <w:r>
              <w:rPr>
                <w:rFonts w:ascii="Arial Narrow" w:hAnsi="Arial Narrow"/>
              </w:rPr>
              <w:t xml:space="preserve">. To file your </w:t>
            </w:r>
            <w:r w:rsidR="000D24A4">
              <w:rPr>
                <w:rFonts w:ascii="Arial Narrow" w:hAnsi="Arial Narrow"/>
              </w:rPr>
              <w:t>Brief</w:t>
            </w:r>
            <w:r>
              <w:rPr>
                <w:rFonts w:ascii="Arial Narrow" w:hAnsi="Arial Narrow"/>
              </w:rPr>
              <w:t xml:space="preserve">, bring the original </w:t>
            </w:r>
            <w:r w:rsidR="000D24A4">
              <w:rPr>
                <w:rFonts w:ascii="Arial Narrow" w:hAnsi="Arial Narrow"/>
              </w:rPr>
              <w:t>Brief</w:t>
            </w:r>
            <w:r>
              <w:rPr>
                <w:rFonts w:ascii="Arial Narrow" w:hAnsi="Arial Narrow"/>
              </w:rPr>
              <w:t xml:space="preserve"> to the Supreme Court location where your family law file is or mail the </w:t>
            </w:r>
            <w:r w:rsidR="000D24A4">
              <w:rPr>
                <w:rFonts w:ascii="Arial Narrow" w:hAnsi="Arial Narrow"/>
              </w:rPr>
              <w:t>Brief</w:t>
            </w:r>
            <w:r>
              <w:rPr>
                <w:rFonts w:ascii="Arial Narrow" w:hAnsi="Arial Narrow"/>
              </w:rPr>
              <w:t xml:space="preserve"> to that Supreme Court location.</w:t>
            </w:r>
          </w:p>
          <w:p w:rsidR="00FA4597" w:rsidRPr="00FA4597" w:rsidRDefault="00FA4597" w:rsidP="00FA4597">
            <w:pPr>
              <w:spacing w:line="276" w:lineRule="auto"/>
              <w:ind w:left="715"/>
              <w:jc w:val="both"/>
              <w:rPr>
                <w:rFonts w:ascii="Arial Narrow" w:hAnsi="Arial Narrow"/>
                <w:sz w:val="14"/>
              </w:rPr>
            </w:pPr>
          </w:p>
          <w:p w:rsidR="00FA4597" w:rsidRPr="00A3746E" w:rsidRDefault="00FA4597" w:rsidP="00FA4597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You must file your Settlement Conference Brief </w:t>
            </w:r>
            <w:r>
              <w:rPr>
                <w:rFonts w:ascii="Arial Narrow" w:eastAsia="Calibri" w:hAnsi="Arial Narrow" w:cs="Times New Roman"/>
                <w:b/>
              </w:rPr>
              <w:t>at least 7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>your scheduled settlement conference date.</w:t>
            </w:r>
          </w:p>
          <w:p w:rsidR="00FA4597" w:rsidRPr="00FA4597" w:rsidRDefault="00FA4597" w:rsidP="00FA4597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FA4597" w:rsidRPr="00E050ED" w:rsidRDefault="00FA4597" w:rsidP="00FA4597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Serving a Settlement Conference Brief</w:t>
            </w:r>
          </w:p>
          <w:p w:rsidR="00FA4597" w:rsidRPr="00FA4597" w:rsidRDefault="00FA4597" w:rsidP="00FA4597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:rsidR="00FA4597" w:rsidRDefault="000D24A4" w:rsidP="00FA4597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You must give a copy of your Settlement Conference Brief</w:t>
            </w:r>
            <w:r w:rsidR="00FA4597" w:rsidRPr="008C1A49">
              <w:rPr>
                <w:rFonts w:ascii="Arial Narrow" w:eastAsia="Calibri" w:hAnsi="Arial Narrow" w:cs="Times New Roman"/>
              </w:rPr>
              <w:t xml:space="preserve"> </w:t>
            </w:r>
            <w:r w:rsidR="00FA4597">
              <w:rPr>
                <w:rFonts w:ascii="Arial Narrow" w:eastAsia="Calibri" w:hAnsi="Arial Narrow" w:cs="Times New Roman"/>
              </w:rPr>
              <w:t xml:space="preserve">to the other person </w:t>
            </w:r>
            <w:r w:rsidR="00FA4597">
              <w:rPr>
                <w:rFonts w:ascii="Arial Narrow" w:eastAsia="Calibri" w:hAnsi="Arial Narrow" w:cs="Times New Roman"/>
                <w:b/>
              </w:rPr>
              <w:t>at least 7</w:t>
            </w:r>
            <w:r w:rsidR="00FA4597"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="00FA4597" w:rsidRPr="00012D3F">
              <w:rPr>
                <w:rFonts w:ascii="Arial Narrow" w:eastAsia="Calibri" w:hAnsi="Arial Narrow" w:cs="Times New Roman"/>
              </w:rPr>
              <w:t xml:space="preserve">before </w:t>
            </w:r>
            <w:r w:rsidR="00FA4597">
              <w:rPr>
                <w:rFonts w:ascii="Arial Narrow" w:eastAsia="Calibri" w:hAnsi="Arial Narrow" w:cs="Times New Roman"/>
              </w:rPr>
              <w:t xml:space="preserve">your scheduled settlement conference date. </w:t>
            </w:r>
            <w:r w:rsidR="00FA4597">
              <w:rPr>
                <w:rFonts w:ascii="Arial Narrow" w:hAnsi="Arial Narrow"/>
              </w:rPr>
              <w:t xml:space="preserve">This is called </w:t>
            </w:r>
            <w:r w:rsidR="00FA4597" w:rsidRPr="00AF00DE">
              <w:rPr>
                <w:rFonts w:ascii="Arial Narrow" w:hAnsi="Arial Narrow"/>
                <w:i/>
              </w:rPr>
              <w:t>service</w:t>
            </w:r>
            <w:r w:rsidR="00FA4597"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="00DE525F">
              <w:rPr>
                <w:rFonts w:ascii="Arial Narrow" w:hAnsi="Arial Narrow"/>
              </w:rPr>
              <w:t xml:space="preserve">eaving a copy </w:t>
            </w:r>
            <w:r w:rsidR="00FA4597">
              <w:rPr>
                <w:rFonts w:ascii="Arial Narrow" w:hAnsi="Arial Narrow"/>
              </w:rPr>
              <w:t>with the other person’s lawyer, l</w:t>
            </w:r>
            <w:r w:rsidR="00FA4597" w:rsidRPr="00660C13">
              <w:rPr>
                <w:rFonts w:ascii="Arial Narrow" w:hAnsi="Arial Narrow"/>
              </w:rPr>
              <w:t>eaving a copy at the</w:t>
            </w:r>
            <w:r w:rsidR="00FA4597">
              <w:rPr>
                <w:rFonts w:ascii="Arial Narrow" w:hAnsi="Arial Narrow"/>
              </w:rPr>
              <w:t xml:space="preserve"> other person’s address, registered mail/courier, or regular mail. You can also serve the other person usin</w:t>
            </w:r>
            <w:bookmarkStart w:id="0" w:name="_GoBack"/>
            <w:bookmarkEnd w:id="0"/>
            <w:r w:rsidR="00FA4597">
              <w:rPr>
                <w:rFonts w:ascii="Arial Narrow" w:hAnsi="Arial Narrow"/>
              </w:rPr>
              <w:t>g fax, e</w:t>
            </w:r>
            <w:r w:rsidR="00FA4597" w:rsidRPr="00660C13">
              <w:rPr>
                <w:rFonts w:ascii="Arial Narrow" w:hAnsi="Arial Narrow"/>
              </w:rPr>
              <w:t>mail</w:t>
            </w:r>
            <w:r w:rsidR="00FA4597">
              <w:rPr>
                <w:rFonts w:ascii="Arial Narrow" w:hAnsi="Arial Narrow"/>
              </w:rPr>
              <w:t>, or e</w:t>
            </w:r>
            <w:r w:rsidR="00FA4597" w:rsidRPr="00660C13">
              <w:rPr>
                <w:rFonts w:ascii="Arial Narrow" w:hAnsi="Arial Narrow"/>
              </w:rPr>
              <w:t>lectronic document exchange</w:t>
            </w:r>
            <w:r w:rsidR="00FA4597">
              <w:rPr>
                <w:rFonts w:ascii="Arial Narrow" w:hAnsi="Arial Narrow"/>
              </w:rPr>
              <w:t xml:space="preserve">, if the other person has </w:t>
            </w:r>
            <w:r w:rsidR="00FA4597" w:rsidRPr="00012D3F">
              <w:rPr>
                <w:rFonts w:ascii="Arial Narrow" w:hAnsi="Arial Narrow"/>
              </w:rPr>
              <w:t>provided that information</w:t>
            </w:r>
            <w:r w:rsidR="00FA4597">
              <w:rPr>
                <w:rFonts w:ascii="Arial Narrow" w:hAnsi="Arial Narrow"/>
              </w:rPr>
              <w:t>.</w:t>
            </w:r>
          </w:p>
          <w:p w:rsidR="00FA4597" w:rsidRPr="00FA4597" w:rsidRDefault="00FA4597" w:rsidP="00FA4597">
            <w:pPr>
              <w:pStyle w:val="NoSpacing"/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FA4597" w:rsidRPr="00541080" w:rsidRDefault="00FA4597" w:rsidP="00FA4597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FA4597" w:rsidRPr="002E716D" w:rsidRDefault="00FA4597" w:rsidP="00FA4597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FA4597" w:rsidRDefault="00FA4597" w:rsidP="00FA4597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70755B" w:rsidRPr="0070755B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FA4597" w:rsidRPr="002E716D" w:rsidRDefault="00FA4597" w:rsidP="00FA4597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FA4597" w:rsidRPr="002E716D" w:rsidTr="006A23E9">
              <w:tc>
                <w:tcPr>
                  <w:tcW w:w="3645" w:type="dxa"/>
                </w:tcPr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Gander: (709) 256-1115</w:t>
                  </w:r>
                </w:p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FA4597" w:rsidRPr="00FA4597" w:rsidRDefault="00FA4597" w:rsidP="00FA4597">
            <w:pPr>
              <w:pStyle w:val="NoSpacing"/>
              <w:ind w:left="720"/>
              <w:jc w:val="center"/>
              <w:rPr>
                <w:rFonts w:ascii="Arial Narrow" w:hAnsi="Arial Narrow"/>
                <w:sz w:val="18"/>
              </w:rPr>
            </w:pPr>
          </w:p>
          <w:p w:rsidR="00FA4597" w:rsidRPr="002E716D" w:rsidRDefault="00FA4597" w:rsidP="00FA4597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 w:rsidRPr="002E716D">
              <w:rPr>
                <w:rFonts w:ascii="Arial Narrow" w:hAnsi="Arial Narrow"/>
                <w:b/>
                <w:sz w:val="24"/>
              </w:rPr>
              <w:t>--- It is highly recommended that you get advice from a lawyer ---</w:t>
            </w:r>
          </w:p>
          <w:p w:rsidR="00FA4597" w:rsidRPr="00FA4597" w:rsidRDefault="00FA4597" w:rsidP="00FA4597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8"/>
                <w:szCs w:val="10"/>
              </w:rPr>
            </w:pPr>
          </w:p>
          <w:p w:rsidR="00FA4597" w:rsidRDefault="00FA4597" w:rsidP="00FA4597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FA4597" w:rsidRPr="002E716D" w:rsidRDefault="00FA4597" w:rsidP="00FA4597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9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0"/>
            </w:tblGrid>
            <w:tr w:rsidR="00FA4597" w:rsidRPr="002E716D" w:rsidTr="006A23E9">
              <w:tc>
                <w:tcPr>
                  <w:tcW w:w="8190" w:type="dxa"/>
                </w:tcPr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10" w:history="1">
                    <w:r w:rsidRPr="002E716D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2E716D">
                    <w:rPr>
                      <w:rFonts w:ascii="Arial Narrow" w:hAnsi="Arial Narrow"/>
                    </w:rPr>
                    <w:t xml:space="preserve">  or </w:t>
                  </w:r>
                  <w:r w:rsidR="005C798A" w:rsidRPr="005C798A">
                    <w:rPr>
                      <w:rFonts w:ascii="Arial Narrow" w:hAnsi="Arial Narrow"/>
                    </w:rPr>
                    <w:t>1 (888) 660-7788</w:t>
                  </w:r>
                </w:p>
                <w:p w:rsidR="00FA4597" w:rsidRPr="002E716D" w:rsidRDefault="00FA4597" w:rsidP="006A23E9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 xml:space="preserve">Legal Aid: </w:t>
                  </w:r>
                  <w:hyperlink r:id="rId11" w:history="1">
                    <w:r w:rsidRPr="002E716D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2E716D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3B2385" w:rsidRPr="00BB009E" w:rsidRDefault="003B2385" w:rsidP="00FA4597">
            <w:pPr>
              <w:jc w:val="both"/>
              <w:rPr>
                <w:rFonts w:ascii="Arial Narrow" w:eastAsia="Calibri" w:hAnsi="Arial Narrow" w:cs="Times New Roman"/>
                <w:sz w:val="2"/>
              </w:rPr>
            </w:pPr>
          </w:p>
        </w:tc>
      </w:tr>
    </w:tbl>
    <w:p w:rsidR="003B2385" w:rsidRPr="003B2385" w:rsidRDefault="003B2385" w:rsidP="003B2385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681F25" w:rsidRPr="00681F25" w:rsidRDefault="00681F25" w:rsidP="00681F25">
      <w:pPr>
        <w:pStyle w:val="NoSpacing"/>
        <w:rPr>
          <w:sz w:val="14"/>
        </w:rPr>
      </w:pPr>
    </w:p>
    <w:p w:rsidR="00681F25" w:rsidRDefault="00681F25" w:rsidP="00681F25">
      <w:pPr>
        <w:rPr>
          <w:rFonts w:ascii="Arial Narrow" w:hAnsi="Arial Narrow"/>
          <w:b/>
          <w:sz w:val="44"/>
          <w:szCs w:val="48"/>
        </w:rPr>
        <w:sectPr w:rsidR="00681F25" w:rsidSect="00BB009E">
          <w:headerReference w:type="default" r:id="rId12"/>
          <w:footerReference w:type="default" r:id="rId13"/>
          <w:pgSz w:w="12240" w:h="15840"/>
          <w:pgMar w:top="720" w:right="1440" w:bottom="720" w:left="1440" w:header="450" w:footer="513" w:gutter="0"/>
          <w:cols w:space="720"/>
          <w:docGrid w:linePitch="360"/>
        </w:sectPr>
      </w:pPr>
    </w:p>
    <w:p w:rsidR="00D120F4" w:rsidRPr="00681F25" w:rsidRDefault="00D120F4" w:rsidP="00681F25">
      <w:pPr>
        <w:pStyle w:val="NoSpacing"/>
        <w:rPr>
          <w:sz w:val="14"/>
        </w:rPr>
      </w:pPr>
    </w:p>
    <w:p w:rsidR="00D120F4" w:rsidRPr="00853EEA" w:rsidRDefault="00473D44" w:rsidP="001646D9">
      <w:pPr>
        <w:jc w:val="center"/>
        <w:rPr>
          <w:rFonts w:ascii="Arial Narrow" w:hAnsi="Arial Narrow"/>
          <w:b/>
          <w:sz w:val="44"/>
          <w:szCs w:val="48"/>
        </w:rPr>
      </w:pPr>
      <w:r>
        <w:rPr>
          <w:rFonts w:ascii="Arial Narrow" w:hAnsi="Arial Narrow"/>
          <w:b/>
          <w:sz w:val="44"/>
          <w:szCs w:val="48"/>
        </w:rPr>
        <w:t>Settlement Conference Brief</w:t>
      </w:r>
      <w:r w:rsidR="004C76A1">
        <w:rPr>
          <w:rFonts w:ascii="Arial Narrow" w:hAnsi="Arial Narrow"/>
          <w:b/>
          <w:sz w:val="44"/>
          <w:szCs w:val="48"/>
        </w:rPr>
        <w:t xml:space="preserve"> </w:t>
      </w:r>
      <w:r w:rsidR="007A146E" w:rsidRPr="00340B16">
        <w:rPr>
          <w:rFonts w:ascii="Arial Narrow" w:hAnsi="Arial Narrow"/>
          <w:b/>
          <w:sz w:val="44"/>
          <w:szCs w:val="48"/>
        </w:rPr>
        <w:t>(Family Law)</w:t>
      </w: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4546BC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4546BC" w:rsidRPr="00AA2202" w:rsidRDefault="004546BC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0F3F5FA5" wp14:editId="0D44F7EA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46BC" w:rsidRDefault="004546B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4546BC" w:rsidRPr="0061639F" w:rsidRDefault="004546B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4546BC" w:rsidRPr="0061639F" w:rsidRDefault="004546B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4546BC" w:rsidRPr="00AA2202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6BC" w:rsidRPr="00340B16" w:rsidRDefault="004546BC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4546BC" w:rsidRPr="000E3064" w:rsidRDefault="004546BC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4546B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6B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Pr="00206E4A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4546BC" w:rsidRPr="00340B16" w:rsidRDefault="004546B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4546BC" w:rsidRPr="00340B16" w:rsidRDefault="004546B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46BC" w:rsidRPr="00340B16" w:rsidRDefault="004546BC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4546B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6BC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Pr="003B0F76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BC" w:rsidRPr="003B0F76" w:rsidRDefault="004546BC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4546BC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6BC" w:rsidRPr="000E3064" w:rsidRDefault="004546BC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4546BC" w:rsidRPr="000E3064" w:rsidRDefault="00340E27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Received</w:t>
            </w:r>
            <w:r w:rsidR="004546BC">
              <w:rPr>
                <w:rFonts w:ascii="Arial Narrow" w:hAnsi="Arial Narrow"/>
                <w:sz w:val="20"/>
                <w:szCs w:val="20"/>
              </w:rPr>
              <w:t xml:space="preserve"> at </w:t>
            </w:r>
            <w:r w:rsidR="004546BC"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6BC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4546BC" w:rsidRDefault="004546BC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4546BC" w:rsidRPr="000E3064" w:rsidRDefault="004546B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46BC" w:rsidRPr="00695239" w:rsidRDefault="004546BC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4546BC" w:rsidRPr="000E3064" w:rsidRDefault="004546BC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4546BC" w:rsidRDefault="004546BC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Pr="005223AC" w:rsidRDefault="007A146E" w:rsidP="001206C9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146E" w:rsidRPr="00386539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94D07" w:rsidRDefault="00694D07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APPLCA</w:t>
            </w:r>
            <w:r w:rsidRPr="00386539">
              <w:rPr>
                <w:rFonts w:ascii="Arial Narrow" w:hAnsi="Arial Narrow"/>
              </w:rPr>
              <w:t>NT</w:t>
            </w:r>
          </w:p>
          <w:p w:rsidR="007A146E" w:rsidRDefault="00694D07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8018B3" w:rsidRDefault="008018B3" w:rsidP="001056C3">
      <w:pPr>
        <w:pStyle w:val="NoSpacing"/>
        <w:rPr>
          <w:rFonts w:ascii="Arial Narrow" w:hAnsi="Arial Narrow"/>
          <w:sz w:val="14"/>
        </w:rPr>
      </w:pPr>
    </w:p>
    <w:p w:rsidR="00681F25" w:rsidRDefault="00681F25" w:rsidP="001056C3">
      <w:pPr>
        <w:pStyle w:val="NoSpacing"/>
        <w:rPr>
          <w:rFonts w:ascii="Arial Narrow" w:hAnsi="Arial Narrow"/>
          <w:sz w:val="14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473D44" w:rsidRPr="00473D44" w:rsidTr="00473D44">
        <w:tc>
          <w:tcPr>
            <w:tcW w:w="1368" w:type="dxa"/>
            <w:shd w:val="clear" w:color="auto" w:fill="000000" w:themeFill="text1"/>
            <w:vAlign w:val="center"/>
          </w:tcPr>
          <w:p w:rsidR="00473D44" w:rsidRPr="00473D44" w:rsidRDefault="00C04D3A" w:rsidP="009433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8208" w:type="dxa"/>
            <w:shd w:val="clear" w:color="auto" w:fill="D9D9D9" w:themeFill="background1" w:themeFillShade="D9"/>
            <w:vAlign w:val="center"/>
          </w:tcPr>
          <w:p w:rsidR="00473D44" w:rsidRPr="00473D44" w:rsidRDefault="00927CC4" w:rsidP="0094333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Background</w:t>
            </w:r>
          </w:p>
        </w:tc>
      </w:tr>
    </w:tbl>
    <w:p w:rsidR="00473D44" w:rsidRDefault="00473D44" w:rsidP="00943339">
      <w:pPr>
        <w:spacing w:after="0" w:line="240" w:lineRule="auto"/>
        <w:rPr>
          <w:rFonts w:ascii="Arial Narrow" w:hAnsi="Arial Narrow"/>
          <w:sz w:val="14"/>
        </w:rPr>
      </w:pPr>
    </w:p>
    <w:p w:rsidR="00D120F4" w:rsidRPr="001646D9" w:rsidRDefault="00D120F4" w:rsidP="00D120F4">
      <w:pPr>
        <w:pStyle w:val="NoSpacing"/>
        <w:rPr>
          <w:rFonts w:ascii="Arial Narrow" w:hAnsi="Arial Narrow"/>
          <w:i/>
        </w:rPr>
      </w:pPr>
      <w:r w:rsidRPr="0000774C">
        <w:rPr>
          <w:rFonts w:ascii="Arial Narrow" w:hAnsi="Arial Narrow"/>
          <w:i/>
        </w:rPr>
        <w:t xml:space="preserve">Fill in </w:t>
      </w:r>
      <w:r>
        <w:rPr>
          <w:rFonts w:ascii="Arial Narrow" w:hAnsi="Arial Narrow"/>
          <w:i/>
        </w:rPr>
        <w:t>the</w:t>
      </w:r>
      <w:r w:rsidRPr="0000774C">
        <w:rPr>
          <w:rFonts w:ascii="Arial Narrow" w:hAnsi="Arial Narrow"/>
          <w:i/>
        </w:rPr>
        <w:t xml:space="preserve"> information below:</w:t>
      </w:r>
    </w:p>
    <w:p w:rsidR="00D120F4" w:rsidRPr="003A21FC" w:rsidRDefault="00D120F4" w:rsidP="00D120F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2520"/>
        <w:gridCol w:w="233"/>
        <w:gridCol w:w="1837"/>
        <w:gridCol w:w="203"/>
        <w:gridCol w:w="2040"/>
      </w:tblGrid>
      <w:tr w:rsidR="00D120F4" w:rsidRPr="0000774C" w:rsidTr="00694D07">
        <w:trPr>
          <w:trHeight w:val="504"/>
        </w:trPr>
        <w:tc>
          <w:tcPr>
            <w:tcW w:w="2725" w:type="dxa"/>
            <w:vAlign w:val="center"/>
          </w:tcPr>
          <w:p w:rsidR="00D120F4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Applicant’s </w:t>
            </w:r>
            <w:r w:rsidR="00D72EB6">
              <w:rPr>
                <w:rFonts w:ascii="Arial Narrow" w:hAnsi="Arial Narrow"/>
                <w:b/>
              </w:rPr>
              <w:t>Full</w:t>
            </w:r>
            <w:r w:rsidR="00D120F4" w:rsidRPr="009B230F">
              <w:rPr>
                <w:rFonts w:ascii="Arial Narrow" w:hAnsi="Arial Narrow"/>
                <w:b/>
              </w:rPr>
              <w:t xml:space="preserve"> Name</w:t>
            </w:r>
          </w:p>
          <w:p w:rsidR="00D120F4" w:rsidRPr="00A41D23" w:rsidRDefault="00D120F4" w:rsidP="00C9149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Write</w:t>
            </w:r>
            <w:r w:rsidR="00D72EB6">
              <w:rPr>
                <w:rFonts w:ascii="Arial Narrow" w:hAnsi="Arial Narrow"/>
                <w:sz w:val="18"/>
                <w:szCs w:val="20"/>
              </w:rPr>
              <w:t xml:space="preserve"> previous </w:t>
            </w:r>
            <w:r w:rsidRPr="00A41D23">
              <w:rPr>
                <w:rFonts w:ascii="Arial Narrow" w:hAnsi="Arial Narrow"/>
                <w:sz w:val="18"/>
                <w:szCs w:val="20"/>
              </w:rPr>
              <w:t>names in brackets</w:t>
            </w:r>
          </w:p>
        </w:tc>
        <w:tc>
          <w:tcPr>
            <w:tcW w:w="6833" w:type="dxa"/>
            <w:gridSpan w:val="5"/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D120F4" w:rsidRPr="0000774C" w:rsidTr="00916CFB">
        <w:trPr>
          <w:trHeight w:val="360"/>
        </w:trPr>
        <w:tc>
          <w:tcPr>
            <w:tcW w:w="2725" w:type="dxa"/>
            <w:vAlign w:val="center"/>
          </w:tcPr>
          <w:p w:rsidR="00D120F4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Applicant’s </w:t>
            </w:r>
            <w:r w:rsidR="00D120F4" w:rsidRPr="009B230F">
              <w:rPr>
                <w:rFonts w:ascii="Arial Narrow" w:hAnsi="Arial Narrow"/>
                <w:b/>
              </w:rPr>
              <w:t xml:space="preserve">Date of Birth 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Month: 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Day:</w:t>
            </w:r>
          </w:p>
        </w:tc>
        <w:tc>
          <w:tcPr>
            <w:tcW w:w="2243" w:type="dxa"/>
            <w:gridSpan w:val="2"/>
            <w:tcBorders>
              <w:lef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D72EB6" w:rsidRPr="0000774C" w:rsidTr="00694D07">
        <w:trPr>
          <w:trHeight w:val="504"/>
        </w:trPr>
        <w:tc>
          <w:tcPr>
            <w:tcW w:w="2725" w:type="dxa"/>
            <w:vAlign w:val="center"/>
          </w:tcPr>
          <w:p w:rsidR="00D72EB6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Respondent’s </w:t>
            </w:r>
            <w:r w:rsidR="00D72EB6">
              <w:rPr>
                <w:rFonts w:ascii="Arial Narrow" w:hAnsi="Arial Narrow"/>
                <w:b/>
              </w:rPr>
              <w:t>Full</w:t>
            </w:r>
            <w:r w:rsidR="00D72EB6" w:rsidRPr="009B230F">
              <w:rPr>
                <w:rFonts w:ascii="Arial Narrow" w:hAnsi="Arial Narrow"/>
                <w:b/>
              </w:rPr>
              <w:t xml:space="preserve"> Name</w:t>
            </w:r>
          </w:p>
          <w:p w:rsidR="00D72EB6" w:rsidRPr="00A41D23" w:rsidRDefault="00D72EB6" w:rsidP="00C9149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Write previous </w:t>
            </w:r>
            <w:r w:rsidRPr="00A41D23">
              <w:rPr>
                <w:rFonts w:ascii="Arial Narrow" w:hAnsi="Arial Narrow"/>
                <w:sz w:val="18"/>
                <w:szCs w:val="20"/>
              </w:rPr>
              <w:t>names in brackets</w:t>
            </w:r>
          </w:p>
        </w:tc>
        <w:tc>
          <w:tcPr>
            <w:tcW w:w="6833" w:type="dxa"/>
            <w:gridSpan w:val="5"/>
            <w:vAlign w:val="center"/>
          </w:tcPr>
          <w:p w:rsidR="00D72EB6" w:rsidRPr="0000774C" w:rsidRDefault="00D72EB6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D120F4" w:rsidRPr="0000774C" w:rsidTr="00916CFB">
        <w:trPr>
          <w:trHeight w:val="360"/>
        </w:trPr>
        <w:tc>
          <w:tcPr>
            <w:tcW w:w="2725" w:type="dxa"/>
            <w:vAlign w:val="center"/>
          </w:tcPr>
          <w:p w:rsidR="00D120F4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Respondent’s </w:t>
            </w:r>
            <w:r w:rsidR="00D120F4" w:rsidRPr="009B230F">
              <w:rPr>
                <w:rFonts w:ascii="Arial Narrow" w:hAnsi="Arial Narrow"/>
                <w:b/>
              </w:rPr>
              <w:t xml:space="preserve">Date of Birth </w:t>
            </w:r>
          </w:p>
        </w:tc>
        <w:tc>
          <w:tcPr>
            <w:tcW w:w="2753" w:type="dxa"/>
            <w:gridSpan w:val="2"/>
            <w:tcBorders>
              <w:righ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Month: </w:t>
            </w:r>
          </w:p>
        </w:tc>
        <w:tc>
          <w:tcPr>
            <w:tcW w:w="2040" w:type="dxa"/>
            <w:gridSpan w:val="2"/>
            <w:tcBorders>
              <w:left w:val="nil"/>
              <w:righ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Day: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D120F4" w:rsidRPr="0000774C" w:rsidRDefault="00D120F4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>:</w:t>
            </w:r>
          </w:p>
        </w:tc>
      </w:tr>
    </w:tbl>
    <w:p w:rsidR="00D120F4" w:rsidRPr="001646D9" w:rsidRDefault="00D120F4" w:rsidP="00D120F4">
      <w:pPr>
        <w:pStyle w:val="NoSpacing"/>
        <w:rPr>
          <w:rFonts w:ascii="Arial Narrow" w:hAnsi="Arial Narrow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9108"/>
      </w:tblGrid>
      <w:tr w:rsidR="00D120F4" w:rsidRPr="001646D9" w:rsidTr="00C9149C">
        <w:trPr>
          <w:trHeight w:val="425"/>
        </w:trPr>
        <w:tc>
          <w:tcPr>
            <w:tcW w:w="468" w:type="dxa"/>
          </w:tcPr>
          <w:p w:rsidR="00D120F4" w:rsidRPr="001646D9" w:rsidRDefault="001646D9" w:rsidP="00C9149C">
            <w:pPr>
              <w:pStyle w:val="NoSpacing"/>
              <w:jc w:val="center"/>
              <w:rPr>
                <w:rFonts w:ascii="Arial Narrow" w:hAnsi="Arial Narrow"/>
                <w:sz w:val="18"/>
              </w:rPr>
            </w:pPr>
            <w:r w:rsidRPr="001646D9">
              <w:rPr>
                <w:rFonts w:ascii="Arial Narrow" w:hAnsi="Arial Narrow"/>
                <w:sz w:val="18"/>
              </w:rPr>
              <w:sym w:font="Wingdings" w:char="F06F"/>
            </w:r>
          </w:p>
        </w:tc>
        <w:tc>
          <w:tcPr>
            <w:tcW w:w="9108" w:type="dxa"/>
          </w:tcPr>
          <w:p w:rsidR="00D120F4" w:rsidRPr="001646D9" w:rsidRDefault="00D120F4" w:rsidP="001646D9">
            <w:pPr>
              <w:pStyle w:val="NoSpacing"/>
              <w:jc w:val="both"/>
              <w:rPr>
                <w:rFonts w:ascii="Arial Narrow" w:hAnsi="Arial Narrow"/>
                <w:sz w:val="18"/>
              </w:rPr>
            </w:pPr>
            <w:r w:rsidRPr="001646D9">
              <w:rPr>
                <w:rFonts w:ascii="Arial Narrow" w:hAnsi="Arial Narrow"/>
                <w:sz w:val="18"/>
              </w:rPr>
              <w:t xml:space="preserve">Check this box if </w:t>
            </w:r>
            <w:r w:rsidR="001646D9" w:rsidRPr="001646D9">
              <w:rPr>
                <w:rFonts w:ascii="Arial Narrow" w:hAnsi="Arial Narrow"/>
                <w:sz w:val="18"/>
              </w:rPr>
              <w:t>there is</w:t>
            </w:r>
            <w:r w:rsidRPr="001646D9">
              <w:rPr>
                <w:rFonts w:ascii="Arial Narrow" w:hAnsi="Arial Narrow"/>
                <w:sz w:val="18"/>
              </w:rPr>
              <w:t xml:space="preserve"> a proceeding against more than one Responden</w:t>
            </w:r>
            <w:r w:rsidR="001646D9">
              <w:rPr>
                <w:rFonts w:ascii="Arial Narrow" w:hAnsi="Arial Narrow"/>
                <w:sz w:val="18"/>
              </w:rPr>
              <w:t>t. Attach an extra page</w:t>
            </w:r>
            <w:r w:rsidRPr="001646D9">
              <w:rPr>
                <w:rFonts w:ascii="Arial Narrow" w:hAnsi="Arial Narrow"/>
                <w:sz w:val="18"/>
              </w:rPr>
              <w:t xml:space="preserve"> to provide the details of the other Respondent(s).</w:t>
            </w:r>
          </w:p>
        </w:tc>
      </w:tr>
    </w:tbl>
    <w:p w:rsidR="00473D44" w:rsidRDefault="00473D44" w:rsidP="00943339">
      <w:pPr>
        <w:pStyle w:val="NoSpacing"/>
        <w:rPr>
          <w:rFonts w:ascii="Arial Narrow" w:hAnsi="Arial Narrow"/>
          <w:sz w:val="14"/>
        </w:rPr>
      </w:pPr>
    </w:p>
    <w:p w:rsidR="00853EEA" w:rsidRPr="0000774C" w:rsidRDefault="00853EEA" w:rsidP="00853EEA">
      <w:pPr>
        <w:pStyle w:val="NoSpacing"/>
        <w:rPr>
          <w:rFonts w:ascii="Arial Narrow" w:hAnsi="Arial Narrow"/>
          <w:i/>
        </w:rPr>
      </w:pPr>
      <w:r w:rsidRPr="0000774C">
        <w:rPr>
          <w:rFonts w:ascii="Arial Narrow" w:hAnsi="Arial Narrow"/>
          <w:i/>
        </w:rPr>
        <w:t>Fill in</w:t>
      </w:r>
      <w:r>
        <w:rPr>
          <w:rFonts w:ascii="Arial Narrow" w:hAnsi="Arial Narrow"/>
          <w:i/>
        </w:rPr>
        <w:t xml:space="preserve"> the</w:t>
      </w:r>
      <w:r w:rsidRPr="0000774C">
        <w:rPr>
          <w:rFonts w:ascii="Arial Narrow" w:hAnsi="Arial Narrow"/>
          <w:i/>
        </w:rPr>
        <w:t xml:space="preserve"> information </w:t>
      </w:r>
      <w:r w:rsidR="00927CC4">
        <w:rPr>
          <w:rFonts w:ascii="Arial Narrow" w:hAnsi="Arial Narrow"/>
          <w:i/>
        </w:rPr>
        <w:t xml:space="preserve">about your relationship </w:t>
      </w:r>
      <w:r w:rsidRPr="0000774C">
        <w:rPr>
          <w:rFonts w:ascii="Arial Narrow" w:hAnsi="Arial Narrow"/>
          <w:i/>
        </w:rPr>
        <w:t>below:</w:t>
      </w:r>
    </w:p>
    <w:p w:rsidR="00927CC4" w:rsidRPr="00E26129" w:rsidRDefault="00927CC4" w:rsidP="00853EE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3737"/>
        <w:gridCol w:w="1980"/>
      </w:tblGrid>
      <w:tr w:rsidR="00927CC4" w:rsidRPr="0000774C" w:rsidTr="007C06BE">
        <w:trPr>
          <w:trHeight w:val="360"/>
        </w:trPr>
        <w:tc>
          <w:tcPr>
            <w:tcW w:w="3848" w:type="dxa"/>
            <w:vAlign w:val="center"/>
          </w:tcPr>
          <w:p w:rsidR="00927CC4" w:rsidRPr="00927CC4" w:rsidRDefault="00927CC4" w:rsidP="00AC7F2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Relationship of the parties</w:t>
            </w:r>
            <w:r w:rsidRPr="00927CC4">
              <w:rPr>
                <w:rFonts w:ascii="Arial Narrow" w:hAnsi="Arial Narrow"/>
                <w:b/>
                <w:sz w:val="18"/>
              </w:rPr>
              <w:t xml:space="preserve"> </w:t>
            </w:r>
            <w:r w:rsidRPr="00927CC4">
              <w:rPr>
                <w:rFonts w:ascii="Arial Narrow" w:hAnsi="Arial Narrow"/>
                <w:sz w:val="18"/>
              </w:rPr>
              <w:t>(eg. married)</w:t>
            </w:r>
          </w:p>
        </w:tc>
        <w:tc>
          <w:tcPr>
            <w:tcW w:w="5717" w:type="dxa"/>
            <w:gridSpan w:val="2"/>
            <w:vAlign w:val="center"/>
          </w:tcPr>
          <w:p w:rsidR="00927CC4" w:rsidRDefault="00927CC4" w:rsidP="00AC7F2A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9B230F">
              <w:rPr>
                <w:rFonts w:ascii="Arial Narrow" w:hAnsi="Arial Narrow"/>
                <w:b/>
              </w:rPr>
              <w:t xml:space="preserve">Date </w:t>
            </w:r>
            <w:r>
              <w:rPr>
                <w:rFonts w:ascii="Arial Narrow" w:hAnsi="Arial Narrow"/>
                <w:b/>
              </w:rPr>
              <w:t xml:space="preserve">the </w:t>
            </w:r>
            <w:r w:rsidRPr="009B230F">
              <w:rPr>
                <w:rFonts w:ascii="Arial Narrow" w:hAnsi="Arial Narrow"/>
                <w:b/>
              </w:rPr>
              <w:t>parties started living together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Month:               Day:               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 xml:space="preserve">:               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9B230F">
              <w:rPr>
                <w:rFonts w:ascii="Arial Narrow" w:hAnsi="Arial Narrow"/>
                <w:b/>
              </w:rPr>
              <w:t>Date of marriage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Month:               Day:               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 xml:space="preserve">:               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Place of marriage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Prior to the marriage, you were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Unmarried     </w:t>
            </w: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Divorced     </w:t>
            </w: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Widowed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264A7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Prior to the marriage, the </w:t>
            </w:r>
            <w:r w:rsidR="00264A76">
              <w:rPr>
                <w:rFonts w:ascii="Arial Narrow" w:hAnsi="Arial Narrow"/>
                <w:b/>
              </w:rPr>
              <w:t>other party</w:t>
            </w:r>
            <w:r>
              <w:rPr>
                <w:rFonts w:ascii="Arial Narrow" w:hAnsi="Arial Narrow"/>
                <w:b/>
              </w:rPr>
              <w:t xml:space="preserve"> was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Unmarried     </w:t>
            </w: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Divorced     </w:t>
            </w:r>
            <w:r w:rsidRPr="0000774C"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Widowed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9B230F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>ate of</w:t>
            </w:r>
            <w:r w:rsidRPr="009B230F">
              <w:rPr>
                <w:rFonts w:ascii="Arial Narrow" w:hAnsi="Arial Narrow"/>
                <w:b/>
              </w:rPr>
              <w:t xml:space="preserve"> separation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Month:               Day:               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 xml:space="preserve">:               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  <w:tr w:rsidR="00853EEA" w:rsidRPr="0000774C" w:rsidTr="00C9149C">
        <w:trPr>
          <w:trHeight w:val="360"/>
        </w:trPr>
        <w:tc>
          <w:tcPr>
            <w:tcW w:w="3848" w:type="dxa"/>
            <w:vAlign w:val="center"/>
          </w:tcPr>
          <w:p w:rsidR="00853EEA" w:rsidRPr="009B230F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9B230F">
              <w:rPr>
                <w:rFonts w:ascii="Arial Narrow" w:hAnsi="Arial Narrow"/>
                <w:b/>
              </w:rPr>
              <w:t>Date of divorce</w:t>
            </w:r>
          </w:p>
        </w:tc>
        <w:tc>
          <w:tcPr>
            <w:tcW w:w="3737" w:type="dxa"/>
            <w:tcBorders>
              <w:right w:val="nil"/>
            </w:tcBorders>
            <w:vAlign w:val="center"/>
          </w:tcPr>
          <w:p w:rsidR="00853EEA" w:rsidRPr="0000774C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Month:               Day:               Y</w:t>
            </w:r>
            <w:r w:rsidRPr="0000774C">
              <w:rPr>
                <w:rFonts w:ascii="Arial Narrow" w:hAnsi="Arial Narrow"/>
              </w:rPr>
              <w:t>ear</w:t>
            </w:r>
            <w:r>
              <w:rPr>
                <w:rFonts w:ascii="Arial Narrow" w:hAnsi="Arial Narrow"/>
              </w:rPr>
              <w:t xml:space="preserve">:                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853EEA" w:rsidRDefault="00853EEA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</w:t>
            </w:r>
            <w:r w:rsidRPr="0000774C">
              <w:rPr>
                <w:rFonts w:ascii="Arial Narrow" w:hAnsi="Arial Narrow"/>
              </w:rPr>
              <w:sym w:font="Wingdings" w:char="F0A8"/>
            </w:r>
            <w:r w:rsidRPr="000077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Not applicable</w:t>
            </w:r>
          </w:p>
        </w:tc>
      </w:tr>
    </w:tbl>
    <w:p w:rsidR="00853EEA" w:rsidRPr="001646D9" w:rsidRDefault="00853EEA" w:rsidP="00853EEA">
      <w:pPr>
        <w:pStyle w:val="NoSpacing"/>
        <w:rPr>
          <w:rFonts w:ascii="Arial Narrow" w:hAnsi="Arial Narrow"/>
          <w:sz w:val="10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"/>
        <w:gridCol w:w="9108"/>
      </w:tblGrid>
      <w:tr w:rsidR="00853EEA" w:rsidRPr="001646D9" w:rsidTr="00C9149C">
        <w:trPr>
          <w:trHeight w:val="425"/>
        </w:trPr>
        <w:tc>
          <w:tcPr>
            <w:tcW w:w="385" w:type="dxa"/>
          </w:tcPr>
          <w:p w:rsidR="00853EEA" w:rsidRPr="001646D9" w:rsidRDefault="00853EEA" w:rsidP="00C9149C">
            <w:pPr>
              <w:pStyle w:val="NoSpacing"/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1646D9">
              <w:rPr>
                <w:rFonts w:ascii="Arial Narrow" w:hAnsi="Arial Narrow"/>
                <w:sz w:val="18"/>
              </w:rPr>
              <w:sym w:font="Wingdings" w:char="F0A8"/>
            </w:r>
          </w:p>
        </w:tc>
        <w:tc>
          <w:tcPr>
            <w:tcW w:w="9108" w:type="dxa"/>
          </w:tcPr>
          <w:p w:rsidR="00853EEA" w:rsidRPr="001646D9" w:rsidRDefault="00853EEA" w:rsidP="001646D9">
            <w:pPr>
              <w:pStyle w:val="NoSpacing"/>
              <w:jc w:val="both"/>
              <w:rPr>
                <w:rFonts w:ascii="Arial Narrow" w:hAnsi="Arial Narrow"/>
                <w:sz w:val="18"/>
              </w:rPr>
            </w:pPr>
            <w:r w:rsidRPr="001646D9">
              <w:rPr>
                <w:rFonts w:ascii="Arial Narrow" w:hAnsi="Arial Narrow"/>
                <w:sz w:val="18"/>
              </w:rPr>
              <w:t xml:space="preserve">Check this box if </w:t>
            </w:r>
            <w:r w:rsidR="001646D9">
              <w:rPr>
                <w:rFonts w:ascii="Arial Narrow" w:hAnsi="Arial Narrow"/>
                <w:sz w:val="18"/>
              </w:rPr>
              <w:t>there is</w:t>
            </w:r>
            <w:r w:rsidRPr="001646D9">
              <w:rPr>
                <w:rFonts w:ascii="Arial Narrow" w:hAnsi="Arial Narrow"/>
                <w:sz w:val="18"/>
              </w:rPr>
              <w:t xml:space="preserve"> a proceeding against more than one Respondent. Attach an extra page to provide the details of your relationship with the other Respondent(s).</w:t>
            </w:r>
          </w:p>
        </w:tc>
      </w:tr>
    </w:tbl>
    <w:p w:rsidR="00853EEA" w:rsidRDefault="00853EEA" w:rsidP="00853EEA">
      <w:pPr>
        <w:pStyle w:val="NoSpacing"/>
        <w:rPr>
          <w:rFonts w:ascii="Arial Narrow" w:hAnsi="Arial Narrow"/>
          <w:sz w:val="14"/>
        </w:rPr>
      </w:pPr>
    </w:p>
    <w:p w:rsidR="00FB594E" w:rsidRPr="00024D99" w:rsidRDefault="00024D99" w:rsidP="00024D99">
      <w:pPr>
        <w:pStyle w:val="NoSpacing"/>
        <w:jc w:val="both"/>
        <w:rPr>
          <w:rFonts w:ascii="Arial Narrow" w:hAnsi="Arial Narrow"/>
          <w:i/>
        </w:rPr>
      </w:pPr>
      <w:r w:rsidRPr="005801A6">
        <w:rPr>
          <w:rFonts w:ascii="Arial Narrow" w:hAnsi="Arial Narrow"/>
          <w:i/>
        </w:rPr>
        <w:t xml:space="preserve">Fill in the information for every child of your relationship (Include children </w:t>
      </w:r>
      <w:r>
        <w:rPr>
          <w:rFonts w:ascii="Arial Narrow" w:hAnsi="Arial Narrow"/>
          <w:i/>
        </w:rPr>
        <w:t xml:space="preserve">under and </w:t>
      </w:r>
      <w:r w:rsidRPr="005801A6">
        <w:rPr>
          <w:rFonts w:ascii="Arial Narrow" w:hAnsi="Arial Narrow"/>
          <w:i/>
        </w:rPr>
        <w:t xml:space="preserve">over 19 and non-dependent children): </w:t>
      </w:r>
    </w:p>
    <w:p w:rsidR="00927CC4" w:rsidRPr="00212085" w:rsidRDefault="00927CC4" w:rsidP="00943339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3780"/>
        <w:gridCol w:w="3780"/>
      </w:tblGrid>
      <w:tr w:rsidR="00853EEA" w:rsidRPr="00212085" w:rsidTr="00E91C82">
        <w:trPr>
          <w:trHeight w:val="288"/>
        </w:trPr>
        <w:tc>
          <w:tcPr>
            <w:tcW w:w="2005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1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2</w:t>
            </w:r>
          </w:p>
        </w:tc>
      </w:tr>
      <w:tr w:rsidR="00853EEA" w:rsidRPr="00212085" w:rsidTr="00916CFB">
        <w:trPr>
          <w:trHeight w:val="360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Child’s Full Name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Date of Birth</w:t>
            </w:r>
          </w:p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  <w:i/>
                <w:sz w:val="18"/>
                <w:szCs w:val="18"/>
              </w:rPr>
              <w:t>(month/day/year)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Child is Currently Living With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12085">
              <w:rPr>
                <w:rFonts w:ascii="Arial Narrow" w:hAnsi="Arial Narrow"/>
                <w:b/>
                <w:i/>
                <w:sz w:val="18"/>
                <w:szCs w:val="18"/>
              </w:rPr>
              <w:t>(Name)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Disabilities and/or Special Needs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520DEC">
        <w:trPr>
          <w:trHeight w:val="413"/>
        </w:trPr>
        <w:tc>
          <w:tcPr>
            <w:tcW w:w="2005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3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853EEA" w:rsidRPr="00212085" w:rsidRDefault="00853EEA" w:rsidP="00C9149C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 4</w:t>
            </w:r>
          </w:p>
        </w:tc>
      </w:tr>
      <w:tr w:rsidR="00853EEA" w:rsidRPr="00212085" w:rsidTr="00916CFB">
        <w:trPr>
          <w:trHeight w:val="360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Child’s Full Name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Date of Birth</w:t>
            </w:r>
          </w:p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  <w:i/>
                <w:sz w:val="18"/>
                <w:szCs w:val="18"/>
              </w:rPr>
              <w:t>(month/day/year)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 w:rsidRPr="00212085">
              <w:rPr>
                <w:rFonts w:ascii="Arial Narrow" w:hAnsi="Arial Narrow"/>
                <w:b/>
              </w:rPr>
              <w:t>Child is Currently Living With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12085">
              <w:rPr>
                <w:rFonts w:ascii="Arial Narrow" w:hAnsi="Arial Narrow"/>
                <w:b/>
                <w:i/>
                <w:sz w:val="18"/>
                <w:szCs w:val="18"/>
              </w:rPr>
              <w:t>(Name)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  <w:tr w:rsidR="00853EEA" w:rsidRPr="00212085" w:rsidTr="00E91C82">
        <w:trPr>
          <w:trHeight w:val="288"/>
        </w:trPr>
        <w:tc>
          <w:tcPr>
            <w:tcW w:w="2005" w:type="dxa"/>
            <w:vAlign w:val="bottom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Disabilities and/or Special Needs</w:t>
            </w: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780" w:type="dxa"/>
            <w:vAlign w:val="center"/>
          </w:tcPr>
          <w:p w:rsidR="00853EEA" w:rsidRPr="00212085" w:rsidRDefault="00853EEA" w:rsidP="00C9149C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53EEA" w:rsidRPr="00482434" w:rsidRDefault="00853EEA" w:rsidP="00853EEA">
      <w:pPr>
        <w:pStyle w:val="NoSpacing"/>
        <w:spacing w:line="276" w:lineRule="auto"/>
        <w:rPr>
          <w:rFonts w:ascii="Arial Narrow" w:hAnsi="Arial Narrow"/>
          <w:i/>
          <w:sz w:val="1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"/>
        <w:gridCol w:w="9108"/>
      </w:tblGrid>
      <w:tr w:rsidR="00853EEA" w:rsidRPr="00520DEC" w:rsidTr="00520DEC">
        <w:trPr>
          <w:trHeight w:val="20"/>
        </w:trPr>
        <w:tc>
          <w:tcPr>
            <w:tcW w:w="385" w:type="dxa"/>
          </w:tcPr>
          <w:p w:rsidR="00853EEA" w:rsidRPr="00520DEC" w:rsidRDefault="00853EEA" w:rsidP="00C9149C">
            <w:pPr>
              <w:pStyle w:val="NoSpacing"/>
              <w:jc w:val="right"/>
              <w:rPr>
                <w:rFonts w:ascii="Arial Narrow" w:hAnsi="Arial Narrow"/>
                <w:sz w:val="20"/>
              </w:rPr>
            </w:pPr>
            <w:r w:rsidRPr="00520DEC"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108" w:type="dxa"/>
          </w:tcPr>
          <w:p w:rsidR="00853EEA" w:rsidRPr="00520DEC" w:rsidRDefault="00853EEA" w:rsidP="00C9149C">
            <w:pPr>
              <w:pStyle w:val="NoSpacing"/>
              <w:jc w:val="both"/>
              <w:rPr>
                <w:rFonts w:ascii="Arial Narrow" w:hAnsi="Arial Narrow"/>
                <w:sz w:val="20"/>
              </w:rPr>
            </w:pPr>
            <w:r w:rsidRPr="00520DEC">
              <w:rPr>
                <w:rFonts w:ascii="Arial Narrow" w:hAnsi="Arial Narrow"/>
                <w:sz w:val="20"/>
              </w:rPr>
              <w:t>Check this box if there are no children.</w:t>
            </w:r>
          </w:p>
        </w:tc>
      </w:tr>
      <w:tr w:rsidR="00853EEA" w:rsidRPr="00520DEC" w:rsidTr="00520DEC">
        <w:trPr>
          <w:trHeight w:val="20"/>
        </w:trPr>
        <w:tc>
          <w:tcPr>
            <w:tcW w:w="385" w:type="dxa"/>
          </w:tcPr>
          <w:p w:rsidR="00853EEA" w:rsidRPr="00520DEC" w:rsidRDefault="00853EEA" w:rsidP="00C9149C">
            <w:pPr>
              <w:pStyle w:val="NoSpacing"/>
              <w:jc w:val="right"/>
              <w:rPr>
                <w:rFonts w:ascii="Arial Narrow" w:hAnsi="Arial Narrow"/>
                <w:sz w:val="20"/>
              </w:rPr>
            </w:pPr>
            <w:r w:rsidRPr="00520DEC">
              <w:rPr>
                <w:rFonts w:ascii="Arial Narrow" w:hAnsi="Arial Narrow"/>
                <w:sz w:val="20"/>
              </w:rPr>
              <w:sym w:font="Wingdings" w:char="F0A8"/>
            </w:r>
          </w:p>
        </w:tc>
        <w:tc>
          <w:tcPr>
            <w:tcW w:w="9108" w:type="dxa"/>
          </w:tcPr>
          <w:p w:rsidR="00853EEA" w:rsidRPr="00520DEC" w:rsidRDefault="00853EEA" w:rsidP="00C9149C">
            <w:pPr>
              <w:pStyle w:val="NoSpacing"/>
              <w:jc w:val="both"/>
              <w:rPr>
                <w:rFonts w:ascii="Arial Narrow" w:hAnsi="Arial Narrow"/>
                <w:sz w:val="20"/>
              </w:rPr>
            </w:pPr>
            <w:r w:rsidRPr="00520DEC">
              <w:rPr>
                <w:rFonts w:ascii="Arial Narrow" w:hAnsi="Arial Narrow"/>
                <w:sz w:val="20"/>
              </w:rPr>
              <w:t>Check this box if there are more than 4 children. Attach an extra page to provide the details of those children.</w:t>
            </w:r>
          </w:p>
        </w:tc>
      </w:tr>
    </w:tbl>
    <w:p w:rsidR="00927CC4" w:rsidRDefault="00927CC4" w:rsidP="00943339">
      <w:pPr>
        <w:pStyle w:val="NoSpacing"/>
        <w:rPr>
          <w:rFonts w:ascii="Arial Narrow" w:hAnsi="Arial Narrow"/>
          <w:sz w:val="14"/>
        </w:rPr>
      </w:pPr>
    </w:p>
    <w:p w:rsidR="00024D99" w:rsidRPr="00024D99" w:rsidRDefault="00024D99" w:rsidP="00943339">
      <w:pPr>
        <w:pStyle w:val="NoSpacing"/>
        <w:rPr>
          <w:rFonts w:ascii="Arial Narrow" w:hAnsi="Arial Narrow"/>
          <w:sz w:val="14"/>
        </w:rPr>
      </w:pPr>
    </w:p>
    <w:p w:rsidR="007A146E" w:rsidRPr="00E91C82" w:rsidRDefault="00E91C82" w:rsidP="00943339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Fill in the</w:t>
      </w:r>
      <w:r w:rsidR="006950DA" w:rsidRPr="00E91C82">
        <w:rPr>
          <w:rFonts w:ascii="Arial Narrow" w:hAnsi="Arial Narrow"/>
          <w:i/>
        </w:rPr>
        <w:t xml:space="preserve"> income information for both </w:t>
      </w:r>
      <w:r w:rsidR="00955108" w:rsidRPr="00E91C82">
        <w:rPr>
          <w:rFonts w:ascii="Arial Narrow" w:hAnsi="Arial Narrow"/>
          <w:i/>
        </w:rPr>
        <w:t>parties for</w:t>
      </w:r>
      <w:r w:rsidR="006950DA" w:rsidRPr="00E91C82">
        <w:rPr>
          <w:rFonts w:ascii="Arial Narrow" w:hAnsi="Arial Narrow"/>
          <w:i/>
        </w:rPr>
        <w:t xml:space="preserve"> the current year and th</w:t>
      </w:r>
      <w:r>
        <w:rPr>
          <w:rFonts w:ascii="Arial Narrow" w:hAnsi="Arial Narrow"/>
          <w:i/>
        </w:rPr>
        <w:t>e 3 most recent tax years below (to the best of your knowledge)</w:t>
      </w:r>
    </w:p>
    <w:p w:rsidR="006950DA" w:rsidRDefault="006950DA" w:rsidP="0094333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45"/>
        <w:gridCol w:w="3413"/>
      </w:tblGrid>
      <w:tr w:rsidR="00E91C82" w:rsidRPr="0000774C" w:rsidTr="00510865">
        <w:trPr>
          <w:trHeight w:val="360"/>
        </w:trPr>
        <w:tc>
          <w:tcPr>
            <w:tcW w:w="6145" w:type="dxa"/>
            <w:vAlign w:val="center"/>
          </w:tcPr>
          <w:p w:rsidR="00024D99" w:rsidRPr="00A41D23" w:rsidRDefault="00E91C82" w:rsidP="00520D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Applicant’s Current Annual Income</w:t>
            </w:r>
            <w:r w:rsidR="00520DEC">
              <w:rPr>
                <w:rFonts w:ascii="Arial Narrow" w:hAnsi="Arial Narrow"/>
                <w:b/>
              </w:rPr>
              <w:t xml:space="preserve"> </w:t>
            </w:r>
            <w:r w:rsidR="00024D99">
              <w:rPr>
                <w:rFonts w:ascii="Arial Narrow" w:hAnsi="Arial Narrow"/>
                <w:b/>
              </w:rPr>
              <w:t>(net of union</w:t>
            </w:r>
            <w:r w:rsidR="00510865">
              <w:rPr>
                <w:rFonts w:ascii="Arial Narrow" w:hAnsi="Arial Narrow"/>
                <w:b/>
              </w:rPr>
              <w:t xml:space="preserve"> and other</w:t>
            </w:r>
            <w:r w:rsidR="00024D99">
              <w:rPr>
                <w:rFonts w:ascii="Arial Narrow" w:hAnsi="Arial Narrow"/>
                <w:b/>
              </w:rPr>
              <w:t xml:space="preserve"> dues)</w:t>
            </w:r>
          </w:p>
        </w:tc>
        <w:tc>
          <w:tcPr>
            <w:tcW w:w="3413" w:type="dxa"/>
            <w:vAlign w:val="center"/>
          </w:tcPr>
          <w:p w:rsidR="00E91C82" w:rsidRPr="0000774C" w:rsidRDefault="00E91C82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Applicant’s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Applicant’s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Applicant’s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  <w:tr w:rsidR="00E91C82" w:rsidRPr="0000774C" w:rsidTr="00510865">
        <w:trPr>
          <w:trHeight w:val="360"/>
        </w:trPr>
        <w:tc>
          <w:tcPr>
            <w:tcW w:w="6145" w:type="dxa"/>
            <w:vAlign w:val="center"/>
          </w:tcPr>
          <w:p w:rsidR="00024D99" w:rsidRPr="00A41D23" w:rsidRDefault="00E91C82" w:rsidP="00520DE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Respondent’s Current Annual Income</w:t>
            </w:r>
            <w:r w:rsidR="00520DEC">
              <w:rPr>
                <w:rFonts w:ascii="Arial Narrow" w:hAnsi="Arial Narrow"/>
                <w:b/>
              </w:rPr>
              <w:t xml:space="preserve"> </w:t>
            </w:r>
            <w:r w:rsidR="00024D99">
              <w:rPr>
                <w:rFonts w:ascii="Arial Narrow" w:hAnsi="Arial Narrow"/>
                <w:b/>
              </w:rPr>
              <w:t xml:space="preserve">(net of union </w:t>
            </w:r>
            <w:r w:rsidR="00510865">
              <w:rPr>
                <w:rFonts w:ascii="Arial Narrow" w:hAnsi="Arial Narrow"/>
                <w:b/>
              </w:rPr>
              <w:t xml:space="preserve">and other </w:t>
            </w:r>
            <w:r w:rsidR="00024D99">
              <w:rPr>
                <w:rFonts w:ascii="Arial Narrow" w:hAnsi="Arial Narrow"/>
                <w:b/>
              </w:rPr>
              <w:t>dues)</w:t>
            </w:r>
          </w:p>
        </w:tc>
        <w:tc>
          <w:tcPr>
            <w:tcW w:w="3413" w:type="dxa"/>
            <w:vAlign w:val="center"/>
          </w:tcPr>
          <w:p w:rsidR="00E91C82" w:rsidRPr="0000774C" w:rsidRDefault="00E91C82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Respondent’s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Respondent’s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  <w:tr w:rsidR="00E91C82" w:rsidRPr="006A1D60" w:rsidTr="00510865">
        <w:trPr>
          <w:trHeight w:val="360"/>
        </w:trPr>
        <w:tc>
          <w:tcPr>
            <w:tcW w:w="6145" w:type="dxa"/>
            <w:vAlign w:val="center"/>
          </w:tcPr>
          <w:p w:rsidR="00E91C82" w:rsidRPr="006A1D60" w:rsidRDefault="00E91C82" w:rsidP="00520DEC">
            <w:pPr>
              <w:pStyle w:val="NoSpacing"/>
              <w:ind w:left="360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Respondent’s Income for Year 20_______</w:t>
            </w:r>
          </w:p>
        </w:tc>
        <w:tc>
          <w:tcPr>
            <w:tcW w:w="3413" w:type="dxa"/>
            <w:vAlign w:val="center"/>
          </w:tcPr>
          <w:p w:rsidR="00E91C82" w:rsidRPr="006A1D60" w:rsidRDefault="00E91C82" w:rsidP="00C9149C">
            <w:pPr>
              <w:pStyle w:val="NoSpacing"/>
              <w:rPr>
                <w:rFonts w:ascii="Arial Narrow" w:hAnsi="Arial Narrow"/>
              </w:rPr>
            </w:pPr>
            <w:r w:rsidRPr="006A1D60">
              <w:rPr>
                <w:rFonts w:ascii="Arial Narrow" w:hAnsi="Arial Narrow"/>
              </w:rPr>
              <w:t>$</w:t>
            </w:r>
          </w:p>
        </w:tc>
      </w:tr>
    </w:tbl>
    <w:p w:rsidR="00E91C82" w:rsidRDefault="00E91C82" w:rsidP="00E91C82">
      <w:pPr>
        <w:pStyle w:val="NoSpacing"/>
        <w:rPr>
          <w:rFonts w:ascii="Arial Narrow" w:hAnsi="Arial Narrow"/>
          <w:sz w:val="14"/>
        </w:rPr>
      </w:pPr>
    </w:p>
    <w:p w:rsidR="00520DEC" w:rsidRPr="00264A76" w:rsidRDefault="00520DEC" w:rsidP="00943339">
      <w:pPr>
        <w:pStyle w:val="NoSpacing"/>
        <w:rPr>
          <w:rFonts w:ascii="Arial Narrow" w:hAnsi="Arial Narrow"/>
          <w:sz w:val="16"/>
        </w:rPr>
      </w:pPr>
    </w:p>
    <w:p w:rsidR="006950DA" w:rsidRPr="00673441" w:rsidRDefault="00673441" w:rsidP="00943339">
      <w:pPr>
        <w:pStyle w:val="NoSpacing"/>
        <w:rPr>
          <w:rFonts w:ascii="Arial Narrow" w:hAnsi="Arial Narrow"/>
          <w:i/>
        </w:rPr>
      </w:pPr>
      <w:r w:rsidRPr="00673441">
        <w:rPr>
          <w:rFonts w:ascii="Arial Narrow" w:hAnsi="Arial Narrow"/>
          <w:i/>
        </w:rPr>
        <w:t xml:space="preserve">Fill in </w:t>
      </w:r>
      <w:r w:rsidR="006950DA" w:rsidRPr="00673441">
        <w:rPr>
          <w:rFonts w:ascii="Arial Narrow" w:hAnsi="Arial Narrow"/>
          <w:i/>
        </w:rPr>
        <w:t xml:space="preserve">the current and past </w:t>
      </w:r>
      <w:r w:rsidR="00CF678B" w:rsidRPr="00673441">
        <w:rPr>
          <w:rFonts w:ascii="Arial Narrow" w:hAnsi="Arial Narrow"/>
          <w:i/>
        </w:rPr>
        <w:t>employment information</w:t>
      </w:r>
      <w:r w:rsidRPr="00673441">
        <w:rPr>
          <w:rFonts w:ascii="Arial Narrow" w:hAnsi="Arial Narrow"/>
          <w:i/>
        </w:rPr>
        <w:t xml:space="preserve"> </w:t>
      </w:r>
      <w:r w:rsidR="006950DA" w:rsidRPr="00673441">
        <w:rPr>
          <w:rFonts w:ascii="Arial Narrow" w:hAnsi="Arial Narrow"/>
          <w:i/>
        </w:rPr>
        <w:t xml:space="preserve">for both parties below: </w:t>
      </w:r>
    </w:p>
    <w:p w:rsidR="006950DA" w:rsidRPr="00264A76" w:rsidRDefault="006950DA" w:rsidP="0094333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7283"/>
      </w:tblGrid>
      <w:tr w:rsidR="00024D99" w:rsidRPr="0000774C" w:rsidTr="00C9149C">
        <w:trPr>
          <w:trHeight w:val="360"/>
        </w:trPr>
        <w:tc>
          <w:tcPr>
            <w:tcW w:w="2275" w:type="dxa"/>
            <w:vMerge w:val="restart"/>
            <w:vAlign w:val="center"/>
          </w:tcPr>
          <w:p w:rsidR="00024D99" w:rsidRPr="00A41D23" w:rsidRDefault="00024D99" w:rsidP="00C9149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Applicant’s Current Employment</w:t>
            </w:r>
          </w:p>
        </w:tc>
        <w:tc>
          <w:tcPr>
            <w:tcW w:w="7283" w:type="dxa"/>
            <w:vAlign w:val="center"/>
          </w:tcPr>
          <w:p w:rsidR="00024D99" w:rsidRPr="0000774C" w:rsidRDefault="00024D99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Job Title:</w:t>
            </w:r>
          </w:p>
        </w:tc>
      </w:tr>
      <w:tr w:rsidR="00024D99" w:rsidRPr="0000774C" w:rsidTr="00C9149C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Employer:</w:t>
            </w:r>
          </w:p>
        </w:tc>
      </w:tr>
      <w:tr w:rsidR="00024D99" w:rsidRPr="0000774C" w:rsidTr="00C9149C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Working for this employer since </w:t>
            </w:r>
            <w:r w:rsidRPr="00C9149C">
              <w:rPr>
                <w:rFonts w:ascii="Arial Narrow" w:hAnsi="Arial Narrow"/>
                <w:sz w:val="18"/>
              </w:rPr>
              <w:t>(month/day/year):</w:t>
            </w:r>
          </w:p>
        </w:tc>
      </w:tr>
      <w:tr w:rsidR="00024D99" w:rsidRPr="0000774C" w:rsidTr="00C9149C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C9149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 of Education Achieved:</w:t>
            </w:r>
          </w:p>
        </w:tc>
      </w:tr>
      <w:tr w:rsidR="00024D99" w:rsidRPr="0000774C" w:rsidTr="00162773">
        <w:trPr>
          <w:trHeight w:val="360"/>
        </w:trPr>
        <w:tc>
          <w:tcPr>
            <w:tcW w:w="2275" w:type="dxa"/>
            <w:vMerge w:val="restart"/>
            <w:vAlign w:val="center"/>
          </w:tcPr>
          <w:p w:rsidR="00024D99" w:rsidRPr="00A41D23" w:rsidRDefault="00024D99" w:rsidP="00162773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Respondent’s Current Employment</w:t>
            </w:r>
          </w:p>
        </w:tc>
        <w:tc>
          <w:tcPr>
            <w:tcW w:w="7283" w:type="dxa"/>
            <w:vAlign w:val="center"/>
          </w:tcPr>
          <w:p w:rsidR="00024D99" w:rsidRPr="0000774C" w:rsidRDefault="00024D99" w:rsidP="0016277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Job Title:</w:t>
            </w:r>
          </w:p>
        </w:tc>
      </w:tr>
      <w:tr w:rsidR="00024D99" w:rsidRPr="0000774C" w:rsidTr="00162773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Employer:</w:t>
            </w:r>
          </w:p>
        </w:tc>
      </w:tr>
      <w:tr w:rsidR="00024D99" w:rsidRPr="0000774C" w:rsidTr="00162773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Working for this employer since </w:t>
            </w:r>
            <w:r w:rsidRPr="00C9149C">
              <w:rPr>
                <w:rFonts w:ascii="Arial Narrow" w:hAnsi="Arial Narrow"/>
                <w:sz w:val="18"/>
              </w:rPr>
              <w:t>(month/day/year):</w:t>
            </w:r>
          </w:p>
        </w:tc>
      </w:tr>
      <w:tr w:rsidR="00024D99" w:rsidRPr="0000774C" w:rsidTr="00162773">
        <w:trPr>
          <w:trHeight w:val="360"/>
        </w:trPr>
        <w:tc>
          <w:tcPr>
            <w:tcW w:w="2275" w:type="dxa"/>
            <w:vMerge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7283" w:type="dxa"/>
            <w:vAlign w:val="center"/>
          </w:tcPr>
          <w:p w:rsidR="00024D99" w:rsidRDefault="00024D99" w:rsidP="0016277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 of Education Achieved:</w:t>
            </w:r>
          </w:p>
        </w:tc>
      </w:tr>
    </w:tbl>
    <w:p w:rsidR="00264A76" w:rsidRDefault="00264A76" w:rsidP="00C9149C">
      <w:pPr>
        <w:pStyle w:val="NoSpacing"/>
        <w:rPr>
          <w:rFonts w:ascii="Arial Narrow" w:hAnsi="Arial Narrow"/>
          <w:sz w:val="14"/>
        </w:rPr>
      </w:pPr>
    </w:p>
    <w:p w:rsidR="00024D99" w:rsidRDefault="00024D99" w:rsidP="00C9149C">
      <w:pPr>
        <w:pStyle w:val="NoSpacing"/>
        <w:rPr>
          <w:rFonts w:ascii="Arial Narrow" w:hAnsi="Arial Narrow"/>
          <w:sz w:val="14"/>
        </w:rPr>
      </w:pPr>
    </w:p>
    <w:p w:rsidR="00694D07" w:rsidRDefault="00694D07" w:rsidP="00C9149C">
      <w:pPr>
        <w:pStyle w:val="NoSpacing"/>
        <w:rPr>
          <w:rFonts w:ascii="Arial Narrow" w:hAnsi="Arial Narrow"/>
          <w:sz w:val="14"/>
        </w:rPr>
      </w:pPr>
    </w:p>
    <w:p w:rsidR="00510865" w:rsidRPr="00264A76" w:rsidRDefault="00510865" w:rsidP="00C9149C">
      <w:pPr>
        <w:pStyle w:val="NoSpacing"/>
        <w:rPr>
          <w:rFonts w:ascii="Arial Narrow" w:hAnsi="Arial Narrow"/>
          <w:sz w:val="14"/>
        </w:rPr>
      </w:pPr>
    </w:p>
    <w:p w:rsidR="00264A76" w:rsidRPr="00673441" w:rsidRDefault="00264A76" w:rsidP="00264A76">
      <w:pPr>
        <w:pStyle w:val="NoSpacing"/>
        <w:rPr>
          <w:rFonts w:ascii="Arial Narrow" w:hAnsi="Arial Narrow"/>
          <w:i/>
        </w:rPr>
      </w:pPr>
      <w:r w:rsidRPr="00673441">
        <w:rPr>
          <w:rFonts w:ascii="Arial Narrow" w:hAnsi="Arial Narrow"/>
          <w:i/>
        </w:rPr>
        <w:t xml:space="preserve">Fill in the </w:t>
      </w:r>
      <w:r>
        <w:rPr>
          <w:rFonts w:ascii="Arial Narrow" w:hAnsi="Arial Narrow"/>
          <w:i/>
        </w:rPr>
        <w:t>current support arrangements</w:t>
      </w:r>
      <w:r w:rsidRPr="00673441">
        <w:rPr>
          <w:rFonts w:ascii="Arial Narrow" w:hAnsi="Arial Narrow"/>
          <w:i/>
        </w:rPr>
        <w:t xml:space="preserve"> below: </w:t>
      </w:r>
    </w:p>
    <w:p w:rsidR="00E12087" w:rsidRDefault="00E12087" w:rsidP="00E12087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2880"/>
        <w:gridCol w:w="3870"/>
      </w:tblGrid>
      <w:tr w:rsidR="00927CC4" w:rsidRPr="0000774C" w:rsidTr="00FA4597">
        <w:trPr>
          <w:trHeight w:val="720"/>
        </w:trPr>
        <w:tc>
          <w:tcPr>
            <w:tcW w:w="2815" w:type="dxa"/>
            <w:vAlign w:val="center"/>
          </w:tcPr>
          <w:p w:rsidR="00927CC4" w:rsidRPr="009B230F" w:rsidRDefault="00927CC4" w:rsidP="00264A7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Child Support currently paid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927CC4" w:rsidRDefault="00927CC4" w:rsidP="00264A7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Paid by: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927CC4" w:rsidRDefault="00927CC4" w:rsidP="00264A7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the amount of: $                           per month</w:t>
            </w:r>
          </w:p>
        </w:tc>
      </w:tr>
      <w:tr w:rsidR="00264A76" w:rsidRPr="0000774C" w:rsidTr="00FA4597">
        <w:trPr>
          <w:trHeight w:val="720"/>
        </w:trPr>
        <w:tc>
          <w:tcPr>
            <w:tcW w:w="2815" w:type="dxa"/>
            <w:vAlign w:val="center"/>
          </w:tcPr>
          <w:p w:rsidR="00264A76" w:rsidRPr="009B230F" w:rsidRDefault="00264A76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Spousal </w:t>
            </w:r>
            <w:r w:rsidR="00510865">
              <w:rPr>
                <w:rFonts w:ascii="Arial Narrow" w:hAnsi="Arial Narrow"/>
                <w:b/>
              </w:rPr>
              <w:t xml:space="preserve">or Partner </w:t>
            </w:r>
            <w:r>
              <w:rPr>
                <w:rFonts w:ascii="Arial Narrow" w:hAnsi="Arial Narrow"/>
                <w:b/>
              </w:rPr>
              <w:t>Support currently paid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64A76" w:rsidRDefault="00264A76" w:rsidP="00AC7F2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Paid by: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vAlign w:val="center"/>
          </w:tcPr>
          <w:p w:rsidR="00264A76" w:rsidRDefault="00264A76" w:rsidP="00AC7F2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the amount of: $</w:t>
            </w:r>
          </w:p>
        </w:tc>
      </w:tr>
      <w:tr w:rsidR="00927CC4" w:rsidRPr="0000774C" w:rsidTr="00FA4597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815" w:type="dxa"/>
            <w:vAlign w:val="center"/>
          </w:tcPr>
          <w:p w:rsidR="00927CC4" w:rsidRPr="009B230F" w:rsidRDefault="00264A76" w:rsidP="00264A7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 s</w:t>
            </w:r>
            <w:r w:rsidR="00927CC4">
              <w:rPr>
                <w:rFonts w:ascii="Arial Narrow" w:hAnsi="Arial Narrow"/>
                <w:b/>
              </w:rPr>
              <w:t>upport currently paid</w:t>
            </w:r>
          </w:p>
        </w:tc>
        <w:tc>
          <w:tcPr>
            <w:tcW w:w="2880" w:type="dxa"/>
            <w:vAlign w:val="center"/>
          </w:tcPr>
          <w:p w:rsidR="00927CC4" w:rsidRDefault="00927CC4" w:rsidP="00264A7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Paid by:</w:t>
            </w:r>
          </w:p>
        </w:tc>
        <w:tc>
          <w:tcPr>
            <w:tcW w:w="3870" w:type="dxa"/>
            <w:vAlign w:val="center"/>
          </w:tcPr>
          <w:p w:rsidR="00927CC4" w:rsidRDefault="00927CC4" w:rsidP="00264A7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the amount of: $</w:t>
            </w:r>
          </w:p>
        </w:tc>
      </w:tr>
    </w:tbl>
    <w:p w:rsidR="00264A76" w:rsidRDefault="00264A76" w:rsidP="00E12087">
      <w:pPr>
        <w:pStyle w:val="NoSpacing"/>
        <w:rPr>
          <w:rFonts w:ascii="Arial Narrow" w:hAnsi="Arial Narrow"/>
          <w:sz w:val="14"/>
        </w:rPr>
      </w:pPr>
    </w:p>
    <w:p w:rsidR="00510865" w:rsidRDefault="00510865" w:rsidP="00E12087">
      <w:pPr>
        <w:pStyle w:val="NoSpacing"/>
        <w:rPr>
          <w:rFonts w:ascii="Arial Narrow" w:hAnsi="Arial Narrow"/>
          <w:sz w:val="14"/>
        </w:rPr>
      </w:pPr>
    </w:p>
    <w:p w:rsidR="00024D99" w:rsidRPr="00E12087" w:rsidRDefault="00024D99" w:rsidP="00E12087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12087" w:rsidRPr="009221FD" w:rsidTr="00AC7F2A">
        <w:tc>
          <w:tcPr>
            <w:tcW w:w="2088" w:type="dxa"/>
            <w:shd w:val="clear" w:color="auto" w:fill="000000" w:themeFill="text1"/>
            <w:vAlign w:val="center"/>
          </w:tcPr>
          <w:p w:rsidR="00E12087" w:rsidRPr="009221FD" w:rsidRDefault="00E12087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510865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E12087" w:rsidRPr="009221FD" w:rsidRDefault="00E12087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Issues that have been resolved</w:t>
            </w:r>
          </w:p>
        </w:tc>
      </w:tr>
    </w:tbl>
    <w:p w:rsidR="00E12087" w:rsidRDefault="00E12087" w:rsidP="00E12087">
      <w:pPr>
        <w:pStyle w:val="NoSpacing"/>
        <w:rPr>
          <w:rFonts w:ascii="Arial Narrow" w:hAnsi="Arial Narrow"/>
          <w:sz w:val="14"/>
        </w:rPr>
      </w:pPr>
    </w:p>
    <w:p w:rsidR="00510865" w:rsidRDefault="00510865" w:rsidP="00E12087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72" w:type="dxa"/>
        <w:tblInd w:w="-7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2"/>
      </w:tblGrid>
      <w:tr w:rsidR="00E12087" w:rsidTr="000C0253">
        <w:tc>
          <w:tcPr>
            <w:tcW w:w="9572" w:type="dxa"/>
          </w:tcPr>
          <w:p w:rsidR="00E12087" w:rsidRPr="00E12087" w:rsidRDefault="00E12087" w:rsidP="000C0253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 w:rsidRPr="00E12087">
              <w:rPr>
                <w:rFonts w:ascii="Arial Narrow" w:hAnsi="Arial Narrow"/>
                <w:i/>
              </w:rPr>
              <w:t>Check the issues that have been resolved</w:t>
            </w:r>
            <w:r>
              <w:rPr>
                <w:rFonts w:ascii="Arial Narrow" w:hAnsi="Arial Narrow"/>
                <w:i/>
              </w:rPr>
              <w:t xml:space="preserve"> or about which an order has be</w:t>
            </w:r>
            <w:r w:rsidRPr="00E12087">
              <w:rPr>
                <w:rFonts w:ascii="Arial Narrow" w:hAnsi="Arial Narrow"/>
                <w:i/>
              </w:rPr>
              <w:t>e</w:t>
            </w:r>
            <w:r>
              <w:rPr>
                <w:rFonts w:ascii="Arial Narrow" w:hAnsi="Arial Narrow"/>
                <w:i/>
              </w:rPr>
              <w:t>n made:</w:t>
            </w:r>
            <w:r w:rsidR="006C4768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(</w:t>
            </w:r>
            <w:r w:rsidR="0046383F">
              <w:rPr>
                <w:rFonts w:ascii="Arial Narrow" w:hAnsi="Arial Narrow"/>
                <w:i/>
              </w:rPr>
              <w:t>Provide brief details</w:t>
            </w:r>
            <w:r>
              <w:rPr>
                <w:rFonts w:ascii="Arial Narrow" w:hAnsi="Arial Narrow"/>
                <w:i/>
              </w:rPr>
              <w:t>)</w:t>
            </w:r>
          </w:p>
          <w:p w:rsidR="00E12087" w:rsidRPr="0046383F" w:rsidRDefault="00E12087" w:rsidP="00AC7F2A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3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  <w:gridCol w:w="729"/>
              <w:gridCol w:w="630"/>
              <w:gridCol w:w="88"/>
              <w:gridCol w:w="1053"/>
              <w:gridCol w:w="298"/>
              <w:gridCol w:w="360"/>
              <w:gridCol w:w="1110"/>
              <w:gridCol w:w="3690"/>
            </w:tblGrid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987404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1447" w:type="dxa"/>
                  <w:gridSpan w:val="3"/>
                  <w:shd w:val="clear" w:color="auto" w:fill="auto"/>
                  <w:vAlign w:val="center"/>
                </w:tcPr>
                <w:p w:rsidR="0046383F" w:rsidRPr="00672A3F" w:rsidRDefault="0046383F" w:rsidP="00987404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Child 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6511" w:type="dxa"/>
                  <w:gridSpan w:val="5"/>
                  <w:vAlign w:val="center"/>
                </w:tcPr>
                <w:p w:rsidR="0046383F" w:rsidRPr="00672A3F" w:rsidRDefault="0046383F" w:rsidP="00987404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3158" w:type="dxa"/>
                  <w:gridSpan w:val="6"/>
                  <w:shd w:val="clear" w:color="auto" w:fill="auto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Parenting (Custody and/or Access)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800" w:type="dxa"/>
                  <w:gridSpan w:val="2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500" w:type="dxa"/>
                  <w:gridSpan w:val="4"/>
                  <w:shd w:val="clear" w:color="auto" w:fill="auto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Spousal</w:t>
                  </w:r>
                  <w:r>
                    <w:rPr>
                      <w:rFonts w:ascii="Arial Narrow" w:hAnsi="Arial Narrow"/>
                    </w:rPr>
                    <w:t xml:space="preserve"> or Partner </w:t>
                  </w:r>
                  <w:r w:rsidRPr="00672A3F">
                    <w:rPr>
                      <w:rFonts w:ascii="Arial Narrow" w:hAnsi="Arial Narrow"/>
                    </w:rPr>
                    <w:t>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5458" w:type="dxa"/>
                  <w:gridSpan w:val="4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798" w:type="dxa"/>
                  <w:gridSpan w:val="5"/>
                  <w:shd w:val="clear" w:color="auto" w:fill="auto"/>
                  <w:vAlign w:val="center"/>
                </w:tcPr>
                <w:p w:rsidR="0046383F" w:rsidRPr="00672A3F" w:rsidRDefault="0046383F" w:rsidP="0046383F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Parental or Dependant </w:t>
                  </w:r>
                  <w:r w:rsidRPr="00672A3F">
                    <w:rPr>
                      <w:rFonts w:ascii="Arial Narrow" w:hAnsi="Arial Narrow"/>
                    </w:rPr>
                    <w:t>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5160" w:type="dxa"/>
                  <w:gridSpan w:val="3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4268" w:type="dxa"/>
                  <w:gridSpan w:val="7"/>
                  <w:shd w:val="clear" w:color="auto" w:fill="auto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Division of Matrimonial</w:t>
                  </w:r>
                  <w:r>
                    <w:rPr>
                      <w:rFonts w:ascii="Arial Narrow" w:hAnsi="Arial Narrow"/>
                    </w:rPr>
                    <w:t xml:space="preserve"> or Common Law </w:t>
                  </w:r>
                  <w:r w:rsidRPr="00672A3F">
                    <w:rPr>
                      <w:rFonts w:ascii="Arial Narrow" w:hAnsi="Arial Narrow"/>
                    </w:rPr>
                    <w:t>Property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3690" w:type="dxa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Pr="00933A8B" w:rsidRDefault="00510865" w:rsidP="00162773">
                  <w:pPr>
                    <w:rPr>
                      <w:rFonts w:ascii="Arial Narrow" w:hAnsi="Arial Narrow"/>
                    </w:rPr>
                  </w:pPr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500" w:type="dxa"/>
                  <w:gridSpan w:val="4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Reimbursement Payments:</w:t>
                  </w:r>
                </w:p>
              </w:tc>
              <w:tc>
                <w:tcPr>
                  <w:tcW w:w="5458" w:type="dxa"/>
                  <w:gridSpan w:val="4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Pr="00933A8B" w:rsidRDefault="00510865" w:rsidP="00162773">
                  <w:pPr>
                    <w:rPr>
                      <w:rFonts w:ascii="Arial Narrow" w:hAnsi="Arial Narrow"/>
                    </w:rPr>
                  </w:pPr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1359" w:type="dxa"/>
                  <w:gridSpan w:val="2"/>
                  <w:shd w:val="clear" w:color="auto" w:fill="auto"/>
                  <w:vAlign w:val="center"/>
                </w:tcPr>
                <w:p w:rsidR="00510865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Adjustments:</w:t>
                  </w:r>
                </w:p>
              </w:tc>
              <w:tc>
                <w:tcPr>
                  <w:tcW w:w="6599" w:type="dxa"/>
                  <w:gridSpan w:val="6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46383F" w:rsidRPr="00672A3F" w:rsidTr="00510865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46383F" w:rsidRDefault="0046383F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Other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7229" w:type="dxa"/>
                  <w:gridSpan w:val="7"/>
                  <w:vAlign w:val="center"/>
                </w:tcPr>
                <w:p w:rsidR="0046383F" w:rsidRPr="00672A3F" w:rsidRDefault="0046383F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46383F" w:rsidRPr="009511F1" w:rsidRDefault="0046383F" w:rsidP="00AC7F2A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024D99" w:rsidRDefault="00024D99" w:rsidP="00024D99">
      <w:pPr>
        <w:pStyle w:val="NoSpacing"/>
        <w:rPr>
          <w:sz w:val="14"/>
        </w:rPr>
      </w:pPr>
    </w:p>
    <w:p w:rsidR="00510865" w:rsidRDefault="00510865" w:rsidP="00024D99">
      <w:pPr>
        <w:pStyle w:val="NoSpacing"/>
        <w:rPr>
          <w:sz w:val="14"/>
        </w:rPr>
      </w:pPr>
    </w:p>
    <w:p w:rsidR="00024D99" w:rsidRPr="00024D99" w:rsidRDefault="00024D99" w:rsidP="00024D99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E12087" w:rsidRPr="009221FD" w:rsidTr="00E12087">
        <w:tc>
          <w:tcPr>
            <w:tcW w:w="2088" w:type="dxa"/>
            <w:shd w:val="clear" w:color="auto" w:fill="000000" w:themeFill="text1"/>
            <w:vAlign w:val="center"/>
          </w:tcPr>
          <w:p w:rsidR="00E12087" w:rsidRPr="009221FD" w:rsidRDefault="00024D99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sz w:val="14"/>
              </w:rPr>
              <w:br w:type="page"/>
            </w:r>
            <w:r w:rsidR="00E12087">
              <w:rPr>
                <w:rFonts w:ascii="Arial Narrow" w:hAnsi="Arial Narrow"/>
              </w:rPr>
              <w:br w:type="page"/>
            </w:r>
            <w:r w:rsidR="00510865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E12087" w:rsidRPr="009221FD" w:rsidRDefault="00E12087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Issues that have not been resolved</w:t>
            </w:r>
          </w:p>
        </w:tc>
      </w:tr>
    </w:tbl>
    <w:p w:rsidR="009F08CC" w:rsidRDefault="009F08CC" w:rsidP="00943339">
      <w:pPr>
        <w:pStyle w:val="NoSpacing"/>
        <w:rPr>
          <w:rFonts w:ascii="Arial Narrow" w:hAnsi="Arial Narrow"/>
          <w:sz w:val="14"/>
        </w:rPr>
      </w:pPr>
    </w:p>
    <w:p w:rsidR="00510865" w:rsidRDefault="00510865" w:rsidP="0094333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79" w:type="dxa"/>
        <w:tblInd w:w="-14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9"/>
      </w:tblGrid>
      <w:tr w:rsidR="00E12087" w:rsidTr="000C0253">
        <w:tc>
          <w:tcPr>
            <w:tcW w:w="9579" w:type="dxa"/>
          </w:tcPr>
          <w:p w:rsidR="00E12087" w:rsidRPr="00E12087" w:rsidRDefault="00E12087" w:rsidP="00AC7F2A">
            <w:pPr>
              <w:pStyle w:val="NoSpacing"/>
              <w:rPr>
                <w:rFonts w:ascii="Arial Narrow" w:hAnsi="Arial Narrow"/>
                <w:i/>
              </w:rPr>
            </w:pPr>
            <w:r w:rsidRPr="00E12087">
              <w:rPr>
                <w:rFonts w:ascii="Arial Narrow" w:hAnsi="Arial Narrow"/>
                <w:i/>
              </w:rPr>
              <w:t>Check the issues that have not been resolved:</w:t>
            </w:r>
            <w:r w:rsidR="006C4768">
              <w:rPr>
                <w:rFonts w:ascii="Arial Narrow" w:hAnsi="Arial Narrow"/>
                <w:i/>
              </w:rPr>
              <w:t xml:space="preserve"> (Provide brief details)</w:t>
            </w:r>
          </w:p>
          <w:p w:rsidR="00E12087" w:rsidRPr="00E12087" w:rsidRDefault="00E12087" w:rsidP="00AC7F2A">
            <w:pPr>
              <w:pStyle w:val="NoSpacing"/>
              <w:rPr>
                <w:rFonts w:ascii="Arial Narrow" w:hAnsi="Arial Narrow"/>
                <w:sz w:val="14"/>
              </w:rPr>
            </w:pPr>
          </w:p>
          <w:tbl>
            <w:tblPr>
              <w:tblStyle w:val="TableGrid"/>
              <w:tblW w:w="83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"/>
              <w:gridCol w:w="729"/>
              <w:gridCol w:w="630"/>
              <w:gridCol w:w="88"/>
              <w:gridCol w:w="1053"/>
              <w:gridCol w:w="298"/>
              <w:gridCol w:w="360"/>
              <w:gridCol w:w="1110"/>
              <w:gridCol w:w="3690"/>
            </w:tblGrid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1447" w:type="dxa"/>
                  <w:gridSpan w:val="3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Child 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6511" w:type="dxa"/>
                  <w:gridSpan w:val="5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3158" w:type="dxa"/>
                  <w:gridSpan w:val="6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Parenting (Custody and/or Access)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4800" w:type="dxa"/>
                  <w:gridSpan w:val="2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500" w:type="dxa"/>
                  <w:gridSpan w:val="4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Spousal</w:t>
                  </w:r>
                  <w:r>
                    <w:rPr>
                      <w:rFonts w:ascii="Arial Narrow" w:hAnsi="Arial Narrow"/>
                    </w:rPr>
                    <w:t xml:space="preserve"> or Partner </w:t>
                  </w:r>
                  <w:r w:rsidRPr="00672A3F">
                    <w:rPr>
                      <w:rFonts w:ascii="Arial Narrow" w:hAnsi="Arial Narrow"/>
                    </w:rPr>
                    <w:t>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5458" w:type="dxa"/>
                  <w:gridSpan w:val="4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798" w:type="dxa"/>
                  <w:gridSpan w:val="5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Parental or Dependant </w:t>
                  </w:r>
                  <w:r w:rsidRPr="00672A3F">
                    <w:rPr>
                      <w:rFonts w:ascii="Arial Narrow" w:hAnsi="Arial Narrow"/>
                    </w:rPr>
                    <w:t>Support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5160" w:type="dxa"/>
                  <w:gridSpan w:val="3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4268" w:type="dxa"/>
                  <w:gridSpan w:val="7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Division of Matrimonial</w:t>
                  </w:r>
                  <w:r>
                    <w:rPr>
                      <w:rFonts w:ascii="Arial Narrow" w:hAnsi="Arial Narrow"/>
                    </w:rPr>
                    <w:t xml:space="preserve"> or Common Law </w:t>
                  </w:r>
                  <w:r w:rsidRPr="00672A3F">
                    <w:rPr>
                      <w:rFonts w:ascii="Arial Narrow" w:hAnsi="Arial Narrow"/>
                    </w:rPr>
                    <w:t>Property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3690" w:type="dxa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Pr="00933A8B" w:rsidRDefault="00510865" w:rsidP="00162773">
                  <w:pPr>
                    <w:rPr>
                      <w:rFonts w:ascii="Arial Narrow" w:hAnsi="Arial Narrow"/>
                    </w:rPr>
                  </w:pPr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2500" w:type="dxa"/>
                  <w:gridSpan w:val="4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Reimbursement Payments:</w:t>
                  </w:r>
                </w:p>
              </w:tc>
              <w:tc>
                <w:tcPr>
                  <w:tcW w:w="5458" w:type="dxa"/>
                  <w:gridSpan w:val="4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Pr="00933A8B" w:rsidRDefault="00510865" w:rsidP="00162773">
                  <w:pPr>
                    <w:rPr>
                      <w:rFonts w:ascii="Arial Narrow" w:hAnsi="Arial Narrow"/>
                    </w:rPr>
                  </w:pPr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1359" w:type="dxa"/>
                  <w:gridSpan w:val="2"/>
                  <w:shd w:val="clear" w:color="auto" w:fill="auto"/>
                  <w:vAlign w:val="center"/>
                </w:tcPr>
                <w:p w:rsidR="00510865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Adjustments:</w:t>
                  </w:r>
                </w:p>
              </w:tc>
              <w:tc>
                <w:tcPr>
                  <w:tcW w:w="6599" w:type="dxa"/>
                  <w:gridSpan w:val="6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510865" w:rsidRPr="00672A3F" w:rsidTr="00162773">
              <w:trPr>
                <w:trHeight w:val="432"/>
                <w:jc w:val="center"/>
              </w:trPr>
              <w:tc>
                <w:tcPr>
                  <w:tcW w:w="413" w:type="dxa"/>
                  <w:vAlign w:val="center"/>
                </w:tcPr>
                <w:p w:rsidR="00510865" w:rsidRDefault="00510865" w:rsidP="00162773">
                  <w:r w:rsidRPr="00933A8B">
                    <w:rPr>
                      <w:rFonts w:ascii="Arial Narrow" w:hAnsi="Arial Narrow"/>
                    </w:rPr>
                    <w:sym w:font="Wingdings" w:char="F06F"/>
                  </w: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rPr>
                      <w:rFonts w:ascii="Arial Narrow" w:hAnsi="Arial Narrow"/>
                    </w:rPr>
                  </w:pPr>
                  <w:r w:rsidRPr="00672A3F">
                    <w:rPr>
                      <w:rFonts w:ascii="Arial Narrow" w:hAnsi="Arial Narrow"/>
                    </w:rPr>
                    <w:t>Other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</w:tc>
              <w:tc>
                <w:tcPr>
                  <w:tcW w:w="7229" w:type="dxa"/>
                  <w:gridSpan w:val="7"/>
                  <w:vAlign w:val="center"/>
                </w:tcPr>
                <w:p w:rsidR="00510865" w:rsidRPr="00672A3F" w:rsidRDefault="00510865" w:rsidP="00162773">
                  <w:pPr>
                    <w:pStyle w:val="NoSpacing"/>
                    <w:spacing w:line="276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264A76" w:rsidRPr="00E12087" w:rsidRDefault="00264A76" w:rsidP="00264A76">
            <w:pPr>
              <w:pStyle w:val="NoSpacing"/>
              <w:jc w:val="both"/>
              <w:rPr>
                <w:rFonts w:ascii="Arial Narrow" w:hAnsi="Arial Narrow"/>
              </w:rPr>
            </w:pPr>
          </w:p>
        </w:tc>
      </w:tr>
    </w:tbl>
    <w:p w:rsidR="00510865" w:rsidRDefault="00510865" w:rsidP="009F08CC">
      <w:pPr>
        <w:pStyle w:val="NoSpacing"/>
        <w:rPr>
          <w:rFonts w:ascii="Arial Narrow" w:hAnsi="Arial Narrow"/>
          <w:sz w:val="14"/>
        </w:rPr>
      </w:pPr>
    </w:p>
    <w:p w:rsidR="00510865" w:rsidRDefault="00510865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br w:type="page"/>
      </w:r>
    </w:p>
    <w:p w:rsidR="00CF678B" w:rsidRDefault="00CF678B" w:rsidP="009F08CC">
      <w:pPr>
        <w:pStyle w:val="NoSpacing"/>
        <w:rPr>
          <w:rFonts w:ascii="Arial Narrow" w:hAnsi="Arial Narrow"/>
          <w:sz w:val="14"/>
        </w:rPr>
      </w:pPr>
    </w:p>
    <w:p w:rsidR="00510865" w:rsidRDefault="00510865" w:rsidP="009F08CC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79" w:type="dxa"/>
        <w:tblInd w:w="-14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9"/>
      </w:tblGrid>
      <w:tr w:rsidR="00510865" w:rsidTr="00162773">
        <w:tc>
          <w:tcPr>
            <w:tcW w:w="9579" w:type="dxa"/>
          </w:tcPr>
          <w:p w:rsidR="00510865" w:rsidRPr="00610C89" w:rsidRDefault="00510865" w:rsidP="00162773">
            <w:pPr>
              <w:pStyle w:val="NoSpacing"/>
              <w:jc w:val="both"/>
              <w:rPr>
                <w:rFonts w:ascii="Arial Narrow" w:hAnsi="Arial Narrow"/>
                <w:i/>
              </w:rPr>
            </w:pPr>
            <w:r w:rsidRPr="00610C89">
              <w:rPr>
                <w:rFonts w:ascii="Arial Narrow" w:hAnsi="Arial Narrow"/>
                <w:i/>
              </w:rPr>
              <w:t xml:space="preserve">Set out your position </w:t>
            </w:r>
            <w:r>
              <w:rPr>
                <w:rFonts w:ascii="Arial Narrow" w:hAnsi="Arial Narrow"/>
                <w:i/>
              </w:rPr>
              <w:t xml:space="preserve">for settlement </w:t>
            </w:r>
            <w:r w:rsidRPr="00610C89">
              <w:rPr>
                <w:rFonts w:ascii="Arial Narrow" w:hAnsi="Arial Narrow"/>
                <w:i/>
              </w:rPr>
              <w:t xml:space="preserve">and a proposal </w:t>
            </w:r>
            <w:r>
              <w:rPr>
                <w:rFonts w:ascii="Arial Narrow" w:hAnsi="Arial Narrow"/>
                <w:i/>
              </w:rPr>
              <w:t>for each</w:t>
            </w:r>
            <w:r w:rsidRPr="00610C89">
              <w:rPr>
                <w:rFonts w:ascii="Arial Narrow" w:hAnsi="Arial Narrow"/>
                <w:i/>
              </w:rPr>
              <w:t xml:space="preserve"> of the issues that have not been resolved. Provide information, details, and reasons.</w:t>
            </w:r>
          </w:p>
          <w:p w:rsidR="00510865" w:rsidRDefault="00510865" w:rsidP="00162773">
            <w:pPr>
              <w:pStyle w:val="NoSpacing"/>
              <w:jc w:val="both"/>
              <w:rPr>
                <w:rFonts w:ascii="Arial Narrow" w:hAnsi="Arial Narrow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34"/>
            </w:tblGrid>
            <w:tr w:rsidR="00BA153E" w:rsidRPr="00BA153E" w:rsidTr="00BA153E">
              <w:trPr>
                <w:trHeight w:val="9318"/>
              </w:trPr>
              <w:tc>
                <w:tcPr>
                  <w:tcW w:w="9334" w:type="dxa"/>
                </w:tcPr>
                <w:p w:rsidR="00BA153E" w:rsidRPr="00BA153E" w:rsidRDefault="00BA153E" w:rsidP="00BA153E">
                  <w:pPr>
                    <w:pStyle w:val="NoSpacing"/>
                  </w:pPr>
                </w:p>
              </w:tc>
            </w:tr>
          </w:tbl>
          <w:p w:rsidR="00510865" w:rsidRPr="00E12087" w:rsidRDefault="006A1D60" w:rsidP="00162773">
            <w:pPr>
              <w:pStyle w:val="NoSpacing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5C0465" w:rsidRDefault="005C0465" w:rsidP="005C0465">
      <w:pPr>
        <w:pStyle w:val="NoSpacing"/>
        <w:rPr>
          <w:sz w:val="14"/>
        </w:rPr>
      </w:pPr>
    </w:p>
    <w:p w:rsidR="005C0465" w:rsidRDefault="005C0465" w:rsidP="005C0465">
      <w:pPr>
        <w:pStyle w:val="NoSpacing"/>
        <w:rPr>
          <w:sz w:val="14"/>
        </w:rPr>
      </w:pPr>
    </w:p>
    <w:p w:rsidR="005C0465" w:rsidRPr="005C0465" w:rsidRDefault="005C0465" w:rsidP="005C0465">
      <w:pPr>
        <w:pStyle w:val="NoSpacing"/>
        <w:rPr>
          <w:sz w:val="1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E12087" w:rsidRPr="009221FD" w:rsidTr="005C0465">
        <w:tc>
          <w:tcPr>
            <w:tcW w:w="3348" w:type="dxa"/>
            <w:shd w:val="clear" w:color="auto" w:fill="000000" w:themeFill="text1"/>
            <w:vAlign w:val="center"/>
          </w:tcPr>
          <w:p w:rsidR="00E12087" w:rsidRPr="009221FD" w:rsidRDefault="00E12087" w:rsidP="00AC7F2A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Signature and Date</w:t>
            </w:r>
          </w:p>
        </w:tc>
        <w:tc>
          <w:tcPr>
            <w:tcW w:w="6228" w:type="dxa"/>
            <w:shd w:val="clear" w:color="auto" w:fill="D9D9D9" w:themeFill="background1" w:themeFillShade="D9"/>
            <w:vAlign w:val="center"/>
          </w:tcPr>
          <w:p w:rsidR="00E12087" w:rsidRPr="009221FD" w:rsidRDefault="00E12087" w:rsidP="00AC7F2A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E12087" w:rsidRDefault="00E12087" w:rsidP="009F08CC">
      <w:pPr>
        <w:pStyle w:val="NoSpacing"/>
        <w:rPr>
          <w:rFonts w:ascii="Arial Narrow" w:hAnsi="Arial Narrow"/>
          <w:sz w:val="14"/>
        </w:rPr>
      </w:pPr>
    </w:p>
    <w:p w:rsidR="00E12087" w:rsidRDefault="00E12087" w:rsidP="009F08CC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3B2385" w:rsidRPr="003B2385" w:rsidTr="00C9149C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385" w:rsidRPr="003B2385" w:rsidRDefault="003B2385" w:rsidP="003B2385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3B2385" w:rsidRPr="003B2385" w:rsidRDefault="003B2385" w:rsidP="003B2385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____________________ , 20______ .</w:t>
            </w:r>
          </w:p>
        </w:tc>
      </w:tr>
      <w:tr w:rsidR="003B2385" w:rsidRPr="003B2385" w:rsidTr="006A1D60">
        <w:trPr>
          <w:trHeight w:val="49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2385" w:rsidRPr="003B2385" w:rsidRDefault="003B2385" w:rsidP="003B2385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2385" w:rsidRPr="003B2385" w:rsidRDefault="003B2385" w:rsidP="003B2385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385" w:rsidRPr="003B2385" w:rsidRDefault="003B2385" w:rsidP="003B2385">
            <w:pPr>
              <w:rPr>
                <w:rFonts w:ascii="Arial Narrow" w:hAnsi="Arial Narrow"/>
              </w:rPr>
            </w:pPr>
          </w:p>
        </w:tc>
      </w:tr>
      <w:tr w:rsidR="003B2385" w:rsidRPr="003B2385" w:rsidTr="006A1D6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2385" w:rsidRPr="003B2385" w:rsidRDefault="00FA4597" w:rsidP="00FA459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2385" w:rsidRPr="003B2385" w:rsidRDefault="003B2385" w:rsidP="003B2385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3B2385" w:rsidRPr="003B2385" w:rsidRDefault="003B2385" w:rsidP="006A1D60">
            <w:pPr>
              <w:jc w:val="center"/>
              <w:rPr>
                <w:rFonts w:ascii="Arial Narrow" w:hAnsi="Arial Narrow"/>
                <w:i/>
              </w:rPr>
            </w:pPr>
            <w:r w:rsidRPr="003B2385">
              <w:rPr>
                <w:rFonts w:ascii="Arial Narrow" w:hAnsi="Arial Narrow"/>
                <w:i/>
              </w:rPr>
              <w:t>Si</w:t>
            </w:r>
            <w:r w:rsidR="006A1D60">
              <w:rPr>
                <w:rFonts w:ascii="Arial Narrow" w:hAnsi="Arial Narrow"/>
                <w:i/>
              </w:rPr>
              <w:t>gnature of Lawyer (if any)</w:t>
            </w:r>
          </w:p>
        </w:tc>
      </w:tr>
      <w:tr w:rsidR="003B2385" w:rsidRPr="003B2385" w:rsidTr="00C9149C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85" w:rsidRPr="003B2385" w:rsidRDefault="003B2385" w:rsidP="003B2385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3B2385" w:rsidRPr="003B2385" w:rsidRDefault="003B2385" w:rsidP="003B2385">
      <w:pPr>
        <w:spacing w:line="240" w:lineRule="auto"/>
        <w:rPr>
          <w:rFonts w:ascii="Arial Narrow" w:hAnsi="Arial Narrow"/>
          <w:b/>
          <w:sz w:val="2"/>
          <w:szCs w:val="24"/>
        </w:rPr>
      </w:pPr>
    </w:p>
    <w:p w:rsidR="001227A8" w:rsidRDefault="001227A8">
      <w:pPr>
        <w:rPr>
          <w:rFonts w:ascii="Arial Narrow" w:hAnsi="Arial Narrow"/>
          <w:sz w:val="14"/>
        </w:rPr>
      </w:pPr>
    </w:p>
    <w:sectPr w:rsidR="001227A8" w:rsidSect="00681F25">
      <w:headerReference w:type="default" r:id="rId15"/>
      <w:footerReference w:type="default" r:id="rId16"/>
      <w:pgSz w:w="12240" w:h="15840"/>
      <w:pgMar w:top="720" w:right="1440" w:bottom="720" w:left="1440" w:header="450" w:footer="51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9C" w:rsidRDefault="00C9149C" w:rsidP="00E14788">
      <w:pPr>
        <w:spacing w:after="0" w:line="240" w:lineRule="auto"/>
      </w:pPr>
      <w:r>
        <w:separator/>
      </w:r>
    </w:p>
  </w:endnote>
  <w:endnote w:type="continuationSeparator" w:id="0">
    <w:p w:rsidR="00C9149C" w:rsidRDefault="00C9149C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9C" w:rsidRPr="00D120F4" w:rsidRDefault="00C9149C" w:rsidP="00BB009E">
    <w:pPr>
      <w:pStyle w:val="Footer"/>
      <w:tabs>
        <w:tab w:val="clear" w:pos="9360"/>
        <w:tab w:val="right" w:pos="10080"/>
      </w:tabs>
      <w:ind w:left="-720" w:right="-720"/>
      <w:rPr>
        <w:sz w:val="24"/>
      </w:rPr>
    </w:pPr>
    <w:r w:rsidRPr="00D120F4">
      <w:rPr>
        <w:rFonts w:ascii="Arial Narrow" w:hAnsi="Arial Narrow"/>
        <w:b/>
        <w:i/>
        <w:sz w:val="20"/>
        <w:szCs w:val="20"/>
      </w:rPr>
      <w:t>Rules of the Supreme Court, 1986</w:t>
    </w:r>
    <w:r w:rsidRPr="00D120F4">
      <w:rPr>
        <w:rFonts w:ascii="Arial Narrow" w:hAnsi="Arial Narrow"/>
        <w:b/>
        <w:sz w:val="20"/>
        <w:szCs w:val="20"/>
      </w:rPr>
      <w:t xml:space="preserve"> </w:t>
    </w:r>
    <w:r w:rsidRPr="00D120F4">
      <w:rPr>
        <w:rFonts w:ascii="Arial Narrow" w:hAnsi="Arial Narrow"/>
        <w:b/>
        <w:sz w:val="20"/>
        <w:szCs w:val="20"/>
      </w:rPr>
      <w:tab/>
    </w:r>
    <w:r w:rsidR="0014267F">
      <w:rPr>
        <w:rFonts w:ascii="Arial Narrow" w:hAnsi="Arial Narrow"/>
        <w:b/>
        <w:sz w:val="20"/>
        <w:szCs w:val="20"/>
      </w:rPr>
      <w:t>(January 2018)</w:t>
    </w:r>
    <w:r w:rsidRPr="00D120F4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792582880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D120F4">
          <w:rPr>
            <w:rFonts w:ascii="Arial Narrow" w:hAnsi="Arial Narrow"/>
            <w:b/>
            <w:sz w:val="20"/>
            <w:szCs w:val="20"/>
          </w:rPr>
          <w:t>Page 1</w:t>
        </w:r>
        <w:r w:rsidRPr="00D120F4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9C" w:rsidRPr="005F2957" w:rsidRDefault="00C9149C" w:rsidP="00BB009E">
    <w:pPr>
      <w:pStyle w:val="Footer"/>
      <w:tabs>
        <w:tab w:val="clear" w:pos="9360"/>
        <w:tab w:val="right" w:pos="10080"/>
      </w:tabs>
      <w:ind w:left="-720" w:right="-720"/>
      <w:rPr>
        <w:sz w:val="24"/>
      </w:rPr>
    </w:pPr>
    <w:r w:rsidRPr="005F2957">
      <w:rPr>
        <w:rFonts w:ascii="Arial Narrow" w:hAnsi="Arial Narrow"/>
        <w:b/>
        <w:i/>
        <w:sz w:val="20"/>
        <w:szCs w:val="20"/>
      </w:rPr>
      <w:t>Rules of the Supreme Court, 1986</w:t>
    </w:r>
    <w:r w:rsidRPr="005F2957">
      <w:rPr>
        <w:rFonts w:ascii="Arial Narrow" w:hAnsi="Arial Narrow"/>
        <w:b/>
        <w:sz w:val="20"/>
        <w:szCs w:val="20"/>
      </w:rPr>
      <w:t xml:space="preserve"> </w:t>
    </w:r>
    <w:r w:rsidRPr="005F2957">
      <w:rPr>
        <w:rFonts w:ascii="Arial Narrow" w:hAnsi="Arial Narrow"/>
        <w:b/>
        <w:sz w:val="20"/>
        <w:szCs w:val="20"/>
      </w:rPr>
      <w:tab/>
    </w:r>
    <w:r w:rsidR="0014267F">
      <w:rPr>
        <w:rFonts w:ascii="Arial Narrow" w:hAnsi="Arial Narrow"/>
        <w:b/>
        <w:sz w:val="20"/>
        <w:szCs w:val="20"/>
      </w:rPr>
      <w:t>(January 2018)</w:t>
    </w:r>
    <w:r w:rsidRPr="005F295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952397632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5F2957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5F2957">
          <w:rPr>
            <w:rFonts w:ascii="Arial Narrow" w:hAnsi="Arial Narrow"/>
            <w:b/>
            <w:sz w:val="20"/>
            <w:szCs w:val="20"/>
          </w:rPr>
          <w:fldChar w:fldCharType="begin"/>
        </w:r>
        <w:r w:rsidRPr="005F2957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5F2957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70755B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5F2957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9C" w:rsidRDefault="00C9149C" w:rsidP="00E14788">
      <w:pPr>
        <w:spacing w:after="0" w:line="240" w:lineRule="auto"/>
      </w:pPr>
      <w:r>
        <w:separator/>
      </w:r>
    </w:p>
  </w:footnote>
  <w:footnote w:type="continuationSeparator" w:id="0">
    <w:p w:rsidR="00C9149C" w:rsidRDefault="00C9149C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9C" w:rsidRPr="00BB009E" w:rsidRDefault="00C9149C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BB009E">
      <w:rPr>
        <w:rFonts w:ascii="Arial Narrow" w:hAnsi="Arial Narrow"/>
        <w:b/>
        <w:sz w:val="20"/>
        <w:szCs w:val="16"/>
      </w:rPr>
      <w:t>Settlement Conference Brief (Family Law)</w:t>
    </w:r>
    <w:r>
      <w:rPr>
        <w:rFonts w:ascii="Arial Narrow" w:hAnsi="Arial Narrow"/>
        <w:b/>
        <w:sz w:val="20"/>
        <w:szCs w:val="16"/>
      </w:rPr>
      <w:t xml:space="preserve"> - Instructions</w:t>
    </w:r>
    <w:r w:rsidRPr="00BB009E">
      <w:rPr>
        <w:rFonts w:ascii="Arial Narrow" w:hAnsi="Arial Narrow"/>
        <w:b/>
        <w:sz w:val="20"/>
        <w:szCs w:val="16"/>
      </w:rPr>
      <w:tab/>
    </w:r>
    <w:r w:rsidRPr="00BB009E">
      <w:rPr>
        <w:rFonts w:ascii="Arial Narrow" w:hAnsi="Arial Narrow"/>
        <w:b/>
        <w:sz w:val="20"/>
        <w:szCs w:val="16"/>
      </w:rPr>
      <w:tab/>
      <w:t>Supreme Cour</w:t>
    </w:r>
    <w:r w:rsidR="0014267F">
      <w:rPr>
        <w:rFonts w:ascii="Arial Narrow" w:hAnsi="Arial Narrow"/>
        <w:b/>
        <w:sz w:val="20"/>
        <w:szCs w:val="16"/>
      </w:rPr>
      <w:t>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9C" w:rsidRPr="00BB009E" w:rsidRDefault="00C9149C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BB009E">
      <w:rPr>
        <w:rFonts w:ascii="Arial Narrow" w:hAnsi="Arial Narrow"/>
        <w:b/>
        <w:sz w:val="20"/>
        <w:szCs w:val="16"/>
      </w:rPr>
      <w:t>Settlement Conference Brief (Family Law)</w:t>
    </w:r>
    <w:r w:rsidRPr="00BB009E">
      <w:rPr>
        <w:rFonts w:ascii="Arial Narrow" w:hAnsi="Arial Narrow"/>
        <w:b/>
        <w:sz w:val="20"/>
        <w:szCs w:val="16"/>
      </w:rPr>
      <w:tab/>
    </w:r>
    <w:r w:rsidRPr="00BB009E">
      <w:rPr>
        <w:rFonts w:ascii="Arial Narrow" w:hAnsi="Arial Narrow"/>
        <w:b/>
        <w:sz w:val="20"/>
        <w:szCs w:val="16"/>
      </w:rPr>
      <w:tab/>
      <w:t>Supreme Cour</w:t>
    </w:r>
    <w:r w:rsidR="0014267F">
      <w:rPr>
        <w:rFonts w:ascii="Arial Narrow" w:hAnsi="Arial Narrow"/>
        <w:b/>
        <w:sz w:val="20"/>
        <w:szCs w:val="16"/>
      </w:rPr>
      <w:t>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DE0"/>
    <w:multiLevelType w:val="hybridMultilevel"/>
    <w:tmpl w:val="B3AC3CD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CBA"/>
    <w:multiLevelType w:val="hybridMultilevel"/>
    <w:tmpl w:val="A74A3A9C"/>
    <w:lvl w:ilvl="0" w:tplc="A8DEFF66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E22C8"/>
    <w:multiLevelType w:val="hybridMultilevel"/>
    <w:tmpl w:val="3F46B1E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111"/>
    <w:multiLevelType w:val="hybridMultilevel"/>
    <w:tmpl w:val="8DB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259C"/>
    <w:multiLevelType w:val="hybridMultilevel"/>
    <w:tmpl w:val="BF9AF90E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306D0"/>
    <w:multiLevelType w:val="hybridMultilevel"/>
    <w:tmpl w:val="2A78C2F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0063"/>
    <w:multiLevelType w:val="hybridMultilevel"/>
    <w:tmpl w:val="1ECA8328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06E4"/>
    <w:multiLevelType w:val="hybridMultilevel"/>
    <w:tmpl w:val="6324B300"/>
    <w:lvl w:ilvl="0" w:tplc="5450F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44CF9"/>
    <w:multiLevelType w:val="hybridMultilevel"/>
    <w:tmpl w:val="4A9CB07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0B88"/>
    <w:multiLevelType w:val="hybridMultilevel"/>
    <w:tmpl w:val="4148F466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62F6E"/>
    <w:multiLevelType w:val="hybridMultilevel"/>
    <w:tmpl w:val="AE6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4D47"/>
    <w:multiLevelType w:val="hybridMultilevel"/>
    <w:tmpl w:val="CAF24D7C"/>
    <w:lvl w:ilvl="0" w:tplc="A8DEFF66">
      <w:numFmt w:val="bullet"/>
      <w:lvlText w:val="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A40146"/>
    <w:multiLevelType w:val="hybridMultilevel"/>
    <w:tmpl w:val="106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382"/>
    <w:multiLevelType w:val="hybridMultilevel"/>
    <w:tmpl w:val="EF66D4A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B2E68"/>
    <w:multiLevelType w:val="hybridMultilevel"/>
    <w:tmpl w:val="B28064D6"/>
    <w:lvl w:ilvl="0" w:tplc="9D3806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81904"/>
    <w:multiLevelType w:val="hybridMultilevel"/>
    <w:tmpl w:val="9C3E90D0"/>
    <w:lvl w:ilvl="0" w:tplc="DF08E14C">
      <w:numFmt w:val="bullet"/>
      <w:lvlText w:val="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D0BC5"/>
    <w:multiLevelType w:val="hybridMultilevel"/>
    <w:tmpl w:val="67104838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32808"/>
    <w:multiLevelType w:val="hybridMultilevel"/>
    <w:tmpl w:val="B414EADE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44CC1"/>
    <w:multiLevelType w:val="hybridMultilevel"/>
    <w:tmpl w:val="E10AF6D2"/>
    <w:lvl w:ilvl="0" w:tplc="A8DEFF66">
      <w:numFmt w:val="bullet"/>
      <w:lvlText w:val="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4BDD269D"/>
    <w:multiLevelType w:val="hybridMultilevel"/>
    <w:tmpl w:val="2FFEA0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6A0D90"/>
    <w:multiLevelType w:val="hybridMultilevel"/>
    <w:tmpl w:val="DA7C5C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7BFD"/>
    <w:multiLevelType w:val="hybridMultilevel"/>
    <w:tmpl w:val="F0C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B3CAB"/>
    <w:multiLevelType w:val="hybridMultilevel"/>
    <w:tmpl w:val="70C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C252A"/>
    <w:multiLevelType w:val="hybridMultilevel"/>
    <w:tmpl w:val="038A386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7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84871"/>
    <w:multiLevelType w:val="hybridMultilevel"/>
    <w:tmpl w:val="8CD07ED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A5C5A"/>
    <w:multiLevelType w:val="hybridMultilevel"/>
    <w:tmpl w:val="5BAC70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62E45"/>
    <w:multiLevelType w:val="hybridMultilevel"/>
    <w:tmpl w:val="910606A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A7B9E"/>
    <w:multiLevelType w:val="hybridMultilevel"/>
    <w:tmpl w:val="012A0A5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422173"/>
    <w:multiLevelType w:val="hybridMultilevel"/>
    <w:tmpl w:val="8C16C8FC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B5C26"/>
    <w:multiLevelType w:val="hybridMultilevel"/>
    <w:tmpl w:val="FE4C4676"/>
    <w:lvl w:ilvl="0" w:tplc="22EE498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41"/>
  </w:num>
  <w:num w:numId="4">
    <w:abstractNumId w:val="29"/>
  </w:num>
  <w:num w:numId="5">
    <w:abstractNumId w:val="44"/>
  </w:num>
  <w:num w:numId="6">
    <w:abstractNumId w:val="38"/>
  </w:num>
  <w:num w:numId="7">
    <w:abstractNumId w:val="33"/>
  </w:num>
  <w:num w:numId="8">
    <w:abstractNumId w:val="3"/>
  </w:num>
  <w:num w:numId="9">
    <w:abstractNumId w:val="39"/>
  </w:num>
  <w:num w:numId="10">
    <w:abstractNumId w:val="22"/>
  </w:num>
  <w:num w:numId="11">
    <w:abstractNumId w:val="24"/>
  </w:num>
  <w:num w:numId="12">
    <w:abstractNumId w:val="16"/>
  </w:num>
  <w:num w:numId="13">
    <w:abstractNumId w:val="21"/>
  </w:num>
  <w:num w:numId="14">
    <w:abstractNumId w:val="32"/>
  </w:num>
  <w:num w:numId="15">
    <w:abstractNumId w:val="5"/>
  </w:num>
  <w:num w:numId="16">
    <w:abstractNumId w:val="40"/>
  </w:num>
  <w:num w:numId="17">
    <w:abstractNumId w:val="47"/>
  </w:num>
  <w:num w:numId="18">
    <w:abstractNumId w:val="9"/>
  </w:num>
  <w:num w:numId="19">
    <w:abstractNumId w:val="0"/>
  </w:num>
  <w:num w:numId="20">
    <w:abstractNumId w:val="36"/>
  </w:num>
  <w:num w:numId="21">
    <w:abstractNumId w:val="1"/>
  </w:num>
  <w:num w:numId="22">
    <w:abstractNumId w:val="27"/>
  </w:num>
  <w:num w:numId="23">
    <w:abstractNumId w:val="23"/>
  </w:num>
  <w:num w:numId="24">
    <w:abstractNumId w:val="13"/>
  </w:num>
  <w:num w:numId="25">
    <w:abstractNumId w:val="15"/>
  </w:num>
  <w:num w:numId="26">
    <w:abstractNumId w:val="35"/>
  </w:num>
  <w:num w:numId="27">
    <w:abstractNumId w:val="49"/>
  </w:num>
  <w:num w:numId="28">
    <w:abstractNumId w:val="18"/>
  </w:num>
  <w:num w:numId="29">
    <w:abstractNumId w:val="12"/>
  </w:num>
  <w:num w:numId="30">
    <w:abstractNumId w:val="30"/>
  </w:num>
  <w:num w:numId="31">
    <w:abstractNumId w:val="46"/>
  </w:num>
  <w:num w:numId="32">
    <w:abstractNumId w:val="7"/>
  </w:num>
  <w:num w:numId="33">
    <w:abstractNumId w:val="6"/>
  </w:num>
  <w:num w:numId="34">
    <w:abstractNumId w:val="31"/>
  </w:num>
  <w:num w:numId="35">
    <w:abstractNumId w:val="20"/>
  </w:num>
  <w:num w:numId="36">
    <w:abstractNumId w:val="28"/>
  </w:num>
  <w:num w:numId="37">
    <w:abstractNumId w:val="19"/>
  </w:num>
  <w:num w:numId="38">
    <w:abstractNumId w:val="10"/>
  </w:num>
  <w:num w:numId="39">
    <w:abstractNumId w:val="45"/>
  </w:num>
  <w:num w:numId="40">
    <w:abstractNumId w:val="8"/>
  </w:num>
  <w:num w:numId="41">
    <w:abstractNumId w:val="26"/>
  </w:num>
  <w:num w:numId="42">
    <w:abstractNumId w:val="11"/>
  </w:num>
  <w:num w:numId="43">
    <w:abstractNumId w:val="48"/>
  </w:num>
  <w:num w:numId="44">
    <w:abstractNumId w:val="25"/>
  </w:num>
  <w:num w:numId="45">
    <w:abstractNumId w:val="34"/>
  </w:num>
  <w:num w:numId="46">
    <w:abstractNumId w:val="2"/>
  </w:num>
  <w:num w:numId="47">
    <w:abstractNumId w:val="17"/>
  </w:num>
  <w:num w:numId="48">
    <w:abstractNumId w:val="43"/>
  </w:num>
  <w:num w:numId="49">
    <w:abstractNumId w:val="4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41A7"/>
    <w:rsid w:val="0000774C"/>
    <w:rsid w:val="00017D73"/>
    <w:rsid w:val="00022BD9"/>
    <w:rsid w:val="00024D99"/>
    <w:rsid w:val="00026E33"/>
    <w:rsid w:val="000309A0"/>
    <w:rsid w:val="00031447"/>
    <w:rsid w:val="00034662"/>
    <w:rsid w:val="000415D4"/>
    <w:rsid w:val="00042DED"/>
    <w:rsid w:val="00042F92"/>
    <w:rsid w:val="00045B64"/>
    <w:rsid w:val="0005606A"/>
    <w:rsid w:val="0005666E"/>
    <w:rsid w:val="00060344"/>
    <w:rsid w:val="00066ED3"/>
    <w:rsid w:val="00071BE2"/>
    <w:rsid w:val="00080973"/>
    <w:rsid w:val="00087C8C"/>
    <w:rsid w:val="00091842"/>
    <w:rsid w:val="00095600"/>
    <w:rsid w:val="0009585A"/>
    <w:rsid w:val="000A2618"/>
    <w:rsid w:val="000A2C90"/>
    <w:rsid w:val="000A38DA"/>
    <w:rsid w:val="000A3CCC"/>
    <w:rsid w:val="000B052D"/>
    <w:rsid w:val="000B25E1"/>
    <w:rsid w:val="000B2B8C"/>
    <w:rsid w:val="000B3446"/>
    <w:rsid w:val="000B5F4E"/>
    <w:rsid w:val="000B6ACB"/>
    <w:rsid w:val="000C0253"/>
    <w:rsid w:val="000C195C"/>
    <w:rsid w:val="000C3529"/>
    <w:rsid w:val="000D0DB5"/>
    <w:rsid w:val="000D24A4"/>
    <w:rsid w:val="000E21C7"/>
    <w:rsid w:val="000E3064"/>
    <w:rsid w:val="000E575A"/>
    <w:rsid w:val="000F46ED"/>
    <w:rsid w:val="000F7200"/>
    <w:rsid w:val="001002F9"/>
    <w:rsid w:val="00100F0C"/>
    <w:rsid w:val="00101F51"/>
    <w:rsid w:val="001048F2"/>
    <w:rsid w:val="001056C3"/>
    <w:rsid w:val="001206C9"/>
    <w:rsid w:val="00121E12"/>
    <w:rsid w:val="001227A8"/>
    <w:rsid w:val="001234BD"/>
    <w:rsid w:val="00124096"/>
    <w:rsid w:val="0012441D"/>
    <w:rsid w:val="00125991"/>
    <w:rsid w:val="00133DF4"/>
    <w:rsid w:val="00134829"/>
    <w:rsid w:val="00135E00"/>
    <w:rsid w:val="00140645"/>
    <w:rsid w:val="00140B34"/>
    <w:rsid w:val="001422B2"/>
    <w:rsid w:val="0014267F"/>
    <w:rsid w:val="00146279"/>
    <w:rsid w:val="00157902"/>
    <w:rsid w:val="001617BC"/>
    <w:rsid w:val="001646D9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C23B2"/>
    <w:rsid w:val="001C5F32"/>
    <w:rsid w:val="001D27CF"/>
    <w:rsid w:val="001E1A2A"/>
    <w:rsid w:val="001E1FB0"/>
    <w:rsid w:val="001E726B"/>
    <w:rsid w:val="001F7DD5"/>
    <w:rsid w:val="00200076"/>
    <w:rsid w:val="0020265B"/>
    <w:rsid w:val="00203014"/>
    <w:rsid w:val="002046EB"/>
    <w:rsid w:val="0020564C"/>
    <w:rsid w:val="00206E4A"/>
    <w:rsid w:val="00207F3F"/>
    <w:rsid w:val="002100AA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366DB"/>
    <w:rsid w:val="00241E67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4A76"/>
    <w:rsid w:val="002655A2"/>
    <w:rsid w:val="0026610B"/>
    <w:rsid w:val="00267030"/>
    <w:rsid w:val="00267E1F"/>
    <w:rsid w:val="002751DD"/>
    <w:rsid w:val="0028563C"/>
    <w:rsid w:val="00285BC2"/>
    <w:rsid w:val="00287747"/>
    <w:rsid w:val="00290B99"/>
    <w:rsid w:val="00290D93"/>
    <w:rsid w:val="0029718A"/>
    <w:rsid w:val="00297837"/>
    <w:rsid w:val="002A0DCC"/>
    <w:rsid w:val="002A4701"/>
    <w:rsid w:val="002A663C"/>
    <w:rsid w:val="002A6C0E"/>
    <w:rsid w:val="002C033A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507A"/>
    <w:rsid w:val="0030656A"/>
    <w:rsid w:val="0032025B"/>
    <w:rsid w:val="00320E66"/>
    <w:rsid w:val="003229DD"/>
    <w:rsid w:val="00325130"/>
    <w:rsid w:val="0032552C"/>
    <w:rsid w:val="00326401"/>
    <w:rsid w:val="003339C2"/>
    <w:rsid w:val="00340B16"/>
    <w:rsid w:val="00340E27"/>
    <w:rsid w:val="00341316"/>
    <w:rsid w:val="00341408"/>
    <w:rsid w:val="00341571"/>
    <w:rsid w:val="0034236A"/>
    <w:rsid w:val="00343F02"/>
    <w:rsid w:val="00353AC7"/>
    <w:rsid w:val="00355797"/>
    <w:rsid w:val="00355912"/>
    <w:rsid w:val="00363F9B"/>
    <w:rsid w:val="00365FBF"/>
    <w:rsid w:val="003666AD"/>
    <w:rsid w:val="00372795"/>
    <w:rsid w:val="00374506"/>
    <w:rsid w:val="0037635A"/>
    <w:rsid w:val="00377278"/>
    <w:rsid w:val="0038140C"/>
    <w:rsid w:val="00381488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21FC"/>
    <w:rsid w:val="003A6CE2"/>
    <w:rsid w:val="003B0F76"/>
    <w:rsid w:val="003B1819"/>
    <w:rsid w:val="003B2385"/>
    <w:rsid w:val="003B4C0A"/>
    <w:rsid w:val="003B665C"/>
    <w:rsid w:val="003B6DE3"/>
    <w:rsid w:val="003C2EAD"/>
    <w:rsid w:val="003C4B7E"/>
    <w:rsid w:val="003C539B"/>
    <w:rsid w:val="003C54A0"/>
    <w:rsid w:val="003C61F8"/>
    <w:rsid w:val="003D164E"/>
    <w:rsid w:val="003D4C36"/>
    <w:rsid w:val="003E2ADA"/>
    <w:rsid w:val="003E37F9"/>
    <w:rsid w:val="003E5224"/>
    <w:rsid w:val="003E67CE"/>
    <w:rsid w:val="003F1247"/>
    <w:rsid w:val="003F6CEB"/>
    <w:rsid w:val="003F7DF5"/>
    <w:rsid w:val="00403D0C"/>
    <w:rsid w:val="00403E40"/>
    <w:rsid w:val="004067E1"/>
    <w:rsid w:val="00406A00"/>
    <w:rsid w:val="00413FD9"/>
    <w:rsid w:val="00416D68"/>
    <w:rsid w:val="004213ED"/>
    <w:rsid w:val="0042267A"/>
    <w:rsid w:val="00424AF6"/>
    <w:rsid w:val="00425222"/>
    <w:rsid w:val="00425D71"/>
    <w:rsid w:val="00430BF0"/>
    <w:rsid w:val="00432A23"/>
    <w:rsid w:val="00433FC8"/>
    <w:rsid w:val="00441C96"/>
    <w:rsid w:val="00441CD0"/>
    <w:rsid w:val="00445FEF"/>
    <w:rsid w:val="00447924"/>
    <w:rsid w:val="00447D3E"/>
    <w:rsid w:val="00450574"/>
    <w:rsid w:val="004546BC"/>
    <w:rsid w:val="004574F6"/>
    <w:rsid w:val="00461E92"/>
    <w:rsid w:val="00462080"/>
    <w:rsid w:val="0046383F"/>
    <w:rsid w:val="00464010"/>
    <w:rsid w:val="004640B3"/>
    <w:rsid w:val="00465AEB"/>
    <w:rsid w:val="004700E8"/>
    <w:rsid w:val="00471D7E"/>
    <w:rsid w:val="00473D44"/>
    <w:rsid w:val="0047692C"/>
    <w:rsid w:val="00482434"/>
    <w:rsid w:val="00486485"/>
    <w:rsid w:val="00487B8B"/>
    <w:rsid w:val="00487D28"/>
    <w:rsid w:val="00495119"/>
    <w:rsid w:val="00495BC4"/>
    <w:rsid w:val="0049734C"/>
    <w:rsid w:val="004A72B1"/>
    <w:rsid w:val="004B2371"/>
    <w:rsid w:val="004B25D2"/>
    <w:rsid w:val="004B276E"/>
    <w:rsid w:val="004B2B33"/>
    <w:rsid w:val="004B5441"/>
    <w:rsid w:val="004C1EEA"/>
    <w:rsid w:val="004C61F3"/>
    <w:rsid w:val="004C76A1"/>
    <w:rsid w:val="004D07A5"/>
    <w:rsid w:val="004D5F44"/>
    <w:rsid w:val="004D6C7D"/>
    <w:rsid w:val="004E23F1"/>
    <w:rsid w:val="004E5173"/>
    <w:rsid w:val="005007A4"/>
    <w:rsid w:val="0050133E"/>
    <w:rsid w:val="0050328A"/>
    <w:rsid w:val="00506197"/>
    <w:rsid w:val="005075F4"/>
    <w:rsid w:val="00510865"/>
    <w:rsid w:val="00511F07"/>
    <w:rsid w:val="00511F95"/>
    <w:rsid w:val="00513FAE"/>
    <w:rsid w:val="00514AE6"/>
    <w:rsid w:val="0051717D"/>
    <w:rsid w:val="00520DEC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158"/>
    <w:rsid w:val="00547DF8"/>
    <w:rsid w:val="00556B66"/>
    <w:rsid w:val="00557274"/>
    <w:rsid w:val="00557CBB"/>
    <w:rsid w:val="00562372"/>
    <w:rsid w:val="00563437"/>
    <w:rsid w:val="0056447F"/>
    <w:rsid w:val="00566A0E"/>
    <w:rsid w:val="0057008E"/>
    <w:rsid w:val="00571AD7"/>
    <w:rsid w:val="005737FA"/>
    <w:rsid w:val="00574743"/>
    <w:rsid w:val="005748DD"/>
    <w:rsid w:val="00577A22"/>
    <w:rsid w:val="005848FF"/>
    <w:rsid w:val="00585614"/>
    <w:rsid w:val="005919D2"/>
    <w:rsid w:val="005A0B3D"/>
    <w:rsid w:val="005A1784"/>
    <w:rsid w:val="005A1E9B"/>
    <w:rsid w:val="005A22A2"/>
    <w:rsid w:val="005A7066"/>
    <w:rsid w:val="005A7296"/>
    <w:rsid w:val="005B1006"/>
    <w:rsid w:val="005B2953"/>
    <w:rsid w:val="005B2C37"/>
    <w:rsid w:val="005B5CF2"/>
    <w:rsid w:val="005C0465"/>
    <w:rsid w:val="005C16C2"/>
    <w:rsid w:val="005C6B3C"/>
    <w:rsid w:val="005C798A"/>
    <w:rsid w:val="005D08D8"/>
    <w:rsid w:val="005D323B"/>
    <w:rsid w:val="005D3FEC"/>
    <w:rsid w:val="005D4BA2"/>
    <w:rsid w:val="005D4C74"/>
    <w:rsid w:val="005E086A"/>
    <w:rsid w:val="005E2C08"/>
    <w:rsid w:val="005E60F5"/>
    <w:rsid w:val="005F2957"/>
    <w:rsid w:val="005F4148"/>
    <w:rsid w:val="005F51C9"/>
    <w:rsid w:val="005F5ADE"/>
    <w:rsid w:val="005F6D66"/>
    <w:rsid w:val="005F7090"/>
    <w:rsid w:val="0060041B"/>
    <w:rsid w:val="00602A9B"/>
    <w:rsid w:val="00603E8A"/>
    <w:rsid w:val="00607A26"/>
    <w:rsid w:val="00610C89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405BB"/>
    <w:rsid w:val="00644419"/>
    <w:rsid w:val="00651E7A"/>
    <w:rsid w:val="00661569"/>
    <w:rsid w:val="0066207E"/>
    <w:rsid w:val="00665096"/>
    <w:rsid w:val="00670C1D"/>
    <w:rsid w:val="006726E6"/>
    <w:rsid w:val="00673441"/>
    <w:rsid w:val="0067642A"/>
    <w:rsid w:val="00681F25"/>
    <w:rsid w:val="00683E02"/>
    <w:rsid w:val="00692730"/>
    <w:rsid w:val="00694D07"/>
    <w:rsid w:val="006950DA"/>
    <w:rsid w:val="006A1D60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4768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59D7"/>
    <w:rsid w:val="0070733F"/>
    <w:rsid w:val="0070755B"/>
    <w:rsid w:val="00711CE7"/>
    <w:rsid w:val="007176A2"/>
    <w:rsid w:val="00717EAF"/>
    <w:rsid w:val="007240CB"/>
    <w:rsid w:val="00724924"/>
    <w:rsid w:val="00730F9B"/>
    <w:rsid w:val="0073461B"/>
    <w:rsid w:val="00737441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6077B"/>
    <w:rsid w:val="00771C44"/>
    <w:rsid w:val="00772F5B"/>
    <w:rsid w:val="00772F61"/>
    <w:rsid w:val="007807B6"/>
    <w:rsid w:val="00781B97"/>
    <w:rsid w:val="00792A52"/>
    <w:rsid w:val="007A0CAF"/>
    <w:rsid w:val="007A1283"/>
    <w:rsid w:val="007A146E"/>
    <w:rsid w:val="007A2D03"/>
    <w:rsid w:val="007B1EAD"/>
    <w:rsid w:val="007B4429"/>
    <w:rsid w:val="007B560B"/>
    <w:rsid w:val="007B7F23"/>
    <w:rsid w:val="007C3088"/>
    <w:rsid w:val="007D013E"/>
    <w:rsid w:val="007F38CB"/>
    <w:rsid w:val="007F4079"/>
    <w:rsid w:val="007F5FA8"/>
    <w:rsid w:val="007F63D0"/>
    <w:rsid w:val="007F6A24"/>
    <w:rsid w:val="008005E5"/>
    <w:rsid w:val="00800FDD"/>
    <w:rsid w:val="008018B3"/>
    <w:rsid w:val="00804629"/>
    <w:rsid w:val="00806238"/>
    <w:rsid w:val="00806381"/>
    <w:rsid w:val="00807A22"/>
    <w:rsid w:val="00816F80"/>
    <w:rsid w:val="00821215"/>
    <w:rsid w:val="008258A6"/>
    <w:rsid w:val="00827ED6"/>
    <w:rsid w:val="00831DBD"/>
    <w:rsid w:val="00837310"/>
    <w:rsid w:val="00837FDE"/>
    <w:rsid w:val="00847937"/>
    <w:rsid w:val="00851EA0"/>
    <w:rsid w:val="00853408"/>
    <w:rsid w:val="00853EEA"/>
    <w:rsid w:val="0085698C"/>
    <w:rsid w:val="00857011"/>
    <w:rsid w:val="00861B7F"/>
    <w:rsid w:val="00873096"/>
    <w:rsid w:val="00873220"/>
    <w:rsid w:val="00875F35"/>
    <w:rsid w:val="00877E39"/>
    <w:rsid w:val="00881BFB"/>
    <w:rsid w:val="0089434E"/>
    <w:rsid w:val="0089512F"/>
    <w:rsid w:val="00895F98"/>
    <w:rsid w:val="008A0416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E296F"/>
    <w:rsid w:val="008E2C91"/>
    <w:rsid w:val="008F3F6F"/>
    <w:rsid w:val="008F6117"/>
    <w:rsid w:val="009016F0"/>
    <w:rsid w:val="0090213D"/>
    <w:rsid w:val="00902DC3"/>
    <w:rsid w:val="009123B2"/>
    <w:rsid w:val="00914D7E"/>
    <w:rsid w:val="00916CFB"/>
    <w:rsid w:val="009204D4"/>
    <w:rsid w:val="009221FD"/>
    <w:rsid w:val="00924770"/>
    <w:rsid w:val="00924BE2"/>
    <w:rsid w:val="00927CC4"/>
    <w:rsid w:val="00931E68"/>
    <w:rsid w:val="00931F2F"/>
    <w:rsid w:val="009331AF"/>
    <w:rsid w:val="00936CC5"/>
    <w:rsid w:val="00940345"/>
    <w:rsid w:val="00943339"/>
    <w:rsid w:val="009511F1"/>
    <w:rsid w:val="00951348"/>
    <w:rsid w:val="00955108"/>
    <w:rsid w:val="0095620B"/>
    <w:rsid w:val="00956685"/>
    <w:rsid w:val="00956BB2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58C8"/>
    <w:rsid w:val="009A70E8"/>
    <w:rsid w:val="009B17D2"/>
    <w:rsid w:val="009B230F"/>
    <w:rsid w:val="009B54EF"/>
    <w:rsid w:val="009B6503"/>
    <w:rsid w:val="009C038D"/>
    <w:rsid w:val="009C2AAD"/>
    <w:rsid w:val="009C4305"/>
    <w:rsid w:val="009C5172"/>
    <w:rsid w:val="009C7ED6"/>
    <w:rsid w:val="009D51BF"/>
    <w:rsid w:val="009D76C6"/>
    <w:rsid w:val="009E0E43"/>
    <w:rsid w:val="009E2671"/>
    <w:rsid w:val="009E6828"/>
    <w:rsid w:val="009F0309"/>
    <w:rsid w:val="009F08CC"/>
    <w:rsid w:val="009F48D3"/>
    <w:rsid w:val="00A0167F"/>
    <w:rsid w:val="00A018EF"/>
    <w:rsid w:val="00A05710"/>
    <w:rsid w:val="00A05FB0"/>
    <w:rsid w:val="00A07D14"/>
    <w:rsid w:val="00A12C96"/>
    <w:rsid w:val="00A132A8"/>
    <w:rsid w:val="00A17922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7A96"/>
    <w:rsid w:val="00A93877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8ED"/>
    <w:rsid w:val="00AB59F7"/>
    <w:rsid w:val="00AC7443"/>
    <w:rsid w:val="00AD5E4C"/>
    <w:rsid w:val="00AE0D93"/>
    <w:rsid w:val="00AE21E1"/>
    <w:rsid w:val="00AE785A"/>
    <w:rsid w:val="00AF18F2"/>
    <w:rsid w:val="00AF2E2C"/>
    <w:rsid w:val="00AF3BCA"/>
    <w:rsid w:val="00B01268"/>
    <w:rsid w:val="00B123B0"/>
    <w:rsid w:val="00B1241D"/>
    <w:rsid w:val="00B146BE"/>
    <w:rsid w:val="00B15E43"/>
    <w:rsid w:val="00B21840"/>
    <w:rsid w:val="00B251E9"/>
    <w:rsid w:val="00B27E24"/>
    <w:rsid w:val="00B3095F"/>
    <w:rsid w:val="00B378A0"/>
    <w:rsid w:val="00B37D41"/>
    <w:rsid w:val="00B401D3"/>
    <w:rsid w:val="00B42BF5"/>
    <w:rsid w:val="00B4758C"/>
    <w:rsid w:val="00B66834"/>
    <w:rsid w:val="00B71523"/>
    <w:rsid w:val="00B86012"/>
    <w:rsid w:val="00B87AA7"/>
    <w:rsid w:val="00B9282F"/>
    <w:rsid w:val="00B942F6"/>
    <w:rsid w:val="00BA07C9"/>
    <w:rsid w:val="00BA153E"/>
    <w:rsid w:val="00BA20E9"/>
    <w:rsid w:val="00BA318F"/>
    <w:rsid w:val="00BA6357"/>
    <w:rsid w:val="00BA75C1"/>
    <w:rsid w:val="00BB009E"/>
    <w:rsid w:val="00BB538A"/>
    <w:rsid w:val="00BB73AA"/>
    <w:rsid w:val="00BC0BBC"/>
    <w:rsid w:val="00BC4C49"/>
    <w:rsid w:val="00BC60DC"/>
    <w:rsid w:val="00BD58FB"/>
    <w:rsid w:val="00BD5AB4"/>
    <w:rsid w:val="00BD5B48"/>
    <w:rsid w:val="00BD5F92"/>
    <w:rsid w:val="00BD60E3"/>
    <w:rsid w:val="00BE1D3B"/>
    <w:rsid w:val="00BE229A"/>
    <w:rsid w:val="00BE4883"/>
    <w:rsid w:val="00BE4AEF"/>
    <w:rsid w:val="00BE539A"/>
    <w:rsid w:val="00BF14A9"/>
    <w:rsid w:val="00BF2E8F"/>
    <w:rsid w:val="00BF50D6"/>
    <w:rsid w:val="00BF619E"/>
    <w:rsid w:val="00C00CFD"/>
    <w:rsid w:val="00C04D3A"/>
    <w:rsid w:val="00C05159"/>
    <w:rsid w:val="00C10939"/>
    <w:rsid w:val="00C12739"/>
    <w:rsid w:val="00C14CA9"/>
    <w:rsid w:val="00C1779F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52F12"/>
    <w:rsid w:val="00C578DD"/>
    <w:rsid w:val="00C57DB8"/>
    <w:rsid w:val="00C61440"/>
    <w:rsid w:val="00C6175D"/>
    <w:rsid w:val="00C62241"/>
    <w:rsid w:val="00C63DC3"/>
    <w:rsid w:val="00C64F94"/>
    <w:rsid w:val="00C66F62"/>
    <w:rsid w:val="00C807F6"/>
    <w:rsid w:val="00C8354C"/>
    <w:rsid w:val="00C9149C"/>
    <w:rsid w:val="00C93A85"/>
    <w:rsid w:val="00C9512A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D1043"/>
    <w:rsid w:val="00CD5B64"/>
    <w:rsid w:val="00CD6A90"/>
    <w:rsid w:val="00CE14DD"/>
    <w:rsid w:val="00CE1AF4"/>
    <w:rsid w:val="00CE24FB"/>
    <w:rsid w:val="00CE3F40"/>
    <w:rsid w:val="00CE4640"/>
    <w:rsid w:val="00CE724E"/>
    <w:rsid w:val="00CE7989"/>
    <w:rsid w:val="00CF3F84"/>
    <w:rsid w:val="00CF56F0"/>
    <w:rsid w:val="00CF63E9"/>
    <w:rsid w:val="00CF678B"/>
    <w:rsid w:val="00D002D0"/>
    <w:rsid w:val="00D00F03"/>
    <w:rsid w:val="00D01E4E"/>
    <w:rsid w:val="00D03294"/>
    <w:rsid w:val="00D07C4D"/>
    <w:rsid w:val="00D120F4"/>
    <w:rsid w:val="00D13601"/>
    <w:rsid w:val="00D20515"/>
    <w:rsid w:val="00D2174D"/>
    <w:rsid w:val="00D3578F"/>
    <w:rsid w:val="00D35A86"/>
    <w:rsid w:val="00D35FD6"/>
    <w:rsid w:val="00D40AC5"/>
    <w:rsid w:val="00D40C14"/>
    <w:rsid w:val="00D47B38"/>
    <w:rsid w:val="00D50F91"/>
    <w:rsid w:val="00D51274"/>
    <w:rsid w:val="00D54388"/>
    <w:rsid w:val="00D55F1D"/>
    <w:rsid w:val="00D60A00"/>
    <w:rsid w:val="00D6256A"/>
    <w:rsid w:val="00D63C5F"/>
    <w:rsid w:val="00D704CA"/>
    <w:rsid w:val="00D72B50"/>
    <w:rsid w:val="00D72EB6"/>
    <w:rsid w:val="00D8113D"/>
    <w:rsid w:val="00D812B9"/>
    <w:rsid w:val="00D81FD3"/>
    <w:rsid w:val="00D82B7F"/>
    <w:rsid w:val="00D84C68"/>
    <w:rsid w:val="00D87B47"/>
    <w:rsid w:val="00D90688"/>
    <w:rsid w:val="00DA13B5"/>
    <w:rsid w:val="00DA4C8A"/>
    <w:rsid w:val="00DA5CD0"/>
    <w:rsid w:val="00DB0CBB"/>
    <w:rsid w:val="00DC25DD"/>
    <w:rsid w:val="00DC46A2"/>
    <w:rsid w:val="00DC4F75"/>
    <w:rsid w:val="00DC610F"/>
    <w:rsid w:val="00DD1945"/>
    <w:rsid w:val="00DD65D2"/>
    <w:rsid w:val="00DE0ABB"/>
    <w:rsid w:val="00DE32E1"/>
    <w:rsid w:val="00DE3F68"/>
    <w:rsid w:val="00DE525F"/>
    <w:rsid w:val="00DF315A"/>
    <w:rsid w:val="00DF6F18"/>
    <w:rsid w:val="00E01089"/>
    <w:rsid w:val="00E01806"/>
    <w:rsid w:val="00E033FD"/>
    <w:rsid w:val="00E035A0"/>
    <w:rsid w:val="00E04B6A"/>
    <w:rsid w:val="00E050ED"/>
    <w:rsid w:val="00E05903"/>
    <w:rsid w:val="00E0776F"/>
    <w:rsid w:val="00E10EA4"/>
    <w:rsid w:val="00E12087"/>
    <w:rsid w:val="00E14788"/>
    <w:rsid w:val="00E15B6B"/>
    <w:rsid w:val="00E165CB"/>
    <w:rsid w:val="00E16CAD"/>
    <w:rsid w:val="00E26129"/>
    <w:rsid w:val="00E2689A"/>
    <w:rsid w:val="00E3046C"/>
    <w:rsid w:val="00E4025D"/>
    <w:rsid w:val="00E4319C"/>
    <w:rsid w:val="00E50FBD"/>
    <w:rsid w:val="00E51EC9"/>
    <w:rsid w:val="00E5265B"/>
    <w:rsid w:val="00E55084"/>
    <w:rsid w:val="00E57D8D"/>
    <w:rsid w:val="00E743C5"/>
    <w:rsid w:val="00E81310"/>
    <w:rsid w:val="00E81FBD"/>
    <w:rsid w:val="00E845F4"/>
    <w:rsid w:val="00E91C82"/>
    <w:rsid w:val="00E955B1"/>
    <w:rsid w:val="00EA2C15"/>
    <w:rsid w:val="00EA3186"/>
    <w:rsid w:val="00EB0A51"/>
    <w:rsid w:val="00EB141B"/>
    <w:rsid w:val="00EB1633"/>
    <w:rsid w:val="00EB777F"/>
    <w:rsid w:val="00EC1F6A"/>
    <w:rsid w:val="00EC48EF"/>
    <w:rsid w:val="00EC4F50"/>
    <w:rsid w:val="00EC4FA3"/>
    <w:rsid w:val="00EC60A7"/>
    <w:rsid w:val="00ED04F3"/>
    <w:rsid w:val="00ED1F45"/>
    <w:rsid w:val="00ED25EE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28FB"/>
    <w:rsid w:val="00F12E22"/>
    <w:rsid w:val="00F13534"/>
    <w:rsid w:val="00F17262"/>
    <w:rsid w:val="00F1728A"/>
    <w:rsid w:val="00F20E3C"/>
    <w:rsid w:val="00F23DB8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72529"/>
    <w:rsid w:val="00F73660"/>
    <w:rsid w:val="00F7650A"/>
    <w:rsid w:val="00F771A3"/>
    <w:rsid w:val="00F824BD"/>
    <w:rsid w:val="00F841BF"/>
    <w:rsid w:val="00F841C5"/>
    <w:rsid w:val="00F85288"/>
    <w:rsid w:val="00F86D5B"/>
    <w:rsid w:val="00F914B9"/>
    <w:rsid w:val="00F915F0"/>
    <w:rsid w:val="00F94051"/>
    <w:rsid w:val="00F96E51"/>
    <w:rsid w:val="00FA4597"/>
    <w:rsid w:val="00FA66A4"/>
    <w:rsid w:val="00FA79B0"/>
    <w:rsid w:val="00FB0497"/>
    <w:rsid w:val="00FB25BC"/>
    <w:rsid w:val="00FB4D37"/>
    <w:rsid w:val="00FB523B"/>
    <w:rsid w:val="00FB594E"/>
    <w:rsid w:val="00FB6822"/>
    <w:rsid w:val="00FC37D9"/>
    <w:rsid w:val="00FC48CA"/>
    <w:rsid w:val="00FC600A"/>
    <w:rsid w:val="00FC6A3D"/>
    <w:rsid w:val="00FD63AB"/>
    <w:rsid w:val="00FE1EA7"/>
    <w:rsid w:val="00FF0240"/>
    <w:rsid w:val="00FF12A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C9EFAFC-64FA-4284-A674-9764EB2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65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E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8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7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0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B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ubliclegal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445-AB4B-4C54-A6A6-A27BE58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Ding, Adrienne</dc:creator>
  <cp:lastModifiedBy>Clarke, Jason</cp:lastModifiedBy>
  <cp:revision>33</cp:revision>
  <cp:lastPrinted>2016-06-07T18:53:00Z</cp:lastPrinted>
  <dcterms:created xsi:type="dcterms:W3CDTF">2016-06-07T19:02:00Z</dcterms:created>
  <dcterms:modified xsi:type="dcterms:W3CDTF">2023-06-09T14:28:00Z</dcterms:modified>
</cp:coreProperties>
</file>