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8F" w:rsidRDefault="00E6588F" w:rsidP="00137D87">
      <w:pPr>
        <w:spacing w:after="0" w:line="240" w:lineRule="auto"/>
        <w:jc w:val="center"/>
        <w:rPr>
          <w:sz w:val="28"/>
        </w:rPr>
      </w:pPr>
    </w:p>
    <w:p w:rsidR="00E6588F" w:rsidRDefault="00E6588F" w:rsidP="00137D87">
      <w:pPr>
        <w:spacing w:after="0" w:line="240" w:lineRule="auto"/>
        <w:jc w:val="center"/>
        <w:rPr>
          <w:sz w:val="28"/>
        </w:rPr>
      </w:pPr>
    </w:p>
    <w:p w:rsidR="000D69DF" w:rsidRPr="00137D87" w:rsidRDefault="00137D87" w:rsidP="00137D87">
      <w:pPr>
        <w:spacing w:after="0" w:line="240" w:lineRule="auto"/>
        <w:jc w:val="center"/>
        <w:rPr>
          <w:sz w:val="28"/>
        </w:rPr>
      </w:pPr>
      <w:r w:rsidRPr="00137D87">
        <w:rPr>
          <w:sz w:val="28"/>
        </w:rPr>
        <w:t>Request for a Certificate of Divorce</w:t>
      </w:r>
    </w:p>
    <w:p w:rsidR="00137D87" w:rsidRDefault="00137D87" w:rsidP="00137D87">
      <w:pPr>
        <w:spacing w:after="0" w:line="240" w:lineRule="auto"/>
      </w:pPr>
    </w:p>
    <w:p w:rsidR="00071309" w:rsidRDefault="00137D87" w:rsidP="00234030">
      <w:pPr>
        <w:spacing w:after="0" w:line="240" w:lineRule="auto"/>
        <w:jc w:val="both"/>
        <w:rPr>
          <w:sz w:val="24"/>
        </w:rPr>
      </w:pPr>
      <w:r>
        <w:rPr>
          <w:sz w:val="24"/>
        </w:rPr>
        <w:t>In order to obtain a</w:t>
      </w:r>
      <w:r w:rsidRPr="00137D87">
        <w:rPr>
          <w:sz w:val="24"/>
        </w:rPr>
        <w:t xml:space="preserve"> Certificate of Divorce, please complete in full the below required information.  Your request should be submitted to the court at least </w:t>
      </w:r>
      <w:r w:rsidRPr="00137D87">
        <w:rPr>
          <w:b/>
          <w:sz w:val="24"/>
          <w:u w:val="single"/>
        </w:rPr>
        <w:t xml:space="preserve">30 days </w:t>
      </w:r>
      <w:r w:rsidRPr="00137D87">
        <w:rPr>
          <w:sz w:val="24"/>
        </w:rPr>
        <w:t>in advance of when you require your Certificate of Divorce.</w:t>
      </w:r>
      <w:r w:rsidR="00071309" w:rsidRPr="00071309">
        <w:rPr>
          <w:sz w:val="24"/>
        </w:rPr>
        <w:t xml:space="preserve"> </w:t>
      </w:r>
    </w:p>
    <w:p w:rsidR="00071309" w:rsidRDefault="00071309" w:rsidP="00137D87">
      <w:pPr>
        <w:spacing w:after="0" w:line="240" w:lineRule="auto"/>
        <w:rPr>
          <w:sz w:val="24"/>
        </w:rPr>
      </w:pPr>
    </w:p>
    <w:p w:rsidR="00137D87" w:rsidRDefault="00071309" w:rsidP="00234030">
      <w:pPr>
        <w:spacing w:after="0" w:line="240" w:lineRule="auto"/>
        <w:jc w:val="both"/>
        <w:rPr>
          <w:sz w:val="24"/>
        </w:rPr>
      </w:pPr>
      <w:r>
        <w:rPr>
          <w:sz w:val="24"/>
        </w:rPr>
        <w:t xml:space="preserve">Please note that there is a $20.00 fee for a Certificate of Divorce and payment must be received before the certificate can be released.  </w:t>
      </w:r>
    </w:p>
    <w:p w:rsidR="00137D87" w:rsidRPr="00137D87" w:rsidRDefault="00137D87" w:rsidP="00137D87">
      <w:pPr>
        <w:spacing w:after="0" w:line="240" w:lineRule="auto"/>
        <w:rPr>
          <w:sz w:val="24"/>
        </w:rPr>
      </w:pPr>
    </w:p>
    <w:p w:rsidR="005E720B" w:rsidRDefault="005E720B" w:rsidP="001A4411">
      <w:pPr>
        <w:spacing w:after="0" w:line="240" w:lineRule="auto"/>
        <w:rPr>
          <w:sz w:val="24"/>
        </w:rPr>
      </w:pPr>
      <w:r>
        <w:rPr>
          <w:sz w:val="24"/>
        </w:rPr>
        <w:t>Court File No. (</w:t>
      </w:r>
      <w:proofErr w:type="gramStart"/>
      <w:r>
        <w:rPr>
          <w:sz w:val="24"/>
        </w:rPr>
        <w:t>if</w:t>
      </w:r>
      <w:proofErr w:type="gramEnd"/>
      <w:r>
        <w:rPr>
          <w:sz w:val="24"/>
        </w:rPr>
        <w:t xml:space="preserve"> known) _________________________________________________________</w:t>
      </w:r>
    </w:p>
    <w:p w:rsidR="005E720B" w:rsidRDefault="005E720B" w:rsidP="001A4411">
      <w:pPr>
        <w:spacing w:after="0" w:line="240" w:lineRule="auto"/>
        <w:rPr>
          <w:sz w:val="24"/>
        </w:rPr>
      </w:pPr>
    </w:p>
    <w:p w:rsidR="00137D87" w:rsidRDefault="00137D87" w:rsidP="001A4411">
      <w:pPr>
        <w:spacing w:after="0" w:line="240" w:lineRule="auto"/>
        <w:rPr>
          <w:sz w:val="24"/>
        </w:rPr>
      </w:pPr>
      <w:r w:rsidRPr="00137D87">
        <w:rPr>
          <w:sz w:val="24"/>
        </w:rPr>
        <w:t>Name</w:t>
      </w:r>
      <w:r>
        <w:rPr>
          <w:sz w:val="24"/>
        </w:rPr>
        <w:t xml:space="preserve"> of </w:t>
      </w:r>
      <w:r w:rsidR="005148E9">
        <w:rPr>
          <w:sz w:val="24"/>
        </w:rPr>
        <w:t xml:space="preserve">the </w:t>
      </w:r>
      <w:r w:rsidR="00EF69EC">
        <w:rPr>
          <w:sz w:val="24"/>
        </w:rPr>
        <w:t>requesting party</w:t>
      </w:r>
      <w:r w:rsidR="001A4411">
        <w:rPr>
          <w:sz w:val="24"/>
        </w:rPr>
        <w:t xml:space="preserve">: </w:t>
      </w:r>
      <w:r w:rsidR="00975F09">
        <w:rPr>
          <w:sz w:val="24"/>
        </w:rPr>
        <w:t>_____________________________________________________</w:t>
      </w:r>
      <w:r w:rsidR="001A4411">
        <w:rPr>
          <w:sz w:val="24"/>
        </w:rPr>
        <w:t xml:space="preserve"> </w:t>
      </w:r>
    </w:p>
    <w:p w:rsidR="00137D87" w:rsidRPr="00137D87" w:rsidRDefault="00137D87" w:rsidP="00137D87">
      <w:pPr>
        <w:spacing w:after="0" w:line="240" w:lineRule="auto"/>
        <w:rPr>
          <w:sz w:val="24"/>
        </w:rPr>
      </w:pPr>
    </w:p>
    <w:p w:rsidR="00137D87" w:rsidRDefault="00137D87" w:rsidP="00137D87">
      <w:pPr>
        <w:spacing w:after="0" w:line="240" w:lineRule="auto"/>
        <w:rPr>
          <w:sz w:val="24"/>
        </w:rPr>
      </w:pPr>
      <w:r w:rsidRPr="00137D87">
        <w:rPr>
          <w:sz w:val="24"/>
        </w:rPr>
        <w:t xml:space="preserve">Name of </w:t>
      </w:r>
      <w:r>
        <w:rPr>
          <w:sz w:val="24"/>
        </w:rPr>
        <w:t xml:space="preserve">the </w:t>
      </w:r>
      <w:r w:rsidRPr="00137D87">
        <w:rPr>
          <w:sz w:val="24"/>
        </w:rPr>
        <w:t>other party involved in this matter:</w:t>
      </w:r>
      <w:r w:rsidR="00975F09">
        <w:rPr>
          <w:sz w:val="24"/>
        </w:rPr>
        <w:t xml:space="preserve"> ______________________________________</w:t>
      </w:r>
    </w:p>
    <w:p w:rsidR="00137D87" w:rsidRDefault="00137D87" w:rsidP="00137D87">
      <w:pPr>
        <w:spacing w:after="0" w:line="240" w:lineRule="auto"/>
        <w:rPr>
          <w:sz w:val="24"/>
        </w:rPr>
      </w:pPr>
    </w:p>
    <w:p w:rsidR="00930CF2" w:rsidRDefault="00930CF2" w:rsidP="00137D87">
      <w:pPr>
        <w:spacing w:after="0" w:line="240" w:lineRule="auto"/>
        <w:rPr>
          <w:sz w:val="24"/>
        </w:rPr>
      </w:pPr>
      <w:r>
        <w:rPr>
          <w:sz w:val="24"/>
        </w:rPr>
        <w:t>Date of Marriage:</w:t>
      </w:r>
      <w:r w:rsidR="00975F09">
        <w:rPr>
          <w:sz w:val="24"/>
        </w:rPr>
        <w:t xml:space="preserve"> _______________________________________________________________</w:t>
      </w:r>
    </w:p>
    <w:p w:rsidR="005E720B" w:rsidRDefault="005E720B" w:rsidP="00137D87">
      <w:pPr>
        <w:spacing w:after="0" w:line="240" w:lineRule="auto"/>
        <w:rPr>
          <w:sz w:val="24"/>
        </w:rPr>
      </w:pPr>
    </w:p>
    <w:p w:rsidR="005E720B" w:rsidRDefault="005E720B" w:rsidP="00137D87">
      <w:pPr>
        <w:spacing w:after="0" w:line="240" w:lineRule="auto"/>
        <w:rPr>
          <w:sz w:val="24"/>
        </w:rPr>
      </w:pPr>
      <w:r>
        <w:rPr>
          <w:sz w:val="24"/>
        </w:rPr>
        <w:t>Year of Divorce: ________________________________________________________________</w:t>
      </w:r>
      <w:bookmarkStart w:id="0" w:name="_GoBack"/>
      <w:bookmarkEnd w:id="0"/>
    </w:p>
    <w:p w:rsidR="00653576" w:rsidRDefault="00653576" w:rsidP="00137D87">
      <w:pPr>
        <w:spacing w:after="0" w:line="240" w:lineRule="auto"/>
        <w:rPr>
          <w:sz w:val="24"/>
        </w:rPr>
      </w:pPr>
      <w:r>
        <w:rPr>
          <w:sz w:val="24"/>
        </w:rPr>
        <w:br/>
        <w:t>Location of existing court file:</w:t>
      </w:r>
      <w:r w:rsidR="00975F09">
        <w:rPr>
          <w:sz w:val="24"/>
        </w:rPr>
        <w:t xml:space="preserve"> _____________________________________________________</w:t>
      </w:r>
    </w:p>
    <w:p w:rsidR="00930CF2" w:rsidRPr="00137D87" w:rsidRDefault="00930CF2" w:rsidP="00137D87">
      <w:pPr>
        <w:spacing w:after="0" w:line="240" w:lineRule="auto"/>
        <w:rPr>
          <w:sz w:val="24"/>
        </w:rPr>
      </w:pPr>
    </w:p>
    <w:p w:rsidR="00137D87" w:rsidRDefault="00137D87" w:rsidP="00137D87">
      <w:pPr>
        <w:spacing w:after="0" w:line="240" w:lineRule="auto"/>
        <w:rPr>
          <w:sz w:val="24"/>
        </w:rPr>
      </w:pPr>
      <w:r w:rsidRPr="00137D87">
        <w:rPr>
          <w:sz w:val="24"/>
        </w:rPr>
        <w:t>Telephone Number:</w:t>
      </w:r>
      <w:r w:rsidR="00975F09">
        <w:rPr>
          <w:sz w:val="24"/>
        </w:rPr>
        <w:t xml:space="preserve"> _____________________________________________________________</w:t>
      </w:r>
    </w:p>
    <w:p w:rsidR="00137D87" w:rsidRPr="00137D87" w:rsidRDefault="00137D87" w:rsidP="00137D87">
      <w:pPr>
        <w:spacing w:after="0" w:line="240" w:lineRule="auto"/>
        <w:rPr>
          <w:sz w:val="24"/>
        </w:rPr>
      </w:pPr>
    </w:p>
    <w:p w:rsidR="00137D87" w:rsidRDefault="00137D87" w:rsidP="00137D87">
      <w:pPr>
        <w:spacing w:after="0" w:line="240" w:lineRule="auto"/>
        <w:rPr>
          <w:sz w:val="24"/>
        </w:rPr>
      </w:pPr>
      <w:r w:rsidRPr="00137D87">
        <w:rPr>
          <w:sz w:val="24"/>
        </w:rPr>
        <w:t>Mailing Address:</w:t>
      </w:r>
      <w:r w:rsidR="00975F09">
        <w:rPr>
          <w:sz w:val="24"/>
        </w:rPr>
        <w:t xml:space="preserve"> ________________________________________________________________</w:t>
      </w:r>
    </w:p>
    <w:p w:rsidR="00137D87" w:rsidRDefault="00137D87" w:rsidP="00137D87">
      <w:pPr>
        <w:spacing w:after="0" w:line="240" w:lineRule="auto"/>
        <w:rPr>
          <w:sz w:val="24"/>
        </w:rPr>
      </w:pPr>
    </w:p>
    <w:p w:rsidR="007F2E45" w:rsidRDefault="007F2E45" w:rsidP="00234030">
      <w:pPr>
        <w:spacing w:after="0" w:line="240" w:lineRule="auto"/>
        <w:jc w:val="both"/>
        <w:rPr>
          <w:sz w:val="24"/>
        </w:rPr>
      </w:pPr>
      <w:r>
        <w:rPr>
          <w:sz w:val="24"/>
        </w:rPr>
        <w:t xml:space="preserve">The fee for a Certificate of Divorce is $20.00.  The Court will contact you to further discuss the method of payment and if you would like to have your certificate mailed to you or if you would like to pick it up in-person.  Payment methods accepted are cash, debit, </w:t>
      </w:r>
      <w:proofErr w:type="spellStart"/>
      <w:r>
        <w:rPr>
          <w:sz w:val="24"/>
        </w:rPr>
        <w:t>Mastercard</w:t>
      </w:r>
      <w:proofErr w:type="spellEnd"/>
      <w:r>
        <w:rPr>
          <w:sz w:val="24"/>
        </w:rPr>
        <w:t xml:space="preserve">, Visa or </w:t>
      </w:r>
      <w:proofErr w:type="spellStart"/>
      <w:r>
        <w:rPr>
          <w:sz w:val="24"/>
        </w:rPr>
        <w:t>Cheque</w:t>
      </w:r>
      <w:proofErr w:type="spellEnd"/>
      <w:r>
        <w:rPr>
          <w:sz w:val="24"/>
        </w:rPr>
        <w:t>.</w:t>
      </w:r>
    </w:p>
    <w:p w:rsidR="007F2E45" w:rsidRDefault="007F2E45" w:rsidP="00137D87">
      <w:pPr>
        <w:spacing w:after="0" w:line="240" w:lineRule="auto"/>
        <w:rPr>
          <w:sz w:val="24"/>
        </w:rPr>
      </w:pPr>
    </w:p>
    <w:p w:rsidR="00137D87" w:rsidRPr="00137D87" w:rsidRDefault="00137D87" w:rsidP="00137D87">
      <w:pPr>
        <w:spacing w:after="0" w:line="240" w:lineRule="auto"/>
        <w:rPr>
          <w:sz w:val="24"/>
        </w:rPr>
      </w:pPr>
    </w:p>
    <w:p w:rsidR="00137D87" w:rsidRPr="00137D87" w:rsidRDefault="00137D87">
      <w:pPr>
        <w:rPr>
          <w:sz w:val="24"/>
        </w:rPr>
      </w:pPr>
      <w:r w:rsidRPr="00137D87">
        <w:rPr>
          <w:sz w:val="24"/>
        </w:rPr>
        <w:br/>
      </w:r>
    </w:p>
    <w:p w:rsidR="00137D87" w:rsidRDefault="00137D87"/>
    <w:sectPr w:rsidR="00137D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F5" w:rsidRDefault="00B84AF5" w:rsidP="00E6588F">
      <w:pPr>
        <w:spacing w:after="0" w:line="240" w:lineRule="auto"/>
      </w:pPr>
      <w:r>
        <w:separator/>
      </w:r>
    </w:p>
  </w:endnote>
  <w:endnote w:type="continuationSeparator" w:id="0">
    <w:p w:rsidR="00B84AF5" w:rsidRDefault="00B84AF5" w:rsidP="00E6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F5" w:rsidRDefault="00B84AF5" w:rsidP="00E6588F">
      <w:pPr>
        <w:spacing w:after="0" w:line="240" w:lineRule="auto"/>
      </w:pPr>
      <w:r>
        <w:separator/>
      </w:r>
    </w:p>
  </w:footnote>
  <w:footnote w:type="continuationSeparator" w:id="0">
    <w:p w:rsidR="00B84AF5" w:rsidRDefault="00B84AF5" w:rsidP="00E6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8F" w:rsidRDefault="00E6588F" w:rsidP="00E6588F">
    <w:pPr>
      <w:pStyle w:val="Default"/>
      <w:rPr>
        <w:b/>
        <w:bCs/>
        <w:sz w:val="22"/>
        <w:szCs w:val="22"/>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114300</wp:posOffset>
              </wp:positionV>
              <wp:extent cx="3133725" cy="457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133725" cy="457200"/>
                      </a:xfrm>
                      <a:prstGeom prst="rect">
                        <a:avLst/>
                      </a:prstGeom>
                      <a:solidFill>
                        <a:schemeClr val="lt1"/>
                      </a:solidFill>
                      <a:ln w="6350">
                        <a:noFill/>
                      </a:ln>
                    </wps:spPr>
                    <wps:txbx>
                      <w:txbxContent>
                        <w:p w:rsidR="00E6588F" w:rsidRPr="00E6588F" w:rsidRDefault="00E6588F" w:rsidP="00E6588F">
                          <w:pPr>
                            <w:pStyle w:val="Default"/>
                            <w:jc w:val="center"/>
                            <w:rPr>
                              <w:sz w:val="22"/>
                              <w:szCs w:val="22"/>
                            </w:rPr>
                          </w:pPr>
                          <w:r>
                            <w:rPr>
                              <w:b/>
                              <w:bCs/>
                              <w:sz w:val="22"/>
                              <w:szCs w:val="22"/>
                            </w:rPr>
                            <w:t xml:space="preserve">In the Supreme Court of Newfoundland and Labrador </w:t>
                          </w:r>
                          <w:r>
                            <w:rPr>
                              <w:b/>
                              <w:bCs/>
                            </w:rPr>
                            <w:t>(General/Family)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9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" fillcolor="white [3201]" stroked="f" strokeweight=".5pt">
              <v:textbox>
                <w:txbxContent>
                  <w:p w:rsidR="00E6588F" w:rsidRPr="00E6588F" w:rsidRDefault="00E6588F" w:rsidP="00E6588F">
                    <w:pPr>
                      <w:pStyle w:val="Default"/>
                      <w:jc w:val="center"/>
                      <w:rPr>
                        <w:sz w:val="22"/>
                        <w:szCs w:val="22"/>
                      </w:rPr>
                    </w:pPr>
                    <w:r>
                      <w:rPr>
                        <w:b/>
                        <w:bCs/>
                        <w:sz w:val="22"/>
                        <w:szCs w:val="22"/>
                      </w:rPr>
                      <w:t xml:space="preserve">In the Supreme Court of Newfoundland and Labrador </w:t>
                    </w:r>
                    <w:r>
                      <w:rPr>
                        <w:b/>
                        <w:bCs/>
                      </w:rPr>
                      <w:t>(General/Family)</w:t>
                    </w:r>
                  </w:p>
                </w:txbxContent>
              </v:textbox>
            </v:shape>
          </w:pict>
        </mc:Fallback>
      </mc:AlternateContent>
    </w:r>
    <w:r w:rsidRPr="008F7634">
      <w:rPr>
        <w:rFonts w:cstheme="minorHAnsi"/>
        <w:noProof/>
      </w:rPr>
      <w:drawing>
        <wp:anchor distT="0" distB="0" distL="114300" distR="114300" simplePos="0" relativeHeight="251659264" behindDoc="0" locked="0" layoutInCell="1" allowOverlap="1" wp14:anchorId="5C17A83A" wp14:editId="129D8F64">
          <wp:simplePos x="0" y="0"/>
          <wp:positionH relativeFrom="margin">
            <wp:posOffset>2552700</wp:posOffset>
          </wp:positionH>
          <wp:positionV relativeFrom="margin">
            <wp:posOffset>-962025</wp:posOffset>
          </wp:positionV>
          <wp:extent cx="828675" cy="7943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of Newfoundland and Labrad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88F" w:rsidRDefault="00E6588F" w:rsidP="00E6588F">
    <w:pPr>
      <w:pStyle w:val="Default"/>
      <w:rPr>
        <w:b/>
        <w:bCs/>
      </w:rPr>
    </w:pPr>
  </w:p>
  <w:p w:rsidR="00E6588F" w:rsidRDefault="00E6588F" w:rsidP="00E6588F">
    <w:pPr>
      <w:pStyle w:val="Header"/>
    </w:pP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7"/>
    <w:rsid w:val="00071309"/>
    <w:rsid w:val="00137D87"/>
    <w:rsid w:val="00170E4F"/>
    <w:rsid w:val="001A4411"/>
    <w:rsid w:val="00234030"/>
    <w:rsid w:val="003F68D5"/>
    <w:rsid w:val="005148E9"/>
    <w:rsid w:val="005304E4"/>
    <w:rsid w:val="005E720B"/>
    <w:rsid w:val="00653576"/>
    <w:rsid w:val="006B78FA"/>
    <w:rsid w:val="007F2E45"/>
    <w:rsid w:val="00930CF2"/>
    <w:rsid w:val="00975F09"/>
    <w:rsid w:val="009D6D50"/>
    <w:rsid w:val="00A53CE8"/>
    <w:rsid w:val="00B84AF5"/>
    <w:rsid w:val="00BC2492"/>
    <w:rsid w:val="00D666E9"/>
    <w:rsid w:val="00E6588F"/>
    <w:rsid w:val="00E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C239"/>
  <w15:chartTrackingRefBased/>
  <w15:docId w15:val="{A584FC5A-0661-44F7-8762-AD8D56E8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8F"/>
  </w:style>
  <w:style w:type="paragraph" w:styleId="Footer">
    <w:name w:val="footer"/>
    <w:basedOn w:val="Normal"/>
    <w:link w:val="FooterChar"/>
    <w:uiPriority w:val="99"/>
    <w:unhideWhenUsed/>
    <w:rsid w:val="00E6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8F"/>
  </w:style>
  <w:style w:type="paragraph" w:customStyle="1" w:styleId="Default">
    <w:name w:val="Default"/>
    <w:rsid w:val="00E658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Ashley</dc:creator>
  <cp:keywords/>
  <dc:description/>
  <cp:lastModifiedBy>Clarke, Jason</cp:lastModifiedBy>
  <cp:revision>6</cp:revision>
  <dcterms:created xsi:type="dcterms:W3CDTF">2022-06-09T17:32:00Z</dcterms:created>
  <dcterms:modified xsi:type="dcterms:W3CDTF">2022-10-17T17:11:00Z</dcterms:modified>
</cp:coreProperties>
</file>