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FD72" w14:textId="77777777" w:rsidR="00557CBB" w:rsidRPr="00164B86" w:rsidRDefault="00557CBB" w:rsidP="00206E4A">
      <w:pPr>
        <w:spacing w:line="240" w:lineRule="auto"/>
        <w:jc w:val="center"/>
        <w:rPr>
          <w:rFonts w:ascii="Arial Narrow" w:hAnsi="Arial Narrow"/>
          <w:b/>
          <w:sz w:val="14"/>
          <w:szCs w:val="24"/>
        </w:rPr>
      </w:pPr>
      <w:bookmarkStart w:id="0" w:name="_GoBack"/>
      <w:bookmarkEnd w:id="0"/>
    </w:p>
    <w:p w14:paraId="103ED52F" w14:textId="77777777" w:rsidR="002416E9" w:rsidRPr="00164B86" w:rsidRDefault="002416E9" w:rsidP="00206E4A">
      <w:pPr>
        <w:spacing w:line="240" w:lineRule="auto"/>
        <w:jc w:val="center"/>
        <w:rPr>
          <w:rFonts w:ascii="Arial Narrow" w:hAnsi="Arial Narrow"/>
          <w:b/>
          <w:sz w:val="14"/>
          <w:szCs w:val="24"/>
        </w:rPr>
      </w:pPr>
    </w:p>
    <w:p w14:paraId="55852C96" w14:textId="77777777" w:rsidR="002E5BB2" w:rsidRPr="00164B86" w:rsidRDefault="002E5BB2" w:rsidP="00206E4A">
      <w:pPr>
        <w:spacing w:line="240" w:lineRule="auto"/>
        <w:jc w:val="center"/>
        <w:rPr>
          <w:rFonts w:ascii="Arial Narrow" w:hAnsi="Arial Narrow"/>
          <w:b/>
          <w:sz w:val="14"/>
          <w:szCs w:val="24"/>
        </w:rPr>
      </w:pPr>
    </w:p>
    <w:p w14:paraId="710C5F64" w14:textId="77777777" w:rsidR="00881BFB" w:rsidRPr="00164B86" w:rsidRDefault="0077770B" w:rsidP="00206E4A">
      <w:pPr>
        <w:spacing w:line="240" w:lineRule="auto"/>
        <w:jc w:val="center"/>
        <w:rPr>
          <w:rFonts w:ascii="Arial Narrow" w:hAnsi="Arial Narrow"/>
          <w:b/>
          <w:sz w:val="44"/>
          <w:szCs w:val="48"/>
        </w:rPr>
      </w:pPr>
      <w:r w:rsidRPr="00164B86">
        <w:rPr>
          <w:rFonts w:ascii="Arial Narrow" w:hAnsi="Arial Narrow"/>
          <w:b/>
          <w:sz w:val="44"/>
        </w:rPr>
        <w:t>Demande de service</w:t>
      </w:r>
    </w:p>
    <w:p w14:paraId="02B4648F" w14:textId="177248F3" w:rsidR="0077770B" w:rsidRPr="00164B86" w:rsidRDefault="00EB449A" w:rsidP="00206E4A">
      <w:pPr>
        <w:spacing w:line="240" w:lineRule="auto"/>
        <w:jc w:val="center"/>
        <w:rPr>
          <w:rFonts w:ascii="Arial Narrow" w:hAnsi="Arial Narrow"/>
          <w:b/>
          <w:sz w:val="28"/>
          <w:szCs w:val="48"/>
        </w:rPr>
      </w:pPr>
      <w:r>
        <w:rPr>
          <w:rFonts w:ascii="Arial Narrow" w:hAnsi="Arial Narrow"/>
          <w:b/>
          <w:sz w:val="28"/>
        </w:rPr>
        <w:t>Services de justice familiale</w:t>
      </w:r>
    </w:p>
    <w:p w14:paraId="5D8284B5" w14:textId="77777777" w:rsidR="00624ECA" w:rsidRPr="00164B86" w:rsidRDefault="00624ECA" w:rsidP="00624ECA">
      <w:pPr>
        <w:pStyle w:val="NoSpacing"/>
        <w:rPr>
          <w:rFonts w:ascii="Arial Narrow" w:hAnsi="Arial Narrow"/>
          <w:sz w:val="14"/>
        </w:rPr>
      </w:pPr>
    </w:p>
    <w:p w14:paraId="732A0DE3" w14:textId="77777777" w:rsidR="00624ECA" w:rsidRPr="00164B86" w:rsidRDefault="00624ECA" w:rsidP="00624ECA">
      <w:pPr>
        <w:pStyle w:val="NoSpacing"/>
        <w:rPr>
          <w:rFonts w:ascii="Arial Narrow" w:hAnsi="Arial Narrow"/>
          <w:sz w:val="14"/>
        </w:rPr>
      </w:pPr>
    </w:p>
    <w:p w14:paraId="2F63B128" w14:textId="77777777" w:rsidR="00624ECA" w:rsidRPr="00164B86" w:rsidRDefault="00624ECA" w:rsidP="00624ECA">
      <w:pPr>
        <w:pStyle w:val="NoSpacing"/>
        <w:pBdr>
          <w:bottom w:val="single" w:sz="18" w:space="1" w:color="auto"/>
        </w:pBdr>
        <w:rPr>
          <w:rFonts w:ascii="Arial Narrow" w:hAnsi="Arial Narrow"/>
          <w:sz w:val="14"/>
        </w:rPr>
      </w:pPr>
    </w:p>
    <w:p w14:paraId="1E901065" w14:textId="77777777" w:rsidR="00624ECA" w:rsidRPr="00164B86" w:rsidRDefault="00624ECA" w:rsidP="00624ECA">
      <w:pPr>
        <w:pStyle w:val="NoSpacing"/>
        <w:rPr>
          <w:rFonts w:ascii="Arial Narrow" w:hAnsi="Arial Narrow"/>
          <w:sz w:val="14"/>
        </w:rPr>
      </w:pPr>
    </w:p>
    <w:p w14:paraId="17D1A366" w14:textId="77777777" w:rsidR="002E5BB2" w:rsidRPr="00164B86" w:rsidRDefault="002E5BB2" w:rsidP="00624ECA">
      <w:pPr>
        <w:pStyle w:val="NoSpacing"/>
        <w:rPr>
          <w:rFonts w:ascii="Arial Narrow" w:hAnsi="Arial Narrow"/>
          <w:sz w:val="14"/>
        </w:rPr>
      </w:pPr>
    </w:p>
    <w:p w14:paraId="60763614" w14:textId="77777777" w:rsidR="00425D71" w:rsidRPr="00164B86" w:rsidRDefault="00425D71" w:rsidP="001056C3">
      <w:pPr>
        <w:pStyle w:val="NoSpacing"/>
        <w:rPr>
          <w:rFonts w:ascii="Arial Narrow" w:hAnsi="Arial Narrow"/>
          <w:sz w:val="14"/>
        </w:rPr>
      </w:pPr>
    </w:p>
    <w:p w14:paraId="320575AF" w14:textId="77777777" w:rsidR="008D3A64" w:rsidRPr="00164B86" w:rsidRDefault="008D3A64" w:rsidP="008D5472">
      <w:pPr>
        <w:pStyle w:val="NoSpacing"/>
        <w:rPr>
          <w:sz w:val="14"/>
        </w:rPr>
      </w:pPr>
    </w:p>
    <w:p w14:paraId="16807AF1" w14:textId="16654A7A" w:rsidR="0038426C" w:rsidRPr="00164B86" w:rsidRDefault="0077770B" w:rsidP="0038426C">
      <w:pPr>
        <w:pStyle w:val="NoSpacing"/>
        <w:rPr>
          <w:rFonts w:ascii="Arial Narrow" w:hAnsi="Arial Narrow"/>
          <w:b/>
        </w:rPr>
      </w:pPr>
      <w:r w:rsidRPr="00164B86">
        <w:rPr>
          <w:rFonts w:ascii="Arial Narrow" w:hAnsi="Arial Narrow"/>
          <w:b/>
        </w:rPr>
        <w:t xml:space="preserve">Je sollicite </w:t>
      </w:r>
      <w:r w:rsidR="00EB449A">
        <w:rPr>
          <w:rFonts w:ascii="Arial Narrow" w:hAnsi="Arial Narrow"/>
          <w:b/>
        </w:rPr>
        <w:t>les Services de justice familiale (SJF)</w:t>
      </w:r>
      <w:r w:rsidRPr="00164B86">
        <w:rPr>
          <w:rFonts w:ascii="Arial Narrow" w:hAnsi="Arial Narrow"/>
          <w:b/>
        </w:rPr>
        <w:t xml:space="preserve"> pour les questions suivantes :</w:t>
      </w:r>
    </w:p>
    <w:p w14:paraId="59F92426" w14:textId="77777777" w:rsidR="00B37FBD" w:rsidRPr="00164B86" w:rsidRDefault="00B37FBD" w:rsidP="0038426C">
      <w:pPr>
        <w:pStyle w:val="NoSpacing"/>
        <w:rPr>
          <w:rFonts w:ascii="Arial Narrow" w:hAnsi="Arial Narrow"/>
        </w:rPr>
      </w:pPr>
    </w:p>
    <w:p w14:paraId="45ECB346" w14:textId="232ADD86" w:rsidR="0067600A" w:rsidRPr="00164B86" w:rsidRDefault="0067600A" w:rsidP="0038426C">
      <w:pPr>
        <w:pStyle w:val="NoSpacing"/>
        <w:rPr>
          <w:rFonts w:ascii="Arial Narrow" w:hAnsi="Arial Narrow"/>
          <w:i/>
        </w:rPr>
      </w:pPr>
      <w:r w:rsidRPr="00164B86">
        <w:rPr>
          <w:rFonts w:ascii="Arial Narrow" w:hAnsi="Arial Narrow"/>
          <w:i/>
        </w:rPr>
        <w:t>(</w:t>
      </w:r>
      <w:r w:rsidR="00EB449A">
        <w:rPr>
          <w:rFonts w:ascii="Arial Narrow" w:hAnsi="Arial Narrow"/>
          <w:i/>
        </w:rPr>
        <w:t>O</w:t>
      </w:r>
      <w:r w:rsidRPr="00164B86">
        <w:rPr>
          <w:rFonts w:ascii="Arial Narrow" w:hAnsi="Arial Narrow"/>
          <w:i/>
        </w:rPr>
        <w:t xml:space="preserve">n vous demandera de fournir </w:t>
      </w:r>
      <w:r w:rsidR="00EB449A">
        <w:rPr>
          <w:rFonts w:ascii="Arial Narrow" w:hAnsi="Arial Narrow"/>
          <w:i/>
        </w:rPr>
        <w:t>des</w:t>
      </w:r>
      <w:r w:rsidRPr="00164B86">
        <w:rPr>
          <w:rFonts w:ascii="Arial Narrow" w:hAnsi="Arial Narrow"/>
          <w:i/>
        </w:rPr>
        <w:t xml:space="preserve"> détails dans le présent formulaire de demande)</w:t>
      </w:r>
    </w:p>
    <w:p w14:paraId="24A66CBB" w14:textId="77777777" w:rsidR="00FC600A" w:rsidRPr="00164B86" w:rsidRDefault="00FC600A" w:rsidP="00FC600A">
      <w:pPr>
        <w:pStyle w:val="NoSpacing"/>
        <w:rPr>
          <w:rFonts w:ascii="Arial Narrow" w:hAnsi="Arial Narrow"/>
          <w:sz w:val="14"/>
        </w:rPr>
      </w:pPr>
    </w:p>
    <w:p w14:paraId="1FA615C8" w14:textId="77777777" w:rsidR="00E070F8" w:rsidRPr="00164B86" w:rsidRDefault="00E070F8" w:rsidP="00FC600A">
      <w:pPr>
        <w:pStyle w:val="NoSpacing"/>
        <w:rPr>
          <w:rFonts w:ascii="Arial Narrow" w:hAnsi="Arial Narrow"/>
          <w:sz w:val="14"/>
        </w:rPr>
      </w:pPr>
    </w:p>
    <w:tbl>
      <w:tblPr>
        <w:tblStyle w:val="TableGrid"/>
        <w:tblW w:w="9520" w:type="dxa"/>
        <w:jc w:val="center"/>
        <w:tblCellMar>
          <w:top w:w="29" w:type="dxa"/>
          <w:left w:w="115" w:type="dxa"/>
          <w:bottom w:w="29" w:type="dxa"/>
          <w:right w:w="115" w:type="dxa"/>
        </w:tblCellMar>
        <w:tblLook w:val="04A0" w:firstRow="1" w:lastRow="0" w:firstColumn="1" w:lastColumn="0" w:noHBand="0" w:noVBand="1"/>
      </w:tblPr>
      <w:tblGrid>
        <w:gridCol w:w="428"/>
        <w:gridCol w:w="9092"/>
      </w:tblGrid>
      <w:tr w:rsidR="00B404ED" w:rsidRPr="00164B86" w14:paraId="5E77663F" w14:textId="77777777" w:rsidTr="0016457D">
        <w:trPr>
          <w:trHeight w:val="360"/>
          <w:jc w:val="center"/>
        </w:trPr>
        <w:tc>
          <w:tcPr>
            <w:tcW w:w="428" w:type="dxa"/>
            <w:tcBorders>
              <w:right w:val="nil"/>
            </w:tcBorders>
            <w:vAlign w:val="center"/>
          </w:tcPr>
          <w:p w14:paraId="419E56F3" w14:textId="77777777" w:rsidR="00B404ED" w:rsidRPr="00164B86" w:rsidRDefault="00B404ED" w:rsidP="0016457D">
            <w:r w:rsidRPr="00164B86">
              <w:rPr>
                <w:rFonts w:ascii="Arial Narrow" w:hAnsi="Arial Narrow"/>
              </w:rPr>
              <w:sym w:font="Wingdings" w:char="F06F"/>
            </w:r>
          </w:p>
        </w:tc>
        <w:tc>
          <w:tcPr>
            <w:tcW w:w="9092" w:type="dxa"/>
            <w:tcBorders>
              <w:left w:val="nil"/>
            </w:tcBorders>
            <w:shd w:val="clear" w:color="auto" w:fill="auto"/>
            <w:vAlign w:val="center"/>
          </w:tcPr>
          <w:p w14:paraId="727A7214" w14:textId="33AFBBCA" w:rsidR="00B404ED" w:rsidRPr="00164B86" w:rsidRDefault="00B404ED" w:rsidP="00B404ED">
            <w:pPr>
              <w:pStyle w:val="NoSpacing"/>
              <w:rPr>
                <w:rFonts w:ascii="Arial Narrow" w:hAnsi="Arial Narrow"/>
              </w:rPr>
            </w:pPr>
            <w:r w:rsidRPr="00164B86">
              <w:rPr>
                <w:rFonts w:ascii="Arial Narrow" w:hAnsi="Arial Narrow"/>
              </w:rPr>
              <w:t xml:space="preserve">Garde d’enfants </w:t>
            </w:r>
            <w:r w:rsidR="00EB449A">
              <w:rPr>
                <w:rFonts w:ascii="Arial Narrow" w:hAnsi="Arial Narrow"/>
              </w:rPr>
              <w:t>à des fins</w:t>
            </w:r>
            <w:r w:rsidRPr="00164B86">
              <w:rPr>
                <w:rFonts w:ascii="Arial Narrow" w:hAnsi="Arial Narrow"/>
              </w:rPr>
              <w:t xml:space="preserve"> de prise de décision</w:t>
            </w:r>
          </w:p>
        </w:tc>
      </w:tr>
      <w:tr w:rsidR="00B37FBD" w:rsidRPr="00164B86" w14:paraId="78FE9239" w14:textId="77777777" w:rsidTr="00B37FBD">
        <w:trPr>
          <w:trHeight w:val="360"/>
          <w:jc w:val="center"/>
        </w:trPr>
        <w:tc>
          <w:tcPr>
            <w:tcW w:w="428" w:type="dxa"/>
            <w:tcBorders>
              <w:right w:val="nil"/>
            </w:tcBorders>
            <w:vAlign w:val="center"/>
          </w:tcPr>
          <w:p w14:paraId="259A57D4" w14:textId="77777777" w:rsidR="00B37FBD" w:rsidRPr="00164B86" w:rsidRDefault="00B37FBD" w:rsidP="005801A6">
            <w:r w:rsidRPr="00164B86">
              <w:rPr>
                <w:rFonts w:ascii="Arial Narrow" w:hAnsi="Arial Narrow"/>
              </w:rPr>
              <w:sym w:font="Wingdings" w:char="F06F"/>
            </w:r>
          </w:p>
        </w:tc>
        <w:tc>
          <w:tcPr>
            <w:tcW w:w="9092" w:type="dxa"/>
            <w:tcBorders>
              <w:left w:val="nil"/>
            </w:tcBorders>
            <w:shd w:val="clear" w:color="auto" w:fill="auto"/>
            <w:vAlign w:val="center"/>
          </w:tcPr>
          <w:p w14:paraId="2D282ACC" w14:textId="77777777" w:rsidR="00B37FBD" w:rsidRPr="00164B86" w:rsidRDefault="00B37FBD" w:rsidP="00B404ED">
            <w:pPr>
              <w:pStyle w:val="NoSpacing"/>
              <w:rPr>
                <w:rFonts w:ascii="Arial Narrow" w:hAnsi="Arial Narrow"/>
              </w:rPr>
            </w:pPr>
            <w:r w:rsidRPr="00164B86">
              <w:rPr>
                <w:rFonts w:ascii="Arial Narrow" w:hAnsi="Arial Narrow"/>
              </w:rPr>
              <w:t>Période de parentage</w:t>
            </w:r>
          </w:p>
        </w:tc>
      </w:tr>
      <w:tr w:rsidR="00B37FBD" w:rsidRPr="00164B86" w14:paraId="2A098E53" w14:textId="77777777" w:rsidTr="00B37FBD">
        <w:trPr>
          <w:trHeight w:val="360"/>
          <w:jc w:val="center"/>
        </w:trPr>
        <w:tc>
          <w:tcPr>
            <w:tcW w:w="428" w:type="dxa"/>
            <w:tcBorders>
              <w:right w:val="nil"/>
            </w:tcBorders>
            <w:vAlign w:val="center"/>
          </w:tcPr>
          <w:p w14:paraId="593C84CC" w14:textId="77777777" w:rsidR="00B37FBD" w:rsidRPr="00164B86" w:rsidRDefault="00B37FBD" w:rsidP="005801A6">
            <w:r w:rsidRPr="00164B86">
              <w:rPr>
                <w:rFonts w:ascii="Arial Narrow" w:hAnsi="Arial Narrow"/>
              </w:rPr>
              <w:sym w:font="Wingdings" w:char="F06F"/>
            </w:r>
          </w:p>
        </w:tc>
        <w:tc>
          <w:tcPr>
            <w:tcW w:w="9092" w:type="dxa"/>
            <w:tcBorders>
              <w:left w:val="nil"/>
            </w:tcBorders>
            <w:shd w:val="clear" w:color="auto" w:fill="auto"/>
            <w:vAlign w:val="center"/>
          </w:tcPr>
          <w:p w14:paraId="01BF7C20" w14:textId="77777777" w:rsidR="00B37FBD" w:rsidRPr="00164B86" w:rsidRDefault="00B37FBD" w:rsidP="00B37FBD">
            <w:pPr>
              <w:pStyle w:val="NoSpacing"/>
              <w:rPr>
                <w:rFonts w:ascii="Arial Narrow" w:hAnsi="Arial Narrow"/>
              </w:rPr>
            </w:pPr>
            <w:r w:rsidRPr="00164B86">
              <w:rPr>
                <w:rFonts w:ascii="Arial Narrow" w:hAnsi="Arial Narrow"/>
              </w:rPr>
              <w:t>Pension alimentaire pour enfants</w:t>
            </w:r>
          </w:p>
        </w:tc>
      </w:tr>
      <w:tr w:rsidR="00B37FBD" w:rsidRPr="00164B86" w14:paraId="0CBB3421" w14:textId="77777777" w:rsidTr="00B37FBD">
        <w:trPr>
          <w:trHeight w:val="360"/>
          <w:jc w:val="center"/>
        </w:trPr>
        <w:tc>
          <w:tcPr>
            <w:tcW w:w="428" w:type="dxa"/>
            <w:tcBorders>
              <w:right w:val="nil"/>
            </w:tcBorders>
            <w:vAlign w:val="center"/>
          </w:tcPr>
          <w:p w14:paraId="4BA5D08F" w14:textId="77777777" w:rsidR="00B37FBD" w:rsidRPr="00164B86" w:rsidRDefault="00B37FBD" w:rsidP="005801A6">
            <w:r w:rsidRPr="00164B86">
              <w:rPr>
                <w:rFonts w:ascii="Arial Narrow" w:hAnsi="Arial Narrow"/>
              </w:rPr>
              <w:sym w:font="Wingdings" w:char="F06F"/>
            </w:r>
          </w:p>
        </w:tc>
        <w:tc>
          <w:tcPr>
            <w:tcW w:w="9092" w:type="dxa"/>
            <w:tcBorders>
              <w:left w:val="nil"/>
            </w:tcBorders>
            <w:shd w:val="clear" w:color="auto" w:fill="auto"/>
            <w:vAlign w:val="center"/>
          </w:tcPr>
          <w:p w14:paraId="333ED697" w14:textId="7CFFEB42" w:rsidR="00B37FBD" w:rsidRPr="00164B86" w:rsidRDefault="00B37FBD" w:rsidP="00832F97">
            <w:pPr>
              <w:pStyle w:val="NoSpacing"/>
              <w:rPr>
                <w:rFonts w:ascii="Arial Narrow" w:hAnsi="Arial Narrow"/>
                <w:i/>
              </w:rPr>
            </w:pPr>
            <w:r w:rsidRPr="00164B86">
              <w:rPr>
                <w:rFonts w:ascii="Arial Narrow" w:hAnsi="Arial Narrow"/>
              </w:rPr>
              <w:t>Séance d</w:t>
            </w:r>
            <w:r w:rsidR="00983516">
              <w:rPr>
                <w:rFonts w:ascii="Arial Narrow" w:hAnsi="Arial Narrow"/>
              </w:rPr>
              <w:t>’</w:t>
            </w:r>
            <w:r w:rsidRPr="00164B86">
              <w:rPr>
                <w:rFonts w:ascii="Arial Narrow" w:hAnsi="Arial Narrow"/>
              </w:rPr>
              <w:t xml:space="preserve">information </w:t>
            </w:r>
            <w:r w:rsidR="00832F97">
              <w:rPr>
                <w:rFonts w:ascii="Arial Narrow" w:hAnsi="Arial Narrow"/>
              </w:rPr>
              <w:t>à l’intention des</w:t>
            </w:r>
            <w:r w:rsidRPr="00164B86">
              <w:rPr>
                <w:rFonts w:ascii="Arial Narrow" w:hAnsi="Arial Narrow"/>
              </w:rPr>
              <w:t xml:space="preserve"> parents</w:t>
            </w:r>
          </w:p>
        </w:tc>
      </w:tr>
    </w:tbl>
    <w:p w14:paraId="04CB7E3B" w14:textId="77777777" w:rsidR="009817E5" w:rsidRPr="00164B86" w:rsidRDefault="009817E5" w:rsidP="009817E5">
      <w:pPr>
        <w:pStyle w:val="NoSpacing"/>
        <w:rPr>
          <w:sz w:val="14"/>
        </w:rPr>
      </w:pPr>
    </w:p>
    <w:p w14:paraId="0DB63F4E" w14:textId="77777777" w:rsidR="002E5BB2" w:rsidRPr="00164B86" w:rsidRDefault="002E5BB2" w:rsidP="009817E5">
      <w:pPr>
        <w:pStyle w:val="NoSpacing"/>
        <w:rPr>
          <w:sz w:val="14"/>
        </w:rPr>
      </w:pPr>
    </w:p>
    <w:p w14:paraId="23A74AB6" w14:textId="77777777" w:rsidR="002658AE" w:rsidRPr="00164B86" w:rsidRDefault="002658AE" w:rsidP="009817E5">
      <w:pPr>
        <w:pStyle w:val="NoSpacing"/>
        <w:rPr>
          <w:sz w:val="14"/>
        </w:rPr>
      </w:pPr>
    </w:p>
    <w:p w14:paraId="63E9E482" w14:textId="77777777" w:rsidR="00FC600A" w:rsidRPr="00164B86" w:rsidRDefault="00FC600A" w:rsidP="009817E5">
      <w:pPr>
        <w:pStyle w:val="NoSpacing"/>
        <w:rPr>
          <w:sz w:val="2"/>
        </w:rPr>
      </w:pPr>
    </w:p>
    <w:p w14:paraId="1EF03881" w14:textId="77777777" w:rsidR="003B665C" w:rsidRPr="00164B86" w:rsidRDefault="0067600A" w:rsidP="00627DAD">
      <w:pPr>
        <w:pStyle w:val="NoSpacing"/>
        <w:jc w:val="center"/>
        <w:rPr>
          <w:rFonts w:ascii="Arial Narrow" w:hAnsi="Arial Narrow"/>
          <w:b/>
        </w:rPr>
      </w:pPr>
      <w:r w:rsidRPr="00164B86">
        <w:rPr>
          <w:rFonts w:ascii="Arial Narrow" w:hAnsi="Arial Narrow"/>
          <w:b/>
        </w:rPr>
        <w:t>Vos renseignements</w:t>
      </w:r>
    </w:p>
    <w:p w14:paraId="00B46836" w14:textId="77C3F1E5" w:rsidR="00E070F8" w:rsidRPr="00164B86" w:rsidRDefault="00E01806" w:rsidP="00E01806">
      <w:pPr>
        <w:pStyle w:val="NoSpacing"/>
        <w:rPr>
          <w:rFonts w:ascii="Arial Narrow" w:hAnsi="Arial Narrow"/>
          <w:i/>
        </w:rPr>
      </w:pPr>
      <w:r w:rsidRPr="00164B86">
        <w:rPr>
          <w:rFonts w:ascii="Arial Narrow" w:hAnsi="Arial Narrow"/>
          <w:i/>
        </w:rPr>
        <w:t>Fournissez les renseignements demandés ci-dessous</w:t>
      </w:r>
      <w:r w:rsidR="00EB449A">
        <w:rPr>
          <w:rFonts w:ascii="Arial Narrow" w:hAnsi="Arial Narrow"/>
          <w:i/>
        </w:rPr>
        <w:t>.</w:t>
      </w:r>
    </w:p>
    <w:p w14:paraId="240E8DB3" w14:textId="77777777" w:rsidR="00C57DB8" w:rsidRPr="00164B86" w:rsidRDefault="00C57DB8" w:rsidP="003A21FC">
      <w:pPr>
        <w:pStyle w:val="NoSpacing"/>
        <w:rPr>
          <w:rFonts w:ascii="Arial Narrow" w:hAnsi="Arial Narrow"/>
          <w:b/>
          <w:sz w:val="14"/>
        </w:rPr>
      </w:pPr>
    </w:p>
    <w:p w14:paraId="5D5EDAB4" w14:textId="77777777" w:rsidR="0067600A" w:rsidRPr="00164B86" w:rsidRDefault="0067600A" w:rsidP="0067600A">
      <w:pPr>
        <w:pStyle w:val="NoSpacing"/>
        <w:numPr>
          <w:ilvl w:val="0"/>
          <w:numId w:val="23"/>
        </w:numPr>
        <w:rPr>
          <w:rFonts w:ascii="Arial Narrow" w:hAnsi="Arial Narrow"/>
        </w:rPr>
      </w:pPr>
      <w:r w:rsidRPr="00164B86">
        <w:rPr>
          <w:rFonts w:ascii="Arial Narrow" w:hAnsi="Arial Narrow"/>
        </w:rPr>
        <w:t>Cochez cette case si vous ne voulez pas que vos coordonnées soient communiquées à l</w:t>
      </w:r>
      <w:r w:rsidR="00983516">
        <w:rPr>
          <w:rFonts w:ascii="Arial Narrow" w:hAnsi="Arial Narrow"/>
        </w:rPr>
        <w:t>’</w:t>
      </w:r>
      <w:r w:rsidRPr="00164B86">
        <w:rPr>
          <w:rFonts w:ascii="Arial Narrow" w:hAnsi="Arial Narrow"/>
        </w:rPr>
        <w:t>autre partie.</w:t>
      </w:r>
    </w:p>
    <w:p w14:paraId="1AF90618" w14:textId="77777777" w:rsidR="0067600A" w:rsidRPr="00164B86" w:rsidRDefault="0067600A" w:rsidP="003A21FC">
      <w:pPr>
        <w:pStyle w:val="NoSpacing"/>
        <w:rPr>
          <w:rFonts w:ascii="Arial Narrow" w:hAnsi="Arial Narrow"/>
          <w:b/>
          <w:sz w:val="14"/>
        </w:rPr>
      </w:pPr>
    </w:p>
    <w:tbl>
      <w:tblPr>
        <w:tblStyle w:val="TableGrid"/>
        <w:tblW w:w="0" w:type="auto"/>
        <w:tblLayout w:type="fixed"/>
        <w:tblCellMar>
          <w:left w:w="115" w:type="dxa"/>
          <w:right w:w="115" w:type="dxa"/>
        </w:tblCellMar>
        <w:tblLook w:val="04A0" w:firstRow="1" w:lastRow="0" w:firstColumn="1" w:lastColumn="0" w:noHBand="0" w:noVBand="1"/>
      </w:tblPr>
      <w:tblGrid>
        <w:gridCol w:w="2815"/>
        <w:gridCol w:w="2430"/>
        <w:gridCol w:w="270"/>
        <w:gridCol w:w="560"/>
        <w:gridCol w:w="250"/>
        <w:gridCol w:w="201"/>
        <w:gridCol w:w="819"/>
        <w:gridCol w:w="175"/>
        <w:gridCol w:w="994"/>
        <w:gridCol w:w="1051"/>
      </w:tblGrid>
      <w:tr w:rsidR="0067600A" w:rsidRPr="00164B86" w14:paraId="02BF8DBD" w14:textId="77777777" w:rsidTr="00064C66">
        <w:trPr>
          <w:trHeight w:val="432"/>
        </w:trPr>
        <w:tc>
          <w:tcPr>
            <w:tcW w:w="2815" w:type="dxa"/>
            <w:vAlign w:val="center"/>
          </w:tcPr>
          <w:p w14:paraId="5E6B88A7" w14:textId="77777777" w:rsidR="0067600A" w:rsidRPr="00164B86" w:rsidRDefault="0067600A" w:rsidP="0016457D">
            <w:pPr>
              <w:pStyle w:val="NoSpacing"/>
              <w:rPr>
                <w:rFonts w:ascii="Arial Narrow" w:hAnsi="Arial Narrow"/>
                <w:b/>
              </w:rPr>
            </w:pPr>
            <w:r w:rsidRPr="00164B86">
              <w:rPr>
                <w:rFonts w:ascii="Arial Narrow" w:hAnsi="Arial Narrow"/>
                <w:b/>
              </w:rPr>
              <w:t>Nom de famille actuel</w:t>
            </w:r>
          </w:p>
        </w:tc>
        <w:tc>
          <w:tcPr>
            <w:tcW w:w="2700" w:type="dxa"/>
            <w:gridSpan w:val="2"/>
            <w:vAlign w:val="center"/>
          </w:tcPr>
          <w:p w14:paraId="5E6668E0" w14:textId="77777777" w:rsidR="0067600A" w:rsidRPr="00164B86" w:rsidRDefault="0067600A" w:rsidP="0016457D">
            <w:pPr>
              <w:pStyle w:val="NoSpacing"/>
              <w:rPr>
                <w:rFonts w:ascii="Arial Narrow" w:hAnsi="Arial Narrow"/>
              </w:rPr>
            </w:pPr>
          </w:p>
        </w:tc>
        <w:tc>
          <w:tcPr>
            <w:tcW w:w="1830" w:type="dxa"/>
            <w:gridSpan w:val="4"/>
            <w:tcBorders>
              <w:right w:val="nil"/>
            </w:tcBorders>
            <w:vAlign w:val="center"/>
          </w:tcPr>
          <w:p w14:paraId="19D23D08" w14:textId="77777777" w:rsidR="0067600A" w:rsidRPr="00164B86" w:rsidRDefault="0067600A" w:rsidP="0016457D">
            <w:pPr>
              <w:pStyle w:val="NoSpacing"/>
              <w:rPr>
                <w:rFonts w:ascii="Arial Narrow" w:hAnsi="Arial Narrow"/>
              </w:rPr>
            </w:pPr>
            <w:r w:rsidRPr="00164B86">
              <w:rPr>
                <w:rFonts w:ascii="Arial Narrow" w:hAnsi="Arial Narrow"/>
              </w:rPr>
              <w:t>Nom de famille à la naissance </w:t>
            </w:r>
          </w:p>
        </w:tc>
        <w:tc>
          <w:tcPr>
            <w:tcW w:w="2220" w:type="dxa"/>
            <w:gridSpan w:val="3"/>
            <w:tcBorders>
              <w:left w:val="nil"/>
            </w:tcBorders>
            <w:vAlign w:val="center"/>
          </w:tcPr>
          <w:p w14:paraId="317C25B6" w14:textId="77777777" w:rsidR="0067600A" w:rsidRPr="00164B86" w:rsidRDefault="0067600A" w:rsidP="0016457D">
            <w:pPr>
              <w:pStyle w:val="NoSpacing"/>
              <w:rPr>
                <w:rFonts w:ascii="Arial Narrow" w:hAnsi="Arial Narrow"/>
              </w:rPr>
            </w:pPr>
          </w:p>
        </w:tc>
      </w:tr>
      <w:tr w:rsidR="006D7DD9" w:rsidRPr="00164B86" w14:paraId="754816A8" w14:textId="77777777" w:rsidTr="00C3696C">
        <w:trPr>
          <w:trHeight w:val="432"/>
        </w:trPr>
        <w:tc>
          <w:tcPr>
            <w:tcW w:w="2815" w:type="dxa"/>
            <w:vAlign w:val="center"/>
          </w:tcPr>
          <w:p w14:paraId="09AD3E3E" w14:textId="77777777" w:rsidR="006D7DD9" w:rsidRPr="00164B86" w:rsidRDefault="006D7DD9" w:rsidP="00372795">
            <w:pPr>
              <w:pStyle w:val="NoSpacing"/>
              <w:rPr>
                <w:rFonts w:ascii="Arial Narrow" w:hAnsi="Arial Narrow"/>
                <w:b/>
              </w:rPr>
            </w:pPr>
            <w:r w:rsidRPr="00164B86">
              <w:rPr>
                <w:rFonts w:ascii="Arial Narrow" w:hAnsi="Arial Narrow"/>
                <w:b/>
              </w:rPr>
              <w:t>Prénom</w:t>
            </w:r>
          </w:p>
        </w:tc>
        <w:tc>
          <w:tcPr>
            <w:tcW w:w="6750" w:type="dxa"/>
            <w:gridSpan w:val="9"/>
            <w:vAlign w:val="center"/>
          </w:tcPr>
          <w:p w14:paraId="563974F1" w14:textId="77777777" w:rsidR="006D7DD9" w:rsidRPr="00164B86" w:rsidRDefault="006D7DD9" w:rsidP="00372795">
            <w:pPr>
              <w:pStyle w:val="NoSpacing"/>
              <w:rPr>
                <w:rFonts w:ascii="Arial Narrow" w:hAnsi="Arial Narrow"/>
              </w:rPr>
            </w:pPr>
          </w:p>
        </w:tc>
      </w:tr>
      <w:tr w:rsidR="006D7DD9" w:rsidRPr="00164B86" w14:paraId="6FDF15EA" w14:textId="77777777" w:rsidTr="00C3696C">
        <w:trPr>
          <w:trHeight w:val="432"/>
        </w:trPr>
        <w:tc>
          <w:tcPr>
            <w:tcW w:w="2815" w:type="dxa"/>
            <w:vAlign w:val="center"/>
          </w:tcPr>
          <w:p w14:paraId="699A2922" w14:textId="77777777" w:rsidR="006D7DD9" w:rsidRPr="00164B86" w:rsidRDefault="006D7DD9" w:rsidP="00372795">
            <w:pPr>
              <w:pStyle w:val="NoSpacing"/>
              <w:rPr>
                <w:rFonts w:ascii="Arial Narrow" w:hAnsi="Arial Narrow"/>
                <w:b/>
              </w:rPr>
            </w:pPr>
            <w:r w:rsidRPr="00164B86">
              <w:rPr>
                <w:rFonts w:ascii="Arial Narrow" w:hAnsi="Arial Narrow"/>
                <w:b/>
              </w:rPr>
              <w:t>Deuxième(s) prénom(s) (le cas échéant)</w:t>
            </w:r>
          </w:p>
        </w:tc>
        <w:tc>
          <w:tcPr>
            <w:tcW w:w="6750" w:type="dxa"/>
            <w:gridSpan w:val="9"/>
            <w:vAlign w:val="center"/>
          </w:tcPr>
          <w:p w14:paraId="5A28F22A" w14:textId="77777777" w:rsidR="006D7DD9" w:rsidRPr="00164B86" w:rsidRDefault="006D7DD9" w:rsidP="00372795">
            <w:pPr>
              <w:pStyle w:val="NoSpacing"/>
              <w:rPr>
                <w:rFonts w:ascii="Arial Narrow" w:hAnsi="Arial Narrow"/>
              </w:rPr>
            </w:pPr>
          </w:p>
        </w:tc>
      </w:tr>
      <w:tr w:rsidR="006D7DD9" w:rsidRPr="00164B86" w14:paraId="5FDDF71C" w14:textId="77777777" w:rsidTr="00C3696C">
        <w:trPr>
          <w:trHeight w:val="656"/>
        </w:trPr>
        <w:tc>
          <w:tcPr>
            <w:tcW w:w="2815" w:type="dxa"/>
            <w:vMerge w:val="restart"/>
            <w:vAlign w:val="center"/>
          </w:tcPr>
          <w:p w14:paraId="5C5897FC" w14:textId="77777777" w:rsidR="006D7DD9" w:rsidRPr="00164B86" w:rsidRDefault="009F1CF6" w:rsidP="00372795">
            <w:pPr>
              <w:pStyle w:val="NoSpacing"/>
              <w:rPr>
                <w:rFonts w:ascii="Arial Narrow" w:hAnsi="Arial Narrow"/>
                <w:b/>
              </w:rPr>
            </w:pPr>
            <w:r w:rsidRPr="00164B86">
              <w:rPr>
                <w:rFonts w:ascii="Arial Narrow" w:hAnsi="Arial Narrow"/>
                <w:b/>
              </w:rPr>
              <w:t xml:space="preserve">Adresse postale </w:t>
            </w:r>
          </w:p>
        </w:tc>
        <w:tc>
          <w:tcPr>
            <w:tcW w:w="3711" w:type="dxa"/>
            <w:gridSpan w:val="5"/>
            <w:tcBorders>
              <w:bottom w:val="single" w:sz="4" w:space="0" w:color="auto"/>
              <w:right w:val="nil"/>
            </w:tcBorders>
            <w:vAlign w:val="center"/>
          </w:tcPr>
          <w:p w14:paraId="4DCB80A1" w14:textId="77777777" w:rsidR="006D7DD9" w:rsidRPr="00164B86" w:rsidRDefault="006D7DD9" w:rsidP="005801A6">
            <w:pPr>
              <w:pStyle w:val="NoSpacing"/>
              <w:rPr>
                <w:rFonts w:ascii="Arial Narrow" w:hAnsi="Arial Narrow"/>
                <w:sz w:val="18"/>
                <w:szCs w:val="18"/>
              </w:rPr>
            </w:pPr>
          </w:p>
        </w:tc>
        <w:tc>
          <w:tcPr>
            <w:tcW w:w="994" w:type="dxa"/>
            <w:gridSpan w:val="2"/>
            <w:tcBorders>
              <w:left w:val="nil"/>
              <w:bottom w:val="single" w:sz="4" w:space="0" w:color="auto"/>
              <w:right w:val="nil"/>
            </w:tcBorders>
            <w:vAlign w:val="center"/>
          </w:tcPr>
          <w:p w14:paraId="1312716A" w14:textId="77777777" w:rsidR="006D7DD9" w:rsidRPr="00164B86" w:rsidRDefault="006D7DD9" w:rsidP="005801A6">
            <w:pPr>
              <w:pStyle w:val="NoSpacing"/>
              <w:rPr>
                <w:rFonts w:ascii="Arial Narrow" w:hAnsi="Arial Narrow"/>
                <w:sz w:val="18"/>
                <w:szCs w:val="18"/>
              </w:rPr>
            </w:pPr>
          </w:p>
        </w:tc>
        <w:tc>
          <w:tcPr>
            <w:tcW w:w="994" w:type="dxa"/>
            <w:tcBorders>
              <w:left w:val="nil"/>
              <w:bottom w:val="single" w:sz="4" w:space="0" w:color="auto"/>
              <w:right w:val="nil"/>
            </w:tcBorders>
            <w:vAlign w:val="center"/>
          </w:tcPr>
          <w:p w14:paraId="4595A994" w14:textId="77777777" w:rsidR="006D7DD9" w:rsidRPr="00164B86" w:rsidRDefault="006D7DD9" w:rsidP="005801A6">
            <w:pPr>
              <w:pStyle w:val="NoSpacing"/>
              <w:rPr>
                <w:rFonts w:ascii="Arial Narrow" w:hAnsi="Arial Narrow"/>
                <w:sz w:val="18"/>
                <w:szCs w:val="18"/>
              </w:rPr>
            </w:pPr>
          </w:p>
        </w:tc>
        <w:tc>
          <w:tcPr>
            <w:tcW w:w="1051" w:type="dxa"/>
            <w:tcBorders>
              <w:left w:val="nil"/>
              <w:bottom w:val="single" w:sz="4" w:space="0" w:color="auto"/>
            </w:tcBorders>
            <w:vAlign w:val="center"/>
          </w:tcPr>
          <w:p w14:paraId="199763D7" w14:textId="77777777" w:rsidR="006D7DD9" w:rsidRPr="00164B86" w:rsidRDefault="006D7DD9" w:rsidP="005801A6">
            <w:pPr>
              <w:pStyle w:val="NoSpacing"/>
              <w:rPr>
                <w:rFonts w:ascii="Arial Narrow" w:hAnsi="Arial Narrow"/>
                <w:sz w:val="18"/>
                <w:szCs w:val="18"/>
              </w:rPr>
            </w:pPr>
          </w:p>
        </w:tc>
      </w:tr>
      <w:tr w:rsidR="006D7DD9" w:rsidRPr="00164B86" w14:paraId="0035E31F" w14:textId="77777777" w:rsidTr="00C3696C">
        <w:trPr>
          <w:trHeight w:val="96"/>
        </w:trPr>
        <w:tc>
          <w:tcPr>
            <w:tcW w:w="2815" w:type="dxa"/>
            <w:vMerge/>
            <w:vAlign w:val="center"/>
          </w:tcPr>
          <w:p w14:paraId="615DDC5D" w14:textId="77777777" w:rsidR="006D7DD9" w:rsidRPr="00164B86" w:rsidRDefault="006D7DD9" w:rsidP="00372795">
            <w:pPr>
              <w:pStyle w:val="NoSpacing"/>
              <w:rPr>
                <w:rFonts w:ascii="Arial Narrow" w:hAnsi="Arial Narrow"/>
                <w:b/>
              </w:rPr>
            </w:pPr>
          </w:p>
        </w:tc>
        <w:tc>
          <w:tcPr>
            <w:tcW w:w="3711" w:type="dxa"/>
            <w:gridSpan w:val="5"/>
            <w:tcBorders>
              <w:bottom w:val="single" w:sz="2" w:space="0" w:color="auto"/>
              <w:right w:val="nil"/>
            </w:tcBorders>
          </w:tcPr>
          <w:p w14:paraId="68DBCAE7" w14:textId="47D124A7" w:rsidR="006D7DD9" w:rsidRPr="00164B86" w:rsidRDefault="00832F97" w:rsidP="0081579A">
            <w:pPr>
              <w:pStyle w:val="NoSpacing"/>
              <w:tabs>
                <w:tab w:val="right" w:pos="2027"/>
              </w:tabs>
              <w:rPr>
                <w:rFonts w:ascii="Arial Narrow" w:hAnsi="Arial Narrow"/>
                <w:i/>
                <w:sz w:val="18"/>
                <w:szCs w:val="18"/>
              </w:rPr>
            </w:pPr>
            <w:r>
              <w:rPr>
                <w:rFonts w:ascii="Arial Narrow" w:hAnsi="Arial Narrow"/>
                <w:i/>
                <w:sz w:val="18"/>
              </w:rPr>
              <w:t xml:space="preserve">Case postale ou </w:t>
            </w:r>
            <w:r w:rsidR="00E51394" w:rsidRPr="00164B86">
              <w:rPr>
                <w:rFonts w:ascii="Arial Narrow" w:hAnsi="Arial Narrow"/>
                <w:i/>
                <w:sz w:val="18"/>
              </w:rPr>
              <w:t xml:space="preserve">adresse </w:t>
            </w:r>
          </w:p>
        </w:tc>
        <w:tc>
          <w:tcPr>
            <w:tcW w:w="994" w:type="dxa"/>
            <w:gridSpan w:val="2"/>
            <w:tcBorders>
              <w:left w:val="nil"/>
              <w:bottom w:val="single" w:sz="2" w:space="0" w:color="auto"/>
              <w:right w:val="nil"/>
            </w:tcBorders>
          </w:tcPr>
          <w:p w14:paraId="5303E811" w14:textId="77777777" w:rsidR="006D7DD9" w:rsidRPr="00164B86" w:rsidRDefault="006D7DD9" w:rsidP="00372795">
            <w:pPr>
              <w:pStyle w:val="NoSpacing"/>
              <w:rPr>
                <w:rFonts w:ascii="Arial Narrow" w:hAnsi="Arial Narrow"/>
                <w:i/>
                <w:sz w:val="18"/>
                <w:szCs w:val="18"/>
              </w:rPr>
            </w:pPr>
            <w:r w:rsidRPr="00164B86">
              <w:rPr>
                <w:rFonts w:ascii="Arial Narrow" w:hAnsi="Arial Narrow"/>
                <w:i/>
                <w:sz w:val="18"/>
              </w:rPr>
              <w:t>Ville</w:t>
            </w:r>
          </w:p>
        </w:tc>
        <w:tc>
          <w:tcPr>
            <w:tcW w:w="994" w:type="dxa"/>
            <w:tcBorders>
              <w:left w:val="nil"/>
              <w:bottom w:val="single" w:sz="2" w:space="0" w:color="auto"/>
              <w:right w:val="nil"/>
            </w:tcBorders>
          </w:tcPr>
          <w:p w14:paraId="57EAC072" w14:textId="77777777" w:rsidR="006D7DD9" w:rsidRPr="00164B86" w:rsidRDefault="006D7DD9" w:rsidP="00372795">
            <w:pPr>
              <w:pStyle w:val="NoSpacing"/>
              <w:rPr>
                <w:rFonts w:ascii="Arial Narrow" w:hAnsi="Arial Narrow"/>
                <w:i/>
                <w:sz w:val="18"/>
                <w:szCs w:val="18"/>
              </w:rPr>
            </w:pPr>
            <w:r w:rsidRPr="00164B86">
              <w:rPr>
                <w:rFonts w:ascii="Arial Narrow" w:hAnsi="Arial Narrow"/>
                <w:i/>
                <w:sz w:val="18"/>
              </w:rPr>
              <w:t>Province</w:t>
            </w:r>
          </w:p>
        </w:tc>
        <w:tc>
          <w:tcPr>
            <w:tcW w:w="1051" w:type="dxa"/>
            <w:tcBorders>
              <w:left w:val="nil"/>
              <w:bottom w:val="single" w:sz="2" w:space="0" w:color="auto"/>
            </w:tcBorders>
          </w:tcPr>
          <w:p w14:paraId="63E5C14F" w14:textId="77777777" w:rsidR="006D7DD9" w:rsidRPr="00164B86" w:rsidRDefault="006D7DD9" w:rsidP="00372795">
            <w:pPr>
              <w:pStyle w:val="NoSpacing"/>
              <w:rPr>
                <w:rFonts w:ascii="Arial Narrow" w:hAnsi="Arial Narrow"/>
                <w:i/>
                <w:sz w:val="18"/>
                <w:szCs w:val="18"/>
              </w:rPr>
            </w:pPr>
            <w:r w:rsidRPr="00164B86">
              <w:rPr>
                <w:rFonts w:ascii="Arial Narrow" w:hAnsi="Arial Narrow"/>
                <w:i/>
                <w:sz w:val="18"/>
              </w:rPr>
              <w:t>Code postal</w:t>
            </w:r>
          </w:p>
        </w:tc>
      </w:tr>
      <w:tr w:rsidR="00E070F8" w:rsidRPr="00164B86" w14:paraId="4F4DD3CD" w14:textId="77777777" w:rsidTr="00C3696C">
        <w:trPr>
          <w:trHeight w:val="432"/>
        </w:trPr>
        <w:tc>
          <w:tcPr>
            <w:tcW w:w="2815" w:type="dxa"/>
            <w:vAlign w:val="center"/>
          </w:tcPr>
          <w:p w14:paraId="2E56D38F" w14:textId="77777777" w:rsidR="00E070F8" w:rsidRPr="00164B86" w:rsidRDefault="00E070F8" w:rsidP="00E070F8">
            <w:pPr>
              <w:pStyle w:val="NoSpacing"/>
              <w:rPr>
                <w:rFonts w:ascii="Arial Narrow" w:hAnsi="Arial Narrow"/>
                <w:b/>
              </w:rPr>
            </w:pPr>
            <w:r w:rsidRPr="00164B86">
              <w:rPr>
                <w:rFonts w:ascii="Arial Narrow" w:hAnsi="Arial Narrow"/>
                <w:b/>
              </w:rPr>
              <w:t>Numéro de téléphone (le cas échéant)</w:t>
            </w:r>
          </w:p>
        </w:tc>
        <w:tc>
          <w:tcPr>
            <w:tcW w:w="3260" w:type="dxa"/>
            <w:gridSpan w:val="3"/>
            <w:tcBorders>
              <w:right w:val="nil"/>
            </w:tcBorders>
            <w:vAlign w:val="center"/>
          </w:tcPr>
          <w:p w14:paraId="53FEF0BD" w14:textId="77777777" w:rsidR="00E070F8" w:rsidRPr="00164B86" w:rsidRDefault="00E070F8" w:rsidP="00E070F8">
            <w:pPr>
              <w:pStyle w:val="NoSpacing"/>
              <w:rPr>
                <w:rFonts w:ascii="Arial Narrow" w:hAnsi="Arial Narrow"/>
              </w:rPr>
            </w:pPr>
            <w:r w:rsidRPr="00164B86">
              <w:rPr>
                <w:rFonts w:ascii="Arial Narrow" w:hAnsi="Arial Narrow"/>
              </w:rPr>
              <w:t xml:space="preserve">Domicile : </w:t>
            </w:r>
            <w:r w:rsidR="00164B86">
              <w:rPr>
                <w:rFonts w:ascii="Arial Narrow" w:hAnsi="Arial Narrow"/>
              </w:rPr>
              <w:t xml:space="preserve">      </w:t>
            </w:r>
            <w:r w:rsidRPr="00164B86">
              <w:rPr>
                <w:rFonts w:ascii="Arial Narrow" w:hAnsi="Arial Narrow"/>
              </w:rPr>
              <w:t xml:space="preserve">                    </w:t>
            </w:r>
          </w:p>
        </w:tc>
        <w:tc>
          <w:tcPr>
            <w:tcW w:w="3490" w:type="dxa"/>
            <w:gridSpan w:val="6"/>
            <w:tcBorders>
              <w:left w:val="nil"/>
            </w:tcBorders>
            <w:vAlign w:val="center"/>
          </w:tcPr>
          <w:p w14:paraId="76665813" w14:textId="77777777" w:rsidR="00E070F8" w:rsidRPr="00164B86" w:rsidRDefault="00E070F8" w:rsidP="00E070F8">
            <w:pPr>
              <w:pStyle w:val="NoSpacing"/>
              <w:rPr>
                <w:rFonts w:ascii="Arial Narrow" w:hAnsi="Arial Narrow"/>
              </w:rPr>
            </w:pPr>
            <w:r w:rsidRPr="00164B86">
              <w:rPr>
                <w:rFonts w:ascii="Arial Narrow" w:hAnsi="Arial Narrow"/>
              </w:rPr>
              <w:t>Cellulaire :</w:t>
            </w:r>
          </w:p>
        </w:tc>
      </w:tr>
      <w:tr w:rsidR="006D7DD9" w:rsidRPr="00164B86" w14:paraId="30521A78" w14:textId="77777777" w:rsidTr="00C3696C">
        <w:trPr>
          <w:trHeight w:val="566"/>
        </w:trPr>
        <w:tc>
          <w:tcPr>
            <w:tcW w:w="2815" w:type="dxa"/>
            <w:vAlign w:val="center"/>
          </w:tcPr>
          <w:p w14:paraId="77C345E6" w14:textId="77777777" w:rsidR="006D7DD9" w:rsidRPr="00164B86" w:rsidRDefault="006D7DD9" w:rsidP="00372795">
            <w:pPr>
              <w:pStyle w:val="NoSpacing"/>
              <w:rPr>
                <w:rFonts w:ascii="Arial Narrow" w:hAnsi="Arial Narrow"/>
                <w:b/>
              </w:rPr>
            </w:pPr>
            <w:r w:rsidRPr="00164B86">
              <w:rPr>
                <w:rFonts w:ascii="Arial Narrow" w:hAnsi="Arial Narrow"/>
                <w:b/>
              </w:rPr>
              <w:t>Adresse de courriel (le cas échéant)</w:t>
            </w:r>
          </w:p>
        </w:tc>
        <w:tc>
          <w:tcPr>
            <w:tcW w:w="6750" w:type="dxa"/>
            <w:gridSpan w:val="9"/>
            <w:tcBorders>
              <w:bottom w:val="single" w:sz="4" w:space="0" w:color="auto"/>
            </w:tcBorders>
            <w:vAlign w:val="bottom"/>
          </w:tcPr>
          <w:p w14:paraId="195D6E03" w14:textId="02D271F6" w:rsidR="006D7DD9" w:rsidRPr="00164B86" w:rsidRDefault="00317EFD" w:rsidP="0067600A">
            <w:pPr>
              <w:pStyle w:val="NoSpacing"/>
              <w:rPr>
                <w:rFonts w:ascii="Arial Narrow" w:hAnsi="Arial Narrow"/>
              </w:rPr>
            </w:pPr>
            <w:r w:rsidRPr="00164B86">
              <w:rPr>
                <w:rFonts w:ascii="Arial Narrow" w:hAnsi="Arial Narrow"/>
                <w:sz w:val="18"/>
              </w:rPr>
              <w:t xml:space="preserve">Veuillez prendre note que si vous fournissez votre adresse de courriel, </w:t>
            </w:r>
            <w:r w:rsidR="00EB449A">
              <w:rPr>
                <w:rFonts w:ascii="Arial Narrow" w:hAnsi="Arial Narrow"/>
                <w:sz w:val="18"/>
              </w:rPr>
              <w:t xml:space="preserve">les SJF </w:t>
            </w:r>
            <w:r w:rsidRPr="00164B86">
              <w:rPr>
                <w:rFonts w:ascii="Arial Narrow" w:hAnsi="Arial Narrow"/>
                <w:sz w:val="18"/>
              </w:rPr>
              <w:t>p</w:t>
            </w:r>
            <w:r w:rsidR="00EB449A">
              <w:rPr>
                <w:rFonts w:ascii="Arial Narrow" w:hAnsi="Arial Narrow"/>
                <w:sz w:val="18"/>
              </w:rPr>
              <w:t>ourraient</w:t>
            </w:r>
            <w:r w:rsidRPr="00164B86">
              <w:rPr>
                <w:rFonts w:ascii="Arial Narrow" w:hAnsi="Arial Narrow"/>
                <w:sz w:val="18"/>
              </w:rPr>
              <w:t xml:space="preserve"> communiquer avec vous par courriel.</w:t>
            </w:r>
          </w:p>
        </w:tc>
      </w:tr>
      <w:tr w:rsidR="00EB449A" w:rsidRPr="00164B86" w14:paraId="36B991DD" w14:textId="77777777" w:rsidTr="00064C66">
        <w:trPr>
          <w:trHeight w:val="432"/>
        </w:trPr>
        <w:tc>
          <w:tcPr>
            <w:tcW w:w="2815" w:type="dxa"/>
            <w:vAlign w:val="center"/>
          </w:tcPr>
          <w:p w14:paraId="58CE3BF8" w14:textId="77777777" w:rsidR="00EB449A" w:rsidRPr="00164B86" w:rsidRDefault="00EB449A" w:rsidP="00EB449A">
            <w:pPr>
              <w:pStyle w:val="NoSpacing"/>
              <w:rPr>
                <w:rFonts w:ascii="Arial Narrow" w:hAnsi="Arial Narrow"/>
                <w:b/>
              </w:rPr>
            </w:pPr>
            <w:r w:rsidRPr="00164B86">
              <w:rPr>
                <w:rFonts w:ascii="Arial Narrow" w:hAnsi="Arial Narrow"/>
                <w:b/>
              </w:rPr>
              <w:t xml:space="preserve">Date de naissance </w:t>
            </w:r>
          </w:p>
        </w:tc>
        <w:tc>
          <w:tcPr>
            <w:tcW w:w="2430" w:type="dxa"/>
            <w:tcBorders>
              <w:right w:val="nil"/>
            </w:tcBorders>
            <w:vAlign w:val="center"/>
          </w:tcPr>
          <w:p w14:paraId="7ADF72C8" w14:textId="5E6A9E11" w:rsidR="00EB449A" w:rsidRPr="00164B86" w:rsidRDefault="00EB449A" w:rsidP="00EB449A">
            <w:pPr>
              <w:pStyle w:val="NoSpacing"/>
              <w:rPr>
                <w:rFonts w:ascii="Arial Narrow" w:hAnsi="Arial Narrow"/>
              </w:rPr>
            </w:pPr>
            <w:r w:rsidRPr="00164B86">
              <w:rPr>
                <w:rFonts w:ascii="Arial Narrow" w:hAnsi="Arial Narrow"/>
              </w:rPr>
              <w:t xml:space="preserve">Jour : </w:t>
            </w:r>
          </w:p>
        </w:tc>
        <w:tc>
          <w:tcPr>
            <w:tcW w:w="2100" w:type="dxa"/>
            <w:gridSpan w:val="5"/>
            <w:tcBorders>
              <w:left w:val="nil"/>
              <w:right w:val="nil"/>
            </w:tcBorders>
            <w:vAlign w:val="center"/>
          </w:tcPr>
          <w:p w14:paraId="69434CC1" w14:textId="3B3ED8C1" w:rsidR="00EB449A" w:rsidRPr="00164B86" w:rsidRDefault="00EB449A" w:rsidP="00EB449A">
            <w:pPr>
              <w:pStyle w:val="NoSpacing"/>
              <w:rPr>
                <w:rFonts w:ascii="Arial Narrow" w:hAnsi="Arial Narrow"/>
              </w:rPr>
            </w:pPr>
            <w:r w:rsidRPr="00164B86">
              <w:rPr>
                <w:rFonts w:ascii="Arial Narrow" w:hAnsi="Arial Narrow"/>
              </w:rPr>
              <w:t>Mois :</w:t>
            </w:r>
          </w:p>
        </w:tc>
        <w:tc>
          <w:tcPr>
            <w:tcW w:w="2220" w:type="dxa"/>
            <w:gridSpan w:val="3"/>
            <w:tcBorders>
              <w:left w:val="nil"/>
            </w:tcBorders>
            <w:vAlign w:val="center"/>
          </w:tcPr>
          <w:p w14:paraId="55E469BE" w14:textId="543496BB" w:rsidR="00EB449A" w:rsidRPr="00164B86" w:rsidRDefault="00EB449A" w:rsidP="00EB449A">
            <w:pPr>
              <w:pStyle w:val="NoSpacing"/>
              <w:rPr>
                <w:rFonts w:ascii="Arial Narrow" w:hAnsi="Arial Narrow"/>
              </w:rPr>
            </w:pPr>
            <w:r w:rsidRPr="00164B86">
              <w:rPr>
                <w:rFonts w:ascii="Arial Narrow" w:hAnsi="Arial Narrow"/>
              </w:rPr>
              <w:t>Année</w:t>
            </w:r>
            <w:r>
              <w:rPr>
                <w:rFonts w:ascii="Arial Narrow" w:hAnsi="Arial Narrow"/>
              </w:rPr>
              <w:t> </w:t>
            </w:r>
            <w:r w:rsidRPr="00164B86">
              <w:rPr>
                <w:rFonts w:ascii="Arial Narrow" w:hAnsi="Arial Narrow"/>
              </w:rPr>
              <w:t>:</w:t>
            </w:r>
          </w:p>
        </w:tc>
      </w:tr>
      <w:tr w:rsidR="00C215A5" w:rsidRPr="00164B86" w14:paraId="6D08F146" w14:textId="77777777" w:rsidTr="00E31785">
        <w:trPr>
          <w:trHeight w:val="432"/>
        </w:trPr>
        <w:tc>
          <w:tcPr>
            <w:tcW w:w="2815" w:type="dxa"/>
            <w:vAlign w:val="center"/>
          </w:tcPr>
          <w:p w14:paraId="081D9E16" w14:textId="77777777" w:rsidR="00C215A5" w:rsidRPr="00164B86" w:rsidRDefault="00C215A5" w:rsidP="00E31785">
            <w:pPr>
              <w:pStyle w:val="NoSpacing"/>
              <w:rPr>
                <w:rFonts w:ascii="Arial Narrow" w:hAnsi="Arial Narrow"/>
                <w:b/>
              </w:rPr>
            </w:pPr>
            <w:r w:rsidRPr="00164B86">
              <w:rPr>
                <w:rFonts w:ascii="Arial Narrow" w:hAnsi="Arial Narrow"/>
                <w:b/>
              </w:rPr>
              <w:t>Occupation(s) ou emploi(s)</w:t>
            </w:r>
          </w:p>
        </w:tc>
        <w:tc>
          <w:tcPr>
            <w:tcW w:w="6750" w:type="dxa"/>
            <w:gridSpan w:val="9"/>
            <w:vAlign w:val="center"/>
          </w:tcPr>
          <w:p w14:paraId="73465A73" w14:textId="77777777" w:rsidR="00C215A5" w:rsidRPr="00164B86" w:rsidRDefault="00C215A5" w:rsidP="00E31785">
            <w:pPr>
              <w:pStyle w:val="NoSpacing"/>
              <w:rPr>
                <w:rFonts w:ascii="Arial Narrow" w:hAnsi="Arial Narrow"/>
              </w:rPr>
            </w:pPr>
          </w:p>
        </w:tc>
      </w:tr>
      <w:tr w:rsidR="001C2A35" w:rsidRPr="00164B86" w14:paraId="54850192" w14:textId="77777777" w:rsidTr="00A3505E">
        <w:trPr>
          <w:trHeight w:val="764"/>
        </w:trPr>
        <w:tc>
          <w:tcPr>
            <w:tcW w:w="2815" w:type="dxa"/>
            <w:vAlign w:val="center"/>
          </w:tcPr>
          <w:p w14:paraId="0B1D023E" w14:textId="77777777" w:rsidR="001C2A35" w:rsidRPr="00164B86" w:rsidRDefault="001C2A35" w:rsidP="00E070F8">
            <w:pPr>
              <w:pStyle w:val="NoSpacing"/>
              <w:rPr>
                <w:rFonts w:ascii="Arial Narrow" w:hAnsi="Arial Narrow"/>
                <w:b/>
              </w:rPr>
            </w:pPr>
            <w:r w:rsidRPr="00164B86">
              <w:rPr>
                <w:rFonts w:ascii="Arial Narrow" w:hAnsi="Arial Narrow"/>
                <w:b/>
              </w:rPr>
              <w:t>Avez-vous besoin d</w:t>
            </w:r>
            <w:r w:rsidR="00983516">
              <w:rPr>
                <w:rFonts w:ascii="Arial Narrow" w:hAnsi="Arial Narrow"/>
                <w:b/>
              </w:rPr>
              <w:t>’</w:t>
            </w:r>
            <w:r w:rsidRPr="00164B86">
              <w:rPr>
                <w:rFonts w:ascii="Arial Narrow" w:hAnsi="Arial Narrow"/>
                <w:b/>
              </w:rPr>
              <w:t>un interprète?</w:t>
            </w:r>
          </w:p>
        </w:tc>
        <w:tc>
          <w:tcPr>
            <w:tcW w:w="3510" w:type="dxa"/>
            <w:gridSpan w:val="4"/>
            <w:vAlign w:val="center"/>
          </w:tcPr>
          <w:p w14:paraId="72EBC914" w14:textId="77777777" w:rsidR="001C2A35" w:rsidRPr="00164B86" w:rsidRDefault="001C2A35" w:rsidP="001C2A35">
            <w:pPr>
              <w:pStyle w:val="NoSpacing"/>
              <w:rPr>
                <w:rFonts w:ascii="Arial Narrow" w:hAnsi="Arial Narrow"/>
              </w:rPr>
            </w:pPr>
            <w:r w:rsidRPr="00164B86">
              <w:rPr>
                <w:rFonts w:ascii="Arial Narrow" w:hAnsi="Arial Narrow"/>
              </w:rPr>
              <w:sym w:font="Wingdings" w:char="F0A8"/>
            </w:r>
            <w:r w:rsidRPr="00164B86">
              <w:rPr>
                <w:rFonts w:ascii="Arial Narrow" w:hAnsi="Arial Narrow"/>
              </w:rPr>
              <w:t xml:space="preserve"> Oui          </w:t>
            </w:r>
            <w:r w:rsidRPr="00164B86">
              <w:rPr>
                <w:rFonts w:ascii="Arial Narrow" w:hAnsi="Arial Narrow"/>
              </w:rPr>
              <w:sym w:font="Wingdings" w:char="F0A8"/>
            </w:r>
            <w:r w:rsidRPr="00164B86">
              <w:rPr>
                <w:rFonts w:ascii="Arial Narrow" w:hAnsi="Arial Narrow"/>
              </w:rPr>
              <w:t xml:space="preserve"> Non     </w:t>
            </w:r>
          </w:p>
          <w:p w14:paraId="5A8E0C2F" w14:textId="3C992448" w:rsidR="001C2A35" w:rsidRPr="00164B86" w:rsidRDefault="001C2A35" w:rsidP="0067600A">
            <w:pPr>
              <w:pStyle w:val="NoSpacing"/>
              <w:rPr>
                <w:rFonts w:ascii="Arial Narrow" w:hAnsi="Arial Narrow"/>
              </w:rPr>
            </w:pPr>
            <w:r w:rsidRPr="00164B86">
              <w:rPr>
                <w:rFonts w:ascii="Arial Narrow" w:hAnsi="Arial Narrow"/>
                <w:sz w:val="18"/>
              </w:rPr>
              <w:t xml:space="preserve">Veuillez prendre note que </w:t>
            </w:r>
            <w:r w:rsidR="00EB449A">
              <w:rPr>
                <w:rFonts w:ascii="Arial Narrow" w:hAnsi="Arial Narrow"/>
                <w:sz w:val="18"/>
              </w:rPr>
              <w:t>les SJF</w:t>
            </w:r>
            <w:r w:rsidRPr="00164B86">
              <w:rPr>
                <w:rFonts w:ascii="Arial Narrow" w:hAnsi="Arial Narrow"/>
                <w:sz w:val="18"/>
              </w:rPr>
              <w:t xml:space="preserve"> </w:t>
            </w:r>
            <w:r w:rsidR="00EB449A">
              <w:rPr>
                <w:rFonts w:ascii="Arial Narrow" w:hAnsi="Arial Narrow"/>
                <w:sz w:val="18"/>
              </w:rPr>
              <w:t>ne sont</w:t>
            </w:r>
            <w:r w:rsidR="00EB449A" w:rsidRPr="00164B86">
              <w:rPr>
                <w:rFonts w:ascii="Arial Narrow" w:hAnsi="Arial Narrow"/>
                <w:sz w:val="18"/>
              </w:rPr>
              <w:t xml:space="preserve"> </w:t>
            </w:r>
            <w:r w:rsidRPr="00164B86">
              <w:rPr>
                <w:rFonts w:ascii="Arial Narrow" w:hAnsi="Arial Narrow"/>
                <w:sz w:val="18"/>
              </w:rPr>
              <w:t>pas responsable</w:t>
            </w:r>
            <w:r w:rsidR="009E04DD">
              <w:rPr>
                <w:rFonts w:ascii="Arial Narrow" w:hAnsi="Arial Narrow"/>
                <w:sz w:val="18"/>
              </w:rPr>
              <w:t>s</w:t>
            </w:r>
            <w:r w:rsidRPr="00164B86">
              <w:rPr>
                <w:rFonts w:ascii="Arial Narrow" w:hAnsi="Arial Narrow"/>
                <w:sz w:val="18"/>
              </w:rPr>
              <w:t xml:space="preserve"> des frais d</w:t>
            </w:r>
            <w:r w:rsidR="00983516">
              <w:rPr>
                <w:rFonts w:ascii="Arial Narrow" w:hAnsi="Arial Narrow"/>
                <w:sz w:val="18"/>
              </w:rPr>
              <w:t>’</w:t>
            </w:r>
            <w:r w:rsidRPr="00164B86">
              <w:rPr>
                <w:rFonts w:ascii="Arial Narrow" w:hAnsi="Arial Narrow"/>
                <w:sz w:val="18"/>
              </w:rPr>
              <w:t>interprétation ou des dispositions prises à cet égard.</w:t>
            </w:r>
          </w:p>
        </w:tc>
        <w:tc>
          <w:tcPr>
            <w:tcW w:w="3240" w:type="dxa"/>
            <w:gridSpan w:val="5"/>
          </w:tcPr>
          <w:p w14:paraId="16765419" w14:textId="77777777" w:rsidR="001C2A35" w:rsidRPr="00164B86" w:rsidRDefault="001C2A35" w:rsidP="001C2A35">
            <w:pPr>
              <w:pStyle w:val="NoSpacing"/>
              <w:rPr>
                <w:rFonts w:ascii="Arial Narrow" w:hAnsi="Arial Narrow"/>
                <w:sz w:val="18"/>
              </w:rPr>
            </w:pPr>
            <w:r w:rsidRPr="00164B86">
              <w:rPr>
                <w:rFonts w:ascii="Arial Narrow" w:hAnsi="Arial Narrow"/>
                <w:sz w:val="20"/>
              </w:rPr>
              <w:t>Dans l’affirmative, précisez la langue et le dialecte :</w:t>
            </w:r>
          </w:p>
        </w:tc>
      </w:tr>
      <w:tr w:rsidR="006D7DD9" w:rsidRPr="00164B86" w14:paraId="2E14D234" w14:textId="77777777" w:rsidTr="00B37FBD">
        <w:trPr>
          <w:trHeight w:val="953"/>
        </w:trPr>
        <w:tc>
          <w:tcPr>
            <w:tcW w:w="2815" w:type="dxa"/>
            <w:vAlign w:val="center"/>
          </w:tcPr>
          <w:p w14:paraId="0D9A2A9D" w14:textId="77777777" w:rsidR="006D7DD9" w:rsidRPr="00164B86" w:rsidRDefault="00E070F8" w:rsidP="00C3696C">
            <w:pPr>
              <w:pStyle w:val="NoSpacing"/>
              <w:rPr>
                <w:rFonts w:ascii="Arial Narrow" w:hAnsi="Arial Narrow"/>
                <w:b/>
              </w:rPr>
            </w:pPr>
            <w:r w:rsidRPr="00164B86">
              <w:rPr>
                <w:rFonts w:ascii="Arial Narrow" w:hAnsi="Arial Narrow"/>
                <w:b/>
              </w:rPr>
              <w:t>Nom, numéro de téléphone et adresse de l</w:t>
            </w:r>
            <w:r w:rsidR="00983516">
              <w:rPr>
                <w:rFonts w:ascii="Arial Narrow" w:hAnsi="Arial Narrow"/>
                <w:b/>
              </w:rPr>
              <w:t>’</w:t>
            </w:r>
            <w:r w:rsidRPr="00164B86">
              <w:rPr>
                <w:rFonts w:ascii="Arial Narrow" w:hAnsi="Arial Narrow"/>
                <w:b/>
              </w:rPr>
              <w:t>avocat (le cas échéant)</w:t>
            </w:r>
          </w:p>
        </w:tc>
        <w:tc>
          <w:tcPr>
            <w:tcW w:w="6750" w:type="dxa"/>
            <w:gridSpan w:val="9"/>
            <w:vAlign w:val="bottom"/>
          </w:tcPr>
          <w:p w14:paraId="6E618413" w14:textId="77777777" w:rsidR="006D7DD9" w:rsidRPr="00164B86" w:rsidRDefault="00B37FBD" w:rsidP="00B37FBD">
            <w:pPr>
              <w:pStyle w:val="NoSpacing"/>
              <w:rPr>
                <w:rFonts w:ascii="Arial Narrow" w:hAnsi="Arial Narrow"/>
              </w:rPr>
            </w:pPr>
            <w:r w:rsidRPr="00164B86">
              <w:rPr>
                <w:rFonts w:ascii="Arial Narrow" w:hAnsi="Arial Narrow"/>
              </w:rPr>
              <w:sym w:font="Wingdings" w:char="F06F"/>
            </w:r>
            <w:r w:rsidRPr="00164B86">
              <w:rPr>
                <w:rFonts w:ascii="Arial Narrow" w:hAnsi="Arial Narrow"/>
              </w:rPr>
              <w:t xml:space="preserve"> Cochez cette case si vous n</w:t>
            </w:r>
            <w:r w:rsidR="00983516">
              <w:rPr>
                <w:rFonts w:ascii="Arial Narrow" w:hAnsi="Arial Narrow"/>
              </w:rPr>
              <w:t>’</w:t>
            </w:r>
            <w:r w:rsidRPr="00164B86">
              <w:rPr>
                <w:rFonts w:ascii="Arial Narrow" w:hAnsi="Arial Narrow"/>
              </w:rPr>
              <w:t>avez pas d</w:t>
            </w:r>
            <w:r w:rsidR="00983516">
              <w:rPr>
                <w:rFonts w:ascii="Arial Narrow" w:hAnsi="Arial Narrow"/>
              </w:rPr>
              <w:t>’</w:t>
            </w:r>
            <w:r w:rsidRPr="00164B86">
              <w:rPr>
                <w:rFonts w:ascii="Arial Narrow" w:hAnsi="Arial Narrow"/>
              </w:rPr>
              <w:t>avocat pour le moment.</w:t>
            </w:r>
          </w:p>
        </w:tc>
      </w:tr>
    </w:tbl>
    <w:p w14:paraId="6FD0CDC2" w14:textId="77777777" w:rsidR="005A7066" w:rsidRPr="00164B86" w:rsidRDefault="005A7066" w:rsidP="005A7066">
      <w:pPr>
        <w:pStyle w:val="NoSpacing"/>
        <w:rPr>
          <w:sz w:val="14"/>
          <w:szCs w:val="16"/>
        </w:rPr>
      </w:pPr>
    </w:p>
    <w:p w14:paraId="38728682" w14:textId="77777777" w:rsidR="002658AE" w:rsidRPr="00164B86" w:rsidRDefault="002658AE" w:rsidP="005A7066">
      <w:pPr>
        <w:pStyle w:val="NoSpacing"/>
        <w:rPr>
          <w:sz w:val="14"/>
          <w:szCs w:val="16"/>
        </w:rPr>
      </w:pPr>
    </w:p>
    <w:p w14:paraId="1C9F0CF5" w14:textId="77777777" w:rsidR="00C3696C" w:rsidRPr="00164B86" w:rsidRDefault="00C3696C" w:rsidP="005A7066">
      <w:pPr>
        <w:pStyle w:val="NoSpacing"/>
        <w:rPr>
          <w:sz w:val="14"/>
          <w:szCs w:val="16"/>
        </w:rPr>
      </w:pPr>
    </w:p>
    <w:p w14:paraId="1CC0E3C7" w14:textId="77777777" w:rsidR="00467CE9" w:rsidRPr="00164B86" w:rsidRDefault="00467CE9" w:rsidP="005A7066">
      <w:pPr>
        <w:pStyle w:val="NoSpacing"/>
        <w:rPr>
          <w:sz w:val="14"/>
          <w:szCs w:val="16"/>
        </w:rPr>
      </w:pPr>
    </w:p>
    <w:p w14:paraId="2EEF1BCA" w14:textId="77777777" w:rsidR="002E5BB2" w:rsidRPr="00164B86" w:rsidRDefault="002E5BB2" w:rsidP="00C807F6">
      <w:pPr>
        <w:pStyle w:val="NoSpacing"/>
        <w:jc w:val="center"/>
        <w:rPr>
          <w:rFonts w:ascii="Arial Narrow" w:hAnsi="Arial Narrow"/>
          <w:b/>
        </w:rPr>
      </w:pPr>
    </w:p>
    <w:p w14:paraId="2609EDB3" w14:textId="77777777" w:rsidR="00C807F6" w:rsidRPr="00164B86" w:rsidRDefault="0067600A" w:rsidP="00C807F6">
      <w:pPr>
        <w:pStyle w:val="NoSpacing"/>
        <w:jc w:val="center"/>
        <w:rPr>
          <w:rFonts w:ascii="Arial Narrow" w:hAnsi="Arial Narrow"/>
          <w:b/>
        </w:rPr>
      </w:pPr>
      <w:r w:rsidRPr="00164B86">
        <w:rPr>
          <w:rFonts w:ascii="Arial Narrow" w:hAnsi="Arial Narrow"/>
          <w:b/>
        </w:rPr>
        <w:t>Renseignements sur l</w:t>
      </w:r>
      <w:r w:rsidR="00983516">
        <w:rPr>
          <w:rFonts w:ascii="Arial Narrow" w:hAnsi="Arial Narrow"/>
          <w:b/>
        </w:rPr>
        <w:t>’</w:t>
      </w:r>
      <w:r w:rsidRPr="00164B86">
        <w:rPr>
          <w:rFonts w:ascii="Arial Narrow" w:hAnsi="Arial Narrow"/>
          <w:b/>
        </w:rPr>
        <w:t>autre personne</w:t>
      </w:r>
    </w:p>
    <w:p w14:paraId="65F0B348" w14:textId="77777777" w:rsidR="00E01806" w:rsidRPr="00164B86" w:rsidRDefault="00E01806" w:rsidP="00E01806">
      <w:pPr>
        <w:pStyle w:val="NoSpacing"/>
        <w:rPr>
          <w:rFonts w:ascii="Arial Narrow" w:hAnsi="Arial Narrow"/>
          <w:i/>
          <w:sz w:val="14"/>
        </w:rPr>
      </w:pPr>
    </w:p>
    <w:p w14:paraId="5E1AC764" w14:textId="77777777" w:rsidR="002E5BB2" w:rsidRPr="00164B86" w:rsidRDefault="002E5BB2" w:rsidP="00E01806">
      <w:pPr>
        <w:pStyle w:val="NoSpacing"/>
        <w:rPr>
          <w:rFonts w:ascii="Arial Narrow" w:hAnsi="Arial Narrow"/>
          <w:i/>
          <w:sz w:val="14"/>
        </w:rPr>
      </w:pPr>
    </w:p>
    <w:p w14:paraId="4460394B" w14:textId="75B278F6" w:rsidR="00E01806" w:rsidRPr="00164B86" w:rsidRDefault="00861B7F" w:rsidP="00E01806">
      <w:pPr>
        <w:pStyle w:val="NoSpacing"/>
        <w:rPr>
          <w:rFonts w:ascii="Arial Narrow" w:hAnsi="Arial Narrow"/>
          <w:i/>
        </w:rPr>
      </w:pPr>
      <w:r w:rsidRPr="00164B86">
        <w:rPr>
          <w:rFonts w:ascii="Arial Narrow" w:hAnsi="Arial Narrow"/>
          <w:i/>
        </w:rPr>
        <w:t>Fournissez ci-dessous les renseignements relatifs à l</w:t>
      </w:r>
      <w:r w:rsidR="00983516">
        <w:rPr>
          <w:rFonts w:ascii="Arial Narrow" w:hAnsi="Arial Narrow"/>
          <w:i/>
        </w:rPr>
        <w:t>’</w:t>
      </w:r>
      <w:r w:rsidRPr="00164B86">
        <w:rPr>
          <w:rFonts w:ascii="Arial Narrow" w:hAnsi="Arial Narrow"/>
          <w:i/>
        </w:rPr>
        <w:t>autre personne (</w:t>
      </w:r>
      <w:r w:rsidR="00EB449A">
        <w:rPr>
          <w:rFonts w:ascii="Arial Narrow" w:hAnsi="Arial Narrow"/>
          <w:i/>
        </w:rPr>
        <w:t>au meilleur de vos</w:t>
      </w:r>
      <w:r w:rsidRPr="00164B86">
        <w:rPr>
          <w:rFonts w:ascii="Arial Narrow" w:hAnsi="Arial Narrow"/>
          <w:i/>
        </w:rPr>
        <w:t xml:space="preserve"> connaissance</w:t>
      </w:r>
      <w:r w:rsidR="00EB449A">
        <w:rPr>
          <w:rFonts w:ascii="Arial Narrow" w:hAnsi="Arial Narrow"/>
          <w:i/>
        </w:rPr>
        <w:t>s</w:t>
      </w:r>
      <w:r w:rsidRPr="00164B86">
        <w:rPr>
          <w:rFonts w:ascii="Arial Narrow" w:hAnsi="Arial Narrow"/>
          <w:i/>
        </w:rPr>
        <w:t>)</w:t>
      </w:r>
      <w:r w:rsidR="00EB449A">
        <w:rPr>
          <w:rFonts w:ascii="Arial Narrow" w:hAnsi="Arial Narrow"/>
          <w:i/>
        </w:rPr>
        <w:t>.</w:t>
      </w:r>
    </w:p>
    <w:p w14:paraId="3A82D6A7" w14:textId="77777777" w:rsidR="002658AE" w:rsidRPr="00164B86" w:rsidRDefault="002658AE" w:rsidP="00E01806">
      <w:pPr>
        <w:pStyle w:val="NoSpacing"/>
        <w:rPr>
          <w:rFonts w:ascii="Arial Narrow" w:hAnsi="Arial Narrow"/>
          <w:i/>
          <w:sz w:val="14"/>
        </w:rPr>
      </w:pPr>
    </w:p>
    <w:tbl>
      <w:tblPr>
        <w:tblStyle w:val="TableGrid"/>
        <w:tblW w:w="0" w:type="auto"/>
        <w:tblLayout w:type="fixed"/>
        <w:tblCellMar>
          <w:left w:w="115" w:type="dxa"/>
          <w:right w:w="115" w:type="dxa"/>
        </w:tblCellMar>
        <w:tblLook w:val="04A0" w:firstRow="1" w:lastRow="0" w:firstColumn="1" w:lastColumn="0" w:noHBand="0" w:noVBand="1"/>
      </w:tblPr>
      <w:tblGrid>
        <w:gridCol w:w="2815"/>
        <w:gridCol w:w="2430"/>
        <w:gridCol w:w="270"/>
        <w:gridCol w:w="560"/>
        <w:gridCol w:w="250"/>
        <w:gridCol w:w="201"/>
        <w:gridCol w:w="789"/>
        <w:gridCol w:w="205"/>
        <w:gridCol w:w="994"/>
        <w:gridCol w:w="1051"/>
      </w:tblGrid>
      <w:tr w:rsidR="0067600A" w:rsidRPr="00164B86" w14:paraId="4399E72E" w14:textId="77777777" w:rsidTr="0016457D">
        <w:trPr>
          <w:trHeight w:val="432"/>
        </w:trPr>
        <w:tc>
          <w:tcPr>
            <w:tcW w:w="2815" w:type="dxa"/>
            <w:vAlign w:val="center"/>
          </w:tcPr>
          <w:p w14:paraId="4871876E" w14:textId="77777777" w:rsidR="0067600A" w:rsidRPr="00164B86" w:rsidRDefault="0067600A" w:rsidP="0016457D">
            <w:pPr>
              <w:pStyle w:val="NoSpacing"/>
              <w:rPr>
                <w:rFonts w:ascii="Arial Narrow" w:hAnsi="Arial Narrow"/>
                <w:b/>
              </w:rPr>
            </w:pPr>
            <w:r w:rsidRPr="00164B86">
              <w:rPr>
                <w:rFonts w:ascii="Arial Narrow" w:hAnsi="Arial Narrow"/>
                <w:b/>
              </w:rPr>
              <w:t>Nom de famille actuel</w:t>
            </w:r>
          </w:p>
        </w:tc>
        <w:tc>
          <w:tcPr>
            <w:tcW w:w="2700" w:type="dxa"/>
            <w:gridSpan w:val="2"/>
            <w:vAlign w:val="center"/>
          </w:tcPr>
          <w:p w14:paraId="46655ABB" w14:textId="77777777" w:rsidR="0067600A" w:rsidRPr="00164B86" w:rsidRDefault="0067600A" w:rsidP="0016457D">
            <w:pPr>
              <w:pStyle w:val="NoSpacing"/>
              <w:rPr>
                <w:rFonts w:ascii="Arial Narrow" w:hAnsi="Arial Narrow"/>
              </w:rPr>
            </w:pPr>
          </w:p>
        </w:tc>
        <w:tc>
          <w:tcPr>
            <w:tcW w:w="1800" w:type="dxa"/>
            <w:gridSpan w:val="4"/>
            <w:tcBorders>
              <w:right w:val="nil"/>
            </w:tcBorders>
            <w:vAlign w:val="center"/>
          </w:tcPr>
          <w:p w14:paraId="3956949F" w14:textId="77777777" w:rsidR="0067600A" w:rsidRPr="00164B86" w:rsidRDefault="0067600A" w:rsidP="0016457D">
            <w:pPr>
              <w:pStyle w:val="NoSpacing"/>
              <w:rPr>
                <w:rFonts w:ascii="Arial Narrow" w:hAnsi="Arial Narrow"/>
              </w:rPr>
            </w:pPr>
            <w:r w:rsidRPr="00164B86">
              <w:rPr>
                <w:rFonts w:ascii="Arial Narrow" w:hAnsi="Arial Narrow"/>
              </w:rPr>
              <w:t>Nom de famille à la naissance</w:t>
            </w:r>
          </w:p>
        </w:tc>
        <w:tc>
          <w:tcPr>
            <w:tcW w:w="2250" w:type="dxa"/>
            <w:gridSpan w:val="3"/>
            <w:tcBorders>
              <w:left w:val="nil"/>
            </w:tcBorders>
            <w:vAlign w:val="center"/>
          </w:tcPr>
          <w:p w14:paraId="499065B0" w14:textId="77777777" w:rsidR="0067600A" w:rsidRPr="00164B86" w:rsidRDefault="0067600A" w:rsidP="0016457D">
            <w:pPr>
              <w:pStyle w:val="NoSpacing"/>
              <w:rPr>
                <w:rFonts w:ascii="Arial Narrow" w:hAnsi="Arial Narrow"/>
              </w:rPr>
            </w:pPr>
          </w:p>
        </w:tc>
      </w:tr>
      <w:tr w:rsidR="0067600A" w:rsidRPr="00164B86" w14:paraId="1F503FC2" w14:textId="77777777" w:rsidTr="0016457D">
        <w:trPr>
          <w:trHeight w:val="432"/>
        </w:trPr>
        <w:tc>
          <w:tcPr>
            <w:tcW w:w="2815" w:type="dxa"/>
            <w:vAlign w:val="center"/>
          </w:tcPr>
          <w:p w14:paraId="0246AC2D" w14:textId="77777777" w:rsidR="0067600A" w:rsidRPr="00164B86" w:rsidRDefault="0067600A" w:rsidP="0016457D">
            <w:pPr>
              <w:pStyle w:val="NoSpacing"/>
              <w:rPr>
                <w:rFonts w:ascii="Arial Narrow" w:hAnsi="Arial Narrow"/>
                <w:b/>
              </w:rPr>
            </w:pPr>
            <w:r w:rsidRPr="00164B86">
              <w:rPr>
                <w:rFonts w:ascii="Arial Narrow" w:hAnsi="Arial Narrow"/>
                <w:b/>
              </w:rPr>
              <w:t>Prénom</w:t>
            </w:r>
          </w:p>
        </w:tc>
        <w:tc>
          <w:tcPr>
            <w:tcW w:w="6750" w:type="dxa"/>
            <w:gridSpan w:val="9"/>
            <w:vAlign w:val="center"/>
          </w:tcPr>
          <w:p w14:paraId="6C47F35E" w14:textId="77777777" w:rsidR="0067600A" w:rsidRPr="00164B86" w:rsidRDefault="0067600A" w:rsidP="0016457D">
            <w:pPr>
              <w:pStyle w:val="NoSpacing"/>
              <w:rPr>
                <w:rFonts w:ascii="Arial Narrow" w:hAnsi="Arial Narrow"/>
              </w:rPr>
            </w:pPr>
          </w:p>
        </w:tc>
      </w:tr>
      <w:tr w:rsidR="0067600A" w:rsidRPr="00164B86" w14:paraId="7AD30496" w14:textId="77777777" w:rsidTr="0016457D">
        <w:trPr>
          <w:trHeight w:val="432"/>
        </w:trPr>
        <w:tc>
          <w:tcPr>
            <w:tcW w:w="2815" w:type="dxa"/>
            <w:vAlign w:val="center"/>
          </w:tcPr>
          <w:p w14:paraId="64AAC187" w14:textId="77777777" w:rsidR="0067600A" w:rsidRPr="00164B86" w:rsidRDefault="0067600A" w:rsidP="0016457D">
            <w:pPr>
              <w:pStyle w:val="NoSpacing"/>
              <w:rPr>
                <w:rFonts w:ascii="Arial Narrow" w:hAnsi="Arial Narrow"/>
                <w:b/>
              </w:rPr>
            </w:pPr>
            <w:r w:rsidRPr="00164B86">
              <w:rPr>
                <w:rFonts w:ascii="Arial Narrow" w:hAnsi="Arial Narrow"/>
                <w:b/>
              </w:rPr>
              <w:t>Deuxième(s) prénom(s) (le cas échéant)</w:t>
            </w:r>
          </w:p>
        </w:tc>
        <w:tc>
          <w:tcPr>
            <w:tcW w:w="6750" w:type="dxa"/>
            <w:gridSpan w:val="9"/>
            <w:vAlign w:val="center"/>
          </w:tcPr>
          <w:p w14:paraId="05CF3FE6" w14:textId="77777777" w:rsidR="0067600A" w:rsidRPr="00164B86" w:rsidRDefault="0067600A" w:rsidP="0016457D">
            <w:pPr>
              <w:pStyle w:val="NoSpacing"/>
              <w:rPr>
                <w:rFonts w:ascii="Arial Narrow" w:hAnsi="Arial Narrow"/>
              </w:rPr>
            </w:pPr>
          </w:p>
        </w:tc>
      </w:tr>
      <w:tr w:rsidR="0067600A" w:rsidRPr="00164B86" w14:paraId="18570738" w14:textId="77777777" w:rsidTr="0016457D">
        <w:trPr>
          <w:trHeight w:val="656"/>
        </w:trPr>
        <w:tc>
          <w:tcPr>
            <w:tcW w:w="2815" w:type="dxa"/>
            <w:vMerge w:val="restart"/>
            <w:vAlign w:val="center"/>
          </w:tcPr>
          <w:p w14:paraId="0C63EAE0" w14:textId="77777777" w:rsidR="0067600A" w:rsidRPr="00164B86" w:rsidRDefault="009F1CF6" w:rsidP="0016457D">
            <w:pPr>
              <w:pStyle w:val="NoSpacing"/>
              <w:rPr>
                <w:rFonts w:ascii="Arial Narrow" w:hAnsi="Arial Narrow"/>
                <w:b/>
              </w:rPr>
            </w:pPr>
            <w:r w:rsidRPr="00164B86">
              <w:rPr>
                <w:rFonts w:ascii="Arial Narrow" w:hAnsi="Arial Narrow"/>
                <w:b/>
              </w:rPr>
              <w:t xml:space="preserve">Adresse postale </w:t>
            </w:r>
          </w:p>
        </w:tc>
        <w:tc>
          <w:tcPr>
            <w:tcW w:w="3711" w:type="dxa"/>
            <w:gridSpan w:val="5"/>
            <w:tcBorders>
              <w:bottom w:val="single" w:sz="4" w:space="0" w:color="auto"/>
              <w:right w:val="nil"/>
            </w:tcBorders>
            <w:vAlign w:val="center"/>
          </w:tcPr>
          <w:p w14:paraId="70365AEE" w14:textId="77777777" w:rsidR="0067600A" w:rsidRPr="00164B86" w:rsidRDefault="0067600A" w:rsidP="0016457D">
            <w:pPr>
              <w:pStyle w:val="NoSpacing"/>
              <w:rPr>
                <w:rFonts w:ascii="Arial Narrow" w:hAnsi="Arial Narrow"/>
                <w:sz w:val="18"/>
                <w:szCs w:val="18"/>
              </w:rPr>
            </w:pPr>
          </w:p>
        </w:tc>
        <w:tc>
          <w:tcPr>
            <w:tcW w:w="994" w:type="dxa"/>
            <w:gridSpan w:val="2"/>
            <w:tcBorders>
              <w:left w:val="nil"/>
              <w:bottom w:val="single" w:sz="4" w:space="0" w:color="auto"/>
              <w:right w:val="nil"/>
            </w:tcBorders>
            <w:vAlign w:val="center"/>
          </w:tcPr>
          <w:p w14:paraId="704B4835" w14:textId="77777777" w:rsidR="0067600A" w:rsidRPr="00164B86" w:rsidRDefault="0067600A" w:rsidP="0016457D">
            <w:pPr>
              <w:pStyle w:val="NoSpacing"/>
              <w:rPr>
                <w:rFonts w:ascii="Arial Narrow" w:hAnsi="Arial Narrow"/>
                <w:sz w:val="18"/>
                <w:szCs w:val="18"/>
              </w:rPr>
            </w:pPr>
          </w:p>
        </w:tc>
        <w:tc>
          <w:tcPr>
            <w:tcW w:w="994" w:type="dxa"/>
            <w:tcBorders>
              <w:left w:val="nil"/>
              <w:bottom w:val="single" w:sz="4" w:space="0" w:color="auto"/>
              <w:right w:val="nil"/>
            </w:tcBorders>
            <w:vAlign w:val="center"/>
          </w:tcPr>
          <w:p w14:paraId="131DFAE3" w14:textId="77777777" w:rsidR="0067600A" w:rsidRPr="00164B86" w:rsidRDefault="0067600A" w:rsidP="0016457D">
            <w:pPr>
              <w:pStyle w:val="NoSpacing"/>
              <w:rPr>
                <w:rFonts w:ascii="Arial Narrow" w:hAnsi="Arial Narrow"/>
                <w:sz w:val="18"/>
                <w:szCs w:val="18"/>
              </w:rPr>
            </w:pPr>
          </w:p>
        </w:tc>
        <w:tc>
          <w:tcPr>
            <w:tcW w:w="1051" w:type="dxa"/>
            <w:tcBorders>
              <w:left w:val="nil"/>
              <w:bottom w:val="single" w:sz="4" w:space="0" w:color="auto"/>
            </w:tcBorders>
            <w:vAlign w:val="center"/>
          </w:tcPr>
          <w:p w14:paraId="002EA405" w14:textId="77777777" w:rsidR="0067600A" w:rsidRPr="00164B86" w:rsidRDefault="0067600A" w:rsidP="0016457D">
            <w:pPr>
              <w:pStyle w:val="NoSpacing"/>
              <w:rPr>
                <w:rFonts w:ascii="Arial Narrow" w:hAnsi="Arial Narrow"/>
                <w:sz w:val="18"/>
                <w:szCs w:val="18"/>
              </w:rPr>
            </w:pPr>
          </w:p>
        </w:tc>
      </w:tr>
      <w:tr w:rsidR="0067600A" w:rsidRPr="00164B86" w14:paraId="2CEE5379" w14:textId="77777777" w:rsidTr="0016457D">
        <w:trPr>
          <w:trHeight w:val="96"/>
        </w:trPr>
        <w:tc>
          <w:tcPr>
            <w:tcW w:w="2815" w:type="dxa"/>
            <w:vMerge/>
            <w:vAlign w:val="center"/>
          </w:tcPr>
          <w:p w14:paraId="5DBCBA0C" w14:textId="77777777" w:rsidR="0067600A" w:rsidRPr="00164B86" w:rsidRDefault="0067600A" w:rsidP="0016457D">
            <w:pPr>
              <w:pStyle w:val="NoSpacing"/>
              <w:rPr>
                <w:rFonts w:ascii="Arial Narrow" w:hAnsi="Arial Narrow"/>
                <w:b/>
              </w:rPr>
            </w:pPr>
          </w:p>
        </w:tc>
        <w:tc>
          <w:tcPr>
            <w:tcW w:w="3711" w:type="dxa"/>
            <w:gridSpan w:val="5"/>
            <w:tcBorders>
              <w:bottom w:val="single" w:sz="2" w:space="0" w:color="auto"/>
              <w:right w:val="nil"/>
            </w:tcBorders>
          </w:tcPr>
          <w:p w14:paraId="2C3A4A3D" w14:textId="3BBAA5FA" w:rsidR="0067600A" w:rsidRPr="00164B86" w:rsidRDefault="00832F97" w:rsidP="0016457D">
            <w:pPr>
              <w:pStyle w:val="NoSpacing"/>
              <w:tabs>
                <w:tab w:val="right" w:pos="2027"/>
              </w:tabs>
              <w:rPr>
                <w:rFonts w:ascii="Arial Narrow" w:hAnsi="Arial Narrow"/>
                <w:i/>
                <w:sz w:val="18"/>
                <w:szCs w:val="18"/>
              </w:rPr>
            </w:pPr>
            <w:r>
              <w:rPr>
                <w:rFonts w:ascii="Arial Narrow" w:hAnsi="Arial Narrow"/>
                <w:i/>
                <w:sz w:val="18"/>
              </w:rPr>
              <w:t xml:space="preserve">Case postale ou </w:t>
            </w:r>
            <w:r w:rsidR="00E51394" w:rsidRPr="00164B86">
              <w:rPr>
                <w:rFonts w:ascii="Arial Narrow" w:hAnsi="Arial Narrow"/>
                <w:i/>
                <w:sz w:val="18"/>
              </w:rPr>
              <w:t xml:space="preserve">adresse </w:t>
            </w:r>
          </w:p>
        </w:tc>
        <w:tc>
          <w:tcPr>
            <w:tcW w:w="994" w:type="dxa"/>
            <w:gridSpan w:val="2"/>
            <w:tcBorders>
              <w:left w:val="nil"/>
              <w:bottom w:val="single" w:sz="2" w:space="0" w:color="auto"/>
              <w:right w:val="nil"/>
            </w:tcBorders>
          </w:tcPr>
          <w:p w14:paraId="533ED715" w14:textId="77777777" w:rsidR="0067600A" w:rsidRPr="00164B86" w:rsidRDefault="0067600A" w:rsidP="0016457D">
            <w:pPr>
              <w:pStyle w:val="NoSpacing"/>
              <w:rPr>
                <w:rFonts w:ascii="Arial Narrow" w:hAnsi="Arial Narrow"/>
                <w:i/>
                <w:sz w:val="18"/>
                <w:szCs w:val="18"/>
              </w:rPr>
            </w:pPr>
            <w:r w:rsidRPr="00164B86">
              <w:rPr>
                <w:rFonts w:ascii="Arial Narrow" w:hAnsi="Arial Narrow"/>
                <w:i/>
                <w:sz w:val="18"/>
              </w:rPr>
              <w:t>Ville</w:t>
            </w:r>
          </w:p>
        </w:tc>
        <w:tc>
          <w:tcPr>
            <w:tcW w:w="994" w:type="dxa"/>
            <w:tcBorders>
              <w:left w:val="nil"/>
              <w:bottom w:val="single" w:sz="2" w:space="0" w:color="auto"/>
              <w:right w:val="nil"/>
            </w:tcBorders>
          </w:tcPr>
          <w:p w14:paraId="2CCE2110" w14:textId="77777777" w:rsidR="0067600A" w:rsidRPr="00164B86" w:rsidRDefault="0067600A" w:rsidP="0016457D">
            <w:pPr>
              <w:pStyle w:val="NoSpacing"/>
              <w:rPr>
                <w:rFonts w:ascii="Arial Narrow" w:hAnsi="Arial Narrow"/>
                <w:i/>
                <w:sz w:val="18"/>
                <w:szCs w:val="18"/>
              </w:rPr>
            </w:pPr>
            <w:r w:rsidRPr="00164B86">
              <w:rPr>
                <w:rFonts w:ascii="Arial Narrow" w:hAnsi="Arial Narrow"/>
                <w:i/>
                <w:sz w:val="18"/>
              </w:rPr>
              <w:t>Province</w:t>
            </w:r>
          </w:p>
        </w:tc>
        <w:tc>
          <w:tcPr>
            <w:tcW w:w="1051" w:type="dxa"/>
            <w:tcBorders>
              <w:left w:val="nil"/>
              <w:bottom w:val="single" w:sz="2" w:space="0" w:color="auto"/>
            </w:tcBorders>
          </w:tcPr>
          <w:p w14:paraId="7AD733E2" w14:textId="77777777" w:rsidR="0067600A" w:rsidRPr="00164B86" w:rsidRDefault="0067600A" w:rsidP="0016457D">
            <w:pPr>
              <w:pStyle w:val="NoSpacing"/>
              <w:rPr>
                <w:rFonts w:ascii="Arial Narrow" w:hAnsi="Arial Narrow"/>
                <w:i/>
                <w:sz w:val="18"/>
                <w:szCs w:val="18"/>
              </w:rPr>
            </w:pPr>
            <w:r w:rsidRPr="00164B86">
              <w:rPr>
                <w:rFonts w:ascii="Arial Narrow" w:hAnsi="Arial Narrow"/>
                <w:i/>
                <w:sz w:val="18"/>
              </w:rPr>
              <w:t>Code postal</w:t>
            </w:r>
          </w:p>
        </w:tc>
      </w:tr>
      <w:tr w:rsidR="0067600A" w:rsidRPr="00164B86" w14:paraId="343B7BC3" w14:textId="77777777" w:rsidTr="0016457D">
        <w:trPr>
          <w:trHeight w:val="432"/>
        </w:trPr>
        <w:tc>
          <w:tcPr>
            <w:tcW w:w="2815" w:type="dxa"/>
            <w:vAlign w:val="center"/>
          </w:tcPr>
          <w:p w14:paraId="4E0511DD" w14:textId="77777777" w:rsidR="0067600A" w:rsidRPr="00164B86" w:rsidRDefault="0067600A" w:rsidP="0016457D">
            <w:pPr>
              <w:pStyle w:val="NoSpacing"/>
              <w:rPr>
                <w:rFonts w:ascii="Arial Narrow" w:hAnsi="Arial Narrow"/>
                <w:b/>
              </w:rPr>
            </w:pPr>
            <w:r w:rsidRPr="00164B86">
              <w:rPr>
                <w:rFonts w:ascii="Arial Narrow" w:hAnsi="Arial Narrow"/>
                <w:b/>
              </w:rPr>
              <w:t>Numéro de téléphone (le cas échéant)</w:t>
            </w:r>
          </w:p>
        </w:tc>
        <w:tc>
          <w:tcPr>
            <w:tcW w:w="3260" w:type="dxa"/>
            <w:gridSpan w:val="3"/>
            <w:tcBorders>
              <w:right w:val="nil"/>
            </w:tcBorders>
            <w:vAlign w:val="center"/>
          </w:tcPr>
          <w:p w14:paraId="338B1B03" w14:textId="77777777" w:rsidR="0067600A" w:rsidRPr="00164B86" w:rsidRDefault="0067600A" w:rsidP="0016457D">
            <w:pPr>
              <w:pStyle w:val="NoSpacing"/>
              <w:rPr>
                <w:rFonts w:ascii="Arial Narrow" w:hAnsi="Arial Narrow"/>
              </w:rPr>
            </w:pPr>
            <w:r w:rsidRPr="00164B86">
              <w:rPr>
                <w:rFonts w:ascii="Arial Narrow" w:hAnsi="Arial Narrow"/>
              </w:rPr>
              <w:t xml:space="preserve">Domicile :                                 </w:t>
            </w:r>
          </w:p>
        </w:tc>
        <w:tc>
          <w:tcPr>
            <w:tcW w:w="3490" w:type="dxa"/>
            <w:gridSpan w:val="6"/>
            <w:tcBorders>
              <w:left w:val="nil"/>
            </w:tcBorders>
            <w:vAlign w:val="center"/>
          </w:tcPr>
          <w:p w14:paraId="7A97FFC1" w14:textId="77777777" w:rsidR="0067600A" w:rsidRPr="00164B86" w:rsidRDefault="0067600A" w:rsidP="0016457D">
            <w:pPr>
              <w:pStyle w:val="NoSpacing"/>
              <w:rPr>
                <w:rFonts w:ascii="Arial Narrow" w:hAnsi="Arial Narrow"/>
              </w:rPr>
            </w:pPr>
            <w:r w:rsidRPr="00164B86">
              <w:rPr>
                <w:rFonts w:ascii="Arial Narrow" w:hAnsi="Arial Narrow"/>
              </w:rPr>
              <w:t>Cellulaire :</w:t>
            </w:r>
          </w:p>
        </w:tc>
      </w:tr>
      <w:tr w:rsidR="0067600A" w:rsidRPr="00164B86" w14:paraId="4ED05F0A" w14:textId="77777777" w:rsidTr="0016457D">
        <w:trPr>
          <w:trHeight w:val="566"/>
        </w:trPr>
        <w:tc>
          <w:tcPr>
            <w:tcW w:w="2815" w:type="dxa"/>
            <w:vAlign w:val="center"/>
          </w:tcPr>
          <w:p w14:paraId="6907AA00" w14:textId="77777777" w:rsidR="0067600A" w:rsidRPr="00164B86" w:rsidRDefault="0067600A" w:rsidP="0016457D">
            <w:pPr>
              <w:pStyle w:val="NoSpacing"/>
              <w:rPr>
                <w:rFonts w:ascii="Arial Narrow" w:hAnsi="Arial Narrow"/>
                <w:b/>
              </w:rPr>
            </w:pPr>
            <w:r w:rsidRPr="00164B86">
              <w:rPr>
                <w:rFonts w:ascii="Arial Narrow" w:hAnsi="Arial Narrow"/>
                <w:b/>
              </w:rPr>
              <w:t>Adresse de courriel (le cas échéant)</w:t>
            </w:r>
          </w:p>
        </w:tc>
        <w:tc>
          <w:tcPr>
            <w:tcW w:w="6750" w:type="dxa"/>
            <w:gridSpan w:val="9"/>
            <w:tcBorders>
              <w:bottom w:val="single" w:sz="4" w:space="0" w:color="auto"/>
            </w:tcBorders>
            <w:vAlign w:val="bottom"/>
          </w:tcPr>
          <w:p w14:paraId="6611AABF" w14:textId="134B1BE1" w:rsidR="0067600A" w:rsidRPr="00164B86" w:rsidRDefault="0067600A" w:rsidP="0016457D">
            <w:pPr>
              <w:pStyle w:val="NoSpacing"/>
              <w:rPr>
                <w:rFonts w:ascii="Arial Narrow" w:hAnsi="Arial Narrow"/>
              </w:rPr>
            </w:pPr>
            <w:r w:rsidRPr="00164B86">
              <w:rPr>
                <w:rFonts w:ascii="Arial Narrow" w:hAnsi="Arial Narrow"/>
                <w:sz w:val="18"/>
              </w:rPr>
              <w:t xml:space="preserve">Veuillez prendre note que si vous fournissez votre adresse de courriel, </w:t>
            </w:r>
            <w:r w:rsidR="00EB449A">
              <w:rPr>
                <w:rFonts w:ascii="Arial Narrow" w:hAnsi="Arial Narrow"/>
                <w:sz w:val="18"/>
              </w:rPr>
              <w:t>les SJF</w:t>
            </w:r>
            <w:r w:rsidR="00EB449A" w:rsidRPr="00164B86">
              <w:rPr>
                <w:rFonts w:ascii="Arial Narrow" w:hAnsi="Arial Narrow"/>
                <w:sz w:val="18"/>
              </w:rPr>
              <w:t xml:space="preserve"> </w:t>
            </w:r>
            <w:r w:rsidR="00EB449A">
              <w:rPr>
                <w:rFonts w:ascii="Arial Narrow" w:hAnsi="Arial Narrow"/>
                <w:sz w:val="18"/>
              </w:rPr>
              <w:t>pourraient</w:t>
            </w:r>
            <w:r w:rsidR="00EB449A" w:rsidRPr="00164B86">
              <w:rPr>
                <w:rFonts w:ascii="Arial Narrow" w:hAnsi="Arial Narrow"/>
                <w:sz w:val="18"/>
              </w:rPr>
              <w:t xml:space="preserve"> </w:t>
            </w:r>
            <w:r w:rsidRPr="00164B86">
              <w:rPr>
                <w:rFonts w:ascii="Arial Narrow" w:hAnsi="Arial Narrow"/>
                <w:sz w:val="18"/>
              </w:rPr>
              <w:t>communiquer avec vous par courriel.</w:t>
            </w:r>
          </w:p>
        </w:tc>
      </w:tr>
      <w:tr w:rsidR="0067600A" w:rsidRPr="00164B86" w14:paraId="69FE4EFA" w14:textId="77777777" w:rsidTr="0016457D">
        <w:trPr>
          <w:trHeight w:val="432"/>
        </w:trPr>
        <w:tc>
          <w:tcPr>
            <w:tcW w:w="2815" w:type="dxa"/>
            <w:vAlign w:val="center"/>
          </w:tcPr>
          <w:p w14:paraId="2ADAF3ED" w14:textId="77777777" w:rsidR="0067600A" w:rsidRPr="00164B86" w:rsidRDefault="0067600A" w:rsidP="0016457D">
            <w:pPr>
              <w:pStyle w:val="NoSpacing"/>
              <w:rPr>
                <w:rFonts w:ascii="Arial Narrow" w:hAnsi="Arial Narrow"/>
                <w:b/>
              </w:rPr>
            </w:pPr>
            <w:r w:rsidRPr="00164B86">
              <w:rPr>
                <w:rFonts w:ascii="Arial Narrow" w:hAnsi="Arial Narrow"/>
                <w:b/>
              </w:rPr>
              <w:t xml:space="preserve">Date de naissance </w:t>
            </w:r>
          </w:p>
        </w:tc>
        <w:tc>
          <w:tcPr>
            <w:tcW w:w="2430" w:type="dxa"/>
            <w:tcBorders>
              <w:right w:val="nil"/>
            </w:tcBorders>
            <w:vAlign w:val="center"/>
          </w:tcPr>
          <w:p w14:paraId="2CCC9727" w14:textId="43794C46" w:rsidR="0067600A" w:rsidRPr="00164B86" w:rsidRDefault="00EB449A" w:rsidP="0016457D">
            <w:pPr>
              <w:pStyle w:val="NoSpacing"/>
              <w:rPr>
                <w:rFonts w:ascii="Arial Narrow" w:hAnsi="Arial Narrow"/>
              </w:rPr>
            </w:pPr>
            <w:r w:rsidRPr="00164B86">
              <w:rPr>
                <w:rFonts w:ascii="Arial Narrow" w:hAnsi="Arial Narrow"/>
              </w:rPr>
              <w:t>Jour :</w:t>
            </w:r>
            <w:r w:rsidR="0067600A" w:rsidRPr="00164B86">
              <w:rPr>
                <w:rFonts w:ascii="Arial Narrow" w:hAnsi="Arial Narrow"/>
              </w:rPr>
              <w:t xml:space="preserve"> </w:t>
            </w:r>
          </w:p>
        </w:tc>
        <w:tc>
          <w:tcPr>
            <w:tcW w:w="2070" w:type="dxa"/>
            <w:gridSpan w:val="5"/>
            <w:tcBorders>
              <w:left w:val="nil"/>
              <w:right w:val="nil"/>
            </w:tcBorders>
            <w:vAlign w:val="center"/>
          </w:tcPr>
          <w:p w14:paraId="3FCF74A8" w14:textId="1F6FE27D" w:rsidR="0067600A" w:rsidRPr="00164B86" w:rsidRDefault="00EB449A" w:rsidP="0016457D">
            <w:pPr>
              <w:pStyle w:val="NoSpacing"/>
              <w:rPr>
                <w:rFonts w:ascii="Arial Narrow" w:hAnsi="Arial Narrow"/>
              </w:rPr>
            </w:pPr>
            <w:r w:rsidRPr="00164B86">
              <w:rPr>
                <w:rFonts w:ascii="Arial Narrow" w:hAnsi="Arial Narrow"/>
              </w:rPr>
              <w:t>Mois :</w:t>
            </w:r>
          </w:p>
        </w:tc>
        <w:tc>
          <w:tcPr>
            <w:tcW w:w="2250" w:type="dxa"/>
            <w:gridSpan w:val="3"/>
            <w:tcBorders>
              <w:left w:val="nil"/>
            </w:tcBorders>
            <w:vAlign w:val="center"/>
          </w:tcPr>
          <w:p w14:paraId="14BB216F" w14:textId="22508CB6" w:rsidR="0067600A" w:rsidRPr="00164B86" w:rsidRDefault="0067600A" w:rsidP="0016457D">
            <w:pPr>
              <w:pStyle w:val="NoSpacing"/>
              <w:rPr>
                <w:rFonts w:ascii="Arial Narrow" w:hAnsi="Arial Narrow"/>
              </w:rPr>
            </w:pPr>
            <w:r w:rsidRPr="00164B86">
              <w:rPr>
                <w:rFonts w:ascii="Arial Narrow" w:hAnsi="Arial Narrow"/>
              </w:rPr>
              <w:t>Année</w:t>
            </w:r>
            <w:r w:rsidR="00EB449A">
              <w:rPr>
                <w:rFonts w:ascii="Arial Narrow" w:hAnsi="Arial Narrow"/>
              </w:rPr>
              <w:t> </w:t>
            </w:r>
            <w:r w:rsidRPr="00164B86">
              <w:rPr>
                <w:rFonts w:ascii="Arial Narrow" w:hAnsi="Arial Narrow"/>
              </w:rPr>
              <w:t>:</w:t>
            </w:r>
          </w:p>
        </w:tc>
      </w:tr>
      <w:tr w:rsidR="0067600A" w:rsidRPr="00164B86" w14:paraId="4B980743" w14:textId="77777777" w:rsidTr="0016457D">
        <w:trPr>
          <w:trHeight w:val="432"/>
        </w:trPr>
        <w:tc>
          <w:tcPr>
            <w:tcW w:w="2815" w:type="dxa"/>
            <w:vAlign w:val="center"/>
          </w:tcPr>
          <w:p w14:paraId="5C28BABD" w14:textId="77777777" w:rsidR="0067600A" w:rsidRPr="00164B86" w:rsidRDefault="0067600A" w:rsidP="0016457D">
            <w:pPr>
              <w:pStyle w:val="NoSpacing"/>
              <w:rPr>
                <w:rFonts w:ascii="Arial Narrow" w:hAnsi="Arial Narrow"/>
                <w:b/>
              </w:rPr>
            </w:pPr>
            <w:r w:rsidRPr="00164B86">
              <w:rPr>
                <w:rFonts w:ascii="Arial Narrow" w:hAnsi="Arial Narrow"/>
                <w:b/>
              </w:rPr>
              <w:t>Occupation(s) ou emploi(s)</w:t>
            </w:r>
          </w:p>
        </w:tc>
        <w:tc>
          <w:tcPr>
            <w:tcW w:w="6750" w:type="dxa"/>
            <w:gridSpan w:val="9"/>
            <w:vAlign w:val="center"/>
          </w:tcPr>
          <w:p w14:paraId="2190D069" w14:textId="77777777" w:rsidR="0067600A" w:rsidRPr="00164B86" w:rsidRDefault="0067600A" w:rsidP="0016457D">
            <w:pPr>
              <w:pStyle w:val="NoSpacing"/>
              <w:rPr>
                <w:rFonts w:ascii="Arial Narrow" w:hAnsi="Arial Narrow"/>
              </w:rPr>
            </w:pPr>
          </w:p>
        </w:tc>
      </w:tr>
      <w:tr w:rsidR="0067600A" w:rsidRPr="00164B86" w14:paraId="6E9D07A9" w14:textId="77777777" w:rsidTr="0016457D">
        <w:trPr>
          <w:trHeight w:val="764"/>
        </w:trPr>
        <w:tc>
          <w:tcPr>
            <w:tcW w:w="2815" w:type="dxa"/>
            <w:vAlign w:val="center"/>
          </w:tcPr>
          <w:p w14:paraId="225B7B3F" w14:textId="77777777" w:rsidR="0067600A" w:rsidRPr="00164B86" w:rsidRDefault="0067600A" w:rsidP="0067600A">
            <w:pPr>
              <w:pStyle w:val="NoSpacing"/>
              <w:rPr>
                <w:rFonts w:ascii="Arial Narrow" w:hAnsi="Arial Narrow"/>
                <w:b/>
              </w:rPr>
            </w:pPr>
            <w:r w:rsidRPr="00164B86">
              <w:rPr>
                <w:rFonts w:ascii="Arial Narrow" w:hAnsi="Arial Narrow"/>
                <w:b/>
              </w:rPr>
              <w:t>L</w:t>
            </w:r>
            <w:r w:rsidR="00983516">
              <w:rPr>
                <w:rFonts w:ascii="Arial Narrow" w:hAnsi="Arial Narrow"/>
                <w:b/>
              </w:rPr>
              <w:t>’</w:t>
            </w:r>
            <w:r w:rsidRPr="00164B86">
              <w:rPr>
                <w:rFonts w:ascii="Arial Narrow" w:hAnsi="Arial Narrow"/>
                <w:b/>
              </w:rPr>
              <w:t>autre personne a-t-elle besoin d</w:t>
            </w:r>
            <w:r w:rsidR="00983516">
              <w:rPr>
                <w:rFonts w:ascii="Arial Narrow" w:hAnsi="Arial Narrow"/>
                <w:b/>
              </w:rPr>
              <w:t>’</w:t>
            </w:r>
            <w:r w:rsidRPr="00164B86">
              <w:rPr>
                <w:rFonts w:ascii="Arial Narrow" w:hAnsi="Arial Narrow"/>
                <w:b/>
              </w:rPr>
              <w:t>un interprète?</w:t>
            </w:r>
          </w:p>
        </w:tc>
        <w:tc>
          <w:tcPr>
            <w:tcW w:w="3510" w:type="dxa"/>
            <w:gridSpan w:val="4"/>
            <w:vAlign w:val="center"/>
          </w:tcPr>
          <w:p w14:paraId="2A93D490" w14:textId="77777777" w:rsidR="0067600A" w:rsidRPr="00164B86" w:rsidRDefault="0067600A" w:rsidP="0016457D">
            <w:pPr>
              <w:pStyle w:val="NoSpacing"/>
              <w:rPr>
                <w:rFonts w:ascii="Arial Narrow" w:hAnsi="Arial Narrow"/>
              </w:rPr>
            </w:pPr>
            <w:r w:rsidRPr="00164B86">
              <w:rPr>
                <w:rFonts w:ascii="Arial Narrow" w:hAnsi="Arial Narrow"/>
              </w:rPr>
              <w:sym w:font="Wingdings" w:char="F0A8"/>
            </w:r>
            <w:r w:rsidRPr="00164B86">
              <w:rPr>
                <w:rFonts w:ascii="Arial Narrow" w:hAnsi="Arial Narrow"/>
              </w:rPr>
              <w:t xml:space="preserve"> Oui          </w:t>
            </w:r>
            <w:r w:rsidRPr="00164B86">
              <w:rPr>
                <w:rFonts w:ascii="Arial Narrow" w:hAnsi="Arial Narrow"/>
              </w:rPr>
              <w:sym w:font="Wingdings" w:char="F0A8"/>
            </w:r>
            <w:r w:rsidRPr="00164B86">
              <w:rPr>
                <w:rFonts w:ascii="Arial Narrow" w:hAnsi="Arial Narrow"/>
              </w:rPr>
              <w:t xml:space="preserve"> Non     </w:t>
            </w:r>
          </w:p>
          <w:p w14:paraId="044E6664" w14:textId="33124CD8" w:rsidR="0067600A" w:rsidRPr="00164B86" w:rsidRDefault="0067600A" w:rsidP="0016457D">
            <w:pPr>
              <w:pStyle w:val="NoSpacing"/>
              <w:rPr>
                <w:rFonts w:ascii="Arial Narrow" w:hAnsi="Arial Narrow"/>
              </w:rPr>
            </w:pPr>
            <w:r w:rsidRPr="00164B86">
              <w:rPr>
                <w:rFonts w:ascii="Arial Narrow" w:hAnsi="Arial Narrow"/>
                <w:sz w:val="18"/>
              </w:rPr>
              <w:t>Veuillez prendre note que le</w:t>
            </w:r>
            <w:r w:rsidR="00EB449A">
              <w:rPr>
                <w:rFonts w:ascii="Arial Narrow" w:hAnsi="Arial Narrow"/>
                <w:sz w:val="18"/>
              </w:rPr>
              <w:t xml:space="preserve">s SJF </w:t>
            </w:r>
            <w:r w:rsidR="00EB449A" w:rsidRPr="00164B86">
              <w:rPr>
                <w:rFonts w:ascii="Arial Narrow" w:hAnsi="Arial Narrow"/>
                <w:sz w:val="18"/>
              </w:rPr>
              <w:t>n</w:t>
            </w:r>
            <w:r w:rsidR="00EB449A">
              <w:rPr>
                <w:rFonts w:ascii="Arial Narrow" w:hAnsi="Arial Narrow"/>
                <w:sz w:val="18"/>
              </w:rPr>
              <w:t>e sont</w:t>
            </w:r>
            <w:r w:rsidR="00EB449A" w:rsidRPr="00164B86">
              <w:rPr>
                <w:rFonts w:ascii="Arial Narrow" w:hAnsi="Arial Narrow"/>
                <w:sz w:val="18"/>
              </w:rPr>
              <w:t xml:space="preserve"> </w:t>
            </w:r>
            <w:r w:rsidRPr="00164B86">
              <w:rPr>
                <w:rFonts w:ascii="Arial Narrow" w:hAnsi="Arial Narrow"/>
                <w:sz w:val="18"/>
              </w:rPr>
              <w:t>pas responsable</w:t>
            </w:r>
            <w:r w:rsidR="009E04DD">
              <w:rPr>
                <w:rFonts w:ascii="Arial Narrow" w:hAnsi="Arial Narrow"/>
                <w:sz w:val="18"/>
              </w:rPr>
              <w:t>s</w:t>
            </w:r>
            <w:r w:rsidRPr="00164B86">
              <w:rPr>
                <w:rFonts w:ascii="Arial Narrow" w:hAnsi="Arial Narrow"/>
                <w:sz w:val="18"/>
              </w:rPr>
              <w:t xml:space="preserve"> des frais d</w:t>
            </w:r>
            <w:r w:rsidR="00983516">
              <w:rPr>
                <w:rFonts w:ascii="Arial Narrow" w:hAnsi="Arial Narrow"/>
                <w:sz w:val="18"/>
              </w:rPr>
              <w:t>’</w:t>
            </w:r>
            <w:r w:rsidRPr="00164B86">
              <w:rPr>
                <w:rFonts w:ascii="Arial Narrow" w:hAnsi="Arial Narrow"/>
                <w:sz w:val="18"/>
              </w:rPr>
              <w:t>interprétation ou des dispositions prises à cet égard.</w:t>
            </w:r>
          </w:p>
        </w:tc>
        <w:tc>
          <w:tcPr>
            <w:tcW w:w="3240" w:type="dxa"/>
            <w:gridSpan w:val="5"/>
          </w:tcPr>
          <w:p w14:paraId="4EBAC825" w14:textId="77777777" w:rsidR="0067600A" w:rsidRPr="00164B86" w:rsidRDefault="0067600A" w:rsidP="0016457D">
            <w:pPr>
              <w:pStyle w:val="NoSpacing"/>
              <w:rPr>
                <w:rFonts w:ascii="Arial Narrow" w:hAnsi="Arial Narrow"/>
                <w:sz w:val="18"/>
              </w:rPr>
            </w:pPr>
            <w:r w:rsidRPr="00164B86">
              <w:rPr>
                <w:rFonts w:ascii="Arial Narrow" w:hAnsi="Arial Narrow"/>
                <w:sz w:val="20"/>
              </w:rPr>
              <w:t>Dans l’affirmative, précisez la langue et le dialecte :</w:t>
            </w:r>
          </w:p>
        </w:tc>
      </w:tr>
      <w:tr w:rsidR="0067600A" w:rsidRPr="00164B86" w14:paraId="0C9E1EAC" w14:textId="77777777" w:rsidTr="00B37FBD">
        <w:trPr>
          <w:trHeight w:val="953"/>
        </w:trPr>
        <w:tc>
          <w:tcPr>
            <w:tcW w:w="2815" w:type="dxa"/>
            <w:vAlign w:val="center"/>
          </w:tcPr>
          <w:p w14:paraId="193BBE88" w14:textId="77777777" w:rsidR="0067600A" w:rsidRPr="00164B86" w:rsidRDefault="0067600A" w:rsidP="0016457D">
            <w:pPr>
              <w:pStyle w:val="NoSpacing"/>
              <w:rPr>
                <w:rFonts w:ascii="Arial Narrow" w:hAnsi="Arial Narrow"/>
                <w:b/>
              </w:rPr>
            </w:pPr>
            <w:r w:rsidRPr="00164B86">
              <w:rPr>
                <w:rFonts w:ascii="Arial Narrow" w:hAnsi="Arial Narrow"/>
                <w:b/>
              </w:rPr>
              <w:t>Nom, numéro de téléphone et adresse de l</w:t>
            </w:r>
            <w:r w:rsidR="00983516">
              <w:rPr>
                <w:rFonts w:ascii="Arial Narrow" w:hAnsi="Arial Narrow"/>
                <w:b/>
              </w:rPr>
              <w:t>’</w:t>
            </w:r>
            <w:r w:rsidRPr="00164B86">
              <w:rPr>
                <w:rFonts w:ascii="Arial Narrow" w:hAnsi="Arial Narrow"/>
                <w:b/>
              </w:rPr>
              <w:t>avocat (le cas échéant)</w:t>
            </w:r>
          </w:p>
        </w:tc>
        <w:tc>
          <w:tcPr>
            <w:tcW w:w="6750" w:type="dxa"/>
            <w:gridSpan w:val="9"/>
            <w:vAlign w:val="bottom"/>
          </w:tcPr>
          <w:p w14:paraId="24091CAF" w14:textId="77777777" w:rsidR="0067600A" w:rsidRPr="00164B86" w:rsidRDefault="00B37FBD" w:rsidP="00B37FBD">
            <w:pPr>
              <w:pStyle w:val="NoSpacing"/>
              <w:rPr>
                <w:rFonts w:ascii="Arial Narrow" w:hAnsi="Arial Narrow"/>
              </w:rPr>
            </w:pPr>
            <w:r w:rsidRPr="00164B86">
              <w:rPr>
                <w:rFonts w:ascii="Arial Narrow" w:hAnsi="Arial Narrow"/>
              </w:rPr>
              <w:sym w:font="Wingdings" w:char="F06F"/>
            </w:r>
            <w:r w:rsidRPr="00164B86">
              <w:rPr>
                <w:rFonts w:ascii="Arial Narrow" w:hAnsi="Arial Narrow"/>
              </w:rPr>
              <w:t xml:space="preserve"> Cochez cette case si l’autre personne n</w:t>
            </w:r>
            <w:r w:rsidR="00983516">
              <w:rPr>
                <w:rFonts w:ascii="Arial Narrow" w:hAnsi="Arial Narrow"/>
              </w:rPr>
              <w:t>’</w:t>
            </w:r>
            <w:r w:rsidRPr="00164B86">
              <w:rPr>
                <w:rFonts w:ascii="Arial Narrow" w:hAnsi="Arial Narrow"/>
              </w:rPr>
              <w:t>a pas d</w:t>
            </w:r>
            <w:r w:rsidR="00983516">
              <w:rPr>
                <w:rFonts w:ascii="Arial Narrow" w:hAnsi="Arial Narrow"/>
              </w:rPr>
              <w:t>’</w:t>
            </w:r>
            <w:r w:rsidRPr="00164B86">
              <w:rPr>
                <w:rFonts w:ascii="Arial Narrow" w:hAnsi="Arial Narrow"/>
              </w:rPr>
              <w:t>avocat pour le moment.</w:t>
            </w:r>
          </w:p>
        </w:tc>
      </w:tr>
    </w:tbl>
    <w:p w14:paraId="290B6FB2" w14:textId="77777777" w:rsidR="00E01089" w:rsidRPr="00164B86" w:rsidRDefault="00E01089" w:rsidP="004213ED">
      <w:pPr>
        <w:pStyle w:val="NoSpacing"/>
        <w:rPr>
          <w:rFonts w:ascii="Arial Narrow" w:hAnsi="Arial Narrow"/>
          <w:sz w:val="14"/>
        </w:rPr>
      </w:pPr>
    </w:p>
    <w:p w14:paraId="36C8D6E2" w14:textId="77777777" w:rsidR="00363F9B" w:rsidRPr="00164B86" w:rsidRDefault="00363F9B" w:rsidP="004213ED">
      <w:pPr>
        <w:pStyle w:val="NoSpacing"/>
        <w:rPr>
          <w:rFonts w:ascii="Arial Narrow" w:hAnsi="Arial Narrow"/>
          <w:sz w:val="14"/>
        </w:rPr>
      </w:pPr>
    </w:p>
    <w:p w14:paraId="51E86010" w14:textId="77777777" w:rsidR="002E5BB2" w:rsidRPr="00164B86" w:rsidRDefault="002E5BB2" w:rsidP="004213ED">
      <w:pPr>
        <w:pStyle w:val="NoSpacing"/>
        <w:rPr>
          <w:rFonts w:ascii="Arial Narrow" w:hAnsi="Arial Narrow"/>
          <w:sz w:val="14"/>
        </w:rPr>
      </w:pPr>
    </w:p>
    <w:p w14:paraId="5ABA15FC" w14:textId="77777777" w:rsidR="00B37FBD" w:rsidRPr="00164B86" w:rsidRDefault="00B37FBD" w:rsidP="0067600A">
      <w:pPr>
        <w:pStyle w:val="NoSpacing"/>
        <w:rPr>
          <w:rFonts w:ascii="Arial Narrow" w:hAnsi="Arial Narrow"/>
          <w:i/>
          <w:sz w:val="14"/>
        </w:rPr>
      </w:pPr>
    </w:p>
    <w:p w14:paraId="2FEA4C06" w14:textId="77777777" w:rsidR="00B37FBD" w:rsidRPr="00164B86" w:rsidRDefault="00B37FBD" w:rsidP="00B37FBD">
      <w:pPr>
        <w:pStyle w:val="NoSpacing"/>
        <w:jc w:val="center"/>
        <w:rPr>
          <w:rFonts w:ascii="Arial Narrow" w:hAnsi="Arial Narrow"/>
          <w:b/>
        </w:rPr>
      </w:pPr>
      <w:r w:rsidRPr="00164B86">
        <w:rPr>
          <w:rFonts w:ascii="Arial Narrow" w:hAnsi="Arial Narrow"/>
          <w:b/>
        </w:rPr>
        <w:t>Renseignements sur votre relation</w:t>
      </w:r>
    </w:p>
    <w:p w14:paraId="4A735619" w14:textId="77777777" w:rsidR="00B37FBD" w:rsidRPr="00164B86" w:rsidRDefault="00B37FBD" w:rsidP="00B37FBD">
      <w:pPr>
        <w:pStyle w:val="NoSpacing"/>
        <w:jc w:val="center"/>
        <w:rPr>
          <w:rFonts w:ascii="Arial Narrow" w:hAnsi="Arial Narrow"/>
          <w:b/>
          <w:sz w:val="14"/>
        </w:rPr>
      </w:pPr>
    </w:p>
    <w:p w14:paraId="45BAE7B4" w14:textId="77777777" w:rsidR="00DB5746" w:rsidRPr="00164B86" w:rsidRDefault="00DB5746" w:rsidP="00DB5746">
      <w:pPr>
        <w:pStyle w:val="NoSpacing"/>
        <w:rPr>
          <w:rFonts w:ascii="Arial Narrow" w:hAnsi="Arial Narrow"/>
          <w:i/>
        </w:rPr>
      </w:pPr>
      <w:r w:rsidRPr="00164B86">
        <w:rPr>
          <w:rFonts w:ascii="Arial Narrow" w:hAnsi="Arial Narrow"/>
          <w:i/>
        </w:rPr>
        <w:t>Cochez l’un des énoncés suivants :</w:t>
      </w:r>
    </w:p>
    <w:p w14:paraId="2E57D070" w14:textId="77777777" w:rsidR="00DB5746" w:rsidRPr="00164B86" w:rsidRDefault="00DB5746" w:rsidP="00B37FBD">
      <w:pPr>
        <w:pStyle w:val="NoSpacing"/>
        <w:jc w:val="center"/>
        <w:rPr>
          <w:rFonts w:ascii="Arial Narrow" w:hAnsi="Arial Narrow"/>
          <w:b/>
        </w:rPr>
      </w:pPr>
    </w:p>
    <w:tbl>
      <w:tblPr>
        <w:tblStyle w:val="TableGrid"/>
        <w:tblW w:w="9520" w:type="dxa"/>
        <w:jc w:val="center"/>
        <w:tblCellMar>
          <w:top w:w="29" w:type="dxa"/>
          <w:left w:w="115" w:type="dxa"/>
          <w:bottom w:w="29" w:type="dxa"/>
          <w:right w:w="115" w:type="dxa"/>
        </w:tblCellMar>
        <w:tblLook w:val="04A0" w:firstRow="1" w:lastRow="0" w:firstColumn="1" w:lastColumn="0" w:noHBand="0" w:noVBand="1"/>
      </w:tblPr>
      <w:tblGrid>
        <w:gridCol w:w="428"/>
        <w:gridCol w:w="9092"/>
      </w:tblGrid>
      <w:tr w:rsidR="00B37FBD" w:rsidRPr="00164B86" w14:paraId="7A932C05" w14:textId="77777777" w:rsidTr="002E5BB2">
        <w:trPr>
          <w:trHeight w:val="720"/>
          <w:jc w:val="center"/>
        </w:trPr>
        <w:tc>
          <w:tcPr>
            <w:tcW w:w="428" w:type="dxa"/>
            <w:tcBorders>
              <w:right w:val="nil"/>
            </w:tcBorders>
            <w:vAlign w:val="center"/>
          </w:tcPr>
          <w:p w14:paraId="79E42FAD" w14:textId="77777777" w:rsidR="00B37FBD" w:rsidRPr="00164B86" w:rsidRDefault="00B37FBD" w:rsidP="00DB5746">
            <w:pPr>
              <w:spacing w:line="276" w:lineRule="auto"/>
            </w:pPr>
            <w:r w:rsidRPr="00164B86">
              <w:rPr>
                <w:rFonts w:ascii="Arial Narrow" w:hAnsi="Arial Narrow"/>
              </w:rPr>
              <w:sym w:font="Wingdings" w:char="F06F"/>
            </w:r>
          </w:p>
        </w:tc>
        <w:tc>
          <w:tcPr>
            <w:tcW w:w="9092" w:type="dxa"/>
            <w:tcBorders>
              <w:left w:val="nil"/>
            </w:tcBorders>
            <w:shd w:val="clear" w:color="auto" w:fill="auto"/>
            <w:vAlign w:val="center"/>
          </w:tcPr>
          <w:p w14:paraId="4205FBA1" w14:textId="7BFA1E4A" w:rsidR="00B37FBD" w:rsidRPr="00164B86" w:rsidRDefault="00DB5746" w:rsidP="00DB5746">
            <w:pPr>
              <w:pStyle w:val="NoSpacing"/>
              <w:spacing w:line="276" w:lineRule="auto"/>
              <w:jc w:val="both"/>
              <w:rPr>
                <w:rFonts w:ascii="Arial Narrow" w:hAnsi="Arial Narrow"/>
              </w:rPr>
            </w:pPr>
            <w:r w:rsidRPr="00164B86">
              <w:rPr>
                <w:rFonts w:ascii="Arial Narrow" w:hAnsi="Arial Narrow"/>
              </w:rPr>
              <w:t>L</w:t>
            </w:r>
            <w:r w:rsidR="00983516">
              <w:rPr>
                <w:rFonts w:ascii="Arial Narrow" w:hAnsi="Arial Narrow"/>
              </w:rPr>
              <w:t>’</w:t>
            </w:r>
            <w:r w:rsidRPr="00164B86">
              <w:rPr>
                <w:rFonts w:ascii="Arial Narrow" w:hAnsi="Arial Narrow"/>
              </w:rPr>
              <w:t xml:space="preserve">autre personne et moi nous sommes mariés le </w:t>
            </w:r>
            <w:r w:rsidRPr="00164B86">
              <w:rPr>
                <w:rFonts w:ascii="Arial Narrow" w:hAnsi="Arial Narrow"/>
                <w:i/>
              </w:rPr>
              <w:t>(date : jour/mois/année)</w:t>
            </w:r>
            <w:r w:rsidRPr="00164B86">
              <w:rPr>
                <w:rFonts w:ascii="Arial Narrow" w:hAnsi="Arial Narrow"/>
              </w:rPr>
              <w:t xml:space="preserve"> _____________________ et nous nous sommes séparés le </w:t>
            </w:r>
            <w:r w:rsidRPr="00164B86">
              <w:rPr>
                <w:rFonts w:ascii="Arial Narrow" w:hAnsi="Arial Narrow"/>
                <w:i/>
              </w:rPr>
              <w:t xml:space="preserve">(date : jour/mois/année) </w:t>
            </w:r>
            <w:r w:rsidRPr="00164B86">
              <w:rPr>
                <w:rFonts w:ascii="Arial Narrow" w:hAnsi="Arial Narrow"/>
              </w:rPr>
              <w:t>_____________________</w:t>
            </w:r>
            <w:r w:rsidRPr="00164B86">
              <w:rPr>
                <w:rFonts w:ascii="Arial Narrow" w:hAnsi="Arial Narrow"/>
                <w:i/>
              </w:rPr>
              <w:t>.</w:t>
            </w:r>
          </w:p>
        </w:tc>
      </w:tr>
      <w:tr w:rsidR="00B37FBD" w:rsidRPr="00164B86" w14:paraId="2A53B15C" w14:textId="77777777" w:rsidTr="002E5BB2">
        <w:trPr>
          <w:trHeight w:val="720"/>
          <w:jc w:val="center"/>
        </w:trPr>
        <w:tc>
          <w:tcPr>
            <w:tcW w:w="428" w:type="dxa"/>
            <w:tcBorders>
              <w:right w:val="nil"/>
            </w:tcBorders>
            <w:vAlign w:val="center"/>
          </w:tcPr>
          <w:p w14:paraId="7B0CC887" w14:textId="77777777" w:rsidR="00B37FBD" w:rsidRPr="00164B86" w:rsidRDefault="00B37FBD" w:rsidP="00DB5746">
            <w:pPr>
              <w:spacing w:line="276" w:lineRule="auto"/>
            </w:pPr>
            <w:r w:rsidRPr="00164B86">
              <w:rPr>
                <w:rFonts w:ascii="Arial Narrow" w:hAnsi="Arial Narrow"/>
              </w:rPr>
              <w:sym w:font="Wingdings" w:char="F06F"/>
            </w:r>
          </w:p>
        </w:tc>
        <w:tc>
          <w:tcPr>
            <w:tcW w:w="9092" w:type="dxa"/>
            <w:tcBorders>
              <w:left w:val="nil"/>
            </w:tcBorders>
            <w:shd w:val="clear" w:color="auto" w:fill="auto"/>
            <w:vAlign w:val="center"/>
          </w:tcPr>
          <w:p w14:paraId="3475E80B" w14:textId="7C858FA1" w:rsidR="00B37FBD" w:rsidRPr="00164B86" w:rsidRDefault="00DB5746" w:rsidP="00DB5746">
            <w:pPr>
              <w:pStyle w:val="NoSpacing"/>
              <w:spacing w:line="276" w:lineRule="auto"/>
              <w:jc w:val="both"/>
              <w:rPr>
                <w:rFonts w:ascii="Arial Narrow" w:hAnsi="Arial Narrow"/>
              </w:rPr>
            </w:pPr>
            <w:r w:rsidRPr="00164B86">
              <w:rPr>
                <w:rFonts w:ascii="Arial Narrow" w:hAnsi="Arial Narrow"/>
              </w:rPr>
              <w:t>L</w:t>
            </w:r>
            <w:r w:rsidR="00983516">
              <w:rPr>
                <w:rFonts w:ascii="Arial Narrow" w:hAnsi="Arial Narrow"/>
              </w:rPr>
              <w:t>’</w:t>
            </w:r>
            <w:r w:rsidRPr="00164B86">
              <w:rPr>
                <w:rFonts w:ascii="Arial Narrow" w:hAnsi="Arial Narrow"/>
              </w:rPr>
              <w:t>autre personne et moi n</w:t>
            </w:r>
            <w:r w:rsidR="00983516">
              <w:rPr>
                <w:rFonts w:ascii="Arial Narrow" w:hAnsi="Arial Narrow"/>
              </w:rPr>
              <w:t>’</w:t>
            </w:r>
            <w:r w:rsidRPr="00164B86">
              <w:rPr>
                <w:rFonts w:ascii="Arial Narrow" w:hAnsi="Arial Narrow"/>
              </w:rPr>
              <w:t xml:space="preserve">avons jamais été mariés, mais avons vécu en couple du </w:t>
            </w:r>
            <w:r w:rsidRPr="00164B86">
              <w:rPr>
                <w:rFonts w:ascii="Arial Narrow" w:hAnsi="Arial Narrow"/>
                <w:i/>
              </w:rPr>
              <w:t>(date</w:t>
            </w:r>
            <w:r w:rsidR="00970F37">
              <w:rPr>
                <w:rFonts w:ascii="Arial Narrow" w:hAnsi="Arial Narrow"/>
                <w:i/>
              </w:rPr>
              <w:t> </w:t>
            </w:r>
            <w:r w:rsidRPr="00164B86">
              <w:rPr>
                <w:rFonts w:ascii="Arial Narrow" w:hAnsi="Arial Narrow"/>
                <w:i/>
              </w:rPr>
              <w:t>: jour/mois/année)</w:t>
            </w:r>
            <w:r w:rsidRPr="00164B86">
              <w:rPr>
                <w:rFonts w:ascii="Arial Narrow" w:hAnsi="Arial Narrow"/>
              </w:rPr>
              <w:t xml:space="preserve"> _____________________ au </w:t>
            </w:r>
            <w:r w:rsidRPr="00164B86">
              <w:rPr>
                <w:rFonts w:ascii="Arial Narrow" w:hAnsi="Arial Narrow"/>
                <w:i/>
              </w:rPr>
              <w:t>(date</w:t>
            </w:r>
            <w:r w:rsidR="00970F37">
              <w:rPr>
                <w:rFonts w:ascii="Arial Narrow" w:hAnsi="Arial Narrow"/>
                <w:i/>
              </w:rPr>
              <w:t> </w:t>
            </w:r>
            <w:r w:rsidRPr="00164B86">
              <w:rPr>
                <w:rFonts w:ascii="Arial Narrow" w:hAnsi="Arial Narrow"/>
                <w:i/>
              </w:rPr>
              <w:t>: jour/mois/année)</w:t>
            </w:r>
            <w:r w:rsidRPr="00164B86">
              <w:rPr>
                <w:rFonts w:ascii="Arial Narrow" w:hAnsi="Arial Narrow"/>
              </w:rPr>
              <w:t xml:space="preserve"> _____________________.</w:t>
            </w:r>
          </w:p>
        </w:tc>
      </w:tr>
      <w:tr w:rsidR="00DB5746" w:rsidRPr="00164B86" w14:paraId="7DE355F2" w14:textId="77777777" w:rsidTr="002E5BB2">
        <w:trPr>
          <w:trHeight w:val="432"/>
          <w:jc w:val="center"/>
        </w:trPr>
        <w:tc>
          <w:tcPr>
            <w:tcW w:w="428" w:type="dxa"/>
            <w:tcBorders>
              <w:right w:val="nil"/>
            </w:tcBorders>
            <w:vAlign w:val="center"/>
          </w:tcPr>
          <w:p w14:paraId="67C7D536" w14:textId="77777777" w:rsidR="00DB5746" w:rsidRPr="00164B86" w:rsidRDefault="00DB5746" w:rsidP="00DB5746">
            <w:pPr>
              <w:spacing w:line="276" w:lineRule="auto"/>
            </w:pPr>
            <w:r w:rsidRPr="00164B86">
              <w:rPr>
                <w:rFonts w:ascii="Arial Narrow" w:hAnsi="Arial Narrow"/>
              </w:rPr>
              <w:sym w:font="Wingdings" w:char="F06F"/>
            </w:r>
          </w:p>
        </w:tc>
        <w:tc>
          <w:tcPr>
            <w:tcW w:w="9092" w:type="dxa"/>
            <w:tcBorders>
              <w:left w:val="nil"/>
            </w:tcBorders>
            <w:shd w:val="clear" w:color="auto" w:fill="auto"/>
            <w:vAlign w:val="center"/>
          </w:tcPr>
          <w:p w14:paraId="784B5AB2" w14:textId="77777777" w:rsidR="00DB5746" w:rsidRPr="00164B86" w:rsidRDefault="00DB5746" w:rsidP="00DB5746">
            <w:pPr>
              <w:pStyle w:val="NoSpacing"/>
              <w:spacing w:line="276" w:lineRule="auto"/>
              <w:jc w:val="both"/>
              <w:rPr>
                <w:rFonts w:ascii="Arial Narrow" w:hAnsi="Arial Narrow"/>
                <w:i/>
              </w:rPr>
            </w:pPr>
            <w:r w:rsidRPr="00164B86">
              <w:rPr>
                <w:rFonts w:ascii="Arial Narrow" w:hAnsi="Arial Narrow"/>
              </w:rPr>
              <w:t>L</w:t>
            </w:r>
            <w:r w:rsidR="00983516">
              <w:rPr>
                <w:rFonts w:ascii="Arial Narrow" w:hAnsi="Arial Narrow"/>
              </w:rPr>
              <w:t>’</w:t>
            </w:r>
            <w:r w:rsidRPr="00164B86">
              <w:rPr>
                <w:rFonts w:ascii="Arial Narrow" w:hAnsi="Arial Narrow"/>
              </w:rPr>
              <w:t>autre personne et moi n</w:t>
            </w:r>
            <w:r w:rsidR="00983516">
              <w:rPr>
                <w:rFonts w:ascii="Arial Narrow" w:hAnsi="Arial Narrow"/>
              </w:rPr>
              <w:t>’</w:t>
            </w:r>
            <w:r w:rsidRPr="00164B86">
              <w:rPr>
                <w:rFonts w:ascii="Arial Narrow" w:hAnsi="Arial Narrow"/>
              </w:rPr>
              <w:t>avons jamais été mariés et n</w:t>
            </w:r>
            <w:r w:rsidR="00983516">
              <w:rPr>
                <w:rFonts w:ascii="Arial Narrow" w:hAnsi="Arial Narrow"/>
              </w:rPr>
              <w:t>’</w:t>
            </w:r>
            <w:r w:rsidRPr="00164B86">
              <w:rPr>
                <w:rFonts w:ascii="Arial Narrow" w:hAnsi="Arial Narrow"/>
              </w:rPr>
              <w:t>avons jamais vécu en couple.</w:t>
            </w:r>
          </w:p>
        </w:tc>
      </w:tr>
      <w:tr w:rsidR="00B37FBD" w:rsidRPr="00164B86" w14:paraId="7E3F1DAD" w14:textId="77777777" w:rsidTr="002E5BB2">
        <w:trPr>
          <w:trHeight w:val="432"/>
          <w:jc w:val="center"/>
        </w:trPr>
        <w:tc>
          <w:tcPr>
            <w:tcW w:w="428" w:type="dxa"/>
            <w:tcBorders>
              <w:right w:val="nil"/>
            </w:tcBorders>
            <w:vAlign w:val="center"/>
          </w:tcPr>
          <w:p w14:paraId="15652BB7" w14:textId="77777777" w:rsidR="00B37FBD" w:rsidRPr="00164B86" w:rsidRDefault="00B37FBD" w:rsidP="00DB5746">
            <w:pPr>
              <w:spacing w:line="276" w:lineRule="auto"/>
            </w:pPr>
            <w:r w:rsidRPr="00164B86">
              <w:rPr>
                <w:rFonts w:ascii="Arial Narrow" w:hAnsi="Arial Narrow"/>
              </w:rPr>
              <w:sym w:font="Wingdings" w:char="F06F"/>
            </w:r>
          </w:p>
        </w:tc>
        <w:tc>
          <w:tcPr>
            <w:tcW w:w="9092" w:type="dxa"/>
            <w:tcBorders>
              <w:left w:val="nil"/>
            </w:tcBorders>
            <w:shd w:val="clear" w:color="auto" w:fill="auto"/>
            <w:vAlign w:val="center"/>
          </w:tcPr>
          <w:p w14:paraId="654AB643" w14:textId="77777777" w:rsidR="00B37FBD" w:rsidRPr="00164B86" w:rsidRDefault="00DB5746" w:rsidP="00DB5746">
            <w:pPr>
              <w:pStyle w:val="NoSpacing"/>
              <w:spacing w:line="276" w:lineRule="auto"/>
              <w:jc w:val="both"/>
              <w:rPr>
                <w:rFonts w:ascii="Arial Narrow" w:hAnsi="Arial Narrow"/>
                <w:i/>
              </w:rPr>
            </w:pPr>
            <w:r w:rsidRPr="00164B86">
              <w:rPr>
                <w:rFonts w:ascii="Arial Narrow" w:hAnsi="Arial Narrow"/>
              </w:rPr>
              <w:t>Autre : _______________________________________________________________________________</w:t>
            </w:r>
          </w:p>
        </w:tc>
      </w:tr>
    </w:tbl>
    <w:p w14:paraId="566260EB" w14:textId="77777777" w:rsidR="00B37FBD" w:rsidRPr="00164B86" w:rsidRDefault="00B37FBD" w:rsidP="00B37FBD">
      <w:pPr>
        <w:pStyle w:val="NoSpacing"/>
        <w:jc w:val="center"/>
        <w:rPr>
          <w:rFonts w:ascii="Arial Narrow" w:hAnsi="Arial Narrow"/>
          <w:b/>
        </w:rPr>
      </w:pPr>
    </w:p>
    <w:p w14:paraId="172D06F1" w14:textId="77777777" w:rsidR="00B37FBD" w:rsidRPr="00164B86" w:rsidRDefault="00B37FBD" w:rsidP="00B37FBD">
      <w:pPr>
        <w:pStyle w:val="NoSpacing"/>
        <w:jc w:val="center"/>
        <w:rPr>
          <w:rFonts w:ascii="Arial Narrow" w:hAnsi="Arial Narrow"/>
          <w:b/>
        </w:rPr>
      </w:pPr>
    </w:p>
    <w:p w14:paraId="357010C9" w14:textId="77777777" w:rsidR="00B37FBD" w:rsidRPr="00164B86" w:rsidRDefault="00B37FBD" w:rsidP="00B37FBD">
      <w:pPr>
        <w:pStyle w:val="NoSpacing"/>
        <w:jc w:val="center"/>
        <w:rPr>
          <w:rFonts w:ascii="Arial Narrow" w:hAnsi="Arial Narrow"/>
          <w:b/>
        </w:rPr>
      </w:pPr>
    </w:p>
    <w:p w14:paraId="2740C291" w14:textId="77777777" w:rsidR="00B93E6A" w:rsidRPr="00164B86" w:rsidRDefault="00B93E6A" w:rsidP="00B37FBD">
      <w:pPr>
        <w:pStyle w:val="NoSpacing"/>
        <w:jc w:val="center"/>
        <w:rPr>
          <w:rFonts w:ascii="Arial Narrow" w:hAnsi="Arial Narrow"/>
          <w:b/>
        </w:rPr>
      </w:pPr>
    </w:p>
    <w:p w14:paraId="7A74FC74" w14:textId="77777777" w:rsidR="00B93E6A" w:rsidRPr="00164B86" w:rsidRDefault="00B93E6A" w:rsidP="00B37FBD">
      <w:pPr>
        <w:pStyle w:val="NoSpacing"/>
        <w:jc w:val="center"/>
        <w:rPr>
          <w:rFonts w:ascii="Arial Narrow" w:hAnsi="Arial Narrow"/>
          <w:b/>
        </w:rPr>
      </w:pPr>
    </w:p>
    <w:p w14:paraId="7505EECA" w14:textId="77777777" w:rsidR="002E5BB2" w:rsidRPr="00164B86" w:rsidRDefault="002E5BB2">
      <w:pPr>
        <w:rPr>
          <w:rFonts w:ascii="Arial Narrow" w:hAnsi="Arial Narrow"/>
          <w:b/>
        </w:rPr>
      </w:pPr>
      <w:r w:rsidRPr="00164B86">
        <w:br w:type="page"/>
      </w:r>
    </w:p>
    <w:p w14:paraId="7FA6B6F0" w14:textId="77777777" w:rsidR="002E5BB2" w:rsidRPr="00164B86" w:rsidRDefault="002E5BB2" w:rsidP="00B37FBD">
      <w:pPr>
        <w:pStyle w:val="NoSpacing"/>
        <w:jc w:val="center"/>
        <w:rPr>
          <w:rFonts w:ascii="Arial Narrow" w:hAnsi="Arial Narrow"/>
          <w:b/>
        </w:rPr>
      </w:pPr>
    </w:p>
    <w:p w14:paraId="39C50342" w14:textId="77777777" w:rsidR="00B37FBD" w:rsidRPr="00164B86" w:rsidRDefault="00B37FBD" w:rsidP="00B37FBD">
      <w:pPr>
        <w:pStyle w:val="NoSpacing"/>
        <w:jc w:val="center"/>
        <w:rPr>
          <w:rFonts w:ascii="Arial Narrow" w:hAnsi="Arial Narrow"/>
          <w:b/>
        </w:rPr>
      </w:pPr>
      <w:r w:rsidRPr="00164B86">
        <w:rPr>
          <w:rFonts w:ascii="Arial Narrow" w:hAnsi="Arial Narrow"/>
          <w:b/>
        </w:rPr>
        <w:t>Renseignements sur votre ou vos enfants</w:t>
      </w:r>
    </w:p>
    <w:p w14:paraId="561ACE5F" w14:textId="2AE40E26" w:rsidR="006B123B" w:rsidRPr="00164B86" w:rsidRDefault="00B06D7C" w:rsidP="0067600A">
      <w:pPr>
        <w:pStyle w:val="NoSpacing"/>
        <w:rPr>
          <w:rFonts w:ascii="Arial Narrow" w:hAnsi="Arial Narrow"/>
          <w:i/>
        </w:rPr>
      </w:pPr>
      <w:r w:rsidRPr="00164B86">
        <w:rPr>
          <w:rFonts w:ascii="Arial Narrow" w:hAnsi="Arial Narrow"/>
          <w:i/>
          <w:sz w:val="14"/>
        </w:rPr>
        <w:br/>
      </w:r>
      <w:r w:rsidRPr="00164B86">
        <w:rPr>
          <w:rFonts w:ascii="Arial Narrow" w:hAnsi="Arial Narrow"/>
          <w:i/>
        </w:rPr>
        <w:t>Fournissez ci-dessous les renseignements concernant le ou les enfants visés par la présente demande</w:t>
      </w:r>
      <w:r w:rsidR="00970F37">
        <w:rPr>
          <w:rFonts w:ascii="Arial Narrow" w:hAnsi="Arial Narrow"/>
          <w:i/>
        </w:rPr>
        <w:t>.</w:t>
      </w:r>
    </w:p>
    <w:p w14:paraId="5D6BF2B8" w14:textId="77777777" w:rsidR="00DB656E" w:rsidRPr="00164B86" w:rsidRDefault="00DB656E" w:rsidP="0067600A">
      <w:pPr>
        <w:pStyle w:val="NoSpacing"/>
        <w:rPr>
          <w:rFonts w:ascii="Arial Narrow" w:hAnsi="Arial Narrow"/>
          <w:i/>
          <w:sz w:val="1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DB656E" w:rsidRPr="00164B86" w14:paraId="1873CA99" w14:textId="77777777" w:rsidTr="00DB656E">
        <w:trPr>
          <w:trHeight w:val="198"/>
        </w:trPr>
        <w:tc>
          <w:tcPr>
            <w:tcW w:w="385" w:type="dxa"/>
          </w:tcPr>
          <w:p w14:paraId="114B5F61" w14:textId="77777777" w:rsidR="00DB656E" w:rsidRPr="00164B86" w:rsidRDefault="00DB656E" w:rsidP="007640F7">
            <w:pPr>
              <w:pStyle w:val="NoSpacing"/>
              <w:jc w:val="right"/>
              <w:rPr>
                <w:rFonts w:ascii="Arial Narrow" w:hAnsi="Arial Narrow"/>
              </w:rPr>
            </w:pPr>
            <w:r w:rsidRPr="00164B86">
              <w:rPr>
                <w:rFonts w:ascii="Arial Narrow" w:hAnsi="Arial Narrow"/>
              </w:rPr>
              <w:sym w:font="Wingdings" w:char="F0A8"/>
            </w:r>
          </w:p>
        </w:tc>
        <w:tc>
          <w:tcPr>
            <w:tcW w:w="9191" w:type="dxa"/>
          </w:tcPr>
          <w:p w14:paraId="1396BA3F" w14:textId="09FF889F" w:rsidR="00DB656E" w:rsidRPr="00164B86" w:rsidRDefault="00DB656E" w:rsidP="007640F7">
            <w:pPr>
              <w:pStyle w:val="NoSpacing"/>
              <w:jc w:val="both"/>
              <w:rPr>
                <w:rFonts w:ascii="Arial Narrow" w:hAnsi="Arial Narrow"/>
              </w:rPr>
            </w:pPr>
            <w:r w:rsidRPr="00164B86">
              <w:rPr>
                <w:rFonts w:ascii="Arial Narrow" w:hAnsi="Arial Narrow"/>
              </w:rPr>
              <w:t>Cochez cette case s</w:t>
            </w:r>
            <w:r w:rsidR="00983516">
              <w:rPr>
                <w:rFonts w:ascii="Arial Narrow" w:hAnsi="Arial Narrow"/>
              </w:rPr>
              <w:t>’</w:t>
            </w:r>
            <w:r w:rsidRPr="00164B86">
              <w:rPr>
                <w:rFonts w:ascii="Arial Narrow" w:hAnsi="Arial Narrow"/>
              </w:rPr>
              <w:t xml:space="preserve">il y a plus de 4 enfants. Joignez une page supplémentaire pour fournir les détails </w:t>
            </w:r>
            <w:r w:rsidR="00970F37">
              <w:rPr>
                <w:rFonts w:ascii="Arial Narrow" w:hAnsi="Arial Narrow"/>
              </w:rPr>
              <w:t>relatifs à</w:t>
            </w:r>
            <w:r w:rsidR="00970F37" w:rsidRPr="00164B86">
              <w:rPr>
                <w:rFonts w:ascii="Arial Narrow" w:hAnsi="Arial Narrow"/>
              </w:rPr>
              <w:t xml:space="preserve"> </w:t>
            </w:r>
            <w:r w:rsidRPr="00164B86">
              <w:rPr>
                <w:rFonts w:ascii="Arial Narrow" w:hAnsi="Arial Narrow"/>
              </w:rPr>
              <w:t>ces enfants.</w:t>
            </w:r>
          </w:p>
        </w:tc>
      </w:tr>
    </w:tbl>
    <w:p w14:paraId="2D2FFC8A" w14:textId="77777777" w:rsidR="00DB656E" w:rsidRPr="00164B86" w:rsidRDefault="00DB656E" w:rsidP="0067600A">
      <w:pPr>
        <w:pStyle w:val="NoSpacing"/>
        <w:rPr>
          <w:rFonts w:ascii="Arial Narrow" w:hAnsi="Arial Narrow"/>
          <w:i/>
          <w:sz w:val="14"/>
        </w:rPr>
      </w:pPr>
    </w:p>
    <w:p w14:paraId="24F81360" w14:textId="77777777" w:rsidR="00212085" w:rsidRPr="00164B86" w:rsidRDefault="00212085" w:rsidP="006B123B">
      <w:pPr>
        <w:pStyle w:val="NoSpacing"/>
        <w:rPr>
          <w:rFonts w:ascii="Arial Narrow" w:hAnsi="Arial Narrow"/>
          <w:i/>
          <w:sz w:val="14"/>
        </w:rPr>
      </w:pPr>
    </w:p>
    <w:tbl>
      <w:tblPr>
        <w:tblStyle w:val="TableGrid"/>
        <w:tblW w:w="0" w:type="auto"/>
        <w:tblCellMar>
          <w:left w:w="115" w:type="dxa"/>
          <w:bottom w:w="58" w:type="dxa"/>
          <w:right w:w="115" w:type="dxa"/>
        </w:tblCellMar>
        <w:tblLook w:val="04A0" w:firstRow="1" w:lastRow="0" w:firstColumn="1" w:lastColumn="0" w:noHBand="0" w:noVBand="1"/>
      </w:tblPr>
      <w:tblGrid>
        <w:gridCol w:w="2005"/>
        <w:gridCol w:w="3780"/>
        <w:gridCol w:w="3780"/>
      </w:tblGrid>
      <w:tr w:rsidR="00061059" w:rsidRPr="00164B86" w14:paraId="3D7F1108" w14:textId="77777777" w:rsidTr="00C5744C">
        <w:trPr>
          <w:trHeight w:val="297"/>
        </w:trPr>
        <w:tc>
          <w:tcPr>
            <w:tcW w:w="2005" w:type="dxa"/>
            <w:tcBorders>
              <w:top w:val="nil"/>
              <w:left w:val="nil"/>
              <w:right w:val="nil"/>
            </w:tcBorders>
            <w:vAlign w:val="bottom"/>
          </w:tcPr>
          <w:p w14:paraId="5C0C0A29" w14:textId="77777777" w:rsidR="00061059" w:rsidRPr="00164B86" w:rsidRDefault="00061059" w:rsidP="00C5744C">
            <w:pPr>
              <w:pStyle w:val="NoSpacing"/>
              <w:rPr>
                <w:rFonts w:ascii="Arial Narrow" w:hAnsi="Arial Narrow"/>
              </w:rPr>
            </w:pPr>
          </w:p>
        </w:tc>
        <w:tc>
          <w:tcPr>
            <w:tcW w:w="3780" w:type="dxa"/>
            <w:tcBorders>
              <w:top w:val="nil"/>
              <w:left w:val="nil"/>
              <w:right w:val="nil"/>
            </w:tcBorders>
            <w:vAlign w:val="bottom"/>
          </w:tcPr>
          <w:p w14:paraId="54EEC140" w14:textId="77777777" w:rsidR="00061059" w:rsidRPr="00164B86" w:rsidRDefault="00061059" w:rsidP="00CE09A7">
            <w:pPr>
              <w:pStyle w:val="NoSpacing"/>
              <w:jc w:val="center"/>
              <w:rPr>
                <w:rFonts w:ascii="Arial Narrow" w:hAnsi="Arial Narrow"/>
              </w:rPr>
            </w:pPr>
            <w:r w:rsidRPr="00164B86">
              <w:rPr>
                <w:rFonts w:ascii="Arial Narrow" w:hAnsi="Arial Narrow"/>
              </w:rPr>
              <w:t>Enfant 1</w:t>
            </w:r>
          </w:p>
        </w:tc>
        <w:tc>
          <w:tcPr>
            <w:tcW w:w="3780" w:type="dxa"/>
            <w:tcBorders>
              <w:top w:val="nil"/>
              <w:left w:val="nil"/>
              <w:right w:val="nil"/>
            </w:tcBorders>
            <w:vAlign w:val="bottom"/>
          </w:tcPr>
          <w:p w14:paraId="6678A5D7" w14:textId="77777777" w:rsidR="00061059" w:rsidRPr="00164B86" w:rsidRDefault="00061059" w:rsidP="00CE09A7">
            <w:pPr>
              <w:pStyle w:val="NoSpacing"/>
              <w:jc w:val="center"/>
              <w:rPr>
                <w:rFonts w:ascii="Arial Narrow" w:hAnsi="Arial Narrow"/>
              </w:rPr>
            </w:pPr>
            <w:r w:rsidRPr="00164B86">
              <w:rPr>
                <w:rFonts w:ascii="Arial Narrow" w:hAnsi="Arial Narrow"/>
              </w:rPr>
              <w:t>Enfant 2</w:t>
            </w:r>
          </w:p>
        </w:tc>
      </w:tr>
      <w:tr w:rsidR="00061059" w:rsidRPr="00164B86" w14:paraId="54933DA3" w14:textId="77777777" w:rsidTr="00C5744C">
        <w:trPr>
          <w:trHeight w:val="297"/>
        </w:trPr>
        <w:tc>
          <w:tcPr>
            <w:tcW w:w="2005" w:type="dxa"/>
            <w:vAlign w:val="bottom"/>
          </w:tcPr>
          <w:p w14:paraId="4EBD3746" w14:textId="77777777" w:rsidR="00061059" w:rsidRPr="00164B86" w:rsidRDefault="00061059" w:rsidP="00C5744C">
            <w:pPr>
              <w:pStyle w:val="NoSpacing"/>
              <w:rPr>
                <w:rFonts w:ascii="Arial Narrow" w:hAnsi="Arial Narrow"/>
                <w:b/>
              </w:rPr>
            </w:pPr>
            <w:r w:rsidRPr="00164B86">
              <w:rPr>
                <w:rFonts w:ascii="Arial Narrow" w:hAnsi="Arial Narrow"/>
                <w:b/>
              </w:rPr>
              <w:t>Nom complet de l</w:t>
            </w:r>
            <w:r w:rsidR="00983516">
              <w:rPr>
                <w:rFonts w:ascii="Arial Narrow" w:hAnsi="Arial Narrow"/>
                <w:b/>
              </w:rPr>
              <w:t>’</w:t>
            </w:r>
            <w:r w:rsidRPr="00164B86">
              <w:rPr>
                <w:rFonts w:ascii="Arial Narrow" w:hAnsi="Arial Narrow"/>
                <w:b/>
              </w:rPr>
              <w:t>enfant</w:t>
            </w:r>
          </w:p>
        </w:tc>
        <w:tc>
          <w:tcPr>
            <w:tcW w:w="3780" w:type="dxa"/>
            <w:vAlign w:val="center"/>
          </w:tcPr>
          <w:p w14:paraId="4BFE4A53" w14:textId="77777777" w:rsidR="00061059" w:rsidRPr="00164B86" w:rsidRDefault="00061059" w:rsidP="00212085">
            <w:pPr>
              <w:pStyle w:val="NoSpacing"/>
              <w:rPr>
                <w:rFonts w:ascii="Arial Narrow" w:hAnsi="Arial Narrow"/>
              </w:rPr>
            </w:pPr>
          </w:p>
        </w:tc>
        <w:tc>
          <w:tcPr>
            <w:tcW w:w="3780" w:type="dxa"/>
            <w:vAlign w:val="center"/>
          </w:tcPr>
          <w:p w14:paraId="75764072" w14:textId="77777777" w:rsidR="00061059" w:rsidRPr="00164B86" w:rsidRDefault="00061059" w:rsidP="00212085">
            <w:pPr>
              <w:pStyle w:val="NoSpacing"/>
              <w:rPr>
                <w:rFonts w:ascii="Arial Narrow" w:hAnsi="Arial Narrow"/>
              </w:rPr>
            </w:pPr>
          </w:p>
        </w:tc>
      </w:tr>
      <w:tr w:rsidR="00061059" w:rsidRPr="00164B86" w14:paraId="010EE0D1" w14:textId="77777777" w:rsidTr="00C5744C">
        <w:trPr>
          <w:trHeight w:val="291"/>
        </w:trPr>
        <w:tc>
          <w:tcPr>
            <w:tcW w:w="2005" w:type="dxa"/>
            <w:vAlign w:val="bottom"/>
          </w:tcPr>
          <w:p w14:paraId="2FB08988" w14:textId="77777777" w:rsidR="00061059" w:rsidRPr="00164B86" w:rsidRDefault="00061059" w:rsidP="00C5744C">
            <w:pPr>
              <w:pStyle w:val="NoSpacing"/>
              <w:rPr>
                <w:rFonts w:ascii="Arial Narrow" w:hAnsi="Arial Narrow"/>
                <w:b/>
              </w:rPr>
            </w:pPr>
            <w:r w:rsidRPr="00164B86">
              <w:rPr>
                <w:rFonts w:ascii="Arial Narrow" w:hAnsi="Arial Narrow"/>
                <w:b/>
              </w:rPr>
              <w:t>Nom complet de la mère</w:t>
            </w:r>
          </w:p>
        </w:tc>
        <w:tc>
          <w:tcPr>
            <w:tcW w:w="3780" w:type="dxa"/>
            <w:vAlign w:val="center"/>
          </w:tcPr>
          <w:p w14:paraId="2298EECA" w14:textId="77777777" w:rsidR="00061059" w:rsidRPr="00164B86" w:rsidRDefault="00061059" w:rsidP="00212085">
            <w:pPr>
              <w:pStyle w:val="NoSpacing"/>
              <w:rPr>
                <w:rFonts w:ascii="Arial Narrow" w:hAnsi="Arial Narrow"/>
              </w:rPr>
            </w:pPr>
          </w:p>
        </w:tc>
        <w:tc>
          <w:tcPr>
            <w:tcW w:w="3780" w:type="dxa"/>
            <w:vAlign w:val="center"/>
          </w:tcPr>
          <w:p w14:paraId="600D80B1" w14:textId="77777777" w:rsidR="00061059" w:rsidRPr="00164B86" w:rsidRDefault="00061059" w:rsidP="00212085">
            <w:pPr>
              <w:pStyle w:val="NoSpacing"/>
              <w:rPr>
                <w:rFonts w:ascii="Arial Narrow" w:hAnsi="Arial Narrow"/>
              </w:rPr>
            </w:pPr>
          </w:p>
        </w:tc>
      </w:tr>
      <w:tr w:rsidR="00061059" w:rsidRPr="00164B86" w14:paraId="2D8896AC" w14:textId="77777777" w:rsidTr="00C5744C">
        <w:trPr>
          <w:trHeight w:val="291"/>
        </w:trPr>
        <w:tc>
          <w:tcPr>
            <w:tcW w:w="2005" w:type="dxa"/>
            <w:vAlign w:val="bottom"/>
          </w:tcPr>
          <w:p w14:paraId="32D37596" w14:textId="77777777" w:rsidR="00061059" w:rsidRPr="00164B86" w:rsidRDefault="00061059" w:rsidP="00C5744C">
            <w:pPr>
              <w:pStyle w:val="NoSpacing"/>
              <w:rPr>
                <w:rFonts w:ascii="Arial Narrow" w:hAnsi="Arial Narrow"/>
                <w:b/>
              </w:rPr>
            </w:pPr>
            <w:r w:rsidRPr="00164B86">
              <w:rPr>
                <w:rFonts w:ascii="Arial Narrow" w:hAnsi="Arial Narrow"/>
                <w:b/>
              </w:rPr>
              <w:t>Nom complet du père</w:t>
            </w:r>
          </w:p>
        </w:tc>
        <w:tc>
          <w:tcPr>
            <w:tcW w:w="3780" w:type="dxa"/>
            <w:vAlign w:val="center"/>
          </w:tcPr>
          <w:p w14:paraId="7552D627" w14:textId="77777777" w:rsidR="00061059" w:rsidRPr="00164B86" w:rsidRDefault="00061059" w:rsidP="00212085">
            <w:pPr>
              <w:pStyle w:val="NoSpacing"/>
              <w:rPr>
                <w:rFonts w:ascii="Arial Narrow" w:hAnsi="Arial Narrow"/>
              </w:rPr>
            </w:pPr>
          </w:p>
        </w:tc>
        <w:tc>
          <w:tcPr>
            <w:tcW w:w="3780" w:type="dxa"/>
            <w:vAlign w:val="center"/>
          </w:tcPr>
          <w:p w14:paraId="05EE99A2" w14:textId="77777777" w:rsidR="00061059" w:rsidRPr="00164B86" w:rsidRDefault="00061059" w:rsidP="00212085">
            <w:pPr>
              <w:pStyle w:val="NoSpacing"/>
              <w:rPr>
                <w:rFonts w:ascii="Arial Narrow" w:hAnsi="Arial Narrow"/>
              </w:rPr>
            </w:pPr>
          </w:p>
        </w:tc>
      </w:tr>
      <w:tr w:rsidR="00061059" w:rsidRPr="00164B86" w14:paraId="328E5C7E" w14:textId="77777777" w:rsidTr="00C5744C">
        <w:trPr>
          <w:trHeight w:val="291"/>
        </w:trPr>
        <w:tc>
          <w:tcPr>
            <w:tcW w:w="2005" w:type="dxa"/>
            <w:vAlign w:val="bottom"/>
          </w:tcPr>
          <w:p w14:paraId="6C090E83" w14:textId="77777777" w:rsidR="00061059" w:rsidRPr="00164B86" w:rsidRDefault="00061059" w:rsidP="00C5744C">
            <w:pPr>
              <w:pStyle w:val="NoSpacing"/>
              <w:rPr>
                <w:rFonts w:ascii="Arial Narrow" w:hAnsi="Arial Narrow"/>
                <w:b/>
              </w:rPr>
            </w:pPr>
            <w:r w:rsidRPr="00164B86">
              <w:rPr>
                <w:rFonts w:ascii="Arial Narrow" w:hAnsi="Arial Narrow"/>
                <w:b/>
              </w:rPr>
              <w:t>Date de naissance</w:t>
            </w:r>
          </w:p>
          <w:p w14:paraId="327EA31D" w14:textId="77777777" w:rsidR="00061059" w:rsidRPr="00164B86" w:rsidRDefault="00061059" w:rsidP="00C5744C">
            <w:pPr>
              <w:pStyle w:val="NoSpacing"/>
              <w:rPr>
                <w:rFonts w:ascii="Arial Narrow" w:hAnsi="Arial Narrow"/>
                <w:b/>
              </w:rPr>
            </w:pPr>
            <w:r w:rsidRPr="00164B86">
              <w:rPr>
                <w:rFonts w:ascii="Arial Narrow" w:hAnsi="Arial Narrow"/>
                <w:b/>
                <w:i/>
                <w:sz w:val="18"/>
              </w:rPr>
              <w:t>(jour/mois/année)</w:t>
            </w:r>
          </w:p>
        </w:tc>
        <w:tc>
          <w:tcPr>
            <w:tcW w:w="3780" w:type="dxa"/>
            <w:vAlign w:val="center"/>
          </w:tcPr>
          <w:p w14:paraId="3F445C30" w14:textId="77777777" w:rsidR="00061059" w:rsidRPr="00164B86" w:rsidRDefault="00061059" w:rsidP="00212085">
            <w:pPr>
              <w:pStyle w:val="NoSpacing"/>
              <w:rPr>
                <w:rFonts w:ascii="Arial Narrow" w:hAnsi="Arial Narrow"/>
              </w:rPr>
            </w:pPr>
          </w:p>
        </w:tc>
        <w:tc>
          <w:tcPr>
            <w:tcW w:w="3780" w:type="dxa"/>
            <w:vAlign w:val="center"/>
          </w:tcPr>
          <w:p w14:paraId="3C91704F" w14:textId="77777777" w:rsidR="00061059" w:rsidRPr="00164B86" w:rsidRDefault="00061059" w:rsidP="00212085">
            <w:pPr>
              <w:pStyle w:val="NoSpacing"/>
              <w:rPr>
                <w:rFonts w:ascii="Arial Narrow" w:hAnsi="Arial Narrow"/>
              </w:rPr>
            </w:pPr>
          </w:p>
        </w:tc>
      </w:tr>
      <w:tr w:rsidR="00061059" w:rsidRPr="00164B86" w14:paraId="0FBB3770" w14:textId="77777777" w:rsidTr="00C5744C">
        <w:trPr>
          <w:trHeight w:val="586"/>
        </w:trPr>
        <w:tc>
          <w:tcPr>
            <w:tcW w:w="2005" w:type="dxa"/>
            <w:vAlign w:val="bottom"/>
          </w:tcPr>
          <w:p w14:paraId="1A7F26CA" w14:textId="77777777" w:rsidR="00061059" w:rsidRPr="00164B86" w:rsidRDefault="00061059" w:rsidP="00C5744C">
            <w:pPr>
              <w:pStyle w:val="NoSpacing"/>
              <w:rPr>
                <w:rFonts w:ascii="Arial Narrow" w:hAnsi="Arial Narrow"/>
                <w:b/>
              </w:rPr>
            </w:pPr>
            <w:r w:rsidRPr="00164B86">
              <w:rPr>
                <w:rFonts w:ascii="Arial Narrow" w:hAnsi="Arial Narrow"/>
                <w:b/>
              </w:rPr>
              <w:t>L</w:t>
            </w:r>
            <w:r w:rsidR="00983516">
              <w:rPr>
                <w:rFonts w:ascii="Arial Narrow" w:hAnsi="Arial Narrow"/>
                <w:b/>
              </w:rPr>
              <w:t>’</w:t>
            </w:r>
            <w:r w:rsidRPr="00164B86">
              <w:rPr>
                <w:rFonts w:ascii="Arial Narrow" w:hAnsi="Arial Narrow"/>
                <w:b/>
              </w:rPr>
              <w:t xml:space="preserve">enfant vit actuellement avec </w:t>
            </w:r>
            <w:r w:rsidRPr="00164B86">
              <w:rPr>
                <w:rFonts w:ascii="Arial Narrow" w:hAnsi="Arial Narrow"/>
                <w:b/>
                <w:i/>
                <w:sz w:val="18"/>
              </w:rPr>
              <w:t>(nom)</w:t>
            </w:r>
          </w:p>
        </w:tc>
        <w:tc>
          <w:tcPr>
            <w:tcW w:w="3780" w:type="dxa"/>
            <w:vAlign w:val="center"/>
          </w:tcPr>
          <w:p w14:paraId="1AFFE522" w14:textId="77777777" w:rsidR="00061059" w:rsidRPr="00164B86" w:rsidRDefault="00061059" w:rsidP="00212085">
            <w:pPr>
              <w:pStyle w:val="NoSpacing"/>
              <w:rPr>
                <w:rFonts w:ascii="Arial Narrow" w:hAnsi="Arial Narrow"/>
              </w:rPr>
            </w:pPr>
          </w:p>
        </w:tc>
        <w:tc>
          <w:tcPr>
            <w:tcW w:w="3780" w:type="dxa"/>
            <w:vAlign w:val="center"/>
          </w:tcPr>
          <w:p w14:paraId="66060358" w14:textId="77777777" w:rsidR="00061059" w:rsidRPr="00164B86" w:rsidRDefault="00061059" w:rsidP="00212085">
            <w:pPr>
              <w:pStyle w:val="NoSpacing"/>
              <w:rPr>
                <w:rFonts w:ascii="Arial Narrow" w:hAnsi="Arial Narrow"/>
              </w:rPr>
            </w:pPr>
          </w:p>
        </w:tc>
      </w:tr>
      <w:tr w:rsidR="00061059" w:rsidRPr="00164B86" w14:paraId="7D6B7247" w14:textId="77777777" w:rsidTr="00C5744C">
        <w:trPr>
          <w:trHeight w:val="291"/>
        </w:trPr>
        <w:tc>
          <w:tcPr>
            <w:tcW w:w="2005" w:type="dxa"/>
            <w:vAlign w:val="bottom"/>
          </w:tcPr>
          <w:p w14:paraId="1C4A8FD1" w14:textId="77777777" w:rsidR="00061059" w:rsidRPr="00164B86" w:rsidRDefault="00061059" w:rsidP="00C5744C">
            <w:pPr>
              <w:pStyle w:val="NoSpacing"/>
              <w:rPr>
                <w:rFonts w:ascii="Arial Narrow" w:hAnsi="Arial Narrow"/>
                <w:b/>
              </w:rPr>
            </w:pPr>
            <w:r w:rsidRPr="00164B86">
              <w:rPr>
                <w:rFonts w:ascii="Arial Narrow" w:hAnsi="Arial Narrow"/>
                <w:b/>
              </w:rPr>
              <w:t>Handicaps et/ou besoins particuliers</w:t>
            </w:r>
          </w:p>
        </w:tc>
        <w:tc>
          <w:tcPr>
            <w:tcW w:w="3780" w:type="dxa"/>
            <w:vAlign w:val="center"/>
          </w:tcPr>
          <w:p w14:paraId="737C0D61" w14:textId="77777777" w:rsidR="00061059" w:rsidRPr="00164B86" w:rsidRDefault="00061059" w:rsidP="00212085">
            <w:pPr>
              <w:pStyle w:val="NoSpacing"/>
              <w:rPr>
                <w:rFonts w:ascii="Arial Narrow" w:hAnsi="Arial Narrow"/>
              </w:rPr>
            </w:pPr>
          </w:p>
        </w:tc>
        <w:tc>
          <w:tcPr>
            <w:tcW w:w="3780" w:type="dxa"/>
            <w:vAlign w:val="center"/>
          </w:tcPr>
          <w:p w14:paraId="791A34E0" w14:textId="77777777" w:rsidR="00061059" w:rsidRPr="00164B86" w:rsidRDefault="00061059" w:rsidP="00212085">
            <w:pPr>
              <w:pStyle w:val="NoSpacing"/>
              <w:rPr>
                <w:rFonts w:ascii="Arial Narrow" w:hAnsi="Arial Narrow"/>
              </w:rPr>
            </w:pPr>
          </w:p>
        </w:tc>
      </w:tr>
      <w:tr w:rsidR="00061059" w:rsidRPr="00164B86" w14:paraId="6BCB8E62" w14:textId="77777777" w:rsidTr="00B06D7C">
        <w:trPr>
          <w:trHeight w:val="584"/>
        </w:trPr>
        <w:tc>
          <w:tcPr>
            <w:tcW w:w="2005" w:type="dxa"/>
            <w:tcBorders>
              <w:top w:val="nil"/>
              <w:left w:val="nil"/>
              <w:right w:val="nil"/>
            </w:tcBorders>
            <w:vAlign w:val="bottom"/>
          </w:tcPr>
          <w:p w14:paraId="1E0C0635" w14:textId="77777777" w:rsidR="00061059" w:rsidRPr="00164B86" w:rsidRDefault="00061059" w:rsidP="00C5744C">
            <w:pPr>
              <w:pStyle w:val="NoSpacing"/>
              <w:rPr>
                <w:rFonts w:ascii="Arial Narrow" w:hAnsi="Arial Narrow"/>
              </w:rPr>
            </w:pPr>
          </w:p>
        </w:tc>
        <w:tc>
          <w:tcPr>
            <w:tcW w:w="3780" w:type="dxa"/>
            <w:tcBorders>
              <w:top w:val="nil"/>
              <w:left w:val="nil"/>
              <w:right w:val="nil"/>
            </w:tcBorders>
            <w:vAlign w:val="bottom"/>
          </w:tcPr>
          <w:p w14:paraId="4E56CED5" w14:textId="77777777" w:rsidR="00061059" w:rsidRPr="00164B86" w:rsidRDefault="00061059" w:rsidP="00CE09A7">
            <w:pPr>
              <w:pStyle w:val="NoSpacing"/>
              <w:jc w:val="center"/>
              <w:rPr>
                <w:rFonts w:ascii="Arial Narrow" w:hAnsi="Arial Narrow"/>
              </w:rPr>
            </w:pPr>
            <w:r w:rsidRPr="00164B86">
              <w:rPr>
                <w:rFonts w:ascii="Arial Narrow" w:hAnsi="Arial Narrow"/>
              </w:rPr>
              <w:t>Enfant 3</w:t>
            </w:r>
          </w:p>
        </w:tc>
        <w:tc>
          <w:tcPr>
            <w:tcW w:w="3780" w:type="dxa"/>
            <w:tcBorders>
              <w:top w:val="nil"/>
              <w:left w:val="nil"/>
              <w:right w:val="nil"/>
            </w:tcBorders>
            <w:vAlign w:val="bottom"/>
          </w:tcPr>
          <w:p w14:paraId="7349A854" w14:textId="77777777" w:rsidR="00061059" w:rsidRPr="00164B86" w:rsidRDefault="00061059" w:rsidP="00CE09A7">
            <w:pPr>
              <w:pStyle w:val="NoSpacing"/>
              <w:jc w:val="center"/>
              <w:rPr>
                <w:rFonts w:ascii="Arial Narrow" w:hAnsi="Arial Narrow"/>
              </w:rPr>
            </w:pPr>
            <w:r w:rsidRPr="00164B86">
              <w:rPr>
                <w:rFonts w:ascii="Arial Narrow" w:hAnsi="Arial Narrow"/>
              </w:rPr>
              <w:t>Enfant 4</w:t>
            </w:r>
          </w:p>
        </w:tc>
      </w:tr>
      <w:tr w:rsidR="00061059" w:rsidRPr="00164B86" w14:paraId="4E0B1E70" w14:textId="77777777" w:rsidTr="00C5744C">
        <w:trPr>
          <w:trHeight w:val="297"/>
        </w:trPr>
        <w:tc>
          <w:tcPr>
            <w:tcW w:w="2005" w:type="dxa"/>
            <w:vAlign w:val="bottom"/>
          </w:tcPr>
          <w:p w14:paraId="7B2226C8" w14:textId="77777777" w:rsidR="00061059" w:rsidRPr="00164B86" w:rsidRDefault="00061059" w:rsidP="00C5744C">
            <w:pPr>
              <w:pStyle w:val="NoSpacing"/>
              <w:rPr>
                <w:rFonts w:ascii="Arial Narrow" w:hAnsi="Arial Narrow"/>
                <w:b/>
              </w:rPr>
            </w:pPr>
            <w:r w:rsidRPr="00164B86">
              <w:rPr>
                <w:rFonts w:ascii="Arial Narrow" w:hAnsi="Arial Narrow"/>
                <w:b/>
              </w:rPr>
              <w:t>Nom complet de l</w:t>
            </w:r>
            <w:r w:rsidR="00983516">
              <w:rPr>
                <w:rFonts w:ascii="Arial Narrow" w:hAnsi="Arial Narrow"/>
                <w:b/>
              </w:rPr>
              <w:t>’</w:t>
            </w:r>
            <w:r w:rsidRPr="00164B86">
              <w:rPr>
                <w:rFonts w:ascii="Arial Narrow" w:hAnsi="Arial Narrow"/>
                <w:b/>
              </w:rPr>
              <w:t>enfant</w:t>
            </w:r>
          </w:p>
        </w:tc>
        <w:tc>
          <w:tcPr>
            <w:tcW w:w="3780" w:type="dxa"/>
            <w:vAlign w:val="center"/>
          </w:tcPr>
          <w:p w14:paraId="6836B71F" w14:textId="77777777" w:rsidR="00061059" w:rsidRPr="00164B86" w:rsidRDefault="00061059" w:rsidP="00BD7040">
            <w:pPr>
              <w:pStyle w:val="NoSpacing"/>
              <w:rPr>
                <w:rFonts w:ascii="Arial Narrow" w:hAnsi="Arial Narrow"/>
              </w:rPr>
            </w:pPr>
          </w:p>
        </w:tc>
        <w:tc>
          <w:tcPr>
            <w:tcW w:w="3780" w:type="dxa"/>
            <w:vAlign w:val="center"/>
          </w:tcPr>
          <w:p w14:paraId="161C12D4" w14:textId="77777777" w:rsidR="00061059" w:rsidRPr="00164B86" w:rsidRDefault="00061059" w:rsidP="00BD7040">
            <w:pPr>
              <w:pStyle w:val="NoSpacing"/>
              <w:rPr>
                <w:rFonts w:ascii="Arial Narrow" w:hAnsi="Arial Narrow"/>
              </w:rPr>
            </w:pPr>
          </w:p>
        </w:tc>
      </w:tr>
      <w:tr w:rsidR="00061059" w:rsidRPr="00164B86" w14:paraId="4C6BD633" w14:textId="77777777" w:rsidTr="00C5744C">
        <w:trPr>
          <w:trHeight w:val="291"/>
        </w:trPr>
        <w:tc>
          <w:tcPr>
            <w:tcW w:w="2005" w:type="dxa"/>
            <w:vAlign w:val="bottom"/>
          </w:tcPr>
          <w:p w14:paraId="1B9B9D36" w14:textId="77777777" w:rsidR="00061059" w:rsidRPr="00164B86" w:rsidRDefault="00061059" w:rsidP="00C5744C">
            <w:pPr>
              <w:pStyle w:val="NoSpacing"/>
              <w:rPr>
                <w:rFonts w:ascii="Arial Narrow" w:hAnsi="Arial Narrow"/>
                <w:b/>
              </w:rPr>
            </w:pPr>
            <w:r w:rsidRPr="00164B86">
              <w:rPr>
                <w:rFonts w:ascii="Arial Narrow" w:hAnsi="Arial Narrow"/>
                <w:b/>
              </w:rPr>
              <w:t>Nom complet de la mère</w:t>
            </w:r>
          </w:p>
        </w:tc>
        <w:tc>
          <w:tcPr>
            <w:tcW w:w="3780" w:type="dxa"/>
            <w:vAlign w:val="center"/>
          </w:tcPr>
          <w:p w14:paraId="3BEAD105" w14:textId="77777777" w:rsidR="00061059" w:rsidRPr="00164B86" w:rsidRDefault="00061059" w:rsidP="00BD7040">
            <w:pPr>
              <w:pStyle w:val="NoSpacing"/>
              <w:rPr>
                <w:rFonts w:ascii="Arial Narrow" w:hAnsi="Arial Narrow"/>
              </w:rPr>
            </w:pPr>
          </w:p>
        </w:tc>
        <w:tc>
          <w:tcPr>
            <w:tcW w:w="3780" w:type="dxa"/>
            <w:vAlign w:val="center"/>
          </w:tcPr>
          <w:p w14:paraId="3A6193B2" w14:textId="77777777" w:rsidR="00061059" w:rsidRPr="00164B86" w:rsidRDefault="00061059" w:rsidP="00BD7040">
            <w:pPr>
              <w:pStyle w:val="NoSpacing"/>
              <w:rPr>
                <w:rFonts w:ascii="Arial Narrow" w:hAnsi="Arial Narrow"/>
              </w:rPr>
            </w:pPr>
          </w:p>
        </w:tc>
      </w:tr>
      <w:tr w:rsidR="00061059" w:rsidRPr="00164B86" w14:paraId="6C3A7841" w14:textId="77777777" w:rsidTr="00C5744C">
        <w:trPr>
          <w:trHeight w:val="291"/>
        </w:trPr>
        <w:tc>
          <w:tcPr>
            <w:tcW w:w="2005" w:type="dxa"/>
            <w:vAlign w:val="bottom"/>
          </w:tcPr>
          <w:p w14:paraId="600547C1" w14:textId="77777777" w:rsidR="00061059" w:rsidRPr="00164B86" w:rsidRDefault="00061059" w:rsidP="00C5744C">
            <w:pPr>
              <w:pStyle w:val="NoSpacing"/>
              <w:rPr>
                <w:rFonts w:ascii="Arial Narrow" w:hAnsi="Arial Narrow"/>
                <w:b/>
              </w:rPr>
            </w:pPr>
            <w:r w:rsidRPr="00164B86">
              <w:rPr>
                <w:rFonts w:ascii="Arial Narrow" w:hAnsi="Arial Narrow"/>
                <w:b/>
              </w:rPr>
              <w:t>Nom complet du père</w:t>
            </w:r>
          </w:p>
        </w:tc>
        <w:tc>
          <w:tcPr>
            <w:tcW w:w="3780" w:type="dxa"/>
            <w:vAlign w:val="center"/>
          </w:tcPr>
          <w:p w14:paraId="459EA02A" w14:textId="77777777" w:rsidR="00061059" w:rsidRPr="00164B86" w:rsidRDefault="00061059" w:rsidP="00BD7040">
            <w:pPr>
              <w:pStyle w:val="NoSpacing"/>
              <w:rPr>
                <w:rFonts w:ascii="Arial Narrow" w:hAnsi="Arial Narrow"/>
              </w:rPr>
            </w:pPr>
          </w:p>
        </w:tc>
        <w:tc>
          <w:tcPr>
            <w:tcW w:w="3780" w:type="dxa"/>
            <w:vAlign w:val="center"/>
          </w:tcPr>
          <w:p w14:paraId="7173380E" w14:textId="77777777" w:rsidR="00061059" w:rsidRPr="00164B86" w:rsidRDefault="00061059" w:rsidP="00BD7040">
            <w:pPr>
              <w:pStyle w:val="NoSpacing"/>
              <w:rPr>
                <w:rFonts w:ascii="Arial Narrow" w:hAnsi="Arial Narrow"/>
              </w:rPr>
            </w:pPr>
          </w:p>
        </w:tc>
      </w:tr>
      <w:tr w:rsidR="00061059" w:rsidRPr="00164B86" w14:paraId="156D8CC2" w14:textId="77777777" w:rsidTr="00C5744C">
        <w:trPr>
          <w:trHeight w:val="291"/>
        </w:trPr>
        <w:tc>
          <w:tcPr>
            <w:tcW w:w="2005" w:type="dxa"/>
            <w:vAlign w:val="bottom"/>
          </w:tcPr>
          <w:p w14:paraId="1A244988" w14:textId="77777777" w:rsidR="00061059" w:rsidRPr="00164B86" w:rsidRDefault="00061059" w:rsidP="00C5744C">
            <w:pPr>
              <w:pStyle w:val="NoSpacing"/>
              <w:rPr>
                <w:rFonts w:ascii="Arial Narrow" w:hAnsi="Arial Narrow"/>
                <w:b/>
              </w:rPr>
            </w:pPr>
            <w:r w:rsidRPr="00164B86">
              <w:rPr>
                <w:rFonts w:ascii="Arial Narrow" w:hAnsi="Arial Narrow"/>
                <w:b/>
              </w:rPr>
              <w:t>Date de naissance</w:t>
            </w:r>
          </w:p>
          <w:p w14:paraId="7D2599E1" w14:textId="77777777" w:rsidR="00061059" w:rsidRPr="00164B86" w:rsidRDefault="00061059" w:rsidP="00C5744C">
            <w:pPr>
              <w:pStyle w:val="NoSpacing"/>
              <w:rPr>
                <w:rFonts w:ascii="Arial Narrow" w:hAnsi="Arial Narrow"/>
                <w:b/>
              </w:rPr>
            </w:pPr>
            <w:r w:rsidRPr="00164B86">
              <w:rPr>
                <w:rFonts w:ascii="Arial Narrow" w:hAnsi="Arial Narrow"/>
                <w:b/>
                <w:i/>
                <w:sz w:val="18"/>
              </w:rPr>
              <w:t>(jour/mois/année)</w:t>
            </w:r>
          </w:p>
        </w:tc>
        <w:tc>
          <w:tcPr>
            <w:tcW w:w="3780" w:type="dxa"/>
            <w:vAlign w:val="center"/>
          </w:tcPr>
          <w:p w14:paraId="268D44C6" w14:textId="77777777" w:rsidR="00061059" w:rsidRPr="00164B86" w:rsidRDefault="00061059" w:rsidP="00BD7040">
            <w:pPr>
              <w:pStyle w:val="NoSpacing"/>
              <w:rPr>
                <w:rFonts w:ascii="Arial Narrow" w:hAnsi="Arial Narrow"/>
              </w:rPr>
            </w:pPr>
          </w:p>
        </w:tc>
        <w:tc>
          <w:tcPr>
            <w:tcW w:w="3780" w:type="dxa"/>
            <w:vAlign w:val="center"/>
          </w:tcPr>
          <w:p w14:paraId="14943979" w14:textId="77777777" w:rsidR="00061059" w:rsidRPr="00164B86" w:rsidRDefault="00061059" w:rsidP="00BD7040">
            <w:pPr>
              <w:pStyle w:val="NoSpacing"/>
              <w:rPr>
                <w:rFonts w:ascii="Arial Narrow" w:hAnsi="Arial Narrow"/>
              </w:rPr>
            </w:pPr>
          </w:p>
        </w:tc>
      </w:tr>
      <w:tr w:rsidR="00061059" w:rsidRPr="00164B86" w14:paraId="6C4F10C1" w14:textId="77777777" w:rsidTr="00C5744C">
        <w:trPr>
          <w:trHeight w:val="586"/>
        </w:trPr>
        <w:tc>
          <w:tcPr>
            <w:tcW w:w="2005" w:type="dxa"/>
            <w:vAlign w:val="bottom"/>
          </w:tcPr>
          <w:p w14:paraId="26BDB1FD" w14:textId="77777777" w:rsidR="00061059" w:rsidRPr="00164B86" w:rsidRDefault="00061059" w:rsidP="00C5744C">
            <w:pPr>
              <w:pStyle w:val="NoSpacing"/>
              <w:rPr>
                <w:rFonts w:ascii="Arial Narrow" w:hAnsi="Arial Narrow"/>
                <w:b/>
              </w:rPr>
            </w:pPr>
            <w:r w:rsidRPr="00164B86">
              <w:rPr>
                <w:rFonts w:ascii="Arial Narrow" w:hAnsi="Arial Narrow"/>
                <w:b/>
              </w:rPr>
              <w:t>L</w:t>
            </w:r>
            <w:r w:rsidR="00983516">
              <w:rPr>
                <w:rFonts w:ascii="Arial Narrow" w:hAnsi="Arial Narrow"/>
                <w:b/>
              </w:rPr>
              <w:t>’</w:t>
            </w:r>
            <w:r w:rsidRPr="00164B86">
              <w:rPr>
                <w:rFonts w:ascii="Arial Narrow" w:hAnsi="Arial Narrow"/>
                <w:b/>
              </w:rPr>
              <w:t xml:space="preserve">enfant vit actuellement avec </w:t>
            </w:r>
            <w:r w:rsidRPr="00164B86">
              <w:rPr>
                <w:rFonts w:ascii="Arial Narrow" w:hAnsi="Arial Narrow"/>
                <w:b/>
                <w:i/>
                <w:sz w:val="18"/>
              </w:rPr>
              <w:t>(nom)</w:t>
            </w:r>
          </w:p>
        </w:tc>
        <w:tc>
          <w:tcPr>
            <w:tcW w:w="3780" w:type="dxa"/>
            <w:vAlign w:val="center"/>
          </w:tcPr>
          <w:p w14:paraId="566203A3" w14:textId="77777777" w:rsidR="00061059" w:rsidRPr="00164B86" w:rsidRDefault="00061059" w:rsidP="00BD7040">
            <w:pPr>
              <w:pStyle w:val="NoSpacing"/>
              <w:rPr>
                <w:rFonts w:ascii="Arial Narrow" w:hAnsi="Arial Narrow"/>
              </w:rPr>
            </w:pPr>
          </w:p>
        </w:tc>
        <w:tc>
          <w:tcPr>
            <w:tcW w:w="3780" w:type="dxa"/>
            <w:vAlign w:val="center"/>
          </w:tcPr>
          <w:p w14:paraId="09325E0F" w14:textId="77777777" w:rsidR="00061059" w:rsidRPr="00164B86" w:rsidRDefault="00061059" w:rsidP="00BD7040">
            <w:pPr>
              <w:pStyle w:val="NoSpacing"/>
              <w:rPr>
                <w:rFonts w:ascii="Arial Narrow" w:hAnsi="Arial Narrow"/>
              </w:rPr>
            </w:pPr>
          </w:p>
        </w:tc>
      </w:tr>
      <w:tr w:rsidR="00061059" w:rsidRPr="00164B86" w14:paraId="47D9B9DB" w14:textId="77777777" w:rsidTr="00C5744C">
        <w:trPr>
          <w:trHeight w:val="291"/>
        </w:trPr>
        <w:tc>
          <w:tcPr>
            <w:tcW w:w="2005" w:type="dxa"/>
            <w:vAlign w:val="bottom"/>
          </w:tcPr>
          <w:p w14:paraId="3042BBDE" w14:textId="77777777" w:rsidR="00061059" w:rsidRPr="00164B86" w:rsidRDefault="00061059" w:rsidP="00C5744C">
            <w:pPr>
              <w:pStyle w:val="NoSpacing"/>
              <w:rPr>
                <w:rFonts w:ascii="Arial Narrow" w:hAnsi="Arial Narrow"/>
                <w:b/>
              </w:rPr>
            </w:pPr>
            <w:r w:rsidRPr="00164B86">
              <w:rPr>
                <w:rFonts w:ascii="Arial Narrow" w:hAnsi="Arial Narrow"/>
                <w:b/>
              </w:rPr>
              <w:t>Handicaps et/ou besoins particuliers</w:t>
            </w:r>
          </w:p>
        </w:tc>
        <w:tc>
          <w:tcPr>
            <w:tcW w:w="3780" w:type="dxa"/>
            <w:vAlign w:val="center"/>
          </w:tcPr>
          <w:p w14:paraId="0B2E01F4" w14:textId="77777777" w:rsidR="00061059" w:rsidRPr="00164B86" w:rsidRDefault="00061059" w:rsidP="00BD7040">
            <w:pPr>
              <w:pStyle w:val="NoSpacing"/>
              <w:rPr>
                <w:rFonts w:ascii="Arial Narrow" w:hAnsi="Arial Narrow"/>
              </w:rPr>
            </w:pPr>
          </w:p>
        </w:tc>
        <w:tc>
          <w:tcPr>
            <w:tcW w:w="3780" w:type="dxa"/>
            <w:vAlign w:val="center"/>
          </w:tcPr>
          <w:p w14:paraId="7F0D99FF" w14:textId="77777777" w:rsidR="00061059" w:rsidRPr="00164B86" w:rsidRDefault="00061059" w:rsidP="00BD7040">
            <w:pPr>
              <w:pStyle w:val="NoSpacing"/>
              <w:rPr>
                <w:rFonts w:ascii="Arial Narrow" w:hAnsi="Arial Narrow"/>
              </w:rPr>
            </w:pPr>
          </w:p>
        </w:tc>
      </w:tr>
    </w:tbl>
    <w:p w14:paraId="06BBE7E5" w14:textId="77777777" w:rsidR="00EC1F6A" w:rsidRPr="00164B86" w:rsidRDefault="00EC1F6A" w:rsidP="00CE09A7">
      <w:pPr>
        <w:pStyle w:val="NoSpacing"/>
        <w:spacing w:line="276" w:lineRule="auto"/>
        <w:rPr>
          <w:rFonts w:ascii="Arial Narrow" w:hAnsi="Arial Narrow"/>
          <w:i/>
          <w:sz w:val="14"/>
        </w:rPr>
      </w:pPr>
    </w:p>
    <w:p w14:paraId="71BBEDCB" w14:textId="77777777" w:rsidR="00482434" w:rsidRPr="00164B86" w:rsidRDefault="00482434" w:rsidP="00482434">
      <w:pPr>
        <w:pStyle w:val="NoSpacing"/>
        <w:rPr>
          <w:rFonts w:ascii="Arial Narrow" w:hAnsi="Arial Narrow"/>
          <w:sz w:val="14"/>
        </w:rPr>
      </w:pPr>
    </w:p>
    <w:p w14:paraId="519E6806" w14:textId="67E2A819" w:rsidR="00DB656E" w:rsidRPr="00164B86" w:rsidRDefault="00B93E6A" w:rsidP="00DB656E">
      <w:pPr>
        <w:pStyle w:val="NoSpacing"/>
        <w:spacing w:line="276" w:lineRule="auto"/>
        <w:jc w:val="both"/>
        <w:rPr>
          <w:rFonts w:ascii="Arial Narrow" w:hAnsi="Arial Narrow"/>
          <w:i/>
        </w:rPr>
      </w:pPr>
      <w:r w:rsidRPr="00164B86">
        <w:rPr>
          <w:rFonts w:ascii="Arial Narrow" w:hAnsi="Arial Narrow"/>
          <w:i/>
        </w:rPr>
        <w:t xml:space="preserve">Les </w:t>
      </w:r>
      <w:r w:rsidR="00970F37">
        <w:rPr>
          <w:rFonts w:ascii="Arial Narrow" w:hAnsi="Arial Narrow"/>
          <w:i/>
        </w:rPr>
        <w:t>S</w:t>
      </w:r>
      <w:r w:rsidRPr="00164B86">
        <w:rPr>
          <w:rFonts w:ascii="Arial Narrow" w:hAnsi="Arial Narrow"/>
          <w:i/>
        </w:rPr>
        <w:t>ervices de protection de l</w:t>
      </w:r>
      <w:r w:rsidR="00983516">
        <w:rPr>
          <w:rFonts w:ascii="Arial Narrow" w:hAnsi="Arial Narrow"/>
          <w:i/>
        </w:rPr>
        <w:t>’</w:t>
      </w:r>
      <w:r w:rsidRPr="00164B86">
        <w:rPr>
          <w:rFonts w:ascii="Arial Narrow" w:hAnsi="Arial Narrow"/>
          <w:i/>
        </w:rPr>
        <w:t>enfance (</w:t>
      </w:r>
      <w:r w:rsidR="00EA2E8B" w:rsidRPr="00615C25">
        <w:rPr>
          <w:rFonts w:ascii="Arial Narrow" w:hAnsi="Arial Narrow"/>
          <w:i/>
        </w:rPr>
        <w:t>Services à l'enfance, à la</w:t>
      </w:r>
      <w:r w:rsidR="00EA2E8B">
        <w:rPr>
          <w:rFonts w:ascii="Arial Narrow" w:hAnsi="Arial Narrow"/>
          <w:i/>
        </w:rPr>
        <w:t xml:space="preserve"> </w:t>
      </w:r>
      <w:r w:rsidR="00EA2E8B" w:rsidRPr="00615C25">
        <w:rPr>
          <w:rFonts w:ascii="Arial Narrow" w:hAnsi="Arial Narrow"/>
          <w:i/>
        </w:rPr>
        <w:t>jeunesse</w:t>
      </w:r>
      <w:r w:rsidR="00EA2E8B">
        <w:rPr>
          <w:rFonts w:ascii="Arial Narrow" w:hAnsi="Arial Narrow"/>
          <w:i/>
        </w:rPr>
        <w:t xml:space="preserve"> </w:t>
      </w:r>
      <w:r w:rsidR="00EA2E8B" w:rsidRPr="00615C25">
        <w:rPr>
          <w:rFonts w:ascii="Arial Narrow" w:hAnsi="Arial Narrow"/>
          <w:i/>
        </w:rPr>
        <w:t>et à la</w:t>
      </w:r>
      <w:r w:rsidR="00EA2E8B">
        <w:rPr>
          <w:rFonts w:ascii="Arial Narrow" w:hAnsi="Arial Narrow"/>
          <w:i/>
        </w:rPr>
        <w:t xml:space="preserve"> </w:t>
      </w:r>
      <w:r w:rsidR="00EA2E8B" w:rsidRPr="00615C25">
        <w:rPr>
          <w:rFonts w:ascii="Arial Narrow" w:hAnsi="Arial Narrow"/>
          <w:i/>
        </w:rPr>
        <w:t>famille</w:t>
      </w:r>
      <w:r w:rsidRPr="00164B86">
        <w:rPr>
          <w:rFonts w:ascii="Arial Narrow" w:hAnsi="Arial Narrow"/>
          <w:i/>
        </w:rPr>
        <w:t>) sont-ils actuellement en contact avec vous, l</w:t>
      </w:r>
      <w:r w:rsidR="00983516">
        <w:rPr>
          <w:rFonts w:ascii="Arial Narrow" w:hAnsi="Arial Narrow"/>
          <w:i/>
        </w:rPr>
        <w:t>’</w:t>
      </w:r>
      <w:r w:rsidRPr="00164B86">
        <w:rPr>
          <w:rFonts w:ascii="Arial Narrow" w:hAnsi="Arial Narrow"/>
          <w:i/>
        </w:rPr>
        <w:t xml:space="preserve">autre personne et/ou les enfants? </w:t>
      </w:r>
    </w:p>
    <w:p w14:paraId="4509A1F2" w14:textId="77777777" w:rsidR="00DB656E" w:rsidRPr="00164B86" w:rsidRDefault="00DB656E" w:rsidP="00DB656E">
      <w:pPr>
        <w:pStyle w:val="NoSpacing"/>
        <w:rPr>
          <w:rFonts w:ascii="Arial Narrow" w:hAnsi="Arial Narrow"/>
          <w:sz w:val="14"/>
        </w:rPr>
      </w:pPr>
    </w:p>
    <w:tbl>
      <w:tblPr>
        <w:tblStyle w:val="TableGrid"/>
        <w:tblW w:w="9613" w:type="dxa"/>
        <w:jc w:val="center"/>
        <w:tblCellMar>
          <w:top w:w="29" w:type="dxa"/>
          <w:left w:w="115" w:type="dxa"/>
          <w:bottom w:w="29" w:type="dxa"/>
          <w:right w:w="115" w:type="dxa"/>
        </w:tblCellMar>
        <w:tblLook w:val="04A0" w:firstRow="1" w:lastRow="0" w:firstColumn="1" w:lastColumn="0" w:noHBand="0" w:noVBand="1"/>
      </w:tblPr>
      <w:tblGrid>
        <w:gridCol w:w="446"/>
        <w:gridCol w:w="9167"/>
      </w:tblGrid>
      <w:tr w:rsidR="00DB656E" w:rsidRPr="00164B86" w14:paraId="6EE431DA" w14:textId="77777777" w:rsidTr="00DB656E">
        <w:trPr>
          <w:trHeight w:val="360"/>
          <w:jc w:val="center"/>
        </w:trPr>
        <w:tc>
          <w:tcPr>
            <w:tcW w:w="446" w:type="dxa"/>
            <w:tcBorders>
              <w:right w:val="nil"/>
            </w:tcBorders>
            <w:vAlign w:val="center"/>
          </w:tcPr>
          <w:p w14:paraId="1D968CBE" w14:textId="77777777" w:rsidR="00DB656E" w:rsidRPr="00164B86" w:rsidRDefault="00DB656E" w:rsidP="0016457D">
            <w:r w:rsidRPr="00164B86">
              <w:rPr>
                <w:rFonts w:ascii="Arial Narrow" w:hAnsi="Arial Narrow"/>
              </w:rPr>
              <w:sym w:font="Wingdings" w:char="F06F"/>
            </w:r>
          </w:p>
        </w:tc>
        <w:tc>
          <w:tcPr>
            <w:tcW w:w="9167" w:type="dxa"/>
            <w:tcBorders>
              <w:left w:val="nil"/>
            </w:tcBorders>
            <w:shd w:val="clear" w:color="auto" w:fill="auto"/>
            <w:vAlign w:val="center"/>
          </w:tcPr>
          <w:p w14:paraId="33A227F8" w14:textId="7D57AC28" w:rsidR="00DB656E" w:rsidRPr="00164B86" w:rsidRDefault="00DB656E" w:rsidP="00DB656E">
            <w:pPr>
              <w:pStyle w:val="NoSpacing"/>
              <w:rPr>
                <w:rFonts w:ascii="Arial Narrow" w:hAnsi="Arial Narrow"/>
              </w:rPr>
            </w:pPr>
            <w:r w:rsidRPr="00164B86">
              <w:rPr>
                <w:rFonts w:ascii="Arial Narrow" w:hAnsi="Arial Narrow"/>
              </w:rPr>
              <w:t>Oui</w:t>
            </w:r>
          </w:p>
        </w:tc>
      </w:tr>
      <w:tr w:rsidR="00DB656E" w:rsidRPr="00164B86" w14:paraId="28ECF60C" w14:textId="77777777" w:rsidTr="00DB656E">
        <w:trPr>
          <w:trHeight w:val="360"/>
          <w:jc w:val="center"/>
        </w:trPr>
        <w:tc>
          <w:tcPr>
            <w:tcW w:w="446" w:type="dxa"/>
            <w:tcBorders>
              <w:right w:val="nil"/>
            </w:tcBorders>
            <w:vAlign w:val="center"/>
          </w:tcPr>
          <w:p w14:paraId="43597374" w14:textId="77777777" w:rsidR="00DB656E" w:rsidRPr="00164B86" w:rsidRDefault="00DB656E" w:rsidP="0016457D">
            <w:r w:rsidRPr="00164B86">
              <w:rPr>
                <w:rFonts w:ascii="Arial Narrow" w:hAnsi="Arial Narrow"/>
              </w:rPr>
              <w:sym w:font="Wingdings" w:char="F06F"/>
            </w:r>
          </w:p>
        </w:tc>
        <w:tc>
          <w:tcPr>
            <w:tcW w:w="9167" w:type="dxa"/>
            <w:tcBorders>
              <w:left w:val="nil"/>
            </w:tcBorders>
            <w:shd w:val="clear" w:color="auto" w:fill="auto"/>
            <w:vAlign w:val="center"/>
          </w:tcPr>
          <w:p w14:paraId="59AEFB56" w14:textId="27747C02" w:rsidR="00DB656E" w:rsidRPr="00164B86" w:rsidRDefault="00DB656E" w:rsidP="0016457D">
            <w:pPr>
              <w:pStyle w:val="NoSpacing"/>
              <w:rPr>
                <w:rFonts w:ascii="Arial Narrow" w:hAnsi="Arial Narrow"/>
              </w:rPr>
            </w:pPr>
            <w:r w:rsidRPr="00164B86">
              <w:rPr>
                <w:rFonts w:ascii="Arial Narrow" w:hAnsi="Arial Narrow"/>
              </w:rPr>
              <w:t>Non</w:t>
            </w:r>
          </w:p>
        </w:tc>
      </w:tr>
    </w:tbl>
    <w:p w14:paraId="25A8021A" w14:textId="77777777" w:rsidR="00DB656E" w:rsidRPr="00164B86" w:rsidRDefault="00DB656E" w:rsidP="00482434">
      <w:pPr>
        <w:pStyle w:val="NoSpacing"/>
        <w:rPr>
          <w:rFonts w:ascii="Arial Narrow" w:hAnsi="Arial Narrow"/>
          <w:sz w:val="14"/>
        </w:rPr>
      </w:pPr>
    </w:p>
    <w:p w14:paraId="39656DD2" w14:textId="77777777" w:rsidR="00DB656E" w:rsidRPr="00164B86" w:rsidRDefault="00DB656E" w:rsidP="00482434">
      <w:pPr>
        <w:pStyle w:val="NoSpacing"/>
        <w:rPr>
          <w:rFonts w:ascii="Arial Narrow" w:hAnsi="Arial Narrow"/>
          <w:sz w:val="14"/>
        </w:rPr>
      </w:pPr>
    </w:p>
    <w:p w14:paraId="0332EAFB" w14:textId="77777777" w:rsidR="005801A6" w:rsidRPr="00164B86" w:rsidRDefault="005801A6" w:rsidP="00482434">
      <w:pPr>
        <w:pStyle w:val="NoSpacing"/>
        <w:rPr>
          <w:rFonts w:ascii="Arial Narrow" w:hAnsi="Arial Narrow"/>
          <w:sz w:val="14"/>
        </w:rPr>
      </w:pPr>
    </w:p>
    <w:p w14:paraId="536D62EB" w14:textId="77777777" w:rsidR="00B404ED" w:rsidRPr="00164B86" w:rsidRDefault="00B404ED" w:rsidP="00615C25">
      <w:pPr>
        <w:pStyle w:val="NoSpacing"/>
        <w:keepNext/>
        <w:keepLines/>
        <w:jc w:val="center"/>
        <w:rPr>
          <w:rFonts w:ascii="Arial Narrow" w:hAnsi="Arial Narrow"/>
          <w:b/>
        </w:rPr>
      </w:pPr>
      <w:r w:rsidRPr="00164B86">
        <w:rPr>
          <w:rFonts w:ascii="Arial Narrow" w:hAnsi="Arial Narrow"/>
          <w:b/>
        </w:rPr>
        <w:lastRenderedPageBreak/>
        <w:t>Ordonnances du tribunal</w:t>
      </w:r>
    </w:p>
    <w:p w14:paraId="2678B302" w14:textId="77777777" w:rsidR="00B404ED" w:rsidRPr="00164B86" w:rsidRDefault="00B404ED" w:rsidP="00615C25">
      <w:pPr>
        <w:pStyle w:val="NoSpacing"/>
        <w:keepNext/>
        <w:keepLines/>
        <w:rPr>
          <w:rFonts w:ascii="Arial Narrow" w:hAnsi="Arial Narrow"/>
          <w:sz w:val="14"/>
        </w:rPr>
      </w:pPr>
    </w:p>
    <w:p w14:paraId="7F7811D7" w14:textId="3AC62DC5" w:rsidR="00B404ED" w:rsidRPr="00164B86" w:rsidRDefault="00B404ED" w:rsidP="00615C25">
      <w:pPr>
        <w:pStyle w:val="NoSpacing"/>
        <w:keepNext/>
        <w:keepLines/>
        <w:spacing w:line="276" w:lineRule="auto"/>
        <w:jc w:val="both"/>
        <w:rPr>
          <w:rFonts w:ascii="Arial Narrow" w:hAnsi="Arial Narrow"/>
          <w:i/>
        </w:rPr>
      </w:pPr>
      <w:r w:rsidRPr="00164B86">
        <w:rPr>
          <w:rFonts w:ascii="Arial Narrow" w:hAnsi="Arial Narrow"/>
          <w:i/>
        </w:rPr>
        <w:t>Existe-t-il des ordonnances du tribunal (p. ex. engagements de ne pas troubler l</w:t>
      </w:r>
      <w:r w:rsidR="00983516">
        <w:rPr>
          <w:rFonts w:ascii="Arial Narrow" w:hAnsi="Arial Narrow"/>
          <w:i/>
        </w:rPr>
        <w:t>’</w:t>
      </w:r>
      <w:r w:rsidRPr="00164B86">
        <w:rPr>
          <w:rFonts w:ascii="Arial Narrow" w:hAnsi="Arial Narrow"/>
          <w:i/>
        </w:rPr>
        <w:t>ordre public, ordonnances de protection d</w:t>
      </w:r>
      <w:r w:rsidR="00983516">
        <w:rPr>
          <w:rFonts w:ascii="Arial Narrow" w:hAnsi="Arial Narrow"/>
          <w:i/>
        </w:rPr>
        <w:t>’</w:t>
      </w:r>
      <w:r w:rsidRPr="00164B86">
        <w:rPr>
          <w:rFonts w:ascii="Arial Narrow" w:hAnsi="Arial Narrow"/>
          <w:i/>
        </w:rPr>
        <w:t>urgence, engagements, cautions ou ordonnances de probation) qui ont une incidence sur vos contacts ou ceux de vos enfants avec l</w:t>
      </w:r>
      <w:r w:rsidR="00983516">
        <w:rPr>
          <w:rFonts w:ascii="Arial Narrow" w:hAnsi="Arial Narrow"/>
          <w:i/>
        </w:rPr>
        <w:t>’</w:t>
      </w:r>
      <w:r w:rsidRPr="00164B86">
        <w:rPr>
          <w:rFonts w:ascii="Arial Narrow" w:hAnsi="Arial Narrow"/>
          <w:i/>
        </w:rPr>
        <w:t>autre personne?</w:t>
      </w:r>
    </w:p>
    <w:p w14:paraId="3C515533" w14:textId="77777777" w:rsidR="00B404ED" w:rsidRPr="00164B86" w:rsidRDefault="00B404ED" w:rsidP="00615C25">
      <w:pPr>
        <w:pStyle w:val="NoSpacing"/>
        <w:keepNext/>
        <w:keepLines/>
        <w:spacing w:line="276" w:lineRule="auto"/>
        <w:jc w:val="both"/>
        <w:rPr>
          <w:rFonts w:ascii="Arial Narrow" w:hAnsi="Arial Narrow"/>
          <w:i/>
          <w:sz w:val="14"/>
        </w:rPr>
      </w:pPr>
    </w:p>
    <w:tbl>
      <w:tblPr>
        <w:tblStyle w:val="TableGrid"/>
        <w:tblW w:w="9626" w:type="dxa"/>
        <w:jc w:val="center"/>
        <w:tblCellMar>
          <w:top w:w="29" w:type="dxa"/>
          <w:left w:w="115" w:type="dxa"/>
          <w:bottom w:w="29" w:type="dxa"/>
          <w:right w:w="115" w:type="dxa"/>
        </w:tblCellMar>
        <w:tblLook w:val="04A0" w:firstRow="1" w:lastRow="0" w:firstColumn="1" w:lastColumn="0" w:noHBand="0" w:noVBand="1"/>
      </w:tblPr>
      <w:tblGrid>
        <w:gridCol w:w="446"/>
        <w:gridCol w:w="9180"/>
      </w:tblGrid>
      <w:tr w:rsidR="00B404ED" w:rsidRPr="00164B86" w14:paraId="09EF928D" w14:textId="77777777" w:rsidTr="00DB656E">
        <w:trPr>
          <w:trHeight w:val="360"/>
          <w:jc w:val="center"/>
        </w:trPr>
        <w:tc>
          <w:tcPr>
            <w:tcW w:w="446" w:type="dxa"/>
            <w:tcBorders>
              <w:right w:val="nil"/>
            </w:tcBorders>
            <w:vAlign w:val="center"/>
          </w:tcPr>
          <w:p w14:paraId="173E552E" w14:textId="77777777" w:rsidR="00B404ED" w:rsidRPr="00164B86" w:rsidRDefault="00B404ED" w:rsidP="00615C25">
            <w:pPr>
              <w:keepNext/>
              <w:keepLines/>
            </w:pPr>
            <w:r w:rsidRPr="00164B86">
              <w:rPr>
                <w:rFonts w:ascii="Arial Narrow" w:hAnsi="Arial Narrow"/>
              </w:rPr>
              <w:sym w:font="Wingdings" w:char="F06F"/>
            </w:r>
          </w:p>
        </w:tc>
        <w:tc>
          <w:tcPr>
            <w:tcW w:w="9180" w:type="dxa"/>
            <w:tcBorders>
              <w:left w:val="nil"/>
            </w:tcBorders>
            <w:shd w:val="clear" w:color="auto" w:fill="auto"/>
            <w:vAlign w:val="center"/>
          </w:tcPr>
          <w:p w14:paraId="4D567C68" w14:textId="64E61676" w:rsidR="00B404ED" w:rsidRPr="00164B86" w:rsidRDefault="00B404ED" w:rsidP="00615C25">
            <w:pPr>
              <w:pStyle w:val="NoSpacing"/>
              <w:keepNext/>
              <w:keepLines/>
              <w:rPr>
                <w:rFonts w:ascii="Arial Narrow" w:hAnsi="Arial Narrow"/>
              </w:rPr>
            </w:pPr>
            <w:r w:rsidRPr="00164B86">
              <w:rPr>
                <w:rFonts w:ascii="Arial Narrow" w:hAnsi="Arial Narrow"/>
              </w:rPr>
              <w:t xml:space="preserve">Oui </w:t>
            </w:r>
            <w:r w:rsidRPr="00164B86">
              <w:rPr>
                <w:rFonts w:ascii="Arial Narrow" w:hAnsi="Arial Narrow"/>
                <w:i/>
              </w:rPr>
              <w:t xml:space="preserve">(Vous devez joindre à la présente </w:t>
            </w:r>
            <w:r w:rsidR="00EA2E8B">
              <w:rPr>
                <w:rFonts w:ascii="Arial Narrow" w:hAnsi="Arial Narrow"/>
                <w:i/>
              </w:rPr>
              <w:t>d</w:t>
            </w:r>
            <w:r w:rsidRPr="00164B86">
              <w:rPr>
                <w:rFonts w:ascii="Arial Narrow" w:hAnsi="Arial Narrow"/>
                <w:i/>
              </w:rPr>
              <w:t>emande de service une copie de l</w:t>
            </w:r>
            <w:r w:rsidR="00EA2E8B">
              <w:rPr>
                <w:rFonts w:ascii="Arial Narrow" w:hAnsi="Arial Narrow"/>
                <w:i/>
              </w:rPr>
              <w:t>’ordonnance</w:t>
            </w:r>
            <w:r w:rsidRPr="00164B86">
              <w:rPr>
                <w:rFonts w:ascii="Arial Narrow" w:hAnsi="Arial Narrow"/>
                <w:i/>
              </w:rPr>
              <w:t xml:space="preserve"> ou des </w:t>
            </w:r>
            <w:r w:rsidR="00EA2E8B">
              <w:rPr>
                <w:rFonts w:ascii="Arial Narrow" w:hAnsi="Arial Narrow"/>
                <w:i/>
              </w:rPr>
              <w:t>ordonnances du tribunal</w:t>
            </w:r>
            <w:r w:rsidRPr="00164B86">
              <w:rPr>
                <w:rFonts w:ascii="Arial Narrow" w:hAnsi="Arial Narrow"/>
                <w:i/>
              </w:rPr>
              <w:t>)</w:t>
            </w:r>
          </w:p>
        </w:tc>
      </w:tr>
      <w:tr w:rsidR="00B404ED" w:rsidRPr="00164B86" w14:paraId="69B3BBC0" w14:textId="77777777" w:rsidTr="00DB656E">
        <w:trPr>
          <w:trHeight w:val="360"/>
          <w:jc w:val="center"/>
        </w:trPr>
        <w:tc>
          <w:tcPr>
            <w:tcW w:w="446" w:type="dxa"/>
            <w:tcBorders>
              <w:right w:val="nil"/>
            </w:tcBorders>
            <w:vAlign w:val="center"/>
          </w:tcPr>
          <w:p w14:paraId="46D5ECDC" w14:textId="77777777" w:rsidR="00B404ED" w:rsidRPr="00164B86" w:rsidRDefault="00B404ED" w:rsidP="00615C25">
            <w:pPr>
              <w:keepNext/>
              <w:keepLines/>
            </w:pPr>
            <w:r w:rsidRPr="00164B86">
              <w:rPr>
                <w:rFonts w:ascii="Arial Narrow" w:hAnsi="Arial Narrow"/>
              </w:rPr>
              <w:sym w:font="Wingdings" w:char="F06F"/>
            </w:r>
          </w:p>
        </w:tc>
        <w:tc>
          <w:tcPr>
            <w:tcW w:w="9180" w:type="dxa"/>
            <w:tcBorders>
              <w:left w:val="nil"/>
            </w:tcBorders>
            <w:shd w:val="clear" w:color="auto" w:fill="auto"/>
            <w:vAlign w:val="center"/>
          </w:tcPr>
          <w:p w14:paraId="17EC9242" w14:textId="69F8874E" w:rsidR="00B404ED" w:rsidRPr="00164B86" w:rsidRDefault="00B404ED" w:rsidP="00615C25">
            <w:pPr>
              <w:pStyle w:val="NoSpacing"/>
              <w:keepNext/>
              <w:keepLines/>
              <w:rPr>
                <w:rFonts w:ascii="Arial Narrow" w:hAnsi="Arial Narrow"/>
              </w:rPr>
            </w:pPr>
            <w:r w:rsidRPr="00164B86">
              <w:rPr>
                <w:rFonts w:ascii="Arial Narrow" w:hAnsi="Arial Narrow"/>
              </w:rPr>
              <w:t>Non</w:t>
            </w:r>
          </w:p>
        </w:tc>
      </w:tr>
    </w:tbl>
    <w:p w14:paraId="2F36A36C" w14:textId="77777777" w:rsidR="00B404ED" w:rsidRPr="00164B86" w:rsidRDefault="00B404ED" w:rsidP="00B404ED">
      <w:pPr>
        <w:pStyle w:val="NoSpacing"/>
        <w:spacing w:line="276" w:lineRule="auto"/>
        <w:jc w:val="both"/>
        <w:rPr>
          <w:rFonts w:ascii="Arial Narrow" w:hAnsi="Arial Narrow"/>
          <w:i/>
          <w:sz w:val="14"/>
        </w:rPr>
      </w:pPr>
    </w:p>
    <w:p w14:paraId="5E282493" w14:textId="77777777" w:rsidR="00DB656E" w:rsidRPr="00164B86" w:rsidRDefault="00DB656E" w:rsidP="00B404ED">
      <w:pPr>
        <w:pStyle w:val="NoSpacing"/>
        <w:spacing w:line="276" w:lineRule="auto"/>
        <w:jc w:val="both"/>
        <w:rPr>
          <w:rFonts w:ascii="Arial Narrow" w:hAnsi="Arial Narrow"/>
          <w:i/>
          <w:sz w:val="14"/>
        </w:rPr>
      </w:pPr>
    </w:p>
    <w:p w14:paraId="450FFA09" w14:textId="77777777" w:rsidR="00B404ED" w:rsidRPr="00164B86" w:rsidRDefault="00B404ED" w:rsidP="00B404ED">
      <w:pPr>
        <w:pStyle w:val="NoSpacing"/>
        <w:spacing w:line="276" w:lineRule="auto"/>
        <w:jc w:val="both"/>
        <w:rPr>
          <w:rFonts w:ascii="Arial Narrow" w:hAnsi="Arial Narrow"/>
          <w:i/>
        </w:rPr>
      </w:pPr>
      <w:r w:rsidRPr="00164B86">
        <w:rPr>
          <w:rFonts w:ascii="Arial Narrow" w:hAnsi="Arial Narrow"/>
          <w:i/>
        </w:rPr>
        <w:t>Existe-t-il des ordonnances du tribunal ou des accords écrits concernant les responsabilités parentales et/ou la pension alimentaire pour les enfants?</w:t>
      </w:r>
    </w:p>
    <w:p w14:paraId="10F814EC" w14:textId="77777777" w:rsidR="00B404ED" w:rsidRPr="00164B86" w:rsidRDefault="00B404ED" w:rsidP="00B404ED">
      <w:pPr>
        <w:pStyle w:val="NoSpacing"/>
        <w:spacing w:line="276" w:lineRule="auto"/>
        <w:jc w:val="both"/>
        <w:rPr>
          <w:rFonts w:ascii="Arial Narrow" w:hAnsi="Arial Narrow"/>
          <w:i/>
          <w:sz w:val="14"/>
        </w:rPr>
      </w:pPr>
    </w:p>
    <w:tbl>
      <w:tblPr>
        <w:tblStyle w:val="TableGrid"/>
        <w:tblW w:w="9626" w:type="dxa"/>
        <w:jc w:val="center"/>
        <w:tblCellMar>
          <w:top w:w="29" w:type="dxa"/>
          <w:left w:w="115" w:type="dxa"/>
          <w:bottom w:w="29" w:type="dxa"/>
          <w:right w:w="115" w:type="dxa"/>
        </w:tblCellMar>
        <w:tblLook w:val="04A0" w:firstRow="1" w:lastRow="0" w:firstColumn="1" w:lastColumn="0" w:noHBand="0" w:noVBand="1"/>
      </w:tblPr>
      <w:tblGrid>
        <w:gridCol w:w="446"/>
        <w:gridCol w:w="9180"/>
      </w:tblGrid>
      <w:tr w:rsidR="00B404ED" w:rsidRPr="00164B86" w14:paraId="2CFD4FEF" w14:textId="77777777" w:rsidTr="00DB656E">
        <w:trPr>
          <w:trHeight w:val="360"/>
          <w:jc w:val="center"/>
        </w:trPr>
        <w:tc>
          <w:tcPr>
            <w:tcW w:w="446" w:type="dxa"/>
            <w:tcBorders>
              <w:right w:val="nil"/>
            </w:tcBorders>
            <w:vAlign w:val="center"/>
          </w:tcPr>
          <w:p w14:paraId="1847598F" w14:textId="77777777" w:rsidR="00B404ED" w:rsidRPr="00164B86" w:rsidRDefault="00B404ED" w:rsidP="00DB656E">
            <w:r w:rsidRPr="00164B86">
              <w:rPr>
                <w:rFonts w:ascii="Arial Narrow" w:hAnsi="Arial Narrow"/>
              </w:rPr>
              <w:sym w:font="Wingdings" w:char="F06F"/>
            </w:r>
          </w:p>
        </w:tc>
        <w:tc>
          <w:tcPr>
            <w:tcW w:w="9180" w:type="dxa"/>
            <w:tcBorders>
              <w:left w:val="nil"/>
            </w:tcBorders>
            <w:shd w:val="clear" w:color="auto" w:fill="auto"/>
            <w:vAlign w:val="center"/>
          </w:tcPr>
          <w:p w14:paraId="044382CB" w14:textId="2ED6C6D5" w:rsidR="00B404ED" w:rsidRPr="00164B86" w:rsidRDefault="00B404ED" w:rsidP="0016457D">
            <w:pPr>
              <w:pStyle w:val="NoSpacing"/>
              <w:rPr>
                <w:rFonts w:ascii="Arial Narrow" w:hAnsi="Arial Narrow"/>
              </w:rPr>
            </w:pPr>
            <w:r w:rsidRPr="00164B86">
              <w:rPr>
                <w:rFonts w:ascii="Arial Narrow" w:hAnsi="Arial Narrow"/>
              </w:rPr>
              <w:t xml:space="preserve">Oui </w:t>
            </w:r>
            <w:r w:rsidRPr="00164B86">
              <w:rPr>
                <w:rFonts w:ascii="Arial Narrow" w:hAnsi="Arial Narrow"/>
                <w:i/>
              </w:rPr>
              <w:t xml:space="preserve">(Vous devez joindre à la présente </w:t>
            </w:r>
            <w:r w:rsidR="00EA2E8B">
              <w:rPr>
                <w:rFonts w:ascii="Arial Narrow" w:hAnsi="Arial Narrow"/>
                <w:i/>
              </w:rPr>
              <w:t>d</w:t>
            </w:r>
            <w:r w:rsidRPr="00164B86">
              <w:rPr>
                <w:rFonts w:ascii="Arial Narrow" w:hAnsi="Arial Narrow"/>
                <w:i/>
              </w:rPr>
              <w:t xml:space="preserve">emande de service une copie de </w:t>
            </w:r>
            <w:r w:rsidR="00EA2E8B" w:rsidRPr="00164B86">
              <w:rPr>
                <w:rFonts w:ascii="Arial Narrow" w:hAnsi="Arial Narrow"/>
                <w:i/>
              </w:rPr>
              <w:t>l</w:t>
            </w:r>
            <w:r w:rsidR="00EA2E8B">
              <w:rPr>
                <w:rFonts w:ascii="Arial Narrow" w:hAnsi="Arial Narrow"/>
                <w:i/>
              </w:rPr>
              <w:t>’ordonnance</w:t>
            </w:r>
            <w:r w:rsidR="00EA2E8B" w:rsidRPr="00164B86">
              <w:rPr>
                <w:rFonts w:ascii="Arial Narrow" w:hAnsi="Arial Narrow"/>
                <w:i/>
              </w:rPr>
              <w:t xml:space="preserve"> </w:t>
            </w:r>
            <w:r w:rsidRPr="00164B86">
              <w:rPr>
                <w:rFonts w:ascii="Arial Narrow" w:hAnsi="Arial Narrow"/>
                <w:i/>
              </w:rPr>
              <w:t>ou des ordonnances du tribunal ou des accords écrits)</w:t>
            </w:r>
          </w:p>
        </w:tc>
      </w:tr>
      <w:tr w:rsidR="00B404ED" w:rsidRPr="00164B86" w14:paraId="41D8A892" w14:textId="77777777" w:rsidTr="00DB656E">
        <w:trPr>
          <w:trHeight w:val="360"/>
          <w:jc w:val="center"/>
        </w:trPr>
        <w:tc>
          <w:tcPr>
            <w:tcW w:w="446" w:type="dxa"/>
            <w:tcBorders>
              <w:right w:val="nil"/>
            </w:tcBorders>
            <w:vAlign w:val="center"/>
          </w:tcPr>
          <w:p w14:paraId="0CF0416B" w14:textId="77777777" w:rsidR="00B404ED" w:rsidRPr="00164B86" w:rsidRDefault="00B404ED" w:rsidP="0016457D">
            <w:r w:rsidRPr="00164B86">
              <w:rPr>
                <w:rFonts w:ascii="Arial Narrow" w:hAnsi="Arial Narrow"/>
              </w:rPr>
              <w:sym w:font="Wingdings" w:char="F06F"/>
            </w:r>
          </w:p>
        </w:tc>
        <w:tc>
          <w:tcPr>
            <w:tcW w:w="9180" w:type="dxa"/>
            <w:tcBorders>
              <w:left w:val="nil"/>
            </w:tcBorders>
            <w:shd w:val="clear" w:color="auto" w:fill="auto"/>
            <w:vAlign w:val="center"/>
          </w:tcPr>
          <w:p w14:paraId="780A652F" w14:textId="0096B64C" w:rsidR="00B404ED" w:rsidRPr="00164B86" w:rsidRDefault="00B404ED" w:rsidP="0016457D">
            <w:pPr>
              <w:pStyle w:val="NoSpacing"/>
              <w:rPr>
                <w:rFonts w:ascii="Arial Narrow" w:hAnsi="Arial Narrow"/>
              </w:rPr>
            </w:pPr>
            <w:r w:rsidRPr="00164B86">
              <w:rPr>
                <w:rFonts w:ascii="Arial Narrow" w:hAnsi="Arial Narrow"/>
              </w:rPr>
              <w:t>Non</w:t>
            </w:r>
          </w:p>
        </w:tc>
      </w:tr>
    </w:tbl>
    <w:p w14:paraId="2FC7C37B" w14:textId="77777777" w:rsidR="00064C66" w:rsidRPr="00164B86" w:rsidRDefault="00064C66" w:rsidP="00B404ED">
      <w:pPr>
        <w:pStyle w:val="NoSpacing"/>
        <w:spacing w:line="276" w:lineRule="auto"/>
        <w:jc w:val="both"/>
        <w:rPr>
          <w:rFonts w:ascii="Arial Narrow" w:hAnsi="Arial Narrow"/>
          <w:i/>
        </w:rPr>
      </w:pPr>
    </w:p>
    <w:p w14:paraId="1DA30261" w14:textId="77777777" w:rsidR="00064C66" w:rsidRPr="00164B86" w:rsidRDefault="00064C66">
      <w:pPr>
        <w:rPr>
          <w:rFonts w:ascii="Arial Narrow" w:hAnsi="Arial Narrow"/>
          <w:i/>
        </w:rPr>
      </w:pPr>
      <w:r w:rsidRPr="00164B86">
        <w:rPr>
          <w:rFonts w:ascii="Arial Narrow" w:hAnsi="Arial Narrow"/>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88"/>
      </w:tblGrid>
      <w:tr w:rsidR="00DB656E" w:rsidRPr="00164B86" w14:paraId="1B79AA58" w14:textId="77777777" w:rsidTr="002436D3">
        <w:tc>
          <w:tcPr>
            <w:tcW w:w="2088" w:type="dxa"/>
            <w:shd w:val="clear" w:color="auto" w:fill="000000" w:themeFill="text1"/>
            <w:vAlign w:val="center"/>
          </w:tcPr>
          <w:p w14:paraId="119EFBAA" w14:textId="77777777" w:rsidR="00DB656E" w:rsidRPr="00164B86" w:rsidRDefault="00DB656E" w:rsidP="002436D3">
            <w:pPr>
              <w:pStyle w:val="NoSpacing"/>
              <w:rPr>
                <w:rFonts w:ascii="Arial Narrow" w:hAnsi="Arial Narrow"/>
                <w:b/>
              </w:rPr>
            </w:pPr>
            <w:r w:rsidRPr="00164B86">
              <w:lastRenderedPageBreak/>
              <w:br w:type="page"/>
            </w:r>
            <w:r w:rsidRPr="00164B86">
              <w:rPr>
                <w:rFonts w:ascii="Arial Narrow" w:hAnsi="Arial Narrow"/>
                <w:b/>
                <w:sz w:val="36"/>
              </w:rPr>
              <w:t>Parentage</w:t>
            </w:r>
          </w:p>
        </w:tc>
        <w:tc>
          <w:tcPr>
            <w:tcW w:w="7488" w:type="dxa"/>
            <w:shd w:val="clear" w:color="auto" w:fill="D9D9D9" w:themeFill="background1" w:themeFillShade="D9"/>
            <w:vAlign w:val="center"/>
          </w:tcPr>
          <w:p w14:paraId="1B29539F" w14:textId="77777777" w:rsidR="00DB656E" w:rsidRPr="00164B86" w:rsidRDefault="00DB656E" w:rsidP="002436D3">
            <w:pPr>
              <w:pStyle w:val="NoSpacing"/>
              <w:rPr>
                <w:rFonts w:ascii="Arial Narrow" w:hAnsi="Arial Narrow"/>
                <w:b/>
              </w:rPr>
            </w:pPr>
          </w:p>
        </w:tc>
      </w:tr>
    </w:tbl>
    <w:p w14:paraId="2588B28F" w14:textId="77777777" w:rsidR="00DB656E" w:rsidRPr="00164B86" w:rsidRDefault="00DB656E" w:rsidP="00DB656E">
      <w:pPr>
        <w:pStyle w:val="NoSpacing"/>
        <w:rPr>
          <w:rFonts w:ascii="Arial Narrow" w:hAnsi="Arial Narrow"/>
          <w:sz w:val="18"/>
        </w:rPr>
      </w:pPr>
    </w:p>
    <w:p w14:paraId="0836E175" w14:textId="77777777" w:rsidR="00DB656E" w:rsidRPr="00164B86" w:rsidRDefault="00DB656E" w:rsidP="00DB656E">
      <w:pPr>
        <w:pStyle w:val="NoSpacing"/>
        <w:rPr>
          <w:rFonts w:ascii="Arial Narrow" w:hAnsi="Arial Narrow"/>
          <w:i/>
          <w:sz w:val="18"/>
        </w:rPr>
      </w:pPr>
    </w:p>
    <w:p w14:paraId="3C740040" w14:textId="083FCD83" w:rsidR="00DB656E" w:rsidRPr="00164B86" w:rsidRDefault="00DB656E" w:rsidP="00DB656E">
      <w:pPr>
        <w:pStyle w:val="NoSpacing"/>
        <w:rPr>
          <w:rFonts w:ascii="Arial Narrow" w:hAnsi="Arial Narrow"/>
          <w:i/>
        </w:rPr>
      </w:pPr>
      <w:r w:rsidRPr="00164B86">
        <w:rPr>
          <w:rFonts w:ascii="Arial Narrow" w:hAnsi="Arial Narrow"/>
          <w:i/>
        </w:rPr>
        <w:t xml:space="preserve">Si vous présentez une </w:t>
      </w:r>
      <w:r w:rsidR="00EA2E8B">
        <w:rPr>
          <w:rFonts w:ascii="Arial Narrow" w:hAnsi="Arial Narrow"/>
          <w:i/>
        </w:rPr>
        <w:t>d</w:t>
      </w:r>
      <w:r w:rsidRPr="00164B86">
        <w:rPr>
          <w:rFonts w:ascii="Arial Narrow" w:hAnsi="Arial Narrow"/>
          <w:i/>
        </w:rPr>
        <w:t>emande de service en rapport avec une question parentale, fournissez les renseignements demandés ci-dessous</w:t>
      </w:r>
      <w:r w:rsidR="00EA2E8B">
        <w:rPr>
          <w:rFonts w:ascii="Arial Narrow" w:hAnsi="Arial Narrow"/>
          <w:i/>
        </w:rPr>
        <w:t>.</w:t>
      </w:r>
    </w:p>
    <w:p w14:paraId="493A5A50" w14:textId="77777777" w:rsidR="00DB656E" w:rsidRPr="00164B86" w:rsidRDefault="00DB656E" w:rsidP="00DB656E">
      <w:pPr>
        <w:pStyle w:val="NoSpacing"/>
        <w:rPr>
          <w:rFonts w:ascii="Arial Narrow" w:hAnsi="Arial Narrow"/>
          <w:sz w:val="18"/>
        </w:rPr>
      </w:pPr>
    </w:p>
    <w:p w14:paraId="5EA77857" w14:textId="77777777" w:rsidR="00DB656E" w:rsidRPr="00164B86" w:rsidRDefault="00DB656E" w:rsidP="00DB656E">
      <w:pPr>
        <w:pStyle w:val="NoSpacing"/>
        <w:rPr>
          <w:rFonts w:ascii="Arial Narrow" w:hAnsi="Arial Narrow"/>
          <w:b/>
        </w:rPr>
      </w:pPr>
      <w:r w:rsidRPr="00164B86">
        <w:rPr>
          <w:rFonts w:ascii="Arial Narrow" w:hAnsi="Arial Narrow"/>
          <w:b/>
        </w:rPr>
        <w:t xml:space="preserve">Quels sont les arrangements parentaux </w:t>
      </w:r>
      <w:r w:rsidRPr="00164B86">
        <w:rPr>
          <w:rFonts w:ascii="Arial Narrow" w:hAnsi="Arial Narrow"/>
          <w:b/>
          <w:u w:val="single"/>
        </w:rPr>
        <w:t>actuels</w:t>
      </w:r>
      <w:r w:rsidRPr="00164B86">
        <w:rPr>
          <w:rFonts w:ascii="Arial Narrow" w:hAnsi="Arial Narrow"/>
          <w:b/>
        </w:rPr>
        <w:t xml:space="preserve"> pour :</w:t>
      </w:r>
    </w:p>
    <w:p w14:paraId="59C0942B" w14:textId="77777777" w:rsidR="00DB656E" w:rsidRPr="00164B86" w:rsidRDefault="00DB656E" w:rsidP="00DB656E">
      <w:pPr>
        <w:pStyle w:val="NoSpacing"/>
        <w:rPr>
          <w:rFonts w:ascii="Arial Narrow" w:hAnsi="Arial Narrow"/>
          <w:sz w:val="14"/>
        </w:rPr>
      </w:pPr>
    </w:p>
    <w:p w14:paraId="4C012B68" w14:textId="77777777" w:rsidR="00DB656E" w:rsidRPr="00164B86" w:rsidRDefault="00DB656E" w:rsidP="00DB656E">
      <w:pPr>
        <w:pStyle w:val="NoSpacing"/>
        <w:rPr>
          <w:rFonts w:ascii="Arial Narrow" w:hAnsi="Arial Narrow"/>
          <w:sz w:val="14"/>
        </w:rPr>
      </w:pPr>
    </w:p>
    <w:p w14:paraId="63EB234C" w14:textId="77777777" w:rsidR="00DB656E" w:rsidRPr="00164B86" w:rsidRDefault="00DB656E" w:rsidP="00DB656E">
      <w:pPr>
        <w:pStyle w:val="NoSpacing"/>
        <w:rPr>
          <w:rFonts w:ascii="Arial Narrow" w:hAnsi="Arial Narrow"/>
        </w:rPr>
      </w:pPr>
      <w:r w:rsidRPr="00164B86">
        <w:rPr>
          <w:rFonts w:ascii="Arial Narrow" w:hAnsi="Arial Narrow"/>
        </w:rPr>
        <w:t>La prise de décision (pour les décisions importantes) concernant le ou les enfants :</w:t>
      </w:r>
      <w:r w:rsidRPr="00164B86">
        <w:rPr>
          <w:rFonts w:ascii="Arial Narrow" w:hAnsi="Arial Narrow"/>
        </w:rPr>
        <w:br/>
      </w:r>
    </w:p>
    <w:p w14:paraId="4EB617BD" w14:textId="77777777" w:rsidR="00DB656E" w:rsidRPr="00164B86"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B656E" w:rsidRPr="00164B86" w14:paraId="7C8434AA" w14:textId="77777777" w:rsidTr="002436D3">
        <w:tc>
          <w:tcPr>
            <w:tcW w:w="9576" w:type="dxa"/>
          </w:tcPr>
          <w:p w14:paraId="3AB9948A" w14:textId="77777777" w:rsidR="00DB656E" w:rsidRPr="00164B86" w:rsidRDefault="00DB656E" w:rsidP="002436D3">
            <w:pPr>
              <w:pStyle w:val="NoSpacing"/>
              <w:spacing w:line="360" w:lineRule="auto"/>
              <w:rPr>
                <w:rFonts w:ascii="Arial Narrow" w:hAnsi="Arial Narrow"/>
              </w:rPr>
            </w:pPr>
          </w:p>
        </w:tc>
      </w:tr>
      <w:tr w:rsidR="00DB656E" w:rsidRPr="00164B86" w14:paraId="5A076475" w14:textId="77777777" w:rsidTr="002436D3">
        <w:tc>
          <w:tcPr>
            <w:tcW w:w="9576" w:type="dxa"/>
          </w:tcPr>
          <w:p w14:paraId="76E56959" w14:textId="77777777" w:rsidR="00DB656E" w:rsidRPr="00164B86" w:rsidRDefault="00DB656E" w:rsidP="002436D3">
            <w:pPr>
              <w:pStyle w:val="NoSpacing"/>
              <w:spacing w:line="360" w:lineRule="auto"/>
              <w:rPr>
                <w:rFonts w:ascii="Arial Narrow" w:hAnsi="Arial Narrow"/>
              </w:rPr>
            </w:pPr>
          </w:p>
        </w:tc>
      </w:tr>
    </w:tbl>
    <w:p w14:paraId="68A5B059" w14:textId="77777777" w:rsidR="00DB656E" w:rsidRPr="00164B86" w:rsidRDefault="00DB656E" w:rsidP="00DB656E">
      <w:pPr>
        <w:pStyle w:val="NoSpacing"/>
        <w:rPr>
          <w:rFonts w:ascii="Arial Narrow" w:hAnsi="Arial Narrow"/>
          <w:sz w:val="14"/>
        </w:rPr>
      </w:pPr>
    </w:p>
    <w:p w14:paraId="376B29FD" w14:textId="77777777" w:rsidR="00DB656E" w:rsidRPr="00164B86" w:rsidRDefault="00DB656E" w:rsidP="00DB656E">
      <w:pPr>
        <w:pStyle w:val="NoSpacing"/>
        <w:rPr>
          <w:rFonts w:ascii="Arial Narrow" w:hAnsi="Arial Narrow"/>
          <w:sz w:val="14"/>
        </w:rPr>
      </w:pPr>
    </w:p>
    <w:p w14:paraId="253698B7" w14:textId="77777777" w:rsidR="00DB656E" w:rsidRPr="00164B86" w:rsidRDefault="00DB656E" w:rsidP="00DB656E">
      <w:pPr>
        <w:pStyle w:val="NoSpacing"/>
        <w:rPr>
          <w:rFonts w:ascii="Arial Narrow" w:hAnsi="Arial Narrow"/>
        </w:rPr>
      </w:pPr>
      <w:r w:rsidRPr="00164B86">
        <w:rPr>
          <w:rFonts w:ascii="Arial Narrow" w:hAnsi="Arial Narrow"/>
        </w:rPr>
        <w:t>Le calendrier régulier concernant les responsabilités parentales (quotidien, hebdomadaire, mensuel ou autre) :</w:t>
      </w:r>
    </w:p>
    <w:p w14:paraId="3A8D7B19" w14:textId="77777777" w:rsidR="00DB656E" w:rsidRPr="00164B86"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B656E" w:rsidRPr="00164B86" w14:paraId="18897BF6" w14:textId="77777777" w:rsidTr="002436D3">
        <w:tc>
          <w:tcPr>
            <w:tcW w:w="9576" w:type="dxa"/>
          </w:tcPr>
          <w:p w14:paraId="60B84705" w14:textId="77777777" w:rsidR="00DB656E" w:rsidRPr="00164B86" w:rsidRDefault="00DB656E" w:rsidP="002436D3">
            <w:pPr>
              <w:pStyle w:val="NoSpacing"/>
              <w:spacing w:line="360" w:lineRule="auto"/>
              <w:rPr>
                <w:rFonts w:ascii="Arial Narrow" w:hAnsi="Arial Narrow"/>
              </w:rPr>
            </w:pPr>
          </w:p>
        </w:tc>
      </w:tr>
      <w:tr w:rsidR="00DB656E" w:rsidRPr="00164B86" w14:paraId="61E740C6" w14:textId="77777777" w:rsidTr="002436D3">
        <w:tc>
          <w:tcPr>
            <w:tcW w:w="9576" w:type="dxa"/>
          </w:tcPr>
          <w:p w14:paraId="6D654A7B" w14:textId="77777777" w:rsidR="00DB656E" w:rsidRPr="00164B86" w:rsidRDefault="00DB656E" w:rsidP="002436D3">
            <w:pPr>
              <w:pStyle w:val="NoSpacing"/>
              <w:spacing w:line="360" w:lineRule="auto"/>
              <w:rPr>
                <w:rFonts w:ascii="Arial Narrow" w:hAnsi="Arial Narrow"/>
              </w:rPr>
            </w:pPr>
          </w:p>
        </w:tc>
      </w:tr>
    </w:tbl>
    <w:p w14:paraId="7FACE1F0" w14:textId="77777777" w:rsidR="00DB656E" w:rsidRPr="00164B86" w:rsidRDefault="00DB656E" w:rsidP="00DB656E">
      <w:pPr>
        <w:pStyle w:val="NoSpacing"/>
        <w:rPr>
          <w:rFonts w:ascii="Arial Narrow" w:hAnsi="Arial Narrow"/>
          <w:sz w:val="14"/>
        </w:rPr>
      </w:pPr>
    </w:p>
    <w:p w14:paraId="2664B79D" w14:textId="77777777" w:rsidR="00DB656E" w:rsidRPr="00164B86" w:rsidRDefault="00DB656E" w:rsidP="00DB656E">
      <w:pPr>
        <w:pStyle w:val="NoSpacing"/>
        <w:rPr>
          <w:rFonts w:ascii="Arial Narrow" w:hAnsi="Arial Narrow"/>
          <w:b/>
          <w:sz w:val="14"/>
        </w:rPr>
      </w:pPr>
    </w:p>
    <w:p w14:paraId="00E4CC98" w14:textId="77777777" w:rsidR="00951ABF" w:rsidRPr="00164B86" w:rsidRDefault="00DB656E" w:rsidP="00951ABF">
      <w:pPr>
        <w:pStyle w:val="NoSpacing"/>
        <w:rPr>
          <w:rFonts w:ascii="Arial Narrow" w:hAnsi="Arial Narrow"/>
        </w:rPr>
      </w:pPr>
      <w:r w:rsidRPr="00164B86">
        <w:rPr>
          <w:rFonts w:ascii="Arial Narrow" w:hAnsi="Arial Narrow"/>
        </w:rPr>
        <w:t>Autres questions importantes en rapport avec l</w:t>
      </w:r>
      <w:r w:rsidR="00983516">
        <w:rPr>
          <w:rFonts w:ascii="Arial Narrow" w:hAnsi="Arial Narrow"/>
        </w:rPr>
        <w:t>’</w:t>
      </w:r>
      <w:r w:rsidRPr="00164B86">
        <w:rPr>
          <w:rFonts w:ascii="Arial Narrow" w:hAnsi="Arial Narrow"/>
        </w:rPr>
        <w:t>éducation de l</w:t>
      </w:r>
      <w:r w:rsidR="00983516">
        <w:rPr>
          <w:rFonts w:ascii="Arial Narrow" w:hAnsi="Arial Narrow"/>
        </w:rPr>
        <w:t>’</w:t>
      </w:r>
      <w:r w:rsidRPr="00164B86">
        <w:rPr>
          <w:rFonts w:ascii="Arial Narrow" w:hAnsi="Arial Narrow"/>
        </w:rPr>
        <w:t>enfant ou des enfants :</w:t>
      </w:r>
    </w:p>
    <w:p w14:paraId="64898C6D" w14:textId="77777777" w:rsidR="00951ABF" w:rsidRPr="00164B86" w:rsidRDefault="00951ABF" w:rsidP="00951ABF">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951ABF" w:rsidRPr="00164B86" w14:paraId="3F3CA913" w14:textId="77777777" w:rsidTr="000C5E82">
        <w:tc>
          <w:tcPr>
            <w:tcW w:w="9576" w:type="dxa"/>
          </w:tcPr>
          <w:p w14:paraId="0BDD2E0F" w14:textId="77777777" w:rsidR="00951ABF" w:rsidRPr="00164B86" w:rsidRDefault="00951ABF" w:rsidP="000C5E82">
            <w:pPr>
              <w:pStyle w:val="NoSpacing"/>
              <w:spacing w:line="360" w:lineRule="auto"/>
              <w:rPr>
                <w:rFonts w:ascii="Arial Narrow" w:hAnsi="Arial Narrow"/>
              </w:rPr>
            </w:pPr>
          </w:p>
        </w:tc>
      </w:tr>
      <w:tr w:rsidR="00951ABF" w:rsidRPr="00164B86" w14:paraId="4B8BFBBD" w14:textId="77777777" w:rsidTr="000C5E82">
        <w:tc>
          <w:tcPr>
            <w:tcW w:w="9576" w:type="dxa"/>
          </w:tcPr>
          <w:p w14:paraId="152F1D84" w14:textId="77777777" w:rsidR="00951ABF" w:rsidRPr="00164B86" w:rsidRDefault="00951ABF" w:rsidP="000C5E82">
            <w:pPr>
              <w:pStyle w:val="NoSpacing"/>
              <w:spacing w:line="360" w:lineRule="auto"/>
              <w:rPr>
                <w:rFonts w:ascii="Arial Narrow" w:hAnsi="Arial Narrow"/>
              </w:rPr>
            </w:pPr>
          </w:p>
        </w:tc>
      </w:tr>
    </w:tbl>
    <w:p w14:paraId="544550A2" w14:textId="77777777" w:rsidR="00951ABF" w:rsidRPr="00164B86" w:rsidRDefault="00951ABF" w:rsidP="00951ABF">
      <w:pPr>
        <w:pStyle w:val="NoSpacing"/>
        <w:rPr>
          <w:rFonts w:ascii="Arial Narrow" w:hAnsi="Arial Narrow"/>
        </w:rPr>
      </w:pPr>
    </w:p>
    <w:p w14:paraId="023341EE" w14:textId="77777777" w:rsidR="00951ABF" w:rsidRPr="00164B86" w:rsidRDefault="00951ABF" w:rsidP="00951ABF">
      <w:pPr>
        <w:pStyle w:val="NoSpacing"/>
        <w:rPr>
          <w:rFonts w:ascii="Arial Narrow" w:hAnsi="Arial Narrow"/>
        </w:rPr>
      </w:pPr>
    </w:p>
    <w:p w14:paraId="0374EA3B" w14:textId="77777777" w:rsidR="00951ABF" w:rsidRPr="00164B86" w:rsidRDefault="00951ABF" w:rsidP="00951ABF">
      <w:pPr>
        <w:pStyle w:val="NoSpacing"/>
        <w:rPr>
          <w:rFonts w:ascii="Arial Narrow" w:hAnsi="Arial Narrow"/>
          <w:b/>
        </w:rPr>
      </w:pPr>
    </w:p>
    <w:p w14:paraId="374A97B4" w14:textId="77777777" w:rsidR="00DB656E" w:rsidRPr="00164B86" w:rsidRDefault="00DB656E" w:rsidP="00951ABF">
      <w:pPr>
        <w:pStyle w:val="NoSpacing"/>
        <w:rPr>
          <w:rFonts w:ascii="Arial Narrow" w:hAnsi="Arial Narrow"/>
        </w:rPr>
      </w:pPr>
      <w:r w:rsidRPr="00164B86">
        <w:rPr>
          <w:rFonts w:ascii="Arial Narrow" w:hAnsi="Arial Narrow"/>
          <w:b/>
        </w:rPr>
        <w:t xml:space="preserve">Quels sont les arrangements parentaux que vous </w:t>
      </w:r>
      <w:r w:rsidRPr="00164B86">
        <w:rPr>
          <w:rFonts w:ascii="Arial Narrow" w:hAnsi="Arial Narrow"/>
          <w:b/>
          <w:u w:val="single"/>
        </w:rPr>
        <w:t>proposez</w:t>
      </w:r>
      <w:r w:rsidRPr="00164B86">
        <w:rPr>
          <w:rFonts w:ascii="Arial Narrow" w:hAnsi="Arial Narrow"/>
          <w:b/>
        </w:rPr>
        <w:t xml:space="preserve"> pour :</w:t>
      </w:r>
    </w:p>
    <w:p w14:paraId="43AA9CB0" w14:textId="77777777" w:rsidR="00DB656E" w:rsidRPr="00164B86" w:rsidRDefault="00DB656E" w:rsidP="00DB656E">
      <w:pPr>
        <w:pStyle w:val="NoSpacing"/>
        <w:rPr>
          <w:rFonts w:ascii="Arial Narrow" w:hAnsi="Arial Narrow"/>
          <w:sz w:val="14"/>
        </w:rPr>
      </w:pPr>
    </w:p>
    <w:p w14:paraId="0349E15C" w14:textId="77777777" w:rsidR="00DB656E" w:rsidRPr="00164B86" w:rsidRDefault="00DB656E" w:rsidP="00DB656E">
      <w:pPr>
        <w:pStyle w:val="NoSpacing"/>
        <w:rPr>
          <w:rFonts w:ascii="Arial Narrow" w:hAnsi="Arial Narrow"/>
          <w:sz w:val="14"/>
        </w:rPr>
      </w:pPr>
    </w:p>
    <w:p w14:paraId="44573C98" w14:textId="77777777" w:rsidR="00DB656E" w:rsidRPr="00164B86" w:rsidRDefault="00DB656E" w:rsidP="00DB656E">
      <w:pPr>
        <w:pStyle w:val="NoSpacing"/>
        <w:rPr>
          <w:rFonts w:ascii="Arial Narrow" w:hAnsi="Arial Narrow"/>
        </w:rPr>
      </w:pPr>
      <w:r w:rsidRPr="00164B86">
        <w:rPr>
          <w:rFonts w:ascii="Arial Narrow" w:hAnsi="Arial Narrow"/>
        </w:rPr>
        <w:t>La prise de décision concernant le ou les enfants :</w:t>
      </w:r>
    </w:p>
    <w:p w14:paraId="61BC7992" w14:textId="77777777" w:rsidR="00DB656E" w:rsidRPr="00164B86"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B656E" w:rsidRPr="00164B86" w14:paraId="4BDCCCB0" w14:textId="77777777" w:rsidTr="002436D3">
        <w:tc>
          <w:tcPr>
            <w:tcW w:w="9576" w:type="dxa"/>
          </w:tcPr>
          <w:p w14:paraId="1690CB88" w14:textId="77777777" w:rsidR="00DB656E" w:rsidRPr="00164B86" w:rsidRDefault="00DB656E" w:rsidP="002436D3">
            <w:pPr>
              <w:pStyle w:val="NoSpacing"/>
              <w:spacing w:line="360" w:lineRule="auto"/>
              <w:rPr>
                <w:rFonts w:ascii="Arial Narrow" w:hAnsi="Arial Narrow"/>
              </w:rPr>
            </w:pPr>
          </w:p>
        </w:tc>
      </w:tr>
      <w:tr w:rsidR="00DB656E" w:rsidRPr="00164B86" w14:paraId="13DB0DD2" w14:textId="77777777" w:rsidTr="002436D3">
        <w:tc>
          <w:tcPr>
            <w:tcW w:w="9576" w:type="dxa"/>
          </w:tcPr>
          <w:p w14:paraId="70A56330" w14:textId="77777777" w:rsidR="00DB656E" w:rsidRPr="00164B86" w:rsidRDefault="00DB656E" w:rsidP="002436D3">
            <w:pPr>
              <w:pStyle w:val="NoSpacing"/>
              <w:spacing w:line="360" w:lineRule="auto"/>
              <w:rPr>
                <w:rFonts w:ascii="Arial Narrow" w:hAnsi="Arial Narrow"/>
              </w:rPr>
            </w:pPr>
          </w:p>
        </w:tc>
      </w:tr>
    </w:tbl>
    <w:p w14:paraId="55ADDB9F" w14:textId="77777777" w:rsidR="00DB656E" w:rsidRPr="00164B86" w:rsidRDefault="00DB656E" w:rsidP="00DB656E">
      <w:pPr>
        <w:pStyle w:val="NoSpacing"/>
        <w:rPr>
          <w:rFonts w:ascii="Arial Narrow" w:hAnsi="Arial Narrow"/>
          <w:sz w:val="14"/>
        </w:rPr>
      </w:pPr>
    </w:p>
    <w:p w14:paraId="09CF54A8" w14:textId="77777777" w:rsidR="00DB656E" w:rsidRPr="00164B86" w:rsidRDefault="00DB656E" w:rsidP="00DB656E">
      <w:pPr>
        <w:pStyle w:val="NoSpacing"/>
        <w:rPr>
          <w:rFonts w:ascii="Arial Narrow" w:hAnsi="Arial Narrow"/>
          <w:sz w:val="14"/>
        </w:rPr>
      </w:pPr>
    </w:p>
    <w:p w14:paraId="71EF681A" w14:textId="77777777" w:rsidR="00DB656E" w:rsidRPr="00164B86" w:rsidRDefault="00DB656E" w:rsidP="00DB656E">
      <w:pPr>
        <w:pStyle w:val="NoSpacing"/>
        <w:rPr>
          <w:rFonts w:ascii="Arial Narrow" w:hAnsi="Arial Narrow"/>
        </w:rPr>
      </w:pPr>
      <w:r w:rsidRPr="00164B86">
        <w:rPr>
          <w:rFonts w:ascii="Arial Narrow" w:hAnsi="Arial Narrow"/>
        </w:rPr>
        <w:t>Le calendrier régulier concernant les responsabilités parentales (quotidien, hebdomadaire, mensuel ou autre) :</w:t>
      </w:r>
    </w:p>
    <w:p w14:paraId="08799AB2" w14:textId="77777777" w:rsidR="00DB656E" w:rsidRPr="00164B86"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B656E" w:rsidRPr="00164B86" w14:paraId="23DA8B9E" w14:textId="77777777" w:rsidTr="002436D3">
        <w:tc>
          <w:tcPr>
            <w:tcW w:w="9576" w:type="dxa"/>
          </w:tcPr>
          <w:p w14:paraId="3C304BD9" w14:textId="77777777" w:rsidR="00DB656E" w:rsidRPr="00164B86" w:rsidRDefault="00DB656E" w:rsidP="002436D3">
            <w:pPr>
              <w:pStyle w:val="NoSpacing"/>
              <w:spacing w:line="360" w:lineRule="auto"/>
              <w:rPr>
                <w:rFonts w:ascii="Arial Narrow" w:hAnsi="Arial Narrow"/>
              </w:rPr>
            </w:pPr>
          </w:p>
        </w:tc>
      </w:tr>
      <w:tr w:rsidR="00DB656E" w:rsidRPr="00164B86" w14:paraId="11ECA546" w14:textId="77777777" w:rsidTr="002436D3">
        <w:tc>
          <w:tcPr>
            <w:tcW w:w="9576" w:type="dxa"/>
          </w:tcPr>
          <w:p w14:paraId="122AE054" w14:textId="77777777" w:rsidR="00DB656E" w:rsidRPr="00164B86" w:rsidRDefault="00DB656E" w:rsidP="002436D3">
            <w:pPr>
              <w:pStyle w:val="NoSpacing"/>
              <w:spacing w:line="360" w:lineRule="auto"/>
              <w:rPr>
                <w:rFonts w:ascii="Arial Narrow" w:hAnsi="Arial Narrow"/>
              </w:rPr>
            </w:pPr>
          </w:p>
        </w:tc>
      </w:tr>
    </w:tbl>
    <w:p w14:paraId="3E8D2F18" w14:textId="77777777" w:rsidR="00DB656E" w:rsidRPr="00164B86" w:rsidRDefault="00DB656E" w:rsidP="00DB656E">
      <w:pPr>
        <w:pStyle w:val="NoSpacing"/>
        <w:rPr>
          <w:rFonts w:ascii="Arial Narrow" w:hAnsi="Arial Narrow"/>
          <w:sz w:val="14"/>
        </w:rPr>
      </w:pPr>
    </w:p>
    <w:p w14:paraId="49547C31" w14:textId="77777777" w:rsidR="00DB656E" w:rsidRPr="00164B86" w:rsidRDefault="00DB656E" w:rsidP="00DB656E">
      <w:pPr>
        <w:pStyle w:val="NoSpacing"/>
        <w:rPr>
          <w:rFonts w:ascii="Arial Narrow" w:hAnsi="Arial Narrow"/>
          <w:sz w:val="14"/>
        </w:rPr>
      </w:pPr>
    </w:p>
    <w:p w14:paraId="492D40C9" w14:textId="77777777" w:rsidR="00DB656E" w:rsidRPr="00164B86" w:rsidRDefault="00DB656E" w:rsidP="00DB656E">
      <w:pPr>
        <w:pStyle w:val="NoSpacing"/>
        <w:rPr>
          <w:rFonts w:ascii="Arial Narrow" w:hAnsi="Arial Narrow"/>
          <w:b/>
          <w:sz w:val="14"/>
        </w:rPr>
      </w:pPr>
    </w:p>
    <w:p w14:paraId="681B48D1" w14:textId="77777777" w:rsidR="00DB656E" w:rsidRPr="00164B86" w:rsidRDefault="00DB656E" w:rsidP="00DB656E">
      <w:pPr>
        <w:pStyle w:val="NoSpacing"/>
        <w:rPr>
          <w:rFonts w:ascii="Arial Narrow" w:hAnsi="Arial Narrow"/>
          <w:b/>
          <w:sz w:val="14"/>
        </w:rPr>
      </w:pPr>
    </w:p>
    <w:p w14:paraId="79C5660B" w14:textId="77777777" w:rsidR="00DB656E" w:rsidRPr="00164B86" w:rsidRDefault="00DB656E" w:rsidP="00DB656E">
      <w:pPr>
        <w:pStyle w:val="NoSpacing"/>
        <w:rPr>
          <w:rFonts w:ascii="Arial Narrow" w:hAnsi="Arial Narrow"/>
        </w:rPr>
      </w:pPr>
      <w:r w:rsidRPr="00164B86">
        <w:rPr>
          <w:rFonts w:ascii="Arial Narrow" w:hAnsi="Arial Narrow"/>
        </w:rPr>
        <w:t>Autres questions importantes en rapport avec l</w:t>
      </w:r>
      <w:r w:rsidR="00983516">
        <w:rPr>
          <w:rFonts w:ascii="Arial Narrow" w:hAnsi="Arial Narrow"/>
        </w:rPr>
        <w:t>’</w:t>
      </w:r>
      <w:r w:rsidRPr="00164B86">
        <w:rPr>
          <w:rFonts w:ascii="Arial Narrow" w:hAnsi="Arial Narrow"/>
        </w:rPr>
        <w:t>éducation de l</w:t>
      </w:r>
      <w:r w:rsidR="00983516">
        <w:rPr>
          <w:rFonts w:ascii="Arial Narrow" w:hAnsi="Arial Narrow"/>
        </w:rPr>
        <w:t>’</w:t>
      </w:r>
      <w:r w:rsidRPr="00164B86">
        <w:rPr>
          <w:rFonts w:ascii="Arial Narrow" w:hAnsi="Arial Narrow"/>
        </w:rPr>
        <w:t>enfant ou des enfants :</w:t>
      </w:r>
    </w:p>
    <w:p w14:paraId="24E8B852" w14:textId="77777777" w:rsidR="00DB656E" w:rsidRPr="00164B86"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B656E" w:rsidRPr="00164B86" w14:paraId="3FC72FA5" w14:textId="77777777" w:rsidTr="002436D3">
        <w:tc>
          <w:tcPr>
            <w:tcW w:w="9576" w:type="dxa"/>
          </w:tcPr>
          <w:p w14:paraId="0EF3F33D" w14:textId="77777777" w:rsidR="00DB656E" w:rsidRPr="00164B86" w:rsidRDefault="00DB656E" w:rsidP="002436D3">
            <w:pPr>
              <w:pStyle w:val="NoSpacing"/>
              <w:spacing w:line="360" w:lineRule="auto"/>
              <w:rPr>
                <w:rFonts w:ascii="Arial Narrow" w:hAnsi="Arial Narrow"/>
              </w:rPr>
            </w:pPr>
          </w:p>
        </w:tc>
      </w:tr>
      <w:tr w:rsidR="00DB656E" w:rsidRPr="00164B86" w14:paraId="3DD6D709" w14:textId="77777777" w:rsidTr="002436D3">
        <w:tc>
          <w:tcPr>
            <w:tcW w:w="9576" w:type="dxa"/>
          </w:tcPr>
          <w:p w14:paraId="577BA787" w14:textId="77777777" w:rsidR="00DB656E" w:rsidRPr="00164B86" w:rsidRDefault="00DB656E" w:rsidP="002436D3">
            <w:pPr>
              <w:pStyle w:val="NoSpacing"/>
              <w:spacing w:line="360" w:lineRule="auto"/>
              <w:rPr>
                <w:rFonts w:ascii="Arial Narrow" w:hAnsi="Arial Narrow"/>
              </w:rPr>
            </w:pPr>
          </w:p>
        </w:tc>
      </w:tr>
    </w:tbl>
    <w:p w14:paraId="76044ACF" w14:textId="77777777" w:rsidR="00DB656E" w:rsidRPr="00164B86" w:rsidRDefault="00DB656E" w:rsidP="00DB656E">
      <w:pPr>
        <w:pStyle w:val="NoSpacing"/>
        <w:rPr>
          <w:rFonts w:ascii="Arial Narrow" w:hAnsi="Arial Narrow"/>
        </w:rPr>
      </w:pPr>
    </w:p>
    <w:p w14:paraId="1DB6DF89" w14:textId="77777777" w:rsidR="00B404ED" w:rsidRPr="00164B86" w:rsidRDefault="00B404ED" w:rsidP="00B404ED">
      <w:pPr>
        <w:pStyle w:val="NoSpacing"/>
        <w:spacing w:line="276" w:lineRule="auto"/>
        <w:jc w:val="both"/>
        <w:rPr>
          <w:rFonts w:ascii="Arial Narrow" w:hAnsi="Arial Narrow"/>
          <w:i/>
        </w:rPr>
      </w:pPr>
    </w:p>
    <w:p w14:paraId="0BAA59D3" w14:textId="77777777" w:rsidR="00B404ED" w:rsidRPr="00164B86" w:rsidRDefault="00B404ED" w:rsidP="00B404ED">
      <w:pPr>
        <w:pStyle w:val="NoSpacing"/>
        <w:spacing w:line="276" w:lineRule="auto"/>
        <w:jc w:val="both"/>
        <w:rPr>
          <w:rFonts w:ascii="Arial Narrow" w:hAnsi="Arial Narrow"/>
          <w:i/>
        </w:rPr>
      </w:pPr>
    </w:p>
    <w:p w14:paraId="214498F8" w14:textId="77777777" w:rsidR="00096577" w:rsidRPr="00164B86" w:rsidRDefault="00096577" w:rsidP="00482434">
      <w:pPr>
        <w:pStyle w:val="NoSpacing"/>
        <w:rPr>
          <w:rFonts w:ascii="Arial Narrow" w:hAnsi="Arial Narrow"/>
          <w:sz w:val="14"/>
        </w:rPr>
      </w:pPr>
    </w:p>
    <w:p w14:paraId="10C1F574" w14:textId="77777777" w:rsidR="00FC600A" w:rsidRPr="00164B86" w:rsidRDefault="00FC600A" w:rsidP="004213ED">
      <w:pPr>
        <w:pStyle w:val="NoSpacing"/>
        <w:rPr>
          <w:rFonts w:ascii="Arial Narrow" w:hAnsi="Arial Narrow"/>
          <w:sz w:val="14"/>
        </w:rPr>
      </w:pPr>
    </w:p>
    <w:p w14:paraId="7BF210EB" w14:textId="77777777" w:rsidR="00394B7F" w:rsidRPr="00164B86" w:rsidRDefault="00394B7F" w:rsidP="00837310">
      <w:pPr>
        <w:pStyle w:val="NoSpacing"/>
        <w:rPr>
          <w:rFonts w:ascii="Arial Narrow" w:hAnsi="Arial Narrow"/>
          <w:sz w:val="14"/>
        </w:rPr>
      </w:pPr>
    </w:p>
    <w:p w14:paraId="1A958564" w14:textId="77777777" w:rsidR="00DB656E" w:rsidRPr="00164B86" w:rsidRDefault="00DB656E" w:rsidP="00837310">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DB656E" w:rsidRPr="00164B86" w14:paraId="6AB7B0DE" w14:textId="77777777" w:rsidTr="00DB656E">
        <w:tc>
          <w:tcPr>
            <w:tcW w:w="2628" w:type="dxa"/>
            <w:shd w:val="clear" w:color="auto" w:fill="000000" w:themeFill="text1"/>
            <w:vAlign w:val="center"/>
          </w:tcPr>
          <w:p w14:paraId="752B0D04" w14:textId="77777777" w:rsidR="00DB656E" w:rsidRPr="00164B86" w:rsidRDefault="00DB656E" w:rsidP="0016457D">
            <w:pPr>
              <w:pStyle w:val="NoSpacing"/>
              <w:rPr>
                <w:rFonts w:ascii="Arial Narrow" w:hAnsi="Arial Narrow"/>
                <w:b/>
              </w:rPr>
            </w:pPr>
            <w:r w:rsidRPr="00164B86">
              <w:rPr>
                <w:rFonts w:ascii="Arial Narrow" w:hAnsi="Arial Narrow"/>
                <w:b/>
                <w:sz w:val="36"/>
              </w:rPr>
              <w:t>Pension alimentaire pour enfants</w:t>
            </w:r>
          </w:p>
        </w:tc>
        <w:tc>
          <w:tcPr>
            <w:tcW w:w="6948" w:type="dxa"/>
            <w:shd w:val="clear" w:color="auto" w:fill="D9D9D9" w:themeFill="background1" w:themeFillShade="D9"/>
            <w:vAlign w:val="center"/>
          </w:tcPr>
          <w:p w14:paraId="0F9F3B6E" w14:textId="77777777" w:rsidR="00DB656E" w:rsidRPr="00164B86" w:rsidRDefault="00DB656E" w:rsidP="0016457D">
            <w:pPr>
              <w:pStyle w:val="NoSpacing"/>
              <w:rPr>
                <w:rFonts w:ascii="Arial Narrow" w:hAnsi="Arial Narrow"/>
                <w:b/>
              </w:rPr>
            </w:pPr>
          </w:p>
        </w:tc>
      </w:tr>
    </w:tbl>
    <w:p w14:paraId="2409208C" w14:textId="77777777" w:rsidR="00DB656E" w:rsidRPr="00164B86" w:rsidRDefault="00DB656E" w:rsidP="00DB656E">
      <w:pPr>
        <w:pStyle w:val="NoSpacing"/>
        <w:rPr>
          <w:rFonts w:ascii="Arial Narrow" w:hAnsi="Arial Narrow"/>
          <w:sz w:val="14"/>
        </w:rPr>
      </w:pPr>
    </w:p>
    <w:tbl>
      <w:tblPr>
        <w:tblStyle w:val="TableGrid1"/>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5744E6" w:rsidRPr="00164B86" w14:paraId="058AACEA" w14:textId="77777777" w:rsidTr="002F166B">
        <w:tc>
          <w:tcPr>
            <w:tcW w:w="450" w:type="dxa"/>
            <w:tcBorders>
              <w:bottom w:val="single" w:sz="4" w:space="0" w:color="auto"/>
              <w:right w:val="nil"/>
            </w:tcBorders>
          </w:tcPr>
          <w:p w14:paraId="0D3263EB" w14:textId="77777777" w:rsidR="005744E6" w:rsidRPr="00164B86" w:rsidRDefault="005744E6" w:rsidP="005744E6">
            <w:pPr>
              <w:rPr>
                <w:rFonts w:ascii="Arial Narrow" w:hAnsi="Arial Narrow"/>
              </w:rPr>
            </w:pPr>
            <w:r w:rsidRPr="00164B86">
              <w:rPr>
                <w:rFonts w:ascii="Arial Narrow" w:hAnsi="Arial Narrow"/>
              </w:rPr>
              <w:sym w:font="Wingdings" w:char="F0A8"/>
            </w:r>
          </w:p>
        </w:tc>
        <w:tc>
          <w:tcPr>
            <w:tcW w:w="9090" w:type="dxa"/>
            <w:tcBorders>
              <w:left w:val="nil"/>
              <w:bottom w:val="single" w:sz="4" w:space="0" w:color="auto"/>
            </w:tcBorders>
          </w:tcPr>
          <w:p w14:paraId="612FE5AB" w14:textId="77777777" w:rsidR="005744E6" w:rsidRPr="00164B86" w:rsidRDefault="005744E6" w:rsidP="005744E6">
            <w:pPr>
              <w:rPr>
                <w:rFonts w:ascii="Arial Narrow" w:hAnsi="Arial Narrow"/>
              </w:rPr>
            </w:pPr>
            <w:r w:rsidRPr="00164B86">
              <w:rPr>
                <w:rFonts w:ascii="Arial Narrow" w:hAnsi="Arial Narrow"/>
              </w:rPr>
              <w:t xml:space="preserve">Je demande le </w:t>
            </w:r>
            <w:r w:rsidRPr="00164B86">
              <w:rPr>
                <w:rFonts w:ascii="Arial Narrow" w:hAnsi="Arial Narrow"/>
                <w:b/>
              </w:rPr>
              <w:t>montant de base</w:t>
            </w:r>
            <w:r w:rsidRPr="00164B86">
              <w:rPr>
                <w:rFonts w:ascii="Arial Narrow" w:hAnsi="Arial Narrow"/>
              </w:rPr>
              <w:t xml:space="preserve"> de la pension alimentaire selon les </w:t>
            </w:r>
            <w:r w:rsidRPr="00164B86">
              <w:rPr>
                <w:rFonts w:ascii="Arial Narrow" w:hAnsi="Arial Narrow"/>
                <w:i/>
              </w:rPr>
              <w:t>Lignes directrices sur les pensions alimentaires pour enfants</w:t>
            </w:r>
            <w:r w:rsidRPr="00164B86">
              <w:rPr>
                <w:rFonts w:ascii="Arial Narrow" w:hAnsi="Arial Narrow"/>
              </w:rPr>
              <w:t>.</w:t>
            </w:r>
          </w:p>
        </w:tc>
      </w:tr>
      <w:tr w:rsidR="005744E6" w:rsidRPr="00164B86" w14:paraId="19A9AD97" w14:textId="77777777" w:rsidTr="002F166B">
        <w:tc>
          <w:tcPr>
            <w:tcW w:w="450" w:type="dxa"/>
            <w:tcBorders>
              <w:right w:val="nil"/>
            </w:tcBorders>
          </w:tcPr>
          <w:p w14:paraId="34182DAD" w14:textId="77777777" w:rsidR="005744E6" w:rsidRPr="00164B86" w:rsidRDefault="005744E6" w:rsidP="005744E6">
            <w:pPr>
              <w:rPr>
                <w:rFonts w:ascii="Arial Narrow" w:hAnsi="Arial Narrow"/>
              </w:rPr>
            </w:pPr>
            <w:r w:rsidRPr="00164B86">
              <w:rPr>
                <w:rFonts w:ascii="Arial Narrow" w:hAnsi="Arial Narrow"/>
              </w:rPr>
              <w:sym w:font="Wingdings" w:char="F0A8"/>
            </w:r>
          </w:p>
        </w:tc>
        <w:tc>
          <w:tcPr>
            <w:tcW w:w="9090" w:type="dxa"/>
            <w:tcBorders>
              <w:left w:val="nil"/>
              <w:bottom w:val="single" w:sz="4" w:space="0" w:color="auto"/>
            </w:tcBorders>
          </w:tcPr>
          <w:p w14:paraId="1E9D272F" w14:textId="12BBDDBB" w:rsidR="005744E6" w:rsidRPr="00164B86" w:rsidRDefault="005744E6" w:rsidP="005744E6">
            <w:pPr>
              <w:rPr>
                <w:rFonts w:ascii="Arial Narrow" w:hAnsi="Arial Narrow"/>
              </w:rPr>
            </w:pPr>
            <w:r w:rsidRPr="00164B86">
              <w:rPr>
                <w:rFonts w:ascii="Arial Narrow" w:hAnsi="Arial Narrow"/>
              </w:rPr>
              <w:t xml:space="preserve">Je demande un montant pour des </w:t>
            </w:r>
            <w:r w:rsidRPr="00164B86">
              <w:rPr>
                <w:rFonts w:ascii="Arial Narrow" w:hAnsi="Arial Narrow"/>
                <w:b/>
              </w:rPr>
              <w:t>dépenses spéciales et/ou extraordinaires</w:t>
            </w:r>
            <w:r w:rsidRPr="00164B86">
              <w:rPr>
                <w:rFonts w:ascii="Arial Narrow" w:hAnsi="Arial Narrow"/>
              </w:rPr>
              <w:t>. Veuillez préciser</w:t>
            </w:r>
            <w:r w:rsidR="00EA2E8B">
              <w:rPr>
                <w:rFonts w:ascii="Arial Narrow" w:hAnsi="Arial Narrow"/>
              </w:rPr>
              <w:t> </w:t>
            </w:r>
            <w:r w:rsidRPr="00164B86">
              <w:rPr>
                <w:rFonts w:ascii="Arial Narrow" w:hAnsi="Arial Narrow"/>
              </w:rPr>
              <w:t>:</w:t>
            </w:r>
          </w:p>
          <w:p w14:paraId="0DF4E7AE" w14:textId="77777777" w:rsidR="005744E6" w:rsidRPr="00164B86" w:rsidRDefault="005744E6" w:rsidP="005744E6">
            <w:pPr>
              <w:rPr>
                <w:rFonts w:ascii="Arial Narrow" w:hAnsi="Arial Narrow"/>
                <w:sz w:val="14"/>
              </w:rPr>
            </w:pPr>
          </w:p>
          <w:tbl>
            <w:tblPr>
              <w:tblStyle w:val="TableGrid1"/>
              <w:tblW w:w="8257" w:type="dxa"/>
              <w:tblInd w:w="720" w:type="dxa"/>
              <w:tblLayout w:type="fixed"/>
              <w:tblLook w:val="04A0" w:firstRow="1" w:lastRow="0" w:firstColumn="1" w:lastColumn="0" w:noHBand="0" w:noVBand="1"/>
            </w:tblPr>
            <w:tblGrid>
              <w:gridCol w:w="8257"/>
            </w:tblGrid>
            <w:tr w:rsidR="005744E6" w:rsidRPr="00164B86" w14:paraId="57DFAE50" w14:textId="77777777" w:rsidTr="005744E6">
              <w:trPr>
                <w:trHeight w:val="1296"/>
              </w:trPr>
              <w:tc>
                <w:tcPr>
                  <w:tcW w:w="8257" w:type="dxa"/>
                </w:tcPr>
                <w:p w14:paraId="0768BB22" w14:textId="77777777" w:rsidR="005744E6" w:rsidRPr="00164B86" w:rsidRDefault="005744E6" w:rsidP="002F166B">
                  <w:pPr>
                    <w:rPr>
                      <w:rFonts w:ascii="Arial Narrow" w:hAnsi="Arial Narrow"/>
                    </w:rPr>
                  </w:pPr>
                </w:p>
              </w:tc>
            </w:tr>
          </w:tbl>
          <w:p w14:paraId="3B2F1E49" w14:textId="77777777" w:rsidR="005744E6" w:rsidRPr="00164B86" w:rsidRDefault="005744E6" w:rsidP="005744E6">
            <w:pPr>
              <w:rPr>
                <w:rFonts w:ascii="Arial Narrow" w:hAnsi="Arial Narrow"/>
              </w:rPr>
            </w:pPr>
          </w:p>
        </w:tc>
      </w:tr>
      <w:tr w:rsidR="005744E6" w:rsidRPr="00164B86" w14:paraId="63040ACC" w14:textId="77777777" w:rsidTr="002F166B">
        <w:tc>
          <w:tcPr>
            <w:tcW w:w="450" w:type="dxa"/>
            <w:tcBorders>
              <w:right w:val="nil"/>
            </w:tcBorders>
          </w:tcPr>
          <w:p w14:paraId="1D752FE2" w14:textId="77777777" w:rsidR="005744E6" w:rsidRPr="00164B86" w:rsidRDefault="005744E6" w:rsidP="005744E6">
            <w:pPr>
              <w:rPr>
                <w:rFonts w:ascii="Arial Narrow" w:hAnsi="Arial Narrow"/>
              </w:rPr>
            </w:pPr>
            <w:r w:rsidRPr="00164B86">
              <w:rPr>
                <w:rFonts w:ascii="Arial Narrow" w:hAnsi="Arial Narrow"/>
              </w:rPr>
              <w:sym w:font="Wingdings" w:char="F0A8"/>
            </w:r>
          </w:p>
        </w:tc>
        <w:tc>
          <w:tcPr>
            <w:tcW w:w="9090" w:type="dxa"/>
            <w:tcBorders>
              <w:left w:val="nil"/>
              <w:bottom w:val="single" w:sz="4" w:space="0" w:color="auto"/>
            </w:tcBorders>
          </w:tcPr>
          <w:p w14:paraId="33BAA328" w14:textId="4C35F8D1" w:rsidR="005744E6" w:rsidRPr="00164B86" w:rsidRDefault="005744E6" w:rsidP="005744E6">
            <w:pPr>
              <w:rPr>
                <w:rFonts w:ascii="Arial Narrow" w:hAnsi="Arial Narrow"/>
              </w:rPr>
            </w:pPr>
            <w:r w:rsidRPr="00164B86">
              <w:rPr>
                <w:rFonts w:ascii="Arial Narrow" w:hAnsi="Arial Narrow"/>
              </w:rPr>
              <w:t>Je demande un</w:t>
            </w:r>
            <w:r w:rsidRPr="00164B86">
              <w:rPr>
                <w:rFonts w:ascii="Arial Narrow" w:hAnsi="Arial Narrow"/>
                <w:b/>
              </w:rPr>
              <w:t xml:space="preserve"> montant pour la pension alimentaire pour enfants qui est différent de celui indiqué dans les </w:t>
            </w:r>
            <w:r w:rsidRPr="00164B86">
              <w:rPr>
                <w:rFonts w:ascii="Arial Narrow" w:hAnsi="Arial Narrow"/>
                <w:b/>
                <w:i/>
              </w:rPr>
              <w:t>Lignes directrices sur les pensions alimentaires pour enfants</w:t>
            </w:r>
            <w:r w:rsidRPr="00164B86">
              <w:rPr>
                <w:rFonts w:ascii="Arial Narrow" w:hAnsi="Arial Narrow"/>
              </w:rPr>
              <w:t>. Veuillez préciser</w:t>
            </w:r>
            <w:r w:rsidR="00EA2E8B">
              <w:rPr>
                <w:rFonts w:ascii="Arial Narrow" w:hAnsi="Arial Narrow"/>
              </w:rPr>
              <w:t> </w:t>
            </w:r>
            <w:r w:rsidRPr="00164B86">
              <w:rPr>
                <w:rFonts w:ascii="Arial Narrow" w:hAnsi="Arial Narrow"/>
              </w:rPr>
              <w:t>:</w:t>
            </w:r>
          </w:p>
          <w:p w14:paraId="1A11F5E6" w14:textId="77777777" w:rsidR="005744E6" w:rsidRPr="00164B86" w:rsidRDefault="005744E6" w:rsidP="005744E6">
            <w:pPr>
              <w:rPr>
                <w:rFonts w:ascii="Arial Narrow" w:hAnsi="Arial Narrow"/>
                <w:sz w:val="14"/>
              </w:rPr>
            </w:pPr>
          </w:p>
          <w:tbl>
            <w:tblPr>
              <w:tblStyle w:val="TableGrid1"/>
              <w:tblW w:w="8257" w:type="dxa"/>
              <w:tblInd w:w="720" w:type="dxa"/>
              <w:tblLayout w:type="fixed"/>
              <w:tblLook w:val="04A0" w:firstRow="1" w:lastRow="0" w:firstColumn="1" w:lastColumn="0" w:noHBand="0" w:noVBand="1"/>
            </w:tblPr>
            <w:tblGrid>
              <w:gridCol w:w="8257"/>
            </w:tblGrid>
            <w:tr w:rsidR="005744E6" w:rsidRPr="00164B86" w14:paraId="00B81EA4" w14:textId="77777777" w:rsidTr="002F166B">
              <w:trPr>
                <w:trHeight w:val="1156"/>
              </w:trPr>
              <w:tc>
                <w:tcPr>
                  <w:tcW w:w="8257" w:type="dxa"/>
                </w:tcPr>
                <w:p w14:paraId="3E132D28" w14:textId="77777777" w:rsidR="005744E6" w:rsidRPr="00164B86" w:rsidRDefault="005744E6" w:rsidP="005744E6">
                  <w:pPr>
                    <w:rPr>
                      <w:rFonts w:ascii="Arial Narrow" w:hAnsi="Arial Narrow"/>
                    </w:rPr>
                  </w:pPr>
                </w:p>
              </w:tc>
            </w:tr>
          </w:tbl>
          <w:p w14:paraId="327C3B84" w14:textId="77777777" w:rsidR="005744E6" w:rsidRPr="00164B86" w:rsidRDefault="005744E6" w:rsidP="005744E6">
            <w:pPr>
              <w:spacing w:line="360" w:lineRule="auto"/>
              <w:ind w:left="720"/>
              <w:rPr>
                <w:rFonts w:ascii="Arial Narrow" w:hAnsi="Arial Narrow"/>
              </w:rPr>
            </w:pPr>
          </w:p>
        </w:tc>
      </w:tr>
      <w:tr w:rsidR="005744E6" w:rsidRPr="00164B86" w14:paraId="379A5E82" w14:textId="77777777" w:rsidTr="00832F97">
        <w:trPr>
          <w:trHeight w:val="3052"/>
        </w:trPr>
        <w:tc>
          <w:tcPr>
            <w:tcW w:w="450" w:type="dxa"/>
            <w:tcBorders>
              <w:right w:val="nil"/>
            </w:tcBorders>
          </w:tcPr>
          <w:p w14:paraId="2D1F2344" w14:textId="77777777" w:rsidR="005744E6" w:rsidRPr="00164B86" w:rsidRDefault="005744E6" w:rsidP="005744E6">
            <w:pPr>
              <w:rPr>
                <w:rFonts w:ascii="Arial Narrow" w:hAnsi="Arial Narrow"/>
              </w:rPr>
            </w:pPr>
            <w:r w:rsidRPr="00164B86">
              <w:rPr>
                <w:rFonts w:ascii="Arial Narrow" w:hAnsi="Arial Narrow"/>
              </w:rPr>
              <w:sym w:font="Wingdings" w:char="F0A8"/>
            </w:r>
          </w:p>
        </w:tc>
        <w:tc>
          <w:tcPr>
            <w:tcW w:w="9090" w:type="dxa"/>
            <w:tcBorders>
              <w:left w:val="nil"/>
            </w:tcBorders>
          </w:tcPr>
          <w:p w14:paraId="1E98C01F" w14:textId="77777777" w:rsidR="005744E6" w:rsidRPr="00164B86" w:rsidRDefault="005744E6" w:rsidP="005744E6">
            <w:pPr>
              <w:rPr>
                <w:rFonts w:ascii="Arial Narrow" w:hAnsi="Arial Narrow"/>
              </w:rPr>
            </w:pPr>
            <w:r w:rsidRPr="00164B86">
              <w:rPr>
                <w:rFonts w:ascii="Arial Narrow" w:hAnsi="Arial Narrow"/>
              </w:rPr>
              <w:t xml:space="preserve">Je demande une </w:t>
            </w:r>
            <w:r w:rsidRPr="00164B86">
              <w:rPr>
                <w:rFonts w:ascii="Arial Narrow" w:hAnsi="Arial Narrow"/>
                <w:b/>
              </w:rPr>
              <w:t>pension alimentaire pour enfants rétroactive</w:t>
            </w:r>
            <w:r w:rsidRPr="00164B86">
              <w:rPr>
                <w:rFonts w:ascii="Arial Narrow" w:hAnsi="Arial Narrow"/>
              </w:rPr>
              <w:t>.</w:t>
            </w:r>
          </w:p>
          <w:p w14:paraId="650F25A0" w14:textId="77777777" w:rsidR="005744E6" w:rsidRPr="00164B86" w:rsidRDefault="005744E6" w:rsidP="005744E6">
            <w:pPr>
              <w:rPr>
                <w:rFonts w:ascii="Arial Narrow" w:hAnsi="Arial Narrow"/>
                <w:sz w:val="14"/>
              </w:rPr>
            </w:pPr>
          </w:p>
          <w:p w14:paraId="11234617" w14:textId="4D97585F" w:rsidR="005744E6" w:rsidRPr="00164B86" w:rsidRDefault="005744E6" w:rsidP="005744E6">
            <w:pPr>
              <w:rPr>
                <w:rFonts w:ascii="Arial Narrow" w:hAnsi="Arial Narrow"/>
              </w:rPr>
            </w:pPr>
            <w:r w:rsidRPr="00164B86">
              <w:rPr>
                <w:rFonts w:ascii="Arial Narrow" w:hAnsi="Arial Narrow"/>
              </w:rPr>
              <w:t>Quel est le montant de la pension alimentaire rétroactive que vous demandez?  ____________________</w:t>
            </w:r>
            <w:r w:rsidR="00EA2E8B">
              <w:rPr>
                <w:rFonts w:ascii="Arial Narrow" w:hAnsi="Arial Narrow"/>
              </w:rPr>
              <w:t> </w:t>
            </w:r>
            <w:r w:rsidRPr="00164B86">
              <w:rPr>
                <w:rFonts w:ascii="Arial Narrow" w:hAnsi="Arial Narrow"/>
              </w:rPr>
              <w:t>$</w:t>
            </w:r>
          </w:p>
          <w:p w14:paraId="1144A777" w14:textId="77777777" w:rsidR="005744E6" w:rsidRPr="00164B86" w:rsidRDefault="005744E6" w:rsidP="005744E6">
            <w:pPr>
              <w:rPr>
                <w:rFonts w:ascii="Arial Narrow" w:hAnsi="Arial Narrow"/>
                <w:sz w:val="14"/>
              </w:rPr>
            </w:pPr>
          </w:p>
          <w:p w14:paraId="11D9422C" w14:textId="77777777" w:rsidR="005744E6" w:rsidRPr="00164B86" w:rsidRDefault="005744E6" w:rsidP="005744E6">
            <w:pPr>
              <w:rPr>
                <w:rFonts w:ascii="Arial Narrow" w:hAnsi="Arial Narrow"/>
              </w:rPr>
            </w:pPr>
            <w:r w:rsidRPr="00164B86">
              <w:rPr>
                <w:rFonts w:ascii="Arial Narrow" w:hAnsi="Arial Narrow"/>
              </w:rPr>
              <w:t xml:space="preserve">Quelle est la date à partir de laquelle vous demandez une pension alimentaire rétroactive? </w:t>
            </w:r>
            <w:r w:rsidRPr="00164B86">
              <w:rPr>
                <w:rFonts w:ascii="Arial Narrow" w:hAnsi="Arial Narrow"/>
                <w:i/>
                <w:sz w:val="18"/>
              </w:rPr>
              <w:t xml:space="preserve">(jour/mois/année) </w:t>
            </w:r>
            <w:r w:rsidRPr="00164B86">
              <w:rPr>
                <w:rFonts w:ascii="Arial Narrow" w:hAnsi="Arial Narrow"/>
              </w:rPr>
              <w:t>____________________</w:t>
            </w:r>
          </w:p>
          <w:p w14:paraId="56CC3F77" w14:textId="77777777" w:rsidR="005744E6" w:rsidRPr="00164B86" w:rsidRDefault="005744E6" w:rsidP="005744E6">
            <w:pPr>
              <w:rPr>
                <w:rFonts w:ascii="Arial Narrow" w:hAnsi="Arial Narrow"/>
                <w:sz w:val="14"/>
              </w:rPr>
            </w:pPr>
          </w:p>
          <w:p w14:paraId="74AB9BE2" w14:textId="77777777" w:rsidR="005744E6" w:rsidRPr="00164B86" w:rsidRDefault="005744E6" w:rsidP="005744E6">
            <w:pPr>
              <w:rPr>
                <w:rFonts w:ascii="Arial Narrow" w:hAnsi="Arial Narrow"/>
              </w:rPr>
            </w:pPr>
            <w:r w:rsidRPr="00164B86">
              <w:rPr>
                <w:rFonts w:ascii="Arial Narrow" w:hAnsi="Arial Narrow"/>
              </w:rPr>
              <w:t>Décrivez les faits et les raisons pour lesquelles vous demandez une pension alimentaire pour enfants rétroactive :</w:t>
            </w:r>
          </w:p>
          <w:tbl>
            <w:tblPr>
              <w:tblStyle w:val="TableGrid1"/>
              <w:tblpPr w:leftFromText="180" w:rightFromText="180" w:vertAnchor="text" w:horzAnchor="margin" w:tblpXSpec="center" w:tblpY="52"/>
              <w:tblOverlap w:val="never"/>
              <w:tblW w:w="8257" w:type="dxa"/>
              <w:tblLayout w:type="fixed"/>
              <w:tblLook w:val="04A0" w:firstRow="1" w:lastRow="0" w:firstColumn="1" w:lastColumn="0" w:noHBand="0" w:noVBand="1"/>
            </w:tblPr>
            <w:tblGrid>
              <w:gridCol w:w="8257"/>
            </w:tblGrid>
            <w:tr w:rsidR="00832F97" w:rsidRPr="00164B86" w14:paraId="7C1A7BD4" w14:textId="77777777" w:rsidTr="00832F97">
              <w:trPr>
                <w:trHeight w:val="864"/>
              </w:trPr>
              <w:tc>
                <w:tcPr>
                  <w:tcW w:w="8257" w:type="dxa"/>
                </w:tcPr>
                <w:p w14:paraId="70515AEF" w14:textId="77777777" w:rsidR="00832F97" w:rsidRPr="00164B86" w:rsidRDefault="00832F97" w:rsidP="00832F97">
                  <w:pPr>
                    <w:pStyle w:val="NoSpacing"/>
                  </w:pPr>
                </w:p>
              </w:tc>
            </w:tr>
          </w:tbl>
          <w:p w14:paraId="76881D44" w14:textId="77777777" w:rsidR="005744E6" w:rsidRPr="00164B86" w:rsidRDefault="005744E6" w:rsidP="005744E6">
            <w:pPr>
              <w:rPr>
                <w:rFonts w:ascii="Arial Narrow" w:hAnsi="Arial Narrow"/>
                <w:sz w:val="14"/>
              </w:rPr>
            </w:pPr>
          </w:p>
          <w:p w14:paraId="36034C7E" w14:textId="77777777" w:rsidR="005744E6" w:rsidRPr="00164B86" w:rsidRDefault="005744E6" w:rsidP="005744E6">
            <w:pPr>
              <w:ind w:left="720"/>
              <w:rPr>
                <w:rFonts w:ascii="Arial Narrow" w:hAnsi="Arial Narrow"/>
                <w:sz w:val="14"/>
              </w:rPr>
            </w:pPr>
          </w:p>
        </w:tc>
      </w:tr>
    </w:tbl>
    <w:p w14:paraId="382867CF" w14:textId="77777777" w:rsidR="00AF2818" w:rsidRPr="00164B86" w:rsidRDefault="00AF2818" w:rsidP="00DB656E">
      <w:pPr>
        <w:pStyle w:val="NoSpacing"/>
        <w:rPr>
          <w:rFonts w:ascii="Arial Narrow" w:hAnsi="Arial Narrow"/>
          <w:sz w:val="14"/>
        </w:rPr>
      </w:pPr>
    </w:p>
    <w:p w14:paraId="01234E17" w14:textId="1C98D631" w:rsidR="00DB656E" w:rsidRPr="00164B86" w:rsidRDefault="00C67869" w:rsidP="00C67869">
      <w:pPr>
        <w:pStyle w:val="NoSpacing"/>
        <w:rPr>
          <w:rFonts w:ascii="Arial Narrow" w:hAnsi="Arial Narrow"/>
          <w:i/>
        </w:rPr>
      </w:pPr>
      <w:r w:rsidRPr="00164B86">
        <w:rPr>
          <w:rFonts w:ascii="Arial Narrow" w:hAnsi="Arial Narrow"/>
          <w:i/>
        </w:rPr>
        <w:t xml:space="preserve">Si vous présentez une </w:t>
      </w:r>
      <w:r w:rsidR="00EA2E8B">
        <w:rPr>
          <w:rFonts w:ascii="Arial Narrow" w:hAnsi="Arial Narrow"/>
          <w:i/>
        </w:rPr>
        <w:t>d</w:t>
      </w:r>
      <w:r w:rsidRPr="00164B86">
        <w:rPr>
          <w:rFonts w:ascii="Arial Narrow" w:hAnsi="Arial Narrow"/>
          <w:i/>
        </w:rPr>
        <w:t xml:space="preserve">emande de service en rapport avec une question concernant la pension alimentaire pour enfants, vous devez fournir des renseignements sur toutes vos sources de revenus. Joignez à la présente </w:t>
      </w:r>
      <w:r w:rsidR="000C3702">
        <w:rPr>
          <w:rFonts w:ascii="Arial Narrow" w:hAnsi="Arial Narrow"/>
          <w:i/>
        </w:rPr>
        <w:t>d</w:t>
      </w:r>
      <w:r w:rsidRPr="00164B86">
        <w:rPr>
          <w:rFonts w:ascii="Arial Narrow" w:hAnsi="Arial Narrow"/>
          <w:i/>
        </w:rPr>
        <w:t>emande de service une copie des renseignements suivants :</w:t>
      </w:r>
    </w:p>
    <w:p w14:paraId="42776C52" w14:textId="77777777" w:rsidR="00DB656E" w:rsidRPr="00164B86" w:rsidRDefault="00DB656E" w:rsidP="00DB656E">
      <w:pPr>
        <w:pStyle w:val="NoSpacing"/>
        <w:rPr>
          <w:rFonts w:ascii="Arial Narrow" w:hAnsi="Arial Narrow"/>
          <w:i/>
          <w:sz w:val="14"/>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AF2818" w:rsidRPr="00164B86" w14:paraId="5ED30113" w14:textId="77777777" w:rsidTr="0016457D">
        <w:tc>
          <w:tcPr>
            <w:tcW w:w="450" w:type="dxa"/>
            <w:tcBorders>
              <w:bottom w:val="single" w:sz="4" w:space="0" w:color="auto"/>
              <w:right w:val="nil"/>
            </w:tcBorders>
          </w:tcPr>
          <w:p w14:paraId="7A8366D2" w14:textId="77777777" w:rsidR="00AF2818" w:rsidRPr="00164B86" w:rsidRDefault="00AF2818" w:rsidP="0016457D">
            <w:pPr>
              <w:pStyle w:val="NoSpacing"/>
              <w:rPr>
                <w:rFonts w:ascii="Arial Narrow" w:hAnsi="Arial Narrow"/>
              </w:rPr>
            </w:pPr>
            <w:r w:rsidRPr="00164B86">
              <w:rPr>
                <w:rFonts w:ascii="Arial Narrow" w:hAnsi="Arial Narrow"/>
              </w:rPr>
              <w:sym w:font="Wingdings" w:char="F0A8"/>
            </w:r>
          </w:p>
        </w:tc>
        <w:tc>
          <w:tcPr>
            <w:tcW w:w="9090" w:type="dxa"/>
            <w:tcBorders>
              <w:left w:val="nil"/>
              <w:bottom w:val="single" w:sz="4" w:space="0" w:color="auto"/>
            </w:tcBorders>
          </w:tcPr>
          <w:p w14:paraId="1E0C7436" w14:textId="58933F1C" w:rsidR="00AF2818" w:rsidRPr="00164B86" w:rsidRDefault="00AF2818" w:rsidP="0016457D">
            <w:pPr>
              <w:pStyle w:val="NoSpacing"/>
              <w:rPr>
                <w:rFonts w:ascii="Arial Narrow" w:hAnsi="Arial Narrow"/>
              </w:rPr>
            </w:pPr>
            <w:r w:rsidRPr="00164B86">
              <w:rPr>
                <w:rFonts w:ascii="Arial Narrow" w:hAnsi="Arial Narrow"/>
              </w:rPr>
              <w:t>Renseig</w:t>
            </w:r>
            <w:r w:rsidR="00832F97">
              <w:rPr>
                <w:rFonts w:ascii="Arial Narrow" w:hAnsi="Arial Narrow"/>
              </w:rPr>
              <w:t xml:space="preserve">nements sur vos revenus actuels ou </w:t>
            </w:r>
            <w:r w:rsidR="000C3702">
              <w:rPr>
                <w:rFonts w:ascii="Arial Narrow" w:hAnsi="Arial Narrow"/>
              </w:rPr>
              <w:t xml:space="preserve">votre </w:t>
            </w:r>
            <w:r w:rsidRPr="00164B86">
              <w:rPr>
                <w:rFonts w:ascii="Arial Narrow" w:hAnsi="Arial Narrow"/>
              </w:rPr>
              <w:t>déclaration de revenus (c.-à-d. une déclaration de votre employeur confirmant vos revenus depuis le début de l</w:t>
            </w:r>
            <w:r w:rsidR="00983516">
              <w:rPr>
                <w:rFonts w:ascii="Arial Narrow" w:hAnsi="Arial Narrow"/>
              </w:rPr>
              <w:t>’</w:t>
            </w:r>
            <w:r w:rsidRPr="00164B86">
              <w:rPr>
                <w:rFonts w:ascii="Arial Narrow" w:hAnsi="Arial Narrow"/>
              </w:rPr>
              <w:t>année, les heures supplémentaires et le taux de rémunération annuel).</w:t>
            </w:r>
          </w:p>
        </w:tc>
      </w:tr>
      <w:tr w:rsidR="00AF2818" w:rsidRPr="00164B86" w14:paraId="68DED1FF" w14:textId="77777777" w:rsidTr="002E50A6">
        <w:tc>
          <w:tcPr>
            <w:tcW w:w="450" w:type="dxa"/>
            <w:tcBorders>
              <w:right w:val="nil"/>
            </w:tcBorders>
          </w:tcPr>
          <w:p w14:paraId="5FDD1E5A" w14:textId="77777777" w:rsidR="00AF2818" w:rsidRPr="00164B86" w:rsidRDefault="00AF2818" w:rsidP="002E50A6">
            <w:pPr>
              <w:pStyle w:val="NoSpacing"/>
              <w:rPr>
                <w:rFonts w:ascii="Arial Narrow" w:hAnsi="Arial Narrow"/>
              </w:rPr>
            </w:pPr>
            <w:r w:rsidRPr="00164B86">
              <w:rPr>
                <w:rFonts w:ascii="Arial Narrow" w:hAnsi="Arial Narrow"/>
              </w:rPr>
              <w:sym w:font="Wingdings" w:char="F0A8"/>
            </w:r>
          </w:p>
        </w:tc>
        <w:tc>
          <w:tcPr>
            <w:tcW w:w="9090" w:type="dxa"/>
            <w:tcBorders>
              <w:left w:val="nil"/>
              <w:bottom w:val="single" w:sz="4" w:space="0" w:color="auto"/>
            </w:tcBorders>
          </w:tcPr>
          <w:p w14:paraId="40E2447A" w14:textId="77777777" w:rsidR="00AF2818" w:rsidRPr="00164B86" w:rsidRDefault="00AF2818" w:rsidP="002E50A6">
            <w:pPr>
              <w:pStyle w:val="NoSpacing"/>
              <w:jc w:val="both"/>
              <w:rPr>
                <w:rFonts w:ascii="Arial Narrow" w:hAnsi="Arial Narrow"/>
                <w:i/>
                <w:sz w:val="14"/>
              </w:rPr>
            </w:pPr>
            <w:r w:rsidRPr="00164B86">
              <w:rPr>
                <w:rFonts w:ascii="Arial Narrow" w:hAnsi="Arial Narrow"/>
              </w:rPr>
              <w:t>Copies de vos déclarations de revenus personnelles et copies de vos avis de cotisation (et de tout avis de nouvelle cotisation) pour chacune des trois dernières années d</w:t>
            </w:r>
            <w:r w:rsidR="00983516">
              <w:rPr>
                <w:rFonts w:ascii="Arial Narrow" w:hAnsi="Arial Narrow"/>
              </w:rPr>
              <w:t>’</w:t>
            </w:r>
            <w:r w:rsidRPr="00164B86">
              <w:rPr>
                <w:rFonts w:ascii="Arial Narrow" w:hAnsi="Arial Narrow"/>
              </w:rPr>
              <w:t>imposition.</w:t>
            </w:r>
          </w:p>
          <w:p w14:paraId="4369D7BC" w14:textId="77777777" w:rsidR="00AF2818" w:rsidRPr="00164B86" w:rsidRDefault="00AF2818" w:rsidP="002E50A6">
            <w:pPr>
              <w:pStyle w:val="NoSpacing"/>
              <w:spacing w:line="276" w:lineRule="auto"/>
              <w:jc w:val="both"/>
              <w:rPr>
                <w:rFonts w:ascii="Arial Narrow" w:hAnsi="Arial Narrow"/>
                <w:i/>
                <w:sz w:val="10"/>
              </w:rPr>
            </w:pPr>
          </w:p>
          <w:p w14:paraId="4E8611DA" w14:textId="77777777" w:rsidR="00AF2818" w:rsidRPr="00164B86" w:rsidRDefault="00AF2818" w:rsidP="002E50A6">
            <w:pPr>
              <w:pStyle w:val="NoSpacing"/>
              <w:spacing w:line="276" w:lineRule="auto"/>
              <w:jc w:val="center"/>
              <w:rPr>
                <w:rFonts w:ascii="Arial Narrow" w:hAnsi="Arial Narrow"/>
                <w:i/>
                <w:sz w:val="18"/>
              </w:rPr>
            </w:pPr>
            <w:r w:rsidRPr="00164B86">
              <w:rPr>
                <w:rFonts w:ascii="Arial Narrow" w:hAnsi="Arial Narrow"/>
                <w:i/>
                <w:sz w:val="18"/>
              </w:rPr>
              <w:t>OU</w:t>
            </w:r>
          </w:p>
          <w:p w14:paraId="0867A7C6" w14:textId="77777777" w:rsidR="00AF2818" w:rsidRPr="00164B86" w:rsidRDefault="00AF2818" w:rsidP="002E50A6">
            <w:pPr>
              <w:pStyle w:val="NoSpacing"/>
              <w:spacing w:line="276" w:lineRule="auto"/>
              <w:jc w:val="both"/>
              <w:rPr>
                <w:rFonts w:ascii="Arial Narrow" w:hAnsi="Arial Narrow"/>
                <w:sz w:val="10"/>
              </w:rPr>
            </w:pPr>
          </w:p>
          <w:p w14:paraId="0B9C06AA" w14:textId="46BF721E" w:rsidR="00AF2818" w:rsidRPr="00164B86" w:rsidRDefault="00AF2818" w:rsidP="002E50A6">
            <w:pPr>
              <w:pStyle w:val="NoSpacing"/>
              <w:spacing w:line="276" w:lineRule="auto"/>
              <w:jc w:val="both"/>
              <w:rPr>
                <w:rFonts w:ascii="Arial Narrow" w:hAnsi="Arial Narrow"/>
              </w:rPr>
            </w:pPr>
            <w:r w:rsidRPr="00164B86">
              <w:rPr>
                <w:rFonts w:ascii="Arial Narrow" w:hAnsi="Arial Narrow"/>
              </w:rPr>
              <w:t>Relevés de preuve de revenu (imprimés</w:t>
            </w:r>
            <w:r w:rsidR="000C3702">
              <w:rPr>
                <w:rFonts w:ascii="Arial Narrow" w:hAnsi="Arial Narrow"/>
              </w:rPr>
              <w:t xml:space="preserve"> de l’o</w:t>
            </w:r>
            <w:r w:rsidRPr="00164B86">
              <w:rPr>
                <w:rFonts w:ascii="Arial Narrow" w:hAnsi="Arial Narrow"/>
              </w:rPr>
              <w:t>ption </w:t>
            </w:r>
            <w:r w:rsidR="000C3702">
              <w:rPr>
                <w:rFonts w:ascii="Arial Narrow" w:hAnsi="Arial Narrow"/>
              </w:rPr>
              <w:t>« </w:t>
            </w:r>
            <w:r w:rsidRPr="00164B86">
              <w:rPr>
                <w:rFonts w:ascii="Arial Narrow" w:hAnsi="Arial Narrow"/>
              </w:rPr>
              <w:t xml:space="preserve">C » ou </w:t>
            </w:r>
            <w:r w:rsidR="000C3702">
              <w:rPr>
                <w:rFonts w:ascii="Arial Narrow" w:hAnsi="Arial Narrow"/>
              </w:rPr>
              <w:t>des r</w:t>
            </w:r>
            <w:r w:rsidRPr="00164B86">
              <w:rPr>
                <w:rFonts w:ascii="Arial Narrow" w:hAnsi="Arial Narrow"/>
              </w:rPr>
              <w:t xml:space="preserve">evenus et déductions) de l’Agence du revenu du Canada pour les trois dernières années d’imposition. </w:t>
            </w:r>
          </w:p>
          <w:p w14:paraId="7BB84FEB" w14:textId="168B8988" w:rsidR="00AF2818" w:rsidRPr="00164B86" w:rsidRDefault="00AF2818" w:rsidP="002E50A6">
            <w:pPr>
              <w:pStyle w:val="NoSpacing"/>
              <w:spacing w:line="276" w:lineRule="auto"/>
              <w:ind w:left="972" w:right="688"/>
              <w:rPr>
                <w:rFonts w:ascii="Arial Narrow" w:hAnsi="Arial Narrow"/>
              </w:rPr>
            </w:pPr>
            <w:r w:rsidRPr="00164B86">
              <w:rPr>
                <w:rFonts w:ascii="Arial Narrow" w:hAnsi="Arial Narrow"/>
                <w:i/>
                <w:sz w:val="18"/>
              </w:rPr>
              <w:t>Si vous n</w:t>
            </w:r>
            <w:r w:rsidR="00983516">
              <w:rPr>
                <w:rFonts w:ascii="Arial Narrow" w:hAnsi="Arial Narrow"/>
                <w:i/>
                <w:sz w:val="18"/>
              </w:rPr>
              <w:t>’</w:t>
            </w:r>
            <w:r w:rsidRPr="00164B86">
              <w:rPr>
                <w:rFonts w:ascii="Arial Narrow" w:hAnsi="Arial Narrow"/>
                <w:i/>
                <w:sz w:val="18"/>
              </w:rPr>
              <w:t xml:space="preserve">avez pas de copies de vos déclarations de revenus/avis de cotisation, vous pouvez </w:t>
            </w:r>
            <w:r w:rsidR="000C3702">
              <w:rPr>
                <w:rFonts w:ascii="Arial Narrow" w:hAnsi="Arial Narrow"/>
                <w:i/>
                <w:sz w:val="18"/>
              </w:rPr>
              <w:t>faire des imprimés de</w:t>
            </w:r>
            <w:r w:rsidR="000C3702" w:rsidRPr="00164B86">
              <w:rPr>
                <w:rFonts w:ascii="Arial Narrow" w:hAnsi="Arial Narrow"/>
                <w:i/>
                <w:sz w:val="18"/>
              </w:rPr>
              <w:t xml:space="preserve"> </w:t>
            </w:r>
            <w:r w:rsidR="000C3702">
              <w:rPr>
                <w:rFonts w:ascii="Arial Narrow" w:hAnsi="Arial Narrow"/>
                <w:i/>
                <w:sz w:val="18"/>
              </w:rPr>
              <w:t>l’o</w:t>
            </w:r>
            <w:r w:rsidRPr="00164B86">
              <w:rPr>
                <w:rFonts w:ascii="Arial Narrow" w:hAnsi="Arial Narrow"/>
                <w:i/>
                <w:sz w:val="18"/>
              </w:rPr>
              <w:t>ption </w:t>
            </w:r>
            <w:r w:rsidR="000C3702">
              <w:rPr>
                <w:rFonts w:ascii="Arial Narrow" w:hAnsi="Arial Narrow"/>
                <w:i/>
                <w:sz w:val="18"/>
              </w:rPr>
              <w:t>« </w:t>
            </w:r>
            <w:r w:rsidRPr="00164B86">
              <w:rPr>
                <w:rFonts w:ascii="Arial Narrow" w:hAnsi="Arial Narrow"/>
                <w:i/>
                <w:sz w:val="18"/>
              </w:rPr>
              <w:t>C » en ligne ou communiquer avec l</w:t>
            </w:r>
            <w:r w:rsidR="00983516">
              <w:rPr>
                <w:rFonts w:ascii="Arial Narrow" w:hAnsi="Arial Narrow"/>
                <w:i/>
                <w:sz w:val="18"/>
              </w:rPr>
              <w:t>’</w:t>
            </w:r>
            <w:r w:rsidRPr="00164B86">
              <w:rPr>
                <w:rFonts w:ascii="Arial Narrow" w:hAnsi="Arial Narrow"/>
                <w:i/>
                <w:sz w:val="18"/>
              </w:rPr>
              <w:t xml:space="preserve">ARC au 1-800-267-6999 ou au 1-800-959-8281 </w:t>
            </w:r>
            <w:r w:rsidRPr="00164B86">
              <w:rPr>
                <w:rFonts w:ascii="Arial Narrow" w:hAnsi="Arial Narrow"/>
                <w:i/>
                <w:sz w:val="18"/>
              </w:rPr>
              <w:lastRenderedPageBreak/>
              <w:t xml:space="preserve">pour </w:t>
            </w:r>
            <w:r w:rsidR="00064C66" w:rsidRPr="00164B86">
              <w:rPr>
                <w:rFonts w:ascii="Arial Narrow" w:hAnsi="Arial Narrow"/>
                <w:i/>
                <w:sz w:val="18"/>
              </w:rPr>
              <w:t>qu’on vous env</w:t>
            </w:r>
            <w:r w:rsidRPr="00164B86">
              <w:rPr>
                <w:rFonts w:ascii="Arial Narrow" w:hAnsi="Arial Narrow"/>
                <w:i/>
                <w:sz w:val="18"/>
              </w:rPr>
              <w:t xml:space="preserve">oie </w:t>
            </w:r>
            <w:r w:rsidR="000C3702">
              <w:rPr>
                <w:rFonts w:ascii="Arial Narrow" w:hAnsi="Arial Narrow"/>
                <w:i/>
                <w:sz w:val="18"/>
              </w:rPr>
              <w:t>ces</w:t>
            </w:r>
            <w:r w:rsidR="000C3702" w:rsidRPr="00164B86">
              <w:rPr>
                <w:rFonts w:ascii="Arial Narrow" w:hAnsi="Arial Narrow"/>
                <w:i/>
                <w:sz w:val="18"/>
              </w:rPr>
              <w:t xml:space="preserve"> </w:t>
            </w:r>
            <w:r w:rsidRPr="00164B86">
              <w:rPr>
                <w:rFonts w:ascii="Arial Narrow" w:hAnsi="Arial Narrow"/>
                <w:i/>
                <w:sz w:val="18"/>
              </w:rPr>
              <w:t>imprimés.</w:t>
            </w:r>
          </w:p>
        </w:tc>
      </w:tr>
      <w:tr w:rsidR="00AF2818" w:rsidRPr="00164B86" w14:paraId="621BF9D7" w14:textId="77777777" w:rsidTr="002E50A6">
        <w:tc>
          <w:tcPr>
            <w:tcW w:w="450" w:type="dxa"/>
            <w:tcBorders>
              <w:right w:val="nil"/>
            </w:tcBorders>
          </w:tcPr>
          <w:p w14:paraId="472B0591" w14:textId="77777777" w:rsidR="00AF2818" w:rsidRPr="00164B86" w:rsidRDefault="00AF2818" w:rsidP="002E50A6">
            <w:pPr>
              <w:pStyle w:val="NoSpacing"/>
              <w:rPr>
                <w:rFonts w:ascii="Arial Narrow" w:hAnsi="Arial Narrow"/>
              </w:rPr>
            </w:pPr>
            <w:r w:rsidRPr="00164B86">
              <w:rPr>
                <w:rFonts w:ascii="Arial Narrow" w:hAnsi="Arial Narrow"/>
              </w:rPr>
              <w:lastRenderedPageBreak/>
              <w:sym w:font="Wingdings" w:char="F0A8"/>
            </w:r>
          </w:p>
        </w:tc>
        <w:tc>
          <w:tcPr>
            <w:tcW w:w="9090" w:type="dxa"/>
            <w:tcBorders>
              <w:left w:val="nil"/>
            </w:tcBorders>
          </w:tcPr>
          <w:p w14:paraId="58817506" w14:textId="52CEB23E" w:rsidR="00AF2818" w:rsidRPr="00164B86" w:rsidRDefault="00AF2818" w:rsidP="002E50A6">
            <w:pPr>
              <w:pStyle w:val="NoSpacing"/>
              <w:rPr>
                <w:rFonts w:ascii="Arial Narrow" w:hAnsi="Arial Narrow"/>
              </w:rPr>
            </w:pPr>
            <w:r w:rsidRPr="00164B86">
              <w:rPr>
                <w:rFonts w:ascii="Arial Narrow" w:hAnsi="Arial Narrow"/>
              </w:rPr>
              <w:t>Renseignements sur les revenus provenant d</w:t>
            </w:r>
            <w:r w:rsidR="00983516">
              <w:rPr>
                <w:rFonts w:ascii="Arial Narrow" w:hAnsi="Arial Narrow"/>
              </w:rPr>
              <w:t>’</w:t>
            </w:r>
            <w:r w:rsidRPr="00164B86">
              <w:rPr>
                <w:rFonts w:ascii="Arial Narrow" w:hAnsi="Arial Narrow"/>
              </w:rPr>
              <w:t>autres sources non énumérées ci-dessus (p. ex.</w:t>
            </w:r>
            <w:r w:rsidR="000C3702">
              <w:rPr>
                <w:rFonts w:ascii="Arial Narrow" w:hAnsi="Arial Narrow"/>
              </w:rPr>
              <w:t> </w:t>
            </w:r>
            <w:r w:rsidRPr="00164B86">
              <w:rPr>
                <w:rFonts w:ascii="Arial Narrow" w:hAnsi="Arial Narrow"/>
              </w:rPr>
              <w:t>assurance</w:t>
            </w:r>
            <w:r w:rsidR="000C3702">
              <w:rPr>
                <w:rFonts w:ascii="Arial Narrow" w:hAnsi="Arial Narrow"/>
              </w:rPr>
              <w:noBreakHyphen/>
            </w:r>
            <w:r w:rsidRPr="00164B86">
              <w:rPr>
                <w:rFonts w:ascii="Arial Narrow" w:hAnsi="Arial Narrow"/>
              </w:rPr>
              <w:t>emp</w:t>
            </w:r>
            <w:r w:rsidR="00832F97">
              <w:rPr>
                <w:rFonts w:ascii="Arial Narrow" w:hAnsi="Arial Narrow"/>
              </w:rPr>
              <w:t>loi, indemnisation des accident</w:t>
            </w:r>
            <w:r w:rsidRPr="00164B86">
              <w:rPr>
                <w:rFonts w:ascii="Arial Narrow" w:hAnsi="Arial Narrow"/>
              </w:rPr>
              <w:t>s du travail, soutien du revenu). Veuillez préciser</w:t>
            </w:r>
            <w:r w:rsidR="000C3702">
              <w:rPr>
                <w:rFonts w:ascii="Arial Narrow" w:hAnsi="Arial Narrow"/>
              </w:rPr>
              <w:t> </w:t>
            </w:r>
            <w:r w:rsidRPr="00164B86">
              <w:rPr>
                <w:rFonts w:ascii="Arial Narrow" w:hAnsi="Arial Narrow"/>
              </w:rPr>
              <w:t>:</w:t>
            </w:r>
          </w:p>
          <w:p w14:paraId="79734FDA" w14:textId="77777777" w:rsidR="00AF2818" w:rsidRPr="00164B86" w:rsidRDefault="00AF2818" w:rsidP="002E50A6">
            <w:pPr>
              <w:pStyle w:val="NoSpacing"/>
              <w:rPr>
                <w:rFonts w:ascii="Arial Narrow" w:hAnsi="Arial Narrow"/>
                <w:sz w:val="14"/>
              </w:rPr>
            </w:pPr>
          </w:p>
          <w:tbl>
            <w:tblPr>
              <w:tblStyle w:val="TableGrid"/>
              <w:tblW w:w="8262" w:type="dxa"/>
              <w:tblInd w:w="720" w:type="dxa"/>
              <w:tblBorders>
                <w:left w:val="none" w:sz="0" w:space="0" w:color="auto"/>
              </w:tblBorders>
              <w:tblLayout w:type="fixed"/>
              <w:tblLook w:val="04A0" w:firstRow="1" w:lastRow="0" w:firstColumn="1" w:lastColumn="0" w:noHBand="0" w:noVBand="1"/>
            </w:tblPr>
            <w:tblGrid>
              <w:gridCol w:w="8262"/>
            </w:tblGrid>
            <w:tr w:rsidR="00AF2818" w:rsidRPr="00164B86" w14:paraId="2E843127" w14:textId="77777777" w:rsidTr="005744E6">
              <w:trPr>
                <w:trHeight w:val="576"/>
              </w:trPr>
              <w:tc>
                <w:tcPr>
                  <w:tcW w:w="8262" w:type="dxa"/>
                  <w:tcBorders>
                    <w:left w:val="single" w:sz="4" w:space="0" w:color="auto"/>
                  </w:tcBorders>
                </w:tcPr>
                <w:p w14:paraId="57CB54E1" w14:textId="77777777" w:rsidR="00AF2818" w:rsidRPr="00164B86" w:rsidRDefault="00AF2818" w:rsidP="005744E6">
                  <w:pPr>
                    <w:pStyle w:val="NoSpacing"/>
                  </w:pPr>
                </w:p>
              </w:tc>
            </w:tr>
          </w:tbl>
          <w:p w14:paraId="205E70D9" w14:textId="77777777" w:rsidR="00AF2818" w:rsidRPr="00164B86" w:rsidRDefault="00AF2818" w:rsidP="002E50A6">
            <w:pPr>
              <w:pStyle w:val="NoSpacing"/>
              <w:ind w:left="720"/>
              <w:rPr>
                <w:rFonts w:ascii="Arial Narrow" w:hAnsi="Arial Narrow"/>
                <w:sz w:val="14"/>
              </w:rPr>
            </w:pPr>
          </w:p>
        </w:tc>
      </w:tr>
      <w:tr w:rsidR="00DB656E" w:rsidRPr="00164B86" w14:paraId="3F14CC97" w14:textId="77777777" w:rsidTr="0016457D">
        <w:tc>
          <w:tcPr>
            <w:tcW w:w="450" w:type="dxa"/>
            <w:tcBorders>
              <w:bottom w:val="single" w:sz="4" w:space="0" w:color="auto"/>
              <w:right w:val="nil"/>
            </w:tcBorders>
          </w:tcPr>
          <w:p w14:paraId="664C921B" w14:textId="77777777" w:rsidR="00DB656E" w:rsidRPr="00164B86" w:rsidRDefault="00DB656E" w:rsidP="0016457D">
            <w:pPr>
              <w:pStyle w:val="NoSpacing"/>
              <w:rPr>
                <w:rFonts w:ascii="Arial Narrow" w:hAnsi="Arial Narrow"/>
              </w:rPr>
            </w:pPr>
            <w:r w:rsidRPr="00164B86">
              <w:rPr>
                <w:rFonts w:ascii="Arial Narrow" w:hAnsi="Arial Narrow"/>
              </w:rPr>
              <w:sym w:font="Wingdings" w:char="F0A8"/>
            </w:r>
          </w:p>
        </w:tc>
        <w:tc>
          <w:tcPr>
            <w:tcW w:w="9090" w:type="dxa"/>
            <w:tcBorders>
              <w:left w:val="nil"/>
              <w:bottom w:val="single" w:sz="4" w:space="0" w:color="auto"/>
            </w:tcBorders>
          </w:tcPr>
          <w:p w14:paraId="228E1052" w14:textId="7E4315F0" w:rsidR="00DB656E" w:rsidRPr="00164B86" w:rsidRDefault="00AF2818" w:rsidP="00AF2818">
            <w:pPr>
              <w:pStyle w:val="NoSpacing"/>
              <w:jc w:val="both"/>
              <w:rPr>
                <w:rFonts w:ascii="Arial Narrow" w:hAnsi="Arial Narrow"/>
              </w:rPr>
            </w:pPr>
            <w:r w:rsidRPr="00164B86">
              <w:rPr>
                <w:rFonts w:ascii="Arial Narrow" w:hAnsi="Arial Narrow"/>
              </w:rPr>
              <w:t>Renseignements/documents à l</w:t>
            </w:r>
            <w:r w:rsidR="00983516">
              <w:rPr>
                <w:rFonts w:ascii="Arial Narrow" w:hAnsi="Arial Narrow"/>
              </w:rPr>
              <w:t>’</w:t>
            </w:r>
            <w:r w:rsidRPr="00164B86">
              <w:rPr>
                <w:rFonts w:ascii="Arial Narrow" w:hAnsi="Arial Narrow"/>
              </w:rPr>
              <w:t xml:space="preserve">appui des dépenses spéciales ou extraordinaires </w:t>
            </w:r>
            <w:r w:rsidRPr="00164B86">
              <w:rPr>
                <w:rFonts w:ascii="Arial Narrow" w:hAnsi="Arial Narrow"/>
                <w:i/>
              </w:rPr>
              <w:t>si vous demandez le remboursement de ces dépenses.</w:t>
            </w:r>
          </w:p>
        </w:tc>
      </w:tr>
    </w:tbl>
    <w:p w14:paraId="1BF99C8B" w14:textId="77777777" w:rsidR="00DB656E" w:rsidRPr="00164B86" w:rsidRDefault="00DB656E" w:rsidP="00837310">
      <w:pPr>
        <w:pStyle w:val="NoSpacing"/>
        <w:rPr>
          <w:rFonts w:ascii="Arial Narrow" w:hAnsi="Arial Narrow"/>
          <w:sz w:val="14"/>
        </w:rPr>
      </w:pPr>
    </w:p>
    <w:p w14:paraId="51F7323F" w14:textId="77777777" w:rsidR="00AF2818" w:rsidRPr="00164B86" w:rsidRDefault="00AF2818" w:rsidP="00837310">
      <w:pPr>
        <w:pStyle w:val="NoSpacing"/>
        <w:rPr>
          <w:rFonts w:ascii="Arial Narrow" w:hAnsi="Arial Narrow"/>
          <w:sz w:val="14"/>
        </w:rPr>
      </w:pPr>
    </w:p>
    <w:p w14:paraId="134F8C1B" w14:textId="77777777" w:rsidR="00064C66" w:rsidRPr="00164B86" w:rsidRDefault="00064C66">
      <w:pPr>
        <w:rPr>
          <w:rFonts w:ascii="Arial Narrow" w:hAnsi="Arial Narrow"/>
          <w:sz w:val="14"/>
        </w:rPr>
      </w:pPr>
      <w:r w:rsidRPr="00164B86">
        <w:rPr>
          <w:rFonts w:ascii="Arial Narrow" w:hAnsi="Arial Narrow"/>
          <w:sz w:val="14"/>
        </w:rPr>
        <w:br w:type="page"/>
      </w:r>
    </w:p>
    <w:p w14:paraId="6DBEACE4" w14:textId="77777777" w:rsidR="00AF2818" w:rsidRPr="00164B86" w:rsidRDefault="00AF2818" w:rsidP="00837310">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17092F" w:rsidRPr="00164B86" w14:paraId="5472CB8C" w14:textId="77777777" w:rsidTr="00C67869">
        <w:tc>
          <w:tcPr>
            <w:tcW w:w="3708" w:type="dxa"/>
            <w:shd w:val="clear" w:color="auto" w:fill="000000" w:themeFill="text1"/>
            <w:vAlign w:val="center"/>
          </w:tcPr>
          <w:p w14:paraId="46FB92CD" w14:textId="77777777" w:rsidR="0017092F" w:rsidRPr="00164B86" w:rsidRDefault="00D02E08" w:rsidP="0034236A">
            <w:pPr>
              <w:pStyle w:val="NoSpacing"/>
              <w:rPr>
                <w:rFonts w:ascii="Arial Narrow" w:hAnsi="Arial Narrow"/>
                <w:b/>
              </w:rPr>
            </w:pPr>
            <w:r w:rsidRPr="00164B86">
              <w:rPr>
                <w:rFonts w:ascii="Arial Narrow" w:hAnsi="Arial Narrow"/>
                <w:b/>
                <w:color w:val="FFFFFF" w:themeColor="background1"/>
                <w:sz w:val="36"/>
              </w:rPr>
              <w:t>Signature et date</w:t>
            </w:r>
          </w:p>
        </w:tc>
        <w:tc>
          <w:tcPr>
            <w:tcW w:w="5868" w:type="dxa"/>
            <w:shd w:val="clear" w:color="auto" w:fill="D9D9D9" w:themeFill="background1" w:themeFillShade="D9"/>
            <w:vAlign w:val="center"/>
          </w:tcPr>
          <w:p w14:paraId="3C3B9292" w14:textId="77777777" w:rsidR="0017092F" w:rsidRPr="00164B86" w:rsidRDefault="0017092F" w:rsidP="0034236A">
            <w:pPr>
              <w:pStyle w:val="NoSpacing"/>
              <w:rPr>
                <w:rFonts w:ascii="Arial Narrow" w:hAnsi="Arial Narrow"/>
                <w:b/>
              </w:rPr>
            </w:pPr>
          </w:p>
        </w:tc>
      </w:tr>
    </w:tbl>
    <w:p w14:paraId="52F791E6" w14:textId="77777777" w:rsidR="0017092F" w:rsidRPr="00164B86" w:rsidRDefault="0017092F" w:rsidP="0017092F">
      <w:pPr>
        <w:pStyle w:val="NoSpacing"/>
        <w:rPr>
          <w:rFonts w:ascii="Arial Narrow" w:hAnsi="Arial Narrow"/>
          <w:i/>
          <w:sz w:val="14"/>
        </w:rPr>
      </w:pPr>
    </w:p>
    <w:p w14:paraId="7EA50ECD" w14:textId="77777777" w:rsidR="0017092F" w:rsidRPr="00164B86" w:rsidRDefault="0017092F" w:rsidP="0017092F">
      <w:pPr>
        <w:pStyle w:val="NoSpacing"/>
        <w:tabs>
          <w:tab w:val="left" w:pos="1888"/>
        </w:tabs>
        <w:jc w:val="both"/>
        <w:rPr>
          <w:rFonts w:ascii="Arial Narrow" w:hAnsi="Arial Narrow"/>
          <w:i/>
          <w:sz w:val="14"/>
        </w:rPr>
      </w:pPr>
    </w:p>
    <w:tbl>
      <w:tblPr>
        <w:tblStyle w:val="TableGrid"/>
        <w:tblW w:w="9558" w:type="dxa"/>
        <w:tblCellMar>
          <w:top w:w="115" w:type="dxa"/>
          <w:left w:w="115" w:type="dxa"/>
          <w:right w:w="115" w:type="dxa"/>
        </w:tblCellMar>
        <w:tblLook w:val="04A0" w:firstRow="1" w:lastRow="0" w:firstColumn="1" w:lastColumn="0" w:noHBand="0" w:noVBand="1"/>
      </w:tblPr>
      <w:tblGrid>
        <w:gridCol w:w="712"/>
        <w:gridCol w:w="3838"/>
        <w:gridCol w:w="449"/>
        <w:gridCol w:w="4559"/>
      </w:tblGrid>
      <w:tr w:rsidR="0017092F" w:rsidRPr="00164B86" w14:paraId="34D644AE" w14:textId="77777777" w:rsidTr="00C67869">
        <w:tc>
          <w:tcPr>
            <w:tcW w:w="9558" w:type="dxa"/>
            <w:gridSpan w:val="4"/>
            <w:tcBorders>
              <w:top w:val="single" w:sz="4" w:space="0" w:color="auto"/>
              <w:left w:val="single" w:sz="4" w:space="0" w:color="auto"/>
              <w:bottom w:val="nil"/>
              <w:right w:val="single" w:sz="4" w:space="0" w:color="auto"/>
            </w:tcBorders>
          </w:tcPr>
          <w:p w14:paraId="1D35BE0B" w14:textId="6EAD9E28" w:rsidR="0017092F" w:rsidRPr="00164B86" w:rsidRDefault="00D02E08" w:rsidP="00C67869">
            <w:pPr>
              <w:spacing w:line="276" w:lineRule="auto"/>
              <w:jc w:val="both"/>
              <w:rPr>
                <w:rFonts w:ascii="Arial Narrow" w:hAnsi="Arial Narrow"/>
              </w:rPr>
            </w:pPr>
            <w:r w:rsidRPr="00164B86">
              <w:rPr>
                <w:rFonts w:ascii="Arial Narrow" w:hAnsi="Arial Narrow"/>
              </w:rPr>
              <w:t>Les renseignements que j</w:t>
            </w:r>
            <w:r w:rsidR="00983516">
              <w:rPr>
                <w:rFonts w:ascii="Arial Narrow" w:hAnsi="Arial Narrow"/>
              </w:rPr>
              <w:t>’</w:t>
            </w:r>
            <w:r w:rsidRPr="00164B86">
              <w:rPr>
                <w:rFonts w:ascii="Arial Narrow" w:hAnsi="Arial Narrow"/>
              </w:rPr>
              <w:t xml:space="preserve">ai fournis dans la présente </w:t>
            </w:r>
            <w:r w:rsidR="000C3702">
              <w:rPr>
                <w:rFonts w:ascii="Arial Narrow" w:hAnsi="Arial Narrow"/>
              </w:rPr>
              <w:t>d</w:t>
            </w:r>
            <w:r w:rsidRPr="00164B86">
              <w:rPr>
                <w:rFonts w:ascii="Arial Narrow" w:hAnsi="Arial Narrow"/>
              </w:rPr>
              <w:t>emande de service sont, à ma connaissance, exacts.</w:t>
            </w:r>
          </w:p>
          <w:p w14:paraId="31C8714E" w14:textId="77777777" w:rsidR="00C67869" w:rsidRPr="00164B86" w:rsidRDefault="00C67869" w:rsidP="00C67869">
            <w:pPr>
              <w:spacing w:line="276" w:lineRule="auto"/>
              <w:jc w:val="both"/>
              <w:rPr>
                <w:rFonts w:ascii="Arial Narrow" w:hAnsi="Arial Narrow"/>
                <w:sz w:val="14"/>
              </w:rPr>
            </w:pPr>
          </w:p>
          <w:p w14:paraId="71AF97D9" w14:textId="77777777" w:rsidR="00D02E08" w:rsidRPr="00164B86" w:rsidRDefault="00D02E08" w:rsidP="00C67869">
            <w:pPr>
              <w:spacing w:line="276" w:lineRule="auto"/>
              <w:jc w:val="both"/>
              <w:rPr>
                <w:rFonts w:ascii="Arial Narrow" w:hAnsi="Arial Narrow"/>
              </w:rPr>
            </w:pPr>
            <w:r w:rsidRPr="00164B86">
              <w:rPr>
                <w:rFonts w:ascii="Arial Narrow" w:hAnsi="Arial Narrow"/>
              </w:rPr>
              <w:t>J</w:t>
            </w:r>
            <w:r w:rsidR="00983516">
              <w:rPr>
                <w:rFonts w:ascii="Arial Narrow" w:hAnsi="Arial Narrow"/>
              </w:rPr>
              <w:t>’</w:t>
            </w:r>
            <w:r w:rsidRPr="00164B86">
              <w:rPr>
                <w:rFonts w:ascii="Arial Narrow" w:hAnsi="Arial Narrow"/>
              </w:rPr>
              <w:t>ai lu et compris les exigences suivantes :</w:t>
            </w:r>
          </w:p>
          <w:p w14:paraId="786149DA" w14:textId="09C5937A" w:rsidR="00C67869" w:rsidRPr="00164B86" w:rsidRDefault="00C67869" w:rsidP="00C67869">
            <w:pPr>
              <w:pStyle w:val="NoSpacing"/>
              <w:numPr>
                <w:ilvl w:val="0"/>
                <w:numId w:val="26"/>
              </w:numPr>
              <w:tabs>
                <w:tab w:val="left" w:pos="1888"/>
              </w:tabs>
              <w:spacing w:line="276" w:lineRule="auto"/>
              <w:jc w:val="both"/>
              <w:rPr>
                <w:rFonts w:ascii="Arial Narrow" w:hAnsi="Arial Narrow"/>
              </w:rPr>
            </w:pPr>
            <w:r w:rsidRPr="00164B86">
              <w:rPr>
                <w:rFonts w:ascii="Arial Narrow" w:hAnsi="Arial Narrow"/>
              </w:rPr>
              <w:t>Je dois assister à une séance d</w:t>
            </w:r>
            <w:r w:rsidR="00983516">
              <w:rPr>
                <w:rFonts w:ascii="Arial Narrow" w:hAnsi="Arial Narrow"/>
              </w:rPr>
              <w:t>’</w:t>
            </w:r>
            <w:r w:rsidRPr="00164B86">
              <w:rPr>
                <w:rFonts w:ascii="Arial Narrow" w:hAnsi="Arial Narrow"/>
              </w:rPr>
              <w:t xml:space="preserve">information </w:t>
            </w:r>
            <w:r w:rsidR="00832F97">
              <w:rPr>
                <w:rFonts w:ascii="Arial Narrow" w:hAnsi="Arial Narrow"/>
              </w:rPr>
              <w:t>à l’intention des</w:t>
            </w:r>
            <w:r w:rsidRPr="00164B86">
              <w:rPr>
                <w:rFonts w:ascii="Arial Narrow" w:hAnsi="Arial Narrow"/>
              </w:rPr>
              <w:t xml:space="preserve"> parents. Cette séance fournira des renseignements sur </w:t>
            </w:r>
            <w:r w:rsidR="000C3702">
              <w:rPr>
                <w:rFonts w:ascii="Arial Narrow" w:hAnsi="Arial Narrow"/>
              </w:rPr>
              <w:t>les Services de justice familiale</w:t>
            </w:r>
            <w:r w:rsidRPr="00164B86">
              <w:rPr>
                <w:rFonts w:ascii="Arial Narrow" w:hAnsi="Arial Narrow"/>
              </w:rPr>
              <w:t>, sur la procédure de séparation juridique et émotionnelle et sur les besoins des enfants après une séparation.</w:t>
            </w:r>
          </w:p>
          <w:p w14:paraId="475B314C" w14:textId="67025509" w:rsidR="00C67869" w:rsidRPr="00164B86" w:rsidRDefault="00C67869" w:rsidP="00C67869">
            <w:pPr>
              <w:pStyle w:val="NoSpacing"/>
              <w:numPr>
                <w:ilvl w:val="0"/>
                <w:numId w:val="26"/>
              </w:numPr>
              <w:tabs>
                <w:tab w:val="left" w:pos="1888"/>
              </w:tabs>
              <w:spacing w:line="276" w:lineRule="auto"/>
              <w:jc w:val="both"/>
              <w:rPr>
                <w:rFonts w:ascii="Arial Narrow" w:hAnsi="Arial Narrow"/>
              </w:rPr>
            </w:pPr>
            <w:r w:rsidRPr="00164B86">
              <w:rPr>
                <w:rFonts w:ascii="Arial Narrow" w:hAnsi="Arial Narrow"/>
              </w:rPr>
              <w:t>Je ne peux recourir aux services de médiation de</w:t>
            </w:r>
            <w:r w:rsidR="000C3702">
              <w:rPr>
                <w:rFonts w:ascii="Arial Narrow" w:hAnsi="Arial Narrow"/>
              </w:rPr>
              <w:t>s SJF</w:t>
            </w:r>
            <w:r w:rsidRPr="00164B86">
              <w:rPr>
                <w:rFonts w:ascii="Arial Narrow" w:hAnsi="Arial Narrow"/>
              </w:rPr>
              <w:t xml:space="preserve"> que si l</w:t>
            </w:r>
            <w:r w:rsidR="00983516">
              <w:rPr>
                <w:rFonts w:ascii="Arial Narrow" w:hAnsi="Arial Narrow"/>
              </w:rPr>
              <w:t>’</w:t>
            </w:r>
            <w:r w:rsidRPr="00164B86">
              <w:rPr>
                <w:rFonts w:ascii="Arial Narrow" w:hAnsi="Arial Narrow"/>
              </w:rPr>
              <w:t>autre personne et moi-même avons soumis un formulaire</w:t>
            </w:r>
            <w:r w:rsidR="00064C66" w:rsidRPr="00164B86">
              <w:rPr>
                <w:rFonts w:ascii="Arial Narrow" w:hAnsi="Arial Narrow"/>
              </w:rPr>
              <w:t xml:space="preserve"> </w:t>
            </w:r>
            <w:r w:rsidRPr="00164B86">
              <w:rPr>
                <w:rFonts w:ascii="Arial Narrow" w:hAnsi="Arial Narrow"/>
                <w:b/>
              </w:rPr>
              <w:t>Demande de service</w:t>
            </w:r>
            <w:r w:rsidRPr="00164B86">
              <w:rPr>
                <w:rFonts w:ascii="Arial Narrow" w:hAnsi="Arial Narrow"/>
              </w:rPr>
              <w:t xml:space="preserve"> dûment rempli, accompagné de toutes les pièces jointes pertinentes. Je dois joindre les ordonnances du tribunal ou les accords écrits concernant les responsabilités parentales ou la pension alimentaire pour les enfants.</w:t>
            </w:r>
          </w:p>
          <w:p w14:paraId="107F0941" w14:textId="1201E996" w:rsidR="00C67869" w:rsidRPr="00164B86" w:rsidRDefault="00C67869" w:rsidP="00C67869">
            <w:pPr>
              <w:pStyle w:val="NoSpacing"/>
              <w:numPr>
                <w:ilvl w:val="0"/>
                <w:numId w:val="26"/>
              </w:numPr>
              <w:tabs>
                <w:tab w:val="left" w:pos="1888"/>
              </w:tabs>
              <w:spacing w:line="276" w:lineRule="auto"/>
              <w:jc w:val="both"/>
              <w:rPr>
                <w:rFonts w:ascii="Arial Narrow" w:hAnsi="Arial Narrow"/>
              </w:rPr>
            </w:pPr>
            <w:r w:rsidRPr="00164B86">
              <w:rPr>
                <w:rFonts w:ascii="Arial Narrow" w:hAnsi="Arial Narrow"/>
              </w:rPr>
              <w:t>Je dois fournir à l</w:t>
            </w:r>
            <w:r w:rsidR="00983516">
              <w:rPr>
                <w:rFonts w:ascii="Arial Narrow" w:hAnsi="Arial Narrow"/>
              </w:rPr>
              <w:t>’</w:t>
            </w:r>
            <w:r w:rsidRPr="00164B86">
              <w:rPr>
                <w:rFonts w:ascii="Arial Narrow" w:hAnsi="Arial Narrow"/>
              </w:rPr>
              <w:t xml:space="preserve">autre personne une copie vierge de la </w:t>
            </w:r>
            <w:r w:rsidR="000C3702">
              <w:rPr>
                <w:rFonts w:ascii="Arial Narrow" w:hAnsi="Arial Narrow"/>
              </w:rPr>
              <w:t>d</w:t>
            </w:r>
            <w:r w:rsidRPr="00164B86">
              <w:rPr>
                <w:rFonts w:ascii="Arial Narrow" w:hAnsi="Arial Narrow"/>
              </w:rPr>
              <w:t xml:space="preserve">emande de service. Je communiquerai avec </w:t>
            </w:r>
            <w:r w:rsidR="000C3702">
              <w:rPr>
                <w:rFonts w:ascii="Arial Narrow" w:hAnsi="Arial Narrow"/>
              </w:rPr>
              <w:t xml:space="preserve">les SJF </w:t>
            </w:r>
            <w:r w:rsidRPr="00164B86">
              <w:rPr>
                <w:rFonts w:ascii="Arial Narrow" w:hAnsi="Arial Narrow"/>
              </w:rPr>
              <w:t>si je ne peux pas fournir une copie à l</w:t>
            </w:r>
            <w:r w:rsidR="00983516">
              <w:rPr>
                <w:rFonts w:ascii="Arial Narrow" w:hAnsi="Arial Narrow"/>
              </w:rPr>
              <w:t>’</w:t>
            </w:r>
            <w:r w:rsidRPr="00164B86">
              <w:rPr>
                <w:rFonts w:ascii="Arial Narrow" w:hAnsi="Arial Narrow"/>
              </w:rPr>
              <w:t>autre personne.</w:t>
            </w:r>
          </w:p>
          <w:p w14:paraId="7492B184" w14:textId="6E6ACD45" w:rsidR="00C67869" w:rsidRPr="00164B86" w:rsidRDefault="00C67869" w:rsidP="00C67869">
            <w:pPr>
              <w:pStyle w:val="NoSpacing"/>
              <w:numPr>
                <w:ilvl w:val="0"/>
                <w:numId w:val="26"/>
              </w:numPr>
              <w:tabs>
                <w:tab w:val="left" w:pos="1888"/>
              </w:tabs>
              <w:spacing w:line="276" w:lineRule="auto"/>
              <w:jc w:val="both"/>
              <w:rPr>
                <w:rFonts w:ascii="Arial Narrow" w:hAnsi="Arial Narrow"/>
              </w:rPr>
            </w:pPr>
            <w:r w:rsidRPr="00164B86">
              <w:rPr>
                <w:rFonts w:ascii="Arial Narrow" w:hAnsi="Arial Narrow"/>
              </w:rPr>
              <w:t xml:space="preserve">Mes renseignements financiers </w:t>
            </w:r>
            <w:r w:rsidR="000C3702">
              <w:rPr>
                <w:rFonts w:ascii="Arial Narrow" w:hAnsi="Arial Narrow"/>
              </w:rPr>
              <w:t>pourraient</w:t>
            </w:r>
            <w:r w:rsidR="000C3702" w:rsidRPr="00164B86">
              <w:rPr>
                <w:rFonts w:ascii="Arial Narrow" w:hAnsi="Arial Narrow"/>
              </w:rPr>
              <w:t xml:space="preserve"> </w:t>
            </w:r>
            <w:r w:rsidRPr="00164B86">
              <w:rPr>
                <w:rFonts w:ascii="Arial Narrow" w:hAnsi="Arial Narrow"/>
              </w:rPr>
              <w:t>être communiqués à l</w:t>
            </w:r>
            <w:r w:rsidR="00983516">
              <w:rPr>
                <w:rFonts w:ascii="Arial Narrow" w:hAnsi="Arial Narrow"/>
              </w:rPr>
              <w:t>’</w:t>
            </w:r>
            <w:r w:rsidRPr="00164B86">
              <w:rPr>
                <w:rFonts w:ascii="Arial Narrow" w:hAnsi="Arial Narrow"/>
              </w:rPr>
              <w:t xml:space="preserve">autre personne. </w:t>
            </w:r>
          </w:p>
          <w:p w14:paraId="3AB109EB" w14:textId="77777777" w:rsidR="00B93E6A" w:rsidRPr="00164B86" w:rsidRDefault="00B93E6A" w:rsidP="00B93E6A">
            <w:pPr>
              <w:pStyle w:val="NoSpacing"/>
              <w:tabs>
                <w:tab w:val="left" w:pos="1888"/>
              </w:tabs>
              <w:spacing w:line="276" w:lineRule="auto"/>
              <w:ind w:left="720"/>
              <w:jc w:val="both"/>
              <w:rPr>
                <w:rFonts w:ascii="Arial Narrow" w:hAnsi="Arial Narrow"/>
              </w:rPr>
            </w:pPr>
          </w:p>
        </w:tc>
      </w:tr>
      <w:tr w:rsidR="00C67869" w:rsidRPr="00164B86" w14:paraId="6477CB35" w14:textId="77777777" w:rsidTr="00C67869">
        <w:trPr>
          <w:trHeight w:val="29"/>
        </w:trPr>
        <w:tc>
          <w:tcPr>
            <w:tcW w:w="662" w:type="dxa"/>
            <w:tcBorders>
              <w:top w:val="nil"/>
              <w:left w:val="single" w:sz="4" w:space="0" w:color="auto"/>
              <w:bottom w:val="nil"/>
              <w:right w:val="nil"/>
            </w:tcBorders>
          </w:tcPr>
          <w:p w14:paraId="1B15858E" w14:textId="77777777" w:rsidR="00C67869" w:rsidRPr="00164B86" w:rsidRDefault="00C67869" w:rsidP="0016457D">
            <w:pPr>
              <w:rPr>
                <w:rFonts w:ascii="Arial Narrow" w:hAnsi="Arial Narrow"/>
              </w:rPr>
            </w:pPr>
            <w:r w:rsidRPr="00164B86">
              <w:rPr>
                <w:rFonts w:ascii="Arial Narrow" w:hAnsi="Arial Narrow"/>
              </w:rPr>
              <w:t>Date :</w:t>
            </w:r>
          </w:p>
        </w:tc>
        <w:tc>
          <w:tcPr>
            <w:tcW w:w="8896" w:type="dxa"/>
            <w:gridSpan w:val="3"/>
            <w:tcBorders>
              <w:top w:val="nil"/>
              <w:left w:val="nil"/>
              <w:bottom w:val="single" w:sz="4" w:space="0" w:color="auto"/>
              <w:right w:val="single" w:sz="4" w:space="0" w:color="auto"/>
            </w:tcBorders>
          </w:tcPr>
          <w:p w14:paraId="23B150DC" w14:textId="77777777" w:rsidR="00C67869" w:rsidRPr="00164B86" w:rsidRDefault="00C67869" w:rsidP="0016457D">
            <w:pPr>
              <w:rPr>
                <w:rFonts w:ascii="Arial Narrow" w:hAnsi="Arial Narrow"/>
              </w:rPr>
            </w:pPr>
          </w:p>
        </w:tc>
      </w:tr>
      <w:tr w:rsidR="002F4E32" w:rsidRPr="00164B86" w14:paraId="78CBD9D4" w14:textId="77777777" w:rsidTr="00C67869">
        <w:trPr>
          <w:trHeight w:val="632"/>
        </w:trPr>
        <w:tc>
          <w:tcPr>
            <w:tcW w:w="4525" w:type="dxa"/>
            <w:gridSpan w:val="2"/>
            <w:tcBorders>
              <w:top w:val="nil"/>
              <w:left w:val="single" w:sz="4" w:space="0" w:color="auto"/>
              <w:bottom w:val="single" w:sz="4" w:space="0" w:color="auto"/>
              <w:right w:val="nil"/>
            </w:tcBorders>
          </w:tcPr>
          <w:p w14:paraId="62BB8E70" w14:textId="77777777" w:rsidR="0017092F" w:rsidRPr="00164B86" w:rsidRDefault="0017092F" w:rsidP="0034236A">
            <w:pPr>
              <w:rPr>
                <w:rFonts w:ascii="Arial Narrow" w:hAnsi="Arial Narrow"/>
              </w:rPr>
            </w:pPr>
          </w:p>
        </w:tc>
        <w:tc>
          <w:tcPr>
            <w:tcW w:w="450" w:type="dxa"/>
            <w:tcBorders>
              <w:top w:val="nil"/>
              <w:left w:val="nil"/>
              <w:bottom w:val="nil"/>
              <w:right w:val="nil"/>
            </w:tcBorders>
          </w:tcPr>
          <w:p w14:paraId="505444E4" w14:textId="77777777" w:rsidR="0017092F" w:rsidRPr="00164B86" w:rsidRDefault="0017092F" w:rsidP="0034236A">
            <w:pPr>
              <w:rPr>
                <w:rFonts w:ascii="Arial Narrow" w:hAnsi="Arial Narrow"/>
              </w:rPr>
            </w:pPr>
          </w:p>
        </w:tc>
        <w:tc>
          <w:tcPr>
            <w:tcW w:w="4583" w:type="dxa"/>
            <w:tcBorders>
              <w:top w:val="nil"/>
              <w:left w:val="nil"/>
              <w:bottom w:val="single" w:sz="4" w:space="0" w:color="auto"/>
              <w:right w:val="single" w:sz="4" w:space="0" w:color="auto"/>
            </w:tcBorders>
          </w:tcPr>
          <w:p w14:paraId="4BE3AF60" w14:textId="77777777" w:rsidR="0017092F" w:rsidRPr="00164B86" w:rsidRDefault="0017092F" w:rsidP="0034236A">
            <w:pPr>
              <w:rPr>
                <w:rFonts w:ascii="Arial Narrow" w:hAnsi="Arial Narrow"/>
              </w:rPr>
            </w:pPr>
          </w:p>
        </w:tc>
      </w:tr>
      <w:tr w:rsidR="002F4E32" w:rsidRPr="00164B86" w14:paraId="26C380CF" w14:textId="77777777" w:rsidTr="00C67869">
        <w:trPr>
          <w:trHeight w:val="288"/>
        </w:trPr>
        <w:tc>
          <w:tcPr>
            <w:tcW w:w="4525" w:type="dxa"/>
            <w:gridSpan w:val="2"/>
            <w:tcBorders>
              <w:left w:val="single" w:sz="4" w:space="0" w:color="auto"/>
              <w:bottom w:val="single" w:sz="4" w:space="0" w:color="auto"/>
              <w:right w:val="nil"/>
            </w:tcBorders>
          </w:tcPr>
          <w:p w14:paraId="3F707FB2" w14:textId="77777777" w:rsidR="005D2C53" w:rsidRPr="00164B86" w:rsidRDefault="00D02E08" w:rsidP="00C67869">
            <w:pPr>
              <w:jc w:val="center"/>
              <w:rPr>
                <w:rFonts w:ascii="Arial Narrow" w:hAnsi="Arial Narrow"/>
                <w:i/>
              </w:rPr>
            </w:pPr>
            <w:r w:rsidRPr="00164B86">
              <w:rPr>
                <w:rFonts w:ascii="Arial Narrow" w:hAnsi="Arial Narrow"/>
                <w:i/>
              </w:rPr>
              <w:t>Nom en lettres moulées</w:t>
            </w:r>
          </w:p>
        </w:tc>
        <w:tc>
          <w:tcPr>
            <w:tcW w:w="450" w:type="dxa"/>
            <w:tcBorders>
              <w:top w:val="nil"/>
              <w:left w:val="nil"/>
              <w:bottom w:val="single" w:sz="4" w:space="0" w:color="auto"/>
              <w:right w:val="nil"/>
            </w:tcBorders>
          </w:tcPr>
          <w:p w14:paraId="59DF95DF" w14:textId="77777777" w:rsidR="0017092F" w:rsidRPr="00164B86" w:rsidRDefault="0017092F" w:rsidP="00C67869">
            <w:pPr>
              <w:jc w:val="center"/>
              <w:rPr>
                <w:rFonts w:ascii="Arial Narrow" w:hAnsi="Arial Narrow"/>
                <w:i/>
              </w:rPr>
            </w:pPr>
          </w:p>
        </w:tc>
        <w:tc>
          <w:tcPr>
            <w:tcW w:w="4583" w:type="dxa"/>
            <w:tcBorders>
              <w:left w:val="nil"/>
              <w:bottom w:val="single" w:sz="4" w:space="0" w:color="auto"/>
              <w:right w:val="single" w:sz="4" w:space="0" w:color="auto"/>
            </w:tcBorders>
          </w:tcPr>
          <w:p w14:paraId="71856D6A" w14:textId="77777777" w:rsidR="0017092F" w:rsidRPr="00164B86" w:rsidRDefault="00D02E08" w:rsidP="00C67869">
            <w:pPr>
              <w:jc w:val="center"/>
              <w:rPr>
                <w:rFonts w:ascii="Arial Narrow" w:hAnsi="Arial Narrow"/>
                <w:i/>
              </w:rPr>
            </w:pPr>
            <w:r w:rsidRPr="00164B86">
              <w:rPr>
                <w:rFonts w:ascii="Arial Narrow" w:hAnsi="Arial Narrow"/>
                <w:i/>
              </w:rPr>
              <w:t>Signature</w:t>
            </w:r>
          </w:p>
        </w:tc>
      </w:tr>
    </w:tbl>
    <w:p w14:paraId="35313E12" w14:textId="77777777" w:rsidR="00383785" w:rsidRPr="00164B86" w:rsidRDefault="00383785" w:rsidP="00D02E08">
      <w:pPr>
        <w:rPr>
          <w:rFonts w:ascii="Arial Narrow" w:hAnsi="Arial Narrow"/>
          <w:sz w:val="14"/>
        </w:rPr>
      </w:pPr>
    </w:p>
    <w:p w14:paraId="3D270D35" w14:textId="77777777" w:rsidR="00EF1A0A" w:rsidRPr="00164B86" w:rsidRDefault="00EF1A0A" w:rsidP="00D02E08">
      <w:pPr>
        <w:rPr>
          <w:rFonts w:ascii="Arial Narrow" w:hAnsi="Arial Narrow"/>
          <w:sz w:val="14"/>
        </w:rPr>
      </w:pPr>
    </w:p>
    <w:p w14:paraId="1E328DD6" w14:textId="77777777" w:rsidR="00EF1A0A" w:rsidRPr="00164B86" w:rsidRDefault="00EF1A0A" w:rsidP="00D02E08">
      <w:pPr>
        <w:rPr>
          <w:rFonts w:ascii="Arial Narrow" w:hAnsi="Arial Narrow"/>
          <w:sz w:val="14"/>
        </w:rPr>
      </w:pPr>
    </w:p>
    <w:p w14:paraId="14780D95" w14:textId="77777777" w:rsidR="00EF1A0A" w:rsidRPr="00164B86" w:rsidRDefault="00EF1A0A" w:rsidP="00D02E08">
      <w:pPr>
        <w:rPr>
          <w:rFonts w:ascii="Arial Narrow" w:hAnsi="Arial Narrow"/>
          <w:sz w:val="14"/>
        </w:rPr>
      </w:pPr>
      <w:r w:rsidRPr="00164B86">
        <w:rPr>
          <w:rFonts w:ascii="Arial Narrow" w:hAnsi="Arial Narrow"/>
          <w:sz w:val="14"/>
        </w:rPr>
        <w:tab/>
      </w:r>
      <w:r w:rsidRPr="00164B86">
        <w:rPr>
          <w:rFonts w:ascii="Arial Narrow" w:hAnsi="Arial Narrow"/>
          <w:sz w:val="14"/>
        </w:rPr>
        <w:tab/>
      </w:r>
      <w:r w:rsidRPr="00164B86">
        <w:rPr>
          <w:rFonts w:ascii="Arial Narrow" w:hAnsi="Arial Narrow"/>
          <w:sz w:val="14"/>
        </w:rPr>
        <w:tab/>
      </w:r>
    </w:p>
    <w:p w14:paraId="5CADC181" w14:textId="1251CF99" w:rsidR="00EF1A0A" w:rsidRPr="00164B86" w:rsidRDefault="00EF1A0A" w:rsidP="00EF1A0A">
      <w:pPr>
        <w:pStyle w:val="NoSpacing"/>
      </w:pPr>
      <w:r w:rsidRPr="00164B86">
        <w:rPr>
          <w:sz w:val="14"/>
        </w:rPr>
        <w:tab/>
      </w:r>
      <w:r w:rsidRPr="00164B86">
        <w:rPr>
          <w:sz w:val="14"/>
        </w:rPr>
        <w:tab/>
      </w:r>
      <w:r w:rsidRPr="00164B86">
        <w:rPr>
          <w:sz w:val="14"/>
        </w:rPr>
        <w:tab/>
      </w:r>
      <w:r w:rsidRPr="00164B86">
        <w:rPr>
          <w:sz w:val="14"/>
        </w:rPr>
        <w:tab/>
      </w:r>
      <w:r w:rsidRPr="00164B86">
        <w:rPr>
          <w:sz w:val="14"/>
        </w:rPr>
        <w:tab/>
      </w:r>
      <w:r w:rsidR="000C3702">
        <w:t>Services de justice familiale</w:t>
      </w:r>
    </w:p>
    <w:p w14:paraId="10E54A6F" w14:textId="77777777" w:rsidR="00C17402" w:rsidRPr="00164B86" w:rsidRDefault="00C17402" w:rsidP="00EF1A0A">
      <w:pPr>
        <w:pStyle w:val="NoSpacing"/>
      </w:pPr>
      <w:r w:rsidRPr="00164B86">
        <w:tab/>
      </w:r>
      <w:r w:rsidRPr="00164B86">
        <w:tab/>
      </w:r>
      <w:r w:rsidRPr="00164B86">
        <w:tab/>
      </w:r>
      <w:r w:rsidRPr="00164B86">
        <w:tab/>
      </w:r>
      <w:r w:rsidRPr="00164B86">
        <w:tab/>
        <w:t>21, chemin King</w:t>
      </w:r>
      <w:r w:rsidR="00983516">
        <w:t>’</w:t>
      </w:r>
      <w:r w:rsidRPr="00164B86">
        <w:t>s Bridge</w:t>
      </w:r>
    </w:p>
    <w:p w14:paraId="47652C43" w14:textId="77777777" w:rsidR="00C17402" w:rsidRPr="00164B86" w:rsidRDefault="00C17402" w:rsidP="00EF1A0A">
      <w:pPr>
        <w:pStyle w:val="NoSpacing"/>
      </w:pPr>
      <w:r w:rsidRPr="00164B86">
        <w:tab/>
      </w:r>
      <w:r w:rsidRPr="00164B86">
        <w:tab/>
      </w:r>
      <w:r w:rsidRPr="00164B86">
        <w:tab/>
      </w:r>
      <w:r w:rsidRPr="00164B86">
        <w:tab/>
      </w:r>
      <w:r w:rsidRPr="00164B86">
        <w:tab/>
        <w:t>St. John’s (Terre-Neuve-et-Labrador)</w:t>
      </w:r>
    </w:p>
    <w:p w14:paraId="0F5FD910" w14:textId="77777777" w:rsidR="00C17402" w:rsidRPr="00164B86" w:rsidRDefault="00C17402" w:rsidP="00EF1A0A">
      <w:pPr>
        <w:pStyle w:val="NoSpacing"/>
      </w:pPr>
      <w:r w:rsidRPr="00164B86">
        <w:tab/>
      </w:r>
      <w:r w:rsidRPr="00164B86">
        <w:tab/>
      </w:r>
      <w:r w:rsidRPr="00164B86">
        <w:tab/>
      </w:r>
      <w:r w:rsidRPr="00164B86">
        <w:tab/>
      </w:r>
      <w:r w:rsidRPr="00164B86">
        <w:tab/>
        <w:t>A1C 3K4</w:t>
      </w:r>
    </w:p>
    <w:p w14:paraId="6B1702AB" w14:textId="77777777" w:rsidR="00C17402" w:rsidRPr="00164B86" w:rsidRDefault="00EF1A0A" w:rsidP="00C17402">
      <w:pPr>
        <w:pStyle w:val="NoSpacing"/>
      </w:pPr>
      <w:r w:rsidRPr="00164B86">
        <w:tab/>
      </w:r>
      <w:r w:rsidRPr="00164B86">
        <w:tab/>
      </w:r>
      <w:r w:rsidRPr="00164B86">
        <w:tab/>
      </w:r>
      <w:r w:rsidRPr="00164B86">
        <w:tab/>
      </w:r>
      <w:r w:rsidRPr="00164B86">
        <w:tab/>
      </w:r>
    </w:p>
    <w:p w14:paraId="6CCE3B60" w14:textId="77777777" w:rsidR="00EF1A0A" w:rsidRPr="00164B86" w:rsidRDefault="00EF1A0A" w:rsidP="00C17402">
      <w:pPr>
        <w:pStyle w:val="NoSpacing"/>
      </w:pPr>
    </w:p>
    <w:sectPr w:rsidR="00EF1A0A" w:rsidRPr="00164B86" w:rsidSect="00130441">
      <w:headerReference w:type="default" r:id="rId8"/>
      <w:footerReference w:type="default" r:id="rId9"/>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8969" w14:textId="77777777" w:rsidR="00C8232F" w:rsidRDefault="00C8232F" w:rsidP="00E14788">
      <w:pPr>
        <w:spacing w:after="0" w:line="240" w:lineRule="auto"/>
      </w:pPr>
      <w:r>
        <w:separator/>
      </w:r>
    </w:p>
  </w:endnote>
  <w:endnote w:type="continuationSeparator" w:id="0">
    <w:p w14:paraId="0BD8DB57" w14:textId="77777777" w:rsidR="00C8232F" w:rsidRDefault="00C8232F"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E8CE" w14:textId="6659AA63" w:rsidR="0077770B" w:rsidRPr="00C95E23" w:rsidRDefault="0077770B" w:rsidP="00CD5B64">
    <w:pPr>
      <w:pStyle w:val="Footer"/>
      <w:tabs>
        <w:tab w:val="clear" w:pos="9360"/>
        <w:tab w:val="right" w:pos="10080"/>
      </w:tabs>
      <w:ind w:left="-720" w:right="-720"/>
      <w:rPr>
        <w:rFonts w:ascii="Arial Narrow" w:hAnsi="Arial Narrow"/>
        <w:b/>
        <w:sz w:val="20"/>
        <w:szCs w:val="20"/>
      </w:rPr>
    </w:pPr>
    <w:r>
      <w:rPr>
        <w:rFonts w:ascii="Arial Narrow" w:hAnsi="Arial Narrow"/>
        <w:b/>
        <w:i/>
        <w:sz w:val="20"/>
      </w:rPr>
      <w:t>Terre-Neuve-et-Labrador</w:t>
    </w:r>
    <w:r>
      <w:rPr>
        <w:rFonts w:ascii="Arial Narrow" w:hAnsi="Arial Narrow"/>
        <w:b/>
        <w:sz w:val="20"/>
      </w:rPr>
      <w:t xml:space="preserve"> </w:t>
    </w:r>
    <w:r>
      <w:rPr>
        <w:rFonts w:ascii="Arial Narrow" w:hAnsi="Arial Narrow"/>
        <w:b/>
        <w:sz w:val="20"/>
      </w:rPr>
      <w:tab/>
      <w:t>(Mars 2017)</w:t>
    </w:r>
    <w:r>
      <w:rPr>
        <w:rFonts w:ascii="Arial Narrow" w:hAnsi="Arial Narrow"/>
        <w:sz w:val="20"/>
      </w:rPr>
      <w:tab/>
    </w:r>
    <w:sdt>
      <w:sdtPr>
        <w:rPr>
          <w:rFonts w:ascii="Arial Narrow" w:hAnsi="Arial Narrow"/>
          <w:sz w:val="20"/>
          <w:szCs w:val="20"/>
        </w:rPr>
        <w:id w:val="1816995448"/>
        <w:docPartObj>
          <w:docPartGallery w:val="Page Numbers (Bottom of Page)"/>
          <w:docPartUnique/>
        </w:docPartObj>
      </w:sdtPr>
      <w:sdtEndPr>
        <w:rPr>
          <w:b/>
          <w:noProof/>
        </w:rPr>
      </w:sdtEndPr>
      <w:sdtContent>
        <w:r>
          <w:rPr>
            <w:rFonts w:ascii="Arial Narrow" w:hAnsi="Arial Narrow"/>
            <w:b/>
            <w:sz w:val="20"/>
          </w:rPr>
          <w:t xml:space="preserve">Page </w:t>
        </w:r>
        <w:r w:rsidR="000B5EBE" w:rsidRPr="00C95E23">
          <w:rPr>
            <w:rFonts w:ascii="Arial Narrow" w:hAnsi="Arial Narrow"/>
            <w:b/>
            <w:sz w:val="20"/>
          </w:rPr>
          <w:fldChar w:fldCharType="begin"/>
        </w:r>
        <w:r w:rsidRPr="00C95E23">
          <w:rPr>
            <w:rFonts w:ascii="Arial Narrow" w:hAnsi="Arial Narrow"/>
            <w:b/>
            <w:sz w:val="20"/>
          </w:rPr>
          <w:instrText xml:space="preserve"> PAGE   \* MERGEFORMAT </w:instrText>
        </w:r>
        <w:r w:rsidR="000B5EBE" w:rsidRPr="00C95E23">
          <w:rPr>
            <w:rFonts w:ascii="Arial Narrow" w:hAnsi="Arial Narrow"/>
            <w:b/>
            <w:sz w:val="20"/>
          </w:rPr>
          <w:fldChar w:fldCharType="separate"/>
        </w:r>
        <w:r w:rsidR="00EC7E83">
          <w:rPr>
            <w:rFonts w:ascii="Arial Narrow" w:hAnsi="Arial Narrow"/>
            <w:b/>
            <w:noProof/>
            <w:sz w:val="20"/>
          </w:rPr>
          <w:t>1</w:t>
        </w:r>
        <w:r w:rsidR="000B5EBE" w:rsidRPr="00C95E23">
          <w:rPr>
            <w:rFonts w:ascii="Arial Narrow" w:hAnsi="Arial Narrow"/>
            <w:b/>
            <w:sz w:val="20"/>
          </w:rPr>
          <w:fldChar w:fldCharType="end"/>
        </w:r>
        <w:r w:rsidR="00207786">
          <w:rPr>
            <w:rFonts w:ascii="Arial Narrow" w:hAnsi="Arial Narrow"/>
            <w:b/>
            <w:sz w:val="20"/>
          </w:rPr>
          <w:t xml:space="preserve"> de 8</w:t>
        </w:r>
      </w:sdtContent>
    </w:sdt>
  </w:p>
  <w:p w14:paraId="09ACEC99" w14:textId="77777777" w:rsidR="0077770B" w:rsidRDefault="0077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6945" w14:textId="77777777" w:rsidR="00C8232F" w:rsidRDefault="00C8232F" w:rsidP="00E14788">
      <w:pPr>
        <w:spacing w:after="0" w:line="240" w:lineRule="auto"/>
      </w:pPr>
      <w:r>
        <w:separator/>
      </w:r>
    </w:p>
  </w:footnote>
  <w:footnote w:type="continuationSeparator" w:id="0">
    <w:p w14:paraId="526D9E36" w14:textId="77777777" w:rsidR="00C8232F" w:rsidRDefault="00C8232F"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4F61" w14:textId="6795DA0D" w:rsidR="0077770B" w:rsidRPr="00C95E23" w:rsidRDefault="0077770B" w:rsidP="0077770B">
    <w:pPr>
      <w:pStyle w:val="Header"/>
      <w:tabs>
        <w:tab w:val="clear" w:pos="4680"/>
        <w:tab w:val="clear" w:pos="9360"/>
        <w:tab w:val="center" w:pos="3600"/>
        <w:tab w:val="right" w:pos="10080"/>
      </w:tabs>
      <w:ind w:left="-720" w:right="-720"/>
      <w:jc w:val="both"/>
      <w:rPr>
        <w:rFonts w:ascii="Arial Narrow" w:hAnsi="Arial Narrow"/>
        <w:b/>
        <w:sz w:val="20"/>
        <w:szCs w:val="16"/>
      </w:rPr>
    </w:pPr>
    <w:r>
      <w:rPr>
        <w:rFonts w:ascii="Arial Narrow" w:hAnsi="Arial Narrow"/>
        <w:b/>
        <w:sz w:val="20"/>
      </w:rPr>
      <w:t>Demande de service</w:t>
    </w:r>
    <w:r>
      <w:rPr>
        <w:rFonts w:ascii="Arial Narrow" w:hAnsi="Arial Narrow"/>
        <w:b/>
        <w:sz w:val="20"/>
      </w:rPr>
      <w:tab/>
    </w:r>
    <w:r>
      <w:rPr>
        <w:rFonts w:ascii="Arial Narrow" w:hAnsi="Arial Narrow"/>
        <w:b/>
        <w:sz w:val="20"/>
      </w:rPr>
      <w:tab/>
    </w:r>
    <w:r w:rsidR="00EB449A">
      <w:rPr>
        <w:rFonts w:ascii="Arial Narrow" w:hAnsi="Arial Narrow"/>
        <w:b/>
        <w:sz w:val="20"/>
      </w:rPr>
      <w:t>Division des services de justice familiale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733CE"/>
    <w:multiLevelType w:val="hybridMultilevel"/>
    <w:tmpl w:val="21FC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25AF5"/>
    <w:multiLevelType w:val="hybridMultilevel"/>
    <w:tmpl w:val="6330A2D2"/>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44CC1"/>
    <w:multiLevelType w:val="hybridMultilevel"/>
    <w:tmpl w:val="E10AF6D2"/>
    <w:lvl w:ilvl="0" w:tplc="A8DEFF66">
      <w:numFmt w:val="bullet"/>
      <w:lvlText w:val=""/>
      <w:lvlJc w:val="left"/>
      <w:pPr>
        <w:ind w:left="770" w:hanging="360"/>
      </w:pPr>
      <w:rPr>
        <w:rFonts w:ascii="Wingdings" w:eastAsiaTheme="minorHAnsi" w:hAnsi="Wingdings" w:cstheme="minorBid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E464A6"/>
    <w:multiLevelType w:val="hybridMultilevel"/>
    <w:tmpl w:val="0FB6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7"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02DB5"/>
    <w:multiLevelType w:val="hybridMultilevel"/>
    <w:tmpl w:val="AB22E138"/>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A64AB"/>
    <w:multiLevelType w:val="hybridMultilevel"/>
    <w:tmpl w:val="9F62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2"/>
  </w:num>
  <w:num w:numId="4">
    <w:abstractNumId w:val="12"/>
  </w:num>
  <w:num w:numId="5">
    <w:abstractNumId w:val="23"/>
  </w:num>
  <w:num w:numId="6">
    <w:abstractNumId w:val="18"/>
  </w:num>
  <w:num w:numId="7">
    <w:abstractNumId w:val="15"/>
  </w:num>
  <w:num w:numId="8">
    <w:abstractNumId w:val="1"/>
  </w:num>
  <w:num w:numId="9">
    <w:abstractNumId w:val="20"/>
  </w:num>
  <w:num w:numId="10">
    <w:abstractNumId w:val="9"/>
  </w:num>
  <w:num w:numId="11">
    <w:abstractNumId w:val="10"/>
  </w:num>
  <w:num w:numId="12">
    <w:abstractNumId w:val="5"/>
  </w:num>
  <w:num w:numId="13">
    <w:abstractNumId w:val="7"/>
  </w:num>
  <w:num w:numId="14">
    <w:abstractNumId w:val="14"/>
  </w:num>
  <w:num w:numId="15">
    <w:abstractNumId w:val="2"/>
  </w:num>
  <w:num w:numId="16">
    <w:abstractNumId w:val="21"/>
  </w:num>
  <w:num w:numId="17">
    <w:abstractNumId w:val="25"/>
  </w:num>
  <w:num w:numId="18">
    <w:abstractNumId w:val="3"/>
  </w:num>
  <w:num w:numId="19">
    <w:abstractNumId w:val="0"/>
  </w:num>
  <w:num w:numId="20">
    <w:abstractNumId w:val="16"/>
  </w:num>
  <w:num w:numId="21">
    <w:abstractNumId w:val="8"/>
  </w:num>
  <w:num w:numId="22">
    <w:abstractNumId w:val="24"/>
  </w:num>
  <w:num w:numId="23">
    <w:abstractNumId w:val="19"/>
  </w:num>
  <w:num w:numId="24">
    <w:abstractNumId w:val="11"/>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81BFB"/>
    <w:rsid w:val="00000469"/>
    <w:rsid w:val="00001E7B"/>
    <w:rsid w:val="00003203"/>
    <w:rsid w:val="000041A7"/>
    <w:rsid w:val="00004C3C"/>
    <w:rsid w:val="0000774C"/>
    <w:rsid w:val="0001190F"/>
    <w:rsid w:val="00016F01"/>
    <w:rsid w:val="00017D73"/>
    <w:rsid w:val="00020ADD"/>
    <w:rsid w:val="00022BD9"/>
    <w:rsid w:val="00026E33"/>
    <w:rsid w:val="00041358"/>
    <w:rsid w:val="000415D4"/>
    <w:rsid w:val="00042F92"/>
    <w:rsid w:val="0005606A"/>
    <w:rsid w:val="00061059"/>
    <w:rsid w:val="00064116"/>
    <w:rsid w:val="00064C66"/>
    <w:rsid w:val="00066ED3"/>
    <w:rsid w:val="00080973"/>
    <w:rsid w:val="000840E1"/>
    <w:rsid w:val="00091F21"/>
    <w:rsid w:val="0009357C"/>
    <w:rsid w:val="0009585A"/>
    <w:rsid w:val="00096577"/>
    <w:rsid w:val="000A2618"/>
    <w:rsid w:val="000A2C90"/>
    <w:rsid w:val="000A3CCC"/>
    <w:rsid w:val="000B052D"/>
    <w:rsid w:val="000B25E1"/>
    <w:rsid w:val="000B2B8C"/>
    <w:rsid w:val="000B5EBE"/>
    <w:rsid w:val="000B5F4E"/>
    <w:rsid w:val="000B6ACB"/>
    <w:rsid w:val="000C195C"/>
    <w:rsid w:val="000C3529"/>
    <w:rsid w:val="000C3702"/>
    <w:rsid w:val="000D45C4"/>
    <w:rsid w:val="000E21C7"/>
    <w:rsid w:val="000E575A"/>
    <w:rsid w:val="000F1300"/>
    <w:rsid w:val="001000AB"/>
    <w:rsid w:val="001002F9"/>
    <w:rsid w:val="001056C3"/>
    <w:rsid w:val="00107E10"/>
    <w:rsid w:val="00115B83"/>
    <w:rsid w:val="001234BD"/>
    <w:rsid w:val="001234E5"/>
    <w:rsid w:val="00124096"/>
    <w:rsid w:val="0012441D"/>
    <w:rsid w:val="00125991"/>
    <w:rsid w:val="00130441"/>
    <w:rsid w:val="00134829"/>
    <w:rsid w:val="0013488A"/>
    <w:rsid w:val="00135E00"/>
    <w:rsid w:val="001422B2"/>
    <w:rsid w:val="00160CF3"/>
    <w:rsid w:val="00164B86"/>
    <w:rsid w:val="001705AE"/>
    <w:rsid w:val="0017092F"/>
    <w:rsid w:val="001714F6"/>
    <w:rsid w:val="001723C3"/>
    <w:rsid w:val="001768EA"/>
    <w:rsid w:val="0018578D"/>
    <w:rsid w:val="00192981"/>
    <w:rsid w:val="0019328E"/>
    <w:rsid w:val="00194A45"/>
    <w:rsid w:val="001975BB"/>
    <w:rsid w:val="001B2796"/>
    <w:rsid w:val="001C23B2"/>
    <w:rsid w:val="001C2A35"/>
    <w:rsid w:val="001D355B"/>
    <w:rsid w:val="001E1A2A"/>
    <w:rsid w:val="001E4B93"/>
    <w:rsid w:val="001E726B"/>
    <w:rsid w:val="001F7DD5"/>
    <w:rsid w:val="00200076"/>
    <w:rsid w:val="0020265B"/>
    <w:rsid w:val="00203014"/>
    <w:rsid w:val="002031F8"/>
    <w:rsid w:val="00206E4A"/>
    <w:rsid w:val="00207786"/>
    <w:rsid w:val="00207F3F"/>
    <w:rsid w:val="00212085"/>
    <w:rsid w:val="00213DED"/>
    <w:rsid w:val="002142A8"/>
    <w:rsid w:val="00215A5B"/>
    <w:rsid w:val="0022026E"/>
    <w:rsid w:val="002210D7"/>
    <w:rsid w:val="0022518B"/>
    <w:rsid w:val="0022773A"/>
    <w:rsid w:val="002300D0"/>
    <w:rsid w:val="00232A9C"/>
    <w:rsid w:val="002350E2"/>
    <w:rsid w:val="00236405"/>
    <w:rsid w:val="002416E9"/>
    <w:rsid w:val="00241E67"/>
    <w:rsid w:val="00244B7B"/>
    <w:rsid w:val="002467C8"/>
    <w:rsid w:val="002521EB"/>
    <w:rsid w:val="002555DF"/>
    <w:rsid w:val="00257B2D"/>
    <w:rsid w:val="00260468"/>
    <w:rsid w:val="0026221E"/>
    <w:rsid w:val="00262A84"/>
    <w:rsid w:val="00263562"/>
    <w:rsid w:val="002658AE"/>
    <w:rsid w:val="0026610B"/>
    <w:rsid w:val="00267030"/>
    <w:rsid w:val="00267E1F"/>
    <w:rsid w:val="002751DD"/>
    <w:rsid w:val="0027561D"/>
    <w:rsid w:val="002776AB"/>
    <w:rsid w:val="0028563C"/>
    <w:rsid w:val="0028582C"/>
    <w:rsid w:val="00285BC2"/>
    <w:rsid w:val="00286CC5"/>
    <w:rsid w:val="00287EC2"/>
    <w:rsid w:val="00290B99"/>
    <w:rsid w:val="00292A08"/>
    <w:rsid w:val="00297837"/>
    <w:rsid w:val="002A0DCC"/>
    <w:rsid w:val="002A6AB6"/>
    <w:rsid w:val="002B5B79"/>
    <w:rsid w:val="002B7DBC"/>
    <w:rsid w:val="002C033A"/>
    <w:rsid w:val="002C382A"/>
    <w:rsid w:val="002C7185"/>
    <w:rsid w:val="002D0084"/>
    <w:rsid w:val="002D1A37"/>
    <w:rsid w:val="002D1D90"/>
    <w:rsid w:val="002D6F25"/>
    <w:rsid w:val="002E0324"/>
    <w:rsid w:val="002E59D7"/>
    <w:rsid w:val="002E5BB2"/>
    <w:rsid w:val="002E6737"/>
    <w:rsid w:val="002F19F1"/>
    <w:rsid w:val="002F3DA3"/>
    <w:rsid w:val="002F4E32"/>
    <w:rsid w:val="003010E7"/>
    <w:rsid w:val="0030507A"/>
    <w:rsid w:val="0030656A"/>
    <w:rsid w:val="00317EFD"/>
    <w:rsid w:val="003219B9"/>
    <w:rsid w:val="003339C2"/>
    <w:rsid w:val="00341408"/>
    <w:rsid w:val="00341571"/>
    <w:rsid w:val="0034236A"/>
    <w:rsid w:val="00342DDF"/>
    <w:rsid w:val="003533D5"/>
    <w:rsid w:val="00355797"/>
    <w:rsid w:val="00363F9B"/>
    <w:rsid w:val="00365FBF"/>
    <w:rsid w:val="003666AD"/>
    <w:rsid w:val="00366EE5"/>
    <w:rsid w:val="00372795"/>
    <w:rsid w:val="00374506"/>
    <w:rsid w:val="0037635A"/>
    <w:rsid w:val="00382729"/>
    <w:rsid w:val="00383785"/>
    <w:rsid w:val="0038426C"/>
    <w:rsid w:val="00385DDE"/>
    <w:rsid w:val="00386539"/>
    <w:rsid w:val="0038739F"/>
    <w:rsid w:val="00390998"/>
    <w:rsid w:val="00391916"/>
    <w:rsid w:val="00394B7F"/>
    <w:rsid w:val="00394FA4"/>
    <w:rsid w:val="003A0A30"/>
    <w:rsid w:val="003A21FC"/>
    <w:rsid w:val="003A31B2"/>
    <w:rsid w:val="003A720F"/>
    <w:rsid w:val="003B0F76"/>
    <w:rsid w:val="003B1819"/>
    <w:rsid w:val="003B665C"/>
    <w:rsid w:val="003B6DE3"/>
    <w:rsid w:val="003B785C"/>
    <w:rsid w:val="003C2EAD"/>
    <w:rsid w:val="003C4B7E"/>
    <w:rsid w:val="003C54A0"/>
    <w:rsid w:val="003C5765"/>
    <w:rsid w:val="003D164E"/>
    <w:rsid w:val="003D6CF6"/>
    <w:rsid w:val="003E2ADA"/>
    <w:rsid w:val="003E67CE"/>
    <w:rsid w:val="003E7E1F"/>
    <w:rsid w:val="003F6CEB"/>
    <w:rsid w:val="003F7DF5"/>
    <w:rsid w:val="004067E1"/>
    <w:rsid w:val="00413FD9"/>
    <w:rsid w:val="00416D68"/>
    <w:rsid w:val="004213ED"/>
    <w:rsid w:val="00425D71"/>
    <w:rsid w:val="00430BF0"/>
    <w:rsid w:val="00433FC8"/>
    <w:rsid w:val="00436F9C"/>
    <w:rsid w:val="00441C96"/>
    <w:rsid w:val="00441CD0"/>
    <w:rsid w:val="00445FEF"/>
    <w:rsid w:val="00447924"/>
    <w:rsid w:val="00447D3E"/>
    <w:rsid w:val="00451B89"/>
    <w:rsid w:val="004603B2"/>
    <w:rsid w:val="00462080"/>
    <w:rsid w:val="004640B3"/>
    <w:rsid w:val="00467CE9"/>
    <w:rsid w:val="004700E8"/>
    <w:rsid w:val="00471D7E"/>
    <w:rsid w:val="0047767E"/>
    <w:rsid w:val="004807F4"/>
    <w:rsid w:val="00482434"/>
    <w:rsid w:val="0048544B"/>
    <w:rsid w:val="00486485"/>
    <w:rsid w:val="00487D28"/>
    <w:rsid w:val="00495119"/>
    <w:rsid w:val="00495BC4"/>
    <w:rsid w:val="0049734C"/>
    <w:rsid w:val="004A14E5"/>
    <w:rsid w:val="004A72B1"/>
    <w:rsid w:val="004B17B3"/>
    <w:rsid w:val="004B2371"/>
    <w:rsid w:val="004B25D2"/>
    <w:rsid w:val="004B2B33"/>
    <w:rsid w:val="004B373B"/>
    <w:rsid w:val="004B6CE9"/>
    <w:rsid w:val="004C1EEA"/>
    <w:rsid w:val="004D5F44"/>
    <w:rsid w:val="004E23F1"/>
    <w:rsid w:val="004E4843"/>
    <w:rsid w:val="004E5173"/>
    <w:rsid w:val="004F041B"/>
    <w:rsid w:val="004F48DA"/>
    <w:rsid w:val="005003FF"/>
    <w:rsid w:val="0050133E"/>
    <w:rsid w:val="0050328A"/>
    <w:rsid w:val="005067E8"/>
    <w:rsid w:val="00510321"/>
    <w:rsid w:val="00513FAE"/>
    <w:rsid w:val="00514AE6"/>
    <w:rsid w:val="005222A3"/>
    <w:rsid w:val="00522AC2"/>
    <w:rsid w:val="00522FFC"/>
    <w:rsid w:val="00524A78"/>
    <w:rsid w:val="00532296"/>
    <w:rsid w:val="00534FA9"/>
    <w:rsid w:val="00536BBB"/>
    <w:rsid w:val="005400AC"/>
    <w:rsid w:val="00541080"/>
    <w:rsid w:val="00541A01"/>
    <w:rsid w:val="0054274C"/>
    <w:rsid w:val="00542ADB"/>
    <w:rsid w:val="00547DF8"/>
    <w:rsid w:val="00556B66"/>
    <w:rsid w:val="00557274"/>
    <w:rsid w:val="00557CBB"/>
    <w:rsid w:val="005640CA"/>
    <w:rsid w:val="00566A0E"/>
    <w:rsid w:val="0057008E"/>
    <w:rsid w:val="005715AF"/>
    <w:rsid w:val="00571AD7"/>
    <w:rsid w:val="005737FA"/>
    <w:rsid w:val="005744E6"/>
    <w:rsid w:val="00574743"/>
    <w:rsid w:val="005748DD"/>
    <w:rsid w:val="005766B3"/>
    <w:rsid w:val="00577A22"/>
    <w:rsid w:val="005801A6"/>
    <w:rsid w:val="00583E03"/>
    <w:rsid w:val="005848FF"/>
    <w:rsid w:val="00585614"/>
    <w:rsid w:val="005A0B3D"/>
    <w:rsid w:val="005A1E9B"/>
    <w:rsid w:val="005A7066"/>
    <w:rsid w:val="005A7296"/>
    <w:rsid w:val="005B1006"/>
    <w:rsid w:val="005B2C37"/>
    <w:rsid w:val="005B5CF2"/>
    <w:rsid w:val="005C4E20"/>
    <w:rsid w:val="005D2C53"/>
    <w:rsid w:val="005D323B"/>
    <w:rsid w:val="005D3FEC"/>
    <w:rsid w:val="005D48E8"/>
    <w:rsid w:val="005D4C74"/>
    <w:rsid w:val="005E086A"/>
    <w:rsid w:val="005E2C08"/>
    <w:rsid w:val="005F3B66"/>
    <w:rsid w:val="005F4148"/>
    <w:rsid w:val="005F51C9"/>
    <w:rsid w:val="005F5ADE"/>
    <w:rsid w:val="005F6D66"/>
    <w:rsid w:val="005F7090"/>
    <w:rsid w:val="00602A9B"/>
    <w:rsid w:val="006062EA"/>
    <w:rsid w:val="00607183"/>
    <w:rsid w:val="006077BA"/>
    <w:rsid w:val="00607A26"/>
    <w:rsid w:val="00613FBF"/>
    <w:rsid w:val="00614086"/>
    <w:rsid w:val="00615C25"/>
    <w:rsid w:val="0061639F"/>
    <w:rsid w:val="0061646B"/>
    <w:rsid w:val="006165B3"/>
    <w:rsid w:val="00616C74"/>
    <w:rsid w:val="00624ECA"/>
    <w:rsid w:val="00625297"/>
    <w:rsid w:val="00627A1E"/>
    <w:rsid w:val="00627DAD"/>
    <w:rsid w:val="00630DF7"/>
    <w:rsid w:val="00633234"/>
    <w:rsid w:val="00634A49"/>
    <w:rsid w:val="00644419"/>
    <w:rsid w:val="00661569"/>
    <w:rsid w:val="0066207E"/>
    <w:rsid w:val="00665096"/>
    <w:rsid w:val="00670C1D"/>
    <w:rsid w:val="0067109C"/>
    <w:rsid w:val="006726E6"/>
    <w:rsid w:val="0067600A"/>
    <w:rsid w:val="0067642A"/>
    <w:rsid w:val="0068293B"/>
    <w:rsid w:val="00683E02"/>
    <w:rsid w:val="006905ED"/>
    <w:rsid w:val="00692730"/>
    <w:rsid w:val="00695239"/>
    <w:rsid w:val="006A25A5"/>
    <w:rsid w:val="006A71ED"/>
    <w:rsid w:val="006A736E"/>
    <w:rsid w:val="006A76BE"/>
    <w:rsid w:val="006A7A8D"/>
    <w:rsid w:val="006B0545"/>
    <w:rsid w:val="006B123B"/>
    <w:rsid w:val="006B20B3"/>
    <w:rsid w:val="006C334A"/>
    <w:rsid w:val="006C6F18"/>
    <w:rsid w:val="006C6F96"/>
    <w:rsid w:val="006C6FBC"/>
    <w:rsid w:val="006C7A54"/>
    <w:rsid w:val="006D167D"/>
    <w:rsid w:val="006D440D"/>
    <w:rsid w:val="006D7DD9"/>
    <w:rsid w:val="006E277D"/>
    <w:rsid w:val="006E54CE"/>
    <w:rsid w:val="006E576A"/>
    <w:rsid w:val="006F4046"/>
    <w:rsid w:val="00703FE5"/>
    <w:rsid w:val="007047FA"/>
    <w:rsid w:val="007059D7"/>
    <w:rsid w:val="007176A2"/>
    <w:rsid w:val="0072096C"/>
    <w:rsid w:val="007228F5"/>
    <w:rsid w:val="007240CB"/>
    <w:rsid w:val="00724924"/>
    <w:rsid w:val="00730F9B"/>
    <w:rsid w:val="007335AE"/>
    <w:rsid w:val="0073461B"/>
    <w:rsid w:val="007425B0"/>
    <w:rsid w:val="00744013"/>
    <w:rsid w:val="0075390A"/>
    <w:rsid w:val="00756006"/>
    <w:rsid w:val="00760146"/>
    <w:rsid w:val="0076395A"/>
    <w:rsid w:val="00771C44"/>
    <w:rsid w:val="00772732"/>
    <w:rsid w:val="00772F61"/>
    <w:rsid w:val="007740B8"/>
    <w:rsid w:val="0077770B"/>
    <w:rsid w:val="00781B97"/>
    <w:rsid w:val="00785501"/>
    <w:rsid w:val="00792A52"/>
    <w:rsid w:val="0079360C"/>
    <w:rsid w:val="00794BF1"/>
    <w:rsid w:val="007A0CAF"/>
    <w:rsid w:val="007A2D03"/>
    <w:rsid w:val="007A6817"/>
    <w:rsid w:val="007B1EAD"/>
    <w:rsid w:val="007B2EF6"/>
    <w:rsid w:val="007B4245"/>
    <w:rsid w:val="007C4085"/>
    <w:rsid w:val="007D013E"/>
    <w:rsid w:val="007D2271"/>
    <w:rsid w:val="007E20DA"/>
    <w:rsid w:val="007F33C6"/>
    <w:rsid w:val="007F4046"/>
    <w:rsid w:val="007F4079"/>
    <w:rsid w:val="007F63D0"/>
    <w:rsid w:val="007F6A24"/>
    <w:rsid w:val="00800FDD"/>
    <w:rsid w:val="00804629"/>
    <w:rsid w:val="00806072"/>
    <w:rsid w:val="00806238"/>
    <w:rsid w:val="00806381"/>
    <w:rsid w:val="00814098"/>
    <w:rsid w:val="0081579A"/>
    <w:rsid w:val="00816F80"/>
    <w:rsid w:val="00821215"/>
    <w:rsid w:val="00827ED6"/>
    <w:rsid w:val="00831DBD"/>
    <w:rsid w:val="00832F97"/>
    <w:rsid w:val="00837310"/>
    <w:rsid w:val="00837AF0"/>
    <w:rsid w:val="00837FDE"/>
    <w:rsid w:val="00843610"/>
    <w:rsid w:val="00845178"/>
    <w:rsid w:val="008452BD"/>
    <w:rsid w:val="00847937"/>
    <w:rsid w:val="00852162"/>
    <w:rsid w:val="00853408"/>
    <w:rsid w:val="0085698C"/>
    <w:rsid w:val="00857011"/>
    <w:rsid w:val="0086024B"/>
    <w:rsid w:val="00861B7F"/>
    <w:rsid w:val="008715C8"/>
    <w:rsid w:val="00872D5A"/>
    <w:rsid w:val="00875F35"/>
    <w:rsid w:val="00877E39"/>
    <w:rsid w:val="008804CB"/>
    <w:rsid w:val="00881BFB"/>
    <w:rsid w:val="00882838"/>
    <w:rsid w:val="00884AEC"/>
    <w:rsid w:val="00891EF8"/>
    <w:rsid w:val="00895F98"/>
    <w:rsid w:val="0089656E"/>
    <w:rsid w:val="008A533A"/>
    <w:rsid w:val="008B0627"/>
    <w:rsid w:val="008B4E21"/>
    <w:rsid w:val="008C2A94"/>
    <w:rsid w:val="008C2FD3"/>
    <w:rsid w:val="008C6C3C"/>
    <w:rsid w:val="008C7656"/>
    <w:rsid w:val="008D2B7D"/>
    <w:rsid w:val="008D3A64"/>
    <w:rsid w:val="008D4051"/>
    <w:rsid w:val="008D5472"/>
    <w:rsid w:val="008E296F"/>
    <w:rsid w:val="008F6117"/>
    <w:rsid w:val="009016F0"/>
    <w:rsid w:val="0090213D"/>
    <w:rsid w:val="009123B2"/>
    <w:rsid w:val="00914D7E"/>
    <w:rsid w:val="009204D4"/>
    <w:rsid w:val="009221FD"/>
    <w:rsid w:val="00924770"/>
    <w:rsid w:val="00924BE2"/>
    <w:rsid w:val="00931F2F"/>
    <w:rsid w:val="009331AF"/>
    <w:rsid w:val="00936CC5"/>
    <w:rsid w:val="00940345"/>
    <w:rsid w:val="00944DED"/>
    <w:rsid w:val="00947F73"/>
    <w:rsid w:val="00951348"/>
    <w:rsid w:val="00951ABF"/>
    <w:rsid w:val="00956685"/>
    <w:rsid w:val="00956BB2"/>
    <w:rsid w:val="00956EE9"/>
    <w:rsid w:val="00963ADB"/>
    <w:rsid w:val="00970F37"/>
    <w:rsid w:val="00973485"/>
    <w:rsid w:val="00976976"/>
    <w:rsid w:val="00977D10"/>
    <w:rsid w:val="009817E5"/>
    <w:rsid w:val="00983516"/>
    <w:rsid w:val="0098408F"/>
    <w:rsid w:val="00986519"/>
    <w:rsid w:val="00996AAE"/>
    <w:rsid w:val="009976CA"/>
    <w:rsid w:val="009A02A0"/>
    <w:rsid w:val="009A29D3"/>
    <w:rsid w:val="009A48E9"/>
    <w:rsid w:val="009A70E8"/>
    <w:rsid w:val="009B17D2"/>
    <w:rsid w:val="009B230F"/>
    <w:rsid w:val="009B52DE"/>
    <w:rsid w:val="009B54EF"/>
    <w:rsid w:val="009C038D"/>
    <w:rsid w:val="009C2AAD"/>
    <w:rsid w:val="009C4305"/>
    <w:rsid w:val="009C6646"/>
    <w:rsid w:val="009C7ED6"/>
    <w:rsid w:val="009D51BF"/>
    <w:rsid w:val="009D76C6"/>
    <w:rsid w:val="009E04DD"/>
    <w:rsid w:val="009F0309"/>
    <w:rsid w:val="009F1CF6"/>
    <w:rsid w:val="009F28C9"/>
    <w:rsid w:val="009F48D3"/>
    <w:rsid w:val="00A0167F"/>
    <w:rsid w:val="00A018EF"/>
    <w:rsid w:val="00A05710"/>
    <w:rsid w:val="00A05FB0"/>
    <w:rsid w:val="00A12FFB"/>
    <w:rsid w:val="00A27E71"/>
    <w:rsid w:val="00A30EFA"/>
    <w:rsid w:val="00A31C82"/>
    <w:rsid w:val="00A3372B"/>
    <w:rsid w:val="00A3505E"/>
    <w:rsid w:val="00A36CD6"/>
    <w:rsid w:val="00A41CA2"/>
    <w:rsid w:val="00A41D23"/>
    <w:rsid w:val="00A42243"/>
    <w:rsid w:val="00A50B31"/>
    <w:rsid w:val="00A52119"/>
    <w:rsid w:val="00A53AC2"/>
    <w:rsid w:val="00A55A10"/>
    <w:rsid w:val="00A57C01"/>
    <w:rsid w:val="00A60666"/>
    <w:rsid w:val="00A64667"/>
    <w:rsid w:val="00A67704"/>
    <w:rsid w:val="00A67C48"/>
    <w:rsid w:val="00A766A7"/>
    <w:rsid w:val="00A7714C"/>
    <w:rsid w:val="00A77696"/>
    <w:rsid w:val="00A84DA5"/>
    <w:rsid w:val="00A85AD4"/>
    <w:rsid w:val="00A87A96"/>
    <w:rsid w:val="00A91F4F"/>
    <w:rsid w:val="00A97F05"/>
    <w:rsid w:val="00AA0E3F"/>
    <w:rsid w:val="00AA1E2D"/>
    <w:rsid w:val="00AA2202"/>
    <w:rsid w:val="00AA2DE5"/>
    <w:rsid w:val="00AA3002"/>
    <w:rsid w:val="00AB1CC5"/>
    <w:rsid w:val="00AB2938"/>
    <w:rsid w:val="00AB40FA"/>
    <w:rsid w:val="00AB48ED"/>
    <w:rsid w:val="00AB59F7"/>
    <w:rsid w:val="00AB664B"/>
    <w:rsid w:val="00AB6A27"/>
    <w:rsid w:val="00AC7443"/>
    <w:rsid w:val="00AD5725"/>
    <w:rsid w:val="00AD5E4C"/>
    <w:rsid w:val="00AE0D93"/>
    <w:rsid w:val="00AE21E1"/>
    <w:rsid w:val="00AE2703"/>
    <w:rsid w:val="00AE6599"/>
    <w:rsid w:val="00AF2818"/>
    <w:rsid w:val="00AF2E2C"/>
    <w:rsid w:val="00AF3BCA"/>
    <w:rsid w:val="00B03DA0"/>
    <w:rsid w:val="00B06D7C"/>
    <w:rsid w:val="00B123B0"/>
    <w:rsid w:val="00B21840"/>
    <w:rsid w:val="00B21C3E"/>
    <w:rsid w:val="00B24254"/>
    <w:rsid w:val="00B2544E"/>
    <w:rsid w:val="00B3095F"/>
    <w:rsid w:val="00B310F2"/>
    <w:rsid w:val="00B37FBD"/>
    <w:rsid w:val="00B404ED"/>
    <w:rsid w:val="00B4758C"/>
    <w:rsid w:val="00B5133E"/>
    <w:rsid w:val="00B57965"/>
    <w:rsid w:val="00B6090C"/>
    <w:rsid w:val="00B65AD5"/>
    <w:rsid w:val="00B67A88"/>
    <w:rsid w:val="00B71523"/>
    <w:rsid w:val="00B73B0C"/>
    <w:rsid w:val="00B86012"/>
    <w:rsid w:val="00B869D6"/>
    <w:rsid w:val="00B9381B"/>
    <w:rsid w:val="00B93E6A"/>
    <w:rsid w:val="00B942F6"/>
    <w:rsid w:val="00BA07C9"/>
    <w:rsid w:val="00BA318F"/>
    <w:rsid w:val="00BB538A"/>
    <w:rsid w:val="00BB73AA"/>
    <w:rsid w:val="00BC0F15"/>
    <w:rsid w:val="00BC4C49"/>
    <w:rsid w:val="00BD0AA0"/>
    <w:rsid w:val="00BD3983"/>
    <w:rsid w:val="00BD60E3"/>
    <w:rsid w:val="00BD7040"/>
    <w:rsid w:val="00BD79A3"/>
    <w:rsid w:val="00BE1D3B"/>
    <w:rsid w:val="00BE229A"/>
    <w:rsid w:val="00BE3F56"/>
    <w:rsid w:val="00BE4883"/>
    <w:rsid w:val="00BE4AEF"/>
    <w:rsid w:val="00BE539A"/>
    <w:rsid w:val="00BF2E8F"/>
    <w:rsid w:val="00BF3BDA"/>
    <w:rsid w:val="00BF50D6"/>
    <w:rsid w:val="00C00168"/>
    <w:rsid w:val="00C12F07"/>
    <w:rsid w:val="00C14395"/>
    <w:rsid w:val="00C14CA9"/>
    <w:rsid w:val="00C17402"/>
    <w:rsid w:val="00C17DB1"/>
    <w:rsid w:val="00C215A5"/>
    <w:rsid w:val="00C248E3"/>
    <w:rsid w:val="00C251BF"/>
    <w:rsid w:val="00C27B4C"/>
    <w:rsid w:val="00C319F5"/>
    <w:rsid w:val="00C36659"/>
    <w:rsid w:val="00C3696C"/>
    <w:rsid w:val="00C4162E"/>
    <w:rsid w:val="00C42015"/>
    <w:rsid w:val="00C42CB4"/>
    <w:rsid w:val="00C46A2C"/>
    <w:rsid w:val="00C5744C"/>
    <w:rsid w:val="00C578DD"/>
    <w:rsid w:val="00C57DB8"/>
    <w:rsid w:val="00C6118C"/>
    <w:rsid w:val="00C61440"/>
    <w:rsid w:val="00C62241"/>
    <w:rsid w:val="00C63DC3"/>
    <w:rsid w:val="00C66F62"/>
    <w:rsid w:val="00C6742D"/>
    <w:rsid w:val="00C67869"/>
    <w:rsid w:val="00C75C0B"/>
    <w:rsid w:val="00C77C34"/>
    <w:rsid w:val="00C807F6"/>
    <w:rsid w:val="00C8232F"/>
    <w:rsid w:val="00C8354C"/>
    <w:rsid w:val="00C87764"/>
    <w:rsid w:val="00C94566"/>
    <w:rsid w:val="00C95E23"/>
    <w:rsid w:val="00C96C40"/>
    <w:rsid w:val="00C96E44"/>
    <w:rsid w:val="00C97926"/>
    <w:rsid w:val="00CA1061"/>
    <w:rsid w:val="00CA1A36"/>
    <w:rsid w:val="00CA200D"/>
    <w:rsid w:val="00CA21EF"/>
    <w:rsid w:val="00CA352D"/>
    <w:rsid w:val="00CB5CC9"/>
    <w:rsid w:val="00CC043B"/>
    <w:rsid w:val="00CC12E6"/>
    <w:rsid w:val="00CC2845"/>
    <w:rsid w:val="00CD5B64"/>
    <w:rsid w:val="00CD63EA"/>
    <w:rsid w:val="00CD6A90"/>
    <w:rsid w:val="00CE09A7"/>
    <w:rsid w:val="00CE14DD"/>
    <w:rsid w:val="00CE1AF4"/>
    <w:rsid w:val="00CE24FB"/>
    <w:rsid w:val="00CE3EC9"/>
    <w:rsid w:val="00CE3F40"/>
    <w:rsid w:val="00CE4640"/>
    <w:rsid w:val="00CE5B80"/>
    <w:rsid w:val="00CE724E"/>
    <w:rsid w:val="00CF56F0"/>
    <w:rsid w:val="00CF63E9"/>
    <w:rsid w:val="00D002D0"/>
    <w:rsid w:val="00D00F03"/>
    <w:rsid w:val="00D02E08"/>
    <w:rsid w:val="00D03294"/>
    <w:rsid w:val="00D078DD"/>
    <w:rsid w:val="00D13601"/>
    <w:rsid w:val="00D26848"/>
    <w:rsid w:val="00D3080F"/>
    <w:rsid w:val="00D3578F"/>
    <w:rsid w:val="00D35A86"/>
    <w:rsid w:val="00D47B38"/>
    <w:rsid w:val="00D50F91"/>
    <w:rsid w:val="00D51274"/>
    <w:rsid w:val="00D51FB4"/>
    <w:rsid w:val="00D52384"/>
    <w:rsid w:val="00D55F1D"/>
    <w:rsid w:val="00D5645C"/>
    <w:rsid w:val="00D60A00"/>
    <w:rsid w:val="00D6256A"/>
    <w:rsid w:val="00D812B9"/>
    <w:rsid w:val="00D81FD3"/>
    <w:rsid w:val="00D82B7F"/>
    <w:rsid w:val="00D90A9F"/>
    <w:rsid w:val="00D965A3"/>
    <w:rsid w:val="00DA13B5"/>
    <w:rsid w:val="00DA4C8A"/>
    <w:rsid w:val="00DA630E"/>
    <w:rsid w:val="00DB5746"/>
    <w:rsid w:val="00DB656E"/>
    <w:rsid w:val="00DC25DD"/>
    <w:rsid w:val="00DC46A2"/>
    <w:rsid w:val="00DC4F75"/>
    <w:rsid w:val="00DC7A8A"/>
    <w:rsid w:val="00DD1945"/>
    <w:rsid w:val="00DD65D2"/>
    <w:rsid w:val="00DE32E1"/>
    <w:rsid w:val="00DE3F68"/>
    <w:rsid w:val="00DF0AC7"/>
    <w:rsid w:val="00DF6F18"/>
    <w:rsid w:val="00E01089"/>
    <w:rsid w:val="00E01806"/>
    <w:rsid w:val="00E04B6A"/>
    <w:rsid w:val="00E05903"/>
    <w:rsid w:val="00E070F8"/>
    <w:rsid w:val="00E10EA4"/>
    <w:rsid w:val="00E14788"/>
    <w:rsid w:val="00E15B6B"/>
    <w:rsid w:val="00E165CB"/>
    <w:rsid w:val="00E16CAD"/>
    <w:rsid w:val="00E246A9"/>
    <w:rsid w:val="00E26129"/>
    <w:rsid w:val="00E2671B"/>
    <w:rsid w:val="00E2689A"/>
    <w:rsid w:val="00E31890"/>
    <w:rsid w:val="00E37D64"/>
    <w:rsid w:val="00E4025D"/>
    <w:rsid w:val="00E4319C"/>
    <w:rsid w:val="00E455B5"/>
    <w:rsid w:val="00E50FBD"/>
    <w:rsid w:val="00E51394"/>
    <w:rsid w:val="00E57D8D"/>
    <w:rsid w:val="00E71C14"/>
    <w:rsid w:val="00E72297"/>
    <w:rsid w:val="00E743C5"/>
    <w:rsid w:val="00E81310"/>
    <w:rsid w:val="00E816CD"/>
    <w:rsid w:val="00E81FBD"/>
    <w:rsid w:val="00E845F4"/>
    <w:rsid w:val="00E851AC"/>
    <w:rsid w:val="00E86BD2"/>
    <w:rsid w:val="00EA2C15"/>
    <w:rsid w:val="00EA2E8B"/>
    <w:rsid w:val="00EA3186"/>
    <w:rsid w:val="00EB141B"/>
    <w:rsid w:val="00EB449A"/>
    <w:rsid w:val="00EB51DE"/>
    <w:rsid w:val="00EB5FFD"/>
    <w:rsid w:val="00EC1F6A"/>
    <w:rsid w:val="00EC48EF"/>
    <w:rsid w:val="00EC4FA3"/>
    <w:rsid w:val="00EC761D"/>
    <w:rsid w:val="00EC7E83"/>
    <w:rsid w:val="00ED04F3"/>
    <w:rsid w:val="00ED1F45"/>
    <w:rsid w:val="00ED2525"/>
    <w:rsid w:val="00ED259F"/>
    <w:rsid w:val="00EE21D8"/>
    <w:rsid w:val="00EE35F3"/>
    <w:rsid w:val="00EE602D"/>
    <w:rsid w:val="00EE7405"/>
    <w:rsid w:val="00EF1A0A"/>
    <w:rsid w:val="00EF3489"/>
    <w:rsid w:val="00EF4BC2"/>
    <w:rsid w:val="00EF4CE1"/>
    <w:rsid w:val="00EF7CCF"/>
    <w:rsid w:val="00F00F4F"/>
    <w:rsid w:val="00F03409"/>
    <w:rsid w:val="00F05BDF"/>
    <w:rsid w:val="00F07961"/>
    <w:rsid w:val="00F128FB"/>
    <w:rsid w:val="00F12E22"/>
    <w:rsid w:val="00F1728A"/>
    <w:rsid w:val="00F178B9"/>
    <w:rsid w:val="00F20E3C"/>
    <w:rsid w:val="00F30F1C"/>
    <w:rsid w:val="00F32017"/>
    <w:rsid w:val="00F323C3"/>
    <w:rsid w:val="00F34E81"/>
    <w:rsid w:val="00F355EA"/>
    <w:rsid w:val="00F371D9"/>
    <w:rsid w:val="00F4468C"/>
    <w:rsid w:val="00F475F2"/>
    <w:rsid w:val="00F47E89"/>
    <w:rsid w:val="00F47FF7"/>
    <w:rsid w:val="00F61319"/>
    <w:rsid w:val="00F63AFA"/>
    <w:rsid w:val="00F65AA5"/>
    <w:rsid w:val="00F71774"/>
    <w:rsid w:val="00F72529"/>
    <w:rsid w:val="00F771A3"/>
    <w:rsid w:val="00F824BD"/>
    <w:rsid w:val="00F841BF"/>
    <w:rsid w:val="00F85288"/>
    <w:rsid w:val="00F86D5B"/>
    <w:rsid w:val="00F914B9"/>
    <w:rsid w:val="00F94051"/>
    <w:rsid w:val="00F9448D"/>
    <w:rsid w:val="00F96E51"/>
    <w:rsid w:val="00FA66A4"/>
    <w:rsid w:val="00FA6804"/>
    <w:rsid w:val="00FA79B0"/>
    <w:rsid w:val="00FB25BC"/>
    <w:rsid w:val="00FB4D37"/>
    <w:rsid w:val="00FB523B"/>
    <w:rsid w:val="00FC2C6D"/>
    <w:rsid w:val="00FC48CA"/>
    <w:rsid w:val="00FC600A"/>
    <w:rsid w:val="00FC6A3D"/>
    <w:rsid w:val="00FD63AB"/>
    <w:rsid w:val="00FE11AA"/>
    <w:rsid w:val="00FE1EA7"/>
    <w:rsid w:val="00FF0240"/>
    <w:rsid w:val="00FF100B"/>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6000B"/>
  <w15:docId w15:val="{F8E83528-C82E-4FAD-AB98-E2C60F51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6E"/>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57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40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A2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FD28-6421-4D5F-8196-2C85FEF4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Newfoundland Labrador</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Leloche, Lynda</cp:lastModifiedBy>
  <cp:revision>2</cp:revision>
  <cp:lastPrinted>2020-09-14T16:53:00Z</cp:lastPrinted>
  <dcterms:created xsi:type="dcterms:W3CDTF">2023-07-28T18:21:00Z</dcterms:created>
  <dcterms:modified xsi:type="dcterms:W3CDTF">2023-07-28T18:21:00Z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2023-07-28T18:03:04Z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3cdd777c-ea1e-4f23-87a6-8da1c2227bb5</vt:lpwstr>
  </property>
  <property fmtid="{D5CDD505-2E9C-101B-9397-08002B2CF9AE}" pid="8" name="MSIP_Label_834ed4f5-eae4-40c7-82be-b1cdf720a1b9_ContentBits">
    <vt:lpwstr>0</vt:lpwstr>
  </property>
</Properties>
</file>