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3" w:rsidRDefault="008C6BB3" w:rsidP="008C6BB3">
      <w:pPr>
        <w:pStyle w:val="NoSpacing"/>
        <w:rPr>
          <w:rFonts w:ascii="Arial Narrow" w:hAnsi="Arial Narrow"/>
        </w:rPr>
      </w:pPr>
    </w:p>
    <w:p w:rsidR="008C6BB3" w:rsidRDefault="008C6BB3" w:rsidP="008C6BB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520"/>
      </w:tblGrid>
      <w:tr w:rsidR="008C6BB3" w:rsidRPr="009221FD" w:rsidTr="00FF11E4">
        <w:tc>
          <w:tcPr>
            <w:tcW w:w="4968" w:type="dxa"/>
            <w:shd w:val="clear" w:color="auto" w:fill="000000" w:themeFill="text1"/>
            <w:vAlign w:val="center"/>
          </w:tcPr>
          <w:p w:rsidR="008C6BB3" w:rsidRPr="009221FD" w:rsidRDefault="008C6BB3" w:rsidP="00FF11E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How to draft an Order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8C6BB3" w:rsidRPr="00A443CE" w:rsidRDefault="008C6BB3" w:rsidP="00FF11E4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8C6BB3" w:rsidRDefault="008C6BB3" w:rsidP="008C6BB3">
      <w:pPr>
        <w:pStyle w:val="NoSpacing"/>
        <w:rPr>
          <w:rFonts w:ascii="Arial Narrow" w:hAnsi="Arial Narrow"/>
        </w:rPr>
      </w:pPr>
    </w:p>
    <w:p w:rsidR="008C6BB3" w:rsidRPr="00B7457B" w:rsidRDefault="008C6BB3" w:rsidP="008C6BB3">
      <w:pPr>
        <w:pStyle w:val="NoSpacing"/>
        <w:rPr>
          <w:rFonts w:ascii="Arial Narrow" w:hAnsi="Arial Narrow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8C6BB3" w:rsidTr="00FF11E4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C6BB3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</w:t>
            </w:r>
            <w:r w:rsidRPr="00173D83">
              <w:rPr>
                <w:rFonts w:ascii="Arial Narrow" w:hAnsi="Arial Narrow"/>
                <w:b/>
              </w:rPr>
              <w:t xml:space="preserve">Order </w:t>
            </w:r>
            <w:r>
              <w:rPr>
                <w:rFonts w:ascii="Arial Narrow" w:hAnsi="Arial Narrow"/>
              </w:rPr>
              <w:t xml:space="preserve">is a document that sets out the decision made by a judge. Sometimes, a judge or Registry staff may ask that you or your lawyer write out an order for the Court. If the Court asks you to provide a draft Order, you can use this </w:t>
            </w:r>
            <w:r w:rsidRPr="00C01DF7">
              <w:rPr>
                <w:rFonts w:ascii="Arial Narrow" w:hAnsi="Arial Narrow"/>
                <w:b/>
              </w:rPr>
              <w:t>Order template</w:t>
            </w:r>
            <w:r w:rsidRPr="00B3405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to help you draft the Order.</w:t>
            </w:r>
          </w:p>
          <w:p w:rsidR="008C6BB3" w:rsidRPr="00244235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244235" w:rsidRDefault="00244235" w:rsidP="00244235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8700B8">
              <w:rPr>
                <w:rFonts w:ascii="Arial Narrow" w:hAnsi="Arial Narrow"/>
              </w:rPr>
              <w:t xml:space="preserve">If you and the other person have come to an agreement on all of your family law issues, you can do a </w:t>
            </w:r>
            <w:r w:rsidRPr="008700B8">
              <w:rPr>
                <w:rFonts w:ascii="Arial Narrow" w:hAnsi="Arial Narrow"/>
                <w:b/>
              </w:rPr>
              <w:t>Consent Order</w:t>
            </w:r>
            <w:r w:rsidRPr="008700B8">
              <w:rPr>
                <w:rFonts w:ascii="Arial Narrow" w:hAnsi="Arial Narrow"/>
              </w:rPr>
              <w:t xml:space="preserve">. You can use </w:t>
            </w:r>
            <w:r>
              <w:rPr>
                <w:rFonts w:ascii="Arial Narrow" w:hAnsi="Arial Narrow"/>
              </w:rPr>
              <w:t xml:space="preserve">the </w:t>
            </w:r>
            <w:r w:rsidRPr="00CD2380">
              <w:rPr>
                <w:rFonts w:ascii="Arial Narrow" w:hAnsi="Arial Narrow"/>
                <w:b/>
              </w:rPr>
              <w:t xml:space="preserve">Consent Order </w:t>
            </w:r>
            <w:r w:rsidRPr="008700B8">
              <w:rPr>
                <w:rFonts w:ascii="Arial Narrow" w:hAnsi="Arial Narrow"/>
              </w:rPr>
              <w:t>template</w:t>
            </w:r>
            <w:r>
              <w:rPr>
                <w:rFonts w:ascii="Arial Narrow" w:hAnsi="Arial Narrow"/>
              </w:rPr>
              <w:t xml:space="preserve">s </w:t>
            </w:r>
            <w:r w:rsidRPr="00CD2380">
              <w:rPr>
                <w:rFonts w:ascii="Arial Narrow" w:hAnsi="Arial Narrow"/>
                <w:b/>
              </w:rPr>
              <w:t xml:space="preserve">(Forms F34.02A and F34.02B) </w:t>
            </w:r>
            <w:r w:rsidRPr="008700B8">
              <w:rPr>
                <w:rFonts w:ascii="Arial Narrow" w:hAnsi="Arial Narrow"/>
              </w:rPr>
              <w:t xml:space="preserve">to draft the </w:t>
            </w:r>
            <w:r>
              <w:rPr>
                <w:rFonts w:ascii="Arial Narrow" w:hAnsi="Arial Narrow"/>
              </w:rPr>
              <w:t>consent</w:t>
            </w:r>
            <w:r w:rsidRPr="008700B8">
              <w:rPr>
                <w:rFonts w:ascii="Arial Narrow" w:hAnsi="Arial Narrow"/>
              </w:rPr>
              <w:t xml:space="preserve"> between you and the other person.</w:t>
            </w:r>
          </w:p>
          <w:p w:rsidR="00244235" w:rsidRPr="00173D83" w:rsidRDefault="00244235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8C6BB3" w:rsidRPr="000276ED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0276ED">
              <w:rPr>
                <w:rFonts w:ascii="Arial Narrow" w:hAnsi="Arial Narrow"/>
                <w:b/>
                <w:u w:val="single"/>
              </w:rPr>
              <w:t xml:space="preserve">Completing Your </w:t>
            </w:r>
            <w:r>
              <w:rPr>
                <w:rFonts w:ascii="Arial Narrow" w:hAnsi="Arial Narrow"/>
                <w:b/>
                <w:u w:val="single"/>
              </w:rPr>
              <w:t xml:space="preserve">Draft </w:t>
            </w:r>
            <w:r w:rsidRPr="000276ED">
              <w:rPr>
                <w:rFonts w:ascii="Arial Narrow" w:hAnsi="Arial Narrow"/>
                <w:b/>
                <w:u w:val="single"/>
              </w:rPr>
              <w:t>Order</w:t>
            </w:r>
          </w:p>
          <w:p w:rsidR="008C6BB3" w:rsidRPr="000276ED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</w:pPr>
            <w:r>
              <w:rPr>
                <w:rFonts w:ascii="Arial Narrow" w:hAnsi="Arial Narrow"/>
              </w:rPr>
              <w:t xml:space="preserve">You can </w:t>
            </w:r>
            <w:r w:rsidRPr="00790458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at</w:t>
            </w:r>
          </w:p>
          <w:p w:rsidR="008C6BB3" w:rsidRDefault="00C95165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C95165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8C6BB3">
              <w:rPr>
                <w:rFonts w:ascii="Arial Narrow" w:hAnsi="Arial Narrow"/>
              </w:rPr>
              <w:t xml:space="preserve"> </w:t>
            </w:r>
            <w:r w:rsidR="008C6BB3" w:rsidRPr="00827032">
              <w:rPr>
                <w:rFonts w:ascii="Arial Narrow" w:hAnsi="Arial Narrow"/>
              </w:rPr>
              <w:t>(</w:t>
            </w:r>
            <w:r w:rsidR="008C6BB3">
              <w:rPr>
                <w:rFonts w:ascii="Arial Narrow" w:hAnsi="Arial Narrow"/>
              </w:rPr>
              <w:t>I</w:t>
            </w:r>
            <w:r w:rsidR="008C6BB3" w:rsidRPr="00827032">
              <w:rPr>
                <w:rFonts w:ascii="Arial Narrow" w:hAnsi="Arial Narrow"/>
              </w:rPr>
              <w:t xml:space="preserve">f you fill out the form </w:t>
            </w:r>
            <w:r w:rsidR="008C6BB3">
              <w:rPr>
                <w:rFonts w:ascii="Arial Narrow" w:hAnsi="Arial Narrow"/>
              </w:rPr>
              <w:t>electronically</w:t>
            </w:r>
            <w:r w:rsidR="008C6BB3" w:rsidRPr="00827032">
              <w:rPr>
                <w:rFonts w:ascii="Arial Narrow" w:hAnsi="Arial Narrow"/>
              </w:rPr>
              <w:t>, you must still print the form</w:t>
            </w:r>
            <w:r w:rsidR="008C6BB3">
              <w:rPr>
                <w:rFonts w:ascii="Arial Narrow" w:hAnsi="Arial Narrow"/>
              </w:rPr>
              <w:t xml:space="preserve"> and provide it to the Court</w:t>
            </w:r>
            <w:r w:rsidR="008C6BB3" w:rsidRPr="00827032">
              <w:rPr>
                <w:rFonts w:ascii="Arial Narrow" w:hAnsi="Arial Narrow"/>
              </w:rPr>
              <w:t>)</w:t>
            </w:r>
            <w:r w:rsidR="008C6BB3">
              <w:rPr>
                <w:rFonts w:ascii="Arial Narrow" w:hAnsi="Arial Narrow"/>
              </w:rPr>
              <w:t xml:space="preserve">. </w:t>
            </w:r>
          </w:p>
          <w:p w:rsidR="008C6BB3" w:rsidRPr="00B7457B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Orders dealing with child, spousal, partner, parental, or </w:t>
            </w:r>
            <w:proofErr w:type="spellStart"/>
            <w:r>
              <w:rPr>
                <w:rFonts w:ascii="Arial Narrow" w:hAnsi="Arial Narrow"/>
              </w:rPr>
              <w:t>dependant</w:t>
            </w:r>
            <w:proofErr w:type="spellEnd"/>
            <w:r>
              <w:rPr>
                <w:rFonts w:ascii="Arial Narrow" w:hAnsi="Arial Narrow"/>
              </w:rPr>
              <w:t xml:space="preserve"> support, must be separated from other types of orders. If you are drafting a support order, fill out this </w:t>
            </w:r>
            <w:r w:rsidRPr="00743370">
              <w:rPr>
                <w:rFonts w:ascii="Arial Narrow" w:hAnsi="Arial Narrow"/>
                <w:b/>
              </w:rPr>
              <w:t>Order</w:t>
            </w:r>
            <w:r w:rsidRPr="00781C8B">
              <w:rPr>
                <w:rFonts w:ascii="Arial Narrow" w:hAnsi="Arial Narrow"/>
                <w:b/>
              </w:rPr>
              <w:t xml:space="preserve"> – Support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70EFC">
              <w:rPr>
                <w:rFonts w:ascii="Arial Narrow" w:hAnsi="Arial Narrow"/>
                <w:b/>
              </w:rPr>
              <w:t>(Template)</w:t>
            </w:r>
            <w:r>
              <w:rPr>
                <w:rFonts w:ascii="Arial Narrow" w:hAnsi="Arial Narrow"/>
              </w:rPr>
              <w:t>. For all other Orders (</w:t>
            </w:r>
            <w:proofErr w:type="spellStart"/>
            <w:r>
              <w:rPr>
                <w:rFonts w:ascii="Arial Narrow" w:hAnsi="Arial Narrow"/>
              </w:rPr>
              <w:t>eg</w:t>
            </w:r>
            <w:proofErr w:type="spellEnd"/>
            <w:r>
              <w:rPr>
                <w:rFonts w:ascii="Arial Narrow" w:hAnsi="Arial Narrow"/>
              </w:rPr>
              <w:t>. parenting or property), fill out an</w:t>
            </w:r>
            <w:r w:rsidRPr="00203772">
              <w:rPr>
                <w:rFonts w:ascii="Arial Narrow" w:hAnsi="Arial Narrow"/>
              </w:rPr>
              <w:t xml:space="preserve"> </w:t>
            </w:r>
            <w:r w:rsidRPr="00743370">
              <w:rPr>
                <w:rFonts w:ascii="Arial Narrow" w:hAnsi="Arial Narrow"/>
                <w:b/>
              </w:rPr>
              <w:t>Order</w:t>
            </w:r>
            <w:r>
              <w:rPr>
                <w:rFonts w:ascii="Arial Narrow" w:hAnsi="Arial Narrow"/>
                <w:b/>
              </w:rPr>
              <w:t xml:space="preserve"> – Other than </w:t>
            </w:r>
            <w:r w:rsidRPr="00970EFC">
              <w:rPr>
                <w:rFonts w:ascii="Arial Narrow" w:hAnsi="Arial Narrow"/>
                <w:b/>
              </w:rPr>
              <w:t>Support (Template).</w:t>
            </w:r>
          </w:p>
          <w:p w:rsidR="008C6BB3" w:rsidRPr="00B7457B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Check off “Final Order” (on the first page) if you are drafting to a final order. Check off “Interim Order on Consent” (on the first page) if you are drafting an interim order. </w:t>
            </w:r>
          </w:p>
          <w:p w:rsidR="008C6BB3" w:rsidRPr="00173D8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only need to attach the pages of this template that apply to you.</w:t>
            </w:r>
          </w:p>
          <w:p w:rsidR="008C6BB3" w:rsidRPr="00DF3A07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more space to fill out any section of this form, attach an extra page and indicate which section is continued on t</w:t>
            </w:r>
            <w:bookmarkStart w:id="0" w:name="_GoBack"/>
            <w:bookmarkEnd w:id="0"/>
            <w:r>
              <w:rPr>
                <w:rFonts w:ascii="Arial Narrow" w:hAnsi="Arial Narrow"/>
              </w:rPr>
              <w:t>he extra page.</w:t>
            </w:r>
          </w:p>
          <w:p w:rsidR="008C6BB3" w:rsidRPr="00480800" w:rsidRDefault="008C6BB3" w:rsidP="00FF11E4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8C6BB3" w:rsidRPr="00480800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8C6BB3" w:rsidRPr="000276ED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0276ED"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8C6BB3" w:rsidRPr="00B7457B" w:rsidRDefault="008C6BB3" w:rsidP="00FF11E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C95165" w:rsidRPr="00C95165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8C6BB3" w:rsidRPr="00B7457B" w:rsidRDefault="008C6BB3" w:rsidP="00FF11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8C6BB3" w:rsidRPr="007335AE" w:rsidTr="00FF11E4">
              <w:tc>
                <w:tcPr>
                  <w:tcW w:w="3645" w:type="dxa"/>
                </w:tcPr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8C6BB3" w:rsidRPr="00B7457B" w:rsidRDefault="008C6BB3" w:rsidP="00FF11E4">
            <w:pPr>
              <w:pStyle w:val="NoSpacing"/>
              <w:ind w:left="720"/>
              <w:jc w:val="center"/>
              <w:rPr>
                <w:rFonts w:ascii="Arial Narrow" w:hAnsi="Arial Narrow"/>
                <w:sz w:val="14"/>
              </w:rPr>
            </w:pPr>
          </w:p>
          <w:p w:rsidR="008C6BB3" w:rsidRPr="00C75C0B" w:rsidRDefault="008C6BB3" w:rsidP="00FF11E4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8C6BB3" w:rsidRPr="00B7457B" w:rsidRDefault="008C6BB3" w:rsidP="00FF11E4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4"/>
                <w:szCs w:val="10"/>
              </w:rPr>
            </w:pPr>
          </w:p>
          <w:p w:rsidR="008C6BB3" w:rsidRDefault="008C6BB3" w:rsidP="00FF11E4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8C6BB3" w:rsidRPr="00B7457B" w:rsidRDefault="008C6BB3" w:rsidP="00FF11E4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8C6BB3" w:rsidRPr="007335AE" w:rsidTr="00FF11E4">
              <w:tc>
                <w:tcPr>
                  <w:tcW w:w="7290" w:type="dxa"/>
                </w:tcPr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Pr="00340C06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8C6BB3" w:rsidRPr="007335AE" w:rsidRDefault="008C6BB3" w:rsidP="00FF11E4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8C6BB3" w:rsidRPr="00541A01" w:rsidRDefault="008C6BB3" w:rsidP="00FF11E4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8C6BB3" w:rsidRDefault="008C6BB3" w:rsidP="008C6BB3">
      <w:pPr>
        <w:pStyle w:val="NoSpacing"/>
        <w:rPr>
          <w:sz w:val="14"/>
        </w:rPr>
      </w:pPr>
    </w:p>
    <w:p w:rsidR="008C6BB3" w:rsidRPr="00B34052" w:rsidRDefault="008C6BB3" w:rsidP="008C6BB3">
      <w:pPr>
        <w:pStyle w:val="NoSpacing"/>
        <w:rPr>
          <w:sz w:val="14"/>
        </w:rPr>
      </w:pPr>
    </w:p>
    <w:p w:rsidR="008C6BB3" w:rsidRPr="00271042" w:rsidRDefault="008C6BB3" w:rsidP="008C6BB3">
      <w:pPr>
        <w:spacing w:after="0" w:line="240" w:lineRule="auto"/>
        <w:ind w:left="-720" w:right="-720"/>
        <w:jc w:val="center"/>
        <w:rPr>
          <w:sz w:val="14"/>
          <w:szCs w:val="16"/>
        </w:rPr>
      </w:pPr>
      <w:r w:rsidRPr="00192981">
        <w:rPr>
          <w:rFonts w:ascii="Arial Narrow" w:hAnsi="Arial Narrow"/>
          <w:b/>
          <w:sz w:val="30"/>
          <w:szCs w:val="30"/>
        </w:rPr>
        <w:t xml:space="preserve">--- REMOVE THIS PAGE BEFORE </w:t>
      </w:r>
      <w:r>
        <w:rPr>
          <w:rFonts w:ascii="Arial Narrow" w:hAnsi="Arial Narrow"/>
          <w:b/>
          <w:sz w:val="30"/>
          <w:szCs w:val="30"/>
        </w:rPr>
        <w:t>FILING THE ORDER</w:t>
      </w:r>
      <w:r w:rsidRPr="00192981">
        <w:rPr>
          <w:rFonts w:ascii="Arial Narrow" w:hAnsi="Arial Narrow"/>
          <w:b/>
          <w:sz w:val="30"/>
          <w:szCs w:val="30"/>
        </w:rPr>
        <w:t xml:space="preserve"> --</w:t>
      </w:r>
      <w:r>
        <w:rPr>
          <w:rFonts w:ascii="Arial Narrow" w:hAnsi="Arial Narrow"/>
          <w:b/>
          <w:sz w:val="30"/>
          <w:szCs w:val="30"/>
        </w:rPr>
        <w:t>-</w:t>
      </w:r>
    </w:p>
    <w:p w:rsidR="00A443CE" w:rsidRDefault="00A443CE" w:rsidP="00A443CE">
      <w:pPr>
        <w:rPr>
          <w:rFonts w:ascii="Arial Narrow" w:hAnsi="Arial Narrow"/>
          <w:b/>
          <w:sz w:val="48"/>
          <w:szCs w:val="48"/>
        </w:rPr>
        <w:sectPr w:rsidR="00A443CE" w:rsidSect="00F94051">
          <w:headerReference w:type="default" r:id="rId12"/>
          <w:footerReference w:type="default" r:id="rId13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</w:p>
    <w:p w:rsidR="006C0422" w:rsidRDefault="006C0422" w:rsidP="002E60E7">
      <w:pPr>
        <w:pStyle w:val="NoSpacing"/>
        <w:rPr>
          <w:rFonts w:ascii="Arial Narrow" w:hAnsi="Arial Narrow"/>
          <w:sz w:val="14"/>
        </w:rPr>
      </w:pPr>
    </w:p>
    <w:p w:rsidR="006C0422" w:rsidRDefault="006C0422" w:rsidP="006C0422">
      <w:pPr>
        <w:pStyle w:val="NoSpacing"/>
        <w:rPr>
          <w:sz w:val="14"/>
        </w:rPr>
      </w:pPr>
    </w:p>
    <w:p w:rsidR="006C0422" w:rsidRDefault="006C0422" w:rsidP="006C0422">
      <w:pPr>
        <w:pStyle w:val="NoSpacing"/>
        <w:rPr>
          <w:sz w:val="14"/>
        </w:rPr>
      </w:pPr>
    </w:p>
    <w:p w:rsidR="006C0422" w:rsidRDefault="006C0422" w:rsidP="006C0422">
      <w:pPr>
        <w:pStyle w:val="NoSpacing"/>
        <w:rPr>
          <w:sz w:val="14"/>
        </w:rPr>
      </w:pPr>
    </w:p>
    <w:p w:rsidR="00AF65FE" w:rsidRDefault="00AF65FE" w:rsidP="00AF65FE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>Order</w:t>
      </w:r>
      <w:r w:rsidRPr="00340B16">
        <w:rPr>
          <w:rFonts w:ascii="Arial Narrow" w:hAnsi="Arial Narrow"/>
          <w:b/>
          <w:sz w:val="44"/>
          <w:szCs w:val="48"/>
        </w:rPr>
        <w:t xml:space="preserve"> </w:t>
      </w:r>
      <w:r w:rsidR="00DF3A07">
        <w:rPr>
          <w:rFonts w:ascii="Arial Narrow" w:hAnsi="Arial Narrow"/>
          <w:b/>
          <w:sz w:val="44"/>
          <w:szCs w:val="48"/>
        </w:rPr>
        <w:t xml:space="preserve">– Support </w:t>
      </w:r>
      <w:r w:rsidRPr="00340B16">
        <w:rPr>
          <w:rFonts w:ascii="Arial Narrow" w:hAnsi="Arial Narrow"/>
          <w:b/>
          <w:sz w:val="44"/>
          <w:szCs w:val="48"/>
        </w:rPr>
        <w:t>(Family Law)</w:t>
      </w:r>
    </w:p>
    <w:p w:rsidR="00AF65FE" w:rsidRDefault="00AF65FE" w:rsidP="00AF65FE">
      <w:pPr>
        <w:pStyle w:val="NoSpacing"/>
        <w:rPr>
          <w:sz w:val="14"/>
        </w:rPr>
      </w:pPr>
    </w:p>
    <w:p w:rsidR="00524834" w:rsidRPr="007B2D3E" w:rsidRDefault="00524834" w:rsidP="00AF65FE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AF65FE" w:rsidTr="00117107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AF65FE" w:rsidRPr="00AA2202" w:rsidRDefault="00AF65FE" w:rsidP="0011710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0E9F5AD8" wp14:editId="126CC48C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65FE" w:rsidRDefault="00AF65FE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AF65FE" w:rsidRPr="0061639F" w:rsidRDefault="00AF65FE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AF65FE" w:rsidRPr="0061639F" w:rsidRDefault="00AF65FE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AF65FE" w:rsidRPr="00AA2202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FE" w:rsidRPr="00340B16" w:rsidRDefault="00AF65FE" w:rsidP="00117107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AF65FE" w:rsidRPr="000E3064" w:rsidRDefault="00AF65FE" w:rsidP="00117107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AF65FE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65FE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Pr="00206E4A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AF65FE" w:rsidRPr="00340B16" w:rsidRDefault="00AF65FE" w:rsidP="0011710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F65FE" w:rsidRPr="00340B16" w:rsidRDefault="00AF65FE" w:rsidP="0011710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65FE" w:rsidRPr="00340B16" w:rsidRDefault="00AF65FE" w:rsidP="00117107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AF65FE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65FE" w:rsidTr="00117107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Pr="003B0F76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E" w:rsidRPr="003B0F76" w:rsidRDefault="00AF65FE" w:rsidP="0011710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AF65FE" w:rsidTr="00117107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5FE" w:rsidRPr="000E3064" w:rsidRDefault="00AF65FE" w:rsidP="00117107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AF65FE" w:rsidRPr="000E3064" w:rsidRDefault="00AF65FE" w:rsidP="0011710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65FE" w:rsidTr="00117107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AF65FE" w:rsidRPr="000E3064" w:rsidRDefault="00AF65FE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65FE" w:rsidRPr="00695239" w:rsidRDefault="00AF65FE" w:rsidP="00117107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AF65FE" w:rsidRPr="000E3064" w:rsidRDefault="00AF65FE" w:rsidP="00117107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Pr="008D5472" w:rsidRDefault="00AF65FE" w:rsidP="00AF65F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670"/>
        <w:gridCol w:w="2610"/>
      </w:tblGrid>
      <w:tr w:rsidR="00AF65FE" w:rsidTr="00117107">
        <w:tc>
          <w:tcPr>
            <w:tcW w:w="1285" w:type="dxa"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AF65FE" w:rsidRPr="00032BCC" w:rsidRDefault="00AF65FE" w:rsidP="00117107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APPLICANT</w:t>
            </w:r>
          </w:p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AF65FE" w:rsidTr="00117107">
        <w:trPr>
          <w:trHeight w:val="432"/>
        </w:trPr>
        <w:tc>
          <w:tcPr>
            <w:tcW w:w="1285" w:type="dxa"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  <w:p w:rsidR="00AF65FE" w:rsidRPr="0060041B" w:rsidRDefault="00AF65FE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65FE" w:rsidRPr="00CD5B64" w:rsidRDefault="00AF65FE" w:rsidP="00117107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</w:tr>
      <w:tr w:rsidR="00AF65FE" w:rsidTr="00117107">
        <w:tc>
          <w:tcPr>
            <w:tcW w:w="1285" w:type="dxa"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AF65FE" w:rsidRPr="00032BCC" w:rsidRDefault="00AF65FE" w:rsidP="00117107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AF65FE" w:rsidTr="00117107">
        <w:trPr>
          <w:trHeight w:val="432"/>
        </w:trPr>
        <w:tc>
          <w:tcPr>
            <w:tcW w:w="1285" w:type="dxa"/>
          </w:tcPr>
          <w:p w:rsidR="00AF65FE" w:rsidRPr="0060041B" w:rsidRDefault="00AF65FE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AF65FE" w:rsidRPr="0060041B" w:rsidRDefault="00AF65FE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65FE" w:rsidRPr="00CD5B64" w:rsidRDefault="00AF65FE" w:rsidP="00117107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</w:tr>
      <w:tr w:rsidR="00AF65FE" w:rsidTr="00117107">
        <w:tc>
          <w:tcPr>
            <w:tcW w:w="1285" w:type="dxa"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AF65FE" w:rsidRPr="00E11869" w:rsidRDefault="00AF65FE" w:rsidP="00117107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NOT APPLICABLE</w:t>
            </w:r>
          </w:p>
          <w:p w:rsidR="00AF65FE" w:rsidRPr="00E11869" w:rsidRDefault="00AF65FE" w:rsidP="00117107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APPLICANT</w:t>
            </w:r>
          </w:p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RESPONDENT</w:t>
            </w:r>
          </w:p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AF65FE" w:rsidTr="00117107">
        <w:trPr>
          <w:trHeight w:val="432"/>
        </w:trPr>
        <w:tc>
          <w:tcPr>
            <w:tcW w:w="1285" w:type="dxa"/>
          </w:tcPr>
          <w:p w:rsidR="00AF65FE" w:rsidRPr="0060041B" w:rsidRDefault="00AF65FE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AF65FE" w:rsidRPr="0060041B" w:rsidRDefault="00AF65FE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F65FE" w:rsidRPr="00CD5B64" w:rsidRDefault="00AF65FE" w:rsidP="00117107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AF65FE" w:rsidRDefault="00AF65FE" w:rsidP="0011710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2"/>
        <w:gridCol w:w="3420"/>
        <w:gridCol w:w="540"/>
        <w:gridCol w:w="2686"/>
      </w:tblGrid>
      <w:tr w:rsidR="00AF65FE" w:rsidTr="0011710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F65FE" w:rsidRDefault="00AF65FE" w:rsidP="00117107">
            <w:pPr>
              <w:jc w:val="both"/>
              <w:rPr>
                <w:rFonts w:ascii="Arial Narrow" w:hAnsi="Arial Narrow"/>
              </w:rPr>
            </w:pPr>
            <w:r w:rsidRPr="005C2C9D">
              <w:rPr>
                <w:rFonts w:ascii="Arial Narrow" w:hAnsi="Arial Narrow"/>
              </w:rPr>
              <w:t xml:space="preserve">BEFORE the </w:t>
            </w:r>
            <w:proofErr w:type="spellStart"/>
            <w:r w:rsidRPr="005C2C9D">
              <w:rPr>
                <w:rFonts w:ascii="Arial Narrow" w:hAnsi="Arial Narrow"/>
              </w:rPr>
              <w:t>Honourable</w:t>
            </w:r>
            <w:proofErr w:type="spellEnd"/>
            <w:r w:rsidRPr="005C2C9D">
              <w:rPr>
                <w:rFonts w:ascii="Arial Narrow" w:hAnsi="Arial Narrow"/>
              </w:rPr>
              <w:t xml:space="preserve"> Justice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FE" w:rsidRDefault="00AF65FE" w:rsidP="001171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5FE" w:rsidRDefault="00AF65FE" w:rsidP="001171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on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FE" w:rsidRDefault="00AF65FE" w:rsidP="00117107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AF65FE" w:rsidRPr="001E1FB0" w:rsidTr="0011710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F65FE" w:rsidRPr="001E1FB0" w:rsidRDefault="00AF65FE" w:rsidP="00117107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5FE" w:rsidRPr="001E1FB0" w:rsidRDefault="00AF65FE" w:rsidP="0011710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5FE" w:rsidRPr="001E1FB0" w:rsidRDefault="00AF65FE" w:rsidP="0011710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5FE" w:rsidRPr="001E1FB0" w:rsidRDefault="00AF65FE" w:rsidP="0011710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pPr w:leftFromText="180" w:rightFromText="180" w:vertAnchor="text" w:horzAnchor="margin" w:tblpXSpec="center" w:tblpY="-64"/>
        <w:tblW w:w="18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58"/>
      </w:tblGrid>
      <w:tr w:rsidR="00621CC1" w:rsidRPr="007B2D3E" w:rsidTr="0081315F">
        <w:trPr>
          <w:trHeight w:val="20"/>
        </w:trPr>
        <w:tc>
          <w:tcPr>
            <w:tcW w:w="360" w:type="dxa"/>
            <w:vAlign w:val="center"/>
          </w:tcPr>
          <w:p w:rsidR="00621CC1" w:rsidRPr="00A875C1" w:rsidRDefault="00621CC1" w:rsidP="0081315F">
            <w:pPr>
              <w:rPr>
                <w:rFonts w:ascii="Arial Narrow" w:hAnsi="Arial Narrow"/>
                <w:sz w:val="14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621CC1" w:rsidRPr="00A875C1" w:rsidRDefault="00621CC1" w:rsidP="0081315F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  <w:tr w:rsidR="00621CC1" w:rsidRPr="007B2D3E" w:rsidTr="0081315F">
        <w:trPr>
          <w:trHeight w:val="432"/>
        </w:trPr>
        <w:tc>
          <w:tcPr>
            <w:tcW w:w="360" w:type="dxa"/>
            <w:vAlign w:val="center"/>
          </w:tcPr>
          <w:p w:rsidR="00621CC1" w:rsidRPr="007B2D3E" w:rsidRDefault="00621CC1" w:rsidP="0081315F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621CC1" w:rsidRPr="007B2D3E" w:rsidRDefault="00621CC1" w:rsidP="0081315F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Final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</w:t>
            </w:r>
          </w:p>
        </w:tc>
      </w:tr>
      <w:tr w:rsidR="00621CC1" w:rsidRPr="007B2D3E" w:rsidTr="0081315F">
        <w:trPr>
          <w:trHeight w:val="432"/>
        </w:trPr>
        <w:tc>
          <w:tcPr>
            <w:tcW w:w="360" w:type="dxa"/>
            <w:vAlign w:val="center"/>
          </w:tcPr>
          <w:p w:rsidR="00621CC1" w:rsidRPr="007B2D3E" w:rsidRDefault="00621CC1" w:rsidP="0081315F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621CC1" w:rsidRPr="007B2D3E" w:rsidRDefault="00621CC1" w:rsidP="0081315F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Interim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</w:t>
            </w:r>
          </w:p>
        </w:tc>
      </w:tr>
      <w:tr w:rsidR="00621CC1" w:rsidRPr="007B2D3E" w:rsidTr="0081315F">
        <w:trPr>
          <w:trHeight w:val="20"/>
        </w:trPr>
        <w:tc>
          <w:tcPr>
            <w:tcW w:w="360" w:type="dxa"/>
            <w:vAlign w:val="center"/>
          </w:tcPr>
          <w:p w:rsidR="00621CC1" w:rsidRPr="00A875C1" w:rsidRDefault="00621CC1" w:rsidP="0081315F">
            <w:pPr>
              <w:rPr>
                <w:rFonts w:ascii="Arial Narrow" w:hAnsi="Arial Narrow"/>
                <w:sz w:val="14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621CC1" w:rsidRPr="00A875C1" w:rsidRDefault="00621CC1" w:rsidP="0081315F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</w:tbl>
    <w:p w:rsidR="00AF65FE" w:rsidRDefault="00AF65FE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2735" w:rsidRDefault="00392735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524834" w:rsidRDefault="00524834" w:rsidP="00AF65F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524834" w:rsidRDefault="00524834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spacing w:line="360" w:lineRule="auto"/>
        <w:rPr>
          <w:rFonts w:ascii="Arial Narrow" w:hAnsi="Arial Narrow"/>
          <w:sz w:val="24"/>
        </w:rPr>
      </w:pPr>
      <w:r w:rsidRPr="006C0422">
        <w:rPr>
          <w:rFonts w:ascii="Arial Narrow" w:hAnsi="Arial Narrow"/>
          <w:sz w:val="24"/>
        </w:rPr>
        <w:t xml:space="preserve">IT IS ORDERED THAT </w:t>
      </w:r>
      <w:r>
        <w:rPr>
          <w:rFonts w:ascii="Arial Narrow" w:hAnsi="Arial Narrow"/>
          <w:sz w:val="24"/>
        </w:rPr>
        <w:t xml:space="preserve">under </w:t>
      </w:r>
      <w:r w:rsidRPr="006C0422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>:</w:t>
      </w: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8090"/>
      </w:tblGrid>
      <w:tr w:rsidR="00AF65FE" w:rsidTr="00117107">
        <w:trPr>
          <w:trHeight w:val="432"/>
        </w:trPr>
        <w:tc>
          <w:tcPr>
            <w:tcW w:w="498" w:type="dxa"/>
            <w:vAlign w:val="center"/>
          </w:tcPr>
          <w:p w:rsidR="00AF65FE" w:rsidRDefault="00AF65FE" w:rsidP="00AF65FE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AF65FE" w:rsidRPr="00A36A36" w:rsidRDefault="00AF65FE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Family Law Act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Pr="006C0422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Newfoundland and Labrador</w:t>
            </w:r>
            <w:r w:rsidRPr="006C0422">
              <w:rPr>
                <w:rFonts w:ascii="Arial Narrow" w:hAnsi="Arial Narrow"/>
                <w:sz w:val="24"/>
              </w:rPr>
              <w:t>):</w:t>
            </w:r>
          </w:p>
        </w:tc>
      </w:tr>
      <w:tr w:rsidR="00AF65FE" w:rsidTr="00117107">
        <w:trPr>
          <w:trHeight w:val="432"/>
        </w:trPr>
        <w:tc>
          <w:tcPr>
            <w:tcW w:w="498" w:type="dxa"/>
            <w:vAlign w:val="center"/>
          </w:tcPr>
          <w:p w:rsidR="00AF65FE" w:rsidRDefault="00AF65FE" w:rsidP="00AF65FE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AF65FE" w:rsidRPr="00A36A36" w:rsidRDefault="00AF65FE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Divorce Act</w:t>
            </w:r>
            <w:r w:rsidRPr="006C0422">
              <w:rPr>
                <w:rFonts w:ascii="Arial Narrow" w:hAnsi="Arial Narrow"/>
                <w:sz w:val="24"/>
              </w:rPr>
              <w:t xml:space="preserve"> (Canada):</w:t>
            </w:r>
          </w:p>
        </w:tc>
      </w:tr>
      <w:tr w:rsidR="00AF65FE" w:rsidTr="00117107">
        <w:trPr>
          <w:trHeight w:val="432"/>
        </w:trPr>
        <w:tc>
          <w:tcPr>
            <w:tcW w:w="498" w:type="dxa"/>
            <w:vAlign w:val="center"/>
          </w:tcPr>
          <w:p w:rsidR="00AF65FE" w:rsidRDefault="00AF65FE" w:rsidP="00AF65FE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AF65FE" w:rsidRDefault="00AF65FE" w:rsidP="00117107">
            <w:pPr>
              <w:pStyle w:val="NoSpacing"/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F65FE" w:rsidRDefault="00AF65FE" w:rsidP="00AF65FE">
      <w:pPr>
        <w:pStyle w:val="NoSpacing"/>
        <w:rPr>
          <w:rFonts w:ascii="Arial Narrow" w:hAnsi="Arial Narrow"/>
          <w:sz w:val="14"/>
        </w:rPr>
      </w:pPr>
    </w:p>
    <w:p w:rsidR="00A36A36" w:rsidRPr="0031531D" w:rsidRDefault="00A36A36" w:rsidP="00A36A36">
      <w:pPr>
        <w:pStyle w:val="NoSpacing"/>
        <w:spacing w:line="360" w:lineRule="auto"/>
        <w:ind w:left="780"/>
        <w:rPr>
          <w:rFonts w:ascii="Arial Narrow" w:hAnsi="Arial Narrow"/>
          <w:sz w:val="24"/>
        </w:rPr>
      </w:pPr>
    </w:p>
    <w:p w:rsidR="006C0422" w:rsidRPr="000C7609" w:rsidRDefault="006C0422" w:rsidP="006C042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14"/>
        </w:rPr>
        <w:br w:type="page"/>
      </w:r>
    </w:p>
    <w:p w:rsidR="008235EF" w:rsidRDefault="008235EF" w:rsidP="008235E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6942"/>
      </w:tblGrid>
      <w:tr w:rsidR="008235EF" w:rsidRPr="009221FD" w:rsidTr="00CA268A">
        <w:tc>
          <w:tcPr>
            <w:tcW w:w="2448" w:type="dxa"/>
            <w:shd w:val="clear" w:color="auto" w:fill="000000" w:themeFill="text1"/>
            <w:vAlign w:val="center"/>
          </w:tcPr>
          <w:p w:rsidR="008235EF" w:rsidRPr="009221FD" w:rsidRDefault="008235EF" w:rsidP="00CA268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Child Support</w:t>
            </w:r>
          </w:p>
        </w:tc>
        <w:tc>
          <w:tcPr>
            <w:tcW w:w="7128" w:type="dxa"/>
            <w:shd w:val="clear" w:color="auto" w:fill="D9D9D9" w:themeFill="background1" w:themeFillShade="D9"/>
            <w:vAlign w:val="center"/>
          </w:tcPr>
          <w:p w:rsidR="008235EF" w:rsidRPr="009221FD" w:rsidRDefault="008235EF" w:rsidP="00CA268A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8235EF" w:rsidRDefault="008235EF" w:rsidP="008235EF">
      <w:pPr>
        <w:pStyle w:val="NoSpacing"/>
        <w:rPr>
          <w:rFonts w:ascii="Arial Narrow" w:hAnsi="Arial Narrow"/>
          <w:i/>
          <w:sz w:val="14"/>
          <w:szCs w:val="16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c>
          <w:tcPr>
            <w:tcW w:w="547" w:type="dxa"/>
            <w:tcBorders>
              <w:bottom w:val="nil"/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  <w:p w:rsidR="008235EF" w:rsidRPr="00A9256A" w:rsidRDefault="008235EF" w:rsidP="00CA268A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993" w:type="dxa"/>
            <w:tcBorders>
              <w:left w:val="nil"/>
              <w:bottom w:val="nil"/>
            </w:tcBorders>
          </w:tcPr>
          <w:p w:rsidR="008235EF" w:rsidRPr="009C18E1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9C18E1">
              <w:rPr>
                <w:rFonts w:ascii="Arial Narrow" w:hAnsi="Arial Narrow"/>
                <w:b/>
              </w:rPr>
              <w:t>Basic Table Amount</w:t>
            </w:r>
          </w:p>
          <w:p w:rsidR="008235EF" w:rsidRDefault="00A53751" w:rsidP="00CA268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there shall be </w:t>
            </w:r>
            <w:r w:rsidR="008235EF">
              <w:rPr>
                <w:rFonts w:ascii="Arial Narrow" w:hAnsi="Arial Narrow"/>
              </w:rPr>
              <w:t xml:space="preserve">an amount of child support according to the </w:t>
            </w:r>
            <w:r w:rsidR="008235EF" w:rsidRPr="009C18E1">
              <w:rPr>
                <w:rFonts w:ascii="Arial Narrow" w:hAnsi="Arial Narrow"/>
              </w:rPr>
              <w:t>basic table amount</w:t>
            </w:r>
            <w:r w:rsidR="008235EF">
              <w:rPr>
                <w:rFonts w:ascii="Arial Narrow" w:hAnsi="Arial Narrow"/>
              </w:rPr>
              <w:t xml:space="preserve"> as per the </w:t>
            </w:r>
          </w:p>
          <w:p w:rsidR="008235EF" w:rsidRDefault="008235EF" w:rsidP="00CA268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A77696">
              <w:rPr>
                <w:rFonts w:ascii="Arial Narrow" w:hAnsi="Arial Narrow"/>
                <w:i/>
              </w:rPr>
              <w:t>Child Support Guidelines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05CA7">
              <w:rPr>
                <w:rFonts w:ascii="Arial Narrow" w:hAnsi="Arial Narrow"/>
              </w:rPr>
              <w:t xml:space="preserve">of </w:t>
            </w:r>
            <w:r w:rsidRPr="00505CA7">
              <w:rPr>
                <w:rFonts w:ascii="Arial Narrow" w:hAnsi="Arial Narrow"/>
                <w:i/>
              </w:rPr>
              <w:t>(province)</w:t>
            </w:r>
            <w:r>
              <w:rPr>
                <w:rFonts w:ascii="Arial Narrow" w:hAnsi="Arial Narrow"/>
              </w:rPr>
              <w:t xml:space="preserve"> ______________________________________________ as follows:</w:t>
            </w:r>
          </w:p>
          <w:p w:rsidR="008235EF" w:rsidRPr="00966C80" w:rsidRDefault="008235EF" w:rsidP="00CA268A">
            <w:pPr>
              <w:pStyle w:val="NoSpacing"/>
              <w:spacing w:line="276" w:lineRule="auto"/>
              <w:rPr>
                <w:rFonts w:ascii="Arial Narrow" w:hAnsi="Arial Narrow"/>
                <w:sz w:val="10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Payment amount: $ _________________          </w:t>
            </w:r>
            <w:proofErr w:type="spellStart"/>
            <w:r>
              <w:rPr>
                <w:rFonts w:ascii="Arial Narrow" w:hAnsi="Arial Narrow"/>
              </w:rPr>
              <w:t>Payor’s</w:t>
            </w:r>
            <w:proofErr w:type="spellEnd"/>
            <w:r>
              <w:rPr>
                <w:rFonts w:ascii="Arial Narrow" w:hAnsi="Arial Narrow"/>
              </w:rPr>
              <w:t xml:space="preserve"> annual income: $  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be paid: </w:t>
            </w:r>
            <w:r w:rsidRPr="008F4388">
              <w:rPr>
                <w:rFonts w:ascii="Arial Narrow" w:hAnsi="Arial Narrow"/>
                <w:i/>
              </w:rPr>
              <w:t>(</w:t>
            </w:r>
            <w:proofErr w:type="spellStart"/>
            <w:r w:rsidRPr="008F4388">
              <w:rPr>
                <w:rFonts w:ascii="Arial Narrow" w:hAnsi="Arial Narrow"/>
                <w:i/>
              </w:rPr>
              <w:t>eg</w:t>
            </w:r>
            <w:proofErr w:type="spellEnd"/>
            <w:r w:rsidRPr="008F4388">
              <w:rPr>
                <w:rFonts w:ascii="Arial Narrow" w:hAnsi="Arial Narrow"/>
                <w:i/>
              </w:rPr>
              <w:t xml:space="preserve">. </w:t>
            </w:r>
            <w:r>
              <w:rPr>
                <w:rFonts w:ascii="Arial Narrow" w:hAnsi="Arial Narrow"/>
                <w:i/>
              </w:rPr>
              <w:t>1</w:t>
            </w:r>
            <w:r w:rsidRPr="008F4388">
              <w:rPr>
                <w:rFonts w:ascii="Arial Narrow" w:hAnsi="Arial Narrow"/>
                <w:i/>
                <w:vertAlign w:val="superscript"/>
              </w:rPr>
              <w:t>st</w:t>
            </w:r>
            <w:r>
              <w:rPr>
                <w:rFonts w:ascii="Arial Narrow" w:hAnsi="Arial Narrow"/>
                <w:i/>
              </w:rPr>
              <w:t xml:space="preserve"> day of every month</w:t>
            </w:r>
            <w:r w:rsidRPr="008F4388">
              <w:rPr>
                <w:rFonts w:ascii="Arial Narrow" w:hAnsi="Arial Narrow"/>
                <w:i/>
              </w:rPr>
              <w:t>, weekly, etc.)</w:t>
            </w:r>
            <w:r>
              <w:rPr>
                <w:rFonts w:ascii="Arial Narrow" w:hAnsi="Arial Narrow"/>
              </w:rPr>
              <w:t xml:space="preserve"> 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__________________________________ 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____________________________________________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______________________________________________________ </w:t>
            </w:r>
          </w:p>
        </w:tc>
      </w:tr>
      <w:tr w:rsidR="008235EF" w:rsidRPr="001D75C4" w:rsidTr="00CA268A">
        <w:trPr>
          <w:trHeight w:val="20"/>
        </w:trPr>
        <w:tc>
          <w:tcPr>
            <w:tcW w:w="547" w:type="dxa"/>
            <w:tcBorders>
              <w:top w:val="nil"/>
              <w:bottom w:val="nil"/>
              <w:right w:val="nil"/>
            </w:tcBorders>
            <w:vAlign w:val="center"/>
          </w:tcPr>
          <w:p w:rsidR="008235EF" w:rsidRPr="001D75C4" w:rsidRDefault="008235EF" w:rsidP="00CA268A">
            <w:pPr>
              <w:pStyle w:val="NoSpacing"/>
              <w:rPr>
                <w:rFonts w:ascii="Arial Narrow" w:hAnsi="Arial Narrow"/>
                <w:b/>
              </w:rPr>
            </w:pPr>
            <w:r w:rsidRPr="001D75C4"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8993" w:type="dxa"/>
            <w:tcBorders>
              <w:top w:val="nil"/>
              <w:left w:val="nil"/>
              <w:bottom w:val="nil"/>
            </w:tcBorders>
            <w:vAlign w:val="center"/>
          </w:tcPr>
          <w:p w:rsidR="008235EF" w:rsidRPr="001D75C4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8235EF" w:rsidTr="00CA268A"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</w:tcPr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Default="008235EF" w:rsidP="00CA268A">
            <w:pPr>
              <w:pStyle w:val="NoSpacing"/>
              <w:rPr>
                <w:rFonts w:ascii="Arial Narrow" w:hAnsi="Arial Narrow"/>
              </w:rPr>
            </w:pPr>
          </w:p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</w:tcBorders>
          </w:tcPr>
          <w:p w:rsidR="008235EF" w:rsidRPr="009C18E1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9C18E1">
              <w:rPr>
                <w:rFonts w:ascii="Arial Narrow" w:hAnsi="Arial Narrow"/>
                <w:b/>
              </w:rPr>
              <w:t>Amount Different from the Basic Table Amount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  Shared Parenting   or    </w:t>
            </w:r>
            <w:r>
              <w:rPr>
                <w:rFonts w:ascii="Arial Narrow" w:hAnsi="Arial Narrow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 Split Parenting)</w:t>
            </w:r>
          </w:p>
          <w:p w:rsidR="008235EF" w:rsidRDefault="00A53751" w:rsidP="00CA268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there shall be </w:t>
            </w:r>
            <w:r w:rsidR="008235EF">
              <w:rPr>
                <w:rFonts w:ascii="Arial Narrow" w:hAnsi="Arial Narrow"/>
              </w:rPr>
              <w:t xml:space="preserve"> an amount of </w:t>
            </w:r>
            <w:r w:rsidR="008235EF" w:rsidRPr="009C18E1">
              <w:rPr>
                <w:rFonts w:ascii="Arial Narrow" w:hAnsi="Arial Narrow"/>
              </w:rPr>
              <w:t xml:space="preserve">child support that is different from the </w:t>
            </w:r>
            <w:r w:rsidR="008235EF" w:rsidRPr="009C18E1">
              <w:rPr>
                <w:rFonts w:ascii="Arial Narrow" w:hAnsi="Arial Narrow"/>
                <w:i/>
              </w:rPr>
              <w:t xml:space="preserve">Child Support Guidelines </w:t>
            </w:r>
            <w:r w:rsidR="008235EF" w:rsidRPr="00505CA7">
              <w:rPr>
                <w:rFonts w:ascii="Arial Narrow" w:hAnsi="Arial Narrow"/>
              </w:rPr>
              <w:t xml:space="preserve">of </w:t>
            </w:r>
            <w:r w:rsidR="008235EF" w:rsidRPr="00505CA7">
              <w:rPr>
                <w:rFonts w:ascii="Arial Narrow" w:hAnsi="Arial Narrow"/>
                <w:i/>
              </w:rPr>
              <w:t>(province)</w:t>
            </w:r>
            <w:r w:rsidR="008235EF">
              <w:rPr>
                <w:rFonts w:ascii="Arial Narrow" w:hAnsi="Arial Narrow"/>
              </w:rPr>
              <w:t xml:space="preserve"> ______________________________________________ </w:t>
            </w:r>
            <w:r>
              <w:rPr>
                <w:rFonts w:ascii="Arial Narrow" w:hAnsi="Arial Narrow"/>
              </w:rPr>
              <w:t xml:space="preserve"> </w:t>
            </w:r>
            <w:r w:rsidR="008235EF" w:rsidRPr="009C18E1">
              <w:rPr>
                <w:rFonts w:ascii="Arial Narrow" w:hAnsi="Arial Narrow"/>
              </w:rPr>
              <w:t>as</w:t>
            </w:r>
            <w:r w:rsidR="008235EF">
              <w:rPr>
                <w:rFonts w:ascii="Arial Narrow" w:hAnsi="Arial Narrow"/>
              </w:rPr>
              <w:t xml:space="preserve"> follows:</w:t>
            </w:r>
          </w:p>
          <w:p w:rsidR="008235EF" w:rsidRPr="00CB53FB" w:rsidRDefault="008235EF" w:rsidP="00CA268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8235EF" w:rsidRPr="00505CA7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or Co-Applicant 1’s annual income: $  _________________</w:t>
            </w:r>
            <w:r>
              <w:rPr>
                <w:rFonts w:ascii="Arial Narrow" w:hAnsi="Arial Narrow"/>
              </w:rPr>
              <w:tab/>
              <w:t xml:space="preserve">         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Payment amount: $ 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____________________________________________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______________________________________________________</w:t>
            </w:r>
          </w:p>
          <w:p w:rsidR="008235EF" w:rsidRPr="00966C80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rPr>
                <w:rFonts w:ascii="Arial Narrow" w:hAnsi="Arial Narrow"/>
                <w:b/>
                <w:sz w:val="10"/>
              </w:rPr>
            </w:pPr>
          </w:p>
          <w:p w:rsidR="008235EF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--- </w:t>
            </w:r>
            <w:r w:rsidRPr="00966C80">
              <w:rPr>
                <w:rFonts w:ascii="Arial Narrow" w:hAnsi="Arial Narrow"/>
                <w:b/>
              </w:rPr>
              <w:t>AND</w:t>
            </w:r>
            <w:r>
              <w:rPr>
                <w:rFonts w:ascii="Arial Narrow" w:hAnsi="Arial Narrow"/>
                <w:b/>
              </w:rPr>
              <w:t xml:space="preserve"> ---</w:t>
            </w:r>
          </w:p>
          <w:p w:rsidR="008235EF" w:rsidRPr="00C62CA2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 or Co-Applicant 2’s annual income: $  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Payment amount: $ 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be paid: </w:t>
            </w:r>
            <w:r w:rsidRPr="008F4388">
              <w:rPr>
                <w:rFonts w:ascii="Arial Narrow" w:hAnsi="Arial Narrow"/>
                <w:i/>
              </w:rPr>
              <w:t>(</w:t>
            </w:r>
            <w:proofErr w:type="spellStart"/>
            <w:r w:rsidRPr="008F4388">
              <w:rPr>
                <w:rFonts w:ascii="Arial Narrow" w:hAnsi="Arial Narrow"/>
                <w:i/>
              </w:rPr>
              <w:t>eg</w:t>
            </w:r>
            <w:proofErr w:type="spellEnd"/>
            <w:r w:rsidRPr="008F4388">
              <w:rPr>
                <w:rFonts w:ascii="Arial Narrow" w:hAnsi="Arial Narrow"/>
                <w:i/>
              </w:rPr>
              <w:t xml:space="preserve">. </w:t>
            </w:r>
            <w:r>
              <w:rPr>
                <w:rFonts w:ascii="Arial Narrow" w:hAnsi="Arial Narrow"/>
                <w:i/>
              </w:rPr>
              <w:t>1</w:t>
            </w:r>
            <w:r w:rsidRPr="008F4388">
              <w:rPr>
                <w:rFonts w:ascii="Arial Narrow" w:hAnsi="Arial Narrow"/>
                <w:i/>
                <w:vertAlign w:val="superscript"/>
              </w:rPr>
              <w:t>st</w:t>
            </w:r>
            <w:r>
              <w:rPr>
                <w:rFonts w:ascii="Arial Narrow" w:hAnsi="Arial Narrow"/>
                <w:i/>
              </w:rPr>
              <w:t xml:space="preserve"> day of every month</w:t>
            </w:r>
            <w:r w:rsidRPr="008F4388">
              <w:rPr>
                <w:rFonts w:ascii="Arial Narrow" w:hAnsi="Arial Narrow"/>
                <w:i/>
              </w:rPr>
              <w:t>, weekly, etc.)</w:t>
            </w:r>
            <w:r>
              <w:rPr>
                <w:rFonts w:ascii="Arial Narrow" w:hAnsi="Arial Narrow"/>
              </w:rPr>
              <w:t xml:space="preserve"> 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____________________________________________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______________________________________________________</w:t>
            </w:r>
          </w:p>
          <w:p w:rsidR="008235EF" w:rsidRPr="00966C80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rPr>
                <w:rFonts w:ascii="Arial Narrow" w:hAnsi="Arial Narrow"/>
                <w:sz w:val="10"/>
              </w:rPr>
            </w:pPr>
          </w:p>
          <w:p w:rsidR="008235EF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--- </w:t>
            </w:r>
            <w:r w:rsidRPr="00966C80">
              <w:rPr>
                <w:rFonts w:ascii="Arial Narrow" w:hAnsi="Arial Narrow"/>
                <w:b/>
              </w:rPr>
              <w:t xml:space="preserve">SET OFF </w:t>
            </w:r>
            <w:r>
              <w:rPr>
                <w:rFonts w:ascii="Arial Narrow" w:hAnsi="Arial Narrow"/>
                <w:b/>
              </w:rPr>
              <w:t>(if split parenting) or AMOUNT (if shared parenting) ---</w:t>
            </w:r>
          </w:p>
          <w:p w:rsidR="008235EF" w:rsidRPr="00C62CA2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Payment amount: $ 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</w:t>
            </w:r>
            <w:proofErr w:type="gramStart"/>
            <w:r w:rsidRPr="00793F0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To be paid: </w:t>
            </w:r>
            <w:r w:rsidRPr="008F4388">
              <w:rPr>
                <w:rFonts w:ascii="Arial Narrow" w:hAnsi="Arial Narrow"/>
                <w:i/>
              </w:rPr>
              <w:t>(</w:t>
            </w:r>
            <w:proofErr w:type="spellStart"/>
            <w:r w:rsidRPr="008F4388">
              <w:rPr>
                <w:rFonts w:ascii="Arial Narrow" w:hAnsi="Arial Narrow"/>
                <w:i/>
              </w:rPr>
              <w:t>eg</w:t>
            </w:r>
            <w:proofErr w:type="spellEnd"/>
            <w:r w:rsidRPr="008F4388">
              <w:rPr>
                <w:rFonts w:ascii="Arial Narrow" w:hAnsi="Arial Narrow"/>
                <w:i/>
              </w:rPr>
              <w:t xml:space="preserve">. </w:t>
            </w:r>
            <w:r>
              <w:rPr>
                <w:rFonts w:ascii="Arial Narrow" w:hAnsi="Arial Narrow"/>
                <w:i/>
              </w:rPr>
              <w:t>1</w:t>
            </w:r>
            <w:r w:rsidRPr="008F4388">
              <w:rPr>
                <w:rFonts w:ascii="Arial Narrow" w:hAnsi="Arial Narrow"/>
                <w:i/>
                <w:vertAlign w:val="superscript"/>
              </w:rPr>
              <w:t>st</w:t>
            </w:r>
            <w:r>
              <w:rPr>
                <w:rFonts w:ascii="Arial Narrow" w:hAnsi="Arial Narrow"/>
                <w:i/>
              </w:rPr>
              <w:t xml:space="preserve"> day of every month</w:t>
            </w:r>
            <w:r w:rsidRPr="008F4388">
              <w:rPr>
                <w:rFonts w:ascii="Arial Narrow" w:hAnsi="Arial Narrow"/>
                <w:i/>
              </w:rPr>
              <w:t>, weekly, etc.)</w:t>
            </w:r>
            <w:r>
              <w:rPr>
                <w:rFonts w:ascii="Arial Narrow" w:hAnsi="Arial Narrow"/>
              </w:rPr>
              <w:t xml:space="preserve"> ____________________________________________</w:t>
            </w:r>
          </w:p>
          <w:p w:rsidR="008235EF" w:rsidRPr="005B1006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______________________________________________________</w:t>
            </w:r>
          </w:p>
        </w:tc>
      </w:tr>
    </w:tbl>
    <w:p w:rsidR="008235EF" w:rsidRPr="00A2004D" w:rsidRDefault="008235EF" w:rsidP="008235EF">
      <w:pPr>
        <w:pStyle w:val="NoSpacing"/>
        <w:rPr>
          <w:sz w:val="14"/>
        </w:rPr>
      </w:pPr>
    </w:p>
    <w:p w:rsidR="008235EF" w:rsidRDefault="008235EF" w:rsidP="008235EF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RPr="001D75C4" w:rsidTr="00CA268A">
        <w:trPr>
          <w:trHeight w:val="20"/>
        </w:trPr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235EF" w:rsidRPr="001D75C4" w:rsidRDefault="008235EF" w:rsidP="00CA268A">
            <w:pPr>
              <w:pStyle w:val="NoSpacing"/>
              <w:rPr>
                <w:rFonts w:ascii="Arial Narrow" w:hAnsi="Arial Narrow"/>
                <w:b/>
              </w:rPr>
            </w:pPr>
            <w:r w:rsidRPr="001D75C4"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899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35EF" w:rsidRPr="001D75C4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8235EF" w:rsidTr="00CA268A">
        <w:tc>
          <w:tcPr>
            <w:tcW w:w="547" w:type="dxa"/>
            <w:tcBorders>
              <w:top w:val="nil"/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</w:tcBorders>
          </w:tcPr>
          <w:p w:rsidR="008235EF" w:rsidRPr="009C18E1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9C18E1">
              <w:rPr>
                <w:rFonts w:ascii="Arial Narrow" w:hAnsi="Arial Narrow"/>
                <w:b/>
              </w:rPr>
              <w:t>Amount Different from the Basic Table Amount</w:t>
            </w:r>
          </w:p>
          <w:p w:rsidR="008235EF" w:rsidRDefault="00A53751" w:rsidP="00CA268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 that there shall be an</w:t>
            </w:r>
            <w:r w:rsidR="008235EF">
              <w:rPr>
                <w:rFonts w:ascii="Arial Narrow" w:hAnsi="Arial Narrow"/>
              </w:rPr>
              <w:t xml:space="preserve"> amount of </w:t>
            </w:r>
            <w:r w:rsidR="008235EF" w:rsidRPr="009C18E1">
              <w:rPr>
                <w:rFonts w:ascii="Arial Narrow" w:hAnsi="Arial Narrow"/>
              </w:rPr>
              <w:t xml:space="preserve">child support that is different from the </w:t>
            </w:r>
            <w:r w:rsidR="008235EF" w:rsidRPr="009C18E1">
              <w:rPr>
                <w:rFonts w:ascii="Arial Narrow" w:hAnsi="Arial Narrow"/>
                <w:i/>
              </w:rPr>
              <w:t xml:space="preserve">Child Support Guidelines </w:t>
            </w:r>
            <w:r w:rsidR="008235EF" w:rsidRPr="00505CA7">
              <w:rPr>
                <w:rFonts w:ascii="Arial Narrow" w:hAnsi="Arial Narrow"/>
              </w:rPr>
              <w:t xml:space="preserve">of </w:t>
            </w:r>
            <w:r w:rsidR="008235EF" w:rsidRPr="00505CA7">
              <w:rPr>
                <w:rFonts w:ascii="Arial Narrow" w:hAnsi="Arial Narrow"/>
                <w:i/>
              </w:rPr>
              <w:t>(province)</w:t>
            </w:r>
            <w:r w:rsidR="008235EF">
              <w:rPr>
                <w:rFonts w:ascii="Arial Narrow" w:hAnsi="Arial Narrow"/>
              </w:rPr>
              <w:t xml:space="preserve"> ______________________________________________ </w:t>
            </w:r>
            <w:r w:rsidR="008235EF" w:rsidRPr="009C18E1">
              <w:rPr>
                <w:rFonts w:ascii="Arial Narrow" w:hAnsi="Arial Narrow"/>
              </w:rPr>
              <w:t>as</w:t>
            </w:r>
            <w:r w:rsidR="008235EF">
              <w:rPr>
                <w:rFonts w:ascii="Arial Narrow" w:hAnsi="Arial Narrow"/>
              </w:rPr>
              <w:t xml:space="preserve"> follows:</w:t>
            </w:r>
          </w:p>
          <w:p w:rsidR="008235EF" w:rsidRPr="00CB53FB" w:rsidRDefault="008235EF" w:rsidP="00CA268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Payment amount: $ 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be paid: </w:t>
            </w:r>
            <w:r w:rsidRPr="008F4388">
              <w:rPr>
                <w:rFonts w:ascii="Arial Narrow" w:hAnsi="Arial Narrow"/>
                <w:i/>
              </w:rPr>
              <w:t>(</w:t>
            </w:r>
            <w:proofErr w:type="spellStart"/>
            <w:r w:rsidRPr="008F4388">
              <w:rPr>
                <w:rFonts w:ascii="Arial Narrow" w:hAnsi="Arial Narrow"/>
                <w:i/>
              </w:rPr>
              <w:t>eg</w:t>
            </w:r>
            <w:proofErr w:type="spellEnd"/>
            <w:r w:rsidRPr="008F4388">
              <w:rPr>
                <w:rFonts w:ascii="Arial Narrow" w:hAnsi="Arial Narrow"/>
                <w:i/>
              </w:rPr>
              <w:t xml:space="preserve">. </w:t>
            </w:r>
            <w:r>
              <w:rPr>
                <w:rFonts w:ascii="Arial Narrow" w:hAnsi="Arial Narrow"/>
                <w:i/>
              </w:rPr>
              <w:t>1</w:t>
            </w:r>
            <w:r w:rsidRPr="008F4388">
              <w:rPr>
                <w:rFonts w:ascii="Arial Narrow" w:hAnsi="Arial Narrow"/>
                <w:i/>
                <w:vertAlign w:val="superscript"/>
              </w:rPr>
              <w:t>st</w:t>
            </w:r>
            <w:r>
              <w:rPr>
                <w:rFonts w:ascii="Arial Narrow" w:hAnsi="Arial Narrow"/>
                <w:i/>
              </w:rPr>
              <w:t xml:space="preserve"> day of every month</w:t>
            </w:r>
            <w:r w:rsidRPr="008F4388">
              <w:rPr>
                <w:rFonts w:ascii="Arial Narrow" w:hAnsi="Arial Narrow"/>
                <w:i/>
              </w:rPr>
              <w:t>, weekly, etc.)</w:t>
            </w:r>
            <w:r>
              <w:rPr>
                <w:rFonts w:ascii="Arial Narrow" w:hAnsi="Arial Narrow"/>
              </w:rPr>
              <w:t xml:space="preserve"> 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__________________________________ 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____________________________________________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______________________________________________________</w:t>
            </w:r>
          </w:p>
          <w:p w:rsidR="008235EF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Payor’s</w:t>
            </w:r>
            <w:proofErr w:type="spellEnd"/>
            <w:r>
              <w:rPr>
                <w:rFonts w:ascii="Arial Narrow" w:hAnsi="Arial Narrow"/>
              </w:rPr>
              <w:t xml:space="preserve"> annual income: $  _________________</w:t>
            </w:r>
            <w:r>
              <w:rPr>
                <w:rFonts w:ascii="Arial Narrow" w:hAnsi="Arial Narrow"/>
              </w:rPr>
              <w:tab/>
              <w:t xml:space="preserve">          Recipient’s annual income: $  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Reason or further details: </w:t>
            </w:r>
          </w:p>
          <w:tbl>
            <w:tblPr>
              <w:tblStyle w:val="TableGrid"/>
              <w:tblW w:w="8880" w:type="dxa"/>
              <w:tblLayout w:type="fixed"/>
              <w:tblLook w:val="04A0" w:firstRow="1" w:lastRow="0" w:firstColumn="1" w:lastColumn="0" w:noHBand="0" w:noVBand="1"/>
            </w:tblPr>
            <w:tblGrid>
              <w:gridCol w:w="8880"/>
            </w:tblGrid>
            <w:tr w:rsidR="008235EF" w:rsidRPr="001D75C4" w:rsidTr="00CA268A">
              <w:trPr>
                <w:trHeight w:val="864"/>
              </w:trPr>
              <w:tc>
                <w:tcPr>
                  <w:tcW w:w="8880" w:type="dxa"/>
                </w:tcPr>
                <w:p w:rsidR="008235EF" w:rsidRPr="001D75C4" w:rsidRDefault="008235EF" w:rsidP="00CA268A">
                  <w:pPr>
                    <w:pStyle w:val="NoSpacing"/>
                  </w:pPr>
                </w:p>
              </w:tc>
            </w:tr>
          </w:tbl>
          <w:p w:rsidR="008235EF" w:rsidRPr="005B1006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8235EF" w:rsidRPr="00A2004D" w:rsidRDefault="008235EF" w:rsidP="008235EF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rPr>
          <w:trHeight w:val="7480"/>
        </w:trPr>
        <w:tc>
          <w:tcPr>
            <w:tcW w:w="547" w:type="dxa"/>
            <w:tcBorders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C96C40">
              <w:rPr>
                <w:rFonts w:ascii="Arial Narrow" w:hAnsi="Arial Narrow"/>
                <w:b/>
              </w:rPr>
              <w:t xml:space="preserve">pecial </w:t>
            </w:r>
            <w:r>
              <w:rPr>
                <w:rFonts w:ascii="Arial Narrow" w:hAnsi="Arial Narrow"/>
                <w:b/>
              </w:rPr>
              <w:t>and/or Extraordinary E</w:t>
            </w:r>
            <w:r w:rsidRPr="00C96C40">
              <w:rPr>
                <w:rFonts w:ascii="Arial Narrow" w:hAnsi="Arial Narrow"/>
                <w:b/>
              </w:rPr>
              <w:t>xpenses</w:t>
            </w:r>
          </w:p>
          <w:p w:rsidR="008235EF" w:rsidRDefault="00A53751" w:rsidP="00CA268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 that there shall be</w:t>
            </w:r>
            <w:r w:rsidR="008235EF">
              <w:rPr>
                <w:rFonts w:ascii="Arial Narrow" w:hAnsi="Arial Narrow"/>
              </w:rPr>
              <w:t xml:space="preserve"> an amount of </w:t>
            </w:r>
            <w:r w:rsidR="008235EF" w:rsidRPr="009C18E1">
              <w:rPr>
                <w:rFonts w:ascii="Arial Narrow" w:hAnsi="Arial Narrow"/>
              </w:rPr>
              <w:t xml:space="preserve">special and/or extraordinary expenses </w:t>
            </w:r>
            <w:r w:rsidR="008235EF">
              <w:rPr>
                <w:rFonts w:ascii="Arial Narrow" w:hAnsi="Arial Narrow"/>
              </w:rPr>
              <w:t>as follows:</w:t>
            </w:r>
          </w:p>
          <w:p w:rsidR="008235EF" w:rsidRPr="00CB53FB" w:rsidRDefault="008235EF" w:rsidP="00CA268A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1710"/>
              <w:gridCol w:w="1350"/>
              <w:gridCol w:w="1620"/>
              <w:gridCol w:w="1170"/>
              <w:gridCol w:w="1488"/>
            </w:tblGrid>
            <w:tr w:rsidR="008235EF" w:rsidRPr="009E042D" w:rsidTr="00CA268A"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9E042D">
                    <w:rPr>
                      <w:rFonts w:ascii="Arial Narrow" w:hAnsi="Arial Narrow"/>
                      <w:b/>
                    </w:rPr>
                    <w:t>Child’s Name</w:t>
                  </w:r>
                </w:p>
                <w:p w:rsidR="008235EF" w:rsidRPr="009E042D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and date of birth</w:t>
                  </w:r>
                </w:p>
              </w:tc>
              <w:tc>
                <w:tcPr>
                  <w:tcW w:w="1710" w:type="dxa"/>
                  <w:vAlign w:val="center"/>
                </w:tcPr>
                <w:p w:rsidR="008235EF" w:rsidRPr="009E042D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Description </w:t>
                  </w:r>
                  <w:r w:rsidRPr="009E042D">
                    <w:rPr>
                      <w:rFonts w:ascii="Arial Narrow" w:hAnsi="Arial Narrow"/>
                      <w:b/>
                    </w:rPr>
                    <w:t>of Expense</w:t>
                  </w: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9E042D">
                    <w:rPr>
                      <w:rFonts w:ascii="Arial Narrow" w:hAnsi="Arial Narrow"/>
                      <w:b/>
                    </w:rPr>
                    <w:t>Total Amount of Expense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8235EF" w:rsidRPr="009E042D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2E4F92">
                    <w:rPr>
                      <w:rFonts w:ascii="Arial Narrow" w:hAnsi="Arial Narrow"/>
                      <w:sz w:val="20"/>
                    </w:rPr>
                    <w:t>(per month)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9E042D">
                    <w:rPr>
                      <w:rFonts w:ascii="Arial Narrow" w:hAnsi="Arial Narrow"/>
                      <w:b/>
                    </w:rPr>
                    <w:t>Payor’s</w:t>
                  </w:r>
                  <w:proofErr w:type="spellEnd"/>
                  <w:r w:rsidRPr="009E042D">
                    <w:rPr>
                      <w:rFonts w:ascii="Arial Narrow" w:hAnsi="Arial Narrow"/>
                      <w:b/>
                    </w:rPr>
                    <w:t xml:space="preserve"> Share</w:t>
                  </w:r>
                  <w:r>
                    <w:rPr>
                      <w:rFonts w:ascii="Arial Narrow" w:hAnsi="Arial Narrow"/>
                      <w:b/>
                    </w:rPr>
                    <w:t xml:space="preserve"> or Contribution ($ or %)</w:t>
                  </w:r>
                </w:p>
                <w:p w:rsidR="008235EF" w:rsidRPr="009E042D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</w:rPr>
                  </w:pPr>
                  <w:r w:rsidRPr="002E4F92">
                    <w:rPr>
                      <w:rFonts w:ascii="Arial Narrow" w:hAnsi="Arial Narrow"/>
                      <w:sz w:val="20"/>
                    </w:rPr>
                    <w:t>(per month)</w:t>
                  </w:r>
                </w:p>
              </w:tc>
              <w:tc>
                <w:tcPr>
                  <w:tcW w:w="1170" w:type="dxa"/>
                  <w:vAlign w:val="center"/>
                </w:tcPr>
                <w:p w:rsidR="008235EF" w:rsidRPr="009E042D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9E042D">
                    <w:rPr>
                      <w:rFonts w:ascii="Arial Narrow" w:hAnsi="Arial Narrow"/>
                      <w:b/>
                    </w:rPr>
                    <w:t>Frequency of Payment</w:t>
                  </w: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9E042D">
                    <w:rPr>
                      <w:rFonts w:ascii="Arial Narrow" w:hAnsi="Arial Narrow"/>
                      <w:b/>
                    </w:rPr>
                    <w:t>Commenc</w:t>
                  </w:r>
                  <w:r>
                    <w:rPr>
                      <w:rFonts w:ascii="Arial Narrow" w:hAnsi="Arial Narrow"/>
                      <w:b/>
                    </w:rPr>
                    <w:t>e-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ment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Date</w:t>
                  </w:r>
                </w:p>
                <w:p w:rsidR="008235EF" w:rsidRPr="002E4F92" w:rsidRDefault="008235EF" w:rsidP="00CA268A">
                  <w:pPr>
                    <w:pStyle w:val="NoSpacing"/>
                    <w:jc w:val="center"/>
                    <w:rPr>
                      <w:rFonts w:ascii="Arial Narrow" w:hAnsi="Arial Narrow"/>
                    </w:rPr>
                  </w:pPr>
                  <w:r w:rsidRPr="002E4F92">
                    <w:rPr>
                      <w:rFonts w:ascii="Arial Narrow" w:hAnsi="Arial Narrow"/>
                      <w:sz w:val="20"/>
                    </w:rPr>
                    <w:t>(month/day/year)</w:t>
                  </w:r>
                </w:p>
              </w:tc>
            </w:tr>
            <w:tr w:rsidR="008235EF" w:rsidTr="00CA268A">
              <w:trPr>
                <w:trHeight w:val="504"/>
              </w:trPr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  <w:tr w:rsidR="008235EF" w:rsidTr="00CA268A">
              <w:trPr>
                <w:trHeight w:val="504"/>
              </w:trPr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  <w:tr w:rsidR="008235EF" w:rsidTr="00CA268A">
              <w:trPr>
                <w:trHeight w:val="504"/>
              </w:trPr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  <w:tr w:rsidR="008235EF" w:rsidTr="00CA268A">
              <w:trPr>
                <w:trHeight w:val="504"/>
              </w:trPr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  <w:tr w:rsidR="008235EF" w:rsidTr="00CA268A">
              <w:trPr>
                <w:trHeight w:val="504"/>
              </w:trPr>
              <w:tc>
                <w:tcPr>
                  <w:tcW w:w="14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</w:t>
                  </w:r>
                </w:p>
              </w:tc>
              <w:tc>
                <w:tcPr>
                  <w:tcW w:w="162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8235EF" w:rsidRDefault="008235EF" w:rsidP="00CA268A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:rsidR="008235EF" w:rsidRPr="009E042D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sz w:val="14"/>
                <w:szCs w:val="16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Other special expenses and/or details</w:t>
            </w:r>
            <w:r w:rsidRPr="00FA2504">
              <w:rPr>
                <w:rFonts w:ascii="Arial Narrow" w:hAnsi="Arial Narrow"/>
                <w:i/>
              </w:rPr>
              <w:t>:</w:t>
            </w:r>
          </w:p>
          <w:tbl>
            <w:tblPr>
              <w:tblStyle w:val="TableGrid"/>
              <w:tblW w:w="8880" w:type="dxa"/>
              <w:tblLayout w:type="fixed"/>
              <w:tblLook w:val="04A0" w:firstRow="1" w:lastRow="0" w:firstColumn="1" w:lastColumn="0" w:noHBand="0" w:noVBand="1"/>
            </w:tblPr>
            <w:tblGrid>
              <w:gridCol w:w="8880"/>
            </w:tblGrid>
            <w:tr w:rsidR="008235EF" w:rsidRPr="001D75C4" w:rsidTr="00CA268A">
              <w:trPr>
                <w:trHeight w:val="1440"/>
              </w:trPr>
              <w:tc>
                <w:tcPr>
                  <w:tcW w:w="8880" w:type="dxa"/>
                </w:tcPr>
                <w:p w:rsidR="008235EF" w:rsidRPr="001D75C4" w:rsidRDefault="008235EF" w:rsidP="00CA268A">
                  <w:pPr>
                    <w:pStyle w:val="NoSpacing"/>
                  </w:pPr>
                </w:p>
              </w:tc>
            </w:tr>
          </w:tbl>
          <w:p w:rsidR="008235EF" w:rsidRPr="000524ED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sz w:val="10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__________________________________ </w:t>
            </w:r>
          </w:p>
          <w:p w:rsidR="008235EF" w:rsidRDefault="008235EF" w:rsidP="00CA268A">
            <w:pPr>
              <w:pStyle w:val="NoSpacing"/>
              <w:tabs>
                <w:tab w:val="center" w:pos="4381"/>
              </w:tabs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Payor’s</w:t>
            </w:r>
            <w:proofErr w:type="spellEnd"/>
            <w:r>
              <w:rPr>
                <w:rFonts w:ascii="Arial Narrow" w:hAnsi="Arial Narrow"/>
              </w:rPr>
              <w:t xml:space="preserve"> annual income: $  __________________</w:t>
            </w:r>
            <w:r>
              <w:rPr>
                <w:rFonts w:ascii="Arial Narrow" w:hAnsi="Arial Narrow"/>
              </w:rPr>
              <w:tab/>
              <w:t xml:space="preserve">          Recipient’s annual income: $  __________________</w:t>
            </w:r>
          </w:p>
          <w:p w:rsidR="008235EF" w:rsidRPr="00BE1EBB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Parties will send receipts to Support Enforcement.</w:t>
            </w:r>
          </w:p>
        </w:tc>
      </w:tr>
    </w:tbl>
    <w:p w:rsidR="008235EF" w:rsidRDefault="008235EF" w:rsidP="008235EF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c>
          <w:tcPr>
            <w:tcW w:w="547" w:type="dxa"/>
            <w:tcBorders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Pr="009931BC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9931BC">
              <w:rPr>
                <w:rFonts w:ascii="Arial Narrow" w:hAnsi="Arial Narrow"/>
                <w:b/>
              </w:rPr>
              <w:t>Retroactive Child Support</w:t>
            </w:r>
          </w:p>
          <w:p w:rsidR="008235EF" w:rsidRDefault="00A53751" w:rsidP="00CA268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 that there shall be</w:t>
            </w:r>
            <w:r w:rsidR="008235EF">
              <w:rPr>
                <w:rFonts w:ascii="Arial Narrow" w:hAnsi="Arial Narrow"/>
              </w:rPr>
              <w:t xml:space="preserve"> an amount of retroactive child support</w:t>
            </w:r>
            <w:r w:rsidR="008235EF" w:rsidRPr="009C18E1">
              <w:rPr>
                <w:rFonts w:ascii="Arial Narrow" w:hAnsi="Arial Narrow"/>
              </w:rPr>
              <w:t xml:space="preserve"> </w:t>
            </w:r>
            <w:r w:rsidR="008235EF">
              <w:rPr>
                <w:rFonts w:ascii="Arial Narrow" w:hAnsi="Arial Narrow"/>
              </w:rPr>
              <w:t>as follows:</w:t>
            </w:r>
          </w:p>
          <w:p w:rsidR="008235EF" w:rsidRPr="00CB53FB" w:rsidRDefault="008235EF" w:rsidP="00CA268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amount: $ __________________ per month OR $____________________ lump sum</w:t>
            </w:r>
          </w:p>
          <w:p w:rsidR="008235EF" w:rsidRPr="000524ED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 to: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 _________________________________ ,  representing the </w:t>
            </w:r>
            <w:proofErr w:type="spellStart"/>
            <w:r>
              <w:rPr>
                <w:rFonts w:ascii="Arial Narrow" w:hAnsi="Arial Narrow"/>
              </w:rPr>
              <w:t>payor’s</w:t>
            </w:r>
            <w:proofErr w:type="spellEnd"/>
            <w:r>
              <w:rPr>
                <w:rFonts w:ascii="Arial Narrow" w:hAnsi="Arial Narrow"/>
              </w:rPr>
              <w:t xml:space="preserve"> child support obligations from (date: </w:t>
            </w:r>
            <w:r w:rsidRPr="00CB53FB">
              <w:rPr>
                <w:rFonts w:ascii="Arial Narrow" w:hAnsi="Arial Narrow"/>
                <w:i/>
              </w:rPr>
              <w:t>month/day/year</w:t>
            </w:r>
            <w:r w:rsidRPr="000524ED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________________________ to (date: </w:t>
            </w:r>
            <w:r w:rsidRPr="00CB53FB">
              <w:rPr>
                <w:rFonts w:ascii="Arial Narrow" w:hAnsi="Arial Narrow"/>
                <w:i/>
              </w:rPr>
              <w:t>month/day/year</w:t>
            </w:r>
            <w:r w:rsidRPr="000524E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 _________________________________________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__</w:t>
            </w:r>
          </w:p>
          <w:p w:rsidR="008235EF" w:rsidRPr="00413ECE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Commencement/Payment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</w:t>
            </w:r>
          </w:p>
        </w:tc>
      </w:tr>
    </w:tbl>
    <w:p w:rsidR="008235EF" w:rsidRPr="00515E24" w:rsidRDefault="008235EF" w:rsidP="008235EF">
      <w:pPr>
        <w:pStyle w:val="NoSpacing"/>
        <w:rPr>
          <w:sz w:val="10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c>
          <w:tcPr>
            <w:tcW w:w="547" w:type="dxa"/>
            <w:tcBorders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Pr="009931BC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Arrears</w:t>
            </w:r>
          </w:p>
          <w:p w:rsidR="008235EF" w:rsidRDefault="00A53751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</w:t>
            </w:r>
            <w:r w:rsidR="008235EF">
              <w:rPr>
                <w:rFonts w:ascii="Arial Narrow" w:hAnsi="Arial Narrow"/>
              </w:rPr>
              <w:t xml:space="preserve"> the outstanding child support amount owed, fixed at </w:t>
            </w:r>
            <w:r w:rsidR="008235EF" w:rsidRPr="009E042D">
              <w:rPr>
                <w:rFonts w:ascii="Arial Narrow" w:hAnsi="Arial Narrow"/>
                <w:i/>
              </w:rPr>
              <w:t>(arrears)</w:t>
            </w:r>
            <w:r w:rsidR="008235EF">
              <w:rPr>
                <w:rFonts w:ascii="Arial Narrow" w:hAnsi="Arial Narrow"/>
              </w:rPr>
              <w:t xml:space="preserve"> $ __________________ as of </w:t>
            </w:r>
            <w:r w:rsidR="008235EF" w:rsidRPr="009E042D">
              <w:rPr>
                <w:rFonts w:ascii="Arial Narrow" w:hAnsi="Arial Narrow"/>
                <w:i/>
              </w:rPr>
              <w:t>(date) (month/day/year)</w:t>
            </w:r>
            <w:r w:rsidR="008235EF">
              <w:rPr>
                <w:rFonts w:ascii="Arial Narrow" w:hAnsi="Arial Narrow"/>
              </w:rPr>
              <w:t xml:space="preserve"> _____________________________________ , shall be paid as follows: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amount: $ ________________ per month OR $__________________ lump sum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__________________________________________________________________________</w:t>
            </w:r>
          </w:p>
          <w:p w:rsidR="008235EF" w:rsidRDefault="008235EF" w:rsidP="00CA268A">
            <w:pPr>
              <w:pStyle w:val="NoSpacing"/>
              <w:spacing w:line="360" w:lineRule="auto"/>
              <w:ind w:left="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to: </w:t>
            </w:r>
            <w:r w:rsidRPr="00793F05">
              <w:rPr>
                <w:rFonts w:ascii="Arial Narrow" w:hAnsi="Arial Narrow"/>
                <w:i/>
              </w:rPr>
              <w:t>(name</w:t>
            </w:r>
            <w:r>
              <w:rPr>
                <w:rFonts w:ascii="Arial Narrow" w:hAnsi="Arial Narrow"/>
                <w:i/>
              </w:rPr>
              <w:t xml:space="preserve"> or agency, if assigned</w:t>
            </w:r>
            <w:r w:rsidRPr="00793F0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  ___________________________________________________________ </w:t>
            </w:r>
          </w:p>
          <w:p w:rsidR="008235EF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following child(</w:t>
            </w:r>
            <w:proofErr w:type="spellStart"/>
            <w:r>
              <w:rPr>
                <w:rFonts w:ascii="Arial Narrow" w:hAnsi="Arial Narrow"/>
              </w:rPr>
              <w:t>ren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r w:rsidRPr="00CE3BA5">
              <w:rPr>
                <w:rFonts w:ascii="Arial Narrow" w:hAnsi="Arial Narrow"/>
                <w:i/>
              </w:rPr>
              <w:t>(names</w:t>
            </w:r>
            <w:r>
              <w:rPr>
                <w:rFonts w:ascii="Arial Narrow" w:hAnsi="Arial Narrow"/>
                <w:i/>
              </w:rPr>
              <w:t xml:space="preserve"> and dates of birth</w:t>
            </w:r>
            <w:r w:rsidRPr="00CE3BA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_</w:t>
            </w:r>
            <w:r>
              <w:rPr>
                <w:rFonts w:ascii="Arial Narrow" w:hAnsi="Arial Narrow"/>
              </w:rPr>
              <w:t>___________________________________________</w:t>
            </w:r>
          </w:p>
          <w:p w:rsidR="008235EF" w:rsidRPr="00413ECE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Commencement/Payment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</w:t>
            </w:r>
          </w:p>
        </w:tc>
      </w:tr>
    </w:tbl>
    <w:p w:rsidR="008235EF" w:rsidRPr="00515E24" w:rsidRDefault="008235EF" w:rsidP="008235EF">
      <w:pPr>
        <w:pStyle w:val="NoSpacing"/>
        <w:rPr>
          <w:sz w:val="10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rPr>
          <w:trHeight w:val="1872"/>
        </w:trPr>
        <w:tc>
          <w:tcPr>
            <w:tcW w:w="547" w:type="dxa"/>
            <w:tcBorders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Pr="009931BC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Disclosure (</w:t>
            </w:r>
            <w:proofErr w:type="spellStart"/>
            <w:r>
              <w:rPr>
                <w:rFonts w:ascii="Arial Narrow" w:hAnsi="Arial Narrow"/>
                <w:b/>
              </w:rPr>
              <w:t>Payor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8235EF" w:rsidRPr="00413ECE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D53855">
              <w:rPr>
                <w:rFonts w:ascii="Arial Narrow" w:hAnsi="Arial Narrow"/>
              </w:rPr>
              <w:t xml:space="preserve">Pursuant to section 25 of the </w:t>
            </w:r>
            <w:r w:rsidRPr="00D53855">
              <w:rPr>
                <w:rFonts w:ascii="Arial Narrow" w:hAnsi="Arial Narrow"/>
                <w:i/>
              </w:rPr>
              <w:t>Federal Child Support Guidelines</w:t>
            </w:r>
            <w:r w:rsidRPr="00D53855">
              <w:rPr>
                <w:rFonts w:ascii="Arial Narrow" w:hAnsi="Arial Narrow"/>
              </w:rPr>
              <w:t xml:space="preserve"> (Canada) </w:t>
            </w:r>
            <w:r>
              <w:rPr>
                <w:rFonts w:ascii="Arial Narrow" w:hAnsi="Arial Narrow"/>
              </w:rPr>
              <w:t>(</w:t>
            </w:r>
            <w:r w:rsidRPr="00D53855">
              <w:rPr>
                <w:rFonts w:ascii="Arial Narrow" w:hAnsi="Arial Narrow"/>
              </w:rPr>
              <w:t>or section 23 of the</w:t>
            </w:r>
            <w:r>
              <w:rPr>
                <w:rFonts w:ascii="Arial Narrow" w:hAnsi="Arial Narrow"/>
              </w:rPr>
              <w:t xml:space="preserve"> </w:t>
            </w:r>
            <w:r w:rsidRPr="00D53855">
              <w:rPr>
                <w:rFonts w:ascii="Arial Narrow" w:hAnsi="Arial Narrow"/>
              </w:rPr>
              <w:t xml:space="preserve">provincial </w:t>
            </w:r>
            <w:r w:rsidRPr="00D53855">
              <w:rPr>
                <w:rFonts w:ascii="Arial Narrow" w:hAnsi="Arial Narrow"/>
                <w:i/>
              </w:rPr>
              <w:t>Child Support Guidelines Regulations</w:t>
            </w:r>
            <w:r>
              <w:rPr>
                <w:rFonts w:ascii="Arial Narrow" w:hAnsi="Arial Narrow"/>
                <w:i/>
              </w:rPr>
              <w:t>)</w:t>
            </w:r>
            <w:r w:rsidRPr="00D53855">
              <w:rPr>
                <w:rFonts w:ascii="Arial Narrow" w:hAnsi="Arial Narrow"/>
              </w:rPr>
              <w:t xml:space="preserve">, </w:t>
            </w:r>
            <w:r w:rsidRPr="00D5385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_____________________________________</w:t>
            </w:r>
            <w:r w:rsidRPr="00D53855">
              <w:rPr>
                <w:rFonts w:ascii="Arial Narrow" w:hAnsi="Arial Narrow"/>
              </w:rPr>
              <w:t xml:space="preserve"> shall provide a copy of the </w:t>
            </w:r>
            <w:r>
              <w:rPr>
                <w:rFonts w:ascii="Arial Narrow" w:hAnsi="Arial Narrow"/>
              </w:rPr>
              <w:t>his/her</w:t>
            </w:r>
            <w:r w:rsidRPr="00D53855">
              <w:rPr>
                <w:rFonts w:ascii="Arial Narrow" w:hAnsi="Arial Narrow"/>
              </w:rPr>
              <w:t xml:space="preserve"> income tax return and notice of</w:t>
            </w:r>
            <w:r>
              <w:rPr>
                <w:rFonts w:ascii="Arial Narrow" w:hAnsi="Arial Narrow"/>
              </w:rPr>
              <w:t xml:space="preserve"> </w:t>
            </w:r>
            <w:r w:rsidRPr="00D53855">
              <w:rPr>
                <w:rFonts w:ascii="Arial Narrow" w:hAnsi="Arial Narrow"/>
              </w:rPr>
              <w:t xml:space="preserve">assessment </w:t>
            </w:r>
            <w:r>
              <w:rPr>
                <w:rFonts w:ascii="Arial Narrow" w:hAnsi="Arial Narrow"/>
              </w:rPr>
              <w:t xml:space="preserve">to </w:t>
            </w:r>
            <w:r w:rsidRPr="00D5385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________________________________  </w:t>
            </w:r>
            <w:r w:rsidRPr="00D53855">
              <w:rPr>
                <w:rFonts w:ascii="Arial Narrow" w:hAnsi="Arial Narrow"/>
              </w:rPr>
              <w:t xml:space="preserve">on or before </w:t>
            </w:r>
            <w:r>
              <w:rPr>
                <w:rFonts w:ascii="Arial Narrow" w:hAnsi="Arial Narrow"/>
              </w:rPr>
              <w:t>(date: month/day/year) ________________</w:t>
            </w:r>
            <w:r w:rsidRPr="00D53855">
              <w:rPr>
                <w:rFonts w:ascii="Arial Narrow" w:hAnsi="Arial Narrow"/>
              </w:rPr>
              <w:t xml:space="preserve"> each y</w:t>
            </w:r>
            <w:r>
              <w:rPr>
                <w:rFonts w:ascii="Arial Narrow" w:hAnsi="Arial Narrow"/>
              </w:rPr>
              <w:t xml:space="preserve">ear, commencing </w:t>
            </w:r>
            <w:r w:rsidR="001C7FC5">
              <w:rPr>
                <w:rFonts w:ascii="Arial Narrow" w:hAnsi="Arial Narrow"/>
              </w:rPr>
              <w:t xml:space="preserve">in </w:t>
            </w:r>
            <w:r w:rsidR="001C7FC5" w:rsidRPr="001C7FC5">
              <w:rPr>
                <w:rFonts w:ascii="Arial Narrow" w:hAnsi="Arial Narrow"/>
                <w:i/>
              </w:rPr>
              <w:t>(year)</w:t>
            </w:r>
            <w:r w:rsidR="001C7FC5">
              <w:rPr>
                <w:rFonts w:ascii="Arial Narrow" w:hAnsi="Arial Narrow"/>
              </w:rPr>
              <w:t xml:space="preserve"> ____________</w:t>
            </w:r>
            <w:r w:rsidR="001C7FC5" w:rsidRPr="00D53855">
              <w:rPr>
                <w:rFonts w:ascii="Arial Narrow" w:hAnsi="Arial Narrow"/>
              </w:rPr>
              <w:t>__.</w:t>
            </w:r>
          </w:p>
        </w:tc>
      </w:tr>
    </w:tbl>
    <w:p w:rsidR="008235EF" w:rsidRPr="00515E24" w:rsidRDefault="008235EF" w:rsidP="008235EF">
      <w:pPr>
        <w:pStyle w:val="NoSpacing"/>
        <w:rPr>
          <w:sz w:val="10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rPr>
          <w:trHeight w:val="1872"/>
        </w:trPr>
        <w:tc>
          <w:tcPr>
            <w:tcW w:w="547" w:type="dxa"/>
            <w:tcBorders>
              <w:right w:val="nil"/>
            </w:tcBorders>
          </w:tcPr>
          <w:p w:rsidR="008235EF" w:rsidRPr="00A9256A" w:rsidRDefault="008235EF" w:rsidP="00CA268A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Pr="009931BC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Disclosure (Recipient) </w:t>
            </w:r>
            <w:r w:rsidRPr="00515E24">
              <w:rPr>
                <w:rFonts w:ascii="Arial Narrow" w:hAnsi="Arial Narrow"/>
                <w:b/>
                <w:i/>
              </w:rPr>
              <w:t>(if applicable)</w:t>
            </w:r>
          </w:p>
          <w:p w:rsidR="008235EF" w:rsidRPr="00413ECE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D53855">
              <w:rPr>
                <w:rFonts w:ascii="Arial Narrow" w:hAnsi="Arial Narrow"/>
              </w:rPr>
              <w:t xml:space="preserve">Pursuant to section 25 of the </w:t>
            </w:r>
            <w:r w:rsidRPr="00D53855">
              <w:rPr>
                <w:rFonts w:ascii="Arial Narrow" w:hAnsi="Arial Narrow"/>
                <w:i/>
              </w:rPr>
              <w:t>Federal Child Support Guidelines</w:t>
            </w:r>
            <w:r w:rsidRPr="00D53855">
              <w:rPr>
                <w:rFonts w:ascii="Arial Narrow" w:hAnsi="Arial Narrow"/>
              </w:rPr>
              <w:t xml:space="preserve"> (Canada) </w:t>
            </w:r>
            <w:r>
              <w:rPr>
                <w:rFonts w:ascii="Arial Narrow" w:hAnsi="Arial Narrow"/>
              </w:rPr>
              <w:t>(</w:t>
            </w:r>
            <w:r w:rsidRPr="00D53855">
              <w:rPr>
                <w:rFonts w:ascii="Arial Narrow" w:hAnsi="Arial Narrow"/>
              </w:rPr>
              <w:t>or section 23 of the</w:t>
            </w:r>
            <w:r>
              <w:rPr>
                <w:rFonts w:ascii="Arial Narrow" w:hAnsi="Arial Narrow"/>
              </w:rPr>
              <w:t xml:space="preserve"> </w:t>
            </w:r>
            <w:r w:rsidRPr="00D53855">
              <w:rPr>
                <w:rFonts w:ascii="Arial Narrow" w:hAnsi="Arial Narrow"/>
              </w:rPr>
              <w:t xml:space="preserve">provincial </w:t>
            </w:r>
            <w:r w:rsidRPr="00D53855">
              <w:rPr>
                <w:rFonts w:ascii="Arial Narrow" w:hAnsi="Arial Narrow"/>
                <w:i/>
              </w:rPr>
              <w:t>Child Support Guidelines Regulations</w:t>
            </w:r>
            <w:r>
              <w:rPr>
                <w:rFonts w:ascii="Arial Narrow" w:hAnsi="Arial Narrow"/>
                <w:i/>
              </w:rPr>
              <w:t>)</w:t>
            </w:r>
            <w:r w:rsidRPr="00D53855">
              <w:rPr>
                <w:rFonts w:ascii="Arial Narrow" w:hAnsi="Arial Narrow"/>
              </w:rPr>
              <w:t xml:space="preserve">, </w:t>
            </w:r>
            <w:r w:rsidRPr="00D5385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_____________________________________</w:t>
            </w:r>
            <w:r w:rsidRPr="00D53855">
              <w:rPr>
                <w:rFonts w:ascii="Arial Narrow" w:hAnsi="Arial Narrow"/>
              </w:rPr>
              <w:t xml:space="preserve"> shall provide a copy of the </w:t>
            </w:r>
            <w:r>
              <w:rPr>
                <w:rFonts w:ascii="Arial Narrow" w:hAnsi="Arial Narrow"/>
              </w:rPr>
              <w:t>his/her</w:t>
            </w:r>
            <w:r w:rsidRPr="00D53855">
              <w:rPr>
                <w:rFonts w:ascii="Arial Narrow" w:hAnsi="Arial Narrow"/>
              </w:rPr>
              <w:t xml:space="preserve"> income tax return and notice of</w:t>
            </w:r>
            <w:r>
              <w:rPr>
                <w:rFonts w:ascii="Arial Narrow" w:hAnsi="Arial Narrow"/>
              </w:rPr>
              <w:t xml:space="preserve"> </w:t>
            </w:r>
            <w:r w:rsidRPr="00D53855">
              <w:rPr>
                <w:rFonts w:ascii="Arial Narrow" w:hAnsi="Arial Narrow"/>
              </w:rPr>
              <w:t xml:space="preserve">assessment </w:t>
            </w:r>
            <w:r>
              <w:rPr>
                <w:rFonts w:ascii="Arial Narrow" w:hAnsi="Arial Narrow"/>
              </w:rPr>
              <w:t xml:space="preserve">to </w:t>
            </w:r>
            <w:r w:rsidRPr="00D5385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________________________________  </w:t>
            </w:r>
            <w:r w:rsidRPr="00D53855">
              <w:rPr>
                <w:rFonts w:ascii="Arial Narrow" w:hAnsi="Arial Narrow"/>
              </w:rPr>
              <w:t xml:space="preserve">on or before </w:t>
            </w:r>
            <w:r>
              <w:rPr>
                <w:rFonts w:ascii="Arial Narrow" w:hAnsi="Arial Narrow"/>
              </w:rPr>
              <w:t>(date: month/day/year) ________________</w:t>
            </w:r>
            <w:r w:rsidRPr="00D53855">
              <w:rPr>
                <w:rFonts w:ascii="Arial Narrow" w:hAnsi="Arial Narrow"/>
              </w:rPr>
              <w:t xml:space="preserve"> each y</w:t>
            </w:r>
            <w:r w:rsidR="001C7FC5">
              <w:rPr>
                <w:rFonts w:ascii="Arial Narrow" w:hAnsi="Arial Narrow"/>
              </w:rPr>
              <w:t xml:space="preserve">ear, commencing in </w:t>
            </w:r>
            <w:r w:rsidR="001C7FC5" w:rsidRPr="001C7FC5">
              <w:rPr>
                <w:rFonts w:ascii="Arial Narrow" w:hAnsi="Arial Narrow"/>
                <w:i/>
              </w:rPr>
              <w:t>(</w:t>
            </w:r>
            <w:r w:rsidRPr="001C7FC5">
              <w:rPr>
                <w:rFonts w:ascii="Arial Narrow" w:hAnsi="Arial Narrow"/>
                <w:i/>
              </w:rPr>
              <w:t>year</w:t>
            </w:r>
            <w:r w:rsidR="001C7FC5" w:rsidRPr="001C7FC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 _________</w:t>
            </w:r>
            <w:r w:rsidR="001C7FC5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__</w:t>
            </w:r>
            <w:r w:rsidRPr="00D53855">
              <w:rPr>
                <w:rFonts w:ascii="Arial Narrow" w:hAnsi="Arial Narrow"/>
              </w:rPr>
              <w:t>__.</w:t>
            </w:r>
          </w:p>
        </w:tc>
      </w:tr>
    </w:tbl>
    <w:p w:rsidR="008235EF" w:rsidRPr="00515E24" w:rsidRDefault="008235EF" w:rsidP="008235EF">
      <w:pPr>
        <w:pStyle w:val="NoSpacing"/>
        <w:rPr>
          <w:sz w:val="10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8235EF" w:rsidTr="00CA268A">
        <w:trPr>
          <w:trHeight w:val="2448"/>
        </w:trPr>
        <w:tc>
          <w:tcPr>
            <w:tcW w:w="547" w:type="dxa"/>
            <w:tcBorders>
              <w:right w:val="nil"/>
            </w:tcBorders>
          </w:tcPr>
          <w:p w:rsidR="008235EF" w:rsidRPr="00A9256A" w:rsidRDefault="009F4B61" w:rsidP="00CA268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52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8235EF" w:rsidRPr="009931BC" w:rsidRDefault="008235EF" w:rsidP="00CA268A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 Enforcement</w:t>
            </w:r>
          </w:p>
          <w:p w:rsidR="008235EF" w:rsidRDefault="008235EF" w:rsidP="00CA268A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amounts owing under this Order shall be paid directly to the Director of Support Enforcement at:</w:t>
            </w:r>
          </w:p>
          <w:p w:rsidR="008235EF" w:rsidRDefault="008235EF" w:rsidP="00CA268A">
            <w:pPr>
              <w:pStyle w:val="NoSpacing"/>
              <w:ind w:left="5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 Enforcement Division</w:t>
            </w:r>
          </w:p>
          <w:p w:rsidR="008235EF" w:rsidRDefault="008235EF" w:rsidP="00CA268A">
            <w:pPr>
              <w:pStyle w:val="NoSpacing"/>
              <w:ind w:left="5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P.O. Box 2006</w:t>
            </w:r>
          </w:p>
          <w:p w:rsidR="008235EF" w:rsidRDefault="008235EF" w:rsidP="00CA268A">
            <w:pPr>
              <w:pStyle w:val="NoSpacing"/>
              <w:ind w:left="5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Corner Brook, Newfoundland and Labrador  A2H 6J8</w:t>
            </w:r>
          </w:p>
          <w:p w:rsidR="008235EF" w:rsidRPr="0018259F" w:rsidRDefault="008235EF" w:rsidP="00CA268A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8235EF" w:rsidRPr="00D53855" w:rsidRDefault="008235EF" w:rsidP="00CA268A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order shall be enforced by the Director of Support Enforcement pursuant to the </w:t>
            </w:r>
            <w:r w:rsidRPr="0018259F">
              <w:rPr>
                <w:rFonts w:ascii="Arial Narrow" w:hAnsi="Arial Narrow"/>
                <w:i/>
              </w:rPr>
              <w:t xml:space="preserve">Support Orders Enforcement Act, </w:t>
            </w:r>
            <w:r>
              <w:rPr>
                <w:rFonts w:ascii="Arial Narrow" w:hAnsi="Arial Narrow"/>
              </w:rPr>
              <w:t xml:space="preserve">2006, SNL 2006, Chapter S-31.1, unless the Order is withdrawn from the Director, pursuant to s.7 of the </w:t>
            </w:r>
            <w:r w:rsidRPr="0018259F">
              <w:rPr>
                <w:rFonts w:ascii="Arial Narrow" w:hAnsi="Arial Narrow"/>
                <w:i/>
              </w:rPr>
              <w:t>Act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8235EF" w:rsidRDefault="008235EF" w:rsidP="008235EF">
      <w:pPr>
        <w:pStyle w:val="NoSpacing"/>
        <w:rPr>
          <w:sz w:val="14"/>
          <w:szCs w:val="16"/>
        </w:rPr>
      </w:pPr>
    </w:p>
    <w:tbl>
      <w:tblPr>
        <w:tblStyle w:val="TableGrid"/>
        <w:tblW w:w="9637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9090"/>
      </w:tblGrid>
      <w:tr w:rsidR="003D5B9C" w:rsidTr="003D5B9C">
        <w:trPr>
          <w:trHeight w:val="7192"/>
        </w:trPr>
        <w:tc>
          <w:tcPr>
            <w:tcW w:w="547" w:type="dxa"/>
            <w:tcBorders>
              <w:right w:val="nil"/>
            </w:tcBorders>
          </w:tcPr>
          <w:p w:rsidR="003D5B9C" w:rsidRPr="00A9256A" w:rsidRDefault="003D5B9C" w:rsidP="003D5B9C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3D5B9C" w:rsidRPr="00942960" w:rsidRDefault="003D5B9C" w:rsidP="003D5B9C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942960">
              <w:rPr>
                <w:rFonts w:ascii="Arial Narrow" w:hAnsi="Arial Narrow"/>
                <w:b/>
              </w:rPr>
              <w:t>Support Recalculation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42960">
              <w:rPr>
                <w:rFonts w:ascii="Arial Narrow" w:hAnsi="Arial Narrow"/>
                <w:i/>
              </w:rPr>
              <w:t>(You can only check this box if all parties have agreed to basic table amount of child support and either primary residence parenting or split parenting.)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The amount of child support shall be reviewed each year and, where necessary, will be recalculated by the Recalculation Office in accordance with the </w:t>
            </w:r>
            <w:r w:rsidRPr="00942960">
              <w:rPr>
                <w:rFonts w:ascii="Arial Narrow" w:hAnsi="Arial Narrow" w:cs="Arial"/>
                <w:i/>
              </w:rPr>
              <w:t>Administrative Recalculation of Child Support Regulations</w:t>
            </w:r>
            <w:r w:rsidRPr="00942960">
              <w:rPr>
                <w:rFonts w:ascii="Arial Narrow" w:hAnsi="Arial Narrow" w:cs="Arial"/>
              </w:rPr>
              <w:t>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Commencement Date OF CHILD SUPPORT: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C519C3" w:rsidRPr="00942960" w:rsidRDefault="00C519C3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The commencement date of child support pursuant to this order is the _____ day of </w:t>
            </w:r>
            <w:r w:rsidRPr="00942960">
              <w:rPr>
                <w:rFonts w:ascii="Arial Narrow" w:hAnsi="Arial Narrow" w:cs="Arial"/>
                <w:i/>
              </w:rPr>
              <w:t>(month)</w:t>
            </w:r>
            <w:r w:rsidRPr="00942960">
              <w:rPr>
                <w:rFonts w:ascii="Arial Narrow" w:hAnsi="Arial Narrow" w:cs="Arial"/>
              </w:rPr>
              <w:t xml:space="preserve"> _____________ of </w:t>
            </w:r>
            <w:r w:rsidRPr="00942960">
              <w:rPr>
                <w:rFonts w:ascii="Arial Narrow" w:hAnsi="Arial Narrow" w:cs="Arial"/>
                <w:i/>
              </w:rPr>
              <w:t xml:space="preserve">(year) </w:t>
            </w:r>
            <w:r w:rsidRPr="00942960">
              <w:rPr>
                <w:rFonts w:ascii="Arial Narrow" w:hAnsi="Arial Narrow" w:cs="Arial"/>
              </w:rPr>
              <w:t>_______.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Review Date: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C519C3" w:rsidRPr="00942960" w:rsidRDefault="00C519C3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support amount will be reviewed one year after the dat</w:t>
            </w:r>
            <w:r w:rsidR="00BE7090">
              <w:rPr>
                <w:rFonts w:ascii="Arial Narrow" w:hAnsi="Arial Narrow" w:cs="Arial"/>
              </w:rPr>
              <w:t xml:space="preserve">e set out in clause (a) above.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Income Information Requirements and Due Date: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The person required to pay child support must provide the following income information to the Recalculation Office: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1"/>
                <w:numId w:val="22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Personal income tax return for the most recent taxation year; and</w:t>
            </w:r>
          </w:p>
          <w:p w:rsidR="003D5B9C" w:rsidRPr="00942960" w:rsidRDefault="003D5B9C" w:rsidP="00C519C3">
            <w:pPr>
              <w:pStyle w:val="NoSpacing"/>
              <w:numPr>
                <w:ilvl w:val="1"/>
                <w:numId w:val="22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Notice of assessment and any reassessments for the most recent taxation year; or</w:t>
            </w:r>
          </w:p>
          <w:p w:rsidR="003D5B9C" w:rsidRPr="00942960" w:rsidRDefault="003D5B9C" w:rsidP="00C519C3">
            <w:pPr>
              <w:pStyle w:val="NoSpacing"/>
              <w:numPr>
                <w:ilvl w:val="1"/>
                <w:numId w:val="22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942960">
              <w:rPr>
                <w:rFonts w:ascii="Arial Narrow" w:hAnsi="Arial Narrow" w:cs="Arial"/>
              </w:rPr>
              <w:t>other</w:t>
            </w:r>
            <w:proofErr w:type="gramEnd"/>
            <w:r w:rsidRPr="00942960">
              <w:rPr>
                <w:rFonts w:ascii="Arial Narrow" w:hAnsi="Arial Narrow" w:cs="Arial"/>
              </w:rPr>
              <w:t xml:space="preserve"> document(s) acceptable to the Recalculation Office.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The income information must be provided to the Recalculation Office </w:t>
            </w:r>
            <w:r w:rsidRPr="00942960">
              <w:rPr>
                <w:rFonts w:ascii="Arial Narrow" w:hAnsi="Arial Narrow" w:cs="Arial"/>
                <w:b/>
              </w:rPr>
              <w:t>not later than 45 days before the review date</w:t>
            </w:r>
            <w:r w:rsidRPr="00942960">
              <w:rPr>
                <w:rFonts w:ascii="Arial Narrow" w:hAnsi="Arial Narrow" w:cs="Arial"/>
              </w:rPr>
              <w:t xml:space="preserve"> at: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595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ind w:left="1595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Recalculation Office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620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9th floor, Sir Richard Squires Building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595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P.O. Box 2006</w:t>
            </w:r>
            <w:r w:rsidR="009D31A3">
              <w:rPr>
                <w:rFonts w:ascii="Arial Narrow" w:hAnsi="Arial Narrow" w:cs="Arial"/>
              </w:rPr>
              <w:t xml:space="preserve">, </w:t>
            </w:r>
            <w:r w:rsidRPr="00942960">
              <w:rPr>
                <w:rFonts w:ascii="Arial Narrow" w:hAnsi="Arial Narrow" w:cs="Arial"/>
              </w:rPr>
              <w:t>Corner Brook, NL  A2H 6J8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595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Te</w:t>
            </w:r>
            <w:r>
              <w:rPr>
                <w:rFonts w:ascii="Arial Narrow" w:hAnsi="Arial Narrow" w:cs="Arial"/>
              </w:rPr>
              <w:t xml:space="preserve">l: (709) 634-4172  |  </w:t>
            </w:r>
            <w:r w:rsidRPr="00942960">
              <w:rPr>
                <w:rFonts w:ascii="Arial Narrow" w:hAnsi="Arial Narrow" w:cs="Arial"/>
              </w:rPr>
              <w:t>Fax: (709) 634-4155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595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E-mail: recalculation@gov.nl.ca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Recalculation – Where income information is provided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If satisfactory income information is received by the Recalculation Office at least 45 days before the review date, the Recalculation Office will issue a Recalculation Notice setting out the proposed recalculated child support amount.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If, as a result of the recalculation, the amount of child support would increase or decrease less than $5.00 per month, the Recalculation Office will not recalculate the amount of child support. The Recalculation Office will notify the parties that there will be no change for that year.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Recalculation – Where income information is not provided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4964E6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If satisfactory income information is not received by the Recalculation Office at least 45 days before the review date, the Recalculation Office will issue a Recalculation Notice setting out the proposed recalculated child support amount. This amount will be:</w:t>
            </w:r>
          </w:p>
        </w:tc>
      </w:tr>
    </w:tbl>
    <w:p w:rsidR="003D5B9C" w:rsidRDefault="003D5B9C">
      <w:r>
        <w:br w:type="page"/>
      </w:r>
    </w:p>
    <w:p w:rsidR="003D5B9C" w:rsidRPr="003D5B9C" w:rsidRDefault="003D5B9C" w:rsidP="003D5B9C">
      <w:pPr>
        <w:pStyle w:val="NoSpacing"/>
      </w:pPr>
    </w:p>
    <w:tbl>
      <w:tblPr>
        <w:tblStyle w:val="TableGrid"/>
        <w:tblW w:w="9637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9090"/>
      </w:tblGrid>
      <w:tr w:rsidR="003D5B9C" w:rsidTr="003D5B9C">
        <w:trPr>
          <w:trHeight w:val="7192"/>
        </w:trPr>
        <w:tc>
          <w:tcPr>
            <w:tcW w:w="547" w:type="dxa"/>
            <w:tcBorders>
              <w:right w:val="nil"/>
            </w:tcBorders>
          </w:tcPr>
          <w:p w:rsidR="003D5B9C" w:rsidRPr="00A9256A" w:rsidRDefault="003D5B9C" w:rsidP="003D5B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3D5B9C" w:rsidRPr="00942960" w:rsidRDefault="003D5B9C" w:rsidP="00804392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the income amount on which the most recent child support order, agreement, or Recalculation Notice was based; plus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44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804392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20% of the </w:t>
            </w:r>
            <w:proofErr w:type="spellStart"/>
            <w:r w:rsidRPr="00942960">
              <w:rPr>
                <w:rFonts w:ascii="Arial Narrow" w:hAnsi="Arial Narrow" w:cs="Arial"/>
              </w:rPr>
              <w:t>payor’s</w:t>
            </w:r>
            <w:proofErr w:type="spellEnd"/>
            <w:r w:rsidRPr="00942960">
              <w:rPr>
                <w:rFonts w:ascii="Arial Narrow" w:hAnsi="Arial Narrow" w:cs="Arial"/>
              </w:rPr>
              <w:t xml:space="preserve"> income as determined under (g</w:t>
            </w:r>
            <w:proofErr w:type="gramStart"/>
            <w:r w:rsidRPr="00942960">
              <w:rPr>
                <w:rFonts w:ascii="Arial Narrow" w:hAnsi="Arial Narrow" w:cs="Arial"/>
              </w:rPr>
              <w:t>)(</w:t>
            </w:r>
            <w:proofErr w:type="gramEnd"/>
            <w:r w:rsidR="00524B67">
              <w:rPr>
                <w:rFonts w:ascii="Arial Narrow" w:hAnsi="Arial Narrow" w:cs="Arial"/>
              </w:rPr>
              <w:t>i</w:t>
            </w:r>
            <w:r w:rsidRPr="00942960">
              <w:rPr>
                <w:rFonts w:ascii="Arial Narrow" w:hAnsi="Arial Narrow" w:cs="Arial"/>
              </w:rPr>
              <w:t>) above.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Effective Date of Recalculated Amount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BF37F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Unless a Notice of Objection is filed, the recalculated amount of child support stated in the Recalculation Notice will </w:t>
            </w:r>
            <w:r w:rsidR="00BF37F3" w:rsidRPr="00BF37F3">
              <w:rPr>
                <w:rFonts w:ascii="Arial Narrow" w:hAnsi="Arial Narrow" w:cs="Arial"/>
              </w:rPr>
              <w:t>come into effect on the date set out in the Recalculation Notice</w:t>
            </w:r>
            <w:r w:rsidRPr="00942960">
              <w:rPr>
                <w:rFonts w:ascii="Arial Narrow" w:hAnsi="Arial Narrow" w:cs="Arial"/>
              </w:rPr>
              <w:t>. The Recalculation Office will file a copy of the Recalculation Notice with the court that made the child support order (or where the agreement is filed) and the Support Enforcement Agency.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The recalculated amount of child support is payable to the Support Enforcement Agency:</w:t>
            </w:r>
          </w:p>
          <w:p w:rsidR="003D5B9C" w:rsidRPr="00942960" w:rsidRDefault="003D5B9C" w:rsidP="003D5B9C">
            <w:pPr>
              <w:pStyle w:val="ListParagrap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ind w:left="1620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Support Enforcement Division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620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2nd floor, Sir Richard Squires Building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620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P.O. Box 2006 </w:t>
            </w:r>
            <w:r w:rsidR="003704F4">
              <w:rPr>
                <w:rFonts w:ascii="Arial Narrow" w:hAnsi="Arial Narrow" w:cs="Arial"/>
              </w:rPr>
              <w:t xml:space="preserve">, </w:t>
            </w:r>
            <w:r w:rsidRPr="00942960">
              <w:rPr>
                <w:rFonts w:ascii="Arial Narrow" w:hAnsi="Arial Narrow" w:cs="Arial"/>
              </w:rPr>
              <w:t xml:space="preserve">Corner Brook, NL A2H 6J8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620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Tel:  (709) 637-2608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Objection to Recalculation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If a party objects to the change in child support amount in the Recalculation Notice, the party must file a Notice of Objection with the court that made the child support order, or where the agreement was filed. The party must also provide a copy of the Notice of Objection to the Recalculation Office.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The Notice of Objection must be filed within 30 days after the Notice of Recalculation is deemed to be received. </w:t>
            </w:r>
          </w:p>
          <w:p w:rsidR="003D5B9C" w:rsidRPr="00942960" w:rsidRDefault="003D5B9C" w:rsidP="003D5B9C">
            <w:pPr>
              <w:pStyle w:val="ListParagrap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C519C3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>If a Notice of Objection is filed, no change shall be made to the amount of child support payable unless:</w:t>
            </w:r>
          </w:p>
          <w:p w:rsidR="003D5B9C" w:rsidRPr="00942960" w:rsidRDefault="003D5B9C" w:rsidP="003D5B9C">
            <w:pPr>
              <w:pStyle w:val="ListParagrap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80439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942960">
              <w:rPr>
                <w:rFonts w:ascii="Arial Narrow" w:hAnsi="Arial Narrow" w:cs="Arial"/>
              </w:rPr>
              <w:t xml:space="preserve">a court order is made at the conclusion of the objection hearing; or 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ind w:left="1440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BF37F3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942960">
              <w:rPr>
                <w:rFonts w:ascii="Arial Narrow" w:hAnsi="Arial Narrow" w:cs="Arial"/>
              </w:rPr>
              <w:t>the</w:t>
            </w:r>
            <w:proofErr w:type="gramEnd"/>
            <w:r w:rsidRPr="00942960">
              <w:rPr>
                <w:rFonts w:ascii="Arial Narrow" w:hAnsi="Arial Narrow" w:cs="Arial"/>
              </w:rPr>
              <w:t xml:space="preserve"> Notice of Objection is withdrawn before objection hearing, in which case the recalculated amount of child support is considered to have </w:t>
            </w:r>
            <w:r w:rsidR="00BF37F3" w:rsidRPr="00BF37F3">
              <w:rPr>
                <w:rFonts w:ascii="Arial Narrow" w:hAnsi="Arial Narrow" w:cs="Arial"/>
              </w:rPr>
              <w:t>come into effect on the date set out in the Recalculation Notice</w:t>
            </w:r>
            <w:r w:rsidRPr="00942960">
              <w:rPr>
                <w:rFonts w:ascii="Arial Narrow" w:hAnsi="Arial Narrow" w:cs="Arial"/>
              </w:rPr>
              <w:t>.</w:t>
            </w:r>
          </w:p>
          <w:p w:rsidR="003D5B9C" w:rsidRPr="00942960" w:rsidRDefault="003D5B9C" w:rsidP="003D5B9C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b/>
                <w:caps/>
                <w:u w:val="single"/>
              </w:rPr>
            </w:pPr>
            <w:r w:rsidRPr="00942960">
              <w:rPr>
                <w:rFonts w:ascii="Arial Narrow" w:hAnsi="Arial Narrow" w:cs="Arial"/>
                <w:b/>
                <w:caps/>
                <w:u w:val="single"/>
              </w:rPr>
              <w:t>Change of Contact Information</w:t>
            </w:r>
          </w:p>
          <w:p w:rsidR="003D5B9C" w:rsidRPr="00942960" w:rsidRDefault="003D5B9C" w:rsidP="003D5B9C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3D5B9C" w:rsidRPr="00942960" w:rsidRDefault="003D5B9C" w:rsidP="003D5B9C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942960">
              <w:rPr>
                <w:rFonts w:ascii="Arial Narrow" w:hAnsi="Arial Narrow" w:cs="Arial"/>
              </w:rPr>
              <w:t>Parties must notify the Recalculation Office of any change to their mailing address, email address, telephone number, or fax number within 10 days of the change.</w:t>
            </w:r>
          </w:p>
        </w:tc>
      </w:tr>
    </w:tbl>
    <w:p w:rsidR="008235EF" w:rsidRDefault="008235EF" w:rsidP="008235EF">
      <w:pPr>
        <w:pStyle w:val="NoSpacing"/>
        <w:rPr>
          <w:sz w:val="14"/>
        </w:rPr>
      </w:pPr>
    </w:p>
    <w:p w:rsidR="00A71130" w:rsidRDefault="00A71130" w:rsidP="00D53855">
      <w:pPr>
        <w:pStyle w:val="NoSpacing"/>
        <w:rPr>
          <w:sz w:val="14"/>
        </w:rPr>
      </w:pPr>
    </w:p>
    <w:p w:rsidR="00A2004D" w:rsidRDefault="00A2004D" w:rsidP="00D53855">
      <w:pPr>
        <w:pStyle w:val="NoSpacing"/>
        <w:rPr>
          <w:sz w:val="14"/>
        </w:rPr>
      </w:pPr>
    </w:p>
    <w:p w:rsidR="003D5B9C" w:rsidRDefault="003D5B9C">
      <w:pPr>
        <w:rPr>
          <w:sz w:val="14"/>
        </w:rPr>
      </w:pPr>
      <w:r>
        <w:rPr>
          <w:sz w:val="14"/>
        </w:rPr>
        <w:br w:type="page"/>
      </w:r>
    </w:p>
    <w:p w:rsidR="00A2004D" w:rsidRDefault="00A2004D" w:rsidP="00D53855">
      <w:pPr>
        <w:pStyle w:val="NoSpacing"/>
        <w:rPr>
          <w:sz w:val="14"/>
        </w:rPr>
      </w:pPr>
    </w:p>
    <w:p w:rsidR="003D5B9C" w:rsidRPr="002D32AF" w:rsidRDefault="003D5B9C" w:rsidP="00D53855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E62D3C" w:rsidTr="006C0422">
        <w:tc>
          <w:tcPr>
            <w:tcW w:w="547" w:type="dxa"/>
            <w:tcBorders>
              <w:right w:val="nil"/>
            </w:tcBorders>
          </w:tcPr>
          <w:p w:rsidR="00E62D3C" w:rsidRPr="00A9256A" w:rsidRDefault="00E62D3C" w:rsidP="006C0422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</w:tcBorders>
          </w:tcPr>
          <w:p w:rsidR="00D53855" w:rsidRPr="00D53855" w:rsidRDefault="00D53855" w:rsidP="006C0422">
            <w:pPr>
              <w:pStyle w:val="NoSpacing"/>
              <w:rPr>
                <w:rFonts w:ascii="Arial Narrow" w:hAnsi="Arial Narrow"/>
                <w:b/>
              </w:rPr>
            </w:pPr>
            <w:r w:rsidRPr="00D53855">
              <w:rPr>
                <w:rFonts w:ascii="Arial Narrow" w:hAnsi="Arial Narrow"/>
                <w:b/>
              </w:rPr>
              <w:t>Other</w:t>
            </w:r>
            <w:r w:rsidR="00A71130">
              <w:rPr>
                <w:rFonts w:ascii="Arial Narrow" w:hAnsi="Arial Narrow"/>
                <w:b/>
              </w:rPr>
              <w:t>:</w:t>
            </w:r>
          </w:p>
          <w:p w:rsidR="00D53855" w:rsidRPr="00D53855" w:rsidRDefault="00D53855" w:rsidP="006C0422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165" w:type="dxa"/>
              <w:tblInd w:w="72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5"/>
            </w:tblGrid>
            <w:tr w:rsidR="00AF65FE" w:rsidTr="00AF65FE">
              <w:trPr>
                <w:trHeight w:val="12427"/>
              </w:trPr>
              <w:tc>
                <w:tcPr>
                  <w:tcW w:w="8165" w:type="dxa"/>
                </w:tcPr>
                <w:p w:rsidR="00AF65FE" w:rsidRPr="00AF65FE" w:rsidRDefault="00AF65FE" w:rsidP="00AF65FE">
                  <w:pPr>
                    <w:pStyle w:val="NoSpacing"/>
                  </w:pPr>
                </w:p>
              </w:tc>
            </w:tr>
          </w:tbl>
          <w:p w:rsidR="00E62D3C" w:rsidRPr="00976976" w:rsidRDefault="00E62D3C" w:rsidP="006C0422">
            <w:pPr>
              <w:pStyle w:val="NoSpacing"/>
              <w:ind w:left="7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E62D3C" w:rsidRPr="00372795" w:rsidRDefault="00E62D3C" w:rsidP="00E62D3C">
      <w:pPr>
        <w:pStyle w:val="NoSpacing"/>
        <w:rPr>
          <w:rFonts w:ascii="Arial Narrow" w:hAnsi="Arial Narrow"/>
          <w:sz w:val="14"/>
        </w:rPr>
      </w:pPr>
    </w:p>
    <w:p w:rsidR="00E62D3C" w:rsidRDefault="00E62D3C" w:rsidP="00E62D3C">
      <w:pPr>
        <w:pStyle w:val="NoSpacing"/>
        <w:rPr>
          <w:rFonts w:ascii="Arial Narrow" w:hAnsi="Arial Narrow"/>
          <w:sz w:val="14"/>
        </w:rPr>
      </w:pPr>
    </w:p>
    <w:p w:rsidR="001D75C4" w:rsidRDefault="001D75C4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A2004D" w:rsidRDefault="00A2004D" w:rsidP="00E62D3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5"/>
        <w:gridCol w:w="2035"/>
      </w:tblGrid>
      <w:tr w:rsidR="0031531D" w:rsidRPr="009221FD" w:rsidTr="006C0422">
        <w:tc>
          <w:tcPr>
            <w:tcW w:w="7488" w:type="dxa"/>
            <w:shd w:val="clear" w:color="auto" w:fill="000000" w:themeFill="text1"/>
            <w:vAlign w:val="center"/>
          </w:tcPr>
          <w:p w:rsidR="0031531D" w:rsidRPr="009221FD" w:rsidRDefault="0031531D" w:rsidP="006C0422">
            <w:pPr>
              <w:pStyle w:val="NoSpacing"/>
              <w:rPr>
                <w:rFonts w:ascii="Arial Narrow" w:hAnsi="Arial Narrow"/>
                <w:b/>
              </w:rPr>
            </w:pPr>
            <w:r w:rsidRPr="00A9256A">
              <w:rPr>
                <w:rFonts w:ascii="Arial Narrow" w:hAnsi="Arial Narrow"/>
                <w:b/>
                <w:sz w:val="36"/>
                <w:szCs w:val="30"/>
              </w:rPr>
              <w:t xml:space="preserve">Spousal, </w:t>
            </w:r>
            <w:r w:rsidR="00DA6230">
              <w:rPr>
                <w:rFonts w:ascii="Arial Narrow" w:hAnsi="Arial Narrow"/>
                <w:b/>
                <w:sz w:val="36"/>
                <w:szCs w:val="30"/>
              </w:rPr>
              <w:t xml:space="preserve">Partner, Parental, or </w:t>
            </w:r>
            <w:proofErr w:type="spellStart"/>
            <w:r w:rsidR="00DA6230">
              <w:rPr>
                <w:rFonts w:ascii="Arial Narrow" w:hAnsi="Arial Narrow"/>
                <w:b/>
                <w:sz w:val="36"/>
                <w:szCs w:val="30"/>
              </w:rPr>
              <w:t>Dependa</w:t>
            </w:r>
            <w:r w:rsidRPr="00A9256A">
              <w:rPr>
                <w:rFonts w:ascii="Arial Narrow" w:hAnsi="Arial Narrow"/>
                <w:b/>
                <w:sz w:val="36"/>
                <w:szCs w:val="30"/>
              </w:rPr>
              <w:t>nt</w:t>
            </w:r>
            <w:proofErr w:type="spellEnd"/>
            <w:r w:rsidRPr="00A9256A">
              <w:rPr>
                <w:rFonts w:ascii="Arial Narrow" w:hAnsi="Arial Narrow"/>
                <w:b/>
                <w:sz w:val="36"/>
                <w:szCs w:val="30"/>
              </w:rPr>
              <w:t xml:space="preserve"> Support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1531D" w:rsidRPr="003F6CEB" w:rsidRDefault="0031531D" w:rsidP="006C0422">
            <w:pPr>
              <w:pStyle w:val="NoSpacing"/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31531D" w:rsidRPr="00E2586A" w:rsidRDefault="0031531D" w:rsidP="0031531D">
      <w:pPr>
        <w:pStyle w:val="NoSpacing"/>
        <w:rPr>
          <w:rFonts w:ascii="Arial Narrow" w:hAnsi="Arial Narrow"/>
          <w:sz w:val="14"/>
          <w:szCs w:val="16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31531D" w:rsidTr="006C0422">
        <w:tc>
          <w:tcPr>
            <w:tcW w:w="547" w:type="dxa"/>
            <w:tcBorders>
              <w:right w:val="nil"/>
            </w:tcBorders>
          </w:tcPr>
          <w:p w:rsidR="0031531D" w:rsidRPr="00A9256A" w:rsidRDefault="0031531D" w:rsidP="006C0422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31531D" w:rsidRDefault="0031531D" w:rsidP="006C0422">
            <w:pPr>
              <w:pStyle w:val="NoSpacing"/>
              <w:rPr>
                <w:rFonts w:ascii="Arial Narrow" w:hAnsi="Arial Narrow"/>
              </w:rPr>
            </w:pPr>
            <w:r w:rsidRPr="00335E81">
              <w:rPr>
                <w:rFonts w:ascii="Arial Narrow" w:hAnsi="Arial Narrow"/>
                <w:b/>
              </w:rPr>
              <w:t xml:space="preserve">No </w:t>
            </w:r>
            <w:r>
              <w:rPr>
                <w:rFonts w:ascii="Arial Narrow" w:hAnsi="Arial Narrow"/>
                <w:b/>
              </w:rPr>
              <w:t>Spousal, P</w:t>
            </w:r>
            <w:r w:rsidRPr="007E74C8">
              <w:rPr>
                <w:rFonts w:ascii="Arial Narrow" w:hAnsi="Arial Narrow"/>
                <w:b/>
              </w:rPr>
              <w:t xml:space="preserve">artner, </w:t>
            </w:r>
            <w:r>
              <w:rPr>
                <w:rFonts w:ascii="Arial Narrow" w:hAnsi="Arial Narrow"/>
                <w:b/>
              </w:rPr>
              <w:t xml:space="preserve">Parental, and/or </w:t>
            </w:r>
            <w:proofErr w:type="spellStart"/>
            <w:r>
              <w:rPr>
                <w:rFonts w:ascii="Arial Narrow" w:hAnsi="Arial Narrow"/>
                <w:b/>
              </w:rPr>
              <w:t>D</w:t>
            </w:r>
            <w:r w:rsidR="00B34052">
              <w:rPr>
                <w:rFonts w:ascii="Arial Narrow" w:hAnsi="Arial Narrow"/>
                <w:b/>
              </w:rPr>
              <w:t>ependa</w:t>
            </w:r>
            <w:r w:rsidRPr="007E74C8">
              <w:rPr>
                <w:rFonts w:ascii="Arial Narrow" w:hAnsi="Arial Narrow"/>
                <w:b/>
              </w:rPr>
              <w:t>nt</w:t>
            </w:r>
            <w:proofErr w:type="spellEnd"/>
            <w:r w:rsidRPr="007E74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</w:t>
            </w:r>
            <w:r w:rsidRPr="007E74C8">
              <w:rPr>
                <w:rFonts w:ascii="Arial Narrow" w:hAnsi="Arial Narrow"/>
                <w:b/>
              </w:rPr>
              <w:t>upport</w:t>
            </w:r>
          </w:p>
          <w:p w:rsidR="0031531D" w:rsidRPr="00CD6C76" w:rsidRDefault="0031531D" w:rsidP="006C0422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31531D" w:rsidRPr="00042F92" w:rsidRDefault="005F48C4" w:rsidP="006C042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31531D">
              <w:rPr>
                <w:rFonts w:ascii="Arial Narrow" w:hAnsi="Arial Narrow"/>
              </w:rPr>
              <w:t xml:space="preserve">here will </w:t>
            </w:r>
            <w:r w:rsidR="0031531D" w:rsidRPr="00CD6C76">
              <w:rPr>
                <w:rFonts w:ascii="Arial Narrow" w:hAnsi="Arial Narrow"/>
              </w:rPr>
              <w:t>be no spousal, p</w:t>
            </w:r>
            <w:r w:rsidR="00B34052">
              <w:rPr>
                <w:rFonts w:ascii="Arial Narrow" w:hAnsi="Arial Narrow"/>
              </w:rPr>
              <w:t xml:space="preserve">artner, parental, and/or </w:t>
            </w:r>
            <w:proofErr w:type="spellStart"/>
            <w:r w:rsidR="00B34052">
              <w:rPr>
                <w:rFonts w:ascii="Arial Narrow" w:hAnsi="Arial Narrow"/>
              </w:rPr>
              <w:t>dependa</w:t>
            </w:r>
            <w:r w:rsidR="0031531D" w:rsidRPr="00CD6C76">
              <w:rPr>
                <w:rFonts w:ascii="Arial Narrow" w:hAnsi="Arial Narrow"/>
              </w:rPr>
              <w:t>nt</w:t>
            </w:r>
            <w:proofErr w:type="spellEnd"/>
            <w:r w:rsidR="0031531D" w:rsidRPr="00CD6C76">
              <w:rPr>
                <w:rFonts w:ascii="Arial Narrow" w:hAnsi="Arial Narrow"/>
              </w:rPr>
              <w:t xml:space="preserve"> support to</w:t>
            </w:r>
            <w:r w:rsidR="0031531D">
              <w:rPr>
                <w:rFonts w:ascii="Arial Narrow" w:hAnsi="Arial Narrow"/>
              </w:rPr>
              <w:t xml:space="preserve"> either party.</w:t>
            </w:r>
          </w:p>
        </w:tc>
      </w:tr>
    </w:tbl>
    <w:p w:rsidR="0031531D" w:rsidRPr="00154077" w:rsidRDefault="0031531D" w:rsidP="0031531D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31531D" w:rsidTr="006C0422">
        <w:trPr>
          <w:trHeight w:val="3268"/>
        </w:trPr>
        <w:tc>
          <w:tcPr>
            <w:tcW w:w="547" w:type="dxa"/>
            <w:tcBorders>
              <w:right w:val="nil"/>
            </w:tcBorders>
          </w:tcPr>
          <w:p w:rsidR="0031531D" w:rsidRPr="00A9256A" w:rsidRDefault="0031531D" w:rsidP="006C0422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</w:tcBorders>
          </w:tcPr>
          <w:p w:rsidR="0031531D" w:rsidRPr="00154077" w:rsidRDefault="0031531D" w:rsidP="006C0422">
            <w:pPr>
              <w:pStyle w:val="NoSpacing"/>
              <w:rPr>
                <w:rFonts w:ascii="Arial Narrow" w:hAnsi="Arial Narrow"/>
                <w:b/>
              </w:rPr>
            </w:pPr>
            <w:r w:rsidRPr="00154077">
              <w:rPr>
                <w:rFonts w:ascii="Arial Narrow" w:hAnsi="Arial Narrow"/>
                <w:b/>
              </w:rPr>
              <w:t>Ongoing Support</w:t>
            </w:r>
          </w:p>
          <w:p w:rsidR="0031531D" w:rsidRPr="00154077" w:rsidRDefault="0031531D" w:rsidP="006C0422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31531D" w:rsidRDefault="005F48C4" w:rsidP="006C042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</w:t>
            </w:r>
            <w:r w:rsidR="0031531D"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</w:rPr>
              <w:t xml:space="preserve"> amount of</w:t>
            </w:r>
          </w:p>
          <w:p w:rsidR="0031531D" w:rsidRPr="00335E81" w:rsidRDefault="0031531D" w:rsidP="006C0422">
            <w:pPr>
              <w:pStyle w:val="NoSpacing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204"/>
              <w:gridCol w:w="2116"/>
              <w:gridCol w:w="2293"/>
            </w:tblGrid>
            <w:tr w:rsidR="00335E81" w:rsidTr="00335E81">
              <w:tc>
                <w:tcPr>
                  <w:tcW w:w="2135" w:type="dxa"/>
                  <w:vAlign w:val="center"/>
                </w:tcPr>
                <w:p w:rsidR="00335E81" w:rsidRPr="00154077" w:rsidRDefault="00335E81" w:rsidP="00335E81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S</w:t>
                  </w:r>
                  <w:r w:rsidRPr="005F4148">
                    <w:rPr>
                      <w:rFonts w:ascii="Arial Narrow" w:hAnsi="Arial Narrow"/>
                      <w:b/>
                    </w:rPr>
                    <w:t>pousal</w:t>
                  </w:r>
                  <w:r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  <w:tc>
                <w:tcPr>
                  <w:tcW w:w="2204" w:type="dxa"/>
                  <w:vAlign w:val="center"/>
                </w:tcPr>
                <w:p w:rsidR="00335E81" w:rsidRPr="00154077" w:rsidRDefault="00335E81" w:rsidP="00335E81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P</w:t>
                  </w:r>
                  <w:r w:rsidRPr="005F4148">
                    <w:rPr>
                      <w:rFonts w:ascii="Arial Narrow" w:hAnsi="Arial Narrow"/>
                      <w:b/>
                    </w:rPr>
                    <w:t>arental</w:t>
                  </w:r>
                  <w:r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  <w:tc>
                <w:tcPr>
                  <w:tcW w:w="2116" w:type="dxa"/>
                  <w:vAlign w:val="center"/>
                </w:tcPr>
                <w:p w:rsidR="00335E81" w:rsidRPr="00154077" w:rsidRDefault="00335E81" w:rsidP="00335E81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Partner support</w:t>
                  </w:r>
                </w:p>
              </w:tc>
              <w:tc>
                <w:tcPr>
                  <w:tcW w:w="2293" w:type="dxa"/>
                  <w:vAlign w:val="center"/>
                </w:tcPr>
                <w:p w:rsidR="00335E81" w:rsidRPr="00154077" w:rsidRDefault="00335E81" w:rsidP="00335E81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Dependa</w:t>
                  </w:r>
                  <w:r w:rsidRPr="005F4148">
                    <w:rPr>
                      <w:rFonts w:ascii="Arial Narrow" w:hAnsi="Arial Narrow"/>
                      <w:b/>
                    </w:rPr>
                    <w:t>nt</w:t>
                  </w:r>
                  <w:proofErr w:type="spellEnd"/>
                  <w:r w:rsidRPr="005F4148"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</w:tr>
          </w:tbl>
          <w:p w:rsidR="0031531D" w:rsidRPr="00372795" w:rsidRDefault="0031531D" w:rsidP="006C0422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31531D" w:rsidRPr="00CD6C76" w:rsidRDefault="005F48C4" w:rsidP="006C0422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shall be paid </w:t>
            </w:r>
            <w:r w:rsidR="0031531D" w:rsidRPr="00CD6C76">
              <w:rPr>
                <w:rFonts w:ascii="Arial Narrow" w:hAnsi="Arial Narrow"/>
              </w:rPr>
              <w:t>as follows:</w:t>
            </w:r>
          </w:p>
          <w:p w:rsidR="0031531D" w:rsidRPr="00CD6C76" w:rsidRDefault="0031531D" w:rsidP="006C0422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Payment amount: $ _________________ per month </w:t>
            </w:r>
          </w:p>
          <w:p w:rsidR="0031531D" w:rsidRPr="00CD6C76" w:rsidRDefault="0031531D" w:rsidP="00335E81">
            <w:pPr>
              <w:pStyle w:val="NoSpacing"/>
              <w:spacing w:line="360" w:lineRule="auto"/>
              <w:jc w:val="both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Paid by: </w:t>
            </w:r>
            <w:r w:rsidRPr="00CD6C76">
              <w:rPr>
                <w:rFonts w:ascii="Arial Narrow" w:hAnsi="Arial Narrow"/>
                <w:i/>
              </w:rPr>
              <w:t>(name)</w:t>
            </w:r>
            <w:r w:rsidRPr="00CD6C76">
              <w:rPr>
                <w:rFonts w:ascii="Arial Narrow" w:hAnsi="Arial Narrow"/>
              </w:rPr>
              <w:t xml:space="preserve"> ______________________________ to: </w:t>
            </w:r>
            <w:r w:rsidRPr="00CD6C76">
              <w:rPr>
                <w:rFonts w:ascii="Arial Narrow" w:hAnsi="Arial Narrow"/>
                <w:i/>
              </w:rPr>
              <w:t>(name)</w:t>
            </w:r>
            <w:r w:rsidRPr="00CD6C76">
              <w:rPr>
                <w:rFonts w:ascii="Arial Narrow" w:hAnsi="Arial Narrow"/>
              </w:rPr>
              <w:t xml:space="preserve">  __________________________________ For the following </w:t>
            </w:r>
            <w:r>
              <w:rPr>
                <w:rFonts w:ascii="Arial Narrow" w:hAnsi="Arial Narrow"/>
              </w:rPr>
              <w:t>person(s)</w:t>
            </w:r>
            <w:r w:rsidRPr="00CD6C76">
              <w:rPr>
                <w:rFonts w:ascii="Arial Narrow" w:hAnsi="Arial Narrow"/>
              </w:rPr>
              <w:t xml:space="preserve">: </w:t>
            </w:r>
            <w:r w:rsidRPr="00CD6C76">
              <w:rPr>
                <w:rFonts w:ascii="Arial Narrow" w:hAnsi="Arial Narrow"/>
                <w:i/>
              </w:rPr>
              <w:t xml:space="preserve">(names) </w:t>
            </w:r>
            <w:r>
              <w:rPr>
                <w:rFonts w:ascii="Arial Narrow" w:hAnsi="Arial Narrow"/>
              </w:rPr>
              <w:t>_____________________________</w:t>
            </w:r>
            <w:r w:rsidRPr="00CD6C76">
              <w:rPr>
                <w:rFonts w:ascii="Arial Narrow" w:hAnsi="Arial Narrow"/>
              </w:rPr>
              <w:t xml:space="preserve">____________________________ </w:t>
            </w:r>
          </w:p>
          <w:p w:rsidR="0031531D" w:rsidRDefault="00335E81" w:rsidP="00335E81">
            <w:pPr>
              <w:pStyle w:val="NoSpacing"/>
              <w:spacing w:line="360" w:lineRule="auto"/>
              <w:jc w:val="both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Commencement date: </w:t>
            </w:r>
            <w:r w:rsidRPr="00CD6C76">
              <w:rPr>
                <w:rFonts w:ascii="Arial Narrow" w:hAnsi="Arial Narrow"/>
                <w:i/>
              </w:rPr>
              <w:t xml:space="preserve">(month/day/year) </w:t>
            </w:r>
            <w:r w:rsidRPr="00CD6C76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________________________________</w:t>
            </w:r>
            <w:r w:rsidRPr="00CD6C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Duration (if applicable)</w:t>
            </w:r>
            <w:r w:rsidRPr="00CD6C76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___________</w:t>
            </w:r>
            <w:r w:rsidRPr="00CD6C76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________________________________</w:t>
            </w:r>
          </w:p>
          <w:p w:rsidR="00335E81" w:rsidRDefault="00335E81" w:rsidP="00335E81">
            <w:pPr>
              <w:pStyle w:val="NoSpacing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date (if applicable): (month/day/year) __________________________________________________</w:t>
            </w:r>
          </w:p>
          <w:p w:rsidR="00335E81" w:rsidRPr="008F1815" w:rsidRDefault="00335E81" w:rsidP="007169A3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 of Review (if applicable): __________________________________________________________</w:t>
            </w:r>
          </w:p>
        </w:tc>
      </w:tr>
    </w:tbl>
    <w:p w:rsidR="0031531D" w:rsidRPr="00154077" w:rsidRDefault="0031531D" w:rsidP="0031531D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5F48C4" w:rsidTr="00C42BFD">
        <w:trPr>
          <w:trHeight w:val="2827"/>
        </w:trPr>
        <w:tc>
          <w:tcPr>
            <w:tcW w:w="547" w:type="dxa"/>
            <w:tcBorders>
              <w:right w:val="nil"/>
            </w:tcBorders>
          </w:tcPr>
          <w:p w:rsidR="005F48C4" w:rsidRPr="00A9256A" w:rsidRDefault="005F48C4" w:rsidP="00C42BFD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</w:tcBorders>
          </w:tcPr>
          <w:p w:rsidR="005F48C4" w:rsidRPr="00154077" w:rsidRDefault="005F48C4" w:rsidP="00C42BFD">
            <w:pPr>
              <w:pStyle w:val="NoSpacing"/>
              <w:rPr>
                <w:rFonts w:ascii="Arial Narrow" w:hAnsi="Arial Narrow"/>
                <w:b/>
              </w:rPr>
            </w:pPr>
            <w:r w:rsidRPr="00154077">
              <w:rPr>
                <w:rFonts w:ascii="Arial Narrow" w:hAnsi="Arial Narrow"/>
                <w:b/>
              </w:rPr>
              <w:t>Retroactive Support</w:t>
            </w:r>
          </w:p>
          <w:p w:rsidR="005F48C4" w:rsidRPr="00F5060B" w:rsidRDefault="005F48C4" w:rsidP="00C42BFD">
            <w:pPr>
              <w:pStyle w:val="NoSpacing"/>
              <w:rPr>
                <w:rFonts w:ascii="Arial Narrow" w:hAnsi="Arial Narrow"/>
                <w:sz w:val="10"/>
              </w:rPr>
            </w:pPr>
          </w:p>
          <w:p w:rsidR="005F48C4" w:rsidRDefault="005F48C4" w:rsidP="00C42B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an amount of </w:t>
            </w:r>
            <w:r w:rsidRPr="00335E81">
              <w:rPr>
                <w:rFonts w:ascii="Arial Narrow" w:hAnsi="Arial Narrow"/>
                <w:b/>
              </w:rPr>
              <w:t>retroactive</w:t>
            </w:r>
          </w:p>
          <w:p w:rsidR="005F48C4" w:rsidRPr="00335E81" w:rsidRDefault="005F48C4" w:rsidP="00C42BFD">
            <w:pPr>
              <w:pStyle w:val="NoSpacing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204"/>
              <w:gridCol w:w="2116"/>
              <w:gridCol w:w="2293"/>
            </w:tblGrid>
            <w:tr w:rsidR="005F48C4" w:rsidTr="00C42BFD">
              <w:tc>
                <w:tcPr>
                  <w:tcW w:w="2135" w:type="dxa"/>
                  <w:vAlign w:val="center"/>
                </w:tcPr>
                <w:p w:rsidR="005F48C4" w:rsidRPr="00154077" w:rsidRDefault="005F48C4" w:rsidP="00C42BFD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S</w:t>
                  </w:r>
                  <w:r w:rsidRPr="005F4148">
                    <w:rPr>
                      <w:rFonts w:ascii="Arial Narrow" w:hAnsi="Arial Narrow"/>
                      <w:b/>
                    </w:rPr>
                    <w:t>pousal</w:t>
                  </w:r>
                  <w:r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  <w:tc>
                <w:tcPr>
                  <w:tcW w:w="2204" w:type="dxa"/>
                  <w:vAlign w:val="center"/>
                </w:tcPr>
                <w:p w:rsidR="005F48C4" w:rsidRPr="00154077" w:rsidRDefault="005F48C4" w:rsidP="00C42BFD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P</w:t>
                  </w:r>
                  <w:r w:rsidRPr="005F4148">
                    <w:rPr>
                      <w:rFonts w:ascii="Arial Narrow" w:hAnsi="Arial Narrow"/>
                      <w:b/>
                    </w:rPr>
                    <w:t>arental</w:t>
                  </w:r>
                  <w:r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  <w:tc>
                <w:tcPr>
                  <w:tcW w:w="2116" w:type="dxa"/>
                  <w:vAlign w:val="center"/>
                </w:tcPr>
                <w:p w:rsidR="005F48C4" w:rsidRPr="00154077" w:rsidRDefault="005F48C4" w:rsidP="00C42BFD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Partner support</w:t>
                  </w:r>
                </w:p>
              </w:tc>
              <w:tc>
                <w:tcPr>
                  <w:tcW w:w="2293" w:type="dxa"/>
                  <w:vAlign w:val="center"/>
                </w:tcPr>
                <w:p w:rsidR="005F48C4" w:rsidRPr="00154077" w:rsidRDefault="005F48C4" w:rsidP="00C42BFD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sym w:font="Wingdings" w:char="F0A8"/>
                  </w:r>
                  <w:r>
                    <w:rPr>
                      <w:rFonts w:ascii="Arial Narrow" w:hAnsi="Arial Narrow"/>
                      <w:b/>
                    </w:rPr>
                    <w:t xml:space="preserve">  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Dependa</w:t>
                  </w:r>
                  <w:r w:rsidRPr="005F4148">
                    <w:rPr>
                      <w:rFonts w:ascii="Arial Narrow" w:hAnsi="Arial Narrow"/>
                      <w:b/>
                    </w:rPr>
                    <w:t>nt</w:t>
                  </w:r>
                  <w:proofErr w:type="spellEnd"/>
                  <w:r w:rsidRPr="005F4148">
                    <w:rPr>
                      <w:rFonts w:ascii="Arial Narrow" w:hAnsi="Arial Narrow"/>
                      <w:b/>
                    </w:rPr>
                    <w:t xml:space="preserve"> support</w:t>
                  </w:r>
                </w:p>
              </w:tc>
            </w:tr>
          </w:tbl>
          <w:p w:rsidR="005F48C4" w:rsidRPr="00372795" w:rsidRDefault="005F48C4" w:rsidP="00C42BFD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5F48C4" w:rsidRDefault="005F48C4" w:rsidP="00C42BF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shall be paid </w:t>
            </w:r>
            <w:r w:rsidRPr="00CD6C76">
              <w:rPr>
                <w:rFonts w:ascii="Arial Narrow" w:hAnsi="Arial Narrow"/>
              </w:rPr>
              <w:t>as follows:</w:t>
            </w:r>
            <w:r>
              <w:rPr>
                <w:rFonts w:ascii="Arial Narrow" w:hAnsi="Arial Narrow"/>
              </w:rPr>
              <w:t xml:space="preserve">     </w:t>
            </w:r>
          </w:p>
          <w:p w:rsidR="005F48C4" w:rsidRPr="00CD6C76" w:rsidRDefault="005F48C4" w:rsidP="00C42BF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Payment amount: $ _________________ per month </w:t>
            </w:r>
          </w:p>
          <w:p w:rsidR="005F48C4" w:rsidRDefault="005F48C4" w:rsidP="00C42BFD">
            <w:pPr>
              <w:pStyle w:val="NoSpacing"/>
              <w:spacing w:line="360" w:lineRule="auto"/>
              <w:jc w:val="both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Paid by: </w:t>
            </w:r>
            <w:r w:rsidRPr="00CD6C76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</w:t>
            </w:r>
            <w:r w:rsidRPr="00CD6C76">
              <w:rPr>
                <w:rFonts w:ascii="Arial Narrow" w:hAnsi="Arial Narrow"/>
              </w:rPr>
              <w:t xml:space="preserve">_________ to: </w:t>
            </w:r>
            <w:r w:rsidRPr="00CD6C76">
              <w:rPr>
                <w:rFonts w:ascii="Arial Narrow" w:hAnsi="Arial Narrow"/>
                <w:i/>
              </w:rPr>
              <w:t>(name)</w:t>
            </w:r>
            <w:r w:rsidRPr="00CD6C76">
              <w:rPr>
                <w:rFonts w:ascii="Arial Narrow" w:hAnsi="Arial Narrow"/>
              </w:rPr>
              <w:t xml:space="preserve">  __</w:t>
            </w:r>
            <w:r>
              <w:rPr>
                <w:rFonts w:ascii="Arial Narrow" w:hAnsi="Arial Narrow"/>
              </w:rPr>
              <w:t xml:space="preserve">_________________________ , representing the </w:t>
            </w:r>
            <w:proofErr w:type="spellStart"/>
            <w:r>
              <w:rPr>
                <w:rFonts w:ascii="Arial Narrow" w:hAnsi="Arial Narrow"/>
              </w:rPr>
              <w:t>payor’s</w:t>
            </w:r>
            <w:proofErr w:type="spellEnd"/>
            <w:r>
              <w:rPr>
                <w:rFonts w:ascii="Arial Narrow" w:hAnsi="Arial Narrow"/>
              </w:rPr>
              <w:t xml:space="preserve"> support obligations from (date: </w:t>
            </w:r>
            <w:r w:rsidRPr="00CB53FB">
              <w:rPr>
                <w:rFonts w:ascii="Arial Narrow" w:hAnsi="Arial Narrow"/>
                <w:i/>
              </w:rPr>
              <w:t>month/day/year</w:t>
            </w:r>
            <w:r w:rsidRPr="000524ED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________ to (date: </w:t>
            </w:r>
            <w:r w:rsidRPr="00CB53FB">
              <w:rPr>
                <w:rFonts w:ascii="Arial Narrow" w:hAnsi="Arial Narrow"/>
                <w:i/>
              </w:rPr>
              <w:t>month/day/year</w:t>
            </w:r>
            <w:r w:rsidRPr="000524E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__________</w:t>
            </w:r>
          </w:p>
          <w:p w:rsidR="005F48C4" w:rsidRPr="00CD6C76" w:rsidRDefault="005F48C4" w:rsidP="00C42BFD">
            <w:pPr>
              <w:pStyle w:val="NoSpacing"/>
              <w:spacing w:line="360" w:lineRule="auto"/>
              <w:jc w:val="both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For the following </w:t>
            </w:r>
            <w:r>
              <w:rPr>
                <w:rFonts w:ascii="Arial Narrow" w:hAnsi="Arial Narrow"/>
              </w:rPr>
              <w:t>person(s)</w:t>
            </w:r>
            <w:r w:rsidRPr="00CD6C76">
              <w:rPr>
                <w:rFonts w:ascii="Arial Narrow" w:hAnsi="Arial Narrow"/>
              </w:rPr>
              <w:t xml:space="preserve">: </w:t>
            </w:r>
            <w:r w:rsidRPr="00CD6C76">
              <w:rPr>
                <w:rFonts w:ascii="Arial Narrow" w:hAnsi="Arial Narrow"/>
                <w:i/>
              </w:rPr>
              <w:t xml:space="preserve">(names) </w:t>
            </w:r>
            <w:r w:rsidRPr="00CD6C76">
              <w:rPr>
                <w:rFonts w:ascii="Arial Narrow" w:hAnsi="Arial Narrow"/>
              </w:rPr>
              <w:t>_________</w:t>
            </w:r>
            <w:r>
              <w:rPr>
                <w:rFonts w:ascii="Arial Narrow" w:hAnsi="Arial Narrow"/>
              </w:rPr>
              <w:t>_______________________________</w:t>
            </w:r>
            <w:r w:rsidRPr="00CD6C76">
              <w:rPr>
                <w:rFonts w:ascii="Arial Narrow" w:hAnsi="Arial Narrow"/>
              </w:rPr>
              <w:t xml:space="preserve">_________________ </w:t>
            </w:r>
          </w:p>
          <w:p w:rsidR="005F48C4" w:rsidRPr="008F1815" w:rsidRDefault="005F48C4" w:rsidP="00C42BFD">
            <w:pPr>
              <w:pStyle w:val="NoSpacing"/>
              <w:jc w:val="both"/>
              <w:rPr>
                <w:rFonts w:ascii="Arial Narrow" w:hAnsi="Arial Narrow"/>
              </w:rPr>
            </w:pPr>
            <w:r w:rsidRPr="00CD6C76">
              <w:rPr>
                <w:rFonts w:ascii="Arial Narrow" w:hAnsi="Arial Narrow"/>
              </w:rPr>
              <w:t xml:space="preserve">Commencement date: </w:t>
            </w:r>
            <w:r w:rsidRPr="00CD6C76">
              <w:rPr>
                <w:rFonts w:ascii="Arial Narrow" w:hAnsi="Arial Narrow"/>
                <w:i/>
              </w:rPr>
              <w:t xml:space="preserve">(month/day/year) </w:t>
            </w:r>
            <w:r w:rsidRPr="00CD6C76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________________________________</w:t>
            </w:r>
          </w:p>
        </w:tc>
      </w:tr>
    </w:tbl>
    <w:p w:rsidR="0031531D" w:rsidRPr="00632B2F" w:rsidRDefault="0031531D" w:rsidP="0031531D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31531D" w:rsidTr="007169A3">
        <w:trPr>
          <w:trHeight w:val="2260"/>
        </w:trPr>
        <w:tc>
          <w:tcPr>
            <w:tcW w:w="547" w:type="dxa"/>
            <w:tcBorders>
              <w:right w:val="nil"/>
            </w:tcBorders>
          </w:tcPr>
          <w:p w:rsidR="0031531D" w:rsidRPr="00C42015" w:rsidRDefault="0031531D" w:rsidP="006C0422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  <w:bottom w:val="single" w:sz="4" w:space="0" w:color="auto"/>
            </w:tcBorders>
          </w:tcPr>
          <w:p w:rsidR="0031531D" w:rsidRDefault="0031531D" w:rsidP="006C042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Arrears</w:t>
            </w:r>
          </w:p>
          <w:p w:rsidR="0031531D" w:rsidRPr="00632B2F" w:rsidRDefault="0031531D" w:rsidP="006C0422">
            <w:pPr>
              <w:pStyle w:val="NoSpacing"/>
              <w:rPr>
                <w:rFonts w:ascii="Arial Narrow" w:hAnsi="Arial Narrow"/>
                <w:b/>
                <w:sz w:val="14"/>
              </w:rPr>
            </w:pPr>
          </w:p>
          <w:p w:rsidR="0031531D" w:rsidRDefault="00615557" w:rsidP="00335E81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 is ordered that the </w:t>
            </w:r>
            <w:r w:rsidR="0031531D">
              <w:rPr>
                <w:rFonts w:ascii="Arial Narrow" w:hAnsi="Arial Narrow"/>
              </w:rPr>
              <w:t xml:space="preserve">outstanding support amount owed, fixed at </w:t>
            </w:r>
            <w:r w:rsidR="0031531D" w:rsidRPr="009E042D">
              <w:rPr>
                <w:rFonts w:ascii="Arial Narrow" w:hAnsi="Arial Narrow"/>
                <w:i/>
              </w:rPr>
              <w:t>(arrears)</w:t>
            </w:r>
            <w:r w:rsidR="0031531D">
              <w:rPr>
                <w:rFonts w:ascii="Arial Narrow" w:hAnsi="Arial Narrow"/>
              </w:rPr>
              <w:t xml:space="preserve"> $ __________________</w:t>
            </w:r>
            <w:r w:rsidR="00335E81">
              <w:rPr>
                <w:rFonts w:ascii="Arial Narrow" w:hAnsi="Arial Narrow"/>
              </w:rPr>
              <w:t xml:space="preserve">____  as of </w:t>
            </w:r>
            <w:r w:rsidR="0031531D" w:rsidRPr="009E042D">
              <w:rPr>
                <w:rFonts w:ascii="Arial Narrow" w:hAnsi="Arial Narrow"/>
                <w:i/>
              </w:rPr>
              <w:t>(date</w:t>
            </w:r>
            <w:r w:rsidR="00335E81">
              <w:rPr>
                <w:rFonts w:ascii="Arial Narrow" w:hAnsi="Arial Narrow"/>
                <w:i/>
              </w:rPr>
              <w:t xml:space="preserve">: </w:t>
            </w:r>
            <w:r w:rsidR="0031531D" w:rsidRPr="009E042D">
              <w:rPr>
                <w:rFonts w:ascii="Arial Narrow" w:hAnsi="Arial Narrow"/>
                <w:i/>
              </w:rPr>
              <w:t>month/day/year)</w:t>
            </w:r>
            <w:r w:rsidR="0031531D">
              <w:rPr>
                <w:rFonts w:ascii="Arial Narrow" w:hAnsi="Arial Narrow"/>
              </w:rPr>
              <w:t xml:space="preserve"> ______</w:t>
            </w:r>
            <w:r w:rsidR="00335E81">
              <w:rPr>
                <w:rFonts w:ascii="Arial Narrow" w:hAnsi="Arial Narrow"/>
              </w:rPr>
              <w:t>_______________</w:t>
            </w:r>
            <w:r w:rsidR="0031531D">
              <w:rPr>
                <w:rFonts w:ascii="Arial Narrow" w:hAnsi="Arial Narrow"/>
              </w:rPr>
              <w:t>___________________ , shall be paid off as follows:</w:t>
            </w:r>
          </w:p>
          <w:p w:rsidR="0031531D" w:rsidRDefault="00335E81" w:rsidP="00335E81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Payment amount: $ __________</w:t>
            </w:r>
            <w:r w:rsidR="0031531D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_______</w:t>
            </w:r>
            <w:r w:rsidR="0031531D">
              <w:rPr>
                <w:rFonts w:ascii="Arial Narrow" w:hAnsi="Arial Narrow"/>
              </w:rPr>
              <w:t>____ per month OR $_</w:t>
            </w:r>
            <w:r>
              <w:rPr>
                <w:rFonts w:ascii="Arial Narrow" w:hAnsi="Arial Narrow"/>
              </w:rPr>
              <w:t>____</w:t>
            </w:r>
            <w:r w:rsidR="0031531D">
              <w:rPr>
                <w:rFonts w:ascii="Arial Narrow" w:hAnsi="Arial Narrow"/>
              </w:rPr>
              <w:t>___________________ lump sum</w:t>
            </w:r>
          </w:p>
          <w:p w:rsidR="0031531D" w:rsidRDefault="0031531D" w:rsidP="00335E81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Paid by: </w:t>
            </w:r>
            <w:r w:rsidRPr="00793F05">
              <w:rPr>
                <w:rFonts w:ascii="Arial Narrow" w:hAnsi="Arial Narrow"/>
                <w:i/>
              </w:rPr>
              <w:t>(name)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335E81"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t>_________________________</w:t>
            </w:r>
          </w:p>
          <w:p w:rsidR="0031531D" w:rsidRDefault="0031531D" w:rsidP="00335E81">
            <w:pPr>
              <w:pStyle w:val="NoSpacing"/>
              <w:spacing w:line="360" w:lineRule="auto"/>
              <w:ind w:left="8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to: </w:t>
            </w:r>
            <w:r w:rsidRPr="00793F05">
              <w:rPr>
                <w:rFonts w:ascii="Arial Narrow" w:hAnsi="Arial Narrow"/>
                <w:i/>
              </w:rPr>
              <w:t>(name</w:t>
            </w:r>
            <w:r>
              <w:rPr>
                <w:rFonts w:ascii="Arial Narrow" w:hAnsi="Arial Narrow"/>
                <w:i/>
              </w:rPr>
              <w:t xml:space="preserve"> or agency, if assigned</w:t>
            </w:r>
            <w:r w:rsidRPr="00793F05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  ___________________________________________________ </w:t>
            </w:r>
          </w:p>
          <w:p w:rsidR="0031531D" w:rsidRPr="00413ECE" w:rsidRDefault="0031531D" w:rsidP="007169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Commencement/Payment date</w:t>
            </w:r>
            <w:r w:rsidRPr="00CB53FB">
              <w:rPr>
                <w:rFonts w:ascii="Arial Narrow" w:hAnsi="Arial Narrow"/>
                <w:i/>
              </w:rPr>
              <w:t>: (month/day/year)</w:t>
            </w:r>
            <w:r>
              <w:rPr>
                <w:rFonts w:ascii="Arial Narrow" w:hAnsi="Arial Narrow"/>
              </w:rPr>
              <w:t xml:space="preserve"> _______________________________________________</w:t>
            </w:r>
          </w:p>
        </w:tc>
      </w:tr>
    </w:tbl>
    <w:p w:rsidR="0031531D" w:rsidRPr="00632B2F" w:rsidRDefault="0031531D" w:rsidP="0031531D">
      <w:pPr>
        <w:pStyle w:val="NoSpacing"/>
        <w:rPr>
          <w:sz w:val="14"/>
        </w:rPr>
      </w:pPr>
    </w:p>
    <w:tbl>
      <w:tblPr>
        <w:tblStyle w:val="TableGrid"/>
        <w:tblW w:w="9540" w:type="dxa"/>
        <w:tblInd w:w="1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8993"/>
      </w:tblGrid>
      <w:tr w:rsidR="0031531D" w:rsidTr="006C0422">
        <w:tc>
          <w:tcPr>
            <w:tcW w:w="547" w:type="dxa"/>
            <w:tcBorders>
              <w:right w:val="nil"/>
            </w:tcBorders>
          </w:tcPr>
          <w:p w:rsidR="0031531D" w:rsidRPr="00A9256A" w:rsidRDefault="0031531D" w:rsidP="006C0422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93" w:type="dxa"/>
            <w:tcBorders>
              <w:left w:val="nil"/>
            </w:tcBorders>
          </w:tcPr>
          <w:p w:rsidR="0031531D" w:rsidRDefault="00615557" w:rsidP="006C042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 that there shall be a</w:t>
            </w:r>
            <w:r w:rsidR="0031531D">
              <w:rPr>
                <w:rFonts w:ascii="Arial Narrow" w:hAnsi="Arial Narrow"/>
              </w:rPr>
              <w:t xml:space="preserve"> financial arrangement for support as follows:</w:t>
            </w:r>
          </w:p>
          <w:p w:rsidR="0031531D" w:rsidRPr="00632B2F" w:rsidRDefault="0031531D" w:rsidP="006C0422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900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1D75C4" w:rsidTr="005F48C4">
              <w:trPr>
                <w:trHeight w:val="432"/>
              </w:trPr>
              <w:tc>
                <w:tcPr>
                  <w:tcW w:w="9000" w:type="dxa"/>
                </w:tcPr>
                <w:p w:rsidR="001D75C4" w:rsidRPr="001D75C4" w:rsidRDefault="001D75C4" w:rsidP="001D75C4">
                  <w:pPr>
                    <w:pStyle w:val="NoSpacing"/>
                  </w:pPr>
                </w:p>
              </w:tc>
            </w:tr>
          </w:tbl>
          <w:p w:rsidR="0031531D" w:rsidRPr="007C2B91" w:rsidRDefault="0031531D" w:rsidP="006C0422">
            <w:pPr>
              <w:pStyle w:val="NoSpacing"/>
              <w:ind w:left="7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A2004D" w:rsidRDefault="00A2004D" w:rsidP="00A2004D">
      <w:pPr>
        <w:pStyle w:val="NoSpacing"/>
        <w:rPr>
          <w:rFonts w:ascii="Arial Narrow" w:hAnsi="Arial Narrow"/>
          <w:sz w:val="14"/>
        </w:rPr>
      </w:pPr>
    </w:p>
    <w:p w:rsidR="007E7B7F" w:rsidRDefault="007E7B7F" w:rsidP="00A2004D">
      <w:pPr>
        <w:pStyle w:val="NoSpacing"/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rPr>
          <w:rFonts w:ascii="Arial Narrow" w:hAnsi="Arial Narrow"/>
          <w:sz w:val="14"/>
        </w:rPr>
      </w:pPr>
    </w:p>
    <w:p w:rsidR="007E7B7F" w:rsidRDefault="007E7B7F" w:rsidP="007E7B7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40" w:type="dxa"/>
        <w:tblCellMar>
          <w:top w:w="144" w:type="dxa"/>
          <w:left w:w="23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9210"/>
      </w:tblGrid>
      <w:tr w:rsidR="007E7B7F" w:rsidTr="00117107">
        <w:trPr>
          <w:trHeight w:val="2160"/>
        </w:trPr>
        <w:tc>
          <w:tcPr>
            <w:tcW w:w="9540" w:type="dxa"/>
          </w:tcPr>
          <w:p w:rsidR="007E7B7F" w:rsidRDefault="007E7B7F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  <w:p w:rsidR="007E7B7F" w:rsidRDefault="007E7B7F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Order Issued at:</w:t>
            </w:r>
          </w:p>
          <w:p w:rsidR="007E7B7F" w:rsidRDefault="007E7B7F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 w:rsidRPr="00117BA4">
              <w:rPr>
                <w:rFonts w:ascii="Arial Narrow" w:hAnsi="Arial Narrow"/>
                <w:b/>
              </w:rPr>
              <w:t>Location:</w:t>
            </w:r>
            <w:r w:rsidRPr="00C617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Supreme </w:t>
            </w:r>
            <w:r w:rsidRPr="00C6175D">
              <w:rPr>
                <w:rFonts w:ascii="Arial Narrow" w:hAnsi="Arial Narrow"/>
              </w:rPr>
              <w:t>Court in ______</w:t>
            </w:r>
            <w:r>
              <w:rPr>
                <w:rFonts w:ascii="Arial Narrow" w:hAnsi="Arial Narrow"/>
              </w:rPr>
              <w:t>_________________________</w:t>
            </w:r>
            <w:r w:rsidRPr="00C6175D">
              <w:rPr>
                <w:rFonts w:ascii="Arial Narrow" w:hAnsi="Arial Narrow"/>
              </w:rPr>
              <w:t>____________, Newfoundland and Labrador</w:t>
            </w:r>
          </w:p>
          <w:p w:rsidR="007E7B7F" w:rsidRDefault="007E7B7F" w:rsidP="00117107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 w:rsidRPr="00117BA4">
              <w:rPr>
                <w:rFonts w:ascii="Arial Narrow" w:hAnsi="Arial Narrow"/>
                <w:b/>
              </w:rPr>
              <w:t>Date: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</w:t>
            </w:r>
          </w:p>
          <w:p w:rsidR="007E7B7F" w:rsidRPr="000F6964" w:rsidRDefault="007E7B7F" w:rsidP="00117107">
            <w:pPr>
              <w:pStyle w:val="NoSpacing"/>
              <w:rPr>
                <w:rFonts w:ascii="Arial Narrow" w:hAnsi="Arial Narrow"/>
                <w:b/>
                <w:sz w:val="16"/>
              </w:rPr>
            </w:pPr>
          </w:p>
          <w:p w:rsidR="007E7B7F" w:rsidRDefault="007E7B7F" w:rsidP="001171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</w:t>
            </w:r>
          </w:p>
          <w:p w:rsidR="007E7B7F" w:rsidRPr="007B6602" w:rsidRDefault="007E7B7F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Justice or </w:t>
            </w:r>
            <w:r w:rsidRPr="007B6602">
              <w:rPr>
                <w:rFonts w:ascii="Arial Narrow" w:hAnsi="Arial Narrow"/>
                <w:b/>
              </w:rPr>
              <w:t>Registry Clerk of the Supreme Court of Newfoundland and Labrador</w:t>
            </w:r>
          </w:p>
        </w:tc>
      </w:tr>
    </w:tbl>
    <w:p w:rsidR="00205998" w:rsidRPr="007059D7" w:rsidRDefault="00205998" w:rsidP="00A2004D">
      <w:pPr>
        <w:pStyle w:val="NoSpacing"/>
        <w:rPr>
          <w:rFonts w:ascii="Arial Narrow" w:hAnsi="Arial Narrow"/>
          <w:sz w:val="14"/>
        </w:rPr>
      </w:pPr>
    </w:p>
    <w:sectPr w:rsidR="00205998" w:rsidRPr="007059D7" w:rsidSect="00F94051">
      <w:headerReference w:type="default" r:id="rId15"/>
      <w:footerReference w:type="default" r:id="rId16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A5" w:rsidRDefault="004250A5" w:rsidP="00E14788">
      <w:pPr>
        <w:spacing w:after="0" w:line="240" w:lineRule="auto"/>
      </w:pPr>
      <w:r>
        <w:separator/>
      </w:r>
    </w:p>
  </w:endnote>
  <w:endnote w:type="continuationSeparator" w:id="0">
    <w:p w:rsidR="004250A5" w:rsidRDefault="004250A5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350D0A" w:rsidRDefault="00203772" w:rsidP="00FE3B37">
    <w:pPr>
      <w:pStyle w:val="Footer"/>
      <w:tabs>
        <w:tab w:val="clear" w:pos="9360"/>
        <w:tab w:val="left" w:pos="65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350D0A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 w:rsidR="00E4711C">
      <w:rPr>
        <w:rFonts w:ascii="Arial Narrow" w:hAnsi="Arial Narrow"/>
        <w:b/>
        <w:sz w:val="20"/>
        <w:szCs w:val="20"/>
      </w:rPr>
      <w:t>(</w:t>
    </w:r>
    <w:r w:rsidR="0056041F">
      <w:rPr>
        <w:rFonts w:ascii="Arial Narrow" w:hAnsi="Arial Narrow"/>
        <w:b/>
        <w:sz w:val="20"/>
        <w:szCs w:val="20"/>
      </w:rPr>
      <w:t>January 2019</w:t>
    </w:r>
    <w:r w:rsidR="00E4711C">
      <w:rPr>
        <w:rFonts w:ascii="Arial Narrow" w:hAnsi="Arial Narrow"/>
        <w:b/>
        <w:sz w:val="20"/>
        <w:szCs w:val="20"/>
      </w:rPr>
      <w:t>)</w:t>
    </w:r>
    <w:r w:rsidRPr="00350D0A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73959841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350D0A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0D0A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0D0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C95165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end"/>
        </w:r>
        <w:r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03772" w:rsidRDefault="0020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350D0A" w:rsidRDefault="00203772" w:rsidP="00FE3B37">
    <w:pPr>
      <w:pStyle w:val="Footer"/>
      <w:tabs>
        <w:tab w:val="clear" w:pos="9360"/>
        <w:tab w:val="left" w:pos="65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350D0A">
      <w:rPr>
        <w:rFonts w:ascii="Arial Narrow" w:hAnsi="Arial Narrow"/>
        <w:b/>
        <w:i/>
        <w:sz w:val="20"/>
        <w:szCs w:val="20"/>
      </w:rPr>
      <w:t>Rules of the Supreme Court, 1986</w:t>
    </w:r>
    <w:r w:rsidRPr="00350D0A">
      <w:rPr>
        <w:rFonts w:ascii="Arial Narrow" w:hAnsi="Arial Narrow"/>
        <w:b/>
        <w:sz w:val="20"/>
        <w:szCs w:val="20"/>
      </w:rPr>
      <w:t xml:space="preserve"> </w:t>
    </w:r>
    <w:r w:rsidRPr="00350D0A">
      <w:rPr>
        <w:rFonts w:ascii="Arial Narrow" w:hAnsi="Arial Narrow"/>
        <w:b/>
        <w:sz w:val="20"/>
        <w:szCs w:val="20"/>
      </w:rPr>
      <w:tab/>
    </w:r>
    <w:r w:rsidR="00E4711C">
      <w:rPr>
        <w:rFonts w:ascii="Arial Narrow" w:hAnsi="Arial Narrow"/>
        <w:b/>
        <w:sz w:val="20"/>
        <w:szCs w:val="20"/>
      </w:rPr>
      <w:t>(</w:t>
    </w:r>
    <w:r w:rsidR="00452EEE">
      <w:rPr>
        <w:rFonts w:ascii="Arial Narrow" w:hAnsi="Arial Narrow"/>
        <w:b/>
        <w:sz w:val="20"/>
        <w:szCs w:val="20"/>
      </w:rPr>
      <w:t>January 2019</w:t>
    </w:r>
    <w:r w:rsidR="00E4711C">
      <w:rPr>
        <w:rFonts w:ascii="Arial Narrow" w:hAnsi="Arial Narrow"/>
        <w:b/>
        <w:sz w:val="20"/>
        <w:szCs w:val="20"/>
      </w:rPr>
      <w:t>)</w:t>
    </w:r>
    <w:r w:rsidRPr="00350D0A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7883937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350D0A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0D0A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0D0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C95165">
          <w:rPr>
            <w:rFonts w:ascii="Arial Narrow" w:hAnsi="Arial Narrow"/>
            <w:b/>
            <w:noProof/>
            <w:sz w:val="20"/>
            <w:szCs w:val="20"/>
          </w:rPr>
          <w:t>9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end"/>
        </w:r>
      </w:sdtContent>
    </w:sdt>
  </w:p>
  <w:p w:rsidR="00203772" w:rsidRDefault="0020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A5" w:rsidRDefault="004250A5" w:rsidP="00E14788">
      <w:pPr>
        <w:spacing w:after="0" w:line="240" w:lineRule="auto"/>
      </w:pPr>
      <w:r>
        <w:separator/>
      </w:r>
    </w:p>
  </w:footnote>
  <w:footnote w:type="continuationSeparator" w:id="0">
    <w:p w:rsidR="004250A5" w:rsidRDefault="004250A5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A443CE" w:rsidRDefault="00203772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A443CE">
      <w:rPr>
        <w:rFonts w:ascii="Arial Narrow" w:hAnsi="Arial Narrow"/>
        <w:b/>
        <w:sz w:val="20"/>
        <w:szCs w:val="16"/>
      </w:rPr>
      <w:t xml:space="preserve">Order </w:t>
    </w:r>
    <w:r w:rsidR="00CE5CB8">
      <w:rPr>
        <w:rFonts w:ascii="Arial Narrow" w:hAnsi="Arial Narrow"/>
        <w:b/>
        <w:sz w:val="20"/>
        <w:szCs w:val="16"/>
      </w:rPr>
      <w:t xml:space="preserve">– Support </w:t>
    </w:r>
    <w:r w:rsidRPr="00A443CE">
      <w:rPr>
        <w:rFonts w:ascii="Arial Narrow" w:hAnsi="Arial Narrow"/>
        <w:b/>
        <w:sz w:val="20"/>
        <w:szCs w:val="16"/>
      </w:rPr>
      <w:t>(Family Law)</w:t>
    </w:r>
    <w:r>
      <w:rPr>
        <w:rFonts w:ascii="Arial Narrow" w:hAnsi="Arial Narrow"/>
        <w:b/>
        <w:sz w:val="20"/>
        <w:szCs w:val="16"/>
      </w:rPr>
      <w:t xml:space="preserve"> - Instructions</w:t>
    </w:r>
    <w:r w:rsidRPr="00A443CE">
      <w:rPr>
        <w:rFonts w:ascii="Arial Narrow" w:hAnsi="Arial Narrow"/>
        <w:b/>
        <w:sz w:val="20"/>
        <w:szCs w:val="16"/>
      </w:rPr>
      <w:tab/>
    </w:r>
    <w:r w:rsidRPr="00A443CE">
      <w:rPr>
        <w:rFonts w:ascii="Arial Narrow" w:hAnsi="Arial Narrow"/>
        <w:b/>
        <w:sz w:val="20"/>
        <w:szCs w:val="16"/>
      </w:rPr>
      <w:tab/>
      <w:t>Supreme Cour</w:t>
    </w:r>
    <w:r w:rsidR="00E4711C">
      <w:rPr>
        <w:rFonts w:ascii="Arial Narrow" w:hAnsi="Arial Narrow"/>
        <w:b/>
        <w:sz w:val="20"/>
        <w:szCs w:val="16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A443CE" w:rsidRDefault="00203772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>Order - Support (Family Law)</w:t>
    </w:r>
    <w:r w:rsidRPr="00A443CE">
      <w:rPr>
        <w:rFonts w:ascii="Arial Narrow" w:hAnsi="Arial Narrow"/>
        <w:b/>
        <w:sz w:val="20"/>
        <w:szCs w:val="16"/>
      </w:rPr>
      <w:tab/>
    </w:r>
    <w:r w:rsidRPr="00A443CE">
      <w:rPr>
        <w:rFonts w:ascii="Arial Narrow" w:hAnsi="Arial Narrow"/>
        <w:b/>
        <w:sz w:val="20"/>
        <w:szCs w:val="16"/>
      </w:rPr>
      <w:tab/>
      <w:t>Supreme Cour</w:t>
    </w:r>
    <w:r w:rsidR="00E4711C">
      <w:rPr>
        <w:rFonts w:ascii="Arial Narrow" w:hAnsi="Arial Narrow"/>
        <w:b/>
        <w:sz w:val="20"/>
        <w:szCs w:val="16"/>
      </w:rPr>
      <w:t>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EAE"/>
    <w:multiLevelType w:val="hybridMultilevel"/>
    <w:tmpl w:val="1E82C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5661"/>
    <w:multiLevelType w:val="hybridMultilevel"/>
    <w:tmpl w:val="CFA0E6D8"/>
    <w:lvl w:ilvl="0" w:tplc="A8DEFF66">
      <w:numFmt w:val="bullet"/>
      <w:lvlText w:val="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18A4"/>
    <w:multiLevelType w:val="hybridMultilevel"/>
    <w:tmpl w:val="311ED1F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7957"/>
    <w:multiLevelType w:val="hybridMultilevel"/>
    <w:tmpl w:val="B6A44F5A"/>
    <w:lvl w:ilvl="0" w:tplc="7CA657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77048"/>
    <w:multiLevelType w:val="hybridMultilevel"/>
    <w:tmpl w:val="6FDCD6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E44"/>
    <w:multiLevelType w:val="hybridMultilevel"/>
    <w:tmpl w:val="3D7AF30E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CA657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7CA657C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978E3"/>
    <w:multiLevelType w:val="hybridMultilevel"/>
    <w:tmpl w:val="B6A44F5A"/>
    <w:lvl w:ilvl="0" w:tplc="7CA657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16CD"/>
    <w:multiLevelType w:val="hybridMultilevel"/>
    <w:tmpl w:val="5EBE07D4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F8A9EB6">
      <w:start w:val="1"/>
      <w:numFmt w:val="lowerRoman"/>
      <w:lvlText w:val="(%3)"/>
      <w:lvlJc w:val="center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2EE498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8DE"/>
    <w:multiLevelType w:val="hybridMultilevel"/>
    <w:tmpl w:val="7AA8E296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19C2"/>
    <w:multiLevelType w:val="hybridMultilevel"/>
    <w:tmpl w:val="FE3E44D2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CA657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7CA657C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1"/>
  </w:num>
  <w:num w:numId="5">
    <w:abstractNumId w:val="21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23"/>
  </w:num>
  <w:num w:numId="18">
    <w:abstractNumId w:val="1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07D7"/>
    <w:rsid w:val="00001E7B"/>
    <w:rsid w:val="00003203"/>
    <w:rsid w:val="000048D8"/>
    <w:rsid w:val="00005048"/>
    <w:rsid w:val="0000774C"/>
    <w:rsid w:val="00026E33"/>
    <w:rsid w:val="000276ED"/>
    <w:rsid w:val="00032D88"/>
    <w:rsid w:val="00034E19"/>
    <w:rsid w:val="000415D4"/>
    <w:rsid w:val="00042F92"/>
    <w:rsid w:val="00066ED3"/>
    <w:rsid w:val="00080973"/>
    <w:rsid w:val="00083D00"/>
    <w:rsid w:val="0009469F"/>
    <w:rsid w:val="0009585A"/>
    <w:rsid w:val="000A16A3"/>
    <w:rsid w:val="000A3CCC"/>
    <w:rsid w:val="000B052D"/>
    <w:rsid w:val="000B25E1"/>
    <w:rsid w:val="000B2B8C"/>
    <w:rsid w:val="000B5F4E"/>
    <w:rsid w:val="000C195C"/>
    <w:rsid w:val="000C3529"/>
    <w:rsid w:val="000C7609"/>
    <w:rsid w:val="000E575A"/>
    <w:rsid w:val="000E5BE3"/>
    <w:rsid w:val="000F4031"/>
    <w:rsid w:val="001002F9"/>
    <w:rsid w:val="001056C3"/>
    <w:rsid w:val="0010777A"/>
    <w:rsid w:val="001234BD"/>
    <w:rsid w:val="00124096"/>
    <w:rsid w:val="0012441D"/>
    <w:rsid w:val="0013452C"/>
    <w:rsid w:val="00134829"/>
    <w:rsid w:val="00135E00"/>
    <w:rsid w:val="001422B2"/>
    <w:rsid w:val="0017092F"/>
    <w:rsid w:val="001714F6"/>
    <w:rsid w:val="00176695"/>
    <w:rsid w:val="00177CF8"/>
    <w:rsid w:val="0018259F"/>
    <w:rsid w:val="00192981"/>
    <w:rsid w:val="00194A45"/>
    <w:rsid w:val="001975BB"/>
    <w:rsid w:val="001B2796"/>
    <w:rsid w:val="001C7FC5"/>
    <w:rsid w:val="001D75C4"/>
    <w:rsid w:val="001E1A2A"/>
    <w:rsid w:val="001E726B"/>
    <w:rsid w:val="001F7DD5"/>
    <w:rsid w:val="00200076"/>
    <w:rsid w:val="0020265B"/>
    <w:rsid w:val="00203014"/>
    <w:rsid w:val="00203772"/>
    <w:rsid w:val="00205998"/>
    <w:rsid w:val="00206E4A"/>
    <w:rsid w:val="00207F3F"/>
    <w:rsid w:val="00215A5B"/>
    <w:rsid w:val="0022518B"/>
    <w:rsid w:val="002300D0"/>
    <w:rsid w:val="00232A9C"/>
    <w:rsid w:val="00233D5D"/>
    <w:rsid w:val="00236405"/>
    <w:rsid w:val="00241E67"/>
    <w:rsid w:val="00244235"/>
    <w:rsid w:val="002467C8"/>
    <w:rsid w:val="00250AA7"/>
    <w:rsid w:val="002521EB"/>
    <w:rsid w:val="002555DF"/>
    <w:rsid w:val="00257B2D"/>
    <w:rsid w:val="00260468"/>
    <w:rsid w:val="0026610B"/>
    <w:rsid w:val="00267030"/>
    <w:rsid w:val="00267E1F"/>
    <w:rsid w:val="002732D1"/>
    <w:rsid w:val="002751DD"/>
    <w:rsid w:val="002774CD"/>
    <w:rsid w:val="0028087A"/>
    <w:rsid w:val="0028563C"/>
    <w:rsid w:val="00285BC2"/>
    <w:rsid w:val="00290B99"/>
    <w:rsid w:val="00294184"/>
    <w:rsid w:val="00297837"/>
    <w:rsid w:val="002A7703"/>
    <w:rsid w:val="002C033A"/>
    <w:rsid w:val="002C7185"/>
    <w:rsid w:val="002D0084"/>
    <w:rsid w:val="002D1D90"/>
    <w:rsid w:val="002D2337"/>
    <w:rsid w:val="002D32AF"/>
    <w:rsid w:val="002D6F25"/>
    <w:rsid w:val="002E0324"/>
    <w:rsid w:val="002E4F92"/>
    <w:rsid w:val="002E59D7"/>
    <w:rsid w:val="002E60E7"/>
    <w:rsid w:val="002E6737"/>
    <w:rsid w:val="003010E7"/>
    <w:rsid w:val="0030507A"/>
    <w:rsid w:val="0031531D"/>
    <w:rsid w:val="003231DC"/>
    <w:rsid w:val="00324C48"/>
    <w:rsid w:val="003339C2"/>
    <w:rsid w:val="00335E81"/>
    <w:rsid w:val="00340C06"/>
    <w:rsid w:val="00341571"/>
    <w:rsid w:val="0034236A"/>
    <w:rsid w:val="00350D0A"/>
    <w:rsid w:val="00355797"/>
    <w:rsid w:val="00362B9A"/>
    <w:rsid w:val="00363F9B"/>
    <w:rsid w:val="003666AD"/>
    <w:rsid w:val="003704F4"/>
    <w:rsid w:val="00372795"/>
    <w:rsid w:val="00374506"/>
    <w:rsid w:val="0037635A"/>
    <w:rsid w:val="00382729"/>
    <w:rsid w:val="00385DDE"/>
    <w:rsid w:val="00386539"/>
    <w:rsid w:val="0038739F"/>
    <w:rsid w:val="00392735"/>
    <w:rsid w:val="00394FA4"/>
    <w:rsid w:val="00395124"/>
    <w:rsid w:val="003A21FC"/>
    <w:rsid w:val="003B0F76"/>
    <w:rsid w:val="003B665C"/>
    <w:rsid w:val="003B6DE3"/>
    <w:rsid w:val="003C2EAD"/>
    <w:rsid w:val="003C4B7E"/>
    <w:rsid w:val="003D126E"/>
    <w:rsid w:val="003D164E"/>
    <w:rsid w:val="003D594B"/>
    <w:rsid w:val="003D5B9C"/>
    <w:rsid w:val="003E2ADA"/>
    <w:rsid w:val="003E67CE"/>
    <w:rsid w:val="003F6CEB"/>
    <w:rsid w:val="003F7DF5"/>
    <w:rsid w:val="004067E1"/>
    <w:rsid w:val="00413ECE"/>
    <w:rsid w:val="00413FD9"/>
    <w:rsid w:val="004151CA"/>
    <w:rsid w:val="004213ED"/>
    <w:rsid w:val="004250A5"/>
    <w:rsid w:val="00425D71"/>
    <w:rsid w:val="00430BF0"/>
    <w:rsid w:val="00433FC8"/>
    <w:rsid w:val="00441C96"/>
    <w:rsid w:val="00441CD0"/>
    <w:rsid w:val="00445FEF"/>
    <w:rsid w:val="00447D3E"/>
    <w:rsid w:val="00452EEE"/>
    <w:rsid w:val="00453B86"/>
    <w:rsid w:val="00462080"/>
    <w:rsid w:val="004700E8"/>
    <w:rsid w:val="00471D7E"/>
    <w:rsid w:val="00480800"/>
    <w:rsid w:val="00482434"/>
    <w:rsid w:val="00486485"/>
    <w:rsid w:val="00487D28"/>
    <w:rsid w:val="00495119"/>
    <w:rsid w:val="00495BC4"/>
    <w:rsid w:val="004A72B1"/>
    <w:rsid w:val="004B25D2"/>
    <w:rsid w:val="004B2B33"/>
    <w:rsid w:val="004C132B"/>
    <w:rsid w:val="004C1EEA"/>
    <w:rsid w:val="004D5F44"/>
    <w:rsid w:val="004E23F1"/>
    <w:rsid w:val="004E5173"/>
    <w:rsid w:val="004F3CE4"/>
    <w:rsid w:val="004F4E90"/>
    <w:rsid w:val="0050133E"/>
    <w:rsid w:val="0050328A"/>
    <w:rsid w:val="00513FAE"/>
    <w:rsid w:val="00522AC2"/>
    <w:rsid w:val="00522FFC"/>
    <w:rsid w:val="00524834"/>
    <w:rsid w:val="00524B67"/>
    <w:rsid w:val="00532296"/>
    <w:rsid w:val="00541A01"/>
    <w:rsid w:val="00547DF8"/>
    <w:rsid w:val="00557CBB"/>
    <w:rsid w:val="0056041F"/>
    <w:rsid w:val="00566A0E"/>
    <w:rsid w:val="0057008E"/>
    <w:rsid w:val="0057094F"/>
    <w:rsid w:val="00571AD7"/>
    <w:rsid w:val="005737FA"/>
    <w:rsid w:val="00574743"/>
    <w:rsid w:val="005748DD"/>
    <w:rsid w:val="00577A22"/>
    <w:rsid w:val="005848FF"/>
    <w:rsid w:val="00585614"/>
    <w:rsid w:val="005913F2"/>
    <w:rsid w:val="005A0B3D"/>
    <w:rsid w:val="005A1E9B"/>
    <w:rsid w:val="005A6A30"/>
    <w:rsid w:val="005A7066"/>
    <w:rsid w:val="005A7296"/>
    <w:rsid w:val="005A750B"/>
    <w:rsid w:val="005B1006"/>
    <w:rsid w:val="005B2C37"/>
    <w:rsid w:val="005C3F8D"/>
    <w:rsid w:val="005D323B"/>
    <w:rsid w:val="005D4C74"/>
    <w:rsid w:val="005E086A"/>
    <w:rsid w:val="005F34F2"/>
    <w:rsid w:val="005F4148"/>
    <w:rsid w:val="005F48C4"/>
    <w:rsid w:val="005F51C9"/>
    <w:rsid w:val="005F5ADE"/>
    <w:rsid w:val="005F6163"/>
    <w:rsid w:val="005F6D66"/>
    <w:rsid w:val="005F7090"/>
    <w:rsid w:val="00602A9B"/>
    <w:rsid w:val="00604CA4"/>
    <w:rsid w:val="00614086"/>
    <w:rsid w:val="00615557"/>
    <w:rsid w:val="0061639F"/>
    <w:rsid w:val="0061646B"/>
    <w:rsid w:val="006165B3"/>
    <w:rsid w:val="00616C74"/>
    <w:rsid w:val="00621CC1"/>
    <w:rsid w:val="00627DAD"/>
    <w:rsid w:val="00661569"/>
    <w:rsid w:val="00670C1D"/>
    <w:rsid w:val="006726E6"/>
    <w:rsid w:val="0067642A"/>
    <w:rsid w:val="0068399C"/>
    <w:rsid w:val="00683E02"/>
    <w:rsid w:val="00690FA0"/>
    <w:rsid w:val="00692730"/>
    <w:rsid w:val="006A25A5"/>
    <w:rsid w:val="006A2E40"/>
    <w:rsid w:val="006A71ED"/>
    <w:rsid w:val="006A736E"/>
    <w:rsid w:val="006B0545"/>
    <w:rsid w:val="006B123B"/>
    <w:rsid w:val="006B20B3"/>
    <w:rsid w:val="006C0422"/>
    <w:rsid w:val="006C6F18"/>
    <w:rsid w:val="006C6F96"/>
    <w:rsid w:val="006C7A54"/>
    <w:rsid w:val="006D167D"/>
    <w:rsid w:val="006D1AA0"/>
    <w:rsid w:val="006D440D"/>
    <w:rsid w:val="006D7DD9"/>
    <w:rsid w:val="006E576A"/>
    <w:rsid w:val="006F4046"/>
    <w:rsid w:val="007059D7"/>
    <w:rsid w:val="007169A3"/>
    <w:rsid w:val="007176A2"/>
    <w:rsid w:val="007240CB"/>
    <w:rsid w:val="00730F9B"/>
    <w:rsid w:val="007425B0"/>
    <w:rsid w:val="00743A70"/>
    <w:rsid w:val="0075390A"/>
    <w:rsid w:val="00760146"/>
    <w:rsid w:val="007655E3"/>
    <w:rsid w:val="00771C44"/>
    <w:rsid w:val="00772F61"/>
    <w:rsid w:val="00781B97"/>
    <w:rsid w:val="00781C8B"/>
    <w:rsid w:val="007823E0"/>
    <w:rsid w:val="00793F05"/>
    <w:rsid w:val="007A0CAF"/>
    <w:rsid w:val="007A2D03"/>
    <w:rsid w:val="007B1EAD"/>
    <w:rsid w:val="007B6EDF"/>
    <w:rsid w:val="007C2B91"/>
    <w:rsid w:val="007D013E"/>
    <w:rsid w:val="007E74C8"/>
    <w:rsid w:val="007E7B7F"/>
    <w:rsid w:val="007F4079"/>
    <w:rsid w:val="007F63D0"/>
    <w:rsid w:val="007F6A24"/>
    <w:rsid w:val="00800FDD"/>
    <w:rsid w:val="00803D90"/>
    <w:rsid w:val="00804392"/>
    <w:rsid w:val="00804629"/>
    <w:rsid w:val="008054BF"/>
    <w:rsid w:val="00806238"/>
    <w:rsid w:val="00806381"/>
    <w:rsid w:val="00812577"/>
    <w:rsid w:val="00816F80"/>
    <w:rsid w:val="00821215"/>
    <w:rsid w:val="008235EF"/>
    <w:rsid w:val="00831DBD"/>
    <w:rsid w:val="00837310"/>
    <w:rsid w:val="00837FDE"/>
    <w:rsid w:val="00847937"/>
    <w:rsid w:val="00853408"/>
    <w:rsid w:val="00857011"/>
    <w:rsid w:val="00861B7F"/>
    <w:rsid w:val="00872F6D"/>
    <w:rsid w:val="00873DF2"/>
    <w:rsid w:val="00875F35"/>
    <w:rsid w:val="00877E39"/>
    <w:rsid w:val="00881BFB"/>
    <w:rsid w:val="00895F98"/>
    <w:rsid w:val="00896E62"/>
    <w:rsid w:val="008A533A"/>
    <w:rsid w:val="008B4E21"/>
    <w:rsid w:val="008C6BB3"/>
    <w:rsid w:val="008C6C3C"/>
    <w:rsid w:val="008C7656"/>
    <w:rsid w:val="008D5472"/>
    <w:rsid w:val="008E296F"/>
    <w:rsid w:val="008E5CF6"/>
    <w:rsid w:val="008F1815"/>
    <w:rsid w:val="008F4388"/>
    <w:rsid w:val="008F6117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40345"/>
    <w:rsid w:val="00951348"/>
    <w:rsid w:val="00956685"/>
    <w:rsid w:val="00956BB2"/>
    <w:rsid w:val="009642CA"/>
    <w:rsid w:val="00966C80"/>
    <w:rsid w:val="009717A4"/>
    <w:rsid w:val="00976976"/>
    <w:rsid w:val="00980C88"/>
    <w:rsid w:val="009817E5"/>
    <w:rsid w:val="0098408F"/>
    <w:rsid w:val="00986519"/>
    <w:rsid w:val="0099224B"/>
    <w:rsid w:val="00996AAE"/>
    <w:rsid w:val="009976CA"/>
    <w:rsid w:val="009A02A0"/>
    <w:rsid w:val="009B17D2"/>
    <w:rsid w:val="009B230F"/>
    <w:rsid w:val="009B54EF"/>
    <w:rsid w:val="009C038D"/>
    <w:rsid w:val="009C2AAD"/>
    <w:rsid w:val="009C4305"/>
    <w:rsid w:val="009C47A1"/>
    <w:rsid w:val="009C7ED6"/>
    <w:rsid w:val="009D31A3"/>
    <w:rsid w:val="009D51BF"/>
    <w:rsid w:val="009D6669"/>
    <w:rsid w:val="009D76C6"/>
    <w:rsid w:val="009F0309"/>
    <w:rsid w:val="009F48D3"/>
    <w:rsid w:val="009F4B61"/>
    <w:rsid w:val="00A05710"/>
    <w:rsid w:val="00A05FB0"/>
    <w:rsid w:val="00A149FB"/>
    <w:rsid w:val="00A2004D"/>
    <w:rsid w:val="00A30EFA"/>
    <w:rsid w:val="00A31C82"/>
    <w:rsid w:val="00A3372B"/>
    <w:rsid w:val="00A36A36"/>
    <w:rsid w:val="00A36CD6"/>
    <w:rsid w:val="00A41D23"/>
    <w:rsid w:val="00A42243"/>
    <w:rsid w:val="00A443CE"/>
    <w:rsid w:val="00A52119"/>
    <w:rsid w:val="00A53751"/>
    <w:rsid w:val="00A55A10"/>
    <w:rsid w:val="00A57C01"/>
    <w:rsid w:val="00A60666"/>
    <w:rsid w:val="00A67704"/>
    <w:rsid w:val="00A70F84"/>
    <w:rsid w:val="00A71130"/>
    <w:rsid w:val="00A766A7"/>
    <w:rsid w:val="00A7714C"/>
    <w:rsid w:val="00A77696"/>
    <w:rsid w:val="00A84DA5"/>
    <w:rsid w:val="00A85AD4"/>
    <w:rsid w:val="00A87A96"/>
    <w:rsid w:val="00A9256A"/>
    <w:rsid w:val="00A97F05"/>
    <w:rsid w:val="00AA0E3F"/>
    <w:rsid w:val="00AA1E2D"/>
    <w:rsid w:val="00AA2202"/>
    <w:rsid w:val="00AA2DE5"/>
    <w:rsid w:val="00AA3002"/>
    <w:rsid w:val="00AB1CC5"/>
    <w:rsid w:val="00AB2938"/>
    <w:rsid w:val="00AB48ED"/>
    <w:rsid w:val="00AB59F7"/>
    <w:rsid w:val="00AC2ADF"/>
    <w:rsid w:val="00AE0D93"/>
    <w:rsid w:val="00AE21E1"/>
    <w:rsid w:val="00AE2527"/>
    <w:rsid w:val="00AF27BD"/>
    <w:rsid w:val="00AF2E2C"/>
    <w:rsid w:val="00AF3BCA"/>
    <w:rsid w:val="00AF6289"/>
    <w:rsid w:val="00AF65FE"/>
    <w:rsid w:val="00AF6CC2"/>
    <w:rsid w:val="00B123B0"/>
    <w:rsid w:val="00B34052"/>
    <w:rsid w:val="00B3740F"/>
    <w:rsid w:val="00B71523"/>
    <w:rsid w:val="00B7457B"/>
    <w:rsid w:val="00B81CE1"/>
    <w:rsid w:val="00B852A2"/>
    <w:rsid w:val="00B86012"/>
    <w:rsid w:val="00B942F6"/>
    <w:rsid w:val="00BA07C9"/>
    <w:rsid w:val="00BA1B4C"/>
    <w:rsid w:val="00BA318F"/>
    <w:rsid w:val="00BB73AA"/>
    <w:rsid w:val="00BC4C49"/>
    <w:rsid w:val="00BD60E3"/>
    <w:rsid w:val="00BE1D3B"/>
    <w:rsid w:val="00BE229A"/>
    <w:rsid w:val="00BE4883"/>
    <w:rsid w:val="00BE4AEF"/>
    <w:rsid w:val="00BE539A"/>
    <w:rsid w:val="00BE7090"/>
    <w:rsid w:val="00BF2E4E"/>
    <w:rsid w:val="00BF2E8F"/>
    <w:rsid w:val="00BF37F3"/>
    <w:rsid w:val="00BF50D6"/>
    <w:rsid w:val="00C14CA9"/>
    <w:rsid w:val="00C17DB1"/>
    <w:rsid w:val="00C251BF"/>
    <w:rsid w:val="00C319F5"/>
    <w:rsid w:val="00C4162E"/>
    <w:rsid w:val="00C42015"/>
    <w:rsid w:val="00C42CB4"/>
    <w:rsid w:val="00C4720A"/>
    <w:rsid w:val="00C519C3"/>
    <w:rsid w:val="00C578DD"/>
    <w:rsid w:val="00C57DB8"/>
    <w:rsid w:val="00C61440"/>
    <w:rsid w:val="00C62241"/>
    <w:rsid w:val="00C62CA2"/>
    <w:rsid w:val="00C63DC3"/>
    <w:rsid w:val="00C66F62"/>
    <w:rsid w:val="00C77101"/>
    <w:rsid w:val="00C807F6"/>
    <w:rsid w:val="00C8354C"/>
    <w:rsid w:val="00C84345"/>
    <w:rsid w:val="00C91AE9"/>
    <w:rsid w:val="00C95165"/>
    <w:rsid w:val="00C96C40"/>
    <w:rsid w:val="00C96E44"/>
    <w:rsid w:val="00C97926"/>
    <w:rsid w:val="00CA1A36"/>
    <w:rsid w:val="00CA21EF"/>
    <w:rsid w:val="00CA352D"/>
    <w:rsid w:val="00CB1EF6"/>
    <w:rsid w:val="00CB5CC9"/>
    <w:rsid w:val="00CC043B"/>
    <w:rsid w:val="00CC12E6"/>
    <w:rsid w:val="00CC2845"/>
    <w:rsid w:val="00CD5B64"/>
    <w:rsid w:val="00CE1AF4"/>
    <w:rsid w:val="00CE24FB"/>
    <w:rsid w:val="00CE3F40"/>
    <w:rsid w:val="00CE5CB8"/>
    <w:rsid w:val="00CE724E"/>
    <w:rsid w:val="00CF56F0"/>
    <w:rsid w:val="00CF63E9"/>
    <w:rsid w:val="00D002D0"/>
    <w:rsid w:val="00D00F03"/>
    <w:rsid w:val="00D03294"/>
    <w:rsid w:val="00D3578F"/>
    <w:rsid w:val="00D35A86"/>
    <w:rsid w:val="00D42AA5"/>
    <w:rsid w:val="00D47592"/>
    <w:rsid w:val="00D47B38"/>
    <w:rsid w:val="00D50F91"/>
    <w:rsid w:val="00D51642"/>
    <w:rsid w:val="00D51CD9"/>
    <w:rsid w:val="00D53855"/>
    <w:rsid w:val="00D55F1D"/>
    <w:rsid w:val="00D57FCC"/>
    <w:rsid w:val="00D60A00"/>
    <w:rsid w:val="00D6256A"/>
    <w:rsid w:val="00D812B9"/>
    <w:rsid w:val="00D81FD3"/>
    <w:rsid w:val="00D82B7F"/>
    <w:rsid w:val="00D840AC"/>
    <w:rsid w:val="00D97A8B"/>
    <w:rsid w:val="00DA10C6"/>
    <w:rsid w:val="00DA4C8A"/>
    <w:rsid w:val="00DA6230"/>
    <w:rsid w:val="00DA7B8B"/>
    <w:rsid w:val="00DB0D2E"/>
    <w:rsid w:val="00DB7CF2"/>
    <w:rsid w:val="00DC25DD"/>
    <w:rsid w:val="00DC46A2"/>
    <w:rsid w:val="00DC4F75"/>
    <w:rsid w:val="00DD1945"/>
    <w:rsid w:val="00DD5A37"/>
    <w:rsid w:val="00DD65D2"/>
    <w:rsid w:val="00DD6811"/>
    <w:rsid w:val="00DE14C8"/>
    <w:rsid w:val="00DE32E1"/>
    <w:rsid w:val="00DE3F68"/>
    <w:rsid w:val="00DF3A07"/>
    <w:rsid w:val="00E01089"/>
    <w:rsid w:val="00E01806"/>
    <w:rsid w:val="00E05903"/>
    <w:rsid w:val="00E14788"/>
    <w:rsid w:val="00E15B6B"/>
    <w:rsid w:val="00E165CB"/>
    <w:rsid w:val="00E16CAD"/>
    <w:rsid w:val="00E2178F"/>
    <w:rsid w:val="00E26129"/>
    <w:rsid w:val="00E2689A"/>
    <w:rsid w:val="00E4025D"/>
    <w:rsid w:val="00E42D5D"/>
    <w:rsid w:val="00E4319C"/>
    <w:rsid w:val="00E4711C"/>
    <w:rsid w:val="00E50FBD"/>
    <w:rsid w:val="00E52D2B"/>
    <w:rsid w:val="00E57D8D"/>
    <w:rsid w:val="00E6185A"/>
    <w:rsid w:val="00E62D3C"/>
    <w:rsid w:val="00E743C5"/>
    <w:rsid w:val="00E77550"/>
    <w:rsid w:val="00E81FBD"/>
    <w:rsid w:val="00E845F4"/>
    <w:rsid w:val="00EA0354"/>
    <w:rsid w:val="00EA2C15"/>
    <w:rsid w:val="00EA3186"/>
    <w:rsid w:val="00EA702C"/>
    <w:rsid w:val="00EB141B"/>
    <w:rsid w:val="00EC1F6A"/>
    <w:rsid w:val="00EC48EF"/>
    <w:rsid w:val="00EC4FA3"/>
    <w:rsid w:val="00ED04F3"/>
    <w:rsid w:val="00ED1F45"/>
    <w:rsid w:val="00EE21D8"/>
    <w:rsid w:val="00EE602D"/>
    <w:rsid w:val="00EE7405"/>
    <w:rsid w:val="00EF4CE1"/>
    <w:rsid w:val="00F05BDF"/>
    <w:rsid w:val="00F07961"/>
    <w:rsid w:val="00F12E22"/>
    <w:rsid w:val="00F20E3C"/>
    <w:rsid w:val="00F21C6C"/>
    <w:rsid w:val="00F32017"/>
    <w:rsid w:val="00F323C3"/>
    <w:rsid w:val="00F34E81"/>
    <w:rsid w:val="00F371D9"/>
    <w:rsid w:val="00F40039"/>
    <w:rsid w:val="00F47FF7"/>
    <w:rsid w:val="00F56D13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339A"/>
    <w:rsid w:val="00FA66A4"/>
    <w:rsid w:val="00FB25BC"/>
    <w:rsid w:val="00FB4D37"/>
    <w:rsid w:val="00FB523B"/>
    <w:rsid w:val="00FB67A2"/>
    <w:rsid w:val="00FC48CA"/>
    <w:rsid w:val="00FC600A"/>
    <w:rsid w:val="00FC6A3D"/>
    <w:rsid w:val="00FD63AB"/>
    <w:rsid w:val="00FD64F3"/>
    <w:rsid w:val="00FE3B37"/>
    <w:rsid w:val="00FF0240"/>
    <w:rsid w:val="00FF12A3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690C84F9-4B4E-45CD-9831-395B579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C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ubliclegal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E12E-D7E2-422A-B1F3-0867404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Ding, Adrienne</dc:creator>
  <cp:lastModifiedBy>Clarke, Jason</cp:lastModifiedBy>
  <cp:revision>3</cp:revision>
  <cp:lastPrinted>2017-04-26T14:43:00Z</cp:lastPrinted>
  <dcterms:created xsi:type="dcterms:W3CDTF">2019-01-17T20:12:00Z</dcterms:created>
  <dcterms:modified xsi:type="dcterms:W3CDTF">2023-06-09T13:49:00Z</dcterms:modified>
</cp:coreProperties>
</file>