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89" w:rsidRDefault="00C14CA9" w:rsidP="00AE3289">
      <w:pPr>
        <w:pStyle w:val="NoSpacing"/>
        <w:rPr>
          <w:rFonts w:ascii="Arial Narrow" w:hAnsi="Arial Narrow"/>
        </w:rPr>
      </w:pPr>
      <w:r w:rsidRPr="009204D4">
        <w:rPr>
          <w:rFonts w:ascii="Arial Narrow" w:hAnsi="Arial Narrow"/>
        </w:rPr>
        <w:t xml:space="preserve">   </w:t>
      </w:r>
    </w:p>
    <w:p w:rsidR="00173D83" w:rsidRDefault="00173D83" w:rsidP="00AE3289">
      <w:pPr>
        <w:pStyle w:val="NoSpacing"/>
        <w:rPr>
          <w:rFonts w:ascii="Arial Narrow" w:hAnsi="Arial Narrow"/>
        </w:rPr>
      </w:pPr>
    </w:p>
    <w:p w:rsidR="00173D83" w:rsidRDefault="00173D83" w:rsidP="00AE3289">
      <w:pPr>
        <w:pStyle w:val="NoSpacing"/>
        <w:rPr>
          <w:rFonts w:ascii="Arial Narrow" w:hAnsi="Arial Narrow"/>
        </w:rPr>
      </w:pPr>
    </w:p>
    <w:p w:rsidR="00173D83" w:rsidRDefault="00173D83" w:rsidP="00AE328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3289" w:rsidRPr="009221FD" w:rsidTr="00FA4B91">
        <w:tc>
          <w:tcPr>
            <w:tcW w:w="4968" w:type="dxa"/>
            <w:shd w:val="clear" w:color="auto" w:fill="000000" w:themeFill="text1"/>
            <w:vAlign w:val="center"/>
          </w:tcPr>
          <w:p w:rsidR="00AE3289" w:rsidRPr="009221FD" w:rsidRDefault="00AE3289" w:rsidP="00C01DF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How to </w:t>
            </w:r>
            <w:r w:rsidR="00C01DF7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draft an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 Order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E3289" w:rsidRPr="00A443CE" w:rsidRDefault="00AE3289" w:rsidP="00FA4B91">
            <w:pPr>
              <w:pStyle w:val="NoSpacing"/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Instructions</w:t>
            </w:r>
          </w:p>
        </w:tc>
      </w:tr>
    </w:tbl>
    <w:p w:rsidR="00AE3289" w:rsidRDefault="00AE3289" w:rsidP="00AE3289">
      <w:pPr>
        <w:pStyle w:val="NoSpacing"/>
        <w:rPr>
          <w:rFonts w:ascii="Arial Narrow" w:hAnsi="Arial Narrow"/>
        </w:rPr>
      </w:pPr>
    </w:p>
    <w:p w:rsidR="00173D83" w:rsidRPr="00B7457B" w:rsidRDefault="00173D83" w:rsidP="00AE3289">
      <w:pPr>
        <w:pStyle w:val="NoSpacing"/>
        <w:rPr>
          <w:rFonts w:ascii="Arial Narrow" w:hAnsi="Arial Narrow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230" w:type="dxa"/>
          <w:right w:w="346" w:type="dxa"/>
        </w:tblCellMar>
        <w:tblLook w:val="04A0" w:firstRow="1" w:lastRow="0" w:firstColumn="1" w:lastColumn="0" w:noHBand="0" w:noVBand="1"/>
      </w:tblPr>
      <w:tblGrid>
        <w:gridCol w:w="9601"/>
      </w:tblGrid>
      <w:tr w:rsidR="00AE3289" w:rsidTr="00FA4B91">
        <w:trPr>
          <w:trHeight w:val="19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767D68" w:rsidRDefault="0030141A" w:rsidP="00173D83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 </w:t>
            </w:r>
            <w:r w:rsidRPr="00173D83">
              <w:rPr>
                <w:rFonts w:ascii="Arial Narrow" w:hAnsi="Arial Narrow"/>
                <w:b/>
              </w:rPr>
              <w:t xml:space="preserve">Order </w:t>
            </w:r>
            <w:r>
              <w:rPr>
                <w:rFonts w:ascii="Arial Narrow" w:hAnsi="Arial Narrow"/>
              </w:rPr>
              <w:t xml:space="preserve">is a document that sets out the decision </w:t>
            </w:r>
            <w:r w:rsidR="008B6CBC">
              <w:rPr>
                <w:rFonts w:ascii="Arial Narrow" w:hAnsi="Arial Narrow"/>
              </w:rPr>
              <w:t>made by a judge. Sometimes, a</w:t>
            </w:r>
            <w:r>
              <w:rPr>
                <w:rFonts w:ascii="Arial Narrow" w:hAnsi="Arial Narrow"/>
              </w:rPr>
              <w:t xml:space="preserve"> judge or Registry staff may ask that you </w:t>
            </w:r>
            <w:r w:rsidR="008B6CBC">
              <w:rPr>
                <w:rFonts w:ascii="Arial Narrow" w:hAnsi="Arial Narrow"/>
              </w:rPr>
              <w:t>or your lawyer write out</w:t>
            </w:r>
            <w:r>
              <w:rPr>
                <w:rFonts w:ascii="Arial Narrow" w:hAnsi="Arial Narrow"/>
              </w:rPr>
              <w:t xml:space="preserve"> </w:t>
            </w:r>
            <w:r w:rsidR="008B6CBC">
              <w:rPr>
                <w:rFonts w:ascii="Arial Narrow" w:hAnsi="Arial Narrow"/>
              </w:rPr>
              <w:t xml:space="preserve">an </w:t>
            </w:r>
            <w:r>
              <w:rPr>
                <w:rFonts w:ascii="Arial Narrow" w:hAnsi="Arial Narrow"/>
              </w:rPr>
              <w:t xml:space="preserve">order for the Court. </w:t>
            </w:r>
            <w:r w:rsidR="00767D68">
              <w:rPr>
                <w:rFonts w:ascii="Arial Narrow" w:hAnsi="Arial Narrow"/>
              </w:rPr>
              <w:t xml:space="preserve">If </w:t>
            </w:r>
            <w:r w:rsidR="00C01DF7">
              <w:rPr>
                <w:rFonts w:ascii="Arial Narrow" w:hAnsi="Arial Narrow"/>
              </w:rPr>
              <w:t>the Court asks you to provide a draft Order, y</w:t>
            </w:r>
            <w:r w:rsidR="00767D68">
              <w:rPr>
                <w:rFonts w:ascii="Arial Narrow" w:hAnsi="Arial Narrow"/>
              </w:rPr>
              <w:t xml:space="preserve">ou can use this </w:t>
            </w:r>
            <w:r w:rsidR="00767D68" w:rsidRPr="00C01DF7">
              <w:rPr>
                <w:rFonts w:ascii="Arial Narrow" w:hAnsi="Arial Narrow"/>
                <w:b/>
              </w:rPr>
              <w:t>Order template</w:t>
            </w:r>
            <w:r w:rsidR="00767D68" w:rsidRPr="00B34052">
              <w:rPr>
                <w:rFonts w:ascii="Arial Narrow" w:hAnsi="Arial Narrow"/>
              </w:rPr>
              <w:t xml:space="preserve"> </w:t>
            </w:r>
            <w:r w:rsidR="00767D68">
              <w:rPr>
                <w:rFonts w:ascii="Arial Narrow" w:hAnsi="Arial Narrow"/>
              </w:rPr>
              <w:t xml:space="preserve">to </w:t>
            </w:r>
            <w:r w:rsidR="00C01DF7">
              <w:rPr>
                <w:rFonts w:ascii="Arial Narrow" w:hAnsi="Arial Narrow"/>
              </w:rPr>
              <w:t>help you draft the Order</w:t>
            </w:r>
            <w:r w:rsidR="00767D68">
              <w:rPr>
                <w:rFonts w:ascii="Arial Narrow" w:hAnsi="Arial Narrow"/>
              </w:rPr>
              <w:t>.</w:t>
            </w:r>
          </w:p>
          <w:p w:rsidR="008700B8" w:rsidRPr="00250428" w:rsidRDefault="008700B8" w:rsidP="00173D83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767D68" w:rsidRDefault="008700B8" w:rsidP="00767D68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8700B8">
              <w:rPr>
                <w:rFonts w:ascii="Arial Narrow" w:hAnsi="Arial Narrow"/>
              </w:rPr>
              <w:t xml:space="preserve">If you and the other person have come to an agreement on all of your family law issues, you can do a </w:t>
            </w:r>
            <w:r w:rsidRPr="008700B8">
              <w:rPr>
                <w:rFonts w:ascii="Arial Narrow" w:hAnsi="Arial Narrow"/>
                <w:b/>
              </w:rPr>
              <w:t>Consent Order</w:t>
            </w:r>
            <w:r w:rsidRPr="008700B8">
              <w:rPr>
                <w:rFonts w:ascii="Arial Narrow" w:hAnsi="Arial Narrow"/>
              </w:rPr>
              <w:t xml:space="preserve">. You can use </w:t>
            </w:r>
            <w:r>
              <w:rPr>
                <w:rFonts w:ascii="Arial Narrow" w:hAnsi="Arial Narrow"/>
              </w:rPr>
              <w:t xml:space="preserve">the </w:t>
            </w:r>
            <w:r w:rsidRPr="00CD2380">
              <w:rPr>
                <w:rFonts w:ascii="Arial Narrow" w:hAnsi="Arial Narrow"/>
                <w:b/>
              </w:rPr>
              <w:t xml:space="preserve">Consent Order </w:t>
            </w:r>
            <w:r w:rsidRPr="008700B8">
              <w:rPr>
                <w:rFonts w:ascii="Arial Narrow" w:hAnsi="Arial Narrow"/>
              </w:rPr>
              <w:t>template</w:t>
            </w:r>
            <w:r>
              <w:rPr>
                <w:rFonts w:ascii="Arial Narrow" w:hAnsi="Arial Narrow"/>
              </w:rPr>
              <w:t xml:space="preserve">s </w:t>
            </w:r>
            <w:r w:rsidRPr="00CD2380">
              <w:rPr>
                <w:rFonts w:ascii="Arial Narrow" w:hAnsi="Arial Narrow"/>
                <w:b/>
              </w:rPr>
              <w:t>(</w:t>
            </w:r>
            <w:r w:rsidR="00CD2380" w:rsidRPr="00CD2380">
              <w:rPr>
                <w:rFonts w:ascii="Arial Narrow" w:hAnsi="Arial Narrow"/>
                <w:b/>
              </w:rPr>
              <w:t xml:space="preserve">Forms </w:t>
            </w:r>
            <w:r w:rsidRPr="00CD2380">
              <w:rPr>
                <w:rFonts w:ascii="Arial Narrow" w:hAnsi="Arial Narrow"/>
                <w:b/>
              </w:rPr>
              <w:t xml:space="preserve">F34.02A and F34.02B) </w:t>
            </w:r>
            <w:r w:rsidRPr="008700B8">
              <w:rPr>
                <w:rFonts w:ascii="Arial Narrow" w:hAnsi="Arial Narrow"/>
              </w:rPr>
              <w:t xml:space="preserve">to draft the </w:t>
            </w:r>
            <w:r>
              <w:rPr>
                <w:rFonts w:ascii="Arial Narrow" w:hAnsi="Arial Narrow"/>
              </w:rPr>
              <w:t>consent</w:t>
            </w:r>
            <w:r w:rsidRPr="008700B8">
              <w:rPr>
                <w:rFonts w:ascii="Arial Narrow" w:hAnsi="Arial Narrow"/>
              </w:rPr>
              <w:t xml:space="preserve"> between you and the other person.</w:t>
            </w:r>
          </w:p>
          <w:p w:rsidR="008700B8" w:rsidRPr="00173D83" w:rsidRDefault="008700B8" w:rsidP="00767D68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D68" w:rsidRPr="000276ED" w:rsidRDefault="00767D68" w:rsidP="00767D68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0276ED">
              <w:rPr>
                <w:rFonts w:ascii="Arial Narrow" w:hAnsi="Arial Narrow"/>
                <w:b/>
                <w:u w:val="single"/>
              </w:rPr>
              <w:t xml:space="preserve">Completing Your </w:t>
            </w:r>
            <w:r w:rsidR="0030141A">
              <w:rPr>
                <w:rFonts w:ascii="Arial Narrow" w:hAnsi="Arial Narrow"/>
                <w:b/>
                <w:u w:val="single"/>
              </w:rPr>
              <w:t>D</w:t>
            </w:r>
            <w:r w:rsidR="00C01DF7">
              <w:rPr>
                <w:rFonts w:ascii="Arial Narrow" w:hAnsi="Arial Narrow"/>
                <w:b/>
                <w:u w:val="single"/>
              </w:rPr>
              <w:t xml:space="preserve">raft </w:t>
            </w:r>
            <w:r w:rsidRPr="000276ED">
              <w:rPr>
                <w:rFonts w:ascii="Arial Narrow" w:hAnsi="Arial Narrow"/>
                <w:b/>
                <w:u w:val="single"/>
              </w:rPr>
              <w:t>Order</w:t>
            </w:r>
          </w:p>
          <w:p w:rsidR="00767D68" w:rsidRPr="000276ED" w:rsidRDefault="00767D68" w:rsidP="00767D68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790458" w:rsidRDefault="00790458" w:rsidP="00790458">
            <w:pPr>
              <w:pStyle w:val="NoSpacing"/>
              <w:spacing w:line="276" w:lineRule="auto"/>
              <w:ind w:left="715"/>
              <w:jc w:val="both"/>
            </w:pPr>
            <w:r>
              <w:rPr>
                <w:rFonts w:ascii="Arial Narrow" w:hAnsi="Arial Narrow"/>
              </w:rPr>
              <w:t xml:space="preserve">You can </w:t>
            </w:r>
            <w:r w:rsidRPr="00790458">
              <w:rPr>
                <w:rFonts w:ascii="Arial Narrow" w:hAnsi="Arial Narrow"/>
              </w:rPr>
              <w:t>fill out this form by hand</w:t>
            </w:r>
            <w:r>
              <w:rPr>
                <w:rFonts w:ascii="Arial Narrow" w:hAnsi="Arial Narrow"/>
              </w:rPr>
              <w:t xml:space="preserve"> or you can download and fill out this form electronically at</w:t>
            </w:r>
          </w:p>
          <w:p w:rsidR="00790458" w:rsidRDefault="00633EB1" w:rsidP="0079045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hyperlink r:id="rId8" w:history="1">
              <w:r w:rsidRPr="00633EB1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r w:rsidR="00790458">
              <w:rPr>
                <w:rFonts w:ascii="Arial Narrow" w:hAnsi="Arial Narrow"/>
              </w:rPr>
              <w:t xml:space="preserve"> </w:t>
            </w:r>
            <w:r w:rsidR="00790458" w:rsidRPr="00827032">
              <w:rPr>
                <w:rFonts w:ascii="Arial Narrow" w:hAnsi="Arial Narrow"/>
              </w:rPr>
              <w:t>(</w:t>
            </w:r>
            <w:r w:rsidR="00790458">
              <w:rPr>
                <w:rFonts w:ascii="Arial Narrow" w:hAnsi="Arial Narrow"/>
              </w:rPr>
              <w:t>I</w:t>
            </w:r>
            <w:r w:rsidR="00790458" w:rsidRPr="00827032">
              <w:rPr>
                <w:rFonts w:ascii="Arial Narrow" w:hAnsi="Arial Narrow"/>
              </w:rPr>
              <w:t xml:space="preserve">f you fill out the form </w:t>
            </w:r>
            <w:r w:rsidR="00790458">
              <w:rPr>
                <w:rFonts w:ascii="Arial Narrow" w:hAnsi="Arial Narrow"/>
              </w:rPr>
              <w:t>electronically</w:t>
            </w:r>
            <w:r w:rsidR="00790458" w:rsidRPr="00827032">
              <w:rPr>
                <w:rFonts w:ascii="Arial Narrow" w:hAnsi="Arial Narrow"/>
              </w:rPr>
              <w:t>, you must still print the form</w:t>
            </w:r>
            <w:r w:rsidR="00790458">
              <w:rPr>
                <w:rFonts w:ascii="Arial Narrow" w:hAnsi="Arial Narrow"/>
              </w:rPr>
              <w:t xml:space="preserve"> and </w:t>
            </w:r>
            <w:r w:rsidR="00173D83">
              <w:rPr>
                <w:rFonts w:ascii="Arial Narrow" w:hAnsi="Arial Narrow"/>
              </w:rPr>
              <w:t>provide it to</w:t>
            </w:r>
            <w:r w:rsidR="00790458">
              <w:rPr>
                <w:rFonts w:ascii="Arial Narrow" w:hAnsi="Arial Narrow"/>
              </w:rPr>
              <w:t xml:space="preserve"> the Court</w:t>
            </w:r>
            <w:r w:rsidR="00790458" w:rsidRPr="00827032">
              <w:rPr>
                <w:rFonts w:ascii="Arial Narrow" w:hAnsi="Arial Narrow"/>
              </w:rPr>
              <w:t>)</w:t>
            </w:r>
            <w:r w:rsidR="00790458">
              <w:rPr>
                <w:rFonts w:ascii="Arial Narrow" w:hAnsi="Arial Narrow"/>
              </w:rPr>
              <w:t xml:space="preserve">. </w:t>
            </w:r>
          </w:p>
          <w:p w:rsidR="00767D68" w:rsidRPr="00B7457B" w:rsidRDefault="00767D68" w:rsidP="00767D6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767D68" w:rsidRDefault="00970EFC" w:rsidP="00767D6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767D68">
              <w:rPr>
                <w:rFonts w:ascii="Arial Narrow" w:hAnsi="Arial Narrow"/>
              </w:rPr>
              <w:t xml:space="preserve">rders dealing with child, spousal, partner, parental, or dependant support, must be separated from other types of orders. If you are </w:t>
            </w:r>
            <w:r>
              <w:rPr>
                <w:rFonts w:ascii="Arial Narrow" w:hAnsi="Arial Narrow"/>
              </w:rPr>
              <w:t>drafting a</w:t>
            </w:r>
            <w:r w:rsidR="00767D68">
              <w:rPr>
                <w:rFonts w:ascii="Arial Narrow" w:hAnsi="Arial Narrow"/>
              </w:rPr>
              <w:t xml:space="preserve"> support</w:t>
            </w:r>
            <w:r>
              <w:rPr>
                <w:rFonts w:ascii="Arial Narrow" w:hAnsi="Arial Narrow"/>
              </w:rPr>
              <w:t xml:space="preserve"> order</w:t>
            </w:r>
            <w:r w:rsidR="00767D68">
              <w:rPr>
                <w:rFonts w:ascii="Arial Narrow" w:hAnsi="Arial Narrow"/>
              </w:rPr>
              <w:t xml:space="preserve">, fill out an </w:t>
            </w:r>
            <w:r w:rsidR="00767D68" w:rsidRPr="00743370">
              <w:rPr>
                <w:rFonts w:ascii="Arial Narrow" w:hAnsi="Arial Narrow"/>
                <w:b/>
              </w:rPr>
              <w:t>Order</w:t>
            </w:r>
            <w:r w:rsidR="00767D68" w:rsidRPr="00781C8B">
              <w:rPr>
                <w:rFonts w:ascii="Arial Narrow" w:hAnsi="Arial Narrow"/>
                <w:b/>
              </w:rPr>
              <w:t xml:space="preserve"> – Support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70EFC">
              <w:rPr>
                <w:rFonts w:ascii="Arial Narrow" w:hAnsi="Arial Narrow"/>
                <w:b/>
              </w:rPr>
              <w:t>(Template)</w:t>
            </w:r>
            <w:r w:rsidR="00743370">
              <w:rPr>
                <w:rFonts w:ascii="Arial Narrow" w:hAnsi="Arial Narrow"/>
              </w:rPr>
              <w:t xml:space="preserve">. For all other </w:t>
            </w:r>
            <w:r w:rsidR="00C01DF7">
              <w:rPr>
                <w:rFonts w:ascii="Arial Narrow" w:hAnsi="Arial Narrow"/>
              </w:rPr>
              <w:t>O</w:t>
            </w:r>
            <w:r w:rsidR="00767D68">
              <w:rPr>
                <w:rFonts w:ascii="Arial Narrow" w:hAnsi="Arial Narrow"/>
              </w:rPr>
              <w:t>rders (eg. parenting or property), fill out this</w:t>
            </w:r>
            <w:r w:rsidR="00767D68" w:rsidRPr="00203772">
              <w:rPr>
                <w:rFonts w:ascii="Arial Narrow" w:hAnsi="Arial Narrow"/>
              </w:rPr>
              <w:t xml:space="preserve"> </w:t>
            </w:r>
            <w:r w:rsidR="00767D68" w:rsidRPr="00743370">
              <w:rPr>
                <w:rFonts w:ascii="Arial Narrow" w:hAnsi="Arial Narrow"/>
                <w:b/>
              </w:rPr>
              <w:t>Order</w:t>
            </w:r>
            <w:r w:rsidR="00767D68">
              <w:rPr>
                <w:rFonts w:ascii="Arial Narrow" w:hAnsi="Arial Narrow"/>
                <w:b/>
              </w:rPr>
              <w:t xml:space="preserve"> – Other than </w:t>
            </w:r>
            <w:r w:rsidR="00767D68" w:rsidRPr="00970EFC">
              <w:rPr>
                <w:rFonts w:ascii="Arial Narrow" w:hAnsi="Arial Narrow"/>
                <w:b/>
              </w:rPr>
              <w:t>Support</w:t>
            </w:r>
            <w:r w:rsidRPr="00970EFC">
              <w:rPr>
                <w:rFonts w:ascii="Arial Narrow" w:hAnsi="Arial Narrow"/>
                <w:b/>
              </w:rPr>
              <w:t xml:space="preserve"> (Template)</w:t>
            </w:r>
            <w:r w:rsidR="00767D68" w:rsidRPr="00970EFC">
              <w:rPr>
                <w:rFonts w:ascii="Arial Narrow" w:hAnsi="Arial Narrow"/>
                <w:b/>
              </w:rPr>
              <w:t>.</w:t>
            </w:r>
          </w:p>
          <w:p w:rsidR="00767D68" w:rsidRPr="00B7457B" w:rsidRDefault="00767D68" w:rsidP="00767D6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173D83" w:rsidRDefault="00173D83" w:rsidP="00173D83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Check off “Final Order” (on the first page) if you are drafting to a final order. Check off “Interim Order on Consent” (on the first page) if you are drafting an interim order. </w:t>
            </w:r>
          </w:p>
          <w:p w:rsidR="00173D83" w:rsidRPr="00173D83" w:rsidRDefault="00173D83" w:rsidP="00173D83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173D83" w:rsidRDefault="00173D83" w:rsidP="00173D83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 only need to attach the pages of this template that apply to you.</w:t>
            </w:r>
          </w:p>
          <w:p w:rsidR="00173D83" w:rsidRPr="00DF3A07" w:rsidRDefault="00173D83" w:rsidP="00173D83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767D68" w:rsidRDefault="00767D68" w:rsidP="00767D6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more space to fill out any section of this form, attach an extra page and indicate which section is continued on the ext</w:t>
            </w:r>
            <w:bookmarkStart w:id="0" w:name="_GoBack"/>
            <w:bookmarkEnd w:id="0"/>
            <w:r>
              <w:rPr>
                <w:rFonts w:ascii="Arial Narrow" w:hAnsi="Arial Narrow"/>
              </w:rPr>
              <w:t>ra page.</w:t>
            </w:r>
          </w:p>
          <w:p w:rsidR="00767D68" w:rsidRPr="00480800" w:rsidRDefault="00767D68" w:rsidP="00767D68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  <w:p w:rsidR="00767D68" w:rsidRPr="00480800" w:rsidRDefault="00767D68" w:rsidP="00767D68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767D68" w:rsidRPr="000276ED" w:rsidRDefault="00767D68" w:rsidP="00767D68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0276ED"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767D68" w:rsidRPr="00B7457B" w:rsidRDefault="00767D68" w:rsidP="00767D68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767D68" w:rsidRDefault="00767D68" w:rsidP="00767D6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9" w:history="1">
              <w:r w:rsidR="00633EB1" w:rsidRPr="00633EB1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p w:rsidR="00767D68" w:rsidRPr="00B7457B" w:rsidRDefault="00767D68" w:rsidP="00767D6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767D68" w:rsidRPr="007335AE" w:rsidTr="00117107">
              <w:tc>
                <w:tcPr>
                  <w:tcW w:w="3645" w:type="dxa"/>
                </w:tcPr>
                <w:p w:rsidR="00767D68" w:rsidRPr="007335AE" w:rsidRDefault="00767D68" w:rsidP="0011710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Corner Brook: (709) 637-2227</w:t>
                  </w:r>
                </w:p>
                <w:p w:rsidR="00767D68" w:rsidRPr="007335AE" w:rsidRDefault="00767D68" w:rsidP="0011710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Gander: (709) 256-1115</w:t>
                  </w:r>
                </w:p>
                <w:p w:rsidR="00767D68" w:rsidRPr="007335AE" w:rsidRDefault="00767D68" w:rsidP="0011710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767D68" w:rsidRPr="007335AE" w:rsidRDefault="00767D68" w:rsidP="0011710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Falls-Windsor: (709) 292-4260</w:t>
                  </w:r>
                </w:p>
                <w:p w:rsidR="00767D68" w:rsidRPr="007335AE" w:rsidRDefault="00767D68" w:rsidP="0011710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Happy Valley-Goose Bay: (709) 896-7892</w:t>
                  </w:r>
                </w:p>
                <w:p w:rsidR="00767D68" w:rsidRPr="007335AE" w:rsidRDefault="00767D68" w:rsidP="0011710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St. John’s: (709) 729-2258</w:t>
                  </w:r>
                </w:p>
              </w:tc>
            </w:tr>
          </w:tbl>
          <w:p w:rsidR="00767D68" w:rsidRPr="00B7457B" w:rsidRDefault="00767D68" w:rsidP="00767D68">
            <w:pPr>
              <w:pStyle w:val="NoSpacing"/>
              <w:ind w:left="720"/>
              <w:jc w:val="center"/>
              <w:rPr>
                <w:rFonts w:ascii="Arial Narrow" w:hAnsi="Arial Narrow"/>
                <w:sz w:val="14"/>
              </w:rPr>
            </w:pPr>
          </w:p>
          <w:p w:rsidR="00767D68" w:rsidRPr="00C75C0B" w:rsidRDefault="00767D68" w:rsidP="00767D68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--- </w:t>
            </w:r>
            <w:r w:rsidRPr="00C75C0B">
              <w:rPr>
                <w:rFonts w:ascii="Arial Narrow" w:hAnsi="Arial Narrow"/>
                <w:b/>
                <w:sz w:val="24"/>
              </w:rPr>
              <w:t>It is highly recommended that you get advice</w:t>
            </w:r>
            <w:r>
              <w:rPr>
                <w:rFonts w:ascii="Arial Narrow" w:hAnsi="Arial Narrow"/>
                <w:b/>
                <w:sz w:val="24"/>
              </w:rPr>
              <w:t xml:space="preserve"> from a lawyer ---</w:t>
            </w:r>
          </w:p>
          <w:p w:rsidR="00767D68" w:rsidRPr="00B7457B" w:rsidRDefault="00767D68" w:rsidP="00767D68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14"/>
                <w:szCs w:val="10"/>
              </w:rPr>
            </w:pPr>
          </w:p>
          <w:p w:rsidR="00767D68" w:rsidRDefault="00767D68" w:rsidP="00767D68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or getting a lawyer, you can contact:</w:t>
            </w:r>
          </w:p>
          <w:p w:rsidR="00767D68" w:rsidRPr="00B7457B" w:rsidRDefault="00767D68" w:rsidP="00767D68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</w:tblGrid>
            <w:tr w:rsidR="00767D68" w:rsidRPr="007335AE" w:rsidTr="00117107">
              <w:tc>
                <w:tcPr>
                  <w:tcW w:w="7290" w:type="dxa"/>
                </w:tcPr>
                <w:p w:rsidR="00767D68" w:rsidRPr="007335AE" w:rsidRDefault="00767D68" w:rsidP="0011710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436F9C">
                    <w:rPr>
                      <w:rFonts w:ascii="Arial Narrow" w:hAnsi="Arial Narrow"/>
                      <w:sz w:val="18"/>
                    </w:rPr>
                    <w:t>Public Legal Information Association of NL (PLIAN)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: </w:t>
                  </w:r>
                  <w:hyperlink r:id="rId10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www.publiclegalinfo.com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 or </w:t>
                  </w:r>
                  <w:r w:rsidRPr="00340C06">
                    <w:rPr>
                      <w:rFonts w:ascii="Arial Narrow" w:hAnsi="Arial Narrow"/>
                      <w:sz w:val="18"/>
                    </w:rPr>
                    <w:t>1 (888) 660-7788</w:t>
                  </w:r>
                </w:p>
                <w:p w:rsidR="00767D68" w:rsidRPr="007335AE" w:rsidRDefault="00767D68" w:rsidP="00117107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Legal Aid: </w:t>
                  </w:r>
                  <w:hyperlink r:id="rId11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www.legalaid.nl.ca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or 1(800) </w:t>
                  </w:r>
                  <w:r w:rsidRPr="00436F9C">
                    <w:rPr>
                      <w:rFonts w:ascii="Arial Narrow" w:hAnsi="Arial Narrow"/>
                      <w:sz w:val="18"/>
                    </w:rPr>
                    <w:t>563-9911</w:t>
                  </w:r>
                </w:p>
              </w:tc>
            </w:tr>
          </w:tbl>
          <w:p w:rsidR="00AE3289" w:rsidRPr="00541A01" w:rsidRDefault="00AE3289" w:rsidP="00FA4B91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AE3289" w:rsidRDefault="00AE3289" w:rsidP="00AE3289">
      <w:pPr>
        <w:pStyle w:val="NoSpacing"/>
        <w:rPr>
          <w:sz w:val="14"/>
        </w:rPr>
      </w:pPr>
    </w:p>
    <w:p w:rsidR="00173D83" w:rsidRPr="00B34052" w:rsidRDefault="00173D83" w:rsidP="00AE3289">
      <w:pPr>
        <w:pStyle w:val="NoSpacing"/>
        <w:rPr>
          <w:sz w:val="14"/>
        </w:rPr>
      </w:pPr>
    </w:p>
    <w:p w:rsidR="00F56D13" w:rsidRPr="00271042" w:rsidRDefault="00AE3289" w:rsidP="00060B3F">
      <w:pPr>
        <w:spacing w:after="0" w:line="240" w:lineRule="auto"/>
        <w:ind w:left="-720" w:right="-720"/>
        <w:jc w:val="center"/>
        <w:rPr>
          <w:sz w:val="14"/>
          <w:szCs w:val="16"/>
        </w:rPr>
      </w:pPr>
      <w:r w:rsidRPr="00192981">
        <w:rPr>
          <w:rFonts w:ascii="Arial Narrow" w:hAnsi="Arial Narrow"/>
          <w:b/>
          <w:sz w:val="30"/>
          <w:szCs w:val="30"/>
        </w:rPr>
        <w:t xml:space="preserve">--- REMOVE THIS PAGE BEFORE </w:t>
      </w:r>
      <w:r>
        <w:rPr>
          <w:rFonts w:ascii="Arial Narrow" w:hAnsi="Arial Narrow"/>
          <w:b/>
          <w:sz w:val="30"/>
          <w:szCs w:val="30"/>
        </w:rPr>
        <w:t>FILING THE ORDER</w:t>
      </w:r>
      <w:r w:rsidRPr="00192981">
        <w:rPr>
          <w:rFonts w:ascii="Arial Narrow" w:hAnsi="Arial Narrow"/>
          <w:b/>
          <w:sz w:val="30"/>
          <w:szCs w:val="30"/>
        </w:rPr>
        <w:t xml:space="preserve"> --</w:t>
      </w:r>
      <w:r>
        <w:rPr>
          <w:rFonts w:ascii="Arial Narrow" w:hAnsi="Arial Narrow"/>
          <w:b/>
          <w:sz w:val="30"/>
          <w:szCs w:val="30"/>
        </w:rPr>
        <w:t>-</w:t>
      </w:r>
    </w:p>
    <w:p w:rsidR="00A443CE" w:rsidRDefault="00A443CE" w:rsidP="00A443CE">
      <w:pPr>
        <w:rPr>
          <w:rFonts w:ascii="Arial Narrow" w:hAnsi="Arial Narrow"/>
          <w:b/>
          <w:sz w:val="48"/>
          <w:szCs w:val="48"/>
        </w:rPr>
        <w:sectPr w:rsidR="00A443CE" w:rsidSect="00F94051">
          <w:headerReference w:type="default" r:id="rId12"/>
          <w:footerReference w:type="default" r:id="rId13"/>
          <w:pgSz w:w="12240" w:h="15840"/>
          <w:pgMar w:top="720" w:right="1440" w:bottom="720" w:left="1440" w:header="450" w:footer="178" w:gutter="0"/>
          <w:pgNumType w:start="1"/>
          <w:cols w:space="720"/>
          <w:docGrid w:linePitch="360"/>
        </w:sectPr>
      </w:pPr>
    </w:p>
    <w:p w:rsidR="00A443CE" w:rsidRDefault="00A443CE" w:rsidP="00A443CE">
      <w:pPr>
        <w:pStyle w:val="NoSpacing"/>
        <w:rPr>
          <w:sz w:val="14"/>
        </w:rPr>
      </w:pPr>
    </w:p>
    <w:p w:rsidR="0031531D" w:rsidRDefault="0031531D" w:rsidP="00A443CE">
      <w:pPr>
        <w:pStyle w:val="NoSpacing"/>
        <w:rPr>
          <w:sz w:val="14"/>
        </w:rPr>
      </w:pPr>
    </w:p>
    <w:p w:rsidR="00E46079" w:rsidRDefault="00E46079" w:rsidP="00E46079">
      <w:pPr>
        <w:pStyle w:val="NoSpacing"/>
        <w:rPr>
          <w:sz w:val="14"/>
        </w:rPr>
      </w:pPr>
    </w:p>
    <w:p w:rsidR="00E46079" w:rsidRDefault="00E46079" w:rsidP="00E46079">
      <w:pPr>
        <w:pStyle w:val="NoSpacing"/>
        <w:rPr>
          <w:sz w:val="14"/>
        </w:rPr>
      </w:pPr>
    </w:p>
    <w:p w:rsidR="00E46079" w:rsidRPr="006F5CFA" w:rsidRDefault="00E46079" w:rsidP="00E46079">
      <w:pPr>
        <w:spacing w:line="240" w:lineRule="auto"/>
        <w:jc w:val="center"/>
        <w:rPr>
          <w:rFonts w:ascii="Arial Narrow" w:hAnsi="Arial Narrow"/>
          <w:b/>
          <w:sz w:val="48"/>
          <w:szCs w:val="48"/>
        </w:rPr>
      </w:pPr>
      <w:r w:rsidRPr="006F5CFA">
        <w:rPr>
          <w:rFonts w:ascii="Arial Narrow" w:hAnsi="Arial Narrow"/>
          <w:b/>
          <w:sz w:val="48"/>
          <w:szCs w:val="48"/>
        </w:rPr>
        <w:t>Order – Other than Support (Family Law)</w:t>
      </w:r>
    </w:p>
    <w:p w:rsidR="00E46079" w:rsidRDefault="00E46079" w:rsidP="00E46079">
      <w:pPr>
        <w:pStyle w:val="NoSpacing"/>
        <w:rPr>
          <w:sz w:val="14"/>
        </w:rPr>
      </w:pPr>
    </w:p>
    <w:p w:rsidR="0030141A" w:rsidRPr="007B2D3E" w:rsidRDefault="0030141A" w:rsidP="00E46079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E46079" w:rsidTr="00117107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E46079" w:rsidRPr="00AA2202" w:rsidRDefault="00E46079" w:rsidP="00117107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19F50A9A" wp14:editId="68A4629A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079" w:rsidRDefault="00E46079" w:rsidP="00117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E46079" w:rsidRPr="0061639F" w:rsidRDefault="00E46079" w:rsidP="00117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E46079" w:rsidRPr="0061639F" w:rsidRDefault="00E46079" w:rsidP="00117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E46079" w:rsidRPr="00AA2202" w:rsidRDefault="00E46079" w:rsidP="00117107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79" w:rsidRPr="00340B16" w:rsidRDefault="00E46079" w:rsidP="00117107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E46079" w:rsidRPr="000E3064" w:rsidRDefault="00E46079" w:rsidP="00117107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E46079" w:rsidTr="00117107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46079" w:rsidRDefault="00E46079" w:rsidP="00117107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E46079" w:rsidRPr="000E3064" w:rsidRDefault="00E46079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46079" w:rsidRPr="000E3064" w:rsidRDefault="00E46079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079" w:rsidTr="00117107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46079" w:rsidRPr="00206E4A" w:rsidRDefault="00E46079" w:rsidP="00117107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E46079" w:rsidRPr="00340B16" w:rsidRDefault="00E46079" w:rsidP="00117107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E46079" w:rsidRPr="00340B16" w:rsidRDefault="00E46079" w:rsidP="00117107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6079" w:rsidRPr="00340B16" w:rsidRDefault="00E46079" w:rsidP="00117107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E46079" w:rsidTr="00117107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46079" w:rsidRDefault="00E46079" w:rsidP="00117107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E46079" w:rsidRPr="000E3064" w:rsidRDefault="00E46079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6079" w:rsidRPr="000E3064" w:rsidRDefault="00E46079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079" w:rsidTr="00117107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46079" w:rsidRPr="003B0F76" w:rsidRDefault="00E46079" w:rsidP="00117107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9" w:rsidRPr="003B0F76" w:rsidRDefault="00E46079" w:rsidP="00117107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E46079" w:rsidTr="00117107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46079" w:rsidRDefault="00E46079" w:rsidP="00117107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079" w:rsidRPr="000E3064" w:rsidRDefault="00E46079" w:rsidP="00117107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E46079" w:rsidRPr="000E3064" w:rsidRDefault="00E46079" w:rsidP="00117107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_____________________________ , Newfoundland and Labrador, this ________ day of __________________, 20______.</w:t>
            </w:r>
          </w:p>
          <w:p w:rsidR="00E46079" w:rsidRPr="000E3064" w:rsidRDefault="00E46079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E46079" w:rsidRPr="000E3064" w:rsidRDefault="00E46079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6079" w:rsidTr="00117107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E46079" w:rsidRPr="000E3064" w:rsidRDefault="00E46079" w:rsidP="001171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6079" w:rsidRPr="00695239" w:rsidRDefault="00E46079" w:rsidP="00117107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E46079" w:rsidRPr="000E3064" w:rsidRDefault="00E46079" w:rsidP="00117107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p w:rsidR="00E46079" w:rsidRPr="008D5472" w:rsidRDefault="00E46079" w:rsidP="00E4607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670"/>
        <w:gridCol w:w="2610"/>
      </w:tblGrid>
      <w:tr w:rsidR="00E46079" w:rsidTr="00117107">
        <w:tc>
          <w:tcPr>
            <w:tcW w:w="1285" w:type="dxa"/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0" w:type="dxa"/>
            <w:vMerge w:val="restart"/>
          </w:tcPr>
          <w:p w:rsidR="00E46079" w:rsidRPr="00032BCC" w:rsidRDefault="00E46079" w:rsidP="00117107">
            <w:pPr>
              <w:rPr>
                <w:rFonts w:ascii="Arial Narrow" w:hAnsi="Arial Narrow"/>
              </w:rPr>
            </w:pPr>
            <w:r w:rsidRPr="00032BCC">
              <w:rPr>
                <w:rFonts w:ascii="Arial Narrow" w:hAnsi="Arial Narrow"/>
              </w:rPr>
              <w:sym w:font="Wingdings" w:char="F0A8"/>
            </w:r>
            <w:r w:rsidRPr="00032BCC">
              <w:rPr>
                <w:rFonts w:ascii="Arial Narrow" w:hAnsi="Arial Narrow"/>
              </w:rPr>
              <w:t xml:space="preserve">  APPLICANT</w:t>
            </w:r>
          </w:p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  <w:r w:rsidRPr="00032BCC">
              <w:sym w:font="Wingdings" w:char="F0A8"/>
            </w:r>
            <w:r w:rsidRPr="00032BCC"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E46079" w:rsidTr="00117107">
        <w:trPr>
          <w:trHeight w:val="432"/>
        </w:trPr>
        <w:tc>
          <w:tcPr>
            <w:tcW w:w="1285" w:type="dxa"/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</w:p>
          <w:p w:rsidR="00E46079" w:rsidRPr="0060041B" w:rsidRDefault="00E46079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46079" w:rsidRPr="00CD5B64" w:rsidRDefault="00E46079" w:rsidP="00117107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  <w:vMerge/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</w:tr>
      <w:tr w:rsidR="00E46079" w:rsidTr="00117107">
        <w:tc>
          <w:tcPr>
            <w:tcW w:w="1285" w:type="dxa"/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0" w:type="dxa"/>
            <w:vMerge w:val="restart"/>
          </w:tcPr>
          <w:p w:rsidR="00E46079" w:rsidRPr="00032BCC" w:rsidRDefault="00E46079" w:rsidP="00117107">
            <w:pPr>
              <w:rPr>
                <w:rFonts w:ascii="Arial Narrow" w:hAnsi="Arial Narrow"/>
              </w:rPr>
            </w:pPr>
            <w:r w:rsidRPr="00032BCC">
              <w:rPr>
                <w:rFonts w:ascii="Arial Narrow" w:hAnsi="Arial Narrow"/>
              </w:rPr>
              <w:sym w:font="Wingdings" w:char="F0A8"/>
            </w:r>
            <w:r w:rsidRPr="00032BCC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RESPONDENT</w:t>
            </w:r>
          </w:p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  <w:r w:rsidRPr="00032BCC">
              <w:sym w:font="Wingdings" w:char="F0A8"/>
            </w:r>
            <w:r w:rsidRPr="00032BCC"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E46079" w:rsidTr="00117107">
        <w:trPr>
          <w:trHeight w:val="432"/>
        </w:trPr>
        <w:tc>
          <w:tcPr>
            <w:tcW w:w="1285" w:type="dxa"/>
          </w:tcPr>
          <w:p w:rsidR="00E46079" w:rsidRPr="0060041B" w:rsidRDefault="00E46079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E46079" w:rsidRPr="0060041B" w:rsidRDefault="00E46079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46079" w:rsidRPr="00CD5B64" w:rsidRDefault="00E46079" w:rsidP="00117107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  <w:vMerge/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</w:tr>
      <w:tr w:rsidR="00E46079" w:rsidTr="00117107">
        <w:tc>
          <w:tcPr>
            <w:tcW w:w="1285" w:type="dxa"/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0" w:type="dxa"/>
            <w:vMerge w:val="restart"/>
          </w:tcPr>
          <w:p w:rsidR="00E46079" w:rsidRPr="00E11869" w:rsidRDefault="00E46079" w:rsidP="00117107">
            <w:pPr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NOT APPLICABLE</w:t>
            </w:r>
          </w:p>
          <w:p w:rsidR="00E46079" w:rsidRPr="00E11869" w:rsidRDefault="00E46079" w:rsidP="00117107">
            <w:pPr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SECOND APPLICANT</w:t>
            </w:r>
          </w:p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SECOND RESPONDENT</w:t>
            </w:r>
          </w:p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E46079" w:rsidTr="00117107">
        <w:trPr>
          <w:trHeight w:val="432"/>
        </w:trPr>
        <w:tc>
          <w:tcPr>
            <w:tcW w:w="1285" w:type="dxa"/>
          </w:tcPr>
          <w:p w:rsidR="00E46079" w:rsidRPr="0060041B" w:rsidRDefault="00E46079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E46079" w:rsidRPr="0060041B" w:rsidRDefault="00E46079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46079" w:rsidRPr="00CD5B64" w:rsidRDefault="00E46079" w:rsidP="00117107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  <w:vMerge/>
          </w:tcPr>
          <w:p w:rsidR="00E46079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58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2"/>
        <w:gridCol w:w="3420"/>
        <w:gridCol w:w="540"/>
        <w:gridCol w:w="2686"/>
      </w:tblGrid>
      <w:tr w:rsidR="00E46079" w:rsidTr="0011710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E46079" w:rsidRDefault="00E46079" w:rsidP="00117107">
            <w:pPr>
              <w:jc w:val="both"/>
              <w:rPr>
                <w:rFonts w:ascii="Arial Narrow" w:hAnsi="Arial Narrow"/>
              </w:rPr>
            </w:pPr>
            <w:r w:rsidRPr="005C2C9D">
              <w:rPr>
                <w:rFonts w:ascii="Arial Narrow" w:hAnsi="Arial Narrow"/>
              </w:rPr>
              <w:t>BEFORE the Honourable Justice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79" w:rsidRDefault="00E46079" w:rsidP="001171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6079" w:rsidRDefault="00E46079" w:rsidP="001171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on 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79" w:rsidRDefault="00E46079" w:rsidP="00117107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E46079" w:rsidRPr="001E1FB0" w:rsidTr="0011710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E46079" w:rsidRPr="001E1FB0" w:rsidRDefault="00E46079" w:rsidP="00117107">
            <w:pPr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079" w:rsidRPr="001E1FB0" w:rsidRDefault="00E46079" w:rsidP="00117107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(Print Name)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6079" w:rsidRPr="001E1FB0" w:rsidRDefault="00E46079" w:rsidP="0011710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079" w:rsidRPr="001E1FB0" w:rsidRDefault="00E46079" w:rsidP="00117107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Date: month/day/year</w:t>
            </w:r>
            <w:r w:rsidRPr="001E1FB0">
              <w:rPr>
                <w:rFonts w:ascii="Arial Narrow" w:hAnsi="Arial Narrow"/>
                <w:i/>
                <w:sz w:val="18"/>
              </w:rPr>
              <w:t>)</w:t>
            </w:r>
          </w:p>
        </w:tc>
      </w:tr>
    </w:tbl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pPr w:leftFromText="180" w:rightFromText="180" w:vertAnchor="text" w:horzAnchor="margin" w:tblpXSpec="center" w:tblpY="-64"/>
        <w:tblW w:w="18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58"/>
      </w:tblGrid>
      <w:tr w:rsidR="0030141A" w:rsidRPr="007B2D3E" w:rsidTr="0030141A">
        <w:trPr>
          <w:trHeight w:val="20"/>
        </w:trPr>
        <w:tc>
          <w:tcPr>
            <w:tcW w:w="360" w:type="dxa"/>
            <w:vAlign w:val="center"/>
          </w:tcPr>
          <w:p w:rsidR="0030141A" w:rsidRPr="00A875C1" w:rsidRDefault="0030141A" w:rsidP="00117107">
            <w:pPr>
              <w:rPr>
                <w:rFonts w:ascii="Arial Narrow" w:hAnsi="Arial Narrow"/>
                <w:sz w:val="14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0141A" w:rsidRPr="00A875C1" w:rsidRDefault="0030141A" w:rsidP="00117107">
            <w:pPr>
              <w:rPr>
                <w:rFonts w:ascii="Arial Narrow" w:hAnsi="Arial Narrow"/>
                <w:b/>
                <w:sz w:val="14"/>
                <w:szCs w:val="28"/>
              </w:rPr>
            </w:pPr>
          </w:p>
        </w:tc>
      </w:tr>
      <w:tr w:rsidR="0030141A" w:rsidRPr="007B2D3E" w:rsidTr="0030141A">
        <w:trPr>
          <w:trHeight w:val="432"/>
        </w:trPr>
        <w:tc>
          <w:tcPr>
            <w:tcW w:w="360" w:type="dxa"/>
            <w:vAlign w:val="center"/>
          </w:tcPr>
          <w:p w:rsidR="0030141A" w:rsidRPr="007B2D3E" w:rsidRDefault="0030141A" w:rsidP="0030141A">
            <w:pPr>
              <w:rPr>
                <w:rFonts w:ascii="Arial Narrow" w:hAnsi="Arial Narrow"/>
                <w:b/>
                <w:szCs w:val="28"/>
              </w:rPr>
            </w:pPr>
            <w:r w:rsidRPr="007B2D3E">
              <w:rPr>
                <w:rFonts w:ascii="Arial Narrow" w:hAnsi="Arial Narrow"/>
                <w:szCs w:val="28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30141A" w:rsidRPr="007B2D3E" w:rsidRDefault="0030141A" w:rsidP="0030141A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Final </w:t>
            </w:r>
            <w:r w:rsidRPr="007B2D3E">
              <w:rPr>
                <w:rFonts w:ascii="Arial Narrow" w:hAnsi="Arial Narrow"/>
                <w:b/>
                <w:szCs w:val="28"/>
              </w:rPr>
              <w:t>Order</w:t>
            </w:r>
            <w:r>
              <w:rPr>
                <w:rFonts w:ascii="Arial Narrow" w:hAnsi="Arial Narrow"/>
                <w:b/>
                <w:szCs w:val="28"/>
              </w:rPr>
              <w:t xml:space="preserve"> </w:t>
            </w:r>
          </w:p>
        </w:tc>
      </w:tr>
      <w:tr w:rsidR="0030141A" w:rsidRPr="007B2D3E" w:rsidTr="0030141A">
        <w:trPr>
          <w:trHeight w:val="432"/>
        </w:trPr>
        <w:tc>
          <w:tcPr>
            <w:tcW w:w="360" w:type="dxa"/>
            <w:vAlign w:val="center"/>
          </w:tcPr>
          <w:p w:rsidR="0030141A" w:rsidRPr="007B2D3E" w:rsidRDefault="0030141A" w:rsidP="00117107">
            <w:pPr>
              <w:rPr>
                <w:rFonts w:ascii="Arial Narrow" w:hAnsi="Arial Narrow"/>
                <w:b/>
                <w:szCs w:val="28"/>
              </w:rPr>
            </w:pPr>
            <w:r w:rsidRPr="007B2D3E">
              <w:rPr>
                <w:rFonts w:ascii="Arial Narrow" w:hAnsi="Arial Narrow"/>
                <w:szCs w:val="28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30141A" w:rsidRPr="007B2D3E" w:rsidRDefault="0030141A" w:rsidP="0030141A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Interim </w:t>
            </w:r>
            <w:r w:rsidRPr="007B2D3E">
              <w:rPr>
                <w:rFonts w:ascii="Arial Narrow" w:hAnsi="Arial Narrow"/>
                <w:b/>
                <w:szCs w:val="28"/>
              </w:rPr>
              <w:t>Order</w:t>
            </w:r>
            <w:r>
              <w:rPr>
                <w:rFonts w:ascii="Arial Narrow" w:hAnsi="Arial Narrow"/>
                <w:b/>
                <w:szCs w:val="28"/>
              </w:rPr>
              <w:t xml:space="preserve"> </w:t>
            </w:r>
          </w:p>
        </w:tc>
      </w:tr>
      <w:tr w:rsidR="0030141A" w:rsidRPr="007B2D3E" w:rsidTr="0030141A">
        <w:trPr>
          <w:trHeight w:val="20"/>
        </w:trPr>
        <w:tc>
          <w:tcPr>
            <w:tcW w:w="360" w:type="dxa"/>
            <w:vAlign w:val="center"/>
          </w:tcPr>
          <w:p w:rsidR="0030141A" w:rsidRPr="00A875C1" w:rsidRDefault="0030141A" w:rsidP="00117107">
            <w:pPr>
              <w:rPr>
                <w:rFonts w:ascii="Arial Narrow" w:hAnsi="Arial Narrow"/>
                <w:sz w:val="14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0141A" w:rsidRPr="00A875C1" w:rsidRDefault="0030141A" w:rsidP="00117107">
            <w:pPr>
              <w:rPr>
                <w:rFonts w:ascii="Arial Narrow" w:hAnsi="Arial Narrow"/>
                <w:b/>
                <w:sz w:val="14"/>
                <w:szCs w:val="28"/>
              </w:rPr>
            </w:pPr>
          </w:p>
        </w:tc>
      </w:tr>
    </w:tbl>
    <w:p w:rsidR="00E46079" w:rsidRDefault="00E46079" w:rsidP="00E4607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E46079" w:rsidRDefault="00E46079" w:rsidP="00E4607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894327" w:rsidRDefault="00894327" w:rsidP="00E4607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894327" w:rsidRDefault="00894327" w:rsidP="00E4607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894327" w:rsidRDefault="00894327" w:rsidP="00E4607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894327" w:rsidRDefault="00894327" w:rsidP="00E4607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894327" w:rsidRDefault="00894327" w:rsidP="00E4607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0141A" w:rsidRDefault="0030141A" w:rsidP="00E4607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894327" w:rsidRDefault="00894327" w:rsidP="00E4607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p w:rsidR="00E46079" w:rsidRDefault="00E46079" w:rsidP="00E46079">
      <w:pPr>
        <w:pStyle w:val="NoSpacing"/>
        <w:spacing w:line="360" w:lineRule="auto"/>
        <w:rPr>
          <w:rFonts w:ascii="Arial Narrow" w:hAnsi="Arial Narrow"/>
          <w:sz w:val="24"/>
        </w:rPr>
      </w:pPr>
      <w:r w:rsidRPr="006C0422">
        <w:rPr>
          <w:rFonts w:ascii="Arial Narrow" w:hAnsi="Arial Narrow"/>
          <w:sz w:val="24"/>
        </w:rPr>
        <w:t xml:space="preserve">IT IS ORDERED THAT </w:t>
      </w:r>
      <w:r>
        <w:rPr>
          <w:rFonts w:ascii="Arial Narrow" w:hAnsi="Arial Narrow"/>
          <w:sz w:val="24"/>
        </w:rPr>
        <w:t xml:space="preserve">under </w:t>
      </w:r>
      <w:r w:rsidRPr="006C0422">
        <w:rPr>
          <w:rFonts w:ascii="Arial Narrow" w:hAnsi="Arial Narrow"/>
          <w:sz w:val="24"/>
        </w:rPr>
        <w:t>the</w:t>
      </w:r>
      <w:r>
        <w:rPr>
          <w:rFonts w:ascii="Arial Narrow" w:hAnsi="Arial Narrow"/>
          <w:sz w:val="24"/>
        </w:rPr>
        <w:t>:</w:t>
      </w:r>
    </w:p>
    <w:tbl>
      <w:tblPr>
        <w:tblStyle w:val="TableGrid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8298"/>
      </w:tblGrid>
      <w:tr w:rsidR="00E46079" w:rsidTr="00117107">
        <w:trPr>
          <w:trHeight w:val="432"/>
        </w:trPr>
        <w:tc>
          <w:tcPr>
            <w:tcW w:w="498" w:type="dxa"/>
            <w:vAlign w:val="center"/>
          </w:tcPr>
          <w:p w:rsidR="00E46079" w:rsidRDefault="00E46079" w:rsidP="00117107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8298" w:type="dxa"/>
            <w:vAlign w:val="center"/>
          </w:tcPr>
          <w:p w:rsidR="00E46079" w:rsidRPr="00A36A36" w:rsidRDefault="00E46079" w:rsidP="00117107">
            <w:pPr>
              <w:pStyle w:val="NoSpacing"/>
              <w:rPr>
                <w:rFonts w:ascii="Arial Narrow" w:hAnsi="Arial Narrow"/>
                <w:sz w:val="24"/>
              </w:rPr>
            </w:pPr>
            <w:r w:rsidRPr="006C0422">
              <w:rPr>
                <w:rFonts w:ascii="Arial Narrow" w:hAnsi="Arial Narrow"/>
                <w:i/>
                <w:sz w:val="24"/>
              </w:rPr>
              <w:t>Family Law Act</w:t>
            </w:r>
            <w:r>
              <w:rPr>
                <w:rFonts w:ascii="Arial Narrow" w:hAnsi="Arial Narrow"/>
                <w:i/>
                <w:sz w:val="24"/>
              </w:rPr>
              <w:t xml:space="preserve"> </w:t>
            </w:r>
            <w:r w:rsidRPr="006C0422">
              <w:rPr>
                <w:rFonts w:ascii="Arial Narrow" w:hAnsi="Arial Narrow"/>
                <w:sz w:val="24"/>
              </w:rPr>
              <w:t>(</w:t>
            </w:r>
            <w:r>
              <w:rPr>
                <w:rFonts w:ascii="Arial Narrow" w:hAnsi="Arial Narrow"/>
                <w:sz w:val="24"/>
              </w:rPr>
              <w:t>Newfoundland and Labrador</w:t>
            </w:r>
            <w:r w:rsidRPr="006C0422">
              <w:rPr>
                <w:rFonts w:ascii="Arial Narrow" w:hAnsi="Arial Narrow"/>
                <w:sz w:val="24"/>
              </w:rPr>
              <w:t>):</w:t>
            </w:r>
          </w:p>
        </w:tc>
      </w:tr>
      <w:tr w:rsidR="00E46079" w:rsidTr="00117107">
        <w:trPr>
          <w:trHeight w:val="432"/>
        </w:trPr>
        <w:tc>
          <w:tcPr>
            <w:tcW w:w="498" w:type="dxa"/>
            <w:vAlign w:val="center"/>
          </w:tcPr>
          <w:p w:rsidR="00E46079" w:rsidRDefault="00E46079" w:rsidP="00117107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8298" w:type="dxa"/>
            <w:vAlign w:val="center"/>
          </w:tcPr>
          <w:p w:rsidR="00E46079" w:rsidRPr="00A36A36" w:rsidRDefault="00E46079" w:rsidP="00117107">
            <w:pPr>
              <w:pStyle w:val="NoSpacing"/>
              <w:rPr>
                <w:rFonts w:ascii="Arial Narrow" w:hAnsi="Arial Narrow"/>
                <w:sz w:val="24"/>
              </w:rPr>
            </w:pPr>
            <w:r w:rsidRPr="006C0422">
              <w:rPr>
                <w:rFonts w:ascii="Arial Narrow" w:hAnsi="Arial Narrow"/>
                <w:i/>
                <w:sz w:val="24"/>
              </w:rPr>
              <w:t>Divorce Act</w:t>
            </w:r>
            <w:r w:rsidRPr="006C0422">
              <w:rPr>
                <w:rFonts w:ascii="Arial Narrow" w:hAnsi="Arial Narrow"/>
                <w:sz w:val="24"/>
              </w:rPr>
              <w:t xml:space="preserve"> (Canada):</w:t>
            </w:r>
          </w:p>
        </w:tc>
      </w:tr>
      <w:tr w:rsidR="00E46079" w:rsidTr="00117107">
        <w:trPr>
          <w:trHeight w:val="432"/>
        </w:trPr>
        <w:tc>
          <w:tcPr>
            <w:tcW w:w="498" w:type="dxa"/>
            <w:vAlign w:val="center"/>
          </w:tcPr>
          <w:p w:rsidR="00E46079" w:rsidRDefault="00E46079" w:rsidP="00117107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8298" w:type="dxa"/>
            <w:vAlign w:val="center"/>
          </w:tcPr>
          <w:p w:rsidR="00E46079" w:rsidRPr="00A36A36" w:rsidRDefault="00E46079" w:rsidP="00117107">
            <w:pPr>
              <w:pStyle w:val="NoSpacing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Children’s Law Act </w:t>
            </w:r>
            <w:r w:rsidRPr="006C0422">
              <w:rPr>
                <w:rFonts w:ascii="Arial Narrow" w:hAnsi="Arial Narrow"/>
                <w:sz w:val="24"/>
              </w:rPr>
              <w:t>(</w:t>
            </w:r>
            <w:r>
              <w:rPr>
                <w:rFonts w:ascii="Arial Narrow" w:hAnsi="Arial Narrow"/>
                <w:sz w:val="24"/>
              </w:rPr>
              <w:t>Newfoundland and Labrador</w:t>
            </w:r>
            <w:r w:rsidRPr="006C0422">
              <w:rPr>
                <w:rFonts w:ascii="Arial Narrow" w:hAnsi="Arial Narrow"/>
                <w:sz w:val="24"/>
              </w:rPr>
              <w:t>):</w:t>
            </w:r>
          </w:p>
        </w:tc>
      </w:tr>
      <w:tr w:rsidR="00E46079" w:rsidTr="00117107">
        <w:trPr>
          <w:trHeight w:val="432"/>
        </w:trPr>
        <w:tc>
          <w:tcPr>
            <w:tcW w:w="498" w:type="dxa"/>
            <w:vAlign w:val="center"/>
          </w:tcPr>
          <w:p w:rsidR="00E46079" w:rsidRDefault="00E46079" w:rsidP="00117107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  <w:vAlign w:val="center"/>
          </w:tcPr>
          <w:p w:rsidR="00E46079" w:rsidRDefault="00E46079" w:rsidP="00117107">
            <w:pPr>
              <w:pStyle w:val="NoSpacing"/>
              <w:rPr>
                <w:rFonts w:ascii="Arial Narrow" w:hAnsi="Arial Narrow"/>
                <w:i/>
                <w:sz w:val="24"/>
              </w:rPr>
            </w:pPr>
          </w:p>
        </w:tc>
      </w:tr>
    </w:tbl>
    <w:p w:rsidR="00E46079" w:rsidRDefault="00E46079" w:rsidP="00E46079">
      <w:pPr>
        <w:pStyle w:val="NoSpacing"/>
        <w:rPr>
          <w:rFonts w:ascii="Arial Narrow" w:hAnsi="Arial Narrow"/>
          <w:sz w:val="14"/>
        </w:rPr>
      </w:pPr>
    </w:p>
    <w:p w:rsidR="003B4209" w:rsidRDefault="003B4209" w:rsidP="00F56D13">
      <w:pPr>
        <w:pStyle w:val="NoSpacing"/>
        <w:rPr>
          <w:rFonts w:ascii="Arial Narrow" w:hAnsi="Arial Narrow"/>
          <w:sz w:val="14"/>
        </w:rPr>
      </w:pPr>
    </w:p>
    <w:p w:rsidR="003B4209" w:rsidRDefault="003B4209" w:rsidP="00F56D13">
      <w:pPr>
        <w:pStyle w:val="NoSpacing"/>
        <w:rPr>
          <w:rFonts w:ascii="Arial Narrow" w:hAnsi="Arial Narrow"/>
          <w:sz w:val="14"/>
        </w:rPr>
      </w:pPr>
    </w:p>
    <w:p w:rsidR="00E46079" w:rsidRDefault="00E46079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br w:type="page"/>
      </w:r>
    </w:p>
    <w:p w:rsidR="003B4209" w:rsidRDefault="003B4209" w:rsidP="00F56D13">
      <w:pPr>
        <w:pStyle w:val="NoSpacing"/>
        <w:rPr>
          <w:rFonts w:ascii="Arial Narrow" w:hAnsi="Arial Narrow"/>
          <w:sz w:val="14"/>
        </w:rPr>
      </w:pPr>
    </w:p>
    <w:p w:rsidR="007B6EDF" w:rsidRDefault="007B6EDF" w:rsidP="00F56D13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F56D13" w:rsidRPr="009221FD" w:rsidTr="002E60E7">
        <w:tc>
          <w:tcPr>
            <w:tcW w:w="2088" w:type="dxa"/>
            <w:shd w:val="clear" w:color="auto" w:fill="000000" w:themeFill="text1"/>
            <w:vAlign w:val="center"/>
          </w:tcPr>
          <w:p w:rsidR="00F56D13" w:rsidRPr="009221FD" w:rsidRDefault="009642CA" w:rsidP="002E60E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Parenting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F56D13" w:rsidRPr="009221FD" w:rsidRDefault="00F56D13" w:rsidP="002E60E7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F56D13" w:rsidRDefault="00F56D13" w:rsidP="00F56D13">
      <w:pPr>
        <w:pStyle w:val="NoSpacing"/>
        <w:rPr>
          <w:rFonts w:ascii="Arial Narrow" w:hAnsi="Arial Narrow"/>
          <w:sz w:val="18"/>
        </w:rPr>
      </w:pPr>
    </w:p>
    <w:p w:rsidR="0038122D" w:rsidRDefault="0038122D" w:rsidP="00F56D13">
      <w:pPr>
        <w:pStyle w:val="NoSpacing"/>
        <w:rPr>
          <w:rFonts w:ascii="Arial Narrow" w:hAnsi="Arial Narrow"/>
          <w:sz w:val="18"/>
        </w:rPr>
      </w:pPr>
    </w:p>
    <w:p w:rsidR="0038122D" w:rsidRPr="00E46079" w:rsidRDefault="00CC45DB" w:rsidP="00F56D13">
      <w:pPr>
        <w:pStyle w:val="NoSpacing"/>
        <w:rPr>
          <w:rFonts w:ascii="Arial Narrow" w:hAnsi="Arial Narrow"/>
          <w:b/>
          <w:sz w:val="36"/>
        </w:rPr>
      </w:pPr>
      <w:r w:rsidRPr="00E46079">
        <w:rPr>
          <w:rFonts w:ascii="Arial Narrow" w:hAnsi="Arial Narrow"/>
          <w:b/>
          <w:sz w:val="36"/>
        </w:rPr>
        <w:t>Decision-Making</w:t>
      </w:r>
    </w:p>
    <w:p w:rsidR="004F48E3" w:rsidRDefault="004F48E3" w:rsidP="00F56D13">
      <w:pPr>
        <w:pStyle w:val="NoSpacing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620"/>
        <w:gridCol w:w="2700"/>
        <w:gridCol w:w="4705"/>
      </w:tblGrid>
      <w:tr w:rsidR="00F56D13" w:rsidTr="00CC45DB">
        <w:tc>
          <w:tcPr>
            <w:tcW w:w="565" w:type="dxa"/>
            <w:vAlign w:val="center"/>
          </w:tcPr>
          <w:p w:rsidR="00F56D13" w:rsidRPr="00A9256A" w:rsidRDefault="00F56D13" w:rsidP="002E60E7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25" w:type="dxa"/>
            <w:gridSpan w:val="3"/>
          </w:tcPr>
          <w:p w:rsidR="00F56D13" w:rsidRPr="00FA4605" w:rsidRDefault="00F56D13" w:rsidP="002E60E7">
            <w:pPr>
              <w:pStyle w:val="NoSpacing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F56D13" w:rsidRPr="00CC45DB" w:rsidRDefault="00701822" w:rsidP="002E60E7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CC45DB">
              <w:rPr>
                <w:rFonts w:ascii="Arial Narrow" w:hAnsi="Arial Narrow"/>
                <w:b/>
              </w:rPr>
              <w:t xml:space="preserve">One parent makes </w:t>
            </w:r>
            <w:r w:rsidR="00CC45DB" w:rsidRPr="00CC45DB">
              <w:rPr>
                <w:rFonts w:ascii="Arial Narrow" w:hAnsi="Arial Narrow"/>
                <w:b/>
              </w:rPr>
              <w:t>all</w:t>
            </w:r>
            <w:r w:rsidRPr="00CC45DB">
              <w:rPr>
                <w:rFonts w:ascii="Arial Narrow" w:hAnsi="Arial Narrow"/>
                <w:b/>
              </w:rPr>
              <w:t xml:space="preserve"> </w:t>
            </w:r>
            <w:r w:rsidR="00491F66">
              <w:rPr>
                <w:rFonts w:ascii="Arial Narrow" w:hAnsi="Arial Narrow"/>
                <w:b/>
              </w:rPr>
              <w:t xml:space="preserve">the </w:t>
            </w:r>
            <w:r w:rsidRPr="00CC45DB">
              <w:rPr>
                <w:rFonts w:ascii="Arial Narrow" w:hAnsi="Arial Narrow"/>
                <w:b/>
              </w:rPr>
              <w:t>decisions</w:t>
            </w:r>
            <w:r w:rsidR="00056267">
              <w:rPr>
                <w:rFonts w:ascii="Arial Narrow" w:hAnsi="Arial Narrow"/>
                <w:b/>
              </w:rPr>
              <w:t xml:space="preserve"> (Sole Decision-Making)</w:t>
            </w:r>
          </w:p>
          <w:p w:rsidR="00F56D13" w:rsidRPr="00FA4605" w:rsidRDefault="00F56D13" w:rsidP="002E60E7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E46079" w:rsidTr="008B6CBC">
        <w:tc>
          <w:tcPr>
            <w:tcW w:w="565" w:type="dxa"/>
            <w:vAlign w:val="bottom"/>
          </w:tcPr>
          <w:p w:rsidR="00E46079" w:rsidRDefault="00E46079" w:rsidP="002E60E7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1620" w:type="dxa"/>
          </w:tcPr>
          <w:p w:rsidR="00E46079" w:rsidRDefault="008B6CBC" w:rsidP="0038122D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It is ordered</w:t>
            </w:r>
            <w:r w:rsidR="00E46079">
              <w:rPr>
                <w:rFonts w:ascii="Arial Narrow" w:hAnsi="Arial Narrow"/>
              </w:rPr>
              <w:t xml:space="preserve"> that  </w:t>
            </w:r>
          </w:p>
        </w:tc>
        <w:tc>
          <w:tcPr>
            <w:tcW w:w="7405" w:type="dxa"/>
            <w:gridSpan w:val="2"/>
            <w:tcBorders>
              <w:top w:val="nil"/>
              <w:bottom w:val="single" w:sz="4" w:space="0" w:color="auto"/>
            </w:tcBorders>
          </w:tcPr>
          <w:p w:rsidR="00E46079" w:rsidRDefault="00E46079" w:rsidP="00E4607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FF0240" w:rsidTr="008B6CBC">
        <w:tc>
          <w:tcPr>
            <w:tcW w:w="565" w:type="dxa"/>
          </w:tcPr>
          <w:p w:rsidR="00E46079" w:rsidRPr="00FF0240" w:rsidRDefault="00E46079" w:rsidP="002E60E7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20" w:type="dxa"/>
          </w:tcPr>
          <w:p w:rsidR="00E46079" w:rsidRPr="00FF0240" w:rsidRDefault="00E46079" w:rsidP="002E60E7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7405" w:type="dxa"/>
            <w:gridSpan w:val="2"/>
            <w:tcBorders>
              <w:bottom w:val="nil"/>
            </w:tcBorders>
          </w:tcPr>
          <w:p w:rsidR="00E46079" w:rsidRPr="00FF0240" w:rsidRDefault="00E46079" w:rsidP="002E60E7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(Print name)</w:t>
            </w:r>
          </w:p>
        </w:tc>
      </w:tr>
      <w:tr w:rsidR="0038122D" w:rsidRPr="00FF0240" w:rsidTr="00CC45DB">
        <w:tc>
          <w:tcPr>
            <w:tcW w:w="565" w:type="dxa"/>
          </w:tcPr>
          <w:p w:rsidR="0038122D" w:rsidRDefault="0038122D" w:rsidP="006C12C9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</w:tcPr>
          <w:p w:rsidR="0038122D" w:rsidRDefault="0038122D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FF0240" w:rsidTr="0035421E">
        <w:tc>
          <w:tcPr>
            <w:tcW w:w="565" w:type="dxa"/>
          </w:tcPr>
          <w:p w:rsidR="00E46079" w:rsidRDefault="00E46079" w:rsidP="006C12C9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</w:tcPr>
          <w:p w:rsidR="00E46079" w:rsidRDefault="00E46079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shall make all of the major decisions regarding the following children:</w:t>
            </w:r>
            <w:r>
              <w:rPr>
                <w:rFonts w:ascii="Arial Narrow" w:hAnsi="Arial Narrow"/>
                <w:i/>
                <w:sz w:val="18"/>
              </w:rPr>
              <w:t xml:space="preserve">  (Name(s) and date(s) of birth of children)</w:t>
            </w:r>
          </w:p>
        </w:tc>
      </w:tr>
      <w:tr w:rsidR="0038122D" w:rsidRPr="00E46079" w:rsidTr="00E46079">
        <w:trPr>
          <w:trHeight w:val="20"/>
        </w:trPr>
        <w:tc>
          <w:tcPr>
            <w:tcW w:w="565" w:type="dxa"/>
          </w:tcPr>
          <w:p w:rsidR="0038122D" w:rsidRPr="00E46079" w:rsidRDefault="0038122D" w:rsidP="006C12C9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  <w:tcBorders>
              <w:top w:val="nil"/>
              <w:bottom w:val="single" w:sz="4" w:space="0" w:color="auto"/>
            </w:tcBorders>
          </w:tcPr>
          <w:p w:rsidR="0038122D" w:rsidRPr="00E46079" w:rsidRDefault="0038122D" w:rsidP="006C12C9">
            <w:pPr>
              <w:pStyle w:val="NoSpacing"/>
              <w:jc w:val="both"/>
              <w:rPr>
                <w:rFonts w:ascii="Arial Narrow" w:hAnsi="Arial Narrow"/>
                <w:i/>
                <w:sz w:val="14"/>
              </w:rPr>
            </w:pPr>
          </w:p>
        </w:tc>
      </w:tr>
      <w:tr w:rsidR="00CA0C15" w:rsidRPr="00FF0240" w:rsidTr="008F7CEA">
        <w:trPr>
          <w:trHeight w:val="720"/>
        </w:trPr>
        <w:tc>
          <w:tcPr>
            <w:tcW w:w="565" w:type="dxa"/>
            <w:tcBorders>
              <w:right w:val="single" w:sz="4" w:space="0" w:color="auto"/>
            </w:tcBorders>
          </w:tcPr>
          <w:p w:rsidR="00CA0C15" w:rsidRDefault="00CA0C15" w:rsidP="008F7CEA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15" w:rsidRDefault="00CA0C15" w:rsidP="008F7CEA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CA0C15" w:rsidRPr="00E46079" w:rsidTr="00CA0C15">
        <w:trPr>
          <w:trHeight w:val="20"/>
        </w:trPr>
        <w:tc>
          <w:tcPr>
            <w:tcW w:w="565" w:type="dxa"/>
            <w:tcBorders>
              <w:bottom w:val="nil"/>
            </w:tcBorders>
          </w:tcPr>
          <w:p w:rsidR="00CA0C15" w:rsidRPr="00E46079" w:rsidRDefault="00CA0C15" w:rsidP="008F7CEA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  <w:tcBorders>
              <w:top w:val="nil"/>
              <w:bottom w:val="nil"/>
            </w:tcBorders>
          </w:tcPr>
          <w:p w:rsidR="00CA0C15" w:rsidRPr="00E46079" w:rsidRDefault="00CA0C15" w:rsidP="008F7CEA">
            <w:pPr>
              <w:pStyle w:val="NoSpacing"/>
              <w:jc w:val="both"/>
              <w:rPr>
                <w:rFonts w:ascii="Arial Narrow" w:hAnsi="Arial Narrow"/>
                <w:i/>
                <w:sz w:val="14"/>
              </w:rPr>
            </w:pPr>
          </w:p>
        </w:tc>
      </w:tr>
      <w:tr w:rsidR="00CA0C15" w:rsidRPr="00CA0C15" w:rsidTr="00CA0C15">
        <w:tc>
          <w:tcPr>
            <w:tcW w:w="565" w:type="dxa"/>
            <w:tcBorders>
              <w:top w:val="nil"/>
            </w:tcBorders>
          </w:tcPr>
          <w:p w:rsidR="00CA0C15" w:rsidRPr="00CA0C15" w:rsidRDefault="00CA0C15" w:rsidP="008F7CEA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  <w:tcBorders>
              <w:top w:val="nil"/>
            </w:tcBorders>
          </w:tcPr>
          <w:p w:rsidR="00CA0C15" w:rsidRPr="00CA0C15" w:rsidRDefault="00CA0C15" w:rsidP="00CA0C15">
            <w:pPr>
              <w:pStyle w:val="NoSpacing"/>
              <w:jc w:val="both"/>
              <w:rPr>
                <w:rFonts w:ascii="Arial Narrow" w:hAnsi="Arial Narrow"/>
              </w:rPr>
            </w:pPr>
            <w:r w:rsidRPr="00CA0C15">
              <w:rPr>
                <w:rFonts w:ascii="Arial Narrow" w:hAnsi="Arial Narrow"/>
              </w:rPr>
              <w:t>Other details</w:t>
            </w:r>
            <w:r>
              <w:rPr>
                <w:rFonts w:ascii="Arial Narrow" w:hAnsi="Arial Narrow"/>
              </w:rPr>
              <w:t xml:space="preserve"> (decision-making and information):</w:t>
            </w:r>
          </w:p>
        </w:tc>
      </w:tr>
      <w:tr w:rsidR="0038122D" w:rsidRPr="00FF0240" w:rsidTr="00E46079">
        <w:trPr>
          <w:trHeight w:val="720"/>
        </w:trPr>
        <w:tc>
          <w:tcPr>
            <w:tcW w:w="565" w:type="dxa"/>
            <w:tcBorders>
              <w:right w:val="single" w:sz="4" w:space="0" w:color="auto"/>
            </w:tcBorders>
          </w:tcPr>
          <w:p w:rsidR="0038122D" w:rsidRDefault="0038122D" w:rsidP="006C12C9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2D" w:rsidRDefault="0038122D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507654" w:rsidTr="00CC45DB">
        <w:tc>
          <w:tcPr>
            <w:tcW w:w="565" w:type="dxa"/>
            <w:vAlign w:val="center"/>
          </w:tcPr>
          <w:p w:rsidR="00507654" w:rsidRPr="0038122D" w:rsidRDefault="00507654" w:rsidP="006C12C9">
            <w:pPr>
              <w:pStyle w:val="NoSpacing"/>
              <w:rPr>
                <w:rFonts w:ascii="Arial Narrow" w:hAnsi="Arial Narrow"/>
                <w:b/>
                <w:sz w:val="18"/>
              </w:rPr>
            </w:pPr>
          </w:p>
          <w:p w:rsidR="00507654" w:rsidRDefault="00507654" w:rsidP="006C12C9">
            <w:pPr>
              <w:pStyle w:val="NoSpacing"/>
              <w:rPr>
                <w:rFonts w:ascii="Arial Narrow" w:hAnsi="Arial Narrow"/>
                <w:b/>
              </w:rPr>
            </w:pPr>
            <w:r w:rsidRPr="0038122D">
              <w:rPr>
                <w:rFonts w:ascii="Arial Narrow" w:hAnsi="Arial Narrow"/>
                <w:b/>
              </w:rPr>
              <w:t>OR</w:t>
            </w:r>
          </w:p>
          <w:p w:rsidR="00507654" w:rsidRPr="0038122D" w:rsidRDefault="00507654" w:rsidP="006C12C9">
            <w:pPr>
              <w:pStyle w:val="NoSpacing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025" w:type="dxa"/>
            <w:gridSpan w:val="3"/>
          </w:tcPr>
          <w:p w:rsidR="00507654" w:rsidRPr="00FA4605" w:rsidRDefault="00507654" w:rsidP="006C12C9">
            <w:pPr>
              <w:pStyle w:val="NoSpacing"/>
              <w:jc w:val="both"/>
              <w:rPr>
                <w:rFonts w:ascii="Arial Narrow" w:hAnsi="Arial Narrow"/>
                <w:b/>
                <w:sz w:val="14"/>
              </w:rPr>
            </w:pPr>
          </w:p>
        </w:tc>
      </w:tr>
      <w:tr w:rsidR="00507654" w:rsidTr="00CC45DB">
        <w:tc>
          <w:tcPr>
            <w:tcW w:w="565" w:type="dxa"/>
            <w:vAlign w:val="center"/>
          </w:tcPr>
          <w:p w:rsidR="00507654" w:rsidRPr="00A9256A" w:rsidRDefault="00507654" w:rsidP="006C12C9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25" w:type="dxa"/>
            <w:gridSpan w:val="3"/>
          </w:tcPr>
          <w:p w:rsidR="00507654" w:rsidRPr="00FA4605" w:rsidRDefault="00507654" w:rsidP="006C12C9">
            <w:pPr>
              <w:pStyle w:val="NoSpacing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507654" w:rsidRPr="00CC45DB" w:rsidRDefault="00CC45DB" w:rsidP="006C12C9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CC45DB">
              <w:rPr>
                <w:rFonts w:ascii="Arial Narrow" w:hAnsi="Arial Narrow"/>
                <w:b/>
              </w:rPr>
              <w:t>B</w:t>
            </w:r>
            <w:r w:rsidR="00701822" w:rsidRPr="00CC45DB">
              <w:rPr>
                <w:rFonts w:ascii="Arial Narrow" w:hAnsi="Arial Narrow"/>
                <w:b/>
              </w:rPr>
              <w:t>oth parents make the decisions together</w:t>
            </w:r>
            <w:r w:rsidR="00056267">
              <w:rPr>
                <w:rFonts w:ascii="Arial Narrow" w:hAnsi="Arial Narrow"/>
                <w:b/>
              </w:rPr>
              <w:t xml:space="preserve"> (Joint Decision-Making)</w:t>
            </w:r>
          </w:p>
          <w:p w:rsidR="00507654" w:rsidRPr="00FA4605" w:rsidRDefault="00507654" w:rsidP="006C12C9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507654" w:rsidTr="008B6CBC">
        <w:tc>
          <w:tcPr>
            <w:tcW w:w="565" w:type="dxa"/>
            <w:vAlign w:val="bottom"/>
          </w:tcPr>
          <w:p w:rsidR="00507654" w:rsidRDefault="00507654" w:rsidP="006C12C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1620" w:type="dxa"/>
          </w:tcPr>
          <w:p w:rsidR="00507654" w:rsidRDefault="008B6CBC" w:rsidP="00CC45DB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It is ordered </w:t>
            </w:r>
            <w:r w:rsidR="00507654">
              <w:rPr>
                <w:rFonts w:ascii="Arial Narrow" w:hAnsi="Arial Narrow"/>
              </w:rPr>
              <w:t xml:space="preserve">that </w:t>
            </w:r>
          </w:p>
        </w:tc>
        <w:tc>
          <w:tcPr>
            <w:tcW w:w="7405" w:type="dxa"/>
            <w:gridSpan w:val="2"/>
            <w:tcBorders>
              <w:top w:val="nil"/>
              <w:bottom w:val="single" w:sz="4" w:space="0" w:color="auto"/>
            </w:tcBorders>
          </w:tcPr>
          <w:p w:rsidR="00507654" w:rsidRDefault="00507654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507654" w:rsidRPr="00FF0240" w:rsidTr="008B6CBC">
        <w:tc>
          <w:tcPr>
            <w:tcW w:w="565" w:type="dxa"/>
          </w:tcPr>
          <w:p w:rsidR="00507654" w:rsidRPr="00FF0240" w:rsidRDefault="00507654" w:rsidP="006C12C9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20" w:type="dxa"/>
          </w:tcPr>
          <w:p w:rsidR="00507654" w:rsidRPr="00FF0240" w:rsidRDefault="00507654" w:rsidP="006C12C9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7405" w:type="dxa"/>
            <w:gridSpan w:val="2"/>
          </w:tcPr>
          <w:p w:rsidR="00507654" w:rsidRPr="00FF0240" w:rsidRDefault="00507654" w:rsidP="006C12C9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(Names of Co-Applicants or parties)</w:t>
            </w:r>
          </w:p>
        </w:tc>
      </w:tr>
      <w:tr w:rsidR="00507654" w:rsidRPr="00FF0240" w:rsidTr="00CC45DB">
        <w:tc>
          <w:tcPr>
            <w:tcW w:w="565" w:type="dxa"/>
          </w:tcPr>
          <w:p w:rsidR="00507654" w:rsidRDefault="00507654" w:rsidP="006C12C9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</w:tcPr>
          <w:p w:rsidR="00507654" w:rsidRDefault="00507654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FF0240" w:rsidTr="00B50F97">
        <w:tc>
          <w:tcPr>
            <w:tcW w:w="565" w:type="dxa"/>
          </w:tcPr>
          <w:p w:rsidR="00E46079" w:rsidRDefault="00E46079" w:rsidP="006C12C9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</w:tcPr>
          <w:p w:rsidR="00E46079" w:rsidRDefault="00E46079" w:rsidP="00E46079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shall make all of the major decisions </w:t>
            </w:r>
            <w:r w:rsidRPr="003B4209">
              <w:rPr>
                <w:rFonts w:ascii="Arial Narrow" w:hAnsi="Arial Narrow"/>
              </w:rPr>
              <w:t>jointly</w:t>
            </w:r>
            <w:r>
              <w:rPr>
                <w:rFonts w:ascii="Arial Narrow" w:hAnsi="Arial Narrow"/>
              </w:rPr>
              <w:t xml:space="preserve"> for the following children:  </w:t>
            </w:r>
            <w:r>
              <w:rPr>
                <w:rFonts w:ascii="Arial Narrow" w:hAnsi="Arial Narrow"/>
                <w:i/>
                <w:sz w:val="18"/>
              </w:rPr>
              <w:t>(Name(s) and dates(s) of birth of children)</w:t>
            </w:r>
          </w:p>
        </w:tc>
      </w:tr>
      <w:tr w:rsidR="00E46079" w:rsidRPr="00E46079" w:rsidTr="00E46079">
        <w:trPr>
          <w:trHeight w:val="20"/>
        </w:trPr>
        <w:tc>
          <w:tcPr>
            <w:tcW w:w="565" w:type="dxa"/>
          </w:tcPr>
          <w:p w:rsidR="00E46079" w:rsidRPr="00E46079" w:rsidRDefault="00E46079" w:rsidP="00117107">
            <w:pPr>
              <w:pStyle w:val="NoSpacing"/>
              <w:jc w:val="both"/>
              <w:rPr>
                <w:rFonts w:ascii="Arial Narrow" w:hAnsi="Arial Narrow"/>
                <w:sz w:val="12"/>
              </w:rPr>
            </w:pPr>
          </w:p>
        </w:tc>
        <w:tc>
          <w:tcPr>
            <w:tcW w:w="9025" w:type="dxa"/>
            <w:gridSpan w:val="3"/>
            <w:tcBorders>
              <w:top w:val="nil"/>
              <w:bottom w:val="single" w:sz="4" w:space="0" w:color="auto"/>
            </w:tcBorders>
          </w:tcPr>
          <w:p w:rsidR="00E46079" w:rsidRPr="00E46079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  <w:sz w:val="12"/>
              </w:rPr>
            </w:pPr>
          </w:p>
        </w:tc>
      </w:tr>
      <w:tr w:rsidR="00E46079" w:rsidRPr="00FF0240" w:rsidTr="00117107">
        <w:trPr>
          <w:trHeight w:val="720"/>
        </w:trPr>
        <w:tc>
          <w:tcPr>
            <w:tcW w:w="565" w:type="dxa"/>
            <w:tcBorders>
              <w:right w:val="single" w:sz="4" w:space="0" w:color="auto"/>
            </w:tcBorders>
          </w:tcPr>
          <w:p w:rsidR="00E46079" w:rsidRDefault="00E46079" w:rsidP="00117107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79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38122D" w:rsidTr="00CC45DB">
        <w:tc>
          <w:tcPr>
            <w:tcW w:w="565" w:type="dxa"/>
            <w:vAlign w:val="center"/>
          </w:tcPr>
          <w:p w:rsidR="0038122D" w:rsidRPr="0038122D" w:rsidRDefault="0038122D" w:rsidP="006C12C9">
            <w:pPr>
              <w:pStyle w:val="NoSpacing"/>
              <w:rPr>
                <w:rFonts w:ascii="Arial Narrow" w:hAnsi="Arial Narrow"/>
                <w:b/>
                <w:sz w:val="18"/>
              </w:rPr>
            </w:pPr>
          </w:p>
          <w:p w:rsidR="0038122D" w:rsidRDefault="0038122D" w:rsidP="006C12C9">
            <w:pPr>
              <w:pStyle w:val="NoSpacing"/>
              <w:rPr>
                <w:rFonts w:ascii="Arial Narrow" w:hAnsi="Arial Narrow"/>
                <w:b/>
              </w:rPr>
            </w:pPr>
            <w:r w:rsidRPr="0038122D">
              <w:rPr>
                <w:rFonts w:ascii="Arial Narrow" w:hAnsi="Arial Narrow"/>
                <w:b/>
              </w:rPr>
              <w:t>OR</w:t>
            </w:r>
          </w:p>
          <w:p w:rsidR="0038122D" w:rsidRPr="0038122D" w:rsidRDefault="0038122D" w:rsidP="006C12C9">
            <w:pPr>
              <w:pStyle w:val="NoSpacing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025" w:type="dxa"/>
            <w:gridSpan w:val="3"/>
          </w:tcPr>
          <w:p w:rsidR="0038122D" w:rsidRPr="00FA4605" w:rsidRDefault="0038122D" w:rsidP="006C12C9">
            <w:pPr>
              <w:pStyle w:val="NoSpacing"/>
              <w:jc w:val="both"/>
              <w:rPr>
                <w:rFonts w:ascii="Arial Narrow" w:hAnsi="Arial Narrow"/>
                <w:b/>
                <w:sz w:val="14"/>
              </w:rPr>
            </w:pPr>
          </w:p>
        </w:tc>
      </w:tr>
      <w:tr w:rsidR="0038122D" w:rsidTr="00CC45DB">
        <w:tc>
          <w:tcPr>
            <w:tcW w:w="565" w:type="dxa"/>
            <w:vAlign w:val="center"/>
          </w:tcPr>
          <w:p w:rsidR="0038122D" w:rsidRPr="00A9256A" w:rsidRDefault="0038122D" w:rsidP="006C12C9">
            <w:pPr>
              <w:pStyle w:val="NoSpacing"/>
              <w:rPr>
                <w:rFonts w:ascii="Arial Narrow" w:hAnsi="Arial Narrow"/>
              </w:rPr>
            </w:pPr>
            <w:r w:rsidRPr="00A9256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025" w:type="dxa"/>
            <w:gridSpan w:val="3"/>
          </w:tcPr>
          <w:p w:rsidR="0038122D" w:rsidRPr="00FA4605" w:rsidRDefault="0038122D" w:rsidP="006C12C9">
            <w:pPr>
              <w:pStyle w:val="NoSpacing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38122D" w:rsidRPr="00CC45DB" w:rsidRDefault="00CC45DB" w:rsidP="006C12C9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CC45DB">
              <w:rPr>
                <w:rFonts w:ascii="Arial Narrow" w:hAnsi="Arial Narrow"/>
                <w:b/>
              </w:rPr>
              <w:t>O</w:t>
            </w:r>
            <w:r w:rsidR="003579ED">
              <w:rPr>
                <w:rFonts w:ascii="Arial Narrow" w:hAnsi="Arial Narrow"/>
                <w:b/>
              </w:rPr>
              <w:t>ther</w:t>
            </w:r>
            <w:r w:rsidR="00CA0C15">
              <w:rPr>
                <w:rFonts w:ascii="Arial Narrow" w:hAnsi="Arial Narrow"/>
                <w:b/>
              </w:rPr>
              <w:t xml:space="preserve"> (Qualified Joint Decision-Making)</w:t>
            </w:r>
          </w:p>
          <w:p w:rsidR="00701822" w:rsidRPr="00FA4605" w:rsidRDefault="00701822" w:rsidP="006C12C9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38122D" w:rsidTr="008B6CBC">
        <w:tc>
          <w:tcPr>
            <w:tcW w:w="565" w:type="dxa"/>
            <w:vAlign w:val="bottom"/>
          </w:tcPr>
          <w:p w:rsidR="0038122D" w:rsidRDefault="0038122D" w:rsidP="006C12C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1620" w:type="dxa"/>
          </w:tcPr>
          <w:p w:rsidR="0038122D" w:rsidRDefault="008B6CBC" w:rsidP="0038122D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It is ordered</w:t>
            </w:r>
            <w:r w:rsidR="0038122D">
              <w:rPr>
                <w:rFonts w:ascii="Arial Narrow" w:hAnsi="Arial Narrow"/>
              </w:rPr>
              <w:t xml:space="preserve"> that </w:t>
            </w:r>
          </w:p>
        </w:tc>
        <w:tc>
          <w:tcPr>
            <w:tcW w:w="7405" w:type="dxa"/>
            <w:gridSpan w:val="2"/>
            <w:tcBorders>
              <w:top w:val="nil"/>
              <w:bottom w:val="single" w:sz="4" w:space="0" w:color="auto"/>
            </w:tcBorders>
          </w:tcPr>
          <w:p w:rsidR="0038122D" w:rsidRDefault="0038122D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38122D" w:rsidRPr="00FF0240" w:rsidTr="008B6CBC">
        <w:tc>
          <w:tcPr>
            <w:tcW w:w="565" w:type="dxa"/>
          </w:tcPr>
          <w:p w:rsidR="0038122D" w:rsidRPr="00FF0240" w:rsidRDefault="0038122D" w:rsidP="006C12C9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20" w:type="dxa"/>
          </w:tcPr>
          <w:p w:rsidR="0038122D" w:rsidRPr="00FF0240" w:rsidRDefault="0038122D" w:rsidP="006C12C9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7405" w:type="dxa"/>
            <w:gridSpan w:val="2"/>
          </w:tcPr>
          <w:p w:rsidR="0038122D" w:rsidRPr="00FF0240" w:rsidRDefault="0038122D" w:rsidP="006C12C9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(Names of Co-Applicants or parties)</w:t>
            </w:r>
          </w:p>
        </w:tc>
      </w:tr>
      <w:tr w:rsidR="0038122D" w:rsidRPr="00FF0240" w:rsidTr="00CC45DB">
        <w:tc>
          <w:tcPr>
            <w:tcW w:w="565" w:type="dxa"/>
          </w:tcPr>
          <w:p w:rsidR="0038122D" w:rsidRDefault="0038122D" w:rsidP="006C12C9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</w:tcPr>
          <w:p w:rsidR="0038122D" w:rsidRDefault="0038122D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FF0240" w:rsidTr="00CE6C63">
        <w:tc>
          <w:tcPr>
            <w:tcW w:w="565" w:type="dxa"/>
          </w:tcPr>
          <w:p w:rsidR="00E46079" w:rsidRDefault="00E46079" w:rsidP="006C12C9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</w:tcPr>
          <w:p w:rsidR="00E46079" w:rsidRDefault="00E46079" w:rsidP="00E46079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shall make the decisions for the following children:  </w:t>
            </w:r>
            <w:r>
              <w:rPr>
                <w:rFonts w:ascii="Arial Narrow" w:hAnsi="Arial Narrow"/>
                <w:i/>
                <w:sz w:val="18"/>
              </w:rPr>
              <w:t>(Name(s) and dates(s) of birth of children)</w:t>
            </w:r>
          </w:p>
        </w:tc>
      </w:tr>
      <w:tr w:rsidR="003579ED" w:rsidRPr="00E46079" w:rsidTr="003579ED">
        <w:tc>
          <w:tcPr>
            <w:tcW w:w="565" w:type="dxa"/>
          </w:tcPr>
          <w:p w:rsidR="003579ED" w:rsidRPr="00E46079" w:rsidRDefault="003579ED" w:rsidP="006C12C9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4320" w:type="dxa"/>
            <w:gridSpan w:val="2"/>
          </w:tcPr>
          <w:p w:rsidR="003579ED" w:rsidRPr="00E46079" w:rsidRDefault="003579ED" w:rsidP="006C12C9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4705" w:type="dxa"/>
          </w:tcPr>
          <w:p w:rsidR="003579ED" w:rsidRPr="00E46079" w:rsidRDefault="003579ED" w:rsidP="006C12C9">
            <w:pPr>
              <w:pStyle w:val="NoSpacing"/>
              <w:jc w:val="center"/>
              <w:rPr>
                <w:rFonts w:ascii="Arial Narrow" w:hAnsi="Arial Narrow"/>
                <w:i/>
                <w:sz w:val="14"/>
              </w:rPr>
            </w:pPr>
          </w:p>
        </w:tc>
      </w:tr>
      <w:tr w:rsidR="00E46079" w:rsidRPr="00FF0240" w:rsidTr="00117107">
        <w:trPr>
          <w:trHeight w:val="720"/>
        </w:trPr>
        <w:tc>
          <w:tcPr>
            <w:tcW w:w="565" w:type="dxa"/>
            <w:tcBorders>
              <w:right w:val="single" w:sz="4" w:space="0" w:color="auto"/>
            </w:tcBorders>
          </w:tcPr>
          <w:p w:rsidR="00E46079" w:rsidRDefault="00E46079" w:rsidP="00117107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79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701822" w:rsidRPr="00FF0240" w:rsidTr="00CC45DB">
        <w:trPr>
          <w:trHeight w:val="288"/>
        </w:trPr>
        <w:tc>
          <w:tcPr>
            <w:tcW w:w="565" w:type="dxa"/>
            <w:tcBorders>
              <w:top w:val="nil"/>
              <w:bottom w:val="nil"/>
            </w:tcBorders>
          </w:tcPr>
          <w:p w:rsidR="00701822" w:rsidRDefault="00701822" w:rsidP="006C12C9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  <w:tcBorders>
              <w:top w:val="nil"/>
              <w:bottom w:val="nil"/>
            </w:tcBorders>
          </w:tcPr>
          <w:p w:rsidR="00701822" w:rsidRDefault="00701822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FF0240" w:rsidTr="002D5DF3">
        <w:trPr>
          <w:trHeight w:val="144"/>
        </w:trPr>
        <w:tc>
          <w:tcPr>
            <w:tcW w:w="565" w:type="dxa"/>
            <w:tcBorders>
              <w:top w:val="nil"/>
              <w:bottom w:val="nil"/>
            </w:tcBorders>
          </w:tcPr>
          <w:p w:rsidR="00E46079" w:rsidRDefault="00E46079" w:rsidP="0038122D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  <w:tcBorders>
              <w:top w:val="nil"/>
              <w:bottom w:val="nil"/>
            </w:tcBorders>
          </w:tcPr>
          <w:p w:rsidR="00E46079" w:rsidRDefault="00E46079" w:rsidP="0038122D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 w:rsidRPr="00CC45DB">
              <w:rPr>
                <w:rFonts w:ascii="Arial Narrow" w:hAnsi="Arial Narrow"/>
              </w:rPr>
              <w:t>as follows:</w:t>
            </w:r>
          </w:p>
        </w:tc>
      </w:tr>
      <w:tr w:rsidR="00E46079" w:rsidRPr="00FF0240" w:rsidTr="00CA0C15">
        <w:trPr>
          <w:trHeight w:val="2160"/>
        </w:trPr>
        <w:tc>
          <w:tcPr>
            <w:tcW w:w="565" w:type="dxa"/>
            <w:tcBorders>
              <w:right w:val="single" w:sz="4" w:space="0" w:color="auto"/>
            </w:tcBorders>
          </w:tcPr>
          <w:p w:rsidR="00E46079" w:rsidRDefault="00E46079" w:rsidP="00117107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79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38122D" w:rsidRDefault="0038122D" w:rsidP="00507654">
      <w:pPr>
        <w:pStyle w:val="NoSpacing"/>
        <w:rPr>
          <w:sz w:val="18"/>
        </w:rPr>
      </w:pPr>
    </w:p>
    <w:p w:rsidR="00507654" w:rsidRDefault="00507654" w:rsidP="00507654">
      <w:pPr>
        <w:pStyle w:val="NoSpacing"/>
        <w:rPr>
          <w:sz w:val="18"/>
        </w:rPr>
      </w:pPr>
    </w:p>
    <w:p w:rsidR="0038122D" w:rsidRPr="00E46079" w:rsidRDefault="0038122D" w:rsidP="0038122D">
      <w:pPr>
        <w:pStyle w:val="NoSpacing"/>
        <w:rPr>
          <w:rFonts w:ascii="Arial Narrow" w:hAnsi="Arial Narrow"/>
          <w:b/>
          <w:sz w:val="36"/>
        </w:rPr>
      </w:pPr>
      <w:r w:rsidRPr="00E46079">
        <w:rPr>
          <w:rFonts w:ascii="Arial Narrow" w:hAnsi="Arial Narrow"/>
          <w:b/>
          <w:sz w:val="36"/>
        </w:rPr>
        <w:t xml:space="preserve">Parenting </w:t>
      </w:r>
      <w:r w:rsidR="00701822" w:rsidRPr="00E46079">
        <w:rPr>
          <w:rFonts w:ascii="Arial Narrow" w:hAnsi="Arial Narrow"/>
          <w:b/>
          <w:sz w:val="36"/>
        </w:rPr>
        <w:t>Time</w:t>
      </w:r>
    </w:p>
    <w:p w:rsidR="0038122D" w:rsidRPr="0038122D" w:rsidRDefault="0038122D" w:rsidP="0038122D">
      <w:pPr>
        <w:pStyle w:val="NoSpacing"/>
        <w:rPr>
          <w:rFonts w:ascii="Arial Narrow" w:hAnsi="Arial Narrow"/>
          <w:b/>
          <w:sz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389"/>
        <w:gridCol w:w="20"/>
        <w:gridCol w:w="8645"/>
      </w:tblGrid>
      <w:tr w:rsidR="00F87718" w:rsidTr="00995287">
        <w:trPr>
          <w:trHeight w:val="450"/>
        </w:trPr>
        <w:tc>
          <w:tcPr>
            <w:tcW w:w="9590" w:type="dxa"/>
            <w:gridSpan w:val="4"/>
            <w:vAlign w:val="bottom"/>
          </w:tcPr>
          <w:p w:rsidR="00F87718" w:rsidRPr="006E74B8" w:rsidRDefault="008B6CBC" w:rsidP="008351C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 is ordered</w:t>
            </w:r>
            <w:r w:rsidR="00F87718">
              <w:rPr>
                <w:rFonts w:ascii="Arial Narrow" w:hAnsi="Arial Narrow"/>
              </w:rPr>
              <w:t xml:space="preserve"> that there shall be:</w:t>
            </w:r>
          </w:p>
        </w:tc>
      </w:tr>
      <w:tr w:rsidR="00995287" w:rsidTr="00995287">
        <w:trPr>
          <w:trHeight w:val="505"/>
        </w:trPr>
        <w:tc>
          <w:tcPr>
            <w:tcW w:w="536" w:type="dxa"/>
            <w:vMerge w:val="restart"/>
            <w:tcBorders>
              <w:top w:val="nil"/>
            </w:tcBorders>
            <w:vAlign w:val="bottom"/>
          </w:tcPr>
          <w:p w:rsidR="00995287" w:rsidRDefault="00995287" w:rsidP="008351CE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995287" w:rsidRPr="00F87718" w:rsidRDefault="00995287" w:rsidP="009952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8665" w:type="dxa"/>
            <w:gridSpan w:val="2"/>
            <w:tcBorders>
              <w:top w:val="nil"/>
              <w:bottom w:val="nil"/>
            </w:tcBorders>
            <w:vAlign w:val="center"/>
          </w:tcPr>
          <w:p w:rsidR="00995287" w:rsidRPr="00F87718" w:rsidRDefault="00995287" w:rsidP="009952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Shared parenting</w:t>
            </w:r>
            <w:r w:rsidR="00B339C9">
              <w:rPr>
                <w:rFonts w:ascii="Arial Narrow" w:hAnsi="Arial Narrow"/>
              </w:rPr>
              <w:t xml:space="preserve">. </w:t>
            </w:r>
            <w:r w:rsidR="00B339C9" w:rsidRPr="00B339C9">
              <w:rPr>
                <w:rFonts w:ascii="Arial Narrow" w:hAnsi="Arial Narrow"/>
                <w:i/>
              </w:rPr>
              <w:t>(Fill in the details of your arrangement below)</w:t>
            </w:r>
          </w:p>
        </w:tc>
      </w:tr>
      <w:tr w:rsidR="00995287" w:rsidTr="00995287">
        <w:trPr>
          <w:trHeight w:val="720"/>
        </w:trPr>
        <w:tc>
          <w:tcPr>
            <w:tcW w:w="536" w:type="dxa"/>
            <w:vMerge/>
            <w:vAlign w:val="bottom"/>
          </w:tcPr>
          <w:p w:rsidR="00995287" w:rsidRDefault="00995287" w:rsidP="008351CE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995287" w:rsidRPr="00507654" w:rsidRDefault="00995287" w:rsidP="00995287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8665" w:type="dxa"/>
            <w:gridSpan w:val="2"/>
            <w:tcBorders>
              <w:top w:val="nil"/>
              <w:bottom w:val="nil"/>
            </w:tcBorders>
            <w:vAlign w:val="center"/>
          </w:tcPr>
          <w:p w:rsidR="00995287" w:rsidRPr="00507654" w:rsidRDefault="00995287" w:rsidP="00995287">
            <w:pPr>
              <w:pStyle w:val="NoSpacing"/>
              <w:rPr>
                <w:rFonts w:ascii="Arial Narrow" w:hAnsi="Arial Narrow"/>
                <w:sz w:val="18"/>
              </w:rPr>
            </w:pPr>
            <w:r w:rsidRPr="00F87718">
              <w:rPr>
                <w:rFonts w:ascii="Arial Narrow" w:hAnsi="Arial Narrow"/>
              </w:rPr>
              <w:t xml:space="preserve">Primary residence with </w:t>
            </w:r>
            <w:r w:rsidRPr="00F87718">
              <w:rPr>
                <w:rFonts w:ascii="Arial Narrow" w:hAnsi="Arial Narrow"/>
                <w:i/>
              </w:rPr>
              <w:t>(name)</w:t>
            </w:r>
            <w:r w:rsidRPr="00F87718">
              <w:rPr>
                <w:rFonts w:ascii="Arial Narrow" w:hAnsi="Arial Narrow"/>
              </w:rPr>
              <w:t xml:space="preserve"> ______________________________________________ and access arrangements</w:t>
            </w:r>
            <w:r w:rsidR="00B339C9">
              <w:rPr>
                <w:rFonts w:ascii="Arial Narrow" w:hAnsi="Arial Narrow"/>
              </w:rPr>
              <w:t xml:space="preserve">. </w:t>
            </w:r>
            <w:r w:rsidR="00B339C9" w:rsidRPr="00B339C9">
              <w:rPr>
                <w:rFonts w:ascii="Arial Narrow" w:hAnsi="Arial Narrow"/>
                <w:i/>
              </w:rPr>
              <w:t>(Fill in the details of your arrangement below)</w:t>
            </w:r>
          </w:p>
        </w:tc>
      </w:tr>
      <w:tr w:rsidR="00995287" w:rsidTr="00995287">
        <w:trPr>
          <w:trHeight w:val="502"/>
        </w:trPr>
        <w:tc>
          <w:tcPr>
            <w:tcW w:w="536" w:type="dxa"/>
            <w:vMerge/>
            <w:vAlign w:val="bottom"/>
          </w:tcPr>
          <w:p w:rsidR="00995287" w:rsidRDefault="00995287" w:rsidP="008351CE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995287" w:rsidRPr="00507654" w:rsidRDefault="00995287" w:rsidP="00995287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8665" w:type="dxa"/>
            <w:gridSpan w:val="2"/>
            <w:tcBorders>
              <w:top w:val="nil"/>
              <w:bottom w:val="nil"/>
            </w:tcBorders>
            <w:vAlign w:val="center"/>
          </w:tcPr>
          <w:p w:rsidR="00995287" w:rsidRPr="00995287" w:rsidRDefault="00995287" w:rsidP="00995287">
            <w:pPr>
              <w:pStyle w:val="NoSpacing"/>
              <w:rPr>
                <w:rFonts w:ascii="Arial Narrow" w:hAnsi="Arial Narrow"/>
              </w:rPr>
            </w:pPr>
            <w:r w:rsidRPr="00F87718">
              <w:rPr>
                <w:rFonts w:ascii="Arial Narrow" w:hAnsi="Arial Narrow"/>
              </w:rPr>
              <w:t xml:space="preserve">Primary residence with </w:t>
            </w:r>
            <w:r w:rsidRPr="00F87718">
              <w:rPr>
                <w:rFonts w:ascii="Arial Narrow" w:hAnsi="Arial Narrow"/>
                <w:i/>
              </w:rPr>
              <w:t>(name)</w:t>
            </w:r>
            <w:r w:rsidRPr="00F87718">
              <w:rPr>
                <w:rFonts w:ascii="Arial Narrow" w:hAnsi="Arial Narrow"/>
              </w:rPr>
              <w:t xml:space="preserve"> _____</w:t>
            </w:r>
            <w:r>
              <w:rPr>
                <w:rFonts w:ascii="Arial Narrow" w:hAnsi="Arial Narrow"/>
              </w:rPr>
              <w:t>____</w:t>
            </w:r>
            <w:r w:rsidRPr="00F87718">
              <w:rPr>
                <w:rFonts w:ascii="Arial Narrow" w:hAnsi="Arial Narrow"/>
              </w:rPr>
              <w:t xml:space="preserve">____________________________________ and </w:t>
            </w:r>
            <w:r>
              <w:rPr>
                <w:rFonts w:ascii="Arial Narrow" w:hAnsi="Arial Narrow"/>
              </w:rPr>
              <w:t xml:space="preserve">no </w:t>
            </w:r>
            <w:r w:rsidRPr="00F87718">
              <w:rPr>
                <w:rFonts w:ascii="Arial Narrow" w:hAnsi="Arial Narrow"/>
              </w:rPr>
              <w:t>access</w:t>
            </w:r>
            <w:r>
              <w:rPr>
                <w:rFonts w:ascii="Arial Narrow" w:hAnsi="Arial Narrow"/>
              </w:rPr>
              <w:t>.</w:t>
            </w:r>
            <w:r w:rsidRPr="00F87718">
              <w:rPr>
                <w:rFonts w:ascii="Arial Narrow" w:hAnsi="Arial Narrow"/>
                <w:sz w:val="10"/>
              </w:rPr>
              <w:t xml:space="preserve"> </w:t>
            </w:r>
            <w:r w:rsidR="00B339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995287" w:rsidTr="00995287">
        <w:trPr>
          <w:trHeight w:val="502"/>
        </w:trPr>
        <w:tc>
          <w:tcPr>
            <w:tcW w:w="536" w:type="dxa"/>
            <w:vMerge/>
            <w:tcBorders>
              <w:bottom w:val="nil"/>
            </w:tcBorders>
            <w:vAlign w:val="bottom"/>
          </w:tcPr>
          <w:p w:rsidR="00995287" w:rsidRDefault="00995287" w:rsidP="008351CE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995287" w:rsidRPr="00507654" w:rsidRDefault="00995287" w:rsidP="00995287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8665" w:type="dxa"/>
            <w:gridSpan w:val="2"/>
            <w:tcBorders>
              <w:top w:val="nil"/>
              <w:bottom w:val="nil"/>
            </w:tcBorders>
            <w:vAlign w:val="center"/>
          </w:tcPr>
          <w:p w:rsidR="00995287" w:rsidRPr="00507654" w:rsidRDefault="00995287" w:rsidP="00B339C9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t>Split parenting</w:t>
            </w:r>
            <w:r w:rsidR="00B339C9">
              <w:rPr>
                <w:rFonts w:ascii="Arial Narrow" w:hAnsi="Arial Narrow"/>
              </w:rPr>
              <w:t xml:space="preserve">. </w:t>
            </w:r>
            <w:r w:rsidR="00B339C9" w:rsidRPr="00B339C9">
              <w:rPr>
                <w:rFonts w:ascii="Arial Narrow" w:hAnsi="Arial Narrow"/>
                <w:i/>
              </w:rPr>
              <w:t>(Fill in the details of your arrangement below)</w:t>
            </w:r>
          </w:p>
        </w:tc>
      </w:tr>
      <w:tr w:rsidR="00F87718" w:rsidTr="00995287">
        <w:trPr>
          <w:trHeight w:val="324"/>
        </w:trPr>
        <w:tc>
          <w:tcPr>
            <w:tcW w:w="9590" w:type="dxa"/>
            <w:gridSpan w:val="4"/>
            <w:vAlign w:val="bottom"/>
          </w:tcPr>
          <w:p w:rsidR="00F87718" w:rsidRPr="00F87718" w:rsidRDefault="00F87718" w:rsidP="00701822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B339C9" w:rsidTr="008F7CEA">
        <w:trPr>
          <w:trHeight w:val="324"/>
        </w:trPr>
        <w:tc>
          <w:tcPr>
            <w:tcW w:w="959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339C9" w:rsidRPr="00F87718" w:rsidRDefault="00B339C9" w:rsidP="008F7CEA">
            <w:pPr>
              <w:pStyle w:val="NoSpacing"/>
              <w:rPr>
                <w:rFonts w:ascii="Arial Narrow" w:hAnsi="Arial Narrow"/>
                <w:sz w:val="14"/>
              </w:rPr>
            </w:pPr>
            <w:r w:rsidRPr="00B339C9">
              <w:rPr>
                <w:rFonts w:ascii="Arial Narrow" w:hAnsi="Arial Narrow"/>
                <w:i/>
              </w:rPr>
              <w:t>Details:</w:t>
            </w:r>
          </w:p>
        </w:tc>
      </w:tr>
      <w:tr w:rsidR="00F56D13" w:rsidRPr="0038122D" w:rsidTr="00E46079">
        <w:trPr>
          <w:trHeight w:val="485"/>
        </w:trPr>
        <w:tc>
          <w:tcPr>
            <w:tcW w:w="945" w:type="dxa"/>
            <w:gridSpan w:val="3"/>
            <w:vAlign w:val="bottom"/>
          </w:tcPr>
          <w:p w:rsidR="00F56D13" w:rsidRPr="0038122D" w:rsidRDefault="00F56D13" w:rsidP="002E60E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tcBorders>
              <w:top w:val="nil"/>
              <w:bottom w:val="nil"/>
            </w:tcBorders>
            <w:vAlign w:val="bottom"/>
          </w:tcPr>
          <w:p w:rsidR="00F56D13" w:rsidRPr="0038122D" w:rsidRDefault="00F56D13" w:rsidP="002E60E7">
            <w:pPr>
              <w:pStyle w:val="NoSpacing"/>
              <w:rPr>
                <w:rFonts w:ascii="Arial Narrow" w:hAnsi="Arial Narrow"/>
              </w:rPr>
            </w:pPr>
            <w:r w:rsidRPr="0038122D">
              <w:rPr>
                <w:rFonts w:ascii="Arial Narrow" w:hAnsi="Arial Narrow"/>
              </w:rPr>
              <w:t>Regular parenting schedule (daily, weekly, monthly or other):</w:t>
            </w:r>
          </w:p>
        </w:tc>
      </w:tr>
      <w:tr w:rsidR="00F56D13" w:rsidRPr="00E46079" w:rsidTr="00E46079">
        <w:trPr>
          <w:trHeight w:val="20"/>
        </w:trPr>
        <w:tc>
          <w:tcPr>
            <w:tcW w:w="945" w:type="dxa"/>
            <w:gridSpan w:val="3"/>
            <w:vAlign w:val="bottom"/>
          </w:tcPr>
          <w:p w:rsidR="00F56D13" w:rsidRPr="00E46079" w:rsidRDefault="00F56D13" w:rsidP="002E60E7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8645" w:type="dxa"/>
            <w:tcBorders>
              <w:top w:val="nil"/>
              <w:bottom w:val="single" w:sz="4" w:space="0" w:color="auto"/>
            </w:tcBorders>
          </w:tcPr>
          <w:p w:rsidR="00F56D13" w:rsidRPr="00E46079" w:rsidRDefault="00F56D13" w:rsidP="002E60E7">
            <w:pPr>
              <w:pStyle w:val="NoSpacing"/>
              <w:jc w:val="both"/>
              <w:rPr>
                <w:rFonts w:ascii="Arial Narrow" w:hAnsi="Arial Narrow"/>
                <w:i/>
                <w:sz w:val="14"/>
              </w:rPr>
            </w:pPr>
          </w:p>
        </w:tc>
      </w:tr>
      <w:tr w:rsidR="00E46079" w:rsidRPr="0038122D" w:rsidTr="00E46079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2E60E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79" w:rsidRPr="00E46079" w:rsidRDefault="00E46079" w:rsidP="00E46079">
            <w:pPr>
              <w:pStyle w:val="NoSpacing"/>
            </w:pPr>
          </w:p>
        </w:tc>
      </w:tr>
      <w:tr w:rsidR="00E46079" w:rsidRPr="0038122D" w:rsidTr="00E46079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6C12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38122D" w:rsidTr="00E46079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2E60E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2E60E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38122D" w:rsidTr="00E46079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6C12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38122D" w:rsidTr="00E46079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6C12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38122D" w:rsidTr="00E46079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6C12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38122D" w:rsidTr="00E46079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6C12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6C12C9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38122D" w:rsidTr="00E46079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2E60E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2E60E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F56D13" w:rsidRPr="0038122D" w:rsidTr="00995287">
        <w:trPr>
          <w:trHeight w:val="476"/>
        </w:trPr>
        <w:tc>
          <w:tcPr>
            <w:tcW w:w="945" w:type="dxa"/>
            <w:gridSpan w:val="3"/>
            <w:vAlign w:val="bottom"/>
          </w:tcPr>
          <w:p w:rsidR="00F56D13" w:rsidRPr="0038122D" w:rsidRDefault="00F56D13" w:rsidP="002E60E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tcBorders>
              <w:top w:val="single" w:sz="4" w:space="0" w:color="auto"/>
            </w:tcBorders>
            <w:vAlign w:val="bottom"/>
          </w:tcPr>
          <w:p w:rsidR="00F56D13" w:rsidRPr="0038122D" w:rsidRDefault="00F56D13" w:rsidP="002E60E7">
            <w:pPr>
              <w:pStyle w:val="NoSpacing"/>
              <w:rPr>
                <w:rFonts w:ascii="Arial Narrow" w:hAnsi="Arial Narrow"/>
              </w:rPr>
            </w:pPr>
            <w:r w:rsidRPr="0038122D">
              <w:rPr>
                <w:rFonts w:ascii="Arial Narrow" w:hAnsi="Arial Narrow"/>
              </w:rPr>
              <w:t>Parenting schedule for holidays and special occasions:</w:t>
            </w:r>
          </w:p>
        </w:tc>
      </w:tr>
      <w:tr w:rsidR="00E46079" w:rsidRPr="00E46079" w:rsidTr="00117107">
        <w:trPr>
          <w:trHeight w:val="20"/>
        </w:trPr>
        <w:tc>
          <w:tcPr>
            <w:tcW w:w="945" w:type="dxa"/>
            <w:gridSpan w:val="3"/>
            <w:vAlign w:val="bottom"/>
          </w:tcPr>
          <w:p w:rsidR="00E46079" w:rsidRPr="00E46079" w:rsidRDefault="00E46079" w:rsidP="00117107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8645" w:type="dxa"/>
            <w:tcBorders>
              <w:top w:val="nil"/>
              <w:bottom w:val="single" w:sz="4" w:space="0" w:color="auto"/>
            </w:tcBorders>
          </w:tcPr>
          <w:p w:rsidR="00E46079" w:rsidRPr="00E46079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  <w:sz w:val="14"/>
              </w:rPr>
            </w:pPr>
          </w:p>
        </w:tc>
      </w:tr>
      <w:tr w:rsidR="00E46079" w:rsidRPr="0038122D" w:rsidTr="00117107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79" w:rsidRPr="00E46079" w:rsidRDefault="00E46079" w:rsidP="00117107">
            <w:pPr>
              <w:pStyle w:val="NoSpacing"/>
            </w:pPr>
          </w:p>
        </w:tc>
      </w:tr>
      <w:tr w:rsidR="00E46079" w:rsidRPr="0038122D" w:rsidTr="00117107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38122D" w:rsidTr="00117107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38122D" w:rsidTr="00117107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38122D" w:rsidTr="00117107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F56D13" w:rsidRPr="0038122D" w:rsidTr="00995287">
        <w:trPr>
          <w:trHeight w:val="467"/>
        </w:trPr>
        <w:tc>
          <w:tcPr>
            <w:tcW w:w="945" w:type="dxa"/>
            <w:gridSpan w:val="3"/>
            <w:vAlign w:val="bottom"/>
          </w:tcPr>
          <w:p w:rsidR="00F56D13" w:rsidRPr="0038122D" w:rsidRDefault="00F56D13" w:rsidP="002E60E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tcBorders>
              <w:top w:val="single" w:sz="4" w:space="0" w:color="auto"/>
            </w:tcBorders>
            <w:vAlign w:val="bottom"/>
          </w:tcPr>
          <w:p w:rsidR="00F56D13" w:rsidRPr="0038122D" w:rsidRDefault="00F56D13" w:rsidP="002E60E7">
            <w:pPr>
              <w:pStyle w:val="NoSpacing"/>
              <w:rPr>
                <w:rFonts w:ascii="Arial Narrow" w:hAnsi="Arial Narrow"/>
                <w:i/>
              </w:rPr>
            </w:pPr>
            <w:r w:rsidRPr="0038122D">
              <w:rPr>
                <w:rFonts w:ascii="Arial Narrow" w:hAnsi="Arial Narrow"/>
              </w:rPr>
              <w:t>Schedule for other contact</w:t>
            </w:r>
            <w:r w:rsidR="006C0422" w:rsidRPr="0038122D">
              <w:rPr>
                <w:rFonts w:ascii="Arial Narrow" w:hAnsi="Arial Narrow"/>
              </w:rPr>
              <w:t xml:space="preserve"> (ie. phone, </w:t>
            </w:r>
            <w:r w:rsidRPr="0038122D">
              <w:rPr>
                <w:rFonts w:ascii="Arial Narrow" w:hAnsi="Arial Narrow"/>
              </w:rPr>
              <w:t>internet</w:t>
            </w:r>
            <w:r w:rsidR="006C0422" w:rsidRPr="0038122D">
              <w:rPr>
                <w:rFonts w:ascii="Arial Narrow" w:hAnsi="Arial Narrow"/>
              </w:rPr>
              <w:t>, etc.</w:t>
            </w:r>
            <w:r w:rsidRPr="0038122D">
              <w:rPr>
                <w:rFonts w:ascii="Arial Narrow" w:hAnsi="Arial Narrow"/>
              </w:rPr>
              <w:t>):</w:t>
            </w:r>
          </w:p>
        </w:tc>
      </w:tr>
      <w:tr w:rsidR="00E46079" w:rsidRPr="00E46079" w:rsidTr="00117107">
        <w:trPr>
          <w:trHeight w:val="20"/>
        </w:trPr>
        <w:tc>
          <w:tcPr>
            <w:tcW w:w="945" w:type="dxa"/>
            <w:gridSpan w:val="3"/>
            <w:vAlign w:val="bottom"/>
          </w:tcPr>
          <w:p w:rsidR="00E46079" w:rsidRPr="00E46079" w:rsidRDefault="00E46079" w:rsidP="00117107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8645" w:type="dxa"/>
            <w:tcBorders>
              <w:top w:val="nil"/>
              <w:bottom w:val="single" w:sz="4" w:space="0" w:color="auto"/>
            </w:tcBorders>
          </w:tcPr>
          <w:p w:rsidR="00E46079" w:rsidRPr="00E46079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  <w:sz w:val="14"/>
              </w:rPr>
            </w:pPr>
          </w:p>
        </w:tc>
      </w:tr>
      <w:tr w:rsidR="00E46079" w:rsidRPr="0038122D" w:rsidTr="00117107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79" w:rsidRPr="00E46079" w:rsidRDefault="00E46079" w:rsidP="00117107">
            <w:pPr>
              <w:pStyle w:val="NoSpacing"/>
            </w:pPr>
          </w:p>
        </w:tc>
      </w:tr>
      <w:tr w:rsidR="00E46079" w:rsidRPr="0038122D" w:rsidTr="00117107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38122D" w:rsidTr="00117107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F56D13" w:rsidRPr="0038122D" w:rsidTr="00995287">
        <w:trPr>
          <w:trHeight w:val="467"/>
        </w:trPr>
        <w:tc>
          <w:tcPr>
            <w:tcW w:w="945" w:type="dxa"/>
            <w:gridSpan w:val="3"/>
            <w:vAlign w:val="bottom"/>
          </w:tcPr>
          <w:p w:rsidR="00F56D13" w:rsidRPr="0038122D" w:rsidRDefault="00F56D13" w:rsidP="002E60E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tcBorders>
              <w:top w:val="single" w:sz="4" w:space="0" w:color="auto"/>
            </w:tcBorders>
            <w:vAlign w:val="bottom"/>
          </w:tcPr>
          <w:p w:rsidR="00F56D13" w:rsidRPr="0038122D" w:rsidRDefault="00F56D13" w:rsidP="002E60E7">
            <w:pPr>
              <w:pStyle w:val="NoSpacing"/>
              <w:rPr>
                <w:rFonts w:ascii="Arial Narrow" w:hAnsi="Arial Narrow"/>
              </w:rPr>
            </w:pPr>
            <w:r w:rsidRPr="0038122D">
              <w:rPr>
                <w:rFonts w:ascii="Arial Narrow" w:hAnsi="Arial Narrow"/>
              </w:rPr>
              <w:t>Other important issues in relation to parenting the child(ren):</w:t>
            </w:r>
          </w:p>
        </w:tc>
      </w:tr>
      <w:tr w:rsidR="00E46079" w:rsidRPr="00E46079" w:rsidTr="00117107">
        <w:trPr>
          <w:trHeight w:val="20"/>
        </w:trPr>
        <w:tc>
          <w:tcPr>
            <w:tcW w:w="945" w:type="dxa"/>
            <w:gridSpan w:val="3"/>
            <w:vAlign w:val="bottom"/>
          </w:tcPr>
          <w:p w:rsidR="00E46079" w:rsidRPr="00E46079" w:rsidRDefault="00E46079" w:rsidP="00117107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8645" w:type="dxa"/>
            <w:tcBorders>
              <w:top w:val="nil"/>
              <w:bottom w:val="single" w:sz="4" w:space="0" w:color="auto"/>
            </w:tcBorders>
          </w:tcPr>
          <w:p w:rsidR="00E46079" w:rsidRPr="00E46079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  <w:sz w:val="14"/>
              </w:rPr>
            </w:pPr>
          </w:p>
        </w:tc>
      </w:tr>
      <w:tr w:rsidR="00E46079" w:rsidRPr="0038122D" w:rsidTr="00117107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79" w:rsidRPr="00E46079" w:rsidRDefault="00E46079" w:rsidP="00117107">
            <w:pPr>
              <w:pStyle w:val="NoSpacing"/>
            </w:pPr>
          </w:p>
        </w:tc>
      </w:tr>
      <w:tr w:rsidR="00E46079" w:rsidRPr="0038122D" w:rsidTr="00117107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  <w:tr w:rsidR="00E46079" w:rsidRPr="0038122D" w:rsidTr="00117107">
        <w:trPr>
          <w:trHeight w:val="360"/>
        </w:trPr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:rsidR="00E46079" w:rsidRPr="0038122D" w:rsidRDefault="00E4607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6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079" w:rsidRPr="0038122D" w:rsidRDefault="00E46079" w:rsidP="00117107">
            <w:pPr>
              <w:pStyle w:val="NoSpacing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F56D13" w:rsidRDefault="00F56D13" w:rsidP="00F56D13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br w:type="page"/>
      </w:r>
    </w:p>
    <w:p w:rsidR="00F56D13" w:rsidRDefault="00F56D13" w:rsidP="00F56D13">
      <w:pPr>
        <w:pStyle w:val="NoSpacing"/>
        <w:rPr>
          <w:rFonts w:ascii="Arial Narrow" w:hAnsi="Arial Narrow"/>
          <w:sz w:val="14"/>
        </w:rPr>
      </w:pPr>
    </w:p>
    <w:p w:rsidR="00F56D13" w:rsidRPr="00FC6A3D" w:rsidRDefault="00F56D13" w:rsidP="00F56D13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F56D13" w:rsidRPr="009221FD" w:rsidTr="00FE3B37">
        <w:tc>
          <w:tcPr>
            <w:tcW w:w="3348" w:type="dxa"/>
            <w:shd w:val="clear" w:color="auto" w:fill="000000" w:themeFill="text1"/>
            <w:vAlign w:val="center"/>
          </w:tcPr>
          <w:p w:rsidR="00F56D13" w:rsidRPr="009221FD" w:rsidRDefault="00FE3B37" w:rsidP="002E60E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Division of Property</w:t>
            </w:r>
          </w:p>
        </w:tc>
        <w:tc>
          <w:tcPr>
            <w:tcW w:w="6228" w:type="dxa"/>
            <w:shd w:val="clear" w:color="auto" w:fill="D9D9D9" w:themeFill="background1" w:themeFillShade="D9"/>
            <w:vAlign w:val="center"/>
          </w:tcPr>
          <w:p w:rsidR="00F56D13" w:rsidRPr="009221FD" w:rsidRDefault="00F56D13" w:rsidP="00350D0A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F56D13" w:rsidRPr="00A7714C" w:rsidRDefault="00F56D13" w:rsidP="00F56D13">
      <w:pPr>
        <w:pStyle w:val="NoSpacing"/>
        <w:rPr>
          <w:rFonts w:ascii="Arial Narrow" w:hAnsi="Arial Narrow"/>
          <w:sz w:val="18"/>
        </w:rPr>
      </w:pPr>
    </w:p>
    <w:p w:rsidR="00F56D13" w:rsidRPr="00A7714C" w:rsidRDefault="00F56D13" w:rsidP="00F56D13">
      <w:pPr>
        <w:pStyle w:val="NoSpacing"/>
        <w:rPr>
          <w:rFonts w:ascii="Arial Narrow" w:hAnsi="Arial Narrow"/>
          <w:i/>
          <w:sz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389"/>
        <w:gridCol w:w="8665"/>
      </w:tblGrid>
      <w:tr w:rsidR="00645850" w:rsidTr="00645850">
        <w:trPr>
          <w:trHeight w:val="450"/>
        </w:trPr>
        <w:tc>
          <w:tcPr>
            <w:tcW w:w="9590" w:type="dxa"/>
            <w:gridSpan w:val="3"/>
            <w:vAlign w:val="bottom"/>
          </w:tcPr>
          <w:p w:rsidR="00645850" w:rsidRPr="006E74B8" w:rsidRDefault="008B6CBC" w:rsidP="008F7CE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 is ordered</w:t>
            </w:r>
            <w:r w:rsidR="00645850">
              <w:rPr>
                <w:rFonts w:ascii="Arial Narrow" w:hAnsi="Arial Narrow"/>
              </w:rPr>
              <w:t xml:space="preserve"> that there shall be:</w:t>
            </w:r>
          </w:p>
        </w:tc>
      </w:tr>
      <w:tr w:rsidR="00645850" w:rsidTr="00645850">
        <w:trPr>
          <w:trHeight w:val="505"/>
        </w:trPr>
        <w:tc>
          <w:tcPr>
            <w:tcW w:w="536" w:type="dxa"/>
            <w:vMerge w:val="restart"/>
            <w:tcBorders>
              <w:top w:val="nil"/>
            </w:tcBorders>
            <w:vAlign w:val="bottom"/>
          </w:tcPr>
          <w:p w:rsidR="00645850" w:rsidRDefault="00645850" w:rsidP="008F7CEA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45850" w:rsidRPr="00F87718" w:rsidRDefault="00645850" w:rsidP="008F7CE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8665" w:type="dxa"/>
            <w:tcBorders>
              <w:top w:val="nil"/>
              <w:bottom w:val="nil"/>
            </w:tcBorders>
            <w:vAlign w:val="center"/>
          </w:tcPr>
          <w:p w:rsidR="00645850" w:rsidRPr="00F87718" w:rsidRDefault="00645850" w:rsidP="00B339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Equal division of matrimonial property</w:t>
            </w:r>
            <w:r w:rsidR="00B339C9">
              <w:rPr>
                <w:rFonts w:ascii="Arial Narrow" w:hAnsi="Arial Narrow"/>
              </w:rPr>
              <w:t xml:space="preserve">. </w:t>
            </w:r>
            <w:r w:rsidR="00B339C9" w:rsidRPr="00B339C9">
              <w:rPr>
                <w:rFonts w:ascii="Arial Narrow" w:hAnsi="Arial Narrow"/>
                <w:i/>
              </w:rPr>
              <w:t>(Fill in the details of your arrangement below)</w:t>
            </w:r>
          </w:p>
        </w:tc>
      </w:tr>
      <w:tr w:rsidR="00645850" w:rsidTr="00645850">
        <w:trPr>
          <w:trHeight w:val="504"/>
        </w:trPr>
        <w:tc>
          <w:tcPr>
            <w:tcW w:w="536" w:type="dxa"/>
            <w:vMerge/>
            <w:vAlign w:val="bottom"/>
          </w:tcPr>
          <w:p w:rsidR="00645850" w:rsidRDefault="00645850" w:rsidP="008F7CEA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45850" w:rsidRPr="00507654" w:rsidRDefault="00645850" w:rsidP="008F7CEA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8665" w:type="dxa"/>
            <w:tcBorders>
              <w:top w:val="nil"/>
              <w:bottom w:val="nil"/>
            </w:tcBorders>
            <w:vAlign w:val="center"/>
          </w:tcPr>
          <w:p w:rsidR="00645850" w:rsidRPr="00507654" w:rsidRDefault="00645850" w:rsidP="00645850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t>Unequal division of matrimonial property</w:t>
            </w:r>
            <w:r w:rsidR="00B339C9">
              <w:rPr>
                <w:rFonts w:ascii="Arial Narrow" w:hAnsi="Arial Narrow"/>
              </w:rPr>
              <w:t xml:space="preserve">. </w:t>
            </w:r>
            <w:r w:rsidR="00B339C9" w:rsidRPr="00B339C9">
              <w:rPr>
                <w:rFonts w:ascii="Arial Narrow" w:hAnsi="Arial Narrow"/>
                <w:i/>
              </w:rPr>
              <w:t>(Fill in the details of your arrangement below)</w:t>
            </w:r>
          </w:p>
        </w:tc>
      </w:tr>
      <w:tr w:rsidR="00645850" w:rsidTr="00645850">
        <w:trPr>
          <w:trHeight w:val="502"/>
        </w:trPr>
        <w:tc>
          <w:tcPr>
            <w:tcW w:w="536" w:type="dxa"/>
            <w:vMerge/>
            <w:vAlign w:val="bottom"/>
          </w:tcPr>
          <w:p w:rsidR="00645850" w:rsidRDefault="00645850" w:rsidP="008F7CEA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45850" w:rsidRPr="00507654" w:rsidRDefault="00645850" w:rsidP="008F7CEA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8665" w:type="dxa"/>
            <w:tcBorders>
              <w:top w:val="nil"/>
              <w:bottom w:val="nil"/>
            </w:tcBorders>
            <w:vAlign w:val="center"/>
          </w:tcPr>
          <w:p w:rsidR="00645850" w:rsidRPr="00995287" w:rsidRDefault="00645850" w:rsidP="0064585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Division of common law property</w:t>
            </w:r>
            <w:r w:rsidR="00B339C9">
              <w:rPr>
                <w:rFonts w:ascii="Arial Narrow" w:hAnsi="Arial Narrow"/>
              </w:rPr>
              <w:t xml:space="preserve">. </w:t>
            </w:r>
            <w:r w:rsidR="00B339C9" w:rsidRPr="00B339C9">
              <w:rPr>
                <w:rFonts w:ascii="Arial Narrow" w:hAnsi="Arial Narrow"/>
                <w:i/>
              </w:rPr>
              <w:t>(Fill in the details of your arrangement below)</w:t>
            </w:r>
          </w:p>
        </w:tc>
      </w:tr>
      <w:tr w:rsidR="00645850" w:rsidTr="00645850">
        <w:trPr>
          <w:trHeight w:val="502"/>
        </w:trPr>
        <w:tc>
          <w:tcPr>
            <w:tcW w:w="536" w:type="dxa"/>
            <w:vMerge/>
            <w:tcBorders>
              <w:bottom w:val="nil"/>
            </w:tcBorders>
            <w:vAlign w:val="bottom"/>
          </w:tcPr>
          <w:p w:rsidR="00645850" w:rsidRDefault="00645850" w:rsidP="008F7CEA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45850" w:rsidRPr="00507654" w:rsidRDefault="00645850" w:rsidP="008F7CEA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8665" w:type="dxa"/>
            <w:tcBorders>
              <w:top w:val="nil"/>
              <w:bottom w:val="nil"/>
            </w:tcBorders>
            <w:vAlign w:val="center"/>
          </w:tcPr>
          <w:p w:rsidR="00645850" w:rsidRPr="00507654" w:rsidRDefault="00645850" w:rsidP="00645850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t>Property arrangemen</w:t>
            </w:r>
            <w:r w:rsidR="00B339C9">
              <w:rPr>
                <w:rFonts w:ascii="Arial Narrow" w:hAnsi="Arial Narrow"/>
              </w:rPr>
              <w:t xml:space="preserve">t. </w:t>
            </w:r>
            <w:r w:rsidR="00B339C9" w:rsidRPr="00B339C9">
              <w:rPr>
                <w:rFonts w:ascii="Arial Narrow" w:hAnsi="Arial Narrow"/>
                <w:i/>
              </w:rPr>
              <w:t>(Fill in the details of your arrangement below)</w:t>
            </w:r>
          </w:p>
        </w:tc>
      </w:tr>
      <w:tr w:rsidR="00B339C9" w:rsidTr="00B339C9">
        <w:trPr>
          <w:trHeight w:val="324"/>
        </w:trPr>
        <w:tc>
          <w:tcPr>
            <w:tcW w:w="9590" w:type="dxa"/>
            <w:gridSpan w:val="3"/>
            <w:tcBorders>
              <w:bottom w:val="single" w:sz="4" w:space="0" w:color="auto"/>
            </w:tcBorders>
            <w:vAlign w:val="bottom"/>
          </w:tcPr>
          <w:p w:rsidR="00B339C9" w:rsidRPr="00F87718" w:rsidRDefault="00B339C9" w:rsidP="008F7CEA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645850" w:rsidTr="00B339C9">
        <w:trPr>
          <w:trHeight w:val="324"/>
        </w:trPr>
        <w:tc>
          <w:tcPr>
            <w:tcW w:w="95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45850" w:rsidRPr="00F87718" w:rsidRDefault="00B339C9" w:rsidP="00B339C9">
            <w:pPr>
              <w:pStyle w:val="NoSpacing"/>
              <w:rPr>
                <w:rFonts w:ascii="Arial Narrow" w:hAnsi="Arial Narrow"/>
                <w:sz w:val="14"/>
              </w:rPr>
            </w:pPr>
            <w:r w:rsidRPr="00B339C9">
              <w:rPr>
                <w:rFonts w:ascii="Arial Narrow" w:hAnsi="Arial Narrow"/>
                <w:i/>
              </w:rPr>
              <w:t>Details:</w:t>
            </w:r>
          </w:p>
        </w:tc>
      </w:tr>
      <w:tr w:rsidR="00B339C9" w:rsidRPr="0038122D" w:rsidTr="00B339C9">
        <w:trPr>
          <w:trHeight w:val="9792"/>
        </w:trPr>
        <w:tc>
          <w:tcPr>
            <w:tcW w:w="9590" w:type="dxa"/>
            <w:gridSpan w:val="3"/>
            <w:tcBorders>
              <w:top w:val="nil"/>
              <w:bottom w:val="single" w:sz="4" w:space="0" w:color="auto"/>
            </w:tcBorders>
          </w:tcPr>
          <w:p w:rsidR="00B339C9" w:rsidRPr="00B339C9" w:rsidRDefault="00B339C9" w:rsidP="00B339C9">
            <w:pPr>
              <w:pStyle w:val="NoSpacing"/>
              <w:rPr>
                <w:rFonts w:ascii="Arial Narrow" w:hAnsi="Arial Narrow"/>
                <w:i/>
              </w:rPr>
            </w:pPr>
          </w:p>
        </w:tc>
      </w:tr>
    </w:tbl>
    <w:p w:rsidR="00812577" w:rsidRDefault="00812577">
      <w:pPr>
        <w:rPr>
          <w:rFonts w:ascii="Arial Narrow" w:hAnsi="Arial Narrow"/>
          <w:i/>
          <w:sz w:val="14"/>
        </w:rPr>
      </w:pPr>
      <w:r>
        <w:rPr>
          <w:rFonts w:ascii="Arial Narrow" w:hAnsi="Arial Narrow"/>
          <w:i/>
          <w:sz w:val="14"/>
        </w:rPr>
        <w:br w:type="page"/>
      </w:r>
    </w:p>
    <w:p w:rsidR="00A9256A" w:rsidRDefault="00A9256A" w:rsidP="00F56D13">
      <w:pPr>
        <w:pStyle w:val="NoSpacing"/>
        <w:rPr>
          <w:rFonts w:ascii="Arial Narrow" w:hAnsi="Arial Narrow"/>
          <w:i/>
          <w:sz w:val="14"/>
        </w:rPr>
      </w:pPr>
    </w:p>
    <w:p w:rsidR="00812577" w:rsidRPr="00661569" w:rsidRDefault="00812577" w:rsidP="00F56D13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F56D13" w:rsidRPr="009221FD" w:rsidTr="00FE3B37">
        <w:tc>
          <w:tcPr>
            <w:tcW w:w="1458" w:type="dxa"/>
            <w:shd w:val="clear" w:color="auto" w:fill="000000" w:themeFill="text1"/>
            <w:vAlign w:val="center"/>
          </w:tcPr>
          <w:p w:rsidR="00F56D13" w:rsidRPr="009221FD" w:rsidRDefault="00FE3B37" w:rsidP="002E60E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Other</w:t>
            </w:r>
          </w:p>
        </w:tc>
        <w:tc>
          <w:tcPr>
            <w:tcW w:w="8118" w:type="dxa"/>
            <w:shd w:val="clear" w:color="auto" w:fill="D9D9D9" w:themeFill="background1" w:themeFillShade="D9"/>
            <w:vAlign w:val="center"/>
          </w:tcPr>
          <w:p w:rsidR="00F56D13" w:rsidRPr="009221FD" w:rsidRDefault="00F56D13" w:rsidP="002E60E7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F56D13" w:rsidRPr="00A7714C" w:rsidRDefault="00F56D13" w:rsidP="00F56D13">
      <w:pPr>
        <w:pStyle w:val="NoSpacing"/>
        <w:rPr>
          <w:rFonts w:ascii="Arial Narrow" w:hAnsi="Arial Narrow"/>
          <w:i/>
          <w:sz w:val="18"/>
        </w:rPr>
      </w:pPr>
    </w:p>
    <w:p w:rsidR="00F56D13" w:rsidRDefault="00F56D13" w:rsidP="00F56D13">
      <w:pPr>
        <w:pStyle w:val="NoSpacing"/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If you are </w:t>
      </w:r>
      <w:r w:rsidR="00A9256A">
        <w:rPr>
          <w:rFonts w:ascii="Arial Narrow" w:hAnsi="Arial Narrow"/>
          <w:i/>
        </w:rPr>
        <w:t>consenting to</w:t>
      </w:r>
      <w:r>
        <w:rPr>
          <w:rFonts w:ascii="Arial Narrow" w:hAnsi="Arial Narrow"/>
          <w:i/>
        </w:rPr>
        <w:t xml:space="preserve"> something other than the orders provided for in </w:t>
      </w:r>
      <w:r w:rsidR="00FE3B37">
        <w:rPr>
          <w:rFonts w:ascii="Arial Narrow" w:hAnsi="Arial Narrow"/>
          <w:i/>
        </w:rPr>
        <w:t>this Form</w:t>
      </w:r>
      <w:r>
        <w:rPr>
          <w:rFonts w:ascii="Arial Narrow" w:hAnsi="Arial Narrow"/>
          <w:i/>
        </w:rPr>
        <w:t xml:space="preserve">, </w:t>
      </w:r>
      <w:r w:rsidR="00A9256A">
        <w:rPr>
          <w:rFonts w:ascii="Arial Narrow" w:hAnsi="Arial Narrow"/>
          <w:i/>
        </w:rPr>
        <w:t>fill in the details below:</w:t>
      </w:r>
    </w:p>
    <w:p w:rsidR="00F56D13" w:rsidRPr="00A7714C" w:rsidRDefault="00F56D13" w:rsidP="00F56D13">
      <w:pPr>
        <w:pStyle w:val="NoSpacing"/>
        <w:rPr>
          <w:rFonts w:ascii="Arial Narrow" w:hAnsi="Arial Narrow"/>
          <w:i/>
          <w:sz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172BD" w:rsidTr="009172BD">
        <w:trPr>
          <w:trHeight w:val="12427"/>
        </w:trPr>
        <w:tc>
          <w:tcPr>
            <w:tcW w:w="9576" w:type="dxa"/>
          </w:tcPr>
          <w:p w:rsidR="009172BD" w:rsidRPr="008B6CBC" w:rsidRDefault="008B6CBC" w:rsidP="009172BD">
            <w:pPr>
              <w:pStyle w:val="NoSpacing"/>
              <w:rPr>
                <w:rFonts w:ascii="Arial Narrow" w:hAnsi="Arial Narrow"/>
              </w:rPr>
            </w:pPr>
            <w:r w:rsidRPr="008B6CBC">
              <w:rPr>
                <w:rFonts w:ascii="Arial Narrow" w:hAnsi="Arial Narrow"/>
              </w:rPr>
              <w:t>It is ordered that:</w:t>
            </w:r>
          </w:p>
        </w:tc>
      </w:tr>
    </w:tbl>
    <w:p w:rsidR="00FE3B37" w:rsidRDefault="00FE3B37" w:rsidP="00FE3B37">
      <w:pPr>
        <w:pStyle w:val="NoSpacing"/>
        <w:rPr>
          <w:rFonts w:ascii="Arial Narrow" w:hAnsi="Arial Narrow"/>
          <w:sz w:val="14"/>
        </w:rPr>
      </w:pPr>
    </w:p>
    <w:p w:rsidR="00FE3B37" w:rsidRDefault="00FE3B37" w:rsidP="00FE3B37">
      <w:pPr>
        <w:pStyle w:val="NoSpacing"/>
        <w:rPr>
          <w:rFonts w:ascii="Arial Narrow" w:hAnsi="Arial Narrow"/>
          <w:sz w:val="14"/>
        </w:rPr>
      </w:pPr>
    </w:p>
    <w:p w:rsidR="00B10575" w:rsidRDefault="00B10575" w:rsidP="00FE3B37">
      <w:pPr>
        <w:pStyle w:val="NoSpacing"/>
        <w:rPr>
          <w:rFonts w:ascii="Arial Narrow" w:hAnsi="Arial Narrow"/>
          <w:sz w:val="14"/>
        </w:rPr>
      </w:pPr>
    </w:p>
    <w:p w:rsidR="00B10575" w:rsidRDefault="00B10575" w:rsidP="00FE3B37">
      <w:pPr>
        <w:pStyle w:val="NoSpacing"/>
        <w:rPr>
          <w:rFonts w:ascii="Arial Narrow" w:hAnsi="Arial Narrow"/>
          <w:sz w:val="14"/>
        </w:rPr>
      </w:pPr>
    </w:p>
    <w:p w:rsidR="00767D68" w:rsidRDefault="00767D68" w:rsidP="00767D68">
      <w:pPr>
        <w:pStyle w:val="NoSpacing"/>
        <w:rPr>
          <w:rFonts w:ascii="Arial Narrow" w:hAnsi="Arial Narrow"/>
          <w:sz w:val="14"/>
        </w:rPr>
      </w:pPr>
    </w:p>
    <w:p w:rsidR="00767D68" w:rsidRDefault="00767D68" w:rsidP="00767D68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767D68" w:rsidRDefault="00767D68" w:rsidP="00767D68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767D68" w:rsidRDefault="00767D68" w:rsidP="00767D68">
      <w:pPr>
        <w:pStyle w:val="NoSpacing"/>
        <w:rPr>
          <w:rFonts w:ascii="Arial Narrow" w:hAnsi="Arial Narrow"/>
          <w:sz w:val="14"/>
        </w:rPr>
      </w:pPr>
    </w:p>
    <w:p w:rsidR="00767D68" w:rsidRDefault="00767D68" w:rsidP="00767D68">
      <w:pPr>
        <w:pStyle w:val="NoSpacing"/>
        <w:rPr>
          <w:rFonts w:ascii="Arial Narrow" w:hAnsi="Arial Narrow"/>
          <w:sz w:val="14"/>
        </w:rPr>
      </w:pPr>
    </w:p>
    <w:p w:rsidR="00767D68" w:rsidRDefault="00767D68" w:rsidP="00767D68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Ind w:w="140" w:type="dxa"/>
        <w:tblCellMar>
          <w:top w:w="144" w:type="dxa"/>
          <w:left w:w="230" w:type="dxa"/>
          <w:bottom w:w="144" w:type="dxa"/>
          <w:right w:w="230" w:type="dxa"/>
        </w:tblCellMar>
        <w:tblLook w:val="04A0" w:firstRow="1" w:lastRow="0" w:firstColumn="1" w:lastColumn="0" w:noHBand="0" w:noVBand="1"/>
      </w:tblPr>
      <w:tblGrid>
        <w:gridCol w:w="9540"/>
      </w:tblGrid>
      <w:tr w:rsidR="00767D68" w:rsidTr="00117107">
        <w:trPr>
          <w:trHeight w:val="2160"/>
        </w:trPr>
        <w:tc>
          <w:tcPr>
            <w:tcW w:w="9540" w:type="dxa"/>
          </w:tcPr>
          <w:p w:rsidR="00767D68" w:rsidRDefault="00767D68" w:rsidP="00117107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  <w:p w:rsidR="00767D68" w:rsidRDefault="00767D68" w:rsidP="00117107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Order Issued at:</w:t>
            </w:r>
          </w:p>
          <w:p w:rsidR="00767D68" w:rsidRDefault="00767D68" w:rsidP="00117107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 w:rsidRPr="00117BA4">
              <w:rPr>
                <w:rFonts w:ascii="Arial Narrow" w:hAnsi="Arial Narrow"/>
                <w:b/>
              </w:rPr>
              <w:t>Location:</w:t>
            </w:r>
            <w:r w:rsidRPr="00C6175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Supreme </w:t>
            </w:r>
            <w:r w:rsidRPr="00C6175D">
              <w:rPr>
                <w:rFonts w:ascii="Arial Narrow" w:hAnsi="Arial Narrow"/>
              </w:rPr>
              <w:t>Court in ______</w:t>
            </w:r>
            <w:r>
              <w:rPr>
                <w:rFonts w:ascii="Arial Narrow" w:hAnsi="Arial Narrow"/>
              </w:rPr>
              <w:t>_________________________</w:t>
            </w:r>
            <w:r w:rsidRPr="00C6175D">
              <w:rPr>
                <w:rFonts w:ascii="Arial Narrow" w:hAnsi="Arial Narrow"/>
              </w:rPr>
              <w:t>____________, Newfoundland and Labrador</w:t>
            </w:r>
          </w:p>
          <w:p w:rsidR="00767D68" w:rsidRDefault="00767D68" w:rsidP="00117107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 w:rsidRPr="00117BA4">
              <w:rPr>
                <w:rFonts w:ascii="Arial Narrow" w:hAnsi="Arial Narrow"/>
                <w:b/>
              </w:rPr>
              <w:t>Date:</w:t>
            </w:r>
            <w:r>
              <w:rPr>
                <w:rFonts w:ascii="Arial Narrow" w:hAnsi="Arial Narrow"/>
              </w:rPr>
              <w:t xml:space="preserve"> ____________________________________________________________________________________</w:t>
            </w:r>
          </w:p>
          <w:p w:rsidR="00767D68" w:rsidRPr="000F6964" w:rsidRDefault="00767D68" w:rsidP="00117107">
            <w:pPr>
              <w:pStyle w:val="NoSpacing"/>
              <w:rPr>
                <w:rFonts w:ascii="Arial Narrow" w:hAnsi="Arial Narrow"/>
                <w:b/>
                <w:sz w:val="16"/>
              </w:rPr>
            </w:pPr>
          </w:p>
          <w:p w:rsidR="00767D68" w:rsidRDefault="00767D68" w:rsidP="0011710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</w:t>
            </w:r>
          </w:p>
          <w:p w:rsidR="00767D68" w:rsidRPr="007B6602" w:rsidRDefault="00767D68" w:rsidP="00117107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Justice or </w:t>
            </w:r>
            <w:r w:rsidRPr="007B6602">
              <w:rPr>
                <w:rFonts w:ascii="Arial Narrow" w:hAnsi="Arial Narrow"/>
                <w:b/>
              </w:rPr>
              <w:t>Registry Clerk of the Supreme Court of Newfoundland and Labrador</w:t>
            </w:r>
          </w:p>
        </w:tc>
      </w:tr>
    </w:tbl>
    <w:p w:rsidR="006C0422" w:rsidRDefault="006C0422" w:rsidP="00767D68">
      <w:pPr>
        <w:pStyle w:val="NoSpacing"/>
        <w:rPr>
          <w:sz w:val="14"/>
        </w:rPr>
      </w:pPr>
    </w:p>
    <w:sectPr w:rsidR="006C0422" w:rsidSect="00F940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F7" w:rsidRDefault="005070F7" w:rsidP="00E14788">
      <w:pPr>
        <w:spacing w:after="0" w:line="240" w:lineRule="auto"/>
      </w:pPr>
      <w:r>
        <w:separator/>
      </w:r>
    </w:p>
  </w:endnote>
  <w:endnote w:type="continuationSeparator" w:id="0">
    <w:p w:rsidR="005070F7" w:rsidRDefault="005070F7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Pr="00350D0A" w:rsidRDefault="00203772" w:rsidP="00FE3B37">
    <w:pPr>
      <w:pStyle w:val="Footer"/>
      <w:tabs>
        <w:tab w:val="clear" w:pos="9360"/>
        <w:tab w:val="left" w:pos="65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350D0A">
      <w:rPr>
        <w:rFonts w:ascii="Arial Narrow" w:hAnsi="Arial Narrow"/>
        <w:b/>
        <w:i/>
        <w:sz w:val="20"/>
        <w:szCs w:val="20"/>
      </w:rPr>
      <w:t>Rules of the Supreme Court, 1986</w:t>
    </w:r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ab/>
    </w:r>
    <w:r w:rsidR="007E4C5D">
      <w:rPr>
        <w:rFonts w:ascii="Arial Narrow" w:hAnsi="Arial Narrow"/>
        <w:b/>
        <w:sz w:val="20"/>
        <w:szCs w:val="20"/>
      </w:rPr>
      <w:t>(January 2018)</w:t>
    </w:r>
    <w:r w:rsidRPr="00350D0A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739598413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350D0A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350D0A">
          <w:rPr>
            <w:rFonts w:ascii="Arial Narrow" w:hAnsi="Arial Narrow"/>
            <w:b/>
            <w:sz w:val="20"/>
            <w:szCs w:val="20"/>
          </w:rPr>
          <w:fldChar w:fldCharType="begin"/>
        </w:r>
        <w:r w:rsidRPr="00350D0A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350D0A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633EB1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350D0A">
          <w:rPr>
            <w:rFonts w:ascii="Arial Narrow" w:hAnsi="Arial Narrow"/>
            <w:b/>
            <w:sz w:val="20"/>
            <w:szCs w:val="20"/>
          </w:rPr>
          <w:fldChar w:fldCharType="end"/>
        </w:r>
        <w:r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203772" w:rsidRDefault="00203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Default="00203772">
    <w:pPr>
      <w:pStyle w:val="Footer"/>
    </w:pPr>
  </w:p>
  <w:p w:rsidR="00203772" w:rsidRDefault="002037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Pr="00350D0A" w:rsidRDefault="00203772" w:rsidP="00FE3B37">
    <w:pPr>
      <w:pStyle w:val="Footer"/>
      <w:tabs>
        <w:tab w:val="clear" w:pos="9360"/>
        <w:tab w:val="left" w:pos="65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350D0A">
      <w:rPr>
        <w:rFonts w:ascii="Arial Narrow" w:hAnsi="Arial Narrow"/>
        <w:b/>
        <w:i/>
        <w:sz w:val="20"/>
        <w:szCs w:val="20"/>
      </w:rPr>
      <w:t>Rules of the Supreme Court, 1986</w:t>
    </w:r>
    <w:r w:rsidRPr="00350D0A">
      <w:rPr>
        <w:rFonts w:ascii="Arial Narrow" w:hAnsi="Arial Narrow"/>
        <w:b/>
        <w:sz w:val="20"/>
        <w:szCs w:val="20"/>
      </w:rPr>
      <w:t xml:space="preserve"> </w:t>
    </w:r>
    <w:r w:rsidRPr="00350D0A">
      <w:rPr>
        <w:rFonts w:ascii="Arial Narrow" w:hAnsi="Arial Narrow"/>
        <w:b/>
        <w:sz w:val="20"/>
        <w:szCs w:val="20"/>
      </w:rPr>
      <w:tab/>
    </w:r>
    <w:r w:rsidR="007E4C5D">
      <w:rPr>
        <w:rFonts w:ascii="Arial Narrow" w:hAnsi="Arial Narrow"/>
        <w:b/>
        <w:sz w:val="20"/>
        <w:szCs w:val="20"/>
      </w:rPr>
      <w:t>(January 2018)</w:t>
    </w:r>
    <w:r w:rsidRPr="00350D0A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895507325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350D0A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350D0A">
          <w:rPr>
            <w:rFonts w:ascii="Arial Narrow" w:hAnsi="Arial Narrow"/>
            <w:b/>
            <w:sz w:val="20"/>
            <w:szCs w:val="20"/>
          </w:rPr>
          <w:fldChar w:fldCharType="begin"/>
        </w:r>
        <w:r w:rsidRPr="00350D0A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350D0A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633EB1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350D0A">
          <w:rPr>
            <w:rFonts w:ascii="Arial Narrow" w:hAnsi="Arial Narrow"/>
            <w:b/>
            <w:sz w:val="20"/>
            <w:szCs w:val="20"/>
          </w:rPr>
          <w:fldChar w:fldCharType="end"/>
        </w:r>
      </w:sdtContent>
    </w:sdt>
  </w:p>
  <w:p w:rsidR="00203772" w:rsidRDefault="002037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Default="0020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F7" w:rsidRDefault="005070F7" w:rsidP="00E14788">
      <w:pPr>
        <w:spacing w:after="0" w:line="240" w:lineRule="auto"/>
      </w:pPr>
      <w:r>
        <w:separator/>
      </w:r>
    </w:p>
  </w:footnote>
  <w:footnote w:type="continuationSeparator" w:id="0">
    <w:p w:rsidR="005070F7" w:rsidRDefault="005070F7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Pr="00A443CE" w:rsidRDefault="00203772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A443CE">
      <w:rPr>
        <w:rFonts w:ascii="Arial Narrow" w:hAnsi="Arial Narrow"/>
        <w:b/>
        <w:sz w:val="20"/>
        <w:szCs w:val="16"/>
      </w:rPr>
      <w:t xml:space="preserve">Order </w:t>
    </w:r>
    <w:r w:rsidR="006B420F">
      <w:rPr>
        <w:rFonts w:ascii="Arial Narrow" w:hAnsi="Arial Narrow"/>
        <w:b/>
        <w:sz w:val="20"/>
        <w:szCs w:val="16"/>
      </w:rPr>
      <w:t xml:space="preserve">– Other than Support </w:t>
    </w:r>
    <w:r w:rsidRPr="00A443CE">
      <w:rPr>
        <w:rFonts w:ascii="Arial Narrow" w:hAnsi="Arial Narrow"/>
        <w:b/>
        <w:sz w:val="20"/>
        <w:szCs w:val="16"/>
      </w:rPr>
      <w:t>(Family Law)</w:t>
    </w:r>
    <w:r>
      <w:rPr>
        <w:rFonts w:ascii="Arial Narrow" w:hAnsi="Arial Narrow"/>
        <w:b/>
        <w:sz w:val="20"/>
        <w:szCs w:val="16"/>
      </w:rPr>
      <w:t xml:space="preserve"> - Instructions</w:t>
    </w:r>
    <w:r w:rsidRPr="00A443CE">
      <w:rPr>
        <w:rFonts w:ascii="Arial Narrow" w:hAnsi="Arial Narrow"/>
        <w:b/>
        <w:sz w:val="20"/>
        <w:szCs w:val="16"/>
      </w:rPr>
      <w:tab/>
    </w:r>
    <w:r w:rsidRPr="00A443CE">
      <w:rPr>
        <w:rFonts w:ascii="Arial Narrow" w:hAnsi="Arial Narrow"/>
        <w:b/>
        <w:sz w:val="20"/>
        <w:szCs w:val="16"/>
      </w:rPr>
      <w:tab/>
      <w:t>Supreme Cour</w:t>
    </w:r>
    <w:r w:rsidR="007E4C5D">
      <w:rPr>
        <w:rFonts w:ascii="Arial Narrow" w:hAnsi="Arial Narrow"/>
        <w:b/>
        <w:sz w:val="20"/>
        <w:szCs w:val="16"/>
      </w:rPr>
      <w:t>t of Newfoundland and Labrador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Default="00203772">
    <w:pPr>
      <w:pStyle w:val="Header"/>
    </w:pPr>
  </w:p>
  <w:p w:rsidR="00203772" w:rsidRDefault="002037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Pr="00A443CE" w:rsidRDefault="00203772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 xml:space="preserve">Order </w:t>
    </w:r>
    <w:r w:rsidR="006B420F">
      <w:rPr>
        <w:rFonts w:ascii="Arial Narrow" w:hAnsi="Arial Narrow"/>
        <w:b/>
        <w:sz w:val="20"/>
        <w:szCs w:val="16"/>
      </w:rPr>
      <w:t xml:space="preserve">– Other than Support </w:t>
    </w:r>
    <w:r>
      <w:rPr>
        <w:rFonts w:ascii="Arial Narrow" w:hAnsi="Arial Narrow"/>
        <w:b/>
        <w:sz w:val="20"/>
        <w:szCs w:val="16"/>
      </w:rPr>
      <w:t>(Family Law)</w:t>
    </w:r>
    <w:r w:rsidRPr="00A443CE">
      <w:rPr>
        <w:rFonts w:ascii="Arial Narrow" w:hAnsi="Arial Narrow"/>
        <w:b/>
        <w:sz w:val="20"/>
        <w:szCs w:val="16"/>
      </w:rPr>
      <w:tab/>
    </w:r>
    <w:r w:rsidRPr="00A443CE">
      <w:rPr>
        <w:rFonts w:ascii="Arial Narrow" w:hAnsi="Arial Narrow"/>
        <w:b/>
        <w:sz w:val="20"/>
        <w:szCs w:val="16"/>
      </w:rPr>
      <w:tab/>
      <w:t>Supreme Cou</w:t>
    </w:r>
    <w:r w:rsidR="007E4C5D">
      <w:rPr>
        <w:rFonts w:ascii="Arial Narrow" w:hAnsi="Arial Narrow"/>
        <w:b/>
        <w:sz w:val="20"/>
        <w:szCs w:val="16"/>
      </w:rPr>
      <w:t>rt of Newfoundland and Labrador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72" w:rsidRDefault="00203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EAE"/>
    <w:multiLevelType w:val="hybridMultilevel"/>
    <w:tmpl w:val="1E82C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4526"/>
    <w:multiLevelType w:val="hybridMultilevel"/>
    <w:tmpl w:val="071E7B76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5661"/>
    <w:multiLevelType w:val="hybridMultilevel"/>
    <w:tmpl w:val="CFA0E6D8"/>
    <w:lvl w:ilvl="0" w:tplc="A8DEFF66">
      <w:numFmt w:val="bullet"/>
      <w:lvlText w:val=""/>
      <w:lvlJc w:val="left"/>
      <w:pPr>
        <w:ind w:left="7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18A4"/>
    <w:multiLevelType w:val="hybridMultilevel"/>
    <w:tmpl w:val="311ED1F0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77048"/>
    <w:multiLevelType w:val="hybridMultilevel"/>
    <w:tmpl w:val="6FDCD6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719C2"/>
    <w:multiLevelType w:val="hybridMultilevel"/>
    <w:tmpl w:val="BB32152C"/>
    <w:lvl w:ilvl="0" w:tplc="D09CA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1"/>
  </w:num>
  <w:num w:numId="5">
    <w:abstractNumId w:val="18"/>
  </w:num>
  <w:num w:numId="6">
    <w:abstractNumId w:val="15"/>
  </w:num>
  <w:num w:numId="7">
    <w:abstractNumId w:val="13"/>
  </w:num>
  <w:num w:numId="8">
    <w:abstractNumId w:val="0"/>
  </w:num>
  <w:num w:numId="9">
    <w:abstractNumId w:val="16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9"/>
  </w:num>
  <w:num w:numId="18">
    <w:abstractNumId w:val="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48D8"/>
    <w:rsid w:val="0000774C"/>
    <w:rsid w:val="000142B9"/>
    <w:rsid w:val="00026E33"/>
    <w:rsid w:val="000276ED"/>
    <w:rsid w:val="00032D88"/>
    <w:rsid w:val="00034E19"/>
    <w:rsid w:val="000415D4"/>
    <w:rsid w:val="00042F92"/>
    <w:rsid w:val="00056267"/>
    <w:rsid w:val="00060B3F"/>
    <w:rsid w:val="00066ED3"/>
    <w:rsid w:val="00080973"/>
    <w:rsid w:val="00083226"/>
    <w:rsid w:val="0009585A"/>
    <w:rsid w:val="000A3CCC"/>
    <w:rsid w:val="000B052D"/>
    <w:rsid w:val="000B25E1"/>
    <w:rsid w:val="000B2B8C"/>
    <w:rsid w:val="000B5F4E"/>
    <w:rsid w:val="000C195C"/>
    <w:rsid w:val="000C3529"/>
    <w:rsid w:val="000C7609"/>
    <w:rsid w:val="000E575A"/>
    <w:rsid w:val="000F4031"/>
    <w:rsid w:val="000F6964"/>
    <w:rsid w:val="001002F9"/>
    <w:rsid w:val="001056C3"/>
    <w:rsid w:val="0010777A"/>
    <w:rsid w:val="001234BD"/>
    <w:rsid w:val="00124096"/>
    <w:rsid w:val="0012441D"/>
    <w:rsid w:val="00134829"/>
    <w:rsid w:val="00135E00"/>
    <w:rsid w:val="001422B2"/>
    <w:rsid w:val="0017092F"/>
    <w:rsid w:val="001714F6"/>
    <w:rsid w:val="00173D83"/>
    <w:rsid w:val="00176695"/>
    <w:rsid w:val="00192981"/>
    <w:rsid w:val="00194A45"/>
    <w:rsid w:val="001975BB"/>
    <w:rsid w:val="001B2796"/>
    <w:rsid w:val="001E1A2A"/>
    <w:rsid w:val="001E726B"/>
    <w:rsid w:val="001F7DD5"/>
    <w:rsid w:val="00200076"/>
    <w:rsid w:val="0020265B"/>
    <w:rsid w:val="00203014"/>
    <w:rsid w:val="00203772"/>
    <w:rsid w:val="00205998"/>
    <w:rsid w:val="00206E4A"/>
    <w:rsid w:val="00207F3F"/>
    <w:rsid w:val="00215A5B"/>
    <w:rsid w:val="0022197E"/>
    <w:rsid w:val="0022518B"/>
    <w:rsid w:val="002300D0"/>
    <w:rsid w:val="00232A9C"/>
    <w:rsid w:val="00233D5D"/>
    <w:rsid w:val="00236405"/>
    <w:rsid w:val="00241E67"/>
    <w:rsid w:val="002467C8"/>
    <w:rsid w:val="00250428"/>
    <w:rsid w:val="00250AA7"/>
    <w:rsid w:val="002521EB"/>
    <w:rsid w:val="002555DF"/>
    <w:rsid w:val="00257B2D"/>
    <w:rsid w:val="00260468"/>
    <w:rsid w:val="0026610B"/>
    <w:rsid w:val="00267030"/>
    <w:rsid w:val="00267E1F"/>
    <w:rsid w:val="002732D1"/>
    <w:rsid w:val="002751DD"/>
    <w:rsid w:val="0028087A"/>
    <w:rsid w:val="0028563C"/>
    <w:rsid w:val="00285BC2"/>
    <w:rsid w:val="00290B99"/>
    <w:rsid w:val="00294184"/>
    <w:rsid w:val="00297837"/>
    <w:rsid w:val="002C033A"/>
    <w:rsid w:val="002C7185"/>
    <w:rsid w:val="002D0084"/>
    <w:rsid w:val="002D1D90"/>
    <w:rsid w:val="002D6F25"/>
    <w:rsid w:val="002E0324"/>
    <w:rsid w:val="002E4F92"/>
    <w:rsid w:val="002E59D7"/>
    <w:rsid w:val="002E60E7"/>
    <w:rsid w:val="002E6737"/>
    <w:rsid w:val="003010E7"/>
    <w:rsid w:val="0030141A"/>
    <w:rsid w:val="003031EB"/>
    <w:rsid w:val="0030507A"/>
    <w:rsid w:val="0031490E"/>
    <w:rsid w:val="0031531D"/>
    <w:rsid w:val="003339C2"/>
    <w:rsid w:val="00341571"/>
    <w:rsid w:val="0034236A"/>
    <w:rsid w:val="0034315B"/>
    <w:rsid w:val="00350D0A"/>
    <w:rsid w:val="00355797"/>
    <w:rsid w:val="003579ED"/>
    <w:rsid w:val="00363F9B"/>
    <w:rsid w:val="00364076"/>
    <w:rsid w:val="003666AD"/>
    <w:rsid w:val="00372795"/>
    <w:rsid w:val="00374506"/>
    <w:rsid w:val="0037635A"/>
    <w:rsid w:val="0038122D"/>
    <w:rsid w:val="00382729"/>
    <w:rsid w:val="00385DDE"/>
    <w:rsid w:val="00386539"/>
    <w:rsid w:val="0038739F"/>
    <w:rsid w:val="00394FA4"/>
    <w:rsid w:val="00395124"/>
    <w:rsid w:val="003A21FC"/>
    <w:rsid w:val="003B0F76"/>
    <w:rsid w:val="003B4209"/>
    <w:rsid w:val="003B665C"/>
    <w:rsid w:val="003B6DE3"/>
    <w:rsid w:val="003C2EAD"/>
    <w:rsid w:val="003C4B7E"/>
    <w:rsid w:val="003D164E"/>
    <w:rsid w:val="003D594B"/>
    <w:rsid w:val="003E2ADA"/>
    <w:rsid w:val="003E67CE"/>
    <w:rsid w:val="003F6CEB"/>
    <w:rsid w:val="003F7DF5"/>
    <w:rsid w:val="004067E1"/>
    <w:rsid w:val="00413ECE"/>
    <w:rsid w:val="00413FD9"/>
    <w:rsid w:val="004151CA"/>
    <w:rsid w:val="004213ED"/>
    <w:rsid w:val="00425D71"/>
    <w:rsid w:val="00430BF0"/>
    <w:rsid w:val="00433FC8"/>
    <w:rsid w:val="00441C96"/>
    <w:rsid w:val="00441CD0"/>
    <w:rsid w:val="00445FEF"/>
    <w:rsid w:val="00447D3E"/>
    <w:rsid w:val="00462080"/>
    <w:rsid w:val="004700E8"/>
    <w:rsid w:val="00471D7E"/>
    <w:rsid w:val="00482434"/>
    <w:rsid w:val="00486485"/>
    <w:rsid w:val="00487D28"/>
    <w:rsid w:val="00491F66"/>
    <w:rsid w:val="00495119"/>
    <w:rsid w:val="00495BC4"/>
    <w:rsid w:val="004A3F72"/>
    <w:rsid w:val="004A72B1"/>
    <w:rsid w:val="004B25D2"/>
    <w:rsid w:val="004B2B33"/>
    <w:rsid w:val="004C1EEA"/>
    <w:rsid w:val="004D5F44"/>
    <w:rsid w:val="004E23F1"/>
    <w:rsid w:val="004E5173"/>
    <w:rsid w:val="004F48E3"/>
    <w:rsid w:val="004F4E90"/>
    <w:rsid w:val="0050133E"/>
    <w:rsid w:val="0050328A"/>
    <w:rsid w:val="005070F7"/>
    <w:rsid w:val="00507654"/>
    <w:rsid w:val="00513FAE"/>
    <w:rsid w:val="00522AC2"/>
    <w:rsid w:val="00522FFC"/>
    <w:rsid w:val="00532296"/>
    <w:rsid w:val="00541A01"/>
    <w:rsid w:val="00546CAB"/>
    <w:rsid w:val="00547DF8"/>
    <w:rsid w:val="00557CBB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913F2"/>
    <w:rsid w:val="005A0B3D"/>
    <w:rsid w:val="005A1E9B"/>
    <w:rsid w:val="005A7066"/>
    <w:rsid w:val="005A7296"/>
    <w:rsid w:val="005B1006"/>
    <w:rsid w:val="005B2C37"/>
    <w:rsid w:val="005D323B"/>
    <w:rsid w:val="005D4C74"/>
    <w:rsid w:val="005D6FF6"/>
    <w:rsid w:val="005E086A"/>
    <w:rsid w:val="005F4148"/>
    <w:rsid w:val="005F51C9"/>
    <w:rsid w:val="005F5ADE"/>
    <w:rsid w:val="005F6163"/>
    <w:rsid w:val="005F6D66"/>
    <w:rsid w:val="005F7090"/>
    <w:rsid w:val="00602A9B"/>
    <w:rsid w:val="00614086"/>
    <w:rsid w:val="0061639F"/>
    <w:rsid w:val="0061646B"/>
    <w:rsid w:val="006165B3"/>
    <w:rsid w:val="00616C74"/>
    <w:rsid w:val="00627DAD"/>
    <w:rsid w:val="00633EB1"/>
    <w:rsid w:val="00645850"/>
    <w:rsid w:val="00661569"/>
    <w:rsid w:val="00670C1D"/>
    <w:rsid w:val="006726E6"/>
    <w:rsid w:val="0067642A"/>
    <w:rsid w:val="00683E02"/>
    <w:rsid w:val="00686309"/>
    <w:rsid w:val="00690FA0"/>
    <w:rsid w:val="00692730"/>
    <w:rsid w:val="006A25A5"/>
    <w:rsid w:val="006A2E40"/>
    <w:rsid w:val="006A71ED"/>
    <w:rsid w:val="006A736E"/>
    <w:rsid w:val="006B0545"/>
    <w:rsid w:val="006B123B"/>
    <w:rsid w:val="006B20B3"/>
    <w:rsid w:val="006B420F"/>
    <w:rsid w:val="006C0422"/>
    <w:rsid w:val="006C6F18"/>
    <w:rsid w:val="006C6F96"/>
    <w:rsid w:val="006C7A54"/>
    <w:rsid w:val="006D167D"/>
    <w:rsid w:val="006D440D"/>
    <w:rsid w:val="006D7DD9"/>
    <w:rsid w:val="006E576A"/>
    <w:rsid w:val="006F4046"/>
    <w:rsid w:val="006F5CFA"/>
    <w:rsid w:val="00701822"/>
    <w:rsid w:val="007059D7"/>
    <w:rsid w:val="007176A2"/>
    <w:rsid w:val="00723FC8"/>
    <w:rsid w:val="007240CB"/>
    <w:rsid w:val="00730F9B"/>
    <w:rsid w:val="007425B0"/>
    <w:rsid w:val="00743370"/>
    <w:rsid w:val="0075390A"/>
    <w:rsid w:val="00760146"/>
    <w:rsid w:val="00762A5A"/>
    <w:rsid w:val="007655E3"/>
    <w:rsid w:val="00767D68"/>
    <w:rsid w:val="00771C44"/>
    <w:rsid w:val="00772F61"/>
    <w:rsid w:val="00781B97"/>
    <w:rsid w:val="00781C8B"/>
    <w:rsid w:val="00790458"/>
    <w:rsid w:val="007931EF"/>
    <w:rsid w:val="00793F05"/>
    <w:rsid w:val="007A0CAF"/>
    <w:rsid w:val="007A2D03"/>
    <w:rsid w:val="007B1EAD"/>
    <w:rsid w:val="007B6602"/>
    <w:rsid w:val="007B6EDF"/>
    <w:rsid w:val="007C2B91"/>
    <w:rsid w:val="007D013E"/>
    <w:rsid w:val="007E4C5D"/>
    <w:rsid w:val="007E74C8"/>
    <w:rsid w:val="007F4079"/>
    <w:rsid w:val="007F63D0"/>
    <w:rsid w:val="007F6A24"/>
    <w:rsid w:val="00800FDD"/>
    <w:rsid w:val="00803D90"/>
    <w:rsid w:val="00804629"/>
    <w:rsid w:val="008054BF"/>
    <w:rsid w:val="00806238"/>
    <w:rsid w:val="00806381"/>
    <w:rsid w:val="00812577"/>
    <w:rsid w:val="00816F80"/>
    <w:rsid w:val="00821215"/>
    <w:rsid w:val="00831340"/>
    <w:rsid w:val="00831DBD"/>
    <w:rsid w:val="00837310"/>
    <w:rsid w:val="00837FDE"/>
    <w:rsid w:val="008440EB"/>
    <w:rsid w:val="00847937"/>
    <w:rsid w:val="00853408"/>
    <w:rsid w:val="00857011"/>
    <w:rsid w:val="00861B7F"/>
    <w:rsid w:val="008700B8"/>
    <w:rsid w:val="00873DF2"/>
    <w:rsid w:val="00875F35"/>
    <w:rsid w:val="00877E39"/>
    <w:rsid w:val="00881BFB"/>
    <w:rsid w:val="00894327"/>
    <w:rsid w:val="00895F98"/>
    <w:rsid w:val="008A533A"/>
    <w:rsid w:val="008B4E21"/>
    <w:rsid w:val="008B6CBC"/>
    <w:rsid w:val="008C6C3C"/>
    <w:rsid w:val="008C7656"/>
    <w:rsid w:val="008D5472"/>
    <w:rsid w:val="008D6A7D"/>
    <w:rsid w:val="008E296F"/>
    <w:rsid w:val="008E5CF6"/>
    <w:rsid w:val="008F1815"/>
    <w:rsid w:val="008F6117"/>
    <w:rsid w:val="0090213D"/>
    <w:rsid w:val="009123B2"/>
    <w:rsid w:val="00914D7E"/>
    <w:rsid w:val="009172BD"/>
    <w:rsid w:val="009204D4"/>
    <w:rsid w:val="009221FD"/>
    <w:rsid w:val="00924770"/>
    <w:rsid w:val="00924BE2"/>
    <w:rsid w:val="00931F2F"/>
    <w:rsid w:val="009331AF"/>
    <w:rsid w:val="00940345"/>
    <w:rsid w:val="00942A61"/>
    <w:rsid w:val="00951348"/>
    <w:rsid w:val="00956685"/>
    <w:rsid w:val="00956BB2"/>
    <w:rsid w:val="009642CA"/>
    <w:rsid w:val="00970EFC"/>
    <w:rsid w:val="00976976"/>
    <w:rsid w:val="009817B8"/>
    <w:rsid w:val="009817E5"/>
    <w:rsid w:val="0098408F"/>
    <w:rsid w:val="0098532E"/>
    <w:rsid w:val="00986519"/>
    <w:rsid w:val="0099224B"/>
    <w:rsid w:val="00995287"/>
    <w:rsid w:val="00996AAE"/>
    <w:rsid w:val="009976CA"/>
    <w:rsid w:val="009A02A0"/>
    <w:rsid w:val="009B17D2"/>
    <w:rsid w:val="009B230F"/>
    <w:rsid w:val="009B54EF"/>
    <w:rsid w:val="009C038D"/>
    <w:rsid w:val="009C2AAD"/>
    <w:rsid w:val="009C4305"/>
    <w:rsid w:val="009C7ED6"/>
    <w:rsid w:val="009D51BF"/>
    <w:rsid w:val="009D76C6"/>
    <w:rsid w:val="009F0309"/>
    <w:rsid w:val="009F48D3"/>
    <w:rsid w:val="00A0075D"/>
    <w:rsid w:val="00A05710"/>
    <w:rsid w:val="00A05FB0"/>
    <w:rsid w:val="00A240AA"/>
    <w:rsid w:val="00A30EFA"/>
    <w:rsid w:val="00A31C82"/>
    <w:rsid w:val="00A3372B"/>
    <w:rsid w:val="00A36CD6"/>
    <w:rsid w:val="00A41D23"/>
    <w:rsid w:val="00A42243"/>
    <w:rsid w:val="00A443CE"/>
    <w:rsid w:val="00A52119"/>
    <w:rsid w:val="00A55A10"/>
    <w:rsid w:val="00A57C01"/>
    <w:rsid w:val="00A60666"/>
    <w:rsid w:val="00A67704"/>
    <w:rsid w:val="00A70F84"/>
    <w:rsid w:val="00A766A7"/>
    <w:rsid w:val="00A7714C"/>
    <w:rsid w:val="00A77696"/>
    <w:rsid w:val="00A84DA5"/>
    <w:rsid w:val="00A85AD4"/>
    <w:rsid w:val="00A87A96"/>
    <w:rsid w:val="00A9256A"/>
    <w:rsid w:val="00A97F05"/>
    <w:rsid w:val="00AA0E3F"/>
    <w:rsid w:val="00AA1E2D"/>
    <w:rsid w:val="00AA2202"/>
    <w:rsid w:val="00AA2DE5"/>
    <w:rsid w:val="00AA3002"/>
    <w:rsid w:val="00AB1CC5"/>
    <w:rsid w:val="00AB2938"/>
    <w:rsid w:val="00AB48ED"/>
    <w:rsid w:val="00AB59F7"/>
    <w:rsid w:val="00AC2ADF"/>
    <w:rsid w:val="00AE0D93"/>
    <w:rsid w:val="00AE21E1"/>
    <w:rsid w:val="00AE2527"/>
    <w:rsid w:val="00AE3289"/>
    <w:rsid w:val="00AF2E2C"/>
    <w:rsid w:val="00AF3BCA"/>
    <w:rsid w:val="00AF6CC2"/>
    <w:rsid w:val="00B10575"/>
    <w:rsid w:val="00B123B0"/>
    <w:rsid w:val="00B339C9"/>
    <w:rsid w:val="00B3740F"/>
    <w:rsid w:val="00B71523"/>
    <w:rsid w:val="00B86012"/>
    <w:rsid w:val="00B942F6"/>
    <w:rsid w:val="00BA07C9"/>
    <w:rsid w:val="00BA1B4C"/>
    <w:rsid w:val="00BA318F"/>
    <w:rsid w:val="00BA731D"/>
    <w:rsid w:val="00BB73AA"/>
    <w:rsid w:val="00BC4C49"/>
    <w:rsid w:val="00BD60E3"/>
    <w:rsid w:val="00BE1D3B"/>
    <w:rsid w:val="00BE229A"/>
    <w:rsid w:val="00BE4883"/>
    <w:rsid w:val="00BE4AEF"/>
    <w:rsid w:val="00BE539A"/>
    <w:rsid w:val="00BF2E4E"/>
    <w:rsid w:val="00BF2E8F"/>
    <w:rsid w:val="00BF50D6"/>
    <w:rsid w:val="00C01DF7"/>
    <w:rsid w:val="00C14CA9"/>
    <w:rsid w:val="00C17DB1"/>
    <w:rsid w:val="00C251BF"/>
    <w:rsid w:val="00C319F5"/>
    <w:rsid w:val="00C4162E"/>
    <w:rsid w:val="00C42015"/>
    <w:rsid w:val="00C42CB4"/>
    <w:rsid w:val="00C4720A"/>
    <w:rsid w:val="00C578DD"/>
    <w:rsid w:val="00C57DB8"/>
    <w:rsid w:val="00C61440"/>
    <w:rsid w:val="00C62241"/>
    <w:rsid w:val="00C63DC3"/>
    <w:rsid w:val="00C66F62"/>
    <w:rsid w:val="00C763EE"/>
    <w:rsid w:val="00C807F6"/>
    <w:rsid w:val="00C8354C"/>
    <w:rsid w:val="00C91AE9"/>
    <w:rsid w:val="00C96C40"/>
    <w:rsid w:val="00C96E44"/>
    <w:rsid w:val="00C97926"/>
    <w:rsid w:val="00CA0C15"/>
    <w:rsid w:val="00CA1A36"/>
    <w:rsid w:val="00CA21EF"/>
    <w:rsid w:val="00CA352D"/>
    <w:rsid w:val="00CB1EF6"/>
    <w:rsid w:val="00CB5CC9"/>
    <w:rsid w:val="00CC043B"/>
    <w:rsid w:val="00CC12E6"/>
    <w:rsid w:val="00CC2845"/>
    <w:rsid w:val="00CC45DB"/>
    <w:rsid w:val="00CD2380"/>
    <w:rsid w:val="00CD5B64"/>
    <w:rsid w:val="00CD7B2C"/>
    <w:rsid w:val="00CE1AF4"/>
    <w:rsid w:val="00CE24FB"/>
    <w:rsid w:val="00CE3F40"/>
    <w:rsid w:val="00CE724E"/>
    <w:rsid w:val="00CF56F0"/>
    <w:rsid w:val="00CF63E9"/>
    <w:rsid w:val="00D002D0"/>
    <w:rsid w:val="00D00F03"/>
    <w:rsid w:val="00D03294"/>
    <w:rsid w:val="00D3578F"/>
    <w:rsid w:val="00D35A86"/>
    <w:rsid w:val="00D47592"/>
    <w:rsid w:val="00D47B38"/>
    <w:rsid w:val="00D50F91"/>
    <w:rsid w:val="00D53855"/>
    <w:rsid w:val="00D55F1D"/>
    <w:rsid w:val="00D60A00"/>
    <w:rsid w:val="00D6256A"/>
    <w:rsid w:val="00D812B9"/>
    <w:rsid w:val="00D81FD3"/>
    <w:rsid w:val="00D82B7F"/>
    <w:rsid w:val="00D97A8B"/>
    <w:rsid w:val="00DA4C8A"/>
    <w:rsid w:val="00DB7CF2"/>
    <w:rsid w:val="00DC25DD"/>
    <w:rsid w:val="00DC46A2"/>
    <w:rsid w:val="00DC4F75"/>
    <w:rsid w:val="00DD1945"/>
    <w:rsid w:val="00DD6514"/>
    <w:rsid w:val="00DD65D2"/>
    <w:rsid w:val="00DD6811"/>
    <w:rsid w:val="00DE32E1"/>
    <w:rsid w:val="00DE3F68"/>
    <w:rsid w:val="00E01089"/>
    <w:rsid w:val="00E01806"/>
    <w:rsid w:val="00E05903"/>
    <w:rsid w:val="00E14788"/>
    <w:rsid w:val="00E15B6B"/>
    <w:rsid w:val="00E165CB"/>
    <w:rsid w:val="00E16CAD"/>
    <w:rsid w:val="00E26129"/>
    <w:rsid w:val="00E2689A"/>
    <w:rsid w:val="00E4025D"/>
    <w:rsid w:val="00E42D5D"/>
    <w:rsid w:val="00E4319C"/>
    <w:rsid w:val="00E46079"/>
    <w:rsid w:val="00E50FBD"/>
    <w:rsid w:val="00E52D2B"/>
    <w:rsid w:val="00E57D8D"/>
    <w:rsid w:val="00E62D3C"/>
    <w:rsid w:val="00E743C5"/>
    <w:rsid w:val="00E77550"/>
    <w:rsid w:val="00E81FBD"/>
    <w:rsid w:val="00E845F4"/>
    <w:rsid w:val="00E93C15"/>
    <w:rsid w:val="00EA0354"/>
    <w:rsid w:val="00EA2C15"/>
    <w:rsid w:val="00EA3186"/>
    <w:rsid w:val="00EA702C"/>
    <w:rsid w:val="00EB141B"/>
    <w:rsid w:val="00EC1F6A"/>
    <w:rsid w:val="00EC48EF"/>
    <w:rsid w:val="00EC4FA3"/>
    <w:rsid w:val="00ED04F3"/>
    <w:rsid w:val="00ED105A"/>
    <w:rsid w:val="00ED1F45"/>
    <w:rsid w:val="00EE21D8"/>
    <w:rsid w:val="00EE602D"/>
    <w:rsid w:val="00EE7405"/>
    <w:rsid w:val="00EF4CE1"/>
    <w:rsid w:val="00F05BDF"/>
    <w:rsid w:val="00F07961"/>
    <w:rsid w:val="00F1092F"/>
    <w:rsid w:val="00F12E22"/>
    <w:rsid w:val="00F20E3C"/>
    <w:rsid w:val="00F21C6C"/>
    <w:rsid w:val="00F32017"/>
    <w:rsid w:val="00F323C3"/>
    <w:rsid w:val="00F34E81"/>
    <w:rsid w:val="00F371D9"/>
    <w:rsid w:val="00F40039"/>
    <w:rsid w:val="00F47FF7"/>
    <w:rsid w:val="00F56D13"/>
    <w:rsid w:val="00F65AA5"/>
    <w:rsid w:val="00F66386"/>
    <w:rsid w:val="00F72529"/>
    <w:rsid w:val="00F771A3"/>
    <w:rsid w:val="00F824BD"/>
    <w:rsid w:val="00F841BF"/>
    <w:rsid w:val="00F85288"/>
    <w:rsid w:val="00F86D5B"/>
    <w:rsid w:val="00F87718"/>
    <w:rsid w:val="00F914B9"/>
    <w:rsid w:val="00F94051"/>
    <w:rsid w:val="00F96E51"/>
    <w:rsid w:val="00FA66A4"/>
    <w:rsid w:val="00FB25BC"/>
    <w:rsid w:val="00FB4D37"/>
    <w:rsid w:val="00FB523B"/>
    <w:rsid w:val="00FB67A2"/>
    <w:rsid w:val="00FC38A2"/>
    <w:rsid w:val="00FC48CA"/>
    <w:rsid w:val="00FC600A"/>
    <w:rsid w:val="00FC6A3D"/>
    <w:rsid w:val="00FD63AB"/>
    <w:rsid w:val="00FD64F3"/>
    <w:rsid w:val="00FE3B37"/>
    <w:rsid w:val="00FF024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E9DF23BC-C76A-4080-8670-A72D4A9E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15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rules-practice-notes-and-forms/family/general/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aid.nl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ubliclegalinfo.co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court.nl.ca/supreme/family-division/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42F1-9B37-48BB-BA03-3B161937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Clarke, Jason</cp:lastModifiedBy>
  <cp:revision>18</cp:revision>
  <cp:lastPrinted>2017-04-26T17:18:00Z</cp:lastPrinted>
  <dcterms:created xsi:type="dcterms:W3CDTF">2017-03-30T18:52:00Z</dcterms:created>
  <dcterms:modified xsi:type="dcterms:W3CDTF">2023-06-09T13:55:00Z</dcterms:modified>
</cp:coreProperties>
</file>