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A9" w:rsidRPr="008A104D" w:rsidRDefault="00C14CA9" w:rsidP="00C14CA9">
      <w:pPr>
        <w:pStyle w:val="NoSpacing"/>
        <w:rPr>
          <w:rFonts w:ascii="Arial Narrow" w:hAnsi="Arial Narrow"/>
          <w:sz w:val="14"/>
        </w:rPr>
      </w:pPr>
      <w:r w:rsidRPr="008A104D">
        <w:rPr>
          <w:rFonts w:ascii="Arial Narrow" w:hAnsi="Arial Narrow"/>
          <w:sz w:val="14"/>
        </w:rPr>
        <w:t xml:space="preserve">   </w:t>
      </w:r>
    </w:p>
    <w:p w:rsidR="00672A3F" w:rsidRDefault="00672A3F" w:rsidP="00CE3FDC">
      <w:pPr>
        <w:pStyle w:val="NoSpacing"/>
        <w:rPr>
          <w:sz w:val="14"/>
        </w:rPr>
      </w:pPr>
    </w:p>
    <w:p w:rsidR="000003BF" w:rsidRDefault="000003BF" w:rsidP="00CE3FDC">
      <w:pPr>
        <w:pStyle w:val="NoSpacing"/>
        <w:rPr>
          <w:sz w:val="14"/>
        </w:rPr>
      </w:pPr>
    </w:p>
    <w:p w:rsidR="000003BF" w:rsidRPr="000003BF" w:rsidRDefault="000003BF" w:rsidP="00CE3FDC">
      <w:pPr>
        <w:pStyle w:val="NoSpacing"/>
        <w:rPr>
          <w:sz w:val="14"/>
        </w:rPr>
      </w:pPr>
    </w:p>
    <w:p w:rsidR="00B40ED2" w:rsidRDefault="00B2614D" w:rsidP="00E47174">
      <w:pPr>
        <w:pStyle w:val="NoSpacing"/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 xml:space="preserve">Notice of </w:t>
      </w:r>
      <w:r w:rsidR="00B40ED2">
        <w:rPr>
          <w:rFonts w:ascii="Arial Narrow" w:hAnsi="Arial Narrow"/>
          <w:b/>
          <w:sz w:val="48"/>
          <w:szCs w:val="48"/>
        </w:rPr>
        <w:t>Representation by a</w:t>
      </w:r>
      <w:r w:rsidR="00991468">
        <w:rPr>
          <w:rFonts w:ascii="Arial Narrow" w:hAnsi="Arial Narrow"/>
          <w:b/>
          <w:sz w:val="48"/>
          <w:szCs w:val="48"/>
        </w:rPr>
        <w:t xml:space="preserve"> </w:t>
      </w:r>
      <w:r w:rsidR="00E7188C">
        <w:rPr>
          <w:rFonts w:ascii="Arial Narrow" w:hAnsi="Arial Narrow"/>
          <w:b/>
          <w:sz w:val="48"/>
          <w:szCs w:val="48"/>
        </w:rPr>
        <w:t xml:space="preserve">Lawyer </w:t>
      </w:r>
    </w:p>
    <w:p w:rsidR="00881BFB" w:rsidRDefault="00495119" w:rsidP="00E47174">
      <w:pPr>
        <w:pStyle w:val="NoSpacing"/>
        <w:jc w:val="center"/>
        <w:rPr>
          <w:rFonts w:ascii="Arial Narrow" w:hAnsi="Arial Narrow"/>
          <w:b/>
          <w:sz w:val="48"/>
          <w:szCs w:val="48"/>
        </w:rPr>
      </w:pPr>
      <w:r w:rsidRPr="00E47174">
        <w:rPr>
          <w:rFonts w:ascii="Arial Narrow" w:hAnsi="Arial Narrow"/>
          <w:b/>
          <w:sz w:val="48"/>
          <w:szCs w:val="48"/>
        </w:rPr>
        <w:t>(Family Law</w:t>
      </w:r>
      <w:r w:rsidR="00881BFB" w:rsidRPr="00E47174">
        <w:rPr>
          <w:rFonts w:ascii="Arial Narrow" w:hAnsi="Arial Narrow"/>
          <w:b/>
          <w:sz w:val="48"/>
          <w:szCs w:val="48"/>
        </w:rPr>
        <w:t>)</w:t>
      </w:r>
    </w:p>
    <w:p w:rsidR="00E47174" w:rsidRDefault="00E47174" w:rsidP="00E47174">
      <w:pPr>
        <w:pStyle w:val="NoSpacing"/>
        <w:jc w:val="center"/>
        <w:rPr>
          <w:rFonts w:ascii="Arial Narrow" w:hAnsi="Arial Narrow"/>
          <w:b/>
          <w:szCs w:val="48"/>
        </w:rPr>
      </w:pPr>
    </w:p>
    <w:p w:rsidR="00E378C7" w:rsidRPr="00E47174" w:rsidRDefault="00E378C7" w:rsidP="00E47174">
      <w:pPr>
        <w:pStyle w:val="NoSpacing"/>
        <w:jc w:val="center"/>
        <w:rPr>
          <w:rFonts w:ascii="Arial Narrow" w:hAnsi="Arial Narrow"/>
          <w:b/>
          <w:szCs w:val="48"/>
        </w:rPr>
      </w:pPr>
    </w:p>
    <w:tbl>
      <w:tblPr>
        <w:tblStyle w:val="TableGrid"/>
        <w:tblW w:w="9603" w:type="dxa"/>
        <w:jc w:val="center"/>
        <w:tblInd w:w="-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270"/>
        <w:gridCol w:w="1478"/>
        <w:gridCol w:w="1530"/>
        <w:gridCol w:w="136"/>
        <w:gridCol w:w="1940"/>
        <w:gridCol w:w="12"/>
        <w:gridCol w:w="242"/>
      </w:tblGrid>
      <w:tr w:rsidR="00D60EC3" w:rsidTr="00810D79">
        <w:trPr>
          <w:trHeight w:val="441"/>
          <w:jc w:val="center"/>
        </w:trPr>
        <w:tc>
          <w:tcPr>
            <w:tcW w:w="3995" w:type="dxa"/>
            <w:vMerge w:val="restart"/>
            <w:tcBorders>
              <w:right w:val="single" w:sz="4" w:space="0" w:color="auto"/>
            </w:tcBorders>
          </w:tcPr>
          <w:p w:rsidR="00D60EC3" w:rsidRPr="00AA2202" w:rsidRDefault="00D60EC3" w:rsidP="00810D79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B700F0">
              <w:rPr>
                <w:b/>
                <w:noProof/>
              </w:rPr>
              <w:drawing>
                <wp:inline distT="0" distB="0" distL="0" distR="0" wp14:anchorId="4FA69E8F" wp14:editId="461DB4E8">
                  <wp:extent cx="1273603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"/>
                          <a:stretch/>
                        </pic:blipFill>
                        <pic:spPr bwMode="auto">
                          <a:xfrm>
                            <a:off x="0" y="0"/>
                            <a:ext cx="1277572" cy="11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0EC3" w:rsidRDefault="00D60EC3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 xml:space="preserve">In the Supreme Court of </w:t>
            </w:r>
          </w:p>
          <w:p w:rsidR="00D60EC3" w:rsidRPr="0061639F" w:rsidRDefault="00D60EC3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Newfoundland and Labrador</w:t>
            </w:r>
          </w:p>
          <w:p w:rsidR="00D60EC3" w:rsidRPr="0061639F" w:rsidRDefault="00D60EC3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(General/Family)</w:t>
            </w:r>
          </w:p>
          <w:p w:rsidR="00D60EC3" w:rsidRPr="00AA2202" w:rsidRDefault="00D60EC3" w:rsidP="00810D79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C3" w:rsidRPr="00340B16" w:rsidRDefault="00D60EC3" w:rsidP="00810D79">
            <w:pPr>
              <w:pStyle w:val="NoSpacing"/>
              <w:jc w:val="right"/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D60EC3" w:rsidRPr="000E3064" w:rsidRDefault="00D60EC3" w:rsidP="00810D79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</w:tc>
      </w:tr>
      <w:tr w:rsidR="00D60EC3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D60EC3" w:rsidRDefault="00D60EC3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:rsidR="00D60EC3" w:rsidRPr="000E3064" w:rsidRDefault="00D60EC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COURT FILE NO: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60EC3" w:rsidRPr="000E3064" w:rsidRDefault="00D60EC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0EC3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D60EC3" w:rsidRPr="00206E4A" w:rsidRDefault="00D60EC3" w:rsidP="00810D79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</w:tcPr>
          <w:p w:rsidR="00D60EC3" w:rsidRPr="00340B16" w:rsidRDefault="00D60EC3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D60EC3" w:rsidRPr="00340B16" w:rsidRDefault="00D60EC3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0EC3" w:rsidRPr="00340B16" w:rsidRDefault="00D60EC3" w:rsidP="00810D79">
            <w:pPr>
              <w:pStyle w:val="NoSpacing"/>
              <w:rPr>
                <w:rFonts w:ascii="Arial Narrow" w:hAnsi="Arial Narrow"/>
                <w:sz w:val="10"/>
              </w:rPr>
            </w:pPr>
          </w:p>
        </w:tc>
      </w:tr>
      <w:tr w:rsidR="00D60EC3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D60EC3" w:rsidRDefault="00D60EC3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auto"/>
            </w:tcBorders>
          </w:tcPr>
          <w:p w:rsidR="00D60EC3" w:rsidRPr="000E3064" w:rsidRDefault="00D60EC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CENTRAL DIVORCE REGISTRY NO: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60EC3" w:rsidRPr="000E3064" w:rsidRDefault="00D60EC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0EC3" w:rsidTr="00810D79">
        <w:trPr>
          <w:trHeight w:val="98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D60EC3" w:rsidRPr="003B0F76" w:rsidRDefault="00D60EC3" w:rsidP="00810D79">
            <w:pPr>
              <w:pStyle w:val="NoSpacing"/>
              <w:spacing w:line="276" w:lineRule="auto"/>
              <w:rPr>
                <w:rFonts w:ascii="Arial Narrow" w:hAnsi="Arial Narrow"/>
                <w:sz w:val="12"/>
              </w:rPr>
            </w:pPr>
          </w:p>
        </w:tc>
        <w:tc>
          <w:tcPr>
            <w:tcW w:w="5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C3" w:rsidRPr="003B0F76" w:rsidRDefault="00D60EC3" w:rsidP="00810D79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D60EC3" w:rsidTr="00810D79">
        <w:trPr>
          <w:trHeight w:val="987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D60EC3" w:rsidRDefault="00D60EC3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EC3" w:rsidRPr="000E3064" w:rsidRDefault="00D60EC3" w:rsidP="00810D79">
            <w:pPr>
              <w:pStyle w:val="NoSpacing"/>
              <w:spacing w:line="276" w:lineRule="auto"/>
              <w:rPr>
                <w:rFonts w:ascii="Arial Narrow" w:hAnsi="Arial Narrow"/>
                <w:sz w:val="10"/>
                <w:szCs w:val="20"/>
              </w:rPr>
            </w:pPr>
          </w:p>
          <w:p w:rsidR="00D60EC3" w:rsidRPr="000E3064" w:rsidRDefault="00D60EC3" w:rsidP="00810D79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Filed at </w:t>
            </w:r>
            <w:r w:rsidRPr="000E3064">
              <w:rPr>
                <w:rFonts w:ascii="Arial Narrow" w:hAnsi="Arial Narrow"/>
                <w:sz w:val="20"/>
                <w:szCs w:val="20"/>
              </w:rPr>
              <w:t>____________________________</w:t>
            </w:r>
            <w:proofErr w:type="gramStart"/>
            <w:r w:rsidRPr="000E3064">
              <w:rPr>
                <w:rFonts w:ascii="Arial Narrow" w:hAnsi="Arial Narrow"/>
                <w:sz w:val="20"/>
                <w:szCs w:val="20"/>
              </w:rPr>
              <w:t>_ ,</w:t>
            </w:r>
            <w:proofErr w:type="gramEnd"/>
            <w:r w:rsidRPr="000E3064">
              <w:rPr>
                <w:rFonts w:ascii="Arial Narrow" w:hAnsi="Arial Narrow"/>
                <w:sz w:val="20"/>
                <w:szCs w:val="20"/>
              </w:rPr>
              <w:t xml:space="preserve"> Newfoundland and Labrador, this ________ day of __________________, 20______.</w:t>
            </w:r>
          </w:p>
          <w:p w:rsidR="00D60EC3" w:rsidRPr="000E3064" w:rsidRDefault="00D60EC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D60EC3" w:rsidRPr="000E3064" w:rsidRDefault="00D60EC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0EC3" w:rsidTr="00810D79">
        <w:trPr>
          <w:trHeight w:val="350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D60EC3" w:rsidRDefault="00D60EC3" w:rsidP="00810D7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D60EC3" w:rsidRPr="000E3064" w:rsidRDefault="00D60EC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0EC3" w:rsidRPr="00695239" w:rsidRDefault="00D60EC3" w:rsidP="00810D79">
            <w:pPr>
              <w:pStyle w:val="NoSpacing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95239">
              <w:rPr>
                <w:rFonts w:ascii="Arial Narrow" w:hAnsi="Arial Narrow"/>
                <w:sz w:val="18"/>
                <w:szCs w:val="20"/>
              </w:rPr>
              <w:t>Registry Clerk of the Supreme Court of Newfoundland and Labrador</w:t>
            </w:r>
          </w:p>
          <w:p w:rsidR="00D60EC3" w:rsidRPr="000E3064" w:rsidRDefault="00D60EC3" w:rsidP="00810D79">
            <w:pPr>
              <w:pStyle w:val="NoSpacing"/>
              <w:jc w:val="center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:rsidR="00D60EC3" w:rsidRDefault="00D60EC3" w:rsidP="00810D7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624ECA" w:rsidRDefault="00624ECA" w:rsidP="00624ECA">
      <w:pPr>
        <w:pStyle w:val="NoSpacing"/>
        <w:rPr>
          <w:rFonts w:ascii="Arial Narrow" w:hAnsi="Arial Narrow"/>
          <w:sz w:val="14"/>
        </w:rPr>
      </w:pPr>
    </w:p>
    <w:p w:rsidR="00624ECA" w:rsidRDefault="00624ECA" w:rsidP="00624ECA">
      <w:pPr>
        <w:pStyle w:val="NoSpacing"/>
        <w:rPr>
          <w:rFonts w:ascii="Arial Narrow" w:hAnsi="Arial Narrow"/>
          <w:sz w:val="14"/>
        </w:rPr>
      </w:pPr>
    </w:p>
    <w:p w:rsidR="00E378C7" w:rsidRDefault="00E378C7" w:rsidP="00624ECA">
      <w:pPr>
        <w:pStyle w:val="NoSpacing"/>
        <w:rPr>
          <w:rFonts w:ascii="Arial Narrow" w:hAnsi="Arial Narrow"/>
          <w:sz w:val="14"/>
        </w:rPr>
      </w:pPr>
    </w:p>
    <w:p w:rsidR="00624ECA" w:rsidRPr="008D5472" w:rsidRDefault="00624ECA" w:rsidP="00624ECA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5760"/>
        <w:gridCol w:w="2520"/>
      </w:tblGrid>
      <w:tr w:rsidR="00624ECA" w:rsidTr="00620C5C"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BETWEEN: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2B782B" w:rsidRPr="00386539" w:rsidRDefault="002B782B" w:rsidP="002B782B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APPLICANT</w:t>
            </w:r>
          </w:p>
          <w:p w:rsidR="00624ECA" w:rsidRDefault="002B782B" w:rsidP="002B782B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CO-APPLICANT</w:t>
            </w:r>
          </w:p>
        </w:tc>
      </w:tr>
      <w:tr w:rsidR="00624ECA" w:rsidTr="00620C5C">
        <w:trPr>
          <w:trHeight w:val="432"/>
        </w:trPr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  <w:p w:rsidR="00624ECA" w:rsidRPr="0060041B" w:rsidRDefault="00624ECA" w:rsidP="00027616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624ECA" w:rsidRPr="00CD5B64" w:rsidRDefault="00624ECA" w:rsidP="00027616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</w:tr>
      <w:tr w:rsidR="00624ECA" w:rsidTr="00620C5C"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2B782B" w:rsidRPr="00386539" w:rsidRDefault="002B782B" w:rsidP="002B782B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RESPONDENT</w:t>
            </w:r>
          </w:p>
          <w:p w:rsidR="00624ECA" w:rsidRDefault="002B782B" w:rsidP="002B782B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CO-APPLICANT</w:t>
            </w:r>
          </w:p>
        </w:tc>
      </w:tr>
      <w:tr w:rsidR="00624ECA" w:rsidTr="00620C5C">
        <w:trPr>
          <w:trHeight w:val="432"/>
        </w:trPr>
        <w:tc>
          <w:tcPr>
            <w:tcW w:w="1285" w:type="dxa"/>
          </w:tcPr>
          <w:p w:rsidR="00624ECA" w:rsidRPr="0060041B" w:rsidRDefault="00624ECA" w:rsidP="00027616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624ECA" w:rsidRPr="0060041B" w:rsidRDefault="00624ECA" w:rsidP="00027616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624ECA" w:rsidRPr="00CD5B64" w:rsidRDefault="00624ECA" w:rsidP="00027616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</w:tr>
      <w:tr w:rsidR="00624ECA" w:rsidTr="00620C5C"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624ECA" w:rsidRPr="005223AC" w:rsidRDefault="00624ECA" w:rsidP="00027616">
            <w:pPr>
              <w:pStyle w:val="NoSpacing"/>
              <w:rPr>
                <w:rFonts w:ascii="Arial Narrow" w:hAnsi="Arial Narrow"/>
                <w:szCs w:val="3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620C5C" w:rsidRPr="00386539" w:rsidRDefault="00620C5C" w:rsidP="00620C5C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NOT APPLICABLE</w:t>
            </w:r>
          </w:p>
          <w:p w:rsidR="00620C5C" w:rsidRDefault="00620C5C" w:rsidP="00620C5C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SECOND APPLICANT</w:t>
            </w:r>
          </w:p>
          <w:p w:rsidR="00620C5C" w:rsidRDefault="00620C5C" w:rsidP="00620C5C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SECOND RESPONDENT</w:t>
            </w:r>
            <w:r w:rsidRPr="00386539">
              <w:rPr>
                <w:rFonts w:ascii="Arial Narrow" w:hAnsi="Arial Narrow"/>
              </w:rPr>
              <w:t xml:space="preserve"> </w:t>
            </w: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CO-APPLICANT</w:t>
            </w:r>
          </w:p>
        </w:tc>
      </w:tr>
      <w:tr w:rsidR="00624ECA" w:rsidTr="00620C5C"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:rsidR="00624ECA" w:rsidRPr="00CD5B64" w:rsidRDefault="00624ECA" w:rsidP="00027616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  <w:vMerge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027616" w:rsidRDefault="00027616" w:rsidP="00027616">
      <w:pPr>
        <w:pStyle w:val="NoSpacing"/>
        <w:rPr>
          <w:rFonts w:ascii="Arial Narrow" w:hAnsi="Arial Narrow"/>
          <w:sz w:val="14"/>
        </w:rPr>
      </w:pPr>
    </w:p>
    <w:p w:rsidR="00E378C7" w:rsidRDefault="00E378C7" w:rsidP="00027616">
      <w:pPr>
        <w:pStyle w:val="NoSpacing"/>
        <w:rPr>
          <w:rFonts w:ascii="Arial Narrow" w:hAnsi="Arial Narrow"/>
          <w:sz w:val="14"/>
        </w:rPr>
      </w:pPr>
    </w:p>
    <w:p w:rsidR="00027616" w:rsidRDefault="00027616" w:rsidP="00027616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027616" w:rsidRDefault="00027616" w:rsidP="00027616">
      <w:pPr>
        <w:pStyle w:val="NoSpacing"/>
        <w:rPr>
          <w:rFonts w:ascii="Arial Narrow" w:hAnsi="Arial Narrow"/>
          <w:sz w:val="14"/>
        </w:rPr>
      </w:pPr>
    </w:p>
    <w:p w:rsidR="00027616" w:rsidRDefault="00027616" w:rsidP="00027616">
      <w:pPr>
        <w:pStyle w:val="NoSpacing"/>
        <w:rPr>
          <w:rFonts w:ascii="Arial Narrow" w:hAnsi="Arial Narrow"/>
          <w:sz w:val="14"/>
        </w:rPr>
      </w:pPr>
    </w:p>
    <w:p w:rsidR="00E378C7" w:rsidRDefault="00E378C7" w:rsidP="00027616">
      <w:pPr>
        <w:pStyle w:val="NoSpacing"/>
        <w:rPr>
          <w:rFonts w:ascii="Arial Narrow" w:hAnsi="Arial Narrow"/>
          <w:sz w:val="14"/>
        </w:rPr>
      </w:pPr>
    </w:p>
    <w:p w:rsidR="001D324E" w:rsidRPr="008D5472" w:rsidRDefault="001D324E" w:rsidP="00027616">
      <w:pPr>
        <w:pStyle w:val="NoSpacing"/>
        <w:rPr>
          <w:rFonts w:ascii="Arial Narrow" w:hAnsi="Arial Narrow"/>
          <w:sz w:val="14"/>
        </w:rPr>
      </w:pPr>
    </w:p>
    <w:tbl>
      <w:tblPr>
        <w:tblStyle w:val="TableGrid1"/>
        <w:tblW w:w="959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3780"/>
        <w:gridCol w:w="630"/>
        <w:gridCol w:w="1710"/>
        <w:gridCol w:w="1530"/>
        <w:gridCol w:w="295"/>
      </w:tblGrid>
      <w:tr w:rsidR="00A35C35" w:rsidRPr="00A3125F" w:rsidTr="00A35C35">
        <w:trPr>
          <w:trHeight w:val="293"/>
        </w:trPr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5C35" w:rsidRPr="00A3125F" w:rsidRDefault="00A35C35" w:rsidP="00CB5138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35" w:rsidRPr="00A3125F" w:rsidRDefault="00A35C35" w:rsidP="00CB51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, the    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35C35" w:rsidRPr="00A3125F" w:rsidRDefault="00A35C35" w:rsidP="00A35C3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35" w:rsidRPr="00A3125F" w:rsidRDefault="00A35C35" w:rsidP="00A35C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,</w:t>
            </w:r>
          </w:p>
        </w:tc>
      </w:tr>
      <w:tr w:rsidR="00A35C35" w:rsidRPr="00A3125F" w:rsidTr="00A35C35">
        <w:trPr>
          <w:trHeight w:val="293"/>
        </w:trPr>
        <w:tc>
          <w:tcPr>
            <w:tcW w:w="5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C35" w:rsidRDefault="00A35C35" w:rsidP="007F0683">
            <w:pPr>
              <w:jc w:val="center"/>
              <w:rPr>
                <w:rFonts w:ascii="Arial Narrow" w:hAnsi="Arial Narrow"/>
              </w:rPr>
            </w:pPr>
            <w:r w:rsidRPr="00A3125F">
              <w:rPr>
                <w:rFonts w:ascii="Arial Narrow" w:hAnsi="Arial Narrow"/>
                <w:i/>
                <w:sz w:val="18"/>
              </w:rPr>
              <w:t>(</w:t>
            </w:r>
            <w:r w:rsidR="007F0683">
              <w:rPr>
                <w:rFonts w:ascii="Arial Narrow" w:hAnsi="Arial Narrow"/>
                <w:i/>
                <w:sz w:val="18"/>
              </w:rPr>
              <w:t>Print name of</w:t>
            </w:r>
            <w:r>
              <w:rPr>
                <w:rFonts w:ascii="Arial Narrow" w:hAnsi="Arial Narrow"/>
                <w:i/>
                <w:sz w:val="18"/>
              </w:rPr>
              <w:t xml:space="preserve"> Applicant, </w:t>
            </w:r>
            <w:r w:rsidR="00B614F9">
              <w:rPr>
                <w:rFonts w:ascii="Arial Narrow" w:hAnsi="Arial Narrow"/>
                <w:i/>
                <w:sz w:val="18"/>
              </w:rPr>
              <w:t xml:space="preserve">Co-Applicant, </w:t>
            </w:r>
            <w:r w:rsidR="007F0683">
              <w:rPr>
                <w:rFonts w:ascii="Arial Narrow" w:hAnsi="Arial Narrow"/>
                <w:i/>
                <w:sz w:val="18"/>
              </w:rPr>
              <w:t>Respondent</w:t>
            </w:r>
            <w:r w:rsidR="00B614F9">
              <w:rPr>
                <w:rFonts w:ascii="Arial Narrow" w:hAnsi="Arial Narrow"/>
                <w:i/>
                <w:sz w:val="18"/>
              </w:rPr>
              <w:t>, etc.</w:t>
            </w:r>
            <w:r w:rsidRPr="00A3125F">
              <w:rPr>
                <w:rFonts w:ascii="Arial Narrow" w:hAnsi="Arial Narrow"/>
                <w:i/>
                <w:sz w:val="18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35C35" w:rsidRDefault="00A35C35" w:rsidP="00CB513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40" w:type="dxa"/>
            <w:gridSpan w:val="2"/>
            <w:tcBorders>
              <w:left w:val="nil"/>
              <w:bottom w:val="nil"/>
              <w:right w:val="nil"/>
            </w:tcBorders>
          </w:tcPr>
          <w:p w:rsidR="00A35C35" w:rsidRDefault="00A35C35" w:rsidP="00A35C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18"/>
              </w:rPr>
              <w:t>(Applicant, Co-Applicant, Respondent, etc.)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35C35" w:rsidRDefault="00A35C35" w:rsidP="00A35C35">
            <w:pPr>
              <w:jc w:val="center"/>
              <w:rPr>
                <w:rFonts w:ascii="Arial Narrow" w:hAnsi="Arial Narrow"/>
              </w:rPr>
            </w:pPr>
          </w:p>
        </w:tc>
      </w:tr>
      <w:tr w:rsidR="00E7188C" w:rsidRPr="00A3125F" w:rsidTr="00BC4113">
        <w:tc>
          <w:tcPr>
            <w:tcW w:w="9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188C" w:rsidRPr="00A3125F" w:rsidRDefault="00E7188C" w:rsidP="00CB5138">
            <w:pPr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E7188C" w:rsidRPr="00A3125F" w:rsidTr="00404CF3">
        <w:trPr>
          <w:trHeight w:val="293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188C" w:rsidRPr="00A3125F" w:rsidRDefault="00404CF3" w:rsidP="00264A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represented by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88C" w:rsidRPr="00A3125F" w:rsidRDefault="00E7188C" w:rsidP="00264A08">
            <w:pPr>
              <w:rPr>
                <w:rFonts w:ascii="Arial Narrow" w:hAnsi="Arial Narrow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88C" w:rsidRPr="00A3125F" w:rsidRDefault="007F0683" w:rsidP="00E7188C">
            <w:pPr>
              <w:spacing w:line="276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as</w:t>
            </w:r>
            <w:proofErr w:type="gramEnd"/>
            <w:r>
              <w:rPr>
                <w:rFonts w:ascii="Arial Narrow" w:hAnsi="Arial Narrow"/>
              </w:rPr>
              <w:t xml:space="preserve"> lawyer of record.</w:t>
            </w:r>
          </w:p>
        </w:tc>
      </w:tr>
      <w:tr w:rsidR="00E7188C" w:rsidRPr="00A3125F" w:rsidTr="00404CF3">
        <w:trPr>
          <w:trHeight w:val="293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7188C" w:rsidRDefault="00E7188C" w:rsidP="00A312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8C" w:rsidRDefault="00E7188C" w:rsidP="007F0683">
            <w:pPr>
              <w:jc w:val="center"/>
              <w:rPr>
                <w:rFonts w:ascii="Arial Narrow" w:hAnsi="Arial Narrow"/>
              </w:rPr>
            </w:pPr>
            <w:r w:rsidRPr="00A3125F">
              <w:rPr>
                <w:rFonts w:ascii="Arial Narrow" w:hAnsi="Arial Narrow"/>
                <w:i/>
                <w:sz w:val="18"/>
              </w:rPr>
              <w:t>(</w:t>
            </w:r>
            <w:r>
              <w:rPr>
                <w:rFonts w:ascii="Arial Narrow" w:hAnsi="Arial Narrow"/>
                <w:i/>
                <w:sz w:val="18"/>
              </w:rPr>
              <w:t>Print n</w:t>
            </w:r>
            <w:r w:rsidRPr="00A3125F">
              <w:rPr>
                <w:rFonts w:ascii="Arial Narrow" w:hAnsi="Arial Narrow"/>
                <w:i/>
                <w:sz w:val="18"/>
              </w:rPr>
              <w:t>ame</w:t>
            </w:r>
            <w:r>
              <w:rPr>
                <w:rFonts w:ascii="Arial Narrow" w:hAnsi="Arial Narrow"/>
                <w:i/>
                <w:sz w:val="18"/>
              </w:rPr>
              <w:t xml:space="preserve"> of lawyer</w:t>
            </w:r>
            <w:r w:rsidRPr="00A3125F">
              <w:rPr>
                <w:rFonts w:ascii="Arial Narrow" w:hAnsi="Arial Narrow"/>
                <w:i/>
                <w:sz w:val="18"/>
              </w:rPr>
              <w:t>)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88C" w:rsidRDefault="00E7188C" w:rsidP="00A3125F">
            <w:pPr>
              <w:jc w:val="both"/>
              <w:rPr>
                <w:rFonts w:ascii="Arial Narrow" w:hAnsi="Arial Narrow"/>
              </w:rPr>
            </w:pPr>
          </w:p>
        </w:tc>
      </w:tr>
    </w:tbl>
    <w:p w:rsidR="00A77209" w:rsidRDefault="00A77209" w:rsidP="000855BB">
      <w:pPr>
        <w:pStyle w:val="NoSpacing"/>
        <w:rPr>
          <w:rFonts w:ascii="Arial Narrow" w:hAnsi="Arial Narrow"/>
          <w:sz w:val="14"/>
        </w:rPr>
      </w:pPr>
    </w:p>
    <w:p w:rsidR="00E378C7" w:rsidRDefault="00E378C7" w:rsidP="000855BB">
      <w:pPr>
        <w:pStyle w:val="NoSpacing"/>
        <w:rPr>
          <w:rFonts w:ascii="Arial Narrow" w:hAnsi="Arial Narrow"/>
          <w:sz w:val="14"/>
        </w:rPr>
      </w:pPr>
    </w:p>
    <w:p w:rsidR="00A813C9" w:rsidRDefault="00A813C9" w:rsidP="000855BB">
      <w:pPr>
        <w:pStyle w:val="NoSpacing"/>
        <w:rPr>
          <w:rFonts w:ascii="Arial Narrow" w:hAnsi="Arial Narrow"/>
          <w:sz w:val="14"/>
        </w:rPr>
      </w:pPr>
    </w:p>
    <w:tbl>
      <w:tblPr>
        <w:tblStyle w:val="TableGrid2"/>
        <w:tblW w:w="955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8"/>
        <w:gridCol w:w="450"/>
        <w:gridCol w:w="4590"/>
      </w:tblGrid>
      <w:tr w:rsidR="00A813C9" w:rsidRPr="00A813C9" w:rsidTr="00A813C9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3C9" w:rsidRPr="00A813C9" w:rsidRDefault="00A813C9" w:rsidP="00A813C9">
            <w:pPr>
              <w:rPr>
                <w:rFonts w:ascii="Arial Narrow" w:hAnsi="Arial Narrow"/>
                <w:sz w:val="14"/>
              </w:rPr>
            </w:pPr>
          </w:p>
          <w:p w:rsidR="00A813C9" w:rsidRPr="00A813C9" w:rsidRDefault="00A813C9" w:rsidP="00A813C9">
            <w:pPr>
              <w:spacing w:line="480" w:lineRule="auto"/>
              <w:rPr>
                <w:rFonts w:ascii="Arial Narrow" w:hAnsi="Arial Narrow"/>
              </w:rPr>
            </w:pPr>
            <w:r w:rsidRPr="00A813C9">
              <w:rPr>
                <w:rFonts w:ascii="Arial Narrow" w:hAnsi="Arial Narrow"/>
              </w:rPr>
              <w:t>DATED at __________________________________, this _________ day of __________________</w:t>
            </w:r>
            <w:proofErr w:type="gramStart"/>
            <w:r w:rsidRPr="00A813C9">
              <w:rPr>
                <w:rFonts w:ascii="Arial Narrow" w:hAnsi="Arial Narrow"/>
              </w:rPr>
              <w:t>_ ,</w:t>
            </w:r>
            <w:proofErr w:type="gramEnd"/>
            <w:r w:rsidRPr="00A813C9">
              <w:rPr>
                <w:rFonts w:ascii="Arial Narrow" w:hAnsi="Arial Narrow"/>
              </w:rPr>
              <w:t xml:space="preserve"> 20_______ .</w:t>
            </w:r>
          </w:p>
        </w:tc>
      </w:tr>
      <w:tr w:rsidR="00A813C9" w:rsidRPr="00A813C9" w:rsidTr="00A813C9">
        <w:trPr>
          <w:trHeight w:val="441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13C9" w:rsidRPr="00A813C9" w:rsidRDefault="00A813C9" w:rsidP="00A813C9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813C9" w:rsidRPr="00A813C9" w:rsidRDefault="00A813C9" w:rsidP="00A813C9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3C9" w:rsidRPr="00A813C9" w:rsidRDefault="00A813C9" w:rsidP="00A813C9">
            <w:pPr>
              <w:rPr>
                <w:rFonts w:ascii="Arial Narrow" w:hAnsi="Arial Narrow"/>
              </w:rPr>
            </w:pPr>
          </w:p>
        </w:tc>
      </w:tr>
      <w:tr w:rsidR="00A813C9" w:rsidRPr="00A813C9" w:rsidTr="00A813C9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813C9" w:rsidRPr="00A813C9" w:rsidRDefault="00A813C9" w:rsidP="00A813C9">
            <w:pPr>
              <w:jc w:val="center"/>
              <w:rPr>
                <w:rFonts w:ascii="Arial Narrow" w:hAnsi="Arial Narrow"/>
                <w:i/>
              </w:rPr>
            </w:pPr>
            <w:r w:rsidRPr="00A813C9">
              <w:rPr>
                <w:rFonts w:ascii="Arial Narrow" w:hAnsi="Arial Narrow"/>
                <w:i/>
              </w:rPr>
              <w:t>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813C9" w:rsidRPr="00A813C9" w:rsidRDefault="00A813C9" w:rsidP="00A813C9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813C9" w:rsidRPr="00A813C9" w:rsidRDefault="00A813C9" w:rsidP="00A813C9">
            <w:pPr>
              <w:jc w:val="center"/>
              <w:rPr>
                <w:rFonts w:ascii="Arial Narrow" w:hAnsi="Arial Narrow"/>
                <w:i/>
              </w:rPr>
            </w:pPr>
            <w:r w:rsidRPr="00A813C9">
              <w:rPr>
                <w:rFonts w:ascii="Arial Narrow" w:hAnsi="Arial Narrow"/>
                <w:i/>
              </w:rPr>
              <w:t>Print name</w:t>
            </w:r>
          </w:p>
        </w:tc>
      </w:tr>
      <w:tr w:rsidR="00A813C9" w:rsidRPr="00A813C9" w:rsidTr="00A813C9">
        <w:trPr>
          <w:trHeight w:val="153"/>
        </w:trPr>
        <w:tc>
          <w:tcPr>
            <w:tcW w:w="9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A813C9" w:rsidRDefault="00A813C9" w:rsidP="00A813C9">
            <w:pPr>
              <w:rPr>
                <w:rFonts w:ascii="Arial Narrow" w:hAnsi="Arial Narrow"/>
                <w:i/>
                <w:sz w:val="8"/>
              </w:rPr>
            </w:pPr>
          </w:p>
        </w:tc>
      </w:tr>
    </w:tbl>
    <w:p w:rsidR="000855BB" w:rsidRPr="00661569" w:rsidRDefault="000855BB" w:rsidP="000855BB">
      <w:pPr>
        <w:pStyle w:val="NoSpacing"/>
        <w:tabs>
          <w:tab w:val="left" w:pos="1888"/>
        </w:tabs>
        <w:jc w:val="both"/>
        <w:rPr>
          <w:rFonts w:ascii="Arial Narrow" w:hAnsi="Arial Narrow"/>
          <w:i/>
          <w:sz w:val="14"/>
        </w:rPr>
      </w:pPr>
    </w:p>
    <w:p w:rsidR="000855BB" w:rsidRPr="00353CDD" w:rsidRDefault="000855BB" w:rsidP="005823DD">
      <w:pPr>
        <w:pStyle w:val="NoSpacing"/>
        <w:rPr>
          <w:rFonts w:ascii="Arial Narrow" w:hAnsi="Arial Narrow"/>
          <w:i/>
          <w:sz w:val="14"/>
        </w:rPr>
      </w:pPr>
    </w:p>
    <w:p w:rsidR="0009585A" w:rsidRPr="00AC7443" w:rsidRDefault="0009585A" w:rsidP="00A77209">
      <w:pPr>
        <w:spacing w:after="0" w:line="240" w:lineRule="auto"/>
        <w:ind w:right="-720"/>
        <w:rPr>
          <w:rFonts w:ascii="Arial Narrow" w:hAnsi="Arial Narrow"/>
          <w:sz w:val="2"/>
        </w:rPr>
      </w:pPr>
    </w:p>
    <w:sectPr w:rsidR="0009585A" w:rsidRPr="00AC7443" w:rsidSect="001214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450" w:footer="17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08" w:rsidRDefault="00264A08" w:rsidP="00E14788">
      <w:pPr>
        <w:spacing w:after="0" w:line="240" w:lineRule="auto"/>
      </w:pPr>
      <w:r>
        <w:separator/>
      </w:r>
    </w:p>
  </w:endnote>
  <w:endnote w:type="continuationSeparator" w:id="0">
    <w:p w:rsidR="00264A08" w:rsidRDefault="00264A08" w:rsidP="00E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4F" w:rsidRDefault="003C57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08" w:rsidRPr="009E2F33" w:rsidRDefault="00264A08" w:rsidP="00027616">
    <w:pPr>
      <w:pStyle w:val="Footer"/>
      <w:tabs>
        <w:tab w:val="clear" w:pos="9360"/>
        <w:tab w:val="left" w:pos="3030"/>
        <w:tab w:val="left" w:pos="5311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9E2F33">
      <w:rPr>
        <w:rFonts w:ascii="Arial Narrow" w:hAnsi="Arial Narrow"/>
        <w:b/>
        <w:i/>
        <w:sz w:val="20"/>
        <w:szCs w:val="20"/>
      </w:rPr>
      <w:t>Rules of the Supreme Court, 1986</w:t>
    </w:r>
    <w:r>
      <w:rPr>
        <w:rFonts w:ascii="Arial Narrow" w:hAnsi="Arial Narrow"/>
        <w:b/>
        <w:sz w:val="20"/>
        <w:szCs w:val="20"/>
      </w:rPr>
      <w:t xml:space="preserve"> </w:t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 w:rsidR="003C574F">
      <w:rPr>
        <w:rFonts w:ascii="Arial Narrow" w:hAnsi="Arial Narrow"/>
        <w:b/>
        <w:sz w:val="20"/>
        <w:szCs w:val="20"/>
      </w:rPr>
      <w:t xml:space="preserve">(January </w:t>
    </w:r>
    <w:r w:rsidR="003C574F">
      <w:rPr>
        <w:rFonts w:ascii="Arial Narrow" w:hAnsi="Arial Narrow"/>
        <w:b/>
        <w:sz w:val="20"/>
        <w:szCs w:val="20"/>
      </w:rPr>
      <w:t>2018)</w:t>
    </w:r>
    <w:bookmarkStart w:id="0" w:name="_GoBack"/>
    <w:bookmarkEnd w:id="0"/>
    <w:r w:rsidR="00E96E0F">
      <w:rPr>
        <w:rFonts w:ascii="Arial Narrow" w:hAnsi="Arial Narrow"/>
        <w:b/>
        <w:sz w:val="20"/>
        <w:szCs w:val="20"/>
      </w:rPr>
      <w:tab/>
    </w:r>
    <w:r w:rsidRPr="009E2F33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274148369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9E2F33">
          <w:rPr>
            <w:rFonts w:ascii="Arial Narrow" w:hAnsi="Arial Narrow"/>
            <w:b/>
            <w:sz w:val="20"/>
            <w:szCs w:val="20"/>
          </w:rPr>
          <w:t xml:space="preserve">Page </w:t>
        </w:r>
        <w:r w:rsidRPr="00353CDD">
          <w:rPr>
            <w:rFonts w:ascii="Arial Narrow" w:hAnsi="Arial Narrow"/>
            <w:b/>
            <w:sz w:val="20"/>
            <w:szCs w:val="20"/>
          </w:rPr>
          <w:fldChar w:fldCharType="begin"/>
        </w:r>
        <w:r w:rsidRPr="00353CDD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353CDD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3C574F">
          <w:rPr>
            <w:rFonts w:ascii="Arial Narrow" w:hAnsi="Arial Narrow"/>
            <w:b/>
            <w:noProof/>
            <w:sz w:val="20"/>
            <w:szCs w:val="20"/>
          </w:rPr>
          <w:t>1</w:t>
        </w:r>
        <w:r w:rsidRPr="00353CDD">
          <w:rPr>
            <w:rFonts w:ascii="Arial Narrow" w:hAnsi="Arial Narrow"/>
            <w:b/>
            <w:noProof/>
            <w:sz w:val="20"/>
            <w:szCs w:val="20"/>
          </w:rPr>
          <w:fldChar w:fldCharType="end"/>
        </w:r>
        <w:r w:rsidR="00A77209">
          <w:rPr>
            <w:rFonts w:ascii="Arial Narrow" w:hAnsi="Arial Narrow"/>
            <w:b/>
            <w:noProof/>
            <w:sz w:val="20"/>
            <w:szCs w:val="20"/>
          </w:rPr>
          <w:t xml:space="preserve"> of 1</w:t>
        </w:r>
      </w:sdtContent>
    </w:sdt>
  </w:p>
  <w:p w:rsidR="00264A08" w:rsidRDefault="00264A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4F" w:rsidRDefault="003C5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08" w:rsidRDefault="00264A08" w:rsidP="00E14788">
      <w:pPr>
        <w:spacing w:after="0" w:line="240" w:lineRule="auto"/>
      </w:pPr>
      <w:r>
        <w:separator/>
      </w:r>
    </w:p>
  </w:footnote>
  <w:footnote w:type="continuationSeparator" w:id="0">
    <w:p w:rsidR="00264A08" w:rsidRDefault="00264A08" w:rsidP="00E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4F" w:rsidRDefault="003C57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20" w:rsidRPr="00D46220" w:rsidRDefault="00E378C7" w:rsidP="00D46220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>
      <w:rPr>
        <w:rFonts w:ascii="Arial Narrow" w:hAnsi="Arial Narrow"/>
        <w:b/>
        <w:sz w:val="20"/>
        <w:szCs w:val="16"/>
      </w:rPr>
      <w:t xml:space="preserve">Notice of </w:t>
    </w:r>
    <w:r w:rsidR="00B40ED2">
      <w:rPr>
        <w:rFonts w:ascii="Arial Narrow" w:hAnsi="Arial Narrow"/>
        <w:b/>
        <w:sz w:val="20"/>
        <w:szCs w:val="16"/>
      </w:rPr>
      <w:t>Representation by a</w:t>
    </w:r>
    <w:r w:rsidR="00E7188C">
      <w:rPr>
        <w:rFonts w:ascii="Arial Narrow" w:hAnsi="Arial Narrow"/>
        <w:b/>
        <w:sz w:val="20"/>
        <w:szCs w:val="16"/>
      </w:rPr>
      <w:t xml:space="preserve"> Lawyer</w:t>
    </w:r>
    <w:r w:rsidR="00D46220" w:rsidRPr="00C37371">
      <w:rPr>
        <w:rFonts w:ascii="Arial Narrow" w:hAnsi="Arial Narrow"/>
        <w:b/>
        <w:sz w:val="20"/>
        <w:szCs w:val="16"/>
      </w:rPr>
      <w:t xml:space="preserve"> (Family Law)</w:t>
    </w:r>
    <w:r w:rsidR="00D46220" w:rsidRPr="00C37371">
      <w:rPr>
        <w:rFonts w:ascii="Arial Narrow" w:hAnsi="Arial Narrow"/>
        <w:b/>
        <w:sz w:val="20"/>
        <w:szCs w:val="16"/>
      </w:rPr>
      <w:tab/>
    </w:r>
    <w:r>
      <w:rPr>
        <w:rFonts w:ascii="Arial Narrow" w:hAnsi="Arial Narrow"/>
        <w:b/>
        <w:sz w:val="20"/>
        <w:szCs w:val="16"/>
      </w:rPr>
      <w:tab/>
    </w:r>
    <w:r w:rsidR="00D46220" w:rsidRPr="00C37371">
      <w:rPr>
        <w:rFonts w:ascii="Arial Narrow" w:hAnsi="Arial Narrow"/>
        <w:b/>
        <w:sz w:val="20"/>
        <w:szCs w:val="16"/>
      </w:rPr>
      <w:t>Supreme Cour</w:t>
    </w:r>
    <w:r w:rsidR="003C574F">
      <w:rPr>
        <w:rFonts w:ascii="Arial Narrow" w:hAnsi="Arial Narrow"/>
        <w:b/>
        <w:sz w:val="20"/>
        <w:szCs w:val="16"/>
      </w:rPr>
      <w:t>t of Newfoundland and Labrador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4F" w:rsidRDefault="003C57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174"/>
    <w:multiLevelType w:val="hybridMultilevel"/>
    <w:tmpl w:val="72E8C1F6"/>
    <w:lvl w:ilvl="0" w:tplc="0DD605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10F2"/>
    <w:multiLevelType w:val="hybridMultilevel"/>
    <w:tmpl w:val="993868FC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26EF4"/>
    <w:multiLevelType w:val="hybridMultilevel"/>
    <w:tmpl w:val="B12E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210FC"/>
    <w:multiLevelType w:val="hybridMultilevel"/>
    <w:tmpl w:val="91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C0BA5"/>
    <w:multiLevelType w:val="hybridMultilevel"/>
    <w:tmpl w:val="B382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06512"/>
    <w:multiLevelType w:val="hybridMultilevel"/>
    <w:tmpl w:val="68CCED3C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B306B"/>
    <w:multiLevelType w:val="hybridMultilevel"/>
    <w:tmpl w:val="47D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BE9"/>
    <w:multiLevelType w:val="hybridMultilevel"/>
    <w:tmpl w:val="DC06946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A0924"/>
    <w:multiLevelType w:val="hybridMultilevel"/>
    <w:tmpl w:val="BE600DB4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A2ED2"/>
    <w:multiLevelType w:val="hybridMultilevel"/>
    <w:tmpl w:val="E66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E3D1A"/>
    <w:multiLevelType w:val="hybridMultilevel"/>
    <w:tmpl w:val="ACC8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F25A7"/>
    <w:multiLevelType w:val="hybridMultilevel"/>
    <w:tmpl w:val="265E3256"/>
    <w:lvl w:ilvl="0" w:tplc="EE3C2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665E0"/>
    <w:multiLevelType w:val="hybridMultilevel"/>
    <w:tmpl w:val="137E10FA"/>
    <w:lvl w:ilvl="0" w:tplc="A8DEFF66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75455"/>
    <w:multiLevelType w:val="multilevel"/>
    <w:tmpl w:val="22B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36693"/>
    <w:multiLevelType w:val="hybridMultilevel"/>
    <w:tmpl w:val="B4D0F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571E23"/>
    <w:multiLevelType w:val="hybridMultilevel"/>
    <w:tmpl w:val="D998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42F66"/>
    <w:multiLevelType w:val="hybridMultilevel"/>
    <w:tmpl w:val="3B7666C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D4113"/>
    <w:multiLevelType w:val="hybridMultilevel"/>
    <w:tmpl w:val="878C72C0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8">
    <w:nsid w:val="5918343F"/>
    <w:multiLevelType w:val="hybridMultilevel"/>
    <w:tmpl w:val="0DA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B7ED6"/>
    <w:multiLevelType w:val="hybridMultilevel"/>
    <w:tmpl w:val="21DC4280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D174C"/>
    <w:multiLevelType w:val="hybridMultilevel"/>
    <w:tmpl w:val="2B388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B4879"/>
    <w:multiLevelType w:val="hybridMultilevel"/>
    <w:tmpl w:val="F59E74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63EA57AB"/>
    <w:multiLevelType w:val="hybridMultilevel"/>
    <w:tmpl w:val="EB4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0605D"/>
    <w:multiLevelType w:val="hybridMultilevel"/>
    <w:tmpl w:val="54DAC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042F9"/>
    <w:multiLevelType w:val="hybridMultilevel"/>
    <w:tmpl w:val="2E5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21F51"/>
    <w:multiLevelType w:val="hybridMultilevel"/>
    <w:tmpl w:val="FAA67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14"/>
  </w:num>
  <w:num w:numId="5">
    <w:abstractNumId w:val="24"/>
  </w:num>
  <w:num w:numId="6">
    <w:abstractNumId w:val="19"/>
  </w:num>
  <w:num w:numId="7">
    <w:abstractNumId w:val="16"/>
  </w:num>
  <w:num w:numId="8">
    <w:abstractNumId w:val="2"/>
  </w:num>
  <w:num w:numId="9">
    <w:abstractNumId w:val="20"/>
  </w:num>
  <w:num w:numId="10">
    <w:abstractNumId w:val="11"/>
  </w:num>
  <w:num w:numId="11">
    <w:abstractNumId w:val="13"/>
  </w:num>
  <w:num w:numId="12">
    <w:abstractNumId w:val="7"/>
  </w:num>
  <w:num w:numId="13">
    <w:abstractNumId w:val="8"/>
  </w:num>
  <w:num w:numId="14">
    <w:abstractNumId w:val="15"/>
  </w:num>
  <w:num w:numId="15">
    <w:abstractNumId w:val="3"/>
  </w:num>
  <w:num w:numId="16">
    <w:abstractNumId w:val="21"/>
  </w:num>
  <w:num w:numId="17">
    <w:abstractNumId w:val="25"/>
  </w:num>
  <w:num w:numId="18">
    <w:abstractNumId w:val="4"/>
  </w:num>
  <w:num w:numId="19">
    <w:abstractNumId w:val="0"/>
  </w:num>
  <w:num w:numId="20">
    <w:abstractNumId w:val="17"/>
  </w:num>
  <w:num w:numId="21">
    <w:abstractNumId w:val="1"/>
  </w:num>
  <w:num w:numId="22">
    <w:abstractNumId w:val="5"/>
  </w:num>
  <w:num w:numId="23">
    <w:abstractNumId w:val="12"/>
  </w:num>
  <w:num w:numId="24">
    <w:abstractNumId w:val="10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B"/>
    <w:rsid w:val="000003BF"/>
    <w:rsid w:val="00000469"/>
    <w:rsid w:val="00001E7B"/>
    <w:rsid w:val="00003203"/>
    <w:rsid w:val="000041A7"/>
    <w:rsid w:val="0000774C"/>
    <w:rsid w:val="00013CBB"/>
    <w:rsid w:val="00017D73"/>
    <w:rsid w:val="0002273A"/>
    <w:rsid w:val="00022BD9"/>
    <w:rsid w:val="00026E33"/>
    <w:rsid w:val="00027616"/>
    <w:rsid w:val="000415D4"/>
    <w:rsid w:val="00042F92"/>
    <w:rsid w:val="0005606A"/>
    <w:rsid w:val="00061059"/>
    <w:rsid w:val="00066ED3"/>
    <w:rsid w:val="00080973"/>
    <w:rsid w:val="000855BB"/>
    <w:rsid w:val="00087B50"/>
    <w:rsid w:val="0009585A"/>
    <w:rsid w:val="000A2618"/>
    <w:rsid w:val="000A2C90"/>
    <w:rsid w:val="000A3CCC"/>
    <w:rsid w:val="000B052D"/>
    <w:rsid w:val="000B25E1"/>
    <w:rsid w:val="000B2B8C"/>
    <w:rsid w:val="000B5F4E"/>
    <w:rsid w:val="000B6ACB"/>
    <w:rsid w:val="000C195C"/>
    <w:rsid w:val="000C3529"/>
    <w:rsid w:val="000D2D23"/>
    <w:rsid w:val="000E21C7"/>
    <w:rsid w:val="000E575A"/>
    <w:rsid w:val="000E726F"/>
    <w:rsid w:val="000F1300"/>
    <w:rsid w:val="000F213E"/>
    <w:rsid w:val="001000D0"/>
    <w:rsid w:val="001002F9"/>
    <w:rsid w:val="001056C3"/>
    <w:rsid w:val="001214F4"/>
    <w:rsid w:val="001234BD"/>
    <w:rsid w:val="00124096"/>
    <w:rsid w:val="0012441D"/>
    <w:rsid w:val="00125991"/>
    <w:rsid w:val="00134829"/>
    <w:rsid w:val="00135E00"/>
    <w:rsid w:val="001422B2"/>
    <w:rsid w:val="001630AE"/>
    <w:rsid w:val="001705AE"/>
    <w:rsid w:val="0017092F"/>
    <w:rsid w:val="001714F6"/>
    <w:rsid w:val="001723C3"/>
    <w:rsid w:val="0018578D"/>
    <w:rsid w:val="00192981"/>
    <w:rsid w:val="0019328E"/>
    <w:rsid w:val="00194A45"/>
    <w:rsid w:val="001975BB"/>
    <w:rsid w:val="001B2796"/>
    <w:rsid w:val="001C23B2"/>
    <w:rsid w:val="001D324E"/>
    <w:rsid w:val="001E1A2A"/>
    <w:rsid w:val="001E726B"/>
    <w:rsid w:val="001F654F"/>
    <w:rsid w:val="001F7DD5"/>
    <w:rsid w:val="00200076"/>
    <w:rsid w:val="0020265B"/>
    <w:rsid w:val="00203014"/>
    <w:rsid w:val="00206E4A"/>
    <w:rsid w:val="00207F3F"/>
    <w:rsid w:val="00212085"/>
    <w:rsid w:val="00213DED"/>
    <w:rsid w:val="00215A5B"/>
    <w:rsid w:val="002210D7"/>
    <w:rsid w:val="0022518B"/>
    <w:rsid w:val="002300D0"/>
    <w:rsid w:val="00232A9C"/>
    <w:rsid w:val="00236405"/>
    <w:rsid w:val="00237849"/>
    <w:rsid w:val="002416E9"/>
    <w:rsid w:val="00241E67"/>
    <w:rsid w:val="00244B7B"/>
    <w:rsid w:val="002467C8"/>
    <w:rsid w:val="002521EB"/>
    <w:rsid w:val="002555DF"/>
    <w:rsid w:val="00257B2D"/>
    <w:rsid w:val="00260468"/>
    <w:rsid w:val="0026221E"/>
    <w:rsid w:val="00262A84"/>
    <w:rsid w:val="00264A08"/>
    <w:rsid w:val="0026610B"/>
    <w:rsid w:val="00267030"/>
    <w:rsid w:val="00267E1F"/>
    <w:rsid w:val="002751DD"/>
    <w:rsid w:val="0028485E"/>
    <w:rsid w:val="0028563C"/>
    <w:rsid w:val="00285BC2"/>
    <w:rsid w:val="00290B99"/>
    <w:rsid w:val="00297837"/>
    <w:rsid w:val="002A0DCC"/>
    <w:rsid w:val="002A200D"/>
    <w:rsid w:val="002A6AB6"/>
    <w:rsid w:val="002B782B"/>
    <w:rsid w:val="002C033A"/>
    <w:rsid w:val="002C7185"/>
    <w:rsid w:val="002D0084"/>
    <w:rsid w:val="002D1A37"/>
    <w:rsid w:val="002D1D90"/>
    <w:rsid w:val="002D6F25"/>
    <w:rsid w:val="002E0324"/>
    <w:rsid w:val="002E59D7"/>
    <w:rsid w:val="002E6737"/>
    <w:rsid w:val="002E6825"/>
    <w:rsid w:val="002F3DA3"/>
    <w:rsid w:val="003010E7"/>
    <w:rsid w:val="0030507A"/>
    <w:rsid w:val="0030656A"/>
    <w:rsid w:val="003144E4"/>
    <w:rsid w:val="003339C2"/>
    <w:rsid w:val="00341408"/>
    <w:rsid w:val="00341571"/>
    <w:rsid w:val="0034236A"/>
    <w:rsid w:val="00353CDD"/>
    <w:rsid w:val="00355797"/>
    <w:rsid w:val="00363F9B"/>
    <w:rsid w:val="00365FBF"/>
    <w:rsid w:val="003666AD"/>
    <w:rsid w:val="00372795"/>
    <w:rsid w:val="00374506"/>
    <w:rsid w:val="0037635A"/>
    <w:rsid w:val="00376479"/>
    <w:rsid w:val="00382729"/>
    <w:rsid w:val="00385DDE"/>
    <w:rsid w:val="00386539"/>
    <w:rsid w:val="0038739F"/>
    <w:rsid w:val="00394FA4"/>
    <w:rsid w:val="003A21FC"/>
    <w:rsid w:val="003B0F76"/>
    <w:rsid w:val="003B1819"/>
    <w:rsid w:val="003B665C"/>
    <w:rsid w:val="003B6DE3"/>
    <w:rsid w:val="003C2EAD"/>
    <w:rsid w:val="003C3F86"/>
    <w:rsid w:val="003C4B7E"/>
    <w:rsid w:val="003C54A0"/>
    <w:rsid w:val="003C574F"/>
    <w:rsid w:val="003D164E"/>
    <w:rsid w:val="003E2ADA"/>
    <w:rsid w:val="003E67CE"/>
    <w:rsid w:val="003F199F"/>
    <w:rsid w:val="003F6CEB"/>
    <w:rsid w:val="003F7DF5"/>
    <w:rsid w:val="00404CF3"/>
    <w:rsid w:val="004067E1"/>
    <w:rsid w:val="00413FD9"/>
    <w:rsid w:val="004145A5"/>
    <w:rsid w:val="00416D68"/>
    <w:rsid w:val="00420657"/>
    <w:rsid w:val="004213ED"/>
    <w:rsid w:val="00425D71"/>
    <w:rsid w:val="00430AC6"/>
    <w:rsid w:val="00430BF0"/>
    <w:rsid w:val="00433FC8"/>
    <w:rsid w:val="00441C96"/>
    <w:rsid w:val="00441CD0"/>
    <w:rsid w:val="00445FEF"/>
    <w:rsid w:val="00447924"/>
    <w:rsid w:val="00447D3E"/>
    <w:rsid w:val="00462080"/>
    <w:rsid w:val="004640B3"/>
    <w:rsid w:val="004700E8"/>
    <w:rsid w:val="00471D7E"/>
    <w:rsid w:val="00482434"/>
    <w:rsid w:val="00486485"/>
    <w:rsid w:val="00487D28"/>
    <w:rsid w:val="00495119"/>
    <w:rsid w:val="00495BC4"/>
    <w:rsid w:val="0049734C"/>
    <w:rsid w:val="004A72B1"/>
    <w:rsid w:val="004B2371"/>
    <w:rsid w:val="004B25D2"/>
    <w:rsid w:val="004B2B33"/>
    <w:rsid w:val="004C1EEA"/>
    <w:rsid w:val="004D5F44"/>
    <w:rsid w:val="004E23F1"/>
    <w:rsid w:val="004E4843"/>
    <w:rsid w:val="004E5173"/>
    <w:rsid w:val="005003FF"/>
    <w:rsid w:val="0050133E"/>
    <w:rsid w:val="0050328A"/>
    <w:rsid w:val="00513FAE"/>
    <w:rsid w:val="00514AE6"/>
    <w:rsid w:val="00522AC2"/>
    <w:rsid w:val="00522FFC"/>
    <w:rsid w:val="00524A78"/>
    <w:rsid w:val="00532296"/>
    <w:rsid w:val="00534FA9"/>
    <w:rsid w:val="005400AC"/>
    <w:rsid w:val="00541080"/>
    <w:rsid w:val="00541A01"/>
    <w:rsid w:val="00547DF8"/>
    <w:rsid w:val="00556B66"/>
    <w:rsid w:val="00557274"/>
    <w:rsid w:val="00557CBB"/>
    <w:rsid w:val="00566A0E"/>
    <w:rsid w:val="0057008E"/>
    <w:rsid w:val="00571AD7"/>
    <w:rsid w:val="005737FA"/>
    <w:rsid w:val="00574743"/>
    <w:rsid w:val="005748DD"/>
    <w:rsid w:val="00577A22"/>
    <w:rsid w:val="005823DD"/>
    <w:rsid w:val="005848FF"/>
    <w:rsid w:val="00585614"/>
    <w:rsid w:val="005A0B3D"/>
    <w:rsid w:val="005A1E9B"/>
    <w:rsid w:val="005A7066"/>
    <w:rsid w:val="005A7296"/>
    <w:rsid w:val="005B1006"/>
    <w:rsid w:val="005B2C37"/>
    <w:rsid w:val="005B5CF2"/>
    <w:rsid w:val="005C4E20"/>
    <w:rsid w:val="005D323B"/>
    <w:rsid w:val="005D3FEC"/>
    <w:rsid w:val="005D4C74"/>
    <w:rsid w:val="005E0333"/>
    <w:rsid w:val="005E086A"/>
    <w:rsid w:val="005E2C08"/>
    <w:rsid w:val="005F4148"/>
    <w:rsid w:val="005F51C9"/>
    <w:rsid w:val="005F5ADE"/>
    <w:rsid w:val="005F6D66"/>
    <w:rsid w:val="005F7090"/>
    <w:rsid w:val="00602A9B"/>
    <w:rsid w:val="00607A26"/>
    <w:rsid w:val="00614086"/>
    <w:rsid w:val="0061639F"/>
    <w:rsid w:val="0061646B"/>
    <w:rsid w:val="006165B3"/>
    <w:rsid w:val="00616C74"/>
    <w:rsid w:val="00620C5C"/>
    <w:rsid w:val="00624ECA"/>
    <w:rsid w:val="00627A1E"/>
    <w:rsid w:val="00627DAD"/>
    <w:rsid w:val="00630DF7"/>
    <w:rsid w:val="00644419"/>
    <w:rsid w:val="00661569"/>
    <w:rsid w:val="0066207E"/>
    <w:rsid w:val="00665096"/>
    <w:rsid w:val="00670C1D"/>
    <w:rsid w:val="006726E6"/>
    <w:rsid w:val="00672A3F"/>
    <w:rsid w:val="0067642A"/>
    <w:rsid w:val="00683E02"/>
    <w:rsid w:val="00692730"/>
    <w:rsid w:val="006A25A5"/>
    <w:rsid w:val="006A71ED"/>
    <w:rsid w:val="006A736E"/>
    <w:rsid w:val="006A7A8D"/>
    <w:rsid w:val="006B0545"/>
    <w:rsid w:val="006B123B"/>
    <w:rsid w:val="006B20B3"/>
    <w:rsid w:val="006C6F18"/>
    <w:rsid w:val="006C6F96"/>
    <w:rsid w:val="006C7A54"/>
    <w:rsid w:val="006D167D"/>
    <w:rsid w:val="006D440D"/>
    <w:rsid w:val="006D7DD9"/>
    <w:rsid w:val="006E54CE"/>
    <w:rsid w:val="006E576A"/>
    <w:rsid w:val="006F24ED"/>
    <w:rsid w:val="006F4046"/>
    <w:rsid w:val="00703FE5"/>
    <w:rsid w:val="007059D7"/>
    <w:rsid w:val="007176A2"/>
    <w:rsid w:val="007240CB"/>
    <w:rsid w:val="00724924"/>
    <w:rsid w:val="00730F9B"/>
    <w:rsid w:val="0073461B"/>
    <w:rsid w:val="007425B0"/>
    <w:rsid w:val="00744013"/>
    <w:rsid w:val="0075390A"/>
    <w:rsid w:val="00756006"/>
    <w:rsid w:val="00760146"/>
    <w:rsid w:val="00763669"/>
    <w:rsid w:val="00771C44"/>
    <w:rsid w:val="00772F61"/>
    <w:rsid w:val="00781B97"/>
    <w:rsid w:val="007835E9"/>
    <w:rsid w:val="00792A52"/>
    <w:rsid w:val="007A0CAF"/>
    <w:rsid w:val="007A2D03"/>
    <w:rsid w:val="007B1EAD"/>
    <w:rsid w:val="007D013E"/>
    <w:rsid w:val="007E00A1"/>
    <w:rsid w:val="007F0683"/>
    <w:rsid w:val="007F4079"/>
    <w:rsid w:val="007F63D0"/>
    <w:rsid w:val="007F6A24"/>
    <w:rsid w:val="00800FDD"/>
    <w:rsid w:val="00804629"/>
    <w:rsid w:val="00806072"/>
    <w:rsid w:val="00806238"/>
    <w:rsid w:val="00806381"/>
    <w:rsid w:val="00816F80"/>
    <w:rsid w:val="00821215"/>
    <w:rsid w:val="00827032"/>
    <w:rsid w:val="00827ED6"/>
    <w:rsid w:val="00831DBD"/>
    <w:rsid w:val="00837310"/>
    <w:rsid w:val="00837FDE"/>
    <w:rsid w:val="00847937"/>
    <w:rsid w:val="00853408"/>
    <w:rsid w:val="0085698C"/>
    <w:rsid w:val="00857011"/>
    <w:rsid w:val="00861B7F"/>
    <w:rsid w:val="00872F79"/>
    <w:rsid w:val="00875F35"/>
    <w:rsid w:val="00877E39"/>
    <w:rsid w:val="00881BFB"/>
    <w:rsid w:val="00895F98"/>
    <w:rsid w:val="008A104D"/>
    <w:rsid w:val="008A533A"/>
    <w:rsid w:val="008A706B"/>
    <w:rsid w:val="008A7839"/>
    <w:rsid w:val="008B4E21"/>
    <w:rsid w:val="008C2FD3"/>
    <w:rsid w:val="008C6C3C"/>
    <w:rsid w:val="008C7656"/>
    <w:rsid w:val="008D5472"/>
    <w:rsid w:val="008E296F"/>
    <w:rsid w:val="008F6117"/>
    <w:rsid w:val="009016F0"/>
    <w:rsid w:val="0090213D"/>
    <w:rsid w:val="009123B2"/>
    <w:rsid w:val="00914D7E"/>
    <w:rsid w:val="009204D4"/>
    <w:rsid w:val="009221FD"/>
    <w:rsid w:val="00924770"/>
    <w:rsid w:val="00924BE2"/>
    <w:rsid w:val="00931F2F"/>
    <w:rsid w:val="009331AF"/>
    <w:rsid w:val="00936CC5"/>
    <w:rsid w:val="0093755A"/>
    <w:rsid w:val="00940345"/>
    <w:rsid w:val="009423C5"/>
    <w:rsid w:val="00951348"/>
    <w:rsid w:val="00956685"/>
    <w:rsid w:val="00956BB2"/>
    <w:rsid w:val="00956EE9"/>
    <w:rsid w:val="00976976"/>
    <w:rsid w:val="00977D10"/>
    <w:rsid w:val="009817E5"/>
    <w:rsid w:val="0098408F"/>
    <w:rsid w:val="00986519"/>
    <w:rsid w:val="00991468"/>
    <w:rsid w:val="00996AAE"/>
    <w:rsid w:val="009976CA"/>
    <w:rsid w:val="009A02A0"/>
    <w:rsid w:val="009A29D3"/>
    <w:rsid w:val="009A48E9"/>
    <w:rsid w:val="009A70E8"/>
    <w:rsid w:val="009B17D2"/>
    <w:rsid w:val="009B230F"/>
    <w:rsid w:val="009B54EF"/>
    <w:rsid w:val="009C038D"/>
    <w:rsid w:val="009C2AAD"/>
    <w:rsid w:val="009C4305"/>
    <w:rsid w:val="009C7ED6"/>
    <w:rsid w:val="009D2D38"/>
    <w:rsid w:val="009D51BF"/>
    <w:rsid w:val="009D76C6"/>
    <w:rsid w:val="009F0309"/>
    <w:rsid w:val="009F48D3"/>
    <w:rsid w:val="00A0167F"/>
    <w:rsid w:val="00A018EF"/>
    <w:rsid w:val="00A05710"/>
    <w:rsid w:val="00A05FB0"/>
    <w:rsid w:val="00A27E71"/>
    <w:rsid w:val="00A30EFA"/>
    <w:rsid w:val="00A3125F"/>
    <w:rsid w:val="00A31C82"/>
    <w:rsid w:val="00A3372B"/>
    <w:rsid w:val="00A35C35"/>
    <w:rsid w:val="00A36CD6"/>
    <w:rsid w:val="00A41CA2"/>
    <w:rsid w:val="00A41D23"/>
    <w:rsid w:val="00A42243"/>
    <w:rsid w:val="00A50B31"/>
    <w:rsid w:val="00A52119"/>
    <w:rsid w:val="00A53AC2"/>
    <w:rsid w:val="00A55A10"/>
    <w:rsid w:val="00A572C7"/>
    <w:rsid w:val="00A57C01"/>
    <w:rsid w:val="00A60666"/>
    <w:rsid w:val="00A630FE"/>
    <w:rsid w:val="00A67704"/>
    <w:rsid w:val="00A766A7"/>
    <w:rsid w:val="00A7714C"/>
    <w:rsid w:val="00A77209"/>
    <w:rsid w:val="00A77696"/>
    <w:rsid w:val="00A813C9"/>
    <w:rsid w:val="00A84DA5"/>
    <w:rsid w:val="00A85AD4"/>
    <w:rsid w:val="00A87A96"/>
    <w:rsid w:val="00A97F05"/>
    <w:rsid w:val="00AA0E3F"/>
    <w:rsid w:val="00AA1E2D"/>
    <w:rsid w:val="00AA2202"/>
    <w:rsid w:val="00AA2DE5"/>
    <w:rsid w:val="00AA3002"/>
    <w:rsid w:val="00AB1CC5"/>
    <w:rsid w:val="00AB2938"/>
    <w:rsid w:val="00AB40FA"/>
    <w:rsid w:val="00AB48ED"/>
    <w:rsid w:val="00AB59F7"/>
    <w:rsid w:val="00AC7443"/>
    <w:rsid w:val="00AD1995"/>
    <w:rsid w:val="00AD5E4C"/>
    <w:rsid w:val="00AE0D93"/>
    <w:rsid w:val="00AE21E1"/>
    <w:rsid w:val="00AF22BD"/>
    <w:rsid w:val="00AF2E2C"/>
    <w:rsid w:val="00AF365F"/>
    <w:rsid w:val="00AF3BCA"/>
    <w:rsid w:val="00B123B0"/>
    <w:rsid w:val="00B21840"/>
    <w:rsid w:val="00B2614D"/>
    <w:rsid w:val="00B3095F"/>
    <w:rsid w:val="00B32AEC"/>
    <w:rsid w:val="00B36609"/>
    <w:rsid w:val="00B40ED2"/>
    <w:rsid w:val="00B4758C"/>
    <w:rsid w:val="00B614F9"/>
    <w:rsid w:val="00B63447"/>
    <w:rsid w:val="00B71523"/>
    <w:rsid w:val="00B86012"/>
    <w:rsid w:val="00B869D6"/>
    <w:rsid w:val="00B942F6"/>
    <w:rsid w:val="00BA07C9"/>
    <w:rsid w:val="00BA318F"/>
    <w:rsid w:val="00BB538A"/>
    <w:rsid w:val="00BB73AA"/>
    <w:rsid w:val="00BC4113"/>
    <w:rsid w:val="00BC4C49"/>
    <w:rsid w:val="00BD39BE"/>
    <w:rsid w:val="00BD60E3"/>
    <w:rsid w:val="00BD7040"/>
    <w:rsid w:val="00BE1D3B"/>
    <w:rsid w:val="00BE1E81"/>
    <w:rsid w:val="00BE229A"/>
    <w:rsid w:val="00BE3F56"/>
    <w:rsid w:val="00BE4883"/>
    <w:rsid w:val="00BE4AEF"/>
    <w:rsid w:val="00BE539A"/>
    <w:rsid w:val="00BF2E8F"/>
    <w:rsid w:val="00BF50D6"/>
    <w:rsid w:val="00C12D92"/>
    <w:rsid w:val="00C14CA9"/>
    <w:rsid w:val="00C17DB1"/>
    <w:rsid w:val="00C251BF"/>
    <w:rsid w:val="00C27B4C"/>
    <w:rsid w:val="00C319F5"/>
    <w:rsid w:val="00C37371"/>
    <w:rsid w:val="00C4162E"/>
    <w:rsid w:val="00C42015"/>
    <w:rsid w:val="00C42CB4"/>
    <w:rsid w:val="00C5744C"/>
    <w:rsid w:val="00C578DD"/>
    <w:rsid w:val="00C57DB8"/>
    <w:rsid w:val="00C61440"/>
    <w:rsid w:val="00C62241"/>
    <w:rsid w:val="00C63DC3"/>
    <w:rsid w:val="00C66F62"/>
    <w:rsid w:val="00C77C34"/>
    <w:rsid w:val="00C807F6"/>
    <w:rsid w:val="00C82D38"/>
    <w:rsid w:val="00C8354C"/>
    <w:rsid w:val="00C83AC1"/>
    <w:rsid w:val="00C96C40"/>
    <w:rsid w:val="00C96E44"/>
    <w:rsid w:val="00C97926"/>
    <w:rsid w:val="00CA1A36"/>
    <w:rsid w:val="00CA21EF"/>
    <w:rsid w:val="00CA352D"/>
    <w:rsid w:val="00CB5CC9"/>
    <w:rsid w:val="00CC043B"/>
    <w:rsid w:val="00CC12E6"/>
    <w:rsid w:val="00CC2845"/>
    <w:rsid w:val="00CD06F6"/>
    <w:rsid w:val="00CD5B64"/>
    <w:rsid w:val="00CD6A90"/>
    <w:rsid w:val="00CE09A7"/>
    <w:rsid w:val="00CE14DD"/>
    <w:rsid w:val="00CE1AF4"/>
    <w:rsid w:val="00CE24FB"/>
    <w:rsid w:val="00CE3F40"/>
    <w:rsid w:val="00CE3FDC"/>
    <w:rsid w:val="00CE4640"/>
    <w:rsid w:val="00CE724E"/>
    <w:rsid w:val="00CF56F0"/>
    <w:rsid w:val="00CF63E9"/>
    <w:rsid w:val="00D002D0"/>
    <w:rsid w:val="00D00F03"/>
    <w:rsid w:val="00D03294"/>
    <w:rsid w:val="00D13601"/>
    <w:rsid w:val="00D34E17"/>
    <w:rsid w:val="00D3578F"/>
    <w:rsid w:val="00D35A86"/>
    <w:rsid w:val="00D46220"/>
    <w:rsid w:val="00D47B38"/>
    <w:rsid w:val="00D50F91"/>
    <w:rsid w:val="00D51274"/>
    <w:rsid w:val="00D55F1D"/>
    <w:rsid w:val="00D60A00"/>
    <w:rsid w:val="00D60C79"/>
    <w:rsid w:val="00D60EC3"/>
    <w:rsid w:val="00D6256A"/>
    <w:rsid w:val="00D812B9"/>
    <w:rsid w:val="00D81FD3"/>
    <w:rsid w:val="00D82B7F"/>
    <w:rsid w:val="00DA13B5"/>
    <w:rsid w:val="00DA4C8A"/>
    <w:rsid w:val="00DC25DD"/>
    <w:rsid w:val="00DC46A2"/>
    <w:rsid w:val="00DC4F75"/>
    <w:rsid w:val="00DD1945"/>
    <w:rsid w:val="00DD65D2"/>
    <w:rsid w:val="00DE32E1"/>
    <w:rsid w:val="00DE3F68"/>
    <w:rsid w:val="00DF6F18"/>
    <w:rsid w:val="00E01089"/>
    <w:rsid w:val="00E01806"/>
    <w:rsid w:val="00E04B6A"/>
    <w:rsid w:val="00E05903"/>
    <w:rsid w:val="00E10EA4"/>
    <w:rsid w:val="00E14788"/>
    <w:rsid w:val="00E15B6B"/>
    <w:rsid w:val="00E165CB"/>
    <w:rsid w:val="00E16CAD"/>
    <w:rsid w:val="00E26129"/>
    <w:rsid w:val="00E2671B"/>
    <w:rsid w:val="00E2689A"/>
    <w:rsid w:val="00E378C7"/>
    <w:rsid w:val="00E4025D"/>
    <w:rsid w:val="00E4319C"/>
    <w:rsid w:val="00E47174"/>
    <w:rsid w:val="00E50FBD"/>
    <w:rsid w:val="00E57D8D"/>
    <w:rsid w:val="00E7188C"/>
    <w:rsid w:val="00E743C5"/>
    <w:rsid w:val="00E81310"/>
    <w:rsid w:val="00E81FBD"/>
    <w:rsid w:val="00E845F4"/>
    <w:rsid w:val="00E851AC"/>
    <w:rsid w:val="00E96E0F"/>
    <w:rsid w:val="00EA2C15"/>
    <w:rsid w:val="00EA3186"/>
    <w:rsid w:val="00EB141B"/>
    <w:rsid w:val="00EB421D"/>
    <w:rsid w:val="00EC1F6A"/>
    <w:rsid w:val="00EC48EF"/>
    <w:rsid w:val="00EC4FA3"/>
    <w:rsid w:val="00EC761D"/>
    <w:rsid w:val="00ED04F3"/>
    <w:rsid w:val="00ED1F45"/>
    <w:rsid w:val="00EE21D8"/>
    <w:rsid w:val="00EE602D"/>
    <w:rsid w:val="00EE6061"/>
    <w:rsid w:val="00EE7405"/>
    <w:rsid w:val="00EF4CE1"/>
    <w:rsid w:val="00F03409"/>
    <w:rsid w:val="00F05BDF"/>
    <w:rsid w:val="00F07961"/>
    <w:rsid w:val="00F128FB"/>
    <w:rsid w:val="00F12E22"/>
    <w:rsid w:val="00F15A11"/>
    <w:rsid w:val="00F1643D"/>
    <w:rsid w:val="00F16E56"/>
    <w:rsid w:val="00F1728A"/>
    <w:rsid w:val="00F20E3C"/>
    <w:rsid w:val="00F32017"/>
    <w:rsid w:val="00F323C3"/>
    <w:rsid w:val="00F34E81"/>
    <w:rsid w:val="00F36D84"/>
    <w:rsid w:val="00F371D9"/>
    <w:rsid w:val="00F47FF7"/>
    <w:rsid w:val="00F63AFA"/>
    <w:rsid w:val="00F65AA5"/>
    <w:rsid w:val="00F72529"/>
    <w:rsid w:val="00F771A3"/>
    <w:rsid w:val="00F824BD"/>
    <w:rsid w:val="00F841BF"/>
    <w:rsid w:val="00F85288"/>
    <w:rsid w:val="00F86D5B"/>
    <w:rsid w:val="00F914B9"/>
    <w:rsid w:val="00F94051"/>
    <w:rsid w:val="00F96E51"/>
    <w:rsid w:val="00FA66A4"/>
    <w:rsid w:val="00FA79B0"/>
    <w:rsid w:val="00FB25BC"/>
    <w:rsid w:val="00FB4D37"/>
    <w:rsid w:val="00FB523B"/>
    <w:rsid w:val="00FC48CA"/>
    <w:rsid w:val="00FC600A"/>
    <w:rsid w:val="00FC6A3D"/>
    <w:rsid w:val="00FD63AB"/>
    <w:rsid w:val="00FE0898"/>
    <w:rsid w:val="00FE1EA7"/>
    <w:rsid w:val="00FF0240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8C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A312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813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8C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A312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813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8D2A-1391-4645-AD6A-DA0CA3D7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Adrienne</dc:creator>
  <cp:lastModifiedBy>Ding, Adrienne</cp:lastModifiedBy>
  <cp:revision>10</cp:revision>
  <cp:lastPrinted>2017-03-29T15:18:00Z</cp:lastPrinted>
  <dcterms:created xsi:type="dcterms:W3CDTF">2017-03-16T12:38:00Z</dcterms:created>
  <dcterms:modified xsi:type="dcterms:W3CDTF">2017-12-01T18:51:00Z</dcterms:modified>
</cp:coreProperties>
</file>