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A9" w:rsidRPr="008A104D" w:rsidRDefault="00C14CA9" w:rsidP="00C14CA9">
      <w:pPr>
        <w:pStyle w:val="NoSpacing"/>
        <w:rPr>
          <w:rFonts w:ascii="Arial Narrow" w:hAnsi="Arial Narrow"/>
          <w:sz w:val="14"/>
        </w:rPr>
      </w:pPr>
      <w:r w:rsidRPr="008A104D">
        <w:rPr>
          <w:rFonts w:ascii="Arial Narrow" w:hAnsi="Arial Narrow"/>
          <w:sz w:val="14"/>
        </w:rPr>
        <w:t xml:space="preserve">   </w:t>
      </w:r>
    </w:p>
    <w:p w:rsidR="00672A3F" w:rsidRDefault="00672A3F" w:rsidP="00CE3FDC">
      <w:pPr>
        <w:pStyle w:val="NoSpacing"/>
        <w:rPr>
          <w:sz w:val="14"/>
        </w:rPr>
      </w:pPr>
    </w:p>
    <w:p w:rsidR="000003BF" w:rsidRDefault="000003BF" w:rsidP="00CE3FDC">
      <w:pPr>
        <w:pStyle w:val="NoSpacing"/>
        <w:rPr>
          <w:sz w:val="14"/>
        </w:rPr>
      </w:pPr>
    </w:p>
    <w:p w:rsidR="000003BF" w:rsidRPr="000003BF" w:rsidRDefault="000003BF" w:rsidP="00CE3FDC">
      <w:pPr>
        <w:pStyle w:val="NoSpacing"/>
        <w:rPr>
          <w:sz w:val="14"/>
        </w:rPr>
      </w:pPr>
    </w:p>
    <w:p w:rsidR="00763669" w:rsidRDefault="00B2614D" w:rsidP="00E47174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Notice of </w:t>
      </w:r>
      <w:r w:rsidR="00763669">
        <w:rPr>
          <w:rFonts w:ascii="Arial Narrow" w:hAnsi="Arial Narrow"/>
          <w:b/>
          <w:sz w:val="48"/>
          <w:szCs w:val="48"/>
        </w:rPr>
        <w:t>Intention to Proceed</w:t>
      </w:r>
    </w:p>
    <w:p w:rsidR="00881BFB" w:rsidRDefault="00495119" w:rsidP="00E47174">
      <w:pPr>
        <w:pStyle w:val="NoSpacing"/>
        <w:jc w:val="center"/>
        <w:rPr>
          <w:rFonts w:ascii="Arial Narrow" w:hAnsi="Arial Narrow"/>
          <w:b/>
          <w:sz w:val="48"/>
          <w:szCs w:val="48"/>
        </w:rPr>
      </w:pPr>
      <w:r w:rsidRPr="00E47174">
        <w:rPr>
          <w:rFonts w:ascii="Arial Narrow" w:hAnsi="Arial Narrow"/>
          <w:b/>
          <w:sz w:val="48"/>
          <w:szCs w:val="48"/>
        </w:rPr>
        <w:t>(Family Law</w:t>
      </w:r>
      <w:r w:rsidR="00881BFB" w:rsidRPr="00E47174">
        <w:rPr>
          <w:rFonts w:ascii="Arial Narrow" w:hAnsi="Arial Narrow"/>
          <w:b/>
          <w:sz w:val="48"/>
          <w:szCs w:val="48"/>
        </w:rPr>
        <w:t>)</w:t>
      </w:r>
    </w:p>
    <w:p w:rsidR="00E47174" w:rsidRDefault="00E47174" w:rsidP="00E47174">
      <w:pPr>
        <w:pStyle w:val="NoSpacing"/>
        <w:jc w:val="center"/>
        <w:rPr>
          <w:rFonts w:ascii="Arial Narrow" w:hAnsi="Arial Narrow"/>
          <w:b/>
          <w:szCs w:val="48"/>
        </w:rPr>
      </w:pPr>
    </w:p>
    <w:p w:rsidR="00F853DB" w:rsidRDefault="00F853DB" w:rsidP="00E47174">
      <w:pPr>
        <w:pStyle w:val="NoSpacing"/>
        <w:jc w:val="center"/>
        <w:rPr>
          <w:rFonts w:ascii="Arial Narrow" w:hAnsi="Arial Narrow"/>
          <w:b/>
          <w:szCs w:val="48"/>
        </w:rPr>
      </w:pPr>
    </w:p>
    <w:p w:rsidR="00E378C7" w:rsidRPr="00E47174" w:rsidRDefault="00E378C7" w:rsidP="00E47174">
      <w:pPr>
        <w:pStyle w:val="NoSpacing"/>
        <w:jc w:val="center"/>
        <w:rPr>
          <w:rFonts w:ascii="Arial Narrow" w:hAnsi="Arial Narrow"/>
          <w:b/>
          <w:szCs w:val="48"/>
        </w:rPr>
      </w:pPr>
    </w:p>
    <w:tbl>
      <w:tblPr>
        <w:tblStyle w:val="TableGrid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270"/>
        <w:gridCol w:w="1478"/>
        <w:gridCol w:w="1530"/>
        <w:gridCol w:w="136"/>
        <w:gridCol w:w="1940"/>
        <w:gridCol w:w="12"/>
        <w:gridCol w:w="242"/>
      </w:tblGrid>
      <w:tr w:rsidR="00546593" w:rsidTr="00810D79">
        <w:trPr>
          <w:trHeight w:val="441"/>
          <w:jc w:val="center"/>
        </w:trPr>
        <w:tc>
          <w:tcPr>
            <w:tcW w:w="3995" w:type="dxa"/>
            <w:vMerge w:val="restart"/>
            <w:tcBorders>
              <w:right w:val="single" w:sz="4" w:space="0" w:color="auto"/>
            </w:tcBorders>
          </w:tcPr>
          <w:p w:rsidR="00546593" w:rsidRPr="00AA2202" w:rsidRDefault="00546593" w:rsidP="00810D79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B700F0">
              <w:rPr>
                <w:b/>
                <w:noProof/>
              </w:rPr>
              <w:drawing>
                <wp:inline distT="0" distB="0" distL="0" distR="0" wp14:anchorId="0427ED8E" wp14:editId="0AD10634">
                  <wp:extent cx="1273603" cy="11620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74"/>
                          <a:stretch/>
                        </pic:blipFill>
                        <pic:spPr bwMode="auto">
                          <a:xfrm>
                            <a:off x="0" y="0"/>
                            <a:ext cx="1277572" cy="1165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6593" w:rsidRDefault="00546593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 xml:space="preserve">In the Supreme Court of </w:t>
            </w:r>
          </w:p>
          <w:p w:rsidR="00546593" w:rsidRPr="0061639F" w:rsidRDefault="00546593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Newfoundland and Labrador</w:t>
            </w:r>
          </w:p>
          <w:p w:rsidR="00546593" w:rsidRPr="0061639F" w:rsidRDefault="00546593" w:rsidP="00810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39F">
              <w:rPr>
                <w:rFonts w:ascii="Times New Roman" w:hAnsi="Times New Roman" w:cs="Times New Roman"/>
                <w:b/>
              </w:rPr>
              <w:t>(General/Family)</w:t>
            </w:r>
          </w:p>
          <w:p w:rsidR="00546593" w:rsidRPr="00AA2202" w:rsidRDefault="00546593" w:rsidP="00810D79">
            <w:pPr>
              <w:pStyle w:val="NoSpacing"/>
              <w:spacing w:line="276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593" w:rsidRPr="00340B16" w:rsidRDefault="00546593" w:rsidP="00810D79">
            <w:pPr>
              <w:pStyle w:val="NoSpacing"/>
              <w:jc w:val="right"/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546593" w:rsidRPr="000E3064" w:rsidRDefault="00546593" w:rsidP="00810D79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E3064">
              <w:rPr>
                <w:rFonts w:ascii="Arial Narrow" w:hAnsi="Arial Narrow"/>
                <w:b/>
                <w:sz w:val="20"/>
                <w:szCs w:val="20"/>
              </w:rPr>
              <w:t>FOR COURT USE ONLY</w:t>
            </w:r>
          </w:p>
        </w:tc>
      </w:tr>
      <w:tr w:rsidR="00546593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46593" w:rsidRDefault="00546593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</w:tcBorders>
          </w:tcPr>
          <w:p w:rsidR="00546593" w:rsidRPr="000E3064" w:rsidRDefault="0054659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COURT FILE NO:</w:t>
            </w:r>
          </w:p>
        </w:tc>
        <w:tc>
          <w:tcPr>
            <w:tcW w:w="38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46593" w:rsidRPr="000E3064" w:rsidRDefault="0054659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593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46593" w:rsidRPr="00206E4A" w:rsidRDefault="00546593" w:rsidP="00810D79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</w:tc>
        <w:tc>
          <w:tcPr>
            <w:tcW w:w="3414" w:type="dxa"/>
            <w:gridSpan w:val="4"/>
            <w:tcBorders>
              <w:left w:val="single" w:sz="4" w:space="0" w:color="auto"/>
            </w:tcBorders>
          </w:tcPr>
          <w:p w:rsidR="00546593" w:rsidRPr="00340B16" w:rsidRDefault="00546593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546593" w:rsidRPr="00340B16" w:rsidRDefault="00546593" w:rsidP="00810D79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6593" w:rsidRPr="00340B16" w:rsidRDefault="00546593" w:rsidP="00810D79">
            <w:pPr>
              <w:pStyle w:val="NoSpacing"/>
              <w:rPr>
                <w:rFonts w:ascii="Arial Narrow" w:hAnsi="Arial Narrow"/>
                <w:sz w:val="10"/>
              </w:rPr>
            </w:pPr>
          </w:p>
        </w:tc>
      </w:tr>
      <w:tr w:rsidR="00546593" w:rsidTr="00810D79">
        <w:trPr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46593" w:rsidRDefault="00546593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3278" w:type="dxa"/>
            <w:gridSpan w:val="3"/>
            <w:tcBorders>
              <w:left w:val="single" w:sz="4" w:space="0" w:color="auto"/>
            </w:tcBorders>
          </w:tcPr>
          <w:p w:rsidR="00546593" w:rsidRPr="000E3064" w:rsidRDefault="0054659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0E3064">
              <w:rPr>
                <w:rFonts w:ascii="Arial Narrow" w:hAnsi="Arial Narrow"/>
                <w:sz w:val="20"/>
                <w:szCs w:val="20"/>
              </w:rPr>
              <w:t>CENTRAL DIVORCE REGISTRY NO: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46593" w:rsidRPr="000E3064" w:rsidRDefault="0054659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593" w:rsidTr="00810D79">
        <w:trPr>
          <w:trHeight w:val="98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46593" w:rsidRPr="003B0F76" w:rsidRDefault="00546593" w:rsidP="00810D79">
            <w:pPr>
              <w:pStyle w:val="NoSpacing"/>
              <w:spacing w:line="276" w:lineRule="auto"/>
              <w:rPr>
                <w:rFonts w:ascii="Arial Narrow" w:hAnsi="Arial Narrow"/>
                <w:sz w:val="12"/>
              </w:rPr>
            </w:pPr>
          </w:p>
        </w:tc>
        <w:tc>
          <w:tcPr>
            <w:tcW w:w="5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93" w:rsidRPr="003B0F76" w:rsidRDefault="00546593" w:rsidP="00810D79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46593" w:rsidTr="00810D79">
        <w:trPr>
          <w:trHeight w:val="987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46593" w:rsidRDefault="00546593" w:rsidP="00810D79">
            <w:pPr>
              <w:pStyle w:val="NoSpacing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56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593" w:rsidRPr="000E3064" w:rsidRDefault="00546593" w:rsidP="00810D79">
            <w:pPr>
              <w:pStyle w:val="NoSpacing"/>
              <w:spacing w:line="276" w:lineRule="auto"/>
              <w:rPr>
                <w:rFonts w:ascii="Arial Narrow" w:hAnsi="Arial Narrow"/>
                <w:sz w:val="10"/>
                <w:szCs w:val="20"/>
              </w:rPr>
            </w:pPr>
          </w:p>
          <w:p w:rsidR="00546593" w:rsidRPr="000E3064" w:rsidRDefault="00546593" w:rsidP="00810D79">
            <w:pPr>
              <w:pStyle w:val="NoSpacing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Filed at </w:t>
            </w:r>
            <w:r w:rsidRPr="000E3064">
              <w:rPr>
                <w:rFonts w:ascii="Arial Narrow" w:hAnsi="Arial Narrow"/>
                <w:sz w:val="20"/>
                <w:szCs w:val="20"/>
              </w:rPr>
              <w:t>_____________________________ , Newfoundland and Labrador, this ________ day of __________________, 20______.</w:t>
            </w:r>
          </w:p>
          <w:p w:rsidR="00546593" w:rsidRPr="000E3064" w:rsidRDefault="0054659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546593" w:rsidRPr="000E3064" w:rsidRDefault="0054659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593" w:rsidTr="00810D79">
        <w:trPr>
          <w:trHeight w:val="350"/>
          <w:jc w:val="center"/>
        </w:trPr>
        <w:tc>
          <w:tcPr>
            <w:tcW w:w="3995" w:type="dxa"/>
            <w:vMerge/>
            <w:tcBorders>
              <w:top w:val="single" w:sz="18" w:space="0" w:color="auto"/>
              <w:right w:val="single" w:sz="4" w:space="0" w:color="auto"/>
            </w:tcBorders>
          </w:tcPr>
          <w:p w:rsidR="00546593" w:rsidRDefault="00546593" w:rsidP="00810D7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546593" w:rsidRPr="000E3064" w:rsidRDefault="00546593" w:rsidP="00810D7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6593" w:rsidRPr="00695239" w:rsidRDefault="00546593" w:rsidP="00810D79">
            <w:pPr>
              <w:pStyle w:val="NoSpacing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695239">
              <w:rPr>
                <w:rFonts w:ascii="Arial Narrow" w:hAnsi="Arial Narrow"/>
                <w:sz w:val="18"/>
                <w:szCs w:val="20"/>
              </w:rPr>
              <w:t>Registry Clerk of the Supreme Court of Newfoundland and Labrador</w:t>
            </w:r>
          </w:p>
          <w:p w:rsidR="00546593" w:rsidRPr="000E3064" w:rsidRDefault="00546593" w:rsidP="00810D79">
            <w:pPr>
              <w:pStyle w:val="NoSpacing"/>
              <w:jc w:val="center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42" w:type="dxa"/>
            <w:tcBorders>
              <w:bottom w:val="single" w:sz="4" w:space="0" w:color="auto"/>
              <w:right w:val="single" w:sz="4" w:space="0" w:color="auto"/>
            </w:tcBorders>
          </w:tcPr>
          <w:p w:rsidR="00546593" w:rsidRDefault="00546593" w:rsidP="00810D79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624ECA" w:rsidRDefault="00624ECA" w:rsidP="00624ECA">
      <w:pPr>
        <w:pStyle w:val="NoSpacing"/>
        <w:rPr>
          <w:rFonts w:ascii="Arial Narrow" w:hAnsi="Arial Narrow"/>
          <w:sz w:val="14"/>
        </w:rPr>
      </w:pPr>
    </w:p>
    <w:p w:rsidR="00E378C7" w:rsidRDefault="00E378C7" w:rsidP="00624ECA">
      <w:pPr>
        <w:pStyle w:val="NoSpacing"/>
        <w:rPr>
          <w:rFonts w:ascii="Arial Narrow" w:hAnsi="Arial Narrow"/>
          <w:sz w:val="14"/>
        </w:rPr>
      </w:pPr>
    </w:p>
    <w:p w:rsidR="00624ECA" w:rsidRPr="008D5472" w:rsidRDefault="00624ECA" w:rsidP="00624ECA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5670"/>
        <w:gridCol w:w="2610"/>
      </w:tblGrid>
      <w:tr w:rsidR="00624ECA" w:rsidTr="006327CD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BETWEEN: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2B782B" w:rsidRPr="00386539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APPLICANT</w:t>
            </w:r>
          </w:p>
          <w:p w:rsidR="00624ECA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624ECA" w:rsidTr="006327CD">
        <w:trPr>
          <w:trHeight w:val="432"/>
        </w:trPr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61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  <w:tr w:rsidR="00624ECA" w:rsidTr="006327CD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2B782B" w:rsidRPr="00386539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RESPONDENT</w:t>
            </w:r>
          </w:p>
          <w:p w:rsidR="00624ECA" w:rsidRDefault="002B782B" w:rsidP="002B782B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624ECA" w:rsidTr="006327CD">
        <w:trPr>
          <w:trHeight w:val="432"/>
        </w:trPr>
        <w:tc>
          <w:tcPr>
            <w:tcW w:w="1285" w:type="dxa"/>
          </w:tcPr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  <w:p w:rsidR="00624ECA" w:rsidRPr="0060041B" w:rsidRDefault="00624ECA" w:rsidP="00027616">
            <w:pPr>
              <w:pStyle w:val="NoSpacing"/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610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</w:tr>
      <w:tr w:rsidR="00624ECA" w:rsidTr="006327CD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24ECA" w:rsidRPr="005223AC" w:rsidRDefault="00624ECA" w:rsidP="00027616">
            <w:pPr>
              <w:pStyle w:val="NoSpacing"/>
              <w:rPr>
                <w:rFonts w:ascii="Arial Narrow" w:hAnsi="Arial Narrow"/>
                <w:szCs w:val="30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624ECA" w:rsidRPr="00386539" w:rsidRDefault="00624ECA" w:rsidP="00027616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NOT APPLICABLE</w:t>
            </w:r>
          </w:p>
          <w:p w:rsidR="006327CD" w:rsidRDefault="006327CD" w:rsidP="00A7720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SECOND APPLICANT</w:t>
            </w:r>
          </w:p>
          <w:p w:rsidR="006327CD" w:rsidRDefault="006327CD" w:rsidP="00A7720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SECOND RESPONDENT</w:t>
            </w:r>
          </w:p>
          <w:p w:rsidR="00624ECA" w:rsidRDefault="006327CD" w:rsidP="00A77209">
            <w:pPr>
              <w:pStyle w:val="NoSpacing"/>
              <w:rPr>
                <w:rFonts w:ascii="Arial Narrow" w:hAnsi="Arial Narrow"/>
              </w:rPr>
            </w:pPr>
            <w:r w:rsidRPr="00386539">
              <w:rPr>
                <w:rFonts w:ascii="Arial Narrow" w:hAnsi="Arial Narrow"/>
              </w:rPr>
              <w:sym w:font="Wingdings" w:char="F0A8"/>
            </w:r>
            <w:r w:rsidRPr="00386539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CO-APPLICANT</w:t>
            </w:r>
          </w:p>
        </w:tc>
      </w:tr>
      <w:tr w:rsidR="00624ECA" w:rsidTr="006327CD">
        <w:tc>
          <w:tcPr>
            <w:tcW w:w="1285" w:type="dxa"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670" w:type="dxa"/>
          </w:tcPr>
          <w:p w:rsidR="00624ECA" w:rsidRPr="00CD5B64" w:rsidRDefault="00624ECA" w:rsidP="00027616">
            <w:pPr>
              <w:pStyle w:val="NoSpacing"/>
              <w:jc w:val="center"/>
              <w:rPr>
                <w:rFonts w:ascii="Arial Narrow" w:hAnsi="Arial Narrow"/>
              </w:rPr>
            </w:pPr>
            <w:r w:rsidRPr="00A55A10">
              <w:rPr>
                <w:rFonts w:ascii="Arial Narrow" w:hAnsi="Arial Narrow"/>
                <w:i/>
                <w:sz w:val="18"/>
              </w:rPr>
              <w:t>(Print full name)</w:t>
            </w:r>
          </w:p>
        </w:tc>
        <w:tc>
          <w:tcPr>
            <w:tcW w:w="2610" w:type="dxa"/>
            <w:vMerge/>
          </w:tcPr>
          <w:p w:rsidR="00624ECA" w:rsidRDefault="00624ECA" w:rsidP="00027616">
            <w:pPr>
              <w:pStyle w:val="NoSpacing"/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</w:tbl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E378C7" w:rsidRDefault="00E378C7" w:rsidP="00027616">
      <w:pPr>
        <w:pStyle w:val="NoSpacing"/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pBdr>
          <w:bottom w:val="single" w:sz="18" w:space="1" w:color="auto"/>
        </w:pBdr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027616" w:rsidRDefault="00027616" w:rsidP="00027616">
      <w:pPr>
        <w:pStyle w:val="NoSpacing"/>
        <w:rPr>
          <w:rFonts w:ascii="Arial Narrow" w:hAnsi="Arial Narrow"/>
          <w:sz w:val="14"/>
        </w:rPr>
      </w:pPr>
    </w:p>
    <w:p w:rsidR="00E378C7" w:rsidRDefault="00E378C7" w:rsidP="00027616">
      <w:pPr>
        <w:pStyle w:val="NoSpacing"/>
        <w:rPr>
          <w:rFonts w:ascii="Arial Narrow" w:hAnsi="Arial Narrow"/>
          <w:sz w:val="14"/>
        </w:rPr>
      </w:pPr>
    </w:p>
    <w:p w:rsidR="001D324E" w:rsidRPr="008D5472" w:rsidRDefault="001D324E" w:rsidP="00027616">
      <w:pPr>
        <w:pStyle w:val="NoSpacing"/>
        <w:rPr>
          <w:rFonts w:ascii="Arial Narrow" w:hAnsi="Arial Narrow"/>
          <w:sz w:val="14"/>
        </w:rPr>
      </w:pPr>
    </w:p>
    <w:tbl>
      <w:tblPr>
        <w:tblStyle w:val="TableGrid1"/>
        <w:tblW w:w="959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4230"/>
        <w:gridCol w:w="4525"/>
      </w:tblGrid>
      <w:tr w:rsidR="00264A08" w:rsidRPr="00A3125F" w:rsidTr="00824C92">
        <w:trPr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4A08" w:rsidRPr="00A3125F" w:rsidRDefault="00824C92" w:rsidP="00264A0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Notice: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4A08" w:rsidRPr="00A3125F" w:rsidRDefault="00264A08" w:rsidP="00264A08">
            <w:pPr>
              <w:rPr>
                <w:rFonts w:ascii="Arial Narrow" w:hAnsi="Arial Narrow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A08" w:rsidRPr="00A3125F" w:rsidRDefault="00B2614D" w:rsidP="00B2614D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, the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Applicant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Respondent       </w:t>
            </w:r>
            <w:r w:rsidRPr="00A3125F">
              <w:rPr>
                <w:rFonts w:ascii="Arial Narrow" w:hAnsi="Arial Narrow"/>
              </w:rPr>
              <w:sym w:font="Wingdings" w:char="F0A8"/>
            </w:r>
            <w:r w:rsidRPr="00A3125F">
              <w:rPr>
                <w:rFonts w:ascii="Arial Narrow" w:hAnsi="Arial Narrow"/>
              </w:rPr>
              <w:t xml:space="preserve"> Other</w:t>
            </w:r>
            <w:r>
              <w:rPr>
                <w:rFonts w:ascii="Arial Narrow" w:hAnsi="Arial Narrow"/>
              </w:rPr>
              <w:t>:</w:t>
            </w:r>
          </w:p>
        </w:tc>
      </w:tr>
      <w:tr w:rsidR="00A77209" w:rsidRPr="00A3125F" w:rsidTr="00824C92">
        <w:trPr>
          <w:trHeight w:val="29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77209" w:rsidRDefault="00A77209" w:rsidP="00A312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209" w:rsidRDefault="00A77209" w:rsidP="00C37371">
            <w:pPr>
              <w:jc w:val="center"/>
              <w:rPr>
                <w:rFonts w:ascii="Arial Narrow" w:hAnsi="Arial Narrow"/>
              </w:rPr>
            </w:pPr>
            <w:r w:rsidRPr="00A3125F">
              <w:rPr>
                <w:rFonts w:ascii="Arial Narrow" w:hAnsi="Arial Narrow"/>
                <w:i/>
                <w:sz w:val="18"/>
              </w:rPr>
              <w:t xml:space="preserve">(Print </w:t>
            </w:r>
            <w:r>
              <w:rPr>
                <w:rFonts w:ascii="Arial Narrow" w:hAnsi="Arial Narrow"/>
                <w:i/>
                <w:sz w:val="18"/>
              </w:rPr>
              <w:t>your n</w:t>
            </w:r>
            <w:r w:rsidRPr="00A3125F">
              <w:rPr>
                <w:rFonts w:ascii="Arial Narrow" w:hAnsi="Arial Narrow"/>
                <w:i/>
                <w:sz w:val="18"/>
              </w:rPr>
              <w:t>ame)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A77209" w:rsidRDefault="00A77209" w:rsidP="00A3125F">
            <w:pPr>
              <w:jc w:val="both"/>
              <w:rPr>
                <w:rFonts w:ascii="Arial Narrow" w:hAnsi="Arial Narrow"/>
              </w:rPr>
            </w:pPr>
          </w:p>
        </w:tc>
      </w:tr>
      <w:tr w:rsidR="00824C92" w:rsidRPr="00A3125F" w:rsidTr="000741CF"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C92" w:rsidRPr="00A3125F" w:rsidRDefault="00824C92" w:rsidP="00162773">
            <w:pPr>
              <w:spacing w:line="276" w:lineRule="auto"/>
              <w:jc w:val="both"/>
              <w:rPr>
                <w:rFonts w:ascii="Arial Narrow" w:hAnsi="Arial Narrow"/>
                <w:sz w:val="14"/>
              </w:rPr>
            </w:pPr>
          </w:p>
        </w:tc>
      </w:tr>
      <w:tr w:rsidR="00763669" w:rsidRPr="00A3125F" w:rsidTr="00FB6829">
        <w:trPr>
          <w:trHeight w:val="293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92A6D" w:rsidRDefault="00763669" w:rsidP="00392A6D">
            <w:pPr>
              <w:rPr>
                <w:rFonts w:ascii="Arial Narrow" w:hAnsi="Arial Narrow"/>
              </w:rPr>
            </w:pPr>
            <w:r w:rsidRPr="00763669">
              <w:rPr>
                <w:rFonts w:ascii="Arial Narrow" w:hAnsi="Arial Narrow"/>
              </w:rPr>
              <w:t xml:space="preserve">intends to proceed. </w:t>
            </w:r>
          </w:p>
          <w:p w:rsidR="00392A6D" w:rsidRDefault="00392A6D" w:rsidP="00392A6D">
            <w:pPr>
              <w:rPr>
                <w:rFonts w:ascii="Arial Narrow" w:hAnsi="Arial Narrow"/>
              </w:rPr>
            </w:pPr>
          </w:p>
          <w:p w:rsidR="00392A6D" w:rsidRPr="00A3125F" w:rsidRDefault="00392A6D" w:rsidP="00392A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steps can</w:t>
            </w:r>
            <w:r w:rsidRPr="00392A6D">
              <w:rPr>
                <w:rFonts w:ascii="Arial Narrow" w:hAnsi="Arial Narrow"/>
              </w:rPr>
              <w:t xml:space="preserve"> be taken until </w:t>
            </w:r>
            <w:r>
              <w:rPr>
                <w:rFonts w:ascii="Arial Narrow" w:hAnsi="Arial Narrow"/>
              </w:rPr>
              <w:t>one month</w:t>
            </w:r>
            <w:r w:rsidRPr="00392A6D">
              <w:rPr>
                <w:rFonts w:ascii="Arial Narrow" w:hAnsi="Arial Narrow"/>
              </w:rPr>
              <w:t xml:space="preserve"> af</w:t>
            </w:r>
            <w:r>
              <w:rPr>
                <w:rFonts w:ascii="Arial Narrow" w:hAnsi="Arial Narrow"/>
              </w:rPr>
              <w:t>ter this notice has been served.</w:t>
            </w:r>
          </w:p>
        </w:tc>
      </w:tr>
    </w:tbl>
    <w:p w:rsidR="001F654F" w:rsidRDefault="001F654F" w:rsidP="000855BB">
      <w:pPr>
        <w:pStyle w:val="NoSpacing"/>
        <w:rPr>
          <w:rFonts w:ascii="Arial Narrow" w:hAnsi="Arial Narrow"/>
          <w:sz w:val="14"/>
        </w:rPr>
      </w:pPr>
    </w:p>
    <w:p w:rsidR="00A77209" w:rsidRDefault="00A77209" w:rsidP="000855BB">
      <w:pPr>
        <w:pStyle w:val="NoSpacing"/>
        <w:rPr>
          <w:rFonts w:ascii="Arial Narrow" w:hAnsi="Arial Narrow"/>
          <w:sz w:val="14"/>
        </w:rPr>
      </w:pPr>
    </w:p>
    <w:p w:rsidR="00E378C7" w:rsidRDefault="00E378C7" w:rsidP="000855BB">
      <w:pPr>
        <w:pStyle w:val="NoSpacing"/>
        <w:rPr>
          <w:rFonts w:ascii="Arial Narrow" w:hAnsi="Arial Narrow"/>
          <w:sz w:val="14"/>
        </w:rPr>
      </w:pPr>
    </w:p>
    <w:tbl>
      <w:tblPr>
        <w:tblStyle w:val="TableGrid"/>
        <w:tblW w:w="95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8"/>
        <w:gridCol w:w="450"/>
        <w:gridCol w:w="4590"/>
      </w:tblGrid>
      <w:tr w:rsidR="00E378C7" w:rsidTr="00162773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8C7" w:rsidRPr="00E851AC" w:rsidRDefault="00E378C7" w:rsidP="00162773">
            <w:pPr>
              <w:pStyle w:val="NoSpacing"/>
              <w:spacing w:line="276" w:lineRule="auto"/>
              <w:rPr>
                <w:rFonts w:ascii="Arial Narrow" w:hAnsi="Arial Narrow"/>
                <w:sz w:val="14"/>
              </w:rPr>
            </w:pPr>
          </w:p>
          <w:p w:rsidR="00E378C7" w:rsidRPr="00661569" w:rsidRDefault="00E378C7" w:rsidP="00162773">
            <w:pPr>
              <w:pStyle w:val="NoSpacing"/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DATED at __________________________________, this _________ day of ___________________ , 20_______ .</w:t>
            </w:r>
          </w:p>
        </w:tc>
      </w:tr>
      <w:tr w:rsidR="00E378C7" w:rsidRPr="00D47B38" w:rsidTr="00162773">
        <w:trPr>
          <w:trHeight w:val="441"/>
        </w:trPr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8C7" w:rsidRDefault="00E378C7" w:rsidP="00162773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78C7" w:rsidRDefault="00E378C7" w:rsidP="00162773">
            <w:pPr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8C7" w:rsidRPr="00D47B38" w:rsidRDefault="00E378C7" w:rsidP="00162773">
            <w:pPr>
              <w:rPr>
                <w:rFonts w:ascii="Arial Narrow" w:hAnsi="Arial Narrow"/>
              </w:rPr>
            </w:pPr>
          </w:p>
        </w:tc>
      </w:tr>
      <w:tr w:rsidR="00E378C7" w:rsidTr="00162773">
        <w:tc>
          <w:tcPr>
            <w:tcW w:w="4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8C7" w:rsidRDefault="00E378C7" w:rsidP="00162773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378C7" w:rsidRDefault="00E378C7" w:rsidP="00162773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:rsidR="00E378C7" w:rsidRDefault="00E378C7" w:rsidP="00162773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Signature</w:t>
            </w:r>
          </w:p>
        </w:tc>
      </w:tr>
      <w:tr w:rsidR="00E378C7" w:rsidTr="00162773">
        <w:trPr>
          <w:trHeight w:val="153"/>
        </w:trPr>
        <w:tc>
          <w:tcPr>
            <w:tcW w:w="9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C7" w:rsidRPr="000855BB" w:rsidRDefault="00E378C7" w:rsidP="00162773">
            <w:pPr>
              <w:rPr>
                <w:rFonts w:ascii="Arial Narrow" w:hAnsi="Arial Narrow"/>
                <w:i/>
                <w:sz w:val="8"/>
              </w:rPr>
            </w:pPr>
          </w:p>
        </w:tc>
      </w:tr>
    </w:tbl>
    <w:p w:rsidR="000855BB" w:rsidRPr="00661569" w:rsidRDefault="000855BB" w:rsidP="000855BB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p w:rsidR="000855BB" w:rsidRPr="00661569" w:rsidRDefault="000855BB" w:rsidP="000855BB">
      <w:pPr>
        <w:pStyle w:val="NoSpacing"/>
        <w:tabs>
          <w:tab w:val="left" w:pos="1888"/>
        </w:tabs>
        <w:jc w:val="both"/>
        <w:rPr>
          <w:rFonts w:ascii="Arial Narrow" w:hAnsi="Arial Narrow"/>
          <w:i/>
          <w:sz w:val="14"/>
        </w:rPr>
      </w:pPr>
    </w:p>
    <w:p w:rsidR="000855BB" w:rsidRPr="00353CDD" w:rsidRDefault="000855BB" w:rsidP="005823DD">
      <w:pPr>
        <w:pStyle w:val="NoSpacing"/>
        <w:rPr>
          <w:rFonts w:ascii="Arial Narrow" w:hAnsi="Arial Narrow"/>
          <w:i/>
          <w:sz w:val="14"/>
        </w:rPr>
      </w:pPr>
    </w:p>
    <w:p w:rsidR="0009585A" w:rsidRPr="00AC7443" w:rsidRDefault="0009585A" w:rsidP="00A77209">
      <w:pPr>
        <w:spacing w:after="0" w:line="240" w:lineRule="auto"/>
        <w:ind w:right="-720"/>
        <w:rPr>
          <w:rFonts w:ascii="Arial Narrow" w:hAnsi="Arial Narrow"/>
          <w:sz w:val="2"/>
        </w:rPr>
      </w:pPr>
    </w:p>
    <w:sectPr w:rsidR="0009585A" w:rsidRPr="00AC7443" w:rsidSect="00121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450" w:footer="17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08" w:rsidRDefault="00264A08" w:rsidP="00E14788">
      <w:pPr>
        <w:spacing w:after="0" w:line="240" w:lineRule="auto"/>
      </w:pPr>
      <w:r>
        <w:separator/>
      </w:r>
    </w:p>
  </w:endnote>
  <w:endnote w:type="continuationSeparator" w:id="0">
    <w:p w:rsidR="00264A08" w:rsidRDefault="00264A08" w:rsidP="00E1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49" w:rsidRDefault="00D36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08" w:rsidRPr="009E2F33" w:rsidRDefault="00264A08" w:rsidP="00027616">
    <w:pPr>
      <w:pStyle w:val="Footer"/>
      <w:tabs>
        <w:tab w:val="clear" w:pos="9360"/>
        <w:tab w:val="left" w:pos="3030"/>
        <w:tab w:val="left" w:pos="5311"/>
        <w:tab w:val="right" w:pos="10080"/>
      </w:tabs>
      <w:ind w:left="-720" w:right="-720"/>
      <w:rPr>
        <w:rFonts w:ascii="Arial Narrow" w:hAnsi="Arial Narrow"/>
        <w:b/>
        <w:sz w:val="20"/>
        <w:szCs w:val="20"/>
      </w:rPr>
    </w:pPr>
    <w:r w:rsidRPr="009E2F33">
      <w:rPr>
        <w:rFonts w:ascii="Arial Narrow" w:hAnsi="Arial Narrow"/>
        <w:b/>
        <w:i/>
        <w:sz w:val="20"/>
        <w:szCs w:val="20"/>
      </w:rPr>
      <w:t>Rules of the Supreme Court, 1986</w:t>
    </w:r>
    <w:r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b/>
        <w:sz w:val="20"/>
        <w:szCs w:val="20"/>
      </w:rPr>
      <w:tab/>
    </w:r>
    <w:r w:rsidR="00D36849">
      <w:rPr>
        <w:rFonts w:ascii="Arial Narrow" w:hAnsi="Arial Narrow"/>
        <w:b/>
        <w:sz w:val="20"/>
        <w:szCs w:val="20"/>
      </w:rPr>
      <w:t>(January 2018)</w:t>
    </w:r>
    <w:r w:rsidR="00D36849">
      <w:rPr>
        <w:rFonts w:ascii="Arial Narrow" w:hAnsi="Arial Narrow"/>
        <w:b/>
        <w:sz w:val="20"/>
        <w:szCs w:val="20"/>
      </w:rPr>
      <w:tab/>
    </w:r>
    <w:r w:rsidRPr="009E2F33">
      <w:rPr>
        <w:rFonts w:ascii="Arial Narrow" w:hAnsi="Arial Narrow"/>
        <w:sz w:val="20"/>
        <w:szCs w:val="20"/>
      </w:rPr>
      <w:tab/>
    </w:r>
    <w:sdt>
      <w:sdtPr>
        <w:rPr>
          <w:rFonts w:ascii="Arial Narrow" w:hAnsi="Arial Narrow"/>
          <w:sz w:val="20"/>
          <w:szCs w:val="20"/>
        </w:rPr>
        <w:id w:val="274148369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9E2F33">
          <w:rPr>
            <w:rFonts w:ascii="Arial Narrow" w:hAnsi="Arial Narrow"/>
            <w:b/>
            <w:sz w:val="20"/>
            <w:szCs w:val="20"/>
          </w:rPr>
          <w:t xml:space="preserve">Page </w:t>
        </w:r>
        <w:r w:rsidRPr="00353CDD">
          <w:rPr>
            <w:rFonts w:ascii="Arial Narrow" w:hAnsi="Arial Narrow"/>
            <w:b/>
            <w:sz w:val="20"/>
            <w:szCs w:val="20"/>
          </w:rPr>
          <w:fldChar w:fldCharType="begin"/>
        </w:r>
        <w:r w:rsidRPr="00353CDD">
          <w:rPr>
            <w:rFonts w:ascii="Arial Narrow" w:hAnsi="Arial Narrow"/>
            <w:b/>
            <w:sz w:val="20"/>
            <w:szCs w:val="20"/>
          </w:rPr>
          <w:instrText xml:space="preserve"> PAGE   \* MERGEFORMAT </w:instrText>
        </w:r>
        <w:r w:rsidRPr="00353CDD">
          <w:rPr>
            <w:rFonts w:ascii="Arial Narrow" w:hAnsi="Arial Narrow"/>
            <w:b/>
            <w:sz w:val="20"/>
            <w:szCs w:val="20"/>
          </w:rPr>
          <w:fldChar w:fldCharType="separate"/>
        </w:r>
        <w:r w:rsidR="00392A6D">
          <w:rPr>
            <w:rFonts w:ascii="Arial Narrow" w:hAnsi="Arial Narrow"/>
            <w:b/>
            <w:noProof/>
            <w:sz w:val="20"/>
            <w:szCs w:val="20"/>
          </w:rPr>
          <w:t>1</w:t>
        </w:r>
        <w:r w:rsidRPr="00353CDD">
          <w:rPr>
            <w:rFonts w:ascii="Arial Narrow" w:hAnsi="Arial Narrow"/>
            <w:b/>
            <w:noProof/>
            <w:sz w:val="20"/>
            <w:szCs w:val="20"/>
          </w:rPr>
          <w:fldChar w:fldCharType="end"/>
        </w:r>
        <w:r w:rsidR="00A77209">
          <w:rPr>
            <w:rFonts w:ascii="Arial Narrow" w:hAnsi="Arial Narrow"/>
            <w:b/>
            <w:noProof/>
            <w:sz w:val="20"/>
            <w:szCs w:val="20"/>
          </w:rPr>
          <w:t xml:space="preserve"> of 1</w:t>
        </w:r>
      </w:sdtContent>
    </w:sdt>
  </w:p>
  <w:p w:rsidR="00264A08" w:rsidRDefault="00264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49" w:rsidRDefault="00D36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08" w:rsidRDefault="00264A08" w:rsidP="00E14788">
      <w:pPr>
        <w:spacing w:after="0" w:line="240" w:lineRule="auto"/>
      </w:pPr>
      <w:r>
        <w:separator/>
      </w:r>
    </w:p>
  </w:footnote>
  <w:footnote w:type="continuationSeparator" w:id="0">
    <w:p w:rsidR="00264A08" w:rsidRDefault="00264A08" w:rsidP="00E1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49" w:rsidRDefault="00D36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20" w:rsidRPr="00D46220" w:rsidRDefault="00E378C7" w:rsidP="00D46220">
    <w:pPr>
      <w:pStyle w:val="Header"/>
      <w:tabs>
        <w:tab w:val="clear" w:pos="9360"/>
        <w:tab w:val="right" w:pos="10080"/>
      </w:tabs>
      <w:ind w:left="-720" w:right="-720"/>
      <w:jc w:val="both"/>
      <w:rPr>
        <w:rFonts w:ascii="Arial Narrow" w:hAnsi="Arial Narrow"/>
        <w:b/>
        <w:sz w:val="20"/>
        <w:szCs w:val="16"/>
      </w:rPr>
    </w:pPr>
    <w:r>
      <w:rPr>
        <w:rFonts w:ascii="Arial Narrow" w:hAnsi="Arial Narrow"/>
        <w:b/>
        <w:sz w:val="20"/>
        <w:szCs w:val="16"/>
      </w:rPr>
      <w:t xml:space="preserve">Notice of </w:t>
    </w:r>
    <w:r w:rsidR="003D544F">
      <w:rPr>
        <w:rFonts w:ascii="Arial Narrow" w:hAnsi="Arial Narrow"/>
        <w:b/>
        <w:sz w:val="20"/>
        <w:szCs w:val="16"/>
      </w:rPr>
      <w:t>Intention to Proceed</w:t>
    </w:r>
    <w:r w:rsidR="00D46220" w:rsidRPr="00C37371">
      <w:rPr>
        <w:rFonts w:ascii="Arial Narrow" w:hAnsi="Arial Narrow"/>
        <w:b/>
        <w:sz w:val="20"/>
        <w:szCs w:val="16"/>
      </w:rPr>
      <w:t xml:space="preserve"> (Family Law)</w:t>
    </w:r>
    <w:r w:rsidR="00D46220" w:rsidRPr="00C37371">
      <w:rPr>
        <w:rFonts w:ascii="Arial Narrow" w:hAnsi="Arial Narrow"/>
        <w:b/>
        <w:sz w:val="20"/>
        <w:szCs w:val="16"/>
      </w:rPr>
      <w:tab/>
    </w:r>
    <w:r>
      <w:rPr>
        <w:rFonts w:ascii="Arial Narrow" w:hAnsi="Arial Narrow"/>
        <w:b/>
        <w:sz w:val="20"/>
        <w:szCs w:val="16"/>
      </w:rPr>
      <w:tab/>
    </w:r>
    <w:r w:rsidR="00D46220" w:rsidRPr="00C37371">
      <w:rPr>
        <w:rFonts w:ascii="Arial Narrow" w:hAnsi="Arial Narrow"/>
        <w:b/>
        <w:sz w:val="20"/>
        <w:szCs w:val="16"/>
      </w:rPr>
      <w:t>Supreme Cour</w:t>
    </w:r>
    <w:r w:rsidR="00D36849">
      <w:rPr>
        <w:rFonts w:ascii="Arial Narrow" w:hAnsi="Arial Narrow"/>
        <w:b/>
        <w:sz w:val="20"/>
        <w:szCs w:val="16"/>
      </w:rPr>
      <w:t>t of Newfoundland and Labrador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49" w:rsidRDefault="00D36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174"/>
    <w:multiLevelType w:val="hybridMultilevel"/>
    <w:tmpl w:val="72E8C1F6"/>
    <w:lvl w:ilvl="0" w:tplc="0DD60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10F2"/>
    <w:multiLevelType w:val="hybridMultilevel"/>
    <w:tmpl w:val="993868F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26EF4"/>
    <w:multiLevelType w:val="hybridMultilevel"/>
    <w:tmpl w:val="B12E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10FC"/>
    <w:multiLevelType w:val="hybridMultilevel"/>
    <w:tmpl w:val="91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C0BA5"/>
    <w:multiLevelType w:val="hybridMultilevel"/>
    <w:tmpl w:val="B382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06512"/>
    <w:multiLevelType w:val="hybridMultilevel"/>
    <w:tmpl w:val="68CCED3C"/>
    <w:lvl w:ilvl="0" w:tplc="B5342EA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B306B"/>
    <w:multiLevelType w:val="hybridMultilevel"/>
    <w:tmpl w:val="47D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BE9"/>
    <w:multiLevelType w:val="hybridMultilevel"/>
    <w:tmpl w:val="DC069462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924"/>
    <w:multiLevelType w:val="hybridMultilevel"/>
    <w:tmpl w:val="BE600DB4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2ED2"/>
    <w:multiLevelType w:val="hybridMultilevel"/>
    <w:tmpl w:val="E66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E3D1A"/>
    <w:multiLevelType w:val="hybridMultilevel"/>
    <w:tmpl w:val="ACC8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5A7"/>
    <w:multiLevelType w:val="hybridMultilevel"/>
    <w:tmpl w:val="265E3256"/>
    <w:lvl w:ilvl="0" w:tplc="EE3C2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665E0"/>
    <w:multiLevelType w:val="hybridMultilevel"/>
    <w:tmpl w:val="137E10FA"/>
    <w:lvl w:ilvl="0" w:tplc="A8DEFF6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75455"/>
    <w:multiLevelType w:val="multilevel"/>
    <w:tmpl w:val="22B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36693"/>
    <w:multiLevelType w:val="hybridMultilevel"/>
    <w:tmpl w:val="B4D0F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571E23"/>
    <w:multiLevelType w:val="hybridMultilevel"/>
    <w:tmpl w:val="D998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42F66"/>
    <w:multiLevelType w:val="hybridMultilevel"/>
    <w:tmpl w:val="3B7666CA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4113"/>
    <w:multiLevelType w:val="hybridMultilevel"/>
    <w:tmpl w:val="878C72C0"/>
    <w:lvl w:ilvl="0" w:tplc="04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8" w15:restartNumberingAfterBreak="0">
    <w:nsid w:val="5918343F"/>
    <w:multiLevelType w:val="hybridMultilevel"/>
    <w:tmpl w:val="0DA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B7ED6"/>
    <w:multiLevelType w:val="hybridMultilevel"/>
    <w:tmpl w:val="21DC4280"/>
    <w:lvl w:ilvl="0" w:tplc="A8DEFF66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D174C"/>
    <w:multiLevelType w:val="hybridMultilevel"/>
    <w:tmpl w:val="2B38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4879"/>
    <w:multiLevelType w:val="hybridMultilevel"/>
    <w:tmpl w:val="F59E7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3EA57AB"/>
    <w:multiLevelType w:val="hybridMultilevel"/>
    <w:tmpl w:val="EB4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0605D"/>
    <w:multiLevelType w:val="hybridMultilevel"/>
    <w:tmpl w:val="54DAC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042F9"/>
    <w:multiLevelType w:val="hybridMultilevel"/>
    <w:tmpl w:val="2E5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21F51"/>
    <w:multiLevelType w:val="hybridMultilevel"/>
    <w:tmpl w:val="FAA67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4"/>
  </w:num>
  <w:num w:numId="5">
    <w:abstractNumId w:val="24"/>
  </w:num>
  <w:num w:numId="6">
    <w:abstractNumId w:val="19"/>
  </w:num>
  <w:num w:numId="7">
    <w:abstractNumId w:val="16"/>
  </w:num>
  <w:num w:numId="8">
    <w:abstractNumId w:val="2"/>
  </w:num>
  <w:num w:numId="9">
    <w:abstractNumId w:val="20"/>
  </w:num>
  <w:num w:numId="10">
    <w:abstractNumId w:val="11"/>
  </w:num>
  <w:num w:numId="11">
    <w:abstractNumId w:val="13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21"/>
  </w:num>
  <w:num w:numId="17">
    <w:abstractNumId w:val="25"/>
  </w:num>
  <w:num w:numId="18">
    <w:abstractNumId w:val="4"/>
  </w:num>
  <w:num w:numId="19">
    <w:abstractNumId w:val="0"/>
  </w:num>
  <w:num w:numId="20">
    <w:abstractNumId w:val="17"/>
  </w:num>
  <w:num w:numId="21">
    <w:abstractNumId w:val="1"/>
  </w:num>
  <w:num w:numId="22">
    <w:abstractNumId w:val="5"/>
  </w:num>
  <w:num w:numId="23">
    <w:abstractNumId w:val="12"/>
  </w:num>
  <w:num w:numId="24">
    <w:abstractNumId w:val="10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B"/>
    <w:rsid w:val="000003BF"/>
    <w:rsid w:val="00000469"/>
    <w:rsid w:val="00001E7B"/>
    <w:rsid w:val="00003203"/>
    <w:rsid w:val="000041A7"/>
    <w:rsid w:val="0000774C"/>
    <w:rsid w:val="00017D73"/>
    <w:rsid w:val="0002273A"/>
    <w:rsid w:val="00022BD9"/>
    <w:rsid w:val="00026E33"/>
    <w:rsid w:val="00027616"/>
    <w:rsid w:val="000415D4"/>
    <w:rsid w:val="00042F92"/>
    <w:rsid w:val="0005606A"/>
    <w:rsid w:val="00061059"/>
    <w:rsid w:val="00066ED3"/>
    <w:rsid w:val="00080973"/>
    <w:rsid w:val="000855BB"/>
    <w:rsid w:val="00087B50"/>
    <w:rsid w:val="0009585A"/>
    <w:rsid w:val="000A2618"/>
    <w:rsid w:val="000A2C90"/>
    <w:rsid w:val="000A3CCC"/>
    <w:rsid w:val="000B052D"/>
    <w:rsid w:val="000B25E1"/>
    <w:rsid w:val="000B2B8C"/>
    <w:rsid w:val="000B5F4E"/>
    <w:rsid w:val="000B6ACB"/>
    <w:rsid w:val="000C195C"/>
    <w:rsid w:val="000C3529"/>
    <w:rsid w:val="000D2D23"/>
    <w:rsid w:val="000E21C7"/>
    <w:rsid w:val="000E575A"/>
    <w:rsid w:val="000F1300"/>
    <w:rsid w:val="000F213E"/>
    <w:rsid w:val="001000D0"/>
    <w:rsid w:val="001002F9"/>
    <w:rsid w:val="001056C3"/>
    <w:rsid w:val="001214F4"/>
    <w:rsid w:val="001234BD"/>
    <w:rsid w:val="00124096"/>
    <w:rsid w:val="0012441D"/>
    <w:rsid w:val="00125991"/>
    <w:rsid w:val="00134829"/>
    <w:rsid w:val="00135E00"/>
    <w:rsid w:val="001422B2"/>
    <w:rsid w:val="001630AE"/>
    <w:rsid w:val="001705AE"/>
    <w:rsid w:val="0017092F"/>
    <w:rsid w:val="001714F6"/>
    <w:rsid w:val="001723C3"/>
    <w:rsid w:val="0018578D"/>
    <w:rsid w:val="00192981"/>
    <w:rsid w:val="0019328E"/>
    <w:rsid w:val="00194A45"/>
    <w:rsid w:val="001975BB"/>
    <w:rsid w:val="001B2796"/>
    <w:rsid w:val="001C23B2"/>
    <w:rsid w:val="001D324E"/>
    <w:rsid w:val="001E1A2A"/>
    <w:rsid w:val="001E726B"/>
    <w:rsid w:val="001F654F"/>
    <w:rsid w:val="001F7DD5"/>
    <w:rsid w:val="00200076"/>
    <w:rsid w:val="0020265B"/>
    <w:rsid w:val="00203014"/>
    <w:rsid w:val="00206E4A"/>
    <w:rsid w:val="00207F3F"/>
    <w:rsid w:val="00212085"/>
    <w:rsid w:val="00213DED"/>
    <w:rsid w:val="00215A5B"/>
    <w:rsid w:val="002210D7"/>
    <w:rsid w:val="0022518B"/>
    <w:rsid w:val="002300D0"/>
    <w:rsid w:val="00232A9C"/>
    <w:rsid w:val="00236405"/>
    <w:rsid w:val="00237849"/>
    <w:rsid w:val="002416E9"/>
    <w:rsid w:val="00241E67"/>
    <w:rsid w:val="00244B7B"/>
    <w:rsid w:val="002467C8"/>
    <w:rsid w:val="002521EB"/>
    <w:rsid w:val="002555DF"/>
    <w:rsid w:val="00257B2D"/>
    <w:rsid w:val="00260468"/>
    <w:rsid w:val="0026221E"/>
    <w:rsid w:val="00262A84"/>
    <w:rsid w:val="00264A08"/>
    <w:rsid w:val="0026610B"/>
    <w:rsid w:val="00267030"/>
    <w:rsid w:val="00267E1F"/>
    <w:rsid w:val="002751DD"/>
    <w:rsid w:val="0028485E"/>
    <w:rsid w:val="0028563C"/>
    <w:rsid w:val="00285BC2"/>
    <w:rsid w:val="00290B99"/>
    <w:rsid w:val="00297837"/>
    <w:rsid w:val="002A0DCC"/>
    <w:rsid w:val="002A200D"/>
    <w:rsid w:val="002A6AB6"/>
    <w:rsid w:val="002B782B"/>
    <w:rsid w:val="002C033A"/>
    <w:rsid w:val="002C7185"/>
    <w:rsid w:val="002D0084"/>
    <w:rsid w:val="002D1A37"/>
    <w:rsid w:val="002D1D90"/>
    <w:rsid w:val="002D6F25"/>
    <w:rsid w:val="002E0324"/>
    <w:rsid w:val="002E59D7"/>
    <w:rsid w:val="002E6737"/>
    <w:rsid w:val="002E6825"/>
    <w:rsid w:val="002F3DA3"/>
    <w:rsid w:val="003010E7"/>
    <w:rsid w:val="0030507A"/>
    <w:rsid w:val="0030656A"/>
    <w:rsid w:val="003144E4"/>
    <w:rsid w:val="003339C2"/>
    <w:rsid w:val="00341408"/>
    <w:rsid w:val="00341571"/>
    <w:rsid w:val="0034236A"/>
    <w:rsid w:val="00353CDD"/>
    <w:rsid w:val="00355797"/>
    <w:rsid w:val="00363F9B"/>
    <w:rsid w:val="00365FBF"/>
    <w:rsid w:val="003666AD"/>
    <w:rsid w:val="00372795"/>
    <w:rsid w:val="00374506"/>
    <w:rsid w:val="0037635A"/>
    <w:rsid w:val="00382729"/>
    <w:rsid w:val="00385DDE"/>
    <w:rsid w:val="00386539"/>
    <w:rsid w:val="0038739F"/>
    <w:rsid w:val="00392A6D"/>
    <w:rsid w:val="00394FA4"/>
    <w:rsid w:val="003A21FC"/>
    <w:rsid w:val="003B0F76"/>
    <w:rsid w:val="003B1819"/>
    <w:rsid w:val="003B665C"/>
    <w:rsid w:val="003B6DE3"/>
    <w:rsid w:val="003C2EAD"/>
    <w:rsid w:val="003C3F86"/>
    <w:rsid w:val="003C4B7E"/>
    <w:rsid w:val="003C54A0"/>
    <w:rsid w:val="003D164E"/>
    <w:rsid w:val="003D544F"/>
    <w:rsid w:val="003E2ADA"/>
    <w:rsid w:val="003E67CE"/>
    <w:rsid w:val="003F199F"/>
    <w:rsid w:val="003F6CEB"/>
    <w:rsid w:val="003F7DF5"/>
    <w:rsid w:val="004067E1"/>
    <w:rsid w:val="00413FD9"/>
    <w:rsid w:val="004145A5"/>
    <w:rsid w:val="00416D68"/>
    <w:rsid w:val="00420657"/>
    <w:rsid w:val="004213ED"/>
    <w:rsid w:val="00425D71"/>
    <w:rsid w:val="00430AC6"/>
    <w:rsid w:val="00430BF0"/>
    <w:rsid w:val="00433FC8"/>
    <w:rsid w:val="00441C96"/>
    <w:rsid w:val="00441CD0"/>
    <w:rsid w:val="00445FEF"/>
    <w:rsid w:val="00447924"/>
    <w:rsid w:val="00447D3E"/>
    <w:rsid w:val="00462080"/>
    <w:rsid w:val="004640B3"/>
    <w:rsid w:val="004700E8"/>
    <w:rsid w:val="00471D7E"/>
    <w:rsid w:val="00482434"/>
    <w:rsid w:val="00486485"/>
    <w:rsid w:val="00487D28"/>
    <w:rsid w:val="00495119"/>
    <w:rsid w:val="00495BC4"/>
    <w:rsid w:val="0049734C"/>
    <w:rsid w:val="004A72B1"/>
    <w:rsid w:val="004B2371"/>
    <w:rsid w:val="004B25D2"/>
    <w:rsid w:val="004B2B33"/>
    <w:rsid w:val="004C1EEA"/>
    <w:rsid w:val="004D5F44"/>
    <w:rsid w:val="004E23F1"/>
    <w:rsid w:val="004E4843"/>
    <w:rsid w:val="004E5173"/>
    <w:rsid w:val="005003FF"/>
    <w:rsid w:val="0050133E"/>
    <w:rsid w:val="0050328A"/>
    <w:rsid w:val="00513FAE"/>
    <w:rsid w:val="00514AE6"/>
    <w:rsid w:val="00522AC2"/>
    <w:rsid w:val="00522FFC"/>
    <w:rsid w:val="00524A78"/>
    <w:rsid w:val="00532296"/>
    <w:rsid w:val="00534FA9"/>
    <w:rsid w:val="005400AC"/>
    <w:rsid w:val="00541080"/>
    <w:rsid w:val="00541A01"/>
    <w:rsid w:val="00546593"/>
    <w:rsid w:val="00547DF8"/>
    <w:rsid w:val="00556B66"/>
    <w:rsid w:val="00557274"/>
    <w:rsid w:val="00557CBB"/>
    <w:rsid w:val="00566A0E"/>
    <w:rsid w:val="0057008E"/>
    <w:rsid w:val="00571AD7"/>
    <w:rsid w:val="005737FA"/>
    <w:rsid w:val="00574743"/>
    <w:rsid w:val="005748DD"/>
    <w:rsid w:val="00577A22"/>
    <w:rsid w:val="005823DD"/>
    <w:rsid w:val="005848FF"/>
    <w:rsid w:val="00585614"/>
    <w:rsid w:val="005A0B3D"/>
    <w:rsid w:val="005A1E9B"/>
    <w:rsid w:val="005A7066"/>
    <w:rsid w:val="005A7296"/>
    <w:rsid w:val="005B1006"/>
    <w:rsid w:val="005B2C37"/>
    <w:rsid w:val="005B5CF2"/>
    <w:rsid w:val="005C4E20"/>
    <w:rsid w:val="005D323B"/>
    <w:rsid w:val="005D3FEC"/>
    <w:rsid w:val="005D4C74"/>
    <w:rsid w:val="005E0333"/>
    <w:rsid w:val="005E086A"/>
    <w:rsid w:val="005E2C08"/>
    <w:rsid w:val="005F4148"/>
    <w:rsid w:val="005F51C9"/>
    <w:rsid w:val="005F5ADE"/>
    <w:rsid w:val="005F6D66"/>
    <w:rsid w:val="005F7090"/>
    <w:rsid w:val="00602A9B"/>
    <w:rsid w:val="00607A26"/>
    <w:rsid w:val="00614086"/>
    <w:rsid w:val="0061639F"/>
    <w:rsid w:val="0061646B"/>
    <w:rsid w:val="006165B3"/>
    <w:rsid w:val="00616C74"/>
    <w:rsid w:val="00624ECA"/>
    <w:rsid w:val="00627A1E"/>
    <w:rsid w:val="00627DAD"/>
    <w:rsid w:val="00630DF7"/>
    <w:rsid w:val="006327CD"/>
    <w:rsid w:val="00644419"/>
    <w:rsid w:val="00661569"/>
    <w:rsid w:val="0066207E"/>
    <w:rsid w:val="00665096"/>
    <w:rsid w:val="00670C1D"/>
    <w:rsid w:val="006726E6"/>
    <w:rsid w:val="00672A3F"/>
    <w:rsid w:val="0067642A"/>
    <w:rsid w:val="00683E02"/>
    <w:rsid w:val="00692730"/>
    <w:rsid w:val="006A25A5"/>
    <w:rsid w:val="006A71ED"/>
    <w:rsid w:val="006A736E"/>
    <w:rsid w:val="006A7A8D"/>
    <w:rsid w:val="006B0545"/>
    <w:rsid w:val="006B123B"/>
    <w:rsid w:val="006B20B3"/>
    <w:rsid w:val="006C6F18"/>
    <w:rsid w:val="006C6F96"/>
    <w:rsid w:val="006C7A54"/>
    <w:rsid w:val="006D167D"/>
    <w:rsid w:val="006D440D"/>
    <w:rsid w:val="006D7DD9"/>
    <w:rsid w:val="006E54CE"/>
    <w:rsid w:val="006E576A"/>
    <w:rsid w:val="006F24ED"/>
    <w:rsid w:val="006F4046"/>
    <w:rsid w:val="00703FE5"/>
    <w:rsid w:val="007059D7"/>
    <w:rsid w:val="007176A2"/>
    <w:rsid w:val="007240CB"/>
    <w:rsid w:val="00724924"/>
    <w:rsid w:val="00730F9B"/>
    <w:rsid w:val="0073461B"/>
    <w:rsid w:val="007425B0"/>
    <w:rsid w:val="00744013"/>
    <w:rsid w:val="0075390A"/>
    <w:rsid w:val="00756006"/>
    <w:rsid w:val="00760146"/>
    <w:rsid w:val="00763669"/>
    <w:rsid w:val="00771C44"/>
    <w:rsid w:val="00772F61"/>
    <w:rsid w:val="00781B97"/>
    <w:rsid w:val="007835E9"/>
    <w:rsid w:val="00792A52"/>
    <w:rsid w:val="007A0CAF"/>
    <w:rsid w:val="007A2D03"/>
    <w:rsid w:val="007B1EAD"/>
    <w:rsid w:val="007D013E"/>
    <w:rsid w:val="007E00A1"/>
    <w:rsid w:val="007F4079"/>
    <w:rsid w:val="007F63D0"/>
    <w:rsid w:val="007F6A24"/>
    <w:rsid w:val="00800FDD"/>
    <w:rsid w:val="00804629"/>
    <w:rsid w:val="00806072"/>
    <w:rsid w:val="00806238"/>
    <w:rsid w:val="00806381"/>
    <w:rsid w:val="00816F80"/>
    <w:rsid w:val="00821215"/>
    <w:rsid w:val="00824C92"/>
    <w:rsid w:val="00827032"/>
    <w:rsid w:val="00827ED6"/>
    <w:rsid w:val="00831DBD"/>
    <w:rsid w:val="00837310"/>
    <w:rsid w:val="00837FDE"/>
    <w:rsid w:val="00847937"/>
    <w:rsid w:val="00853408"/>
    <w:rsid w:val="0085698C"/>
    <w:rsid w:val="00857011"/>
    <w:rsid w:val="00861B7F"/>
    <w:rsid w:val="00872F79"/>
    <w:rsid w:val="00875F35"/>
    <w:rsid w:val="00877E39"/>
    <w:rsid w:val="00881BFB"/>
    <w:rsid w:val="00895F98"/>
    <w:rsid w:val="008A0D45"/>
    <w:rsid w:val="008A104D"/>
    <w:rsid w:val="008A533A"/>
    <w:rsid w:val="008A706B"/>
    <w:rsid w:val="008A7839"/>
    <w:rsid w:val="008B4E21"/>
    <w:rsid w:val="008C2FD3"/>
    <w:rsid w:val="008C6C3C"/>
    <w:rsid w:val="008C7656"/>
    <w:rsid w:val="008D5472"/>
    <w:rsid w:val="008E296F"/>
    <w:rsid w:val="008F6117"/>
    <w:rsid w:val="009016F0"/>
    <w:rsid w:val="0090213D"/>
    <w:rsid w:val="009123B2"/>
    <w:rsid w:val="00914D7E"/>
    <w:rsid w:val="009204D4"/>
    <w:rsid w:val="009221FD"/>
    <w:rsid w:val="00924770"/>
    <w:rsid w:val="00924BE2"/>
    <w:rsid w:val="00931F2F"/>
    <w:rsid w:val="009331AF"/>
    <w:rsid w:val="00936CC5"/>
    <w:rsid w:val="0093755A"/>
    <w:rsid w:val="00940345"/>
    <w:rsid w:val="009423C5"/>
    <w:rsid w:val="00951348"/>
    <w:rsid w:val="00956685"/>
    <w:rsid w:val="00956BB2"/>
    <w:rsid w:val="00956EE9"/>
    <w:rsid w:val="00976976"/>
    <w:rsid w:val="00977D10"/>
    <w:rsid w:val="009817E5"/>
    <w:rsid w:val="0098408F"/>
    <w:rsid w:val="00986519"/>
    <w:rsid w:val="00996AAE"/>
    <w:rsid w:val="009976CA"/>
    <w:rsid w:val="009A02A0"/>
    <w:rsid w:val="009A29D3"/>
    <w:rsid w:val="009A48E9"/>
    <w:rsid w:val="009A70E8"/>
    <w:rsid w:val="009B17D2"/>
    <w:rsid w:val="009B230F"/>
    <w:rsid w:val="009B54EF"/>
    <w:rsid w:val="009C038D"/>
    <w:rsid w:val="009C2AAD"/>
    <w:rsid w:val="009C4305"/>
    <w:rsid w:val="009C7ED6"/>
    <w:rsid w:val="009D2D38"/>
    <w:rsid w:val="009D51BF"/>
    <w:rsid w:val="009D76C6"/>
    <w:rsid w:val="009F0309"/>
    <w:rsid w:val="009F48D3"/>
    <w:rsid w:val="00A0167F"/>
    <w:rsid w:val="00A018EF"/>
    <w:rsid w:val="00A05710"/>
    <w:rsid w:val="00A05FB0"/>
    <w:rsid w:val="00A27E71"/>
    <w:rsid w:val="00A30EFA"/>
    <w:rsid w:val="00A3125F"/>
    <w:rsid w:val="00A31C82"/>
    <w:rsid w:val="00A3372B"/>
    <w:rsid w:val="00A36CD6"/>
    <w:rsid w:val="00A41CA2"/>
    <w:rsid w:val="00A41D23"/>
    <w:rsid w:val="00A42243"/>
    <w:rsid w:val="00A50B31"/>
    <w:rsid w:val="00A52119"/>
    <w:rsid w:val="00A53AC2"/>
    <w:rsid w:val="00A55A10"/>
    <w:rsid w:val="00A572C7"/>
    <w:rsid w:val="00A57C01"/>
    <w:rsid w:val="00A60666"/>
    <w:rsid w:val="00A630FE"/>
    <w:rsid w:val="00A67704"/>
    <w:rsid w:val="00A766A7"/>
    <w:rsid w:val="00A7714C"/>
    <w:rsid w:val="00A77209"/>
    <w:rsid w:val="00A77696"/>
    <w:rsid w:val="00A84DA5"/>
    <w:rsid w:val="00A85AD4"/>
    <w:rsid w:val="00A87A96"/>
    <w:rsid w:val="00A97F05"/>
    <w:rsid w:val="00AA0E3F"/>
    <w:rsid w:val="00AA1E2D"/>
    <w:rsid w:val="00AA2202"/>
    <w:rsid w:val="00AA2DE5"/>
    <w:rsid w:val="00AA3002"/>
    <w:rsid w:val="00AB1CC5"/>
    <w:rsid w:val="00AB2938"/>
    <w:rsid w:val="00AB40FA"/>
    <w:rsid w:val="00AB48ED"/>
    <w:rsid w:val="00AB59F7"/>
    <w:rsid w:val="00AC7443"/>
    <w:rsid w:val="00AD1995"/>
    <w:rsid w:val="00AD27C6"/>
    <w:rsid w:val="00AD5E4C"/>
    <w:rsid w:val="00AE0D93"/>
    <w:rsid w:val="00AE21E1"/>
    <w:rsid w:val="00AF22BD"/>
    <w:rsid w:val="00AF2E2C"/>
    <w:rsid w:val="00AF365F"/>
    <w:rsid w:val="00AF3BCA"/>
    <w:rsid w:val="00B123B0"/>
    <w:rsid w:val="00B21840"/>
    <w:rsid w:val="00B2614D"/>
    <w:rsid w:val="00B3095F"/>
    <w:rsid w:val="00B32AEC"/>
    <w:rsid w:val="00B4758C"/>
    <w:rsid w:val="00B63447"/>
    <w:rsid w:val="00B71523"/>
    <w:rsid w:val="00B86012"/>
    <w:rsid w:val="00B869D6"/>
    <w:rsid w:val="00B942F6"/>
    <w:rsid w:val="00BA07C9"/>
    <w:rsid w:val="00BA318F"/>
    <w:rsid w:val="00BB538A"/>
    <w:rsid w:val="00BB73AA"/>
    <w:rsid w:val="00BC4C49"/>
    <w:rsid w:val="00BD60E3"/>
    <w:rsid w:val="00BD7040"/>
    <w:rsid w:val="00BE1D3B"/>
    <w:rsid w:val="00BE1E81"/>
    <w:rsid w:val="00BE229A"/>
    <w:rsid w:val="00BE3F56"/>
    <w:rsid w:val="00BE4883"/>
    <w:rsid w:val="00BE4AEF"/>
    <w:rsid w:val="00BE539A"/>
    <w:rsid w:val="00BF2E8F"/>
    <w:rsid w:val="00BF50D6"/>
    <w:rsid w:val="00C12D92"/>
    <w:rsid w:val="00C14CA9"/>
    <w:rsid w:val="00C17DB1"/>
    <w:rsid w:val="00C251BF"/>
    <w:rsid w:val="00C27B4C"/>
    <w:rsid w:val="00C319F5"/>
    <w:rsid w:val="00C37371"/>
    <w:rsid w:val="00C4162E"/>
    <w:rsid w:val="00C42015"/>
    <w:rsid w:val="00C42CB4"/>
    <w:rsid w:val="00C5744C"/>
    <w:rsid w:val="00C578DD"/>
    <w:rsid w:val="00C57DB8"/>
    <w:rsid w:val="00C61440"/>
    <w:rsid w:val="00C62241"/>
    <w:rsid w:val="00C63DC3"/>
    <w:rsid w:val="00C66F62"/>
    <w:rsid w:val="00C77C34"/>
    <w:rsid w:val="00C807F6"/>
    <w:rsid w:val="00C82D38"/>
    <w:rsid w:val="00C8354C"/>
    <w:rsid w:val="00C96C40"/>
    <w:rsid w:val="00C96E44"/>
    <w:rsid w:val="00C97926"/>
    <w:rsid w:val="00CA1A36"/>
    <w:rsid w:val="00CA21EF"/>
    <w:rsid w:val="00CA352D"/>
    <w:rsid w:val="00CB5CC9"/>
    <w:rsid w:val="00CC043B"/>
    <w:rsid w:val="00CC12E6"/>
    <w:rsid w:val="00CC2845"/>
    <w:rsid w:val="00CD06F6"/>
    <w:rsid w:val="00CD5B64"/>
    <w:rsid w:val="00CD6A90"/>
    <w:rsid w:val="00CE09A7"/>
    <w:rsid w:val="00CE14DD"/>
    <w:rsid w:val="00CE1AF4"/>
    <w:rsid w:val="00CE24FB"/>
    <w:rsid w:val="00CE3F40"/>
    <w:rsid w:val="00CE3FDC"/>
    <w:rsid w:val="00CE4640"/>
    <w:rsid w:val="00CE724E"/>
    <w:rsid w:val="00CF56F0"/>
    <w:rsid w:val="00CF63E9"/>
    <w:rsid w:val="00D002D0"/>
    <w:rsid w:val="00D00F03"/>
    <w:rsid w:val="00D03294"/>
    <w:rsid w:val="00D13601"/>
    <w:rsid w:val="00D34E17"/>
    <w:rsid w:val="00D3578F"/>
    <w:rsid w:val="00D35A86"/>
    <w:rsid w:val="00D36849"/>
    <w:rsid w:val="00D46220"/>
    <w:rsid w:val="00D47B38"/>
    <w:rsid w:val="00D50F91"/>
    <w:rsid w:val="00D51274"/>
    <w:rsid w:val="00D55F1D"/>
    <w:rsid w:val="00D60A00"/>
    <w:rsid w:val="00D60C79"/>
    <w:rsid w:val="00D6256A"/>
    <w:rsid w:val="00D812B9"/>
    <w:rsid w:val="00D81FD3"/>
    <w:rsid w:val="00D82B7F"/>
    <w:rsid w:val="00DA13B5"/>
    <w:rsid w:val="00DA4C8A"/>
    <w:rsid w:val="00DC25DD"/>
    <w:rsid w:val="00DC46A2"/>
    <w:rsid w:val="00DC4F75"/>
    <w:rsid w:val="00DD1945"/>
    <w:rsid w:val="00DD65D2"/>
    <w:rsid w:val="00DE32E1"/>
    <w:rsid w:val="00DE3F68"/>
    <w:rsid w:val="00DF6F18"/>
    <w:rsid w:val="00E01089"/>
    <w:rsid w:val="00E01806"/>
    <w:rsid w:val="00E04B6A"/>
    <w:rsid w:val="00E05903"/>
    <w:rsid w:val="00E10EA4"/>
    <w:rsid w:val="00E14788"/>
    <w:rsid w:val="00E15B6B"/>
    <w:rsid w:val="00E165CB"/>
    <w:rsid w:val="00E16CAD"/>
    <w:rsid w:val="00E26129"/>
    <w:rsid w:val="00E2671B"/>
    <w:rsid w:val="00E2689A"/>
    <w:rsid w:val="00E378C7"/>
    <w:rsid w:val="00E4025D"/>
    <w:rsid w:val="00E4319C"/>
    <w:rsid w:val="00E47174"/>
    <w:rsid w:val="00E50FBD"/>
    <w:rsid w:val="00E57D8D"/>
    <w:rsid w:val="00E743C5"/>
    <w:rsid w:val="00E81310"/>
    <w:rsid w:val="00E81FBD"/>
    <w:rsid w:val="00E845F4"/>
    <w:rsid w:val="00E851AC"/>
    <w:rsid w:val="00E96E0F"/>
    <w:rsid w:val="00EA2C15"/>
    <w:rsid w:val="00EA3186"/>
    <w:rsid w:val="00EB141B"/>
    <w:rsid w:val="00EB421D"/>
    <w:rsid w:val="00EC1F6A"/>
    <w:rsid w:val="00EC48EF"/>
    <w:rsid w:val="00EC4FA3"/>
    <w:rsid w:val="00EC761D"/>
    <w:rsid w:val="00ED04F3"/>
    <w:rsid w:val="00ED1F45"/>
    <w:rsid w:val="00EE21D8"/>
    <w:rsid w:val="00EE602D"/>
    <w:rsid w:val="00EE6061"/>
    <w:rsid w:val="00EE7405"/>
    <w:rsid w:val="00EF4CE1"/>
    <w:rsid w:val="00F03409"/>
    <w:rsid w:val="00F05BDF"/>
    <w:rsid w:val="00F07961"/>
    <w:rsid w:val="00F128FB"/>
    <w:rsid w:val="00F12E22"/>
    <w:rsid w:val="00F15A11"/>
    <w:rsid w:val="00F1643D"/>
    <w:rsid w:val="00F16E56"/>
    <w:rsid w:val="00F1728A"/>
    <w:rsid w:val="00F20E3C"/>
    <w:rsid w:val="00F32017"/>
    <w:rsid w:val="00F323C3"/>
    <w:rsid w:val="00F34E81"/>
    <w:rsid w:val="00F36D84"/>
    <w:rsid w:val="00F371D9"/>
    <w:rsid w:val="00F47FF7"/>
    <w:rsid w:val="00F55453"/>
    <w:rsid w:val="00F63AFA"/>
    <w:rsid w:val="00F65AA5"/>
    <w:rsid w:val="00F72529"/>
    <w:rsid w:val="00F771A3"/>
    <w:rsid w:val="00F824BD"/>
    <w:rsid w:val="00F841BF"/>
    <w:rsid w:val="00F85288"/>
    <w:rsid w:val="00F853DB"/>
    <w:rsid w:val="00F86D5B"/>
    <w:rsid w:val="00F914B9"/>
    <w:rsid w:val="00F94051"/>
    <w:rsid w:val="00F96E51"/>
    <w:rsid w:val="00FA66A4"/>
    <w:rsid w:val="00FA79B0"/>
    <w:rsid w:val="00FB25BC"/>
    <w:rsid w:val="00FB4D37"/>
    <w:rsid w:val="00FB523B"/>
    <w:rsid w:val="00FC0A2A"/>
    <w:rsid w:val="00FC48CA"/>
    <w:rsid w:val="00FC600A"/>
    <w:rsid w:val="00FC6A3D"/>
    <w:rsid w:val="00FD63AB"/>
    <w:rsid w:val="00FE0898"/>
    <w:rsid w:val="00FE1EA7"/>
    <w:rsid w:val="00FF0240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213D9D4C"/>
  <w15:docId w15:val="{59013526-179C-42D3-862D-D7B158D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C7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5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6C3"/>
    <w:pPr>
      <w:spacing w:after="0" w:line="240" w:lineRule="auto"/>
    </w:pPr>
  </w:style>
  <w:style w:type="table" w:styleId="TableGrid">
    <w:name w:val="Table Grid"/>
    <w:basedOn w:val="TableNormal"/>
    <w:uiPriority w:val="59"/>
    <w:rsid w:val="0010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8"/>
  </w:style>
  <w:style w:type="paragraph" w:styleId="Footer">
    <w:name w:val="footer"/>
    <w:basedOn w:val="Normal"/>
    <w:link w:val="FooterChar"/>
    <w:uiPriority w:val="99"/>
    <w:unhideWhenUsed/>
    <w:rsid w:val="00E1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8"/>
  </w:style>
  <w:style w:type="paragraph" w:styleId="NormalWeb">
    <w:name w:val="Normal (Web)"/>
    <w:basedOn w:val="Normal"/>
    <w:uiPriority w:val="99"/>
    <w:semiHidden/>
    <w:unhideWhenUsed/>
    <w:rsid w:val="00421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3B66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2F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783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A31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0EF3-1EDE-4A83-886A-C76E930E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Ding, Adrienne</dc:creator>
  <cp:lastModifiedBy>Ding, Adrienne</cp:lastModifiedBy>
  <cp:revision>6</cp:revision>
  <cp:lastPrinted>2016-05-30T19:07:00Z</cp:lastPrinted>
  <dcterms:created xsi:type="dcterms:W3CDTF">2017-03-17T13:58:00Z</dcterms:created>
  <dcterms:modified xsi:type="dcterms:W3CDTF">2017-12-06T19:27:00Z</dcterms:modified>
</cp:coreProperties>
</file>