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Pr="008A104D" w:rsidRDefault="00C14CA9" w:rsidP="00C14CA9">
      <w:pPr>
        <w:pStyle w:val="NoSpacing"/>
        <w:rPr>
          <w:rFonts w:ascii="Arial Narrow" w:hAnsi="Arial Narrow"/>
          <w:sz w:val="14"/>
        </w:rPr>
      </w:pPr>
      <w:r w:rsidRPr="008A104D">
        <w:rPr>
          <w:rFonts w:ascii="Arial Narrow" w:hAnsi="Arial Narrow"/>
          <w:sz w:val="14"/>
        </w:rPr>
        <w:t xml:space="preserve">   </w:t>
      </w:r>
    </w:p>
    <w:p w:rsidR="00672A3F" w:rsidRDefault="00672A3F" w:rsidP="00CE3FDC">
      <w:pPr>
        <w:pStyle w:val="NoSpacing"/>
        <w:rPr>
          <w:sz w:val="14"/>
        </w:rPr>
      </w:pPr>
    </w:p>
    <w:p w:rsidR="00484442" w:rsidRDefault="00484442" w:rsidP="00CE3FDC">
      <w:pPr>
        <w:pStyle w:val="NoSpacing"/>
        <w:rPr>
          <w:sz w:val="14"/>
        </w:rPr>
      </w:pPr>
    </w:p>
    <w:p w:rsidR="00484442" w:rsidRDefault="00484442" w:rsidP="00CE3FDC">
      <w:pPr>
        <w:pStyle w:val="NoSpacing"/>
        <w:rPr>
          <w:sz w:val="14"/>
        </w:rPr>
      </w:pPr>
    </w:p>
    <w:p w:rsidR="00881BFB" w:rsidRDefault="00B2614D" w:rsidP="00C539DF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Notice of </w:t>
      </w:r>
      <w:r w:rsidR="00763669">
        <w:rPr>
          <w:rFonts w:ascii="Arial Narrow" w:hAnsi="Arial Narrow"/>
          <w:b/>
          <w:sz w:val="48"/>
          <w:szCs w:val="48"/>
        </w:rPr>
        <w:t>Intention to</w:t>
      </w:r>
      <w:r w:rsidR="00BD39BE">
        <w:rPr>
          <w:rFonts w:ascii="Arial Narrow" w:hAnsi="Arial Narrow"/>
          <w:b/>
          <w:sz w:val="48"/>
          <w:szCs w:val="48"/>
        </w:rPr>
        <w:t xml:space="preserve"> Act in Person</w:t>
      </w:r>
      <w:r w:rsidR="00C539DF">
        <w:rPr>
          <w:rFonts w:ascii="Arial Narrow" w:hAnsi="Arial Narrow"/>
          <w:b/>
          <w:sz w:val="48"/>
          <w:szCs w:val="48"/>
        </w:rPr>
        <w:t xml:space="preserve"> </w:t>
      </w:r>
      <w:r w:rsidR="00495119"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E47174" w:rsidRDefault="00E47174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484442" w:rsidRDefault="00484442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484442" w:rsidRDefault="00484442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D60EC3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D60EC3" w:rsidRPr="00AA2202" w:rsidRDefault="00D60EC3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26A21D0C" wp14:editId="34410DA2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EC3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D60EC3" w:rsidRPr="0061639F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D60EC3" w:rsidRPr="0061639F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D60EC3" w:rsidRPr="00AA2202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Pr="00206E4A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Pr="003B0F76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Pr="003B0F76" w:rsidRDefault="00D60EC3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D60EC3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EC3" w:rsidRPr="000E3064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0EC3" w:rsidRPr="00695239" w:rsidRDefault="00D60EC3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D60EC3" w:rsidRPr="000E3064" w:rsidRDefault="00D60EC3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484442" w:rsidRDefault="00484442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APPLICANT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rPr>
          <w:trHeight w:val="432"/>
        </w:trPr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rPr>
          <w:trHeight w:val="432"/>
        </w:trPr>
        <w:tc>
          <w:tcPr>
            <w:tcW w:w="1285" w:type="dxa"/>
          </w:tcPr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Pr="005223AC" w:rsidRDefault="00624ECA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20C5C" w:rsidRPr="00386539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20C5C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APPLICANT</w:t>
            </w:r>
          </w:p>
          <w:p w:rsidR="00620C5C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RESPONDENT</w:t>
            </w:r>
            <w:r w:rsidRPr="00386539">
              <w:rPr>
                <w:rFonts w:ascii="Arial Narrow" w:hAnsi="Arial Narrow"/>
              </w:rPr>
              <w:t xml:space="preserve"> </w:t>
            </w: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7616" w:rsidRDefault="00027616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484442" w:rsidRDefault="00484442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484442" w:rsidRDefault="00484442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484442" w:rsidRDefault="00484442" w:rsidP="00027616">
      <w:pPr>
        <w:pStyle w:val="NoSpacing"/>
        <w:rPr>
          <w:rFonts w:ascii="Arial Narrow" w:hAnsi="Arial Narrow"/>
          <w:sz w:val="14"/>
        </w:rPr>
      </w:pPr>
    </w:p>
    <w:p w:rsidR="00484442" w:rsidRDefault="00484442" w:rsidP="00027616">
      <w:pPr>
        <w:pStyle w:val="NoSpacing"/>
        <w:rPr>
          <w:rFonts w:ascii="Arial Narrow" w:hAnsi="Arial Narrow"/>
          <w:sz w:val="14"/>
        </w:rPr>
      </w:pPr>
    </w:p>
    <w:p w:rsidR="00484442" w:rsidRDefault="00484442" w:rsidP="00027616">
      <w:pPr>
        <w:pStyle w:val="NoSpacing"/>
        <w:rPr>
          <w:rFonts w:ascii="Arial Narrow" w:hAnsi="Arial Narrow"/>
          <w:sz w:val="14"/>
        </w:rPr>
      </w:pPr>
    </w:p>
    <w:p w:rsidR="00484442" w:rsidRDefault="00484442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65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3240"/>
        <w:gridCol w:w="450"/>
        <w:gridCol w:w="180"/>
        <w:gridCol w:w="3240"/>
        <w:gridCol w:w="360"/>
      </w:tblGrid>
      <w:tr w:rsidR="00C539DF" w:rsidRPr="00A3125F" w:rsidTr="00362CA2">
        <w:trPr>
          <w:trHeight w:val="293"/>
        </w:trPr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39DF" w:rsidRPr="00A3125F" w:rsidRDefault="00C539DF" w:rsidP="00CB513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DF" w:rsidRPr="00A3125F" w:rsidRDefault="00C539DF" w:rsidP="00CB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   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C539DF" w:rsidRPr="00A3125F" w:rsidRDefault="00C539DF" w:rsidP="00CB51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DF" w:rsidRPr="00A3125F" w:rsidRDefault="00C539DF" w:rsidP="00CB51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</w:tr>
      <w:tr w:rsidR="00C539DF" w:rsidRPr="00A3125F" w:rsidTr="00362CA2">
        <w:trPr>
          <w:trHeight w:val="293"/>
        </w:trPr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DF" w:rsidRDefault="00C539DF" w:rsidP="006940C5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Print name of Applicant, Respondent, etc.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9DF" w:rsidRDefault="00C539DF" w:rsidP="00CB51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C539DF" w:rsidRDefault="00C539DF" w:rsidP="006940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(Applicant, Respondent, etc.)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39DF" w:rsidRDefault="00C539DF" w:rsidP="00CB5138">
            <w:pPr>
              <w:jc w:val="center"/>
              <w:rPr>
                <w:rFonts w:ascii="Arial Narrow" w:hAnsi="Arial Narrow"/>
              </w:rPr>
            </w:pPr>
          </w:p>
        </w:tc>
      </w:tr>
      <w:tr w:rsidR="00C539DF" w:rsidRPr="00484442" w:rsidTr="00362CA2"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9DF" w:rsidRPr="00484442" w:rsidRDefault="00C539DF" w:rsidP="00CB51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539DF" w:rsidRPr="00A3125F" w:rsidTr="00362CA2">
        <w:trPr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39DF" w:rsidRPr="00A3125F" w:rsidRDefault="00C539DF" w:rsidP="00CB5138">
            <w:pPr>
              <w:rPr>
                <w:rFonts w:ascii="Arial Narrow" w:hAnsi="Arial Narrow"/>
              </w:rPr>
            </w:pPr>
            <w:r w:rsidRPr="00E7188C">
              <w:rPr>
                <w:rFonts w:ascii="Arial Narrow" w:hAnsi="Arial Narrow"/>
              </w:rPr>
              <w:t>formerly represented by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9DF" w:rsidRPr="00A3125F" w:rsidRDefault="00C539DF" w:rsidP="00CB5138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DF" w:rsidRPr="00A3125F" w:rsidRDefault="00C539DF" w:rsidP="00CB5138">
            <w:pPr>
              <w:spacing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as</w:t>
            </w:r>
            <w:proofErr w:type="gramEnd"/>
            <w:r>
              <w:rPr>
                <w:rFonts w:ascii="Arial Narrow" w:hAnsi="Arial Narrow"/>
              </w:rPr>
              <w:t xml:space="preserve"> lawyer of record,</w:t>
            </w:r>
            <w:r w:rsidR="00362CA2">
              <w:rPr>
                <w:rFonts w:ascii="Arial Narrow" w:hAnsi="Arial Narrow"/>
              </w:rPr>
              <w:t xml:space="preserve"> intends to act in person</w:t>
            </w:r>
            <w:r w:rsidR="00362CA2" w:rsidRPr="00763669">
              <w:rPr>
                <w:rFonts w:ascii="Arial Narrow" w:hAnsi="Arial Narrow"/>
              </w:rPr>
              <w:t>.</w:t>
            </w:r>
          </w:p>
        </w:tc>
      </w:tr>
      <w:tr w:rsidR="00C539DF" w:rsidRPr="00A3125F" w:rsidTr="00362CA2">
        <w:trPr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539DF" w:rsidRDefault="00C539DF" w:rsidP="00CB51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DF" w:rsidRDefault="00C539DF" w:rsidP="00CB5138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Print n</w:t>
            </w:r>
            <w:r w:rsidRPr="00A3125F">
              <w:rPr>
                <w:rFonts w:ascii="Arial Narrow" w:hAnsi="Arial Narrow"/>
                <w:i/>
                <w:sz w:val="18"/>
              </w:rPr>
              <w:t>ame</w:t>
            </w:r>
            <w:r>
              <w:rPr>
                <w:rFonts w:ascii="Arial Narrow" w:hAnsi="Arial Narrow"/>
                <w:i/>
                <w:sz w:val="18"/>
              </w:rPr>
              <w:t xml:space="preserve"> of former lawyer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9DF" w:rsidRDefault="00C539DF" w:rsidP="00CB5138">
            <w:pPr>
              <w:jc w:val="both"/>
              <w:rPr>
                <w:rFonts w:ascii="Arial Narrow" w:hAnsi="Arial Narrow"/>
              </w:rPr>
            </w:pPr>
          </w:p>
        </w:tc>
      </w:tr>
    </w:tbl>
    <w:p w:rsidR="00362CA2" w:rsidRDefault="00362CA2" w:rsidP="000855BB">
      <w:pPr>
        <w:pStyle w:val="NoSpacing"/>
        <w:rPr>
          <w:rFonts w:ascii="Arial Narrow" w:hAnsi="Arial Narrow"/>
          <w:sz w:val="10"/>
        </w:rPr>
      </w:pPr>
    </w:p>
    <w:p w:rsidR="00297D50" w:rsidRDefault="00297D50" w:rsidP="000855BB">
      <w:pPr>
        <w:pStyle w:val="NoSpacing"/>
        <w:rPr>
          <w:rFonts w:ascii="Arial Narrow" w:hAnsi="Arial Narrow"/>
          <w:sz w:val="10"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297D50" w:rsidTr="00DE578A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D50" w:rsidRPr="00E851AC" w:rsidRDefault="00297D50" w:rsidP="00DE578A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297D50" w:rsidRPr="00661569" w:rsidRDefault="00297D50" w:rsidP="00DE578A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__________________________________, this _________ day of __________________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20_______ .</w:t>
            </w:r>
          </w:p>
        </w:tc>
      </w:tr>
      <w:tr w:rsidR="00297D50" w:rsidRPr="00D47B38" w:rsidTr="00DE578A">
        <w:trPr>
          <w:trHeight w:val="44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D50" w:rsidRDefault="00297D50" w:rsidP="00DE578A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7D50" w:rsidRDefault="00297D50" w:rsidP="00DE578A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D50" w:rsidRPr="00D47B38" w:rsidRDefault="00297D50" w:rsidP="00DE578A">
            <w:pPr>
              <w:rPr>
                <w:rFonts w:ascii="Arial Narrow" w:hAnsi="Arial Narrow"/>
              </w:rPr>
            </w:pPr>
          </w:p>
        </w:tc>
      </w:tr>
      <w:tr w:rsidR="00297D50" w:rsidTr="00DE578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D50" w:rsidRDefault="00297D50" w:rsidP="00DE578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7D50" w:rsidRDefault="00297D50" w:rsidP="00DE578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297D50" w:rsidRDefault="00297D50" w:rsidP="00DE578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</w:t>
            </w:r>
          </w:p>
        </w:tc>
      </w:tr>
      <w:tr w:rsidR="00297D50" w:rsidTr="00DE578A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0" w:rsidRPr="000855BB" w:rsidRDefault="00297D50" w:rsidP="00DE578A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297D50" w:rsidRPr="00362CA2" w:rsidRDefault="00297D50" w:rsidP="000855BB">
      <w:pPr>
        <w:pStyle w:val="NoSpacing"/>
        <w:rPr>
          <w:rFonts w:ascii="Arial Narrow" w:hAnsi="Arial Narrow"/>
          <w:sz w:val="10"/>
        </w:rPr>
      </w:pPr>
    </w:p>
    <w:sectPr w:rsidR="00297D50" w:rsidRPr="00362CA2" w:rsidSect="00121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8" w:rsidRDefault="00264A08" w:rsidP="00E14788">
      <w:pPr>
        <w:spacing w:after="0" w:line="240" w:lineRule="auto"/>
      </w:pPr>
      <w:r>
        <w:separator/>
      </w:r>
    </w:p>
  </w:endnote>
  <w:end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99" w:rsidRDefault="00DC7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DC7599">
      <w:rPr>
        <w:rFonts w:ascii="Arial Narrow" w:hAnsi="Arial Narrow"/>
        <w:b/>
        <w:sz w:val="20"/>
        <w:szCs w:val="20"/>
      </w:rPr>
      <w:t xml:space="preserve">(January </w:t>
    </w:r>
    <w:r w:rsidR="00DC7599">
      <w:rPr>
        <w:rFonts w:ascii="Arial Narrow" w:hAnsi="Arial Narrow"/>
        <w:b/>
        <w:sz w:val="20"/>
        <w:szCs w:val="20"/>
      </w:rPr>
      <w:t>2018)</w:t>
    </w:r>
    <w:bookmarkStart w:id="0" w:name="_GoBack"/>
    <w:bookmarkEnd w:id="0"/>
    <w:r w:rsidR="00E96E0F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DC7599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A77209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99" w:rsidRDefault="00DC7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8" w:rsidRDefault="00264A08" w:rsidP="00E14788">
      <w:pPr>
        <w:spacing w:after="0" w:line="240" w:lineRule="auto"/>
      </w:pPr>
      <w:r>
        <w:separator/>
      </w:r>
    </w:p>
  </w:footnote>
  <w:foot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99" w:rsidRDefault="00DC7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20" w:rsidRPr="00D46220" w:rsidRDefault="00E378C7" w:rsidP="00D46220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Notice of </w:t>
    </w:r>
    <w:r w:rsidR="00BD39BE">
      <w:rPr>
        <w:rFonts w:ascii="Arial Narrow" w:hAnsi="Arial Narrow"/>
        <w:b/>
        <w:sz w:val="20"/>
        <w:szCs w:val="16"/>
      </w:rPr>
      <w:t>Intention to Act in Person</w:t>
    </w:r>
    <w:r w:rsidR="00D46220" w:rsidRPr="00C37371">
      <w:rPr>
        <w:rFonts w:ascii="Arial Narrow" w:hAnsi="Arial Narrow"/>
        <w:b/>
        <w:sz w:val="20"/>
        <w:szCs w:val="16"/>
      </w:rPr>
      <w:t xml:space="preserve"> (Family Law)</w:t>
    </w:r>
    <w:r w:rsidR="00D46220" w:rsidRPr="00C37371">
      <w:rPr>
        <w:rFonts w:ascii="Arial Narrow" w:hAnsi="Arial Narrow"/>
        <w:b/>
        <w:sz w:val="20"/>
        <w:szCs w:val="16"/>
      </w:rPr>
      <w:tab/>
    </w:r>
    <w:r>
      <w:rPr>
        <w:rFonts w:ascii="Arial Narrow" w:hAnsi="Arial Narrow"/>
        <w:b/>
        <w:sz w:val="20"/>
        <w:szCs w:val="16"/>
      </w:rPr>
      <w:tab/>
    </w:r>
    <w:r w:rsidR="00D46220" w:rsidRPr="00C37371">
      <w:rPr>
        <w:rFonts w:ascii="Arial Narrow" w:hAnsi="Arial Narrow"/>
        <w:b/>
        <w:sz w:val="20"/>
        <w:szCs w:val="16"/>
      </w:rPr>
      <w:t>Supreme Cou</w:t>
    </w:r>
    <w:r w:rsidR="00DC7599">
      <w:rPr>
        <w:rFonts w:ascii="Arial Narrow" w:hAnsi="Arial Narrow"/>
        <w:b/>
        <w:sz w:val="20"/>
        <w:szCs w:val="16"/>
      </w:rPr>
      <w:t>rt of Newfoundland and Labrador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99" w:rsidRDefault="00DC7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A2ED2"/>
    <w:multiLevelType w:val="hybridMultilevel"/>
    <w:tmpl w:val="E66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3D1A"/>
    <w:multiLevelType w:val="hybridMultilevel"/>
    <w:tmpl w:val="ACC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0605D"/>
    <w:multiLevelType w:val="hybridMultilevel"/>
    <w:tmpl w:val="54DA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3BF"/>
    <w:rsid w:val="00000469"/>
    <w:rsid w:val="00001E7B"/>
    <w:rsid w:val="00003203"/>
    <w:rsid w:val="000041A7"/>
    <w:rsid w:val="0000774C"/>
    <w:rsid w:val="00017D73"/>
    <w:rsid w:val="0002273A"/>
    <w:rsid w:val="00022BD9"/>
    <w:rsid w:val="00026E33"/>
    <w:rsid w:val="00027616"/>
    <w:rsid w:val="000415D4"/>
    <w:rsid w:val="00042F92"/>
    <w:rsid w:val="0005606A"/>
    <w:rsid w:val="00061059"/>
    <w:rsid w:val="00066ED3"/>
    <w:rsid w:val="00080973"/>
    <w:rsid w:val="000855BB"/>
    <w:rsid w:val="00087B50"/>
    <w:rsid w:val="0009585A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2D23"/>
    <w:rsid w:val="000E21C7"/>
    <w:rsid w:val="000E575A"/>
    <w:rsid w:val="000F1300"/>
    <w:rsid w:val="000F213E"/>
    <w:rsid w:val="001000D0"/>
    <w:rsid w:val="001002F9"/>
    <w:rsid w:val="00104C85"/>
    <w:rsid w:val="001056C3"/>
    <w:rsid w:val="001214F4"/>
    <w:rsid w:val="001234BD"/>
    <w:rsid w:val="00124096"/>
    <w:rsid w:val="0012441D"/>
    <w:rsid w:val="00125991"/>
    <w:rsid w:val="00134829"/>
    <w:rsid w:val="00135E00"/>
    <w:rsid w:val="001422B2"/>
    <w:rsid w:val="001630AE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D324E"/>
    <w:rsid w:val="001E1A2A"/>
    <w:rsid w:val="001E726B"/>
    <w:rsid w:val="001F654F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37849"/>
    <w:rsid w:val="002416E9"/>
    <w:rsid w:val="00241E67"/>
    <w:rsid w:val="00244B7B"/>
    <w:rsid w:val="002467C8"/>
    <w:rsid w:val="002521EB"/>
    <w:rsid w:val="002555DF"/>
    <w:rsid w:val="00257B2D"/>
    <w:rsid w:val="00260468"/>
    <w:rsid w:val="0026221E"/>
    <w:rsid w:val="00262A84"/>
    <w:rsid w:val="00264A08"/>
    <w:rsid w:val="0026610B"/>
    <w:rsid w:val="00267030"/>
    <w:rsid w:val="00267E1F"/>
    <w:rsid w:val="002751DD"/>
    <w:rsid w:val="0028485E"/>
    <w:rsid w:val="0028563C"/>
    <w:rsid w:val="00285BC2"/>
    <w:rsid w:val="00290B99"/>
    <w:rsid w:val="00297837"/>
    <w:rsid w:val="00297D50"/>
    <w:rsid w:val="002A0DCC"/>
    <w:rsid w:val="002A200D"/>
    <w:rsid w:val="002A6AB6"/>
    <w:rsid w:val="002B782B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2CA2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D164E"/>
    <w:rsid w:val="003E2ADA"/>
    <w:rsid w:val="003E67CE"/>
    <w:rsid w:val="003F199F"/>
    <w:rsid w:val="003F6CEB"/>
    <w:rsid w:val="003F7DF5"/>
    <w:rsid w:val="004067E1"/>
    <w:rsid w:val="00413FD9"/>
    <w:rsid w:val="004145A5"/>
    <w:rsid w:val="00416D68"/>
    <w:rsid w:val="00420657"/>
    <w:rsid w:val="004213ED"/>
    <w:rsid w:val="00425D71"/>
    <w:rsid w:val="00430AC6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0D72"/>
    <w:rsid w:val="00471D7E"/>
    <w:rsid w:val="00482434"/>
    <w:rsid w:val="00484442"/>
    <w:rsid w:val="00486485"/>
    <w:rsid w:val="00487D28"/>
    <w:rsid w:val="00495119"/>
    <w:rsid w:val="00495BC4"/>
    <w:rsid w:val="0049734C"/>
    <w:rsid w:val="004A72B1"/>
    <w:rsid w:val="004B2371"/>
    <w:rsid w:val="004B25D2"/>
    <w:rsid w:val="004B2B33"/>
    <w:rsid w:val="004C1EEA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23DD"/>
    <w:rsid w:val="005848FF"/>
    <w:rsid w:val="00585614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333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0C5C"/>
    <w:rsid w:val="00624ECA"/>
    <w:rsid w:val="00627A1E"/>
    <w:rsid w:val="00627DAD"/>
    <w:rsid w:val="00630DF7"/>
    <w:rsid w:val="00644419"/>
    <w:rsid w:val="00661569"/>
    <w:rsid w:val="0066207E"/>
    <w:rsid w:val="00665096"/>
    <w:rsid w:val="00670C1D"/>
    <w:rsid w:val="006726E6"/>
    <w:rsid w:val="00672A3F"/>
    <w:rsid w:val="0067642A"/>
    <w:rsid w:val="00683E02"/>
    <w:rsid w:val="00692730"/>
    <w:rsid w:val="006940C5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24ED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63669"/>
    <w:rsid w:val="00771C44"/>
    <w:rsid w:val="00772F61"/>
    <w:rsid w:val="00781B97"/>
    <w:rsid w:val="007835E9"/>
    <w:rsid w:val="00792A52"/>
    <w:rsid w:val="007A0CAF"/>
    <w:rsid w:val="007A2D03"/>
    <w:rsid w:val="007B1EAD"/>
    <w:rsid w:val="007D013E"/>
    <w:rsid w:val="007E00A1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2F79"/>
    <w:rsid w:val="00875F35"/>
    <w:rsid w:val="00877E39"/>
    <w:rsid w:val="00881BFB"/>
    <w:rsid w:val="00895F98"/>
    <w:rsid w:val="008A104D"/>
    <w:rsid w:val="008A533A"/>
    <w:rsid w:val="008A706B"/>
    <w:rsid w:val="008A7839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3755A"/>
    <w:rsid w:val="00940345"/>
    <w:rsid w:val="009423C5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48E9"/>
    <w:rsid w:val="009A70E8"/>
    <w:rsid w:val="009B17D2"/>
    <w:rsid w:val="009B230F"/>
    <w:rsid w:val="009B54EF"/>
    <w:rsid w:val="009C038D"/>
    <w:rsid w:val="009C2AAD"/>
    <w:rsid w:val="009C4305"/>
    <w:rsid w:val="009C7ED6"/>
    <w:rsid w:val="009D2D38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25F"/>
    <w:rsid w:val="00A31C82"/>
    <w:rsid w:val="00A3372B"/>
    <w:rsid w:val="00A36CD6"/>
    <w:rsid w:val="00A41CA2"/>
    <w:rsid w:val="00A41D23"/>
    <w:rsid w:val="00A42243"/>
    <w:rsid w:val="00A50B31"/>
    <w:rsid w:val="00A52119"/>
    <w:rsid w:val="00A53AC2"/>
    <w:rsid w:val="00A55A10"/>
    <w:rsid w:val="00A572C7"/>
    <w:rsid w:val="00A57C01"/>
    <w:rsid w:val="00A60666"/>
    <w:rsid w:val="00A630FE"/>
    <w:rsid w:val="00A67704"/>
    <w:rsid w:val="00A766A7"/>
    <w:rsid w:val="00A7714C"/>
    <w:rsid w:val="00A77209"/>
    <w:rsid w:val="00A77696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B1CC5"/>
    <w:rsid w:val="00AB2938"/>
    <w:rsid w:val="00AB40FA"/>
    <w:rsid w:val="00AB48ED"/>
    <w:rsid w:val="00AB59F7"/>
    <w:rsid w:val="00AC7443"/>
    <w:rsid w:val="00AD1995"/>
    <w:rsid w:val="00AD5E4C"/>
    <w:rsid w:val="00AE0D93"/>
    <w:rsid w:val="00AE21E1"/>
    <w:rsid w:val="00AF22BD"/>
    <w:rsid w:val="00AF2E2C"/>
    <w:rsid w:val="00AF365F"/>
    <w:rsid w:val="00AF3BCA"/>
    <w:rsid w:val="00B123B0"/>
    <w:rsid w:val="00B21840"/>
    <w:rsid w:val="00B2614D"/>
    <w:rsid w:val="00B3095F"/>
    <w:rsid w:val="00B32AEC"/>
    <w:rsid w:val="00B36609"/>
    <w:rsid w:val="00B4758C"/>
    <w:rsid w:val="00B63447"/>
    <w:rsid w:val="00B71523"/>
    <w:rsid w:val="00B86012"/>
    <w:rsid w:val="00B869D6"/>
    <w:rsid w:val="00B942F6"/>
    <w:rsid w:val="00BA07C9"/>
    <w:rsid w:val="00BA318F"/>
    <w:rsid w:val="00BB538A"/>
    <w:rsid w:val="00BB73AA"/>
    <w:rsid w:val="00BC4C49"/>
    <w:rsid w:val="00BD39BE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F2E8F"/>
    <w:rsid w:val="00BF50D6"/>
    <w:rsid w:val="00C12D92"/>
    <w:rsid w:val="00C14CA9"/>
    <w:rsid w:val="00C17DB1"/>
    <w:rsid w:val="00C251BF"/>
    <w:rsid w:val="00C27B4C"/>
    <w:rsid w:val="00C319F5"/>
    <w:rsid w:val="00C37371"/>
    <w:rsid w:val="00C4162E"/>
    <w:rsid w:val="00C42015"/>
    <w:rsid w:val="00C42CB4"/>
    <w:rsid w:val="00C539DF"/>
    <w:rsid w:val="00C5744C"/>
    <w:rsid w:val="00C578DD"/>
    <w:rsid w:val="00C57DB8"/>
    <w:rsid w:val="00C61440"/>
    <w:rsid w:val="00C62241"/>
    <w:rsid w:val="00C63DC3"/>
    <w:rsid w:val="00C66F62"/>
    <w:rsid w:val="00C77C34"/>
    <w:rsid w:val="00C807F6"/>
    <w:rsid w:val="00C82D38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4E17"/>
    <w:rsid w:val="00D3578F"/>
    <w:rsid w:val="00D35A86"/>
    <w:rsid w:val="00D46220"/>
    <w:rsid w:val="00D47B38"/>
    <w:rsid w:val="00D50F91"/>
    <w:rsid w:val="00D51274"/>
    <w:rsid w:val="00D55F1D"/>
    <w:rsid w:val="00D60A00"/>
    <w:rsid w:val="00D60C79"/>
    <w:rsid w:val="00D60EC3"/>
    <w:rsid w:val="00D6256A"/>
    <w:rsid w:val="00D812B9"/>
    <w:rsid w:val="00D81FD3"/>
    <w:rsid w:val="00D82B7F"/>
    <w:rsid w:val="00DA13B5"/>
    <w:rsid w:val="00DA4C8A"/>
    <w:rsid w:val="00DC25DD"/>
    <w:rsid w:val="00DC46A2"/>
    <w:rsid w:val="00DC4F75"/>
    <w:rsid w:val="00DC7599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378C7"/>
    <w:rsid w:val="00E4025D"/>
    <w:rsid w:val="00E4319C"/>
    <w:rsid w:val="00E47174"/>
    <w:rsid w:val="00E50FBD"/>
    <w:rsid w:val="00E57D8D"/>
    <w:rsid w:val="00E743C5"/>
    <w:rsid w:val="00E81310"/>
    <w:rsid w:val="00E81FBD"/>
    <w:rsid w:val="00E845F4"/>
    <w:rsid w:val="00E851AC"/>
    <w:rsid w:val="00E96E0F"/>
    <w:rsid w:val="00EA2C15"/>
    <w:rsid w:val="00EA3186"/>
    <w:rsid w:val="00EB141B"/>
    <w:rsid w:val="00EB421D"/>
    <w:rsid w:val="00EC1F6A"/>
    <w:rsid w:val="00EC48EF"/>
    <w:rsid w:val="00EC4FA3"/>
    <w:rsid w:val="00EC761D"/>
    <w:rsid w:val="00ED04F3"/>
    <w:rsid w:val="00ED1F45"/>
    <w:rsid w:val="00EE21D8"/>
    <w:rsid w:val="00EE602D"/>
    <w:rsid w:val="00EE6061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6D84"/>
    <w:rsid w:val="00F371D9"/>
    <w:rsid w:val="00F47FF7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A2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e">
    <w:name w:val="table-e"/>
    <w:rsid w:val="00C539DF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zparanoindt-e">
    <w:name w:val="zparanoindt-e"/>
    <w:rsid w:val="00C539D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A2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e">
    <w:name w:val="table-e"/>
    <w:rsid w:val="00C539DF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zparanoindt-e">
    <w:name w:val="zparanoindt-e"/>
    <w:rsid w:val="00C539D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D3D4-1109-4230-B704-A9AC61A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10</cp:revision>
  <cp:lastPrinted>2016-05-30T19:07:00Z</cp:lastPrinted>
  <dcterms:created xsi:type="dcterms:W3CDTF">2016-11-14T22:28:00Z</dcterms:created>
  <dcterms:modified xsi:type="dcterms:W3CDTF">2017-12-01T18:49:00Z</dcterms:modified>
</cp:coreProperties>
</file>