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Pr="008A104D" w:rsidRDefault="00C14CA9" w:rsidP="00C14CA9">
      <w:pPr>
        <w:pStyle w:val="NoSpacing"/>
        <w:rPr>
          <w:rFonts w:ascii="Arial Narrow" w:hAnsi="Arial Narrow"/>
          <w:sz w:val="14"/>
        </w:rPr>
      </w:pPr>
      <w:r w:rsidRPr="008A104D">
        <w:rPr>
          <w:rFonts w:ascii="Arial Narrow" w:hAnsi="Arial Narrow"/>
          <w:sz w:val="14"/>
        </w:rPr>
        <w:t xml:space="preserve">   </w:t>
      </w:r>
    </w:p>
    <w:p w:rsidR="00672A3F" w:rsidRDefault="00672A3F" w:rsidP="00CE3FDC">
      <w:pPr>
        <w:pStyle w:val="NoSpacing"/>
        <w:rPr>
          <w:sz w:val="14"/>
        </w:rPr>
      </w:pPr>
    </w:p>
    <w:p w:rsidR="000003BF" w:rsidRDefault="000003BF" w:rsidP="00CE3FDC">
      <w:pPr>
        <w:pStyle w:val="NoSpacing"/>
        <w:rPr>
          <w:sz w:val="14"/>
        </w:rPr>
      </w:pPr>
    </w:p>
    <w:p w:rsidR="00881BFB" w:rsidRDefault="00B2614D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Notice of Discontinuance</w:t>
      </w:r>
      <w:r w:rsidR="00C37371">
        <w:rPr>
          <w:rFonts w:ascii="Arial Narrow" w:hAnsi="Arial Narrow"/>
          <w:b/>
          <w:sz w:val="48"/>
          <w:szCs w:val="48"/>
        </w:rPr>
        <w:t xml:space="preserve"> </w:t>
      </w:r>
      <w:r w:rsidR="00495119"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E378C7" w:rsidRPr="00E47174" w:rsidRDefault="00E378C7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BE7AA6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BE7AA6" w:rsidRPr="00AA2202" w:rsidRDefault="00BE7AA6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369143D4" wp14:editId="7DE3FEFE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7AA6" w:rsidRDefault="00BE7AA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BE7AA6" w:rsidRPr="0061639F" w:rsidRDefault="00BE7AA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BE7AA6" w:rsidRPr="0061639F" w:rsidRDefault="00BE7AA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BE7AA6" w:rsidRPr="00AA2202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A6" w:rsidRPr="00340B16" w:rsidRDefault="00BE7AA6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BE7AA6" w:rsidRPr="000E3064" w:rsidRDefault="00BE7AA6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BE7AA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AA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Pr="00206E4A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BE7AA6" w:rsidRPr="00340B16" w:rsidRDefault="00BE7AA6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E7AA6" w:rsidRPr="00340B16" w:rsidRDefault="00BE7AA6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7AA6" w:rsidRPr="00340B16" w:rsidRDefault="00BE7AA6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BE7AA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AA6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Pr="003B0F76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A6" w:rsidRPr="003B0F76" w:rsidRDefault="00BE7AA6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BE7AA6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AA6" w:rsidRPr="000E3064" w:rsidRDefault="00BE7AA6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BE7AA6" w:rsidRPr="000E3064" w:rsidRDefault="00BE7AA6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AA6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E7AA6" w:rsidRDefault="00BE7AA6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BE7AA6" w:rsidRPr="000E3064" w:rsidRDefault="00BE7AA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AA6" w:rsidRPr="00695239" w:rsidRDefault="00BE7AA6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BE7AA6" w:rsidRPr="000E3064" w:rsidRDefault="00BE7AA6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BE7AA6" w:rsidRDefault="00BE7AA6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E378C7" w:rsidRDefault="00E378C7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A55667" w:rsidTr="00C70FDB">
        <w:tc>
          <w:tcPr>
            <w:tcW w:w="1285" w:type="dxa"/>
          </w:tcPr>
          <w:p w:rsidR="00A55667" w:rsidRDefault="00A55667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55667" w:rsidRDefault="00A55667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A55667" w:rsidRPr="00386539" w:rsidRDefault="00A55667" w:rsidP="0016277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APPLICANT</w:t>
            </w:r>
          </w:p>
          <w:p w:rsidR="00A55667" w:rsidRDefault="00A55667" w:rsidP="0016277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A55667" w:rsidTr="00C70FDB">
        <w:trPr>
          <w:trHeight w:val="432"/>
        </w:trPr>
        <w:tc>
          <w:tcPr>
            <w:tcW w:w="1285" w:type="dxa"/>
          </w:tcPr>
          <w:p w:rsidR="00A55667" w:rsidRDefault="00A55667" w:rsidP="00027616">
            <w:pPr>
              <w:pStyle w:val="NoSpacing"/>
              <w:rPr>
                <w:rFonts w:ascii="Arial Narrow" w:hAnsi="Arial Narrow"/>
              </w:rPr>
            </w:pPr>
          </w:p>
          <w:p w:rsidR="00A55667" w:rsidRPr="0060041B" w:rsidRDefault="00A55667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55667" w:rsidRPr="00CD5B64" w:rsidRDefault="00A55667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A55667" w:rsidRDefault="00A55667" w:rsidP="00162773">
            <w:pPr>
              <w:pStyle w:val="NoSpacing"/>
              <w:rPr>
                <w:rFonts w:ascii="Arial Narrow" w:hAnsi="Arial Narrow"/>
              </w:rPr>
            </w:pPr>
          </w:p>
        </w:tc>
      </w:tr>
      <w:tr w:rsidR="00A55667" w:rsidTr="00C70FDB">
        <w:tc>
          <w:tcPr>
            <w:tcW w:w="1285" w:type="dxa"/>
          </w:tcPr>
          <w:p w:rsidR="00A55667" w:rsidRDefault="00A55667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55667" w:rsidRDefault="00A55667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A55667" w:rsidRPr="00386539" w:rsidRDefault="00A55667" w:rsidP="0016277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A55667" w:rsidRDefault="00A55667" w:rsidP="0016277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A55667" w:rsidTr="00C70FDB">
        <w:trPr>
          <w:trHeight w:val="432"/>
        </w:trPr>
        <w:tc>
          <w:tcPr>
            <w:tcW w:w="1285" w:type="dxa"/>
          </w:tcPr>
          <w:p w:rsidR="00A55667" w:rsidRPr="0060041B" w:rsidRDefault="00A55667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A55667" w:rsidRPr="0060041B" w:rsidRDefault="00A55667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A55667" w:rsidRPr="00CD5B64" w:rsidRDefault="00A55667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A55667" w:rsidRDefault="00A55667" w:rsidP="00162773">
            <w:pPr>
              <w:pStyle w:val="NoSpacing"/>
              <w:rPr>
                <w:rFonts w:ascii="Arial Narrow" w:hAnsi="Arial Narrow"/>
              </w:rPr>
            </w:pPr>
          </w:p>
        </w:tc>
      </w:tr>
      <w:tr w:rsidR="00C70FDB" w:rsidTr="00C70FDB">
        <w:tc>
          <w:tcPr>
            <w:tcW w:w="1285" w:type="dxa"/>
          </w:tcPr>
          <w:p w:rsidR="00C70FDB" w:rsidRDefault="00C70FDB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70FDB" w:rsidRPr="005223AC" w:rsidRDefault="00C70FDB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70FDB" w:rsidRPr="00386539" w:rsidRDefault="00C70FDB" w:rsidP="00162773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C70FDB" w:rsidRDefault="00C70FDB" w:rsidP="00C70FD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APPLICANT</w:t>
            </w:r>
          </w:p>
          <w:p w:rsidR="00C70FDB" w:rsidRDefault="00C70FDB" w:rsidP="00C70FD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RESPONDENT</w:t>
            </w:r>
            <w:r w:rsidRPr="00386539">
              <w:rPr>
                <w:rFonts w:ascii="Arial Narrow" w:hAnsi="Arial Narrow"/>
              </w:rPr>
              <w:t xml:space="preserve"> </w:t>
            </w: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C70FDB" w:rsidTr="00C70FDB">
        <w:tc>
          <w:tcPr>
            <w:tcW w:w="1285" w:type="dxa"/>
          </w:tcPr>
          <w:p w:rsidR="00C70FDB" w:rsidRDefault="00C70FDB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70FDB" w:rsidRPr="00CD5B64" w:rsidRDefault="00C70FDB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C70FDB" w:rsidRDefault="00C70FDB" w:rsidP="00162773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1D324E" w:rsidRPr="008D5472" w:rsidRDefault="001D324E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157"/>
        <w:gridCol w:w="2250"/>
        <w:gridCol w:w="1260"/>
        <w:gridCol w:w="990"/>
        <w:gridCol w:w="3535"/>
      </w:tblGrid>
      <w:tr w:rsidR="00264A08" w:rsidRPr="00A3125F" w:rsidTr="00B2614D">
        <w:trPr>
          <w:trHeight w:val="293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A08" w:rsidRPr="00A3125F" w:rsidRDefault="00B2614D" w:rsidP="00264A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Take notice that</w:t>
            </w:r>
            <w:r w:rsidR="00264A08"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8" w:rsidRPr="00A3125F" w:rsidRDefault="00B2614D" w:rsidP="00B2614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A77209" w:rsidRPr="00A3125F" w:rsidTr="00B2614D">
        <w:trPr>
          <w:trHeight w:val="293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09" w:rsidRDefault="00A77209" w:rsidP="00C37371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</w:tr>
      <w:tr w:rsidR="00B2614D" w:rsidRPr="00A3125F" w:rsidTr="00162773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B2614D" w:rsidRPr="00A3125F" w:rsidRDefault="00B2614D" w:rsidP="00162773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14D" w:rsidRPr="00A3125F" w:rsidRDefault="00B2614D" w:rsidP="00162773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A77209" w:rsidRPr="00A3125F" w:rsidTr="00B2614D"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209" w:rsidRPr="00A3125F" w:rsidRDefault="00E378C7" w:rsidP="00B261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B2614D">
              <w:rPr>
                <w:rFonts w:ascii="Arial Narrow" w:hAnsi="Arial Narrow"/>
              </w:rPr>
              <w:t xml:space="preserve">holly discontinues the within action against </w:t>
            </w: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209" w:rsidRPr="00A3125F" w:rsidRDefault="00E378C7" w:rsidP="00E378C7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</w:tr>
      <w:tr w:rsidR="00A77209" w:rsidRPr="00A3125F" w:rsidTr="00B2614D">
        <w:trPr>
          <w:trHeight w:val="293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264A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09" w:rsidRDefault="00A77209" w:rsidP="00E378C7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 w:rsidR="00B2614D" w:rsidRPr="00A3125F">
              <w:rPr>
                <w:rFonts w:ascii="Arial Narrow" w:hAnsi="Arial Narrow"/>
                <w:i/>
                <w:sz w:val="18"/>
              </w:rPr>
              <w:t xml:space="preserve">Print </w:t>
            </w:r>
            <w:r w:rsidR="00B2614D">
              <w:rPr>
                <w:rFonts w:ascii="Arial Narrow" w:hAnsi="Arial Narrow"/>
                <w:i/>
                <w:sz w:val="18"/>
              </w:rPr>
              <w:t>the</w:t>
            </w:r>
            <w:r w:rsidR="00E378C7">
              <w:rPr>
                <w:rFonts w:ascii="Arial Narrow" w:hAnsi="Arial Narrow"/>
                <w:i/>
                <w:sz w:val="18"/>
              </w:rPr>
              <w:t xml:space="preserve"> name(s) of the other party or parties</w:t>
            </w:r>
            <w:r w:rsidR="00B2614D"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264A08" w:rsidRPr="00A3125F" w:rsidTr="00B32AEC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64A08" w:rsidRPr="00A3125F" w:rsidRDefault="00264A08" w:rsidP="00264A08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A08" w:rsidRPr="00A3125F" w:rsidRDefault="00264A08" w:rsidP="00264A08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E378C7" w:rsidRPr="00A3125F" w:rsidTr="00E378C7">
        <w:trPr>
          <w:trHeight w:val="293"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78C7" w:rsidRPr="00A3125F" w:rsidRDefault="00E378C7" w:rsidP="00E378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C7" w:rsidRPr="00A3125F" w:rsidRDefault="00E378C7" w:rsidP="00E378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with no order as to costs.</w:t>
            </w:r>
          </w:p>
        </w:tc>
      </w:tr>
    </w:tbl>
    <w:p w:rsidR="001F654F" w:rsidRDefault="001F654F" w:rsidP="000855BB">
      <w:pPr>
        <w:pStyle w:val="NoSpacing"/>
        <w:rPr>
          <w:rFonts w:ascii="Arial Narrow" w:hAnsi="Arial Narrow"/>
          <w:sz w:val="14"/>
        </w:rPr>
      </w:pPr>
    </w:p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E378C7" w:rsidRDefault="00E378C7" w:rsidP="000855BB">
      <w:pPr>
        <w:pStyle w:val="NoSpacing"/>
        <w:rPr>
          <w:rFonts w:ascii="Arial Narrow" w:hAnsi="Arial Narrow"/>
          <w:sz w:val="14"/>
        </w:rPr>
      </w:pPr>
    </w:p>
    <w:p w:rsidR="000855BB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E378C7" w:rsidTr="00162773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8C7" w:rsidRPr="00E851AC" w:rsidRDefault="00E378C7" w:rsidP="00162773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E378C7" w:rsidRPr="00661569" w:rsidRDefault="00E378C7" w:rsidP="00162773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</w:t>
            </w:r>
            <w:proofErr w:type="gramStart"/>
            <w:r>
              <w:rPr>
                <w:rFonts w:ascii="Arial Narrow" w:hAnsi="Arial Narrow"/>
              </w:rPr>
              <w:t>_ ,</w:t>
            </w:r>
            <w:proofErr w:type="gramEnd"/>
            <w:r>
              <w:rPr>
                <w:rFonts w:ascii="Arial Narrow" w:hAnsi="Arial Narrow"/>
              </w:rPr>
              <w:t xml:space="preserve"> 20_______ .</w:t>
            </w:r>
          </w:p>
        </w:tc>
      </w:tr>
      <w:tr w:rsidR="00E378C7" w:rsidRPr="00D47B38" w:rsidTr="00443D20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8C7" w:rsidRDefault="00E378C7" w:rsidP="0016277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78C7" w:rsidRDefault="00E378C7" w:rsidP="0016277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C7" w:rsidRPr="00D47B38" w:rsidRDefault="00E378C7" w:rsidP="00162773">
            <w:pPr>
              <w:rPr>
                <w:rFonts w:ascii="Arial Narrow" w:hAnsi="Arial Narrow"/>
              </w:rPr>
            </w:pPr>
          </w:p>
        </w:tc>
      </w:tr>
      <w:tr w:rsidR="00E378C7" w:rsidTr="00443D2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8C7" w:rsidRDefault="00443D20" w:rsidP="0016277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78C7" w:rsidRDefault="00E378C7" w:rsidP="0016277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E378C7" w:rsidRDefault="00443D20" w:rsidP="0016277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</w:t>
            </w:r>
          </w:p>
        </w:tc>
      </w:tr>
      <w:tr w:rsidR="00E378C7" w:rsidTr="00162773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C7" w:rsidRPr="000855BB" w:rsidRDefault="00E378C7" w:rsidP="00162773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353CDD" w:rsidRDefault="000855BB" w:rsidP="005823DD">
      <w:pPr>
        <w:pStyle w:val="NoSpacing"/>
        <w:rPr>
          <w:rFonts w:ascii="Arial Narrow" w:hAnsi="Arial Narrow"/>
          <w:i/>
          <w:sz w:val="14"/>
        </w:rPr>
      </w:pPr>
    </w:p>
    <w:p w:rsidR="0009585A" w:rsidRPr="00AC7443" w:rsidRDefault="0009585A" w:rsidP="00A77209">
      <w:pPr>
        <w:spacing w:after="0" w:line="240" w:lineRule="auto"/>
        <w:ind w:right="-720"/>
        <w:rPr>
          <w:rFonts w:ascii="Arial Narrow" w:hAnsi="Arial Narrow"/>
          <w:sz w:val="2"/>
        </w:rPr>
      </w:pPr>
    </w:p>
    <w:sectPr w:rsidR="0009585A" w:rsidRPr="00AC7443" w:rsidSect="001214F4">
      <w:headerReference w:type="default" r:id="rId10"/>
      <w:footerReference w:type="default" r:id="rId11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 w:rsidR="001F2515">
      <w:rPr>
        <w:rFonts w:ascii="Arial Narrow" w:hAnsi="Arial Narrow"/>
        <w:b/>
        <w:sz w:val="20"/>
        <w:szCs w:val="20"/>
      </w:rPr>
      <w:t xml:space="preserve"> </w:t>
    </w:r>
    <w:r w:rsidR="001F2515">
      <w:rPr>
        <w:rFonts w:ascii="Arial Narrow" w:hAnsi="Arial Narrow"/>
        <w:b/>
        <w:sz w:val="20"/>
        <w:szCs w:val="20"/>
      </w:rPr>
      <w:tab/>
    </w:r>
    <w:r w:rsidR="001F2515">
      <w:rPr>
        <w:rFonts w:ascii="Arial Narrow" w:hAnsi="Arial Narrow"/>
        <w:b/>
        <w:sz w:val="20"/>
        <w:szCs w:val="20"/>
      </w:rPr>
      <w:tab/>
    </w:r>
    <w:r w:rsidR="004B223D">
      <w:rPr>
        <w:rFonts w:ascii="Arial Narrow" w:hAnsi="Arial Narrow"/>
        <w:b/>
        <w:sz w:val="20"/>
        <w:szCs w:val="20"/>
      </w:rPr>
      <w:t>(January 2018)</w:t>
    </w:r>
    <w:r w:rsidR="004B223D">
      <w:rPr>
        <w:rFonts w:ascii="Arial Narrow" w:hAnsi="Arial Narrow"/>
        <w:b/>
        <w:sz w:val="20"/>
        <w:szCs w:val="20"/>
      </w:rPr>
      <w:tab/>
    </w:r>
    <w:r w:rsidR="001F2515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4B223D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A77209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20" w:rsidRPr="00D46220" w:rsidRDefault="00E378C7" w:rsidP="00D46220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>Notice of Discontinuance</w:t>
    </w:r>
    <w:r w:rsidR="00D46220" w:rsidRPr="00C37371">
      <w:rPr>
        <w:rFonts w:ascii="Arial Narrow" w:hAnsi="Arial Narrow"/>
        <w:b/>
        <w:sz w:val="20"/>
        <w:szCs w:val="16"/>
      </w:rPr>
      <w:t xml:space="preserve"> (Family Law)</w:t>
    </w:r>
    <w:r w:rsidR="00D46220" w:rsidRPr="00C37371">
      <w:rPr>
        <w:rFonts w:ascii="Arial Narrow" w:hAnsi="Arial Narrow"/>
        <w:b/>
        <w:sz w:val="20"/>
        <w:szCs w:val="16"/>
      </w:rPr>
      <w:tab/>
    </w:r>
    <w:r>
      <w:rPr>
        <w:rFonts w:ascii="Arial Narrow" w:hAnsi="Arial Narrow"/>
        <w:b/>
        <w:sz w:val="20"/>
        <w:szCs w:val="16"/>
      </w:rPr>
      <w:tab/>
    </w:r>
    <w:r w:rsidR="00D46220" w:rsidRPr="00C37371">
      <w:rPr>
        <w:rFonts w:ascii="Arial Narrow" w:hAnsi="Arial Narrow"/>
        <w:b/>
        <w:sz w:val="20"/>
        <w:szCs w:val="16"/>
      </w:rPr>
      <w:t>Supreme Cour</w:t>
    </w:r>
    <w:r w:rsidR="004B223D">
      <w:rPr>
        <w:rFonts w:ascii="Arial Narrow" w:hAnsi="Arial Narrow"/>
        <w:b/>
        <w:sz w:val="20"/>
        <w:szCs w:val="16"/>
      </w:rPr>
      <w:t>t of Newfoundland and Labrador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7D73"/>
    <w:rsid w:val="00022BD9"/>
    <w:rsid w:val="00026E33"/>
    <w:rsid w:val="00027616"/>
    <w:rsid w:val="000415D4"/>
    <w:rsid w:val="00042F92"/>
    <w:rsid w:val="0005606A"/>
    <w:rsid w:val="00061059"/>
    <w:rsid w:val="00066ED3"/>
    <w:rsid w:val="00080973"/>
    <w:rsid w:val="000855BB"/>
    <w:rsid w:val="0008709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F1300"/>
    <w:rsid w:val="000F213E"/>
    <w:rsid w:val="001000D0"/>
    <w:rsid w:val="001002F9"/>
    <w:rsid w:val="001056C3"/>
    <w:rsid w:val="001214F4"/>
    <w:rsid w:val="001234BD"/>
    <w:rsid w:val="00124096"/>
    <w:rsid w:val="0012441D"/>
    <w:rsid w:val="00125991"/>
    <w:rsid w:val="00134829"/>
    <w:rsid w:val="00135E00"/>
    <w:rsid w:val="001422B2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324E"/>
    <w:rsid w:val="001E1A2A"/>
    <w:rsid w:val="001E6822"/>
    <w:rsid w:val="001E726B"/>
    <w:rsid w:val="001F2515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E67"/>
    <w:rsid w:val="00244B7B"/>
    <w:rsid w:val="002467C8"/>
    <w:rsid w:val="002521EB"/>
    <w:rsid w:val="002555DF"/>
    <w:rsid w:val="00257B2D"/>
    <w:rsid w:val="00260468"/>
    <w:rsid w:val="0026221E"/>
    <w:rsid w:val="00262A84"/>
    <w:rsid w:val="00263239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A0DCC"/>
    <w:rsid w:val="002A200D"/>
    <w:rsid w:val="002A6AB6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E2ADA"/>
    <w:rsid w:val="003E67CE"/>
    <w:rsid w:val="003F199F"/>
    <w:rsid w:val="003F6CEB"/>
    <w:rsid w:val="003F7DF5"/>
    <w:rsid w:val="004067E1"/>
    <w:rsid w:val="00413FD9"/>
    <w:rsid w:val="004145A5"/>
    <w:rsid w:val="00416D68"/>
    <w:rsid w:val="00420657"/>
    <w:rsid w:val="004213ED"/>
    <w:rsid w:val="00425D71"/>
    <w:rsid w:val="00430AC6"/>
    <w:rsid w:val="00430BF0"/>
    <w:rsid w:val="00433FC8"/>
    <w:rsid w:val="00441C96"/>
    <w:rsid w:val="00441CD0"/>
    <w:rsid w:val="00443D2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B223D"/>
    <w:rsid w:val="004B2371"/>
    <w:rsid w:val="004B25D2"/>
    <w:rsid w:val="004B2B33"/>
    <w:rsid w:val="004C1EEA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44419"/>
    <w:rsid w:val="00661569"/>
    <w:rsid w:val="0066207E"/>
    <w:rsid w:val="00665096"/>
    <w:rsid w:val="00670C1D"/>
    <w:rsid w:val="00671F5A"/>
    <w:rsid w:val="006726E6"/>
    <w:rsid w:val="00672A3F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6CD6"/>
    <w:rsid w:val="00A41CA2"/>
    <w:rsid w:val="00A41D23"/>
    <w:rsid w:val="00A42243"/>
    <w:rsid w:val="00A50B31"/>
    <w:rsid w:val="00A52119"/>
    <w:rsid w:val="00A53AC2"/>
    <w:rsid w:val="00A55667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2614D"/>
    <w:rsid w:val="00B3095F"/>
    <w:rsid w:val="00B32AEC"/>
    <w:rsid w:val="00B4758C"/>
    <w:rsid w:val="00B617AC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C49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E7AA6"/>
    <w:rsid w:val="00BF2E8F"/>
    <w:rsid w:val="00BF50D6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0FDB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46220"/>
    <w:rsid w:val="00D47B38"/>
    <w:rsid w:val="00D50F91"/>
    <w:rsid w:val="00D51274"/>
    <w:rsid w:val="00D55F1D"/>
    <w:rsid w:val="00D60A00"/>
    <w:rsid w:val="00D60C79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378C7"/>
    <w:rsid w:val="00E4025D"/>
    <w:rsid w:val="00E4319C"/>
    <w:rsid w:val="00E47174"/>
    <w:rsid w:val="00E50FBD"/>
    <w:rsid w:val="00E57D8D"/>
    <w:rsid w:val="00E743C5"/>
    <w:rsid w:val="00E81310"/>
    <w:rsid w:val="00E81FBD"/>
    <w:rsid w:val="00E845F4"/>
    <w:rsid w:val="00E851AC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C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C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479E-3971-4EA6-A7B4-FEF7618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14</cp:revision>
  <cp:lastPrinted>2016-05-30T19:07:00Z</cp:lastPrinted>
  <dcterms:created xsi:type="dcterms:W3CDTF">2016-08-25T18:12:00Z</dcterms:created>
  <dcterms:modified xsi:type="dcterms:W3CDTF">2017-12-01T18:42:00Z</dcterms:modified>
</cp:coreProperties>
</file>