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A9" w:rsidRPr="008A104D" w:rsidRDefault="00C14CA9" w:rsidP="00C14CA9">
      <w:pPr>
        <w:pStyle w:val="NoSpacing"/>
        <w:rPr>
          <w:rFonts w:ascii="Arial Narrow" w:hAnsi="Arial Narrow"/>
          <w:sz w:val="14"/>
        </w:rPr>
      </w:pPr>
      <w:r w:rsidRPr="008A104D">
        <w:rPr>
          <w:rFonts w:ascii="Arial Narrow" w:hAnsi="Arial Narrow"/>
          <w:sz w:val="14"/>
        </w:rPr>
        <w:t xml:space="preserve">   </w:t>
      </w:r>
    </w:p>
    <w:p w:rsidR="00672A3F" w:rsidRDefault="00672A3F" w:rsidP="00CE3FDC">
      <w:pPr>
        <w:pStyle w:val="NoSpacing"/>
        <w:rPr>
          <w:sz w:val="14"/>
        </w:rPr>
      </w:pPr>
    </w:p>
    <w:p w:rsidR="000003BF" w:rsidRDefault="000003BF" w:rsidP="00CE3FDC">
      <w:pPr>
        <w:pStyle w:val="NoSpacing"/>
        <w:rPr>
          <w:sz w:val="14"/>
        </w:rPr>
      </w:pPr>
    </w:p>
    <w:p w:rsidR="000003BF" w:rsidRPr="000003BF" w:rsidRDefault="000003BF" w:rsidP="00CE3FDC">
      <w:pPr>
        <w:pStyle w:val="NoSpacing"/>
        <w:rPr>
          <w:sz w:val="14"/>
        </w:rPr>
      </w:pPr>
    </w:p>
    <w:p w:rsidR="00881BFB" w:rsidRDefault="00B2614D" w:rsidP="00E47174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Notice of </w:t>
      </w:r>
      <w:r w:rsidR="00991468">
        <w:rPr>
          <w:rFonts w:ascii="Arial Narrow" w:hAnsi="Arial Narrow"/>
          <w:b/>
          <w:sz w:val="48"/>
          <w:szCs w:val="48"/>
        </w:rPr>
        <w:t xml:space="preserve">Change of </w:t>
      </w:r>
      <w:r w:rsidR="00E7188C">
        <w:rPr>
          <w:rFonts w:ascii="Arial Narrow" w:hAnsi="Arial Narrow"/>
          <w:b/>
          <w:sz w:val="48"/>
          <w:szCs w:val="48"/>
        </w:rPr>
        <w:t xml:space="preserve">Lawyer </w:t>
      </w:r>
      <w:r w:rsidR="00495119" w:rsidRPr="00E47174">
        <w:rPr>
          <w:rFonts w:ascii="Arial Narrow" w:hAnsi="Arial Narrow"/>
          <w:b/>
          <w:sz w:val="48"/>
          <w:szCs w:val="48"/>
        </w:rPr>
        <w:t>(Family Law</w:t>
      </w:r>
      <w:r w:rsidR="00881BFB" w:rsidRPr="00E47174">
        <w:rPr>
          <w:rFonts w:ascii="Arial Narrow" w:hAnsi="Arial Narrow"/>
          <w:b/>
          <w:sz w:val="48"/>
          <w:szCs w:val="48"/>
        </w:rPr>
        <w:t>)</w:t>
      </w:r>
    </w:p>
    <w:p w:rsidR="00E47174" w:rsidRDefault="00E47174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p w:rsidR="00E378C7" w:rsidRPr="00E47174" w:rsidRDefault="00E378C7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D60EC3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D60EC3" w:rsidRPr="00AA2202" w:rsidRDefault="00D60EC3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4FA69E8F" wp14:editId="461DB4E8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EC3" w:rsidRDefault="00D60EC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D60EC3" w:rsidRPr="0061639F" w:rsidRDefault="00D60EC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D60EC3" w:rsidRPr="0061639F" w:rsidRDefault="00D60EC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D60EC3" w:rsidRPr="00AA2202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D60EC3" w:rsidRPr="000E3064" w:rsidRDefault="00D60EC3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D60EC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EC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Pr="00206E4A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D60EC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EC3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Pr="003B0F76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Pr="003B0F76" w:rsidRDefault="00D60EC3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D60EC3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EC3" w:rsidRPr="000E3064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D60EC3" w:rsidRPr="000E3064" w:rsidRDefault="00D60EC3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EC3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0EC3" w:rsidRPr="00695239" w:rsidRDefault="00D60EC3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D60EC3" w:rsidRPr="000E3064" w:rsidRDefault="00D60EC3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E378C7" w:rsidRDefault="00E378C7" w:rsidP="00624ECA">
      <w:pPr>
        <w:pStyle w:val="NoSpacing"/>
        <w:rPr>
          <w:rFonts w:ascii="Arial Narrow" w:hAnsi="Arial Narrow"/>
          <w:sz w:val="14"/>
        </w:rPr>
      </w:pPr>
    </w:p>
    <w:p w:rsidR="00624ECA" w:rsidRPr="008D5472" w:rsidRDefault="00624ECA" w:rsidP="00624ECA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2B782B" w:rsidRPr="00386539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APPLICANT</w:t>
            </w:r>
          </w:p>
          <w:p w:rsidR="00624ECA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20C5C">
        <w:trPr>
          <w:trHeight w:val="432"/>
        </w:trPr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2B782B" w:rsidRPr="00386539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RESPONDENT</w:t>
            </w:r>
          </w:p>
          <w:p w:rsidR="00624ECA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20C5C">
        <w:trPr>
          <w:trHeight w:val="432"/>
        </w:trPr>
        <w:tc>
          <w:tcPr>
            <w:tcW w:w="1285" w:type="dxa"/>
          </w:tcPr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Pr="005223AC" w:rsidRDefault="00624ECA" w:rsidP="00027616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620C5C" w:rsidRPr="00386539" w:rsidRDefault="00620C5C" w:rsidP="00620C5C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620C5C" w:rsidRDefault="00620C5C" w:rsidP="00620C5C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SECOND APPLICANT</w:t>
            </w:r>
          </w:p>
          <w:p w:rsidR="00620C5C" w:rsidRDefault="00620C5C" w:rsidP="00620C5C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SECOND RESPONDENT</w:t>
            </w:r>
            <w:r w:rsidRPr="00386539">
              <w:rPr>
                <w:rFonts w:ascii="Arial Narrow" w:hAnsi="Arial Narrow"/>
              </w:rPr>
              <w:t xml:space="preserve"> </w:t>
            </w: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E378C7" w:rsidRDefault="00E378C7" w:rsidP="00027616">
      <w:pPr>
        <w:pStyle w:val="NoSpacing"/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E378C7" w:rsidRDefault="00E378C7" w:rsidP="00027616">
      <w:pPr>
        <w:pStyle w:val="NoSpacing"/>
        <w:rPr>
          <w:rFonts w:ascii="Arial Narrow" w:hAnsi="Arial Narrow"/>
          <w:sz w:val="14"/>
        </w:rPr>
      </w:pPr>
    </w:p>
    <w:p w:rsidR="001D324E" w:rsidRPr="008D5472" w:rsidRDefault="001D324E" w:rsidP="00027616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3240"/>
        <w:gridCol w:w="479"/>
        <w:gridCol w:w="151"/>
        <w:gridCol w:w="2070"/>
        <w:gridCol w:w="1170"/>
        <w:gridCol w:w="295"/>
      </w:tblGrid>
      <w:tr w:rsidR="00A35C35" w:rsidRPr="00A3125F" w:rsidTr="00A35C35">
        <w:trPr>
          <w:trHeight w:val="293"/>
        </w:trPr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C35" w:rsidRPr="00A3125F" w:rsidRDefault="00A35C35" w:rsidP="00CB513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35" w:rsidRPr="00A3125F" w:rsidRDefault="00A35C35" w:rsidP="00CB51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the   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35C35" w:rsidRPr="00A3125F" w:rsidRDefault="00A35C35" w:rsidP="00A35C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35" w:rsidRPr="00A3125F" w:rsidRDefault="00A35C35" w:rsidP="00A35C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</w:tr>
      <w:tr w:rsidR="00A35C35" w:rsidRPr="00A3125F" w:rsidTr="00A35C35">
        <w:trPr>
          <w:trHeight w:val="293"/>
        </w:trPr>
        <w:tc>
          <w:tcPr>
            <w:tcW w:w="5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C35" w:rsidRDefault="00A35C35" w:rsidP="000512D4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</w:t>
            </w:r>
            <w:r w:rsidR="000512D4">
              <w:rPr>
                <w:rFonts w:ascii="Arial Narrow" w:hAnsi="Arial Narrow"/>
                <w:i/>
                <w:sz w:val="18"/>
              </w:rPr>
              <w:t xml:space="preserve">Print name of </w:t>
            </w:r>
            <w:r>
              <w:rPr>
                <w:rFonts w:ascii="Arial Narrow" w:hAnsi="Arial Narrow"/>
                <w:i/>
                <w:sz w:val="18"/>
              </w:rPr>
              <w:t xml:space="preserve">Applicant, </w:t>
            </w:r>
            <w:r w:rsidR="000512D4">
              <w:rPr>
                <w:rFonts w:ascii="Arial Narrow" w:hAnsi="Arial Narrow"/>
                <w:i/>
                <w:sz w:val="18"/>
              </w:rPr>
              <w:t>Co-Applicant, Respondent, etc.</w:t>
            </w:r>
            <w:r w:rsidRPr="00A3125F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C35" w:rsidRDefault="00A35C35" w:rsidP="00CB51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</w:tcPr>
          <w:p w:rsidR="00A35C35" w:rsidRDefault="00A35C35" w:rsidP="00A35C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(Applicant, Co-Applicant, Respondent, etc.)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35C35" w:rsidRDefault="00A35C35" w:rsidP="00A35C35">
            <w:pPr>
              <w:jc w:val="center"/>
              <w:rPr>
                <w:rFonts w:ascii="Arial Narrow" w:hAnsi="Arial Narrow"/>
              </w:rPr>
            </w:pPr>
          </w:p>
        </w:tc>
      </w:tr>
      <w:tr w:rsidR="00E7188C" w:rsidRPr="00A3125F" w:rsidTr="00BC4113"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188C" w:rsidRPr="00A3125F" w:rsidRDefault="00E7188C" w:rsidP="00CB5138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E7188C" w:rsidRPr="00A3125F" w:rsidTr="00BC4113">
        <w:trPr>
          <w:trHeight w:val="293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88C" w:rsidRPr="00A3125F" w:rsidRDefault="00E7188C" w:rsidP="00264A08">
            <w:pPr>
              <w:rPr>
                <w:rFonts w:ascii="Arial Narrow" w:hAnsi="Arial Narrow"/>
              </w:rPr>
            </w:pPr>
            <w:r w:rsidRPr="00E7188C">
              <w:rPr>
                <w:rFonts w:ascii="Arial Narrow" w:hAnsi="Arial Narrow"/>
              </w:rPr>
              <w:t>formerly represented by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88C" w:rsidRPr="00A3125F" w:rsidRDefault="00E7188C" w:rsidP="00264A08">
            <w:pPr>
              <w:rPr>
                <w:rFonts w:ascii="Arial Narrow" w:hAnsi="Arial Narrow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88C" w:rsidRPr="00A3125F" w:rsidRDefault="00E7188C" w:rsidP="00E7188C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 has appointed</w:t>
            </w:r>
          </w:p>
        </w:tc>
      </w:tr>
      <w:tr w:rsidR="00E7188C" w:rsidRPr="00A3125F" w:rsidTr="00BC4113">
        <w:trPr>
          <w:trHeight w:val="293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E7188C" w:rsidRDefault="00E7188C" w:rsidP="00A312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8C" w:rsidRDefault="00E7188C" w:rsidP="00E7188C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Print n</w:t>
            </w:r>
            <w:r w:rsidRPr="00A3125F">
              <w:rPr>
                <w:rFonts w:ascii="Arial Narrow" w:hAnsi="Arial Narrow"/>
                <w:i/>
                <w:sz w:val="18"/>
              </w:rPr>
              <w:t>ame</w:t>
            </w:r>
            <w:r>
              <w:rPr>
                <w:rFonts w:ascii="Arial Narrow" w:hAnsi="Arial Narrow"/>
                <w:i/>
                <w:sz w:val="18"/>
              </w:rPr>
              <w:t xml:space="preserve"> of former lawyer</w:t>
            </w:r>
            <w:r w:rsidRPr="00A3125F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88C" w:rsidRDefault="00E7188C" w:rsidP="00A3125F">
            <w:pPr>
              <w:jc w:val="both"/>
              <w:rPr>
                <w:rFonts w:ascii="Arial Narrow" w:hAnsi="Arial Narrow"/>
              </w:rPr>
            </w:pPr>
          </w:p>
        </w:tc>
      </w:tr>
      <w:tr w:rsidR="00E7188C" w:rsidRPr="00A3125F" w:rsidTr="00BC4113"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188C" w:rsidRPr="00A3125F" w:rsidRDefault="00E7188C" w:rsidP="00CB5138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E7188C" w:rsidRPr="00A3125F" w:rsidTr="00BC4113">
        <w:trPr>
          <w:trHeight w:val="293"/>
        </w:trPr>
        <w:tc>
          <w:tcPr>
            <w:tcW w:w="5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188C" w:rsidRPr="00A3125F" w:rsidRDefault="00E7188C" w:rsidP="00CB5138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88C" w:rsidRPr="00A3125F" w:rsidRDefault="00E7188C" w:rsidP="00CB5138">
            <w:pPr>
              <w:spacing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as</w:t>
            </w:r>
            <w:proofErr w:type="gramEnd"/>
            <w:r>
              <w:rPr>
                <w:rFonts w:ascii="Arial Narrow" w:hAnsi="Arial Narrow"/>
              </w:rPr>
              <w:t xml:space="preserve"> lawyer of record.</w:t>
            </w:r>
          </w:p>
        </w:tc>
      </w:tr>
      <w:tr w:rsidR="00E7188C" w:rsidRPr="00A3125F" w:rsidTr="00BC4113">
        <w:trPr>
          <w:trHeight w:val="293"/>
        </w:trPr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8C" w:rsidRDefault="00E7188C" w:rsidP="00E7188C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Print n</w:t>
            </w:r>
            <w:r w:rsidRPr="00A3125F">
              <w:rPr>
                <w:rFonts w:ascii="Arial Narrow" w:hAnsi="Arial Narrow"/>
                <w:i/>
                <w:sz w:val="18"/>
              </w:rPr>
              <w:t>ame</w:t>
            </w:r>
            <w:r>
              <w:rPr>
                <w:rFonts w:ascii="Arial Narrow" w:hAnsi="Arial Narrow"/>
                <w:i/>
                <w:sz w:val="18"/>
              </w:rPr>
              <w:t xml:space="preserve"> of new lawyer</w:t>
            </w:r>
            <w:r w:rsidRPr="00A3125F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88C" w:rsidRDefault="00E7188C" w:rsidP="00CB5138">
            <w:pPr>
              <w:jc w:val="both"/>
              <w:rPr>
                <w:rFonts w:ascii="Arial Narrow" w:hAnsi="Arial Narrow"/>
              </w:rPr>
            </w:pPr>
          </w:p>
        </w:tc>
      </w:tr>
    </w:tbl>
    <w:p w:rsidR="00A77209" w:rsidRDefault="00A77209" w:rsidP="000855BB">
      <w:pPr>
        <w:pStyle w:val="NoSpacing"/>
        <w:rPr>
          <w:rFonts w:ascii="Arial Narrow" w:hAnsi="Arial Narrow"/>
          <w:sz w:val="14"/>
        </w:rPr>
      </w:pPr>
    </w:p>
    <w:p w:rsidR="002435DB" w:rsidRDefault="002435DB" w:rsidP="000855BB">
      <w:pPr>
        <w:pStyle w:val="NoSpacing"/>
        <w:rPr>
          <w:rFonts w:ascii="Arial Narrow" w:hAnsi="Arial Narrow"/>
          <w:sz w:val="14"/>
        </w:rPr>
      </w:pPr>
    </w:p>
    <w:p w:rsidR="00E378C7" w:rsidRDefault="00E378C7" w:rsidP="000855BB">
      <w:pPr>
        <w:pStyle w:val="NoSpacing"/>
        <w:rPr>
          <w:rFonts w:ascii="Arial Narrow" w:hAnsi="Arial Narrow"/>
          <w:sz w:val="14"/>
        </w:rPr>
      </w:pPr>
    </w:p>
    <w:tbl>
      <w:tblPr>
        <w:tblStyle w:val="TableGrid2"/>
        <w:tblW w:w="95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2435DB" w:rsidRPr="002435DB" w:rsidTr="002435DB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5DB" w:rsidRPr="002435DB" w:rsidRDefault="002435DB" w:rsidP="002435DB">
            <w:pPr>
              <w:rPr>
                <w:rFonts w:ascii="Arial Narrow" w:hAnsi="Arial Narrow"/>
                <w:sz w:val="14"/>
              </w:rPr>
            </w:pPr>
          </w:p>
          <w:p w:rsidR="002435DB" w:rsidRPr="002435DB" w:rsidRDefault="002435DB" w:rsidP="002435DB">
            <w:pPr>
              <w:spacing w:line="480" w:lineRule="auto"/>
              <w:rPr>
                <w:rFonts w:ascii="Arial Narrow" w:hAnsi="Arial Narrow"/>
              </w:rPr>
            </w:pPr>
            <w:r w:rsidRPr="002435DB">
              <w:rPr>
                <w:rFonts w:ascii="Arial Narrow" w:hAnsi="Arial Narrow"/>
              </w:rPr>
              <w:t>DATED at __________________________________, this _________ day of __________________</w:t>
            </w:r>
            <w:proofErr w:type="gramStart"/>
            <w:r w:rsidRPr="002435DB">
              <w:rPr>
                <w:rFonts w:ascii="Arial Narrow" w:hAnsi="Arial Narrow"/>
              </w:rPr>
              <w:t>_ ,</w:t>
            </w:r>
            <w:proofErr w:type="gramEnd"/>
            <w:r w:rsidRPr="002435DB">
              <w:rPr>
                <w:rFonts w:ascii="Arial Narrow" w:hAnsi="Arial Narrow"/>
              </w:rPr>
              <w:t xml:space="preserve"> 20_______ .</w:t>
            </w:r>
          </w:p>
        </w:tc>
      </w:tr>
      <w:tr w:rsidR="002435DB" w:rsidRPr="002435DB" w:rsidTr="002435DB">
        <w:trPr>
          <w:trHeight w:val="441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35DB" w:rsidRPr="002435DB" w:rsidRDefault="002435DB" w:rsidP="002435DB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435DB" w:rsidRPr="002435DB" w:rsidRDefault="002435DB" w:rsidP="002435DB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5DB" w:rsidRPr="002435DB" w:rsidRDefault="002435DB" w:rsidP="002435DB">
            <w:pPr>
              <w:rPr>
                <w:rFonts w:ascii="Arial Narrow" w:hAnsi="Arial Narrow"/>
              </w:rPr>
            </w:pPr>
          </w:p>
        </w:tc>
      </w:tr>
      <w:tr w:rsidR="002435DB" w:rsidRPr="002435DB" w:rsidTr="002435D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35DB" w:rsidRPr="002435DB" w:rsidRDefault="002435DB" w:rsidP="002435DB">
            <w:pPr>
              <w:jc w:val="center"/>
              <w:rPr>
                <w:rFonts w:ascii="Arial Narrow" w:hAnsi="Arial Narrow"/>
                <w:i/>
              </w:rPr>
            </w:pPr>
            <w:r w:rsidRPr="002435DB"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435DB" w:rsidRPr="002435DB" w:rsidRDefault="002435DB" w:rsidP="002435D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35DB" w:rsidRPr="002435DB" w:rsidRDefault="002435DB" w:rsidP="002435DB">
            <w:pPr>
              <w:jc w:val="center"/>
              <w:rPr>
                <w:rFonts w:ascii="Arial Narrow" w:hAnsi="Arial Narrow"/>
                <w:i/>
              </w:rPr>
            </w:pPr>
            <w:r w:rsidRPr="002435DB">
              <w:rPr>
                <w:rFonts w:ascii="Arial Narrow" w:hAnsi="Arial Narrow"/>
                <w:i/>
              </w:rPr>
              <w:t>Print name</w:t>
            </w:r>
          </w:p>
        </w:tc>
      </w:tr>
      <w:tr w:rsidR="002435DB" w:rsidRPr="002435DB" w:rsidTr="002435DB">
        <w:trPr>
          <w:trHeight w:val="153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DB" w:rsidRPr="002435DB" w:rsidRDefault="002435DB" w:rsidP="002435DB">
            <w:pPr>
              <w:rPr>
                <w:rFonts w:ascii="Arial Narrow" w:hAnsi="Arial Narrow"/>
                <w:i/>
                <w:sz w:val="8"/>
              </w:rPr>
            </w:pPr>
          </w:p>
        </w:tc>
      </w:tr>
    </w:tbl>
    <w:p w:rsidR="000855BB" w:rsidRPr="00661569" w:rsidRDefault="000855BB" w:rsidP="000855BB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0855BB" w:rsidRPr="00353CDD" w:rsidRDefault="000855BB" w:rsidP="005823DD">
      <w:pPr>
        <w:pStyle w:val="NoSpacing"/>
        <w:rPr>
          <w:rFonts w:ascii="Arial Narrow" w:hAnsi="Arial Narrow"/>
          <w:i/>
          <w:sz w:val="14"/>
        </w:rPr>
      </w:pPr>
    </w:p>
    <w:p w:rsidR="0009585A" w:rsidRPr="00AC7443" w:rsidRDefault="0009585A" w:rsidP="00A77209">
      <w:pPr>
        <w:spacing w:after="0" w:line="240" w:lineRule="auto"/>
        <w:ind w:right="-720"/>
        <w:rPr>
          <w:rFonts w:ascii="Arial Narrow" w:hAnsi="Arial Narrow"/>
          <w:sz w:val="2"/>
        </w:rPr>
      </w:pPr>
    </w:p>
    <w:sectPr w:rsidR="0009585A" w:rsidRPr="00AC7443" w:rsidSect="00121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8" w:rsidRDefault="00264A08" w:rsidP="00E14788">
      <w:pPr>
        <w:spacing w:after="0" w:line="240" w:lineRule="auto"/>
      </w:pPr>
      <w:r>
        <w:separator/>
      </w:r>
    </w:p>
  </w:endnote>
  <w:end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67" w:rsidRDefault="00682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08" w:rsidRPr="009E2F33" w:rsidRDefault="00264A08" w:rsidP="00027616">
    <w:pPr>
      <w:pStyle w:val="Footer"/>
      <w:tabs>
        <w:tab w:val="clear" w:pos="9360"/>
        <w:tab w:val="left" w:pos="3030"/>
        <w:tab w:val="left" w:pos="5311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9E2F33">
      <w:rPr>
        <w:rFonts w:ascii="Arial Narrow" w:hAnsi="Arial Narrow"/>
        <w:b/>
        <w:i/>
        <w:sz w:val="20"/>
        <w:szCs w:val="20"/>
      </w:rPr>
      <w:t>Rules of the Supreme Court, 1986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682367">
      <w:rPr>
        <w:rFonts w:ascii="Arial Narrow" w:hAnsi="Arial Narrow"/>
        <w:b/>
        <w:sz w:val="20"/>
        <w:szCs w:val="20"/>
      </w:rPr>
      <w:t xml:space="preserve">(January </w:t>
    </w:r>
    <w:r w:rsidR="00682367">
      <w:rPr>
        <w:rFonts w:ascii="Arial Narrow" w:hAnsi="Arial Narrow"/>
        <w:b/>
        <w:sz w:val="20"/>
        <w:szCs w:val="20"/>
      </w:rPr>
      <w:t>2018)</w:t>
    </w:r>
    <w:bookmarkStart w:id="0" w:name="_GoBack"/>
    <w:bookmarkEnd w:id="0"/>
    <w:r w:rsidR="00E96E0F">
      <w:rPr>
        <w:rFonts w:ascii="Arial Narrow" w:hAnsi="Arial Narrow"/>
        <w:b/>
        <w:sz w:val="20"/>
        <w:szCs w:val="20"/>
      </w:rPr>
      <w:tab/>
    </w:r>
    <w:r w:rsidRPr="009E2F3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27414836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9E2F3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3CDD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3CDD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3CDD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682367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353CDD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A77209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264A08" w:rsidRDefault="00264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67" w:rsidRDefault="00682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8" w:rsidRDefault="00264A08" w:rsidP="00E14788">
      <w:pPr>
        <w:spacing w:after="0" w:line="240" w:lineRule="auto"/>
      </w:pPr>
      <w:r>
        <w:separator/>
      </w:r>
    </w:p>
  </w:footnote>
  <w:foot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67" w:rsidRDefault="00682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20" w:rsidRPr="00D46220" w:rsidRDefault="00E378C7" w:rsidP="00D46220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 xml:space="preserve">Notice of </w:t>
    </w:r>
    <w:r w:rsidR="00E7188C">
      <w:rPr>
        <w:rFonts w:ascii="Arial Narrow" w:hAnsi="Arial Narrow"/>
        <w:b/>
        <w:sz w:val="20"/>
        <w:szCs w:val="16"/>
      </w:rPr>
      <w:t>Change of Lawyer</w:t>
    </w:r>
    <w:r w:rsidR="00D46220" w:rsidRPr="00C37371">
      <w:rPr>
        <w:rFonts w:ascii="Arial Narrow" w:hAnsi="Arial Narrow"/>
        <w:b/>
        <w:sz w:val="20"/>
        <w:szCs w:val="16"/>
      </w:rPr>
      <w:t xml:space="preserve"> (Family Law)</w:t>
    </w:r>
    <w:r w:rsidR="00D46220" w:rsidRPr="00C37371">
      <w:rPr>
        <w:rFonts w:ascii="Arial Narrow" w:hAnsi="Arial Narrow"/>
        <w:b/>
        <w:sz w:val="20"/>
        <w:szCs w:val="16"/>
      </w:rPr>
      <w:tab/>
    </w:r>
    <w:r>
      <w:rPr>
        <w:rFonts w:ascii="Arial Narrow" w:hAnsi="Arial Narrow"/>
        <w:b/>
        <w:sz w:val="20"/>
        <w:szCs w:val="16"/>
      </w:rPr>
      <w:tab/>
    </w:r>
    <w:r w:rsidR="00D46220" w:rsidRPr="00C37371">
      <w:rPr>
        <w:rFonts w:ascii="Arial Narrow" w:hAnsi="Arial Narrow"/>
        <w:b/>
        <w:sz w:val="20"/>
        <w:szCs w:val="16"/>
      </w:rPr>
      <w:t>Supreme Cour</w:t>
    </w:r>
    <w:r w:rsidR="00682367">
      <w:rPr>
        <w:rFonts w:ascii="Arial Narrow" w:hAnsi="Arial Narrow"/>
        <w:b/>
        <w:sz w:val="20"/>
        <w:szCs w:val="16"/>
      </w:rPr>
      <w:t>t of Newfoundland and Labrador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67" w:rsidRDefault="00682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0F2"/>
    <w:multiLevelType w:val="hybridMultilevel"/>
    <w:tmpl w:val="993868F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6512"/>
    <w:multiLevelType w:val="hybridMultilevel"/>
    <w:tmpl w:val="68CCED3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A2ED2"/>
    <w:multiLevelType w:val="hybridMultilevel"/>
    <w:tmpl w:val="E66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E3D1A"/>
    <w:multiLevelType w:val="hybridMultilevel"/>
    <w:tmpl w:val="ACC8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665E0"/>
    <w:multiLevelType w:val="hybridMultilevel"/>
    <w:tmpl w:val="137E10FA"/>
    <w:lvl w:ilvl="0" w:tplc="A8DEFF6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0605D"/>
    <w:multiLevelType w:val="hybridMultilevel"/>
    <w:tmpl w:val="54DAC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4"/>
  </w:num>
  <w:num w:numId="5">
    <w:abstractNumId w:val="24"/>
  </w:num>
  <w:num w:numId="6">
    <w:abstractNumId w:val="19"/>
  </w:num>
  <w:num w:numId="7">
    <w:abstractNumId w:val="16"/>
  </w:num>
  <w:num w:numId="8">
    <w:abstractNumId w:val="2"/>
  </w:num>
  <w:num w:numId="9">
    <w:abstractNumId w:val="20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4"/>
  </w:num>
  <w:num w:numId="19">
    <w:abstractNumId w:val="0"/>
  </w:num>
  <w:num w:numId="20">
    <w:abstractNumId w:val="17"/>
  </w:num>
  <w:num w:numId="21">
    <w:abstractNumId w:val="1"/>
  </w:num>
  <w:num w:numId="22">
    <w:abstractNumId w:val="5"/>
  </w:num>
  <w:num w:numId="23">
    <w:abstractNumId w:val="12"/>
  </w:num>
  <w:num w:numId="24">
    <w:abstractNumId w:val="10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3BF"/>
    <w:rsid w:val="00000469"/>
    <w:rsid w:val="00001E7B"/>
    <w:rsid w:val="00003203"/>
    <w:rsid w:val="000041A7"/>
    <w:rsid w:val="0000774C"/>
    <w:rsid w:val="00013CBB"/>
    <w:rsid w:val="00017D73"/>
    <w:rsid w:val="0002273A"/>
    <w:rsid w:val="00022BD9"/>
    <w:rsid w:val="00026E33"/>
    <w:rsid w:val="00027616"/>
    <w:rsid w:val="000415D4"/>
    <w:rsid w:val="00042F92"/>
    <w:rsid w:val="000512D4"/>
    <w:rsid w:val="0005606A"/>
    <w:rsid w:val="00061059"/>
    <w:rsid w:val="00066ED3"/>
    <w:rsid w:val="00080973"/>
    <w:rsid w:val="000855BB"/>
    <w:rsid w:val="00087B50"/>
    <w:rsid w:val="0009585A"/>
    <w:rsid w:val="000A2618"/>
    <w:rsid w:val="000A2C90"/>
    <w:rsid w:val="000A3CCC"/>
    <w:rsid w:val="000B052D"/>
    <w:rsid w:val="000B25E1"/>
    <w:rsid w:val="000B2B8C"/>
    <w:rsid w:val="000B5F4E"/>
    <w:rsid w:val="000B6ACB"/>
    <w:rsid w:val="000C195C"/>
    <w:rsid w:val="000C3529"/>
    <w:rsid w:val="000D2D23"/>
    <w:rsid w:val="000E21C7"/>
    <w:rsid w:val="000E575A"/>
    <w:rsid w:val="000F1300"/>
    <w:rsid w:val="000F213E"/>
    <w:rsid w:val="001000D0"/>
    <w:rsid w:val="001002F9"/>
    <w:rsid w:val="001056C3"/>
    <w:rsid w:val="001214F4"/>
    <w:rsid w:val="001234BD"/>
    <w:rsid w:val="00124096"/>
    <w:rsid w:val="0012441D"/>
    <w:rsid w:val="00125991"/>
    <w:rsid w:val="00134829"/>
    <w:rsid w:val="00135E00"/>
    <w:rsid w:val="001422B2"/>
    <w:rsid w:val="001630AE"/>
    <w:rsid w:val="001705AE"/>
    <w:rsid w:val="0017092F"/>
    <w:rsid w:val="001714F6"/>
    <w:rsid w:val="001723C3"/>
    <w:rsid w:val="0018578D"/>
    <w:rsid w:val="00192981"/>
    <w:rsid w:val="0019328E"/>
    <w:rsid w:val="00194A45"/>
    <w:rsid w:val="001975BB"/>
    <w:rsid w:val="001B2796"/>
    <w:rsid w:val="001C23B2"/>
    <w:rsid w:val="001D324E"/>
    <w:rsid w:val="001E1A2A"/>
    <w:rsid w:val="001E726B"/>
    <w:rsid w:val="001F654F"/>
    <w:rsid w:val="001F7DD5"/>
    <w:rsid w:val="00200076"/>
    <w:rsid w:val="0020265B"/>
    <w:rsid w:val="00203014"/>
    <w:rsid w:val="00206E4A"/>
    <w:rsid w:val="00207F3F"/>
    <w:rsid w:val="00212085"/>
    <w:rsid w:val="00213DED"/>
    <w:rsid w:val="00215A5B"/>
    <w:rsid w:val="002210D7"/>
    <w:rsid w:val="0022518B"/>
    <w:rsid w:val="002300D0"/>
    <w:rsid w:val="00232A9C"/>
    <w:rsid w:val="00236405"/>
    <w:rsid w:val="00237849"/>
    <w:rsid w:val="002416E9"/>
    <w:rsid w:val="00241E67"/>
    <w:rsid w:val="002435DB"/>
    <w:rsid w:val="00244B7B"/>
    <w:rsid w:val="002467C8"/>
    <w:rsid w:val="002521EB"/>
    <w:rsid w:val="002555DF"/>
    <w:rsid w:val="00257B2D"/>
    <w:rsid w:val="00260468"/>
    <w:rsid w:val="0026221E"/>
    <w:rsid w:val="00262A84"/>
    <w:rsid w:val="00264A08"/>
    <w:rsid w:val="0026610B"/>
    <w:rsid w:val="00267030"/>
    <w:rsid w:val="00267E1F"/>
    <w:rsid w:val="002751DD"/>
    <w:rsid w:val="0028485E"/>
    <w:rsid w:val="0028563C"/>
    <w:rsid w:val="00285BC2"/>
    <w:rsid w:val="00290B99"/>
    <w:rsid w:val="00297837"/>
    <w:rsid w:val="002A0DCC"/>
    <w:rsid w:val="002A200D"/>
    <w:rsid w:val="002A6AB6"/>
    <w:rsid w:val="002B782B"/>
    <w:rsid w:val="002C033A"/>
    <w:rsid w:val="002C7185"/>
    <w:rsid w:val="002D0084"/>
    <w:rsid w:val="002D1A37"/>
    <w:rsid w:val="002D1D90"/>
    <w:rsid w:val="002D6F25"/>
    <w:rsid w:val="002E0324"/>
    <w:rsid w:val="002E59D7"/>
    <w:rsid w:val="002E6737"/>
    <w:rsid w:val="002E6825"/>
    <w:rsid w:val="002F3DA3"/>
    <w:rsid w:val="003010E7"/>
    <w:rsid w:val="0030507A"/>
    <w:rsid w:val="0030656A"/>
    <w:rsid w:val="003144E4"/>
    <w:rsid w:val="003339C2"/>
    <w:rsid w:val="00341408"/>
    <w:rsid w:val="00341571"/>
    <w:rsid w:val="0034236A"/>
    <w:rsid w:val="00353CDD"/>
    <w:rsid w:val="00355797"/>
    <w:rsid w:val="00363F9B"/>
    <w:rsid w:val="00365FBF"/>
    <w:rsid w:val="003666AD"/>
    <w:rsid w:val="00372795"/>
    <w:rsid w:val="00374506"/>
    <w:rsid w:val="0037635A"/>
    <w:rsid w:val="00382729"/>
    <w:rsid w:val="00385DDE"/>
    <w:rsid w:val="00386539"/>
    <w:rsid w:val="0038739F"/>
    <w:rsid w:val="00394FA4"/>
    <w:rsid w:val="003A21FC"/>
    <w:rsid w:val="003B0F76"/>
    <w:rsid w:val="003B1819"/>
    <w:rsid w:val="003B665C"/>
    <w:rsid w:val="003B6DE3"/>
    <w:rsid w:val="003C2EAD"/>
    <w:rsid w:val="003C3F86"/>
    <w:rsid w:val="003C4B7E"/>
    <w:rsid w:val="003C54A0"/>
    <w:rsid w:val="003D164E"/>
    <w:rsid w:val="003E2ADA"/>
    <w:rsid w:val="003E67CE"/>
    <w:rsid w:val="003F199F"/>
    <w:rsid w:val="003F6CEB"/>
    <w:rsid w:val="003F7DF5"/>
    <w:rsid w:val="004067E1"/>
    <w:rsid w:val="00413FD9"/>
    <w:rsid w:val="004145A5"/>
    <w:rsid w:val="00416D68"/>
    <w:rsid w:val="00420657"/>
    <w:rsid w:val="004213ED"/>
    <w:rsid w:val="00425D71"/>
    <w:rsid w:val="00430AC6"/>
    <w:rsid w:val="00430BF0"/>
    <w:rsid w:val="00433FC8"/>
    <w:rsid w:val="00441C96"/>
    <w:rsid w:val="00441CD0"/>
    <w:rsid w:val="00445FEF"/>
    <w:rsid w:val="00447924"/>
    <w:rsid w:val="00447D3E"/>
    <w:rsid w:val="00462080"/>
    <w:rsid w:val="004640B3"/>
    <w:rsid w:val="004700E8"/>
    <w:rsid w:val="00471D7E"/>
    <w:rsid w:val="00482434"/>
    <w:rsid w:val="00486485"/>
    <w:rsid w:val="00487D28"/>
    <w:rsid w:val="00495119"/>
    <w:rsid w:val="00495BC4"/>
    <w:rsid w:val="0049734C"/>
    <w:rsid w:val="004A72B1"/>
    <w:rsid w:val="004B2371"/>
    <w:rsid w:val="004B25D2"/>
    <w:rsid w:val="004B2B33"/>
    <w:rsid w:val="004C1EEA"/>
    <w:rsid w:val="004D5F44"/>
    <w:rsid w:val="004E23F1"/>
    <w:rsid w:val="004E4843"/>
    <w:rsid w:val="004E5173"/>
    <w:rsid w:val="005003FF"/>
    <w:rsid w:val="0050133E"/>
    <w:rsid w:val="0050328A"/>
    <w:rsid w:val="00513FAE"/>
    <w:rsid w:val="00514AE6"/>
    <w:rsid w:val="00522AC2"/>
    <w:rsid w:val="00522FFC"/>
    <w:rsid w:val="00524A78"/>
    <w:rsid w:val="00532296"/>
    <w:rsid w:val="00534FA9"/>
    <w:rsid w:val="005400AC"/>
    <w:rsid w:val="00541080"/>
    <w:rsid w:val="00541A01"/>
    <w:rsid w:val="00547DF8"/>
    <w:rsid w:val="00556B66"/>
    <w:rsid w:val="00557274"/>
    <w:rsid w:val="00557CBB"/>
    <w:rsid w:val="00566A0E"/>
    <w:rsid w:val="0057008E"/>
    <w:rsid w:val="00571AD7"/>
    <w:rsid w:val="005737FA"/>
    <w:rsid w:val="00574743"/>
    <w:rsid w:val="005748DD"/>
    <w:rsid w:val="00577A22"/>
    <w:rsid w:val="005823DD"/>
    <w:rsid w:val="005848FF"/>
    <w:rsid w:val="00585614"/>
    <w:rsid w:val="005A0B3D"/>
    <w:rsid w:val="005A1E9B"/>
    <w:rsid w:val="005A7066"/>
    <w:rsid w:val="005A7296"/>
    <w:rsid w:val="005B1006"/>
    <w:rsid w:val="005B2C37"/>
    <w:rsid w:val="005B5CF2"/>
    <w:rsid w:val="005C4E20"/>
    <w:rsid w:val="005D323B"/>
    <w:rsid w:val="005D3FEC"/>
    <w:rsid w:val="005D4C74"/>
    <w:rsid w:val="005E0333"/>
    <w:rsid w:val="005E086A"/>
    <w:rsid w:val="005E2C08"/>
    <w:rsid w:val="005F4148"/>
    <w:rsid w:val="005F51C9"/>
    <w:rsid w:val="005F5ADE"/>
    <w:rsid w:val="005F6D66"/>
    <w:rsid w:val="005F7090"/>
    <w:rsid w:val="00602A9B"/>
    <w:rsid w:val="00607A26"/>
    <w:rsid w:val="00614086"/>
    <w:rsid w:val="0061639F"/>
    <w:rsid w:val="0061646B"/>
    <w:rsid w:val="006165B3"/>
    <w:rsid w:val="00616C74"/>
    <w:rsid w:val="00620C5C"/>
    <w:rsid w:val="00624ECA"/>
    <w:rsid w:val="00627A1E"/>
    <w:rsid w:val="00627DAD"/>
    <w:rsid w:val="00630DF7"/>
    <w:rsid w:val="00644419"/>
    <w:rsid w:val="00661569"/>
    <w:rsid w:val="0066207E"/>
    <w:rsid w:val="00665096"/>
    <w:rsid w:val="00670C1D"/>
    <w:rsid w:val="006726E6"/>
    <w:rsid w:val="00672A3F"/>
    <w:rsid w:val="0067642A"/>
    <w:rsid w:val="00682367"/>
    <w:rsid w:val="00683E02"/>
    <w:rsid w:val="00692730"/>
    <w:rsid w:val="006A25A5"/>
    <w:rsid w:val="006A71ED"/>
    <w:rsid w:val="006A736E"/>
    <w:rsid w:val="006A7A8D"/>
    <w:rsid w:val="006B0545"/>
    <w:rsid w:val="006B123B"/>
    <w:rsid w:val="006B20B3"/>
    <w:rsid w:val="006C6F18"/>
    <w:rsid w:val="006C6F96"/>
    <w:rsid w:val="006C7A54"/>
    <w:rsid w:val="006D167D"/>
    <w:rsid w:val="006D440D"/>
    <w:rsid w:val="006D7DD9"/>
    <w:rsid w:val="006E54CE"/>
    <w:rsid w:val="006E576A"/>
    <w:rsid w:val="006F24ED"/>
    <w:rsid w:val="006F4046"/>
    <w:rsid w:val="00703FE5"/>
    <w:rsid w:val="007059D7"/>
    <w:rsid w:val="007176A2"/>
    <w:rsid w:val="007240CB"/>
    <w:rsid w:val="00724924"/>
    <w:rsid w:val="00730F9B"/>
    <w:rsid w:val="0073461B"/>
    <w:rsid w:val="007425B0"/>
    <w:rsid w:val="00744013"/>
    <w:rsid w:val="0075390A"/>
    <w:rsid w:val="00756006"/>
    <w:rsid w:val="00760146"/>
    <w:rsid w:val="00763669"/>
    <w:rsid w:val="00771C44"/>
    <w:rsid w:val="00772F61"/>
    <w:rsid w:val="00781B97"/>
    <w:rsid w:val="007835E9"/>
    <w:rsid w:val="00792A52"/>
    <w:rsid w:val="007A0CAF"/>
    <w:rsid w:val="007A2D03"/>
    <w:rsid w:val="007B1EAD"/>
    <w:rsid w:val="007D013E"/>
    <w:rsid w:val="007E00A1"/>
    <w:rsid w:val="007F4079"/>
    <w:rsid w:val="007F63D0"/>
    <w:rsid w:val="007F6A24"/>
    <w:rsid w:val="00800FDD"/>
    <w:rsid w:val="00804629"/>
    <w:rsid w:val="00806072"/>
    <w:rsid w:val="00806238"/>
    <w:rsid w:val="00806381"/>
    <w:rsid w:val="00816F80"/>
    <w:rsid w:val="00821215"/>
    <w:rsid w:val="00827032"/>
    <w:rsid w:val="00827ED6"/>
    <w:rsid w:val="00831DBD"/>
    <w:rsid w:val="00837310"/>
    <w:rsid w:val="00837FDE"/>
    <w:rsid w:val="00847937"/>
    <w:rsid w:val="00853408"/>
    <w:rsid w:val="0085698C"/>
    <w:rsid w:val="00857011"/>
    <w:rsid w:val="00861B7F"/>
    <w:rsid w:val="00872F79"/>
    <w:rsid w:val="00875F35"/>
    <w:rsid w:val="00877E39"/>
    <w:rsid w:val="00881BFB"/>
    <w:rsid w:val="00895F98"/>
    <w:rsid w:val="008A104D"/>
    <w:rsid w:val="008A533A"/>
    <w:rsid w:val="008A706B"/>
    <w:rsid w:val="008A7839"/>
    <w:rsid w:val="008B4E21"/>
    <w:rsid w:val="008C2FD3"/>
    <w:rsid w:val="008C6C3C"/>
    <w:rsid w:val="008C7656"/>
    <w:rsid w:val="008D5472"/>
    <w:rsid w:val="008E296F"/>
    <w:rsid w:val="008F6117"/>
    <w:rsid w:val="009016F0"/>
    <w:rsid w:val="0090213D"/>
    <w:rsid w:val="009123B2"/>
    <w:rsid w:val="00914D7E"/>
    <w:rsid w:val="009204D4"/>
    <w:rsid w:val="009221FD"/>
    <w:rsid w:val="00924770"/>
    <w:rsid w:val="00924BE2"/>
    <w:rsid w:val="00931F2F"/>
    <w:rsid w:val="009331AF"/>
    <w:rsid w:val="00936CC5"/>
    <w:rsid w:val="0093755A"/>
    <w:rsid w:val="00940345"/>
    <w:rsid w:val="009423C5"/>
    <w:rsid w:val="00951348"/>
    <w:rsid w:val="00956685"/>
    <w:rsid w:val="00956BB2"/>
    <w:rsid w:val="00956EE9"/>
    <w:rsid w:val="00976976"/>
    <w:rsid w:val="00977D10"/>
    <w:rsid w:val="009817E5"/>
    <w:rsid w:val="0098408F"/>
    <w:rsid w:val="00986519"/>
    <w:rsid w:val="00991468"/>
    <w:rsid w:val="00996AAE"/>
    <w:rsid w:val="009976CA"/>
    <w:rsid w:val="009A02A0"/>
    <w:rsid w:val="009A29D3"/>
    <w:rsid w:val="009A48E9"/>
    <w:rsid w:val="009A70E8"/>
    <w:rsid w:val="009B17D2"/>
    <w:rsid w:val="009B230F"/>
    <w:rsid w:val="009B54EF"/>
    <w:rsid w:val="009C038D"/>
    <w:rsid w:val="009C2AAD"/>
    <w:rsid w:val="009C4305"/>
    <w:rsid w:val="009C7ED6"/>
    <w:rsid w:val="009D2D38"/>
    <w:rsid w:val="009D51BF"/>
    <w:rsid w:val="009D76C6"/>
    <w:rsid w:val="009F0309"/>
    <w:rsid w:val="009F48D3"/>
    <w:rsid w:val="00A0167F"/>
    <w:rsid w:val="00A018EF"/>
    <w:rsid w:val="00A05710"/>
    <w:rsid w:val="00A05FB0"/>
    <w:rsid w:val="00A27E71"/>
    <w:rsid w:val="00A30EFA"/>
    <w:rsid w:val="00A3125F"/>
    <w:rsid w:val="00A31C82"/>
    <w:rsid w:val="00A3372B"/>
    <w:rsid w:val="00A35C35"/>
    <w:rsid w:val="00A36CD6"/>
    <w:rsid w:val="00A41CA2"/>
    <w:rsid w:val="00A41D23"/>
    <w:rsid w:val="00A42243"/>
    <w:rsid w:val="00A50B31"/>
    <w:rsid w:val="00A52119"/>
    <w:rsid w:val="00A53AC2"/>
    <w:rsid w:val="00A55A10"/>
    <w:rsid w:val="00A572C7"/>
    <w:rsid w:val="00A57C01"/>
    <w:rsid w:val="00A60666"/>
    <w:rsid w:val="00A630FE"/>
    <w:rsid w:val="00A67704"/>
    <w:rsid w:val="00A766A7"/>
    <w:rsid w:val="00A7714C"/>
    <w:rsid w:val="00A77209"/>
    <w:rsid w:val="00A77696"/>
    <w:rsid w:val="00A84DA5"/>
    <w:rsid w:val="00A85AD4"/>
    <w:rsid w:val="00A87A96"/>
    <w:rsid w:val="00A97F05"/>
    <w:rsid w:val="00AA0E3F"/>
    <w:rsid w:val="00AA1E2D"/>
    <w:rsid w:val="00AA2202"/>
    <w:rsid w:val="00AA2DE5"/>
    <w:rsid w:val="00AA3002"/>
    <w:rsid w:val="00AB1CC5"/>
    <w:rsid w:val="00AB2938"/>
    <w:rsid w:val="00AB40FA"/>
    <w:rsid w:val="00AB48ED"/>
    <w:rsid w:val="00AB59F7"/>
    <w:rsid w:val="00AC7443"/>
    <w:rsid w:val="00AD1995"/>
    <w:rsid w:val="00AD21DE"/>
    <w:rsid w:val="00AD5E4C"/>
    <w:rsid w:val="00AE0D93"/>
    <w:rsid w:val="00AE21E1"/>
    <w:rsid w:val="00AF22BD"/>
    <w:rsid w:val="00AF2E2C"/>
    <w:rsid w:val="00AF365F"/>
    <w:rsid w:val="00AF3BCA"/>
    <w:rsid w:val="00B123B0"/>
    <w:rsid w:val="00B21840"/>
    <w:rsid w:val="00B2614D"/>
    <w:rsid w:val="00B3095F"/>
    <w:rsid w:val="00B32AEC"/>
    <w:rsid w:val="00B36609"/>
    <w:rsid w:val="00B4758C"/>
    <w:rsid w:val="00B63447"/>
    <w:rsid w:val="00B71523"/>
    <w:rsid w:val="00B86012"/>
    <w:rsid w:val="00B869D6"/>
    <w:rsid w:val="00B942F6"/>
    <w:rsid w:val="00BA07C9"/>
    <w:rsid w:val="00BA318F"/>
    <w:rsid w:val="00BB538A"/>
    <w:rsid w:val="00BB73AA"/>
    <w:rsid w:val="00BC4113"/>
    <w:rsid w:val="00BC4C49"/>
    <w:rsid w:val="00BD39BE"/>
    <w:rsid w:val="00BD60E3"/>
    <w:rsid w:val="00BD7040"/>
    <w:rsid w:val="00BE1D3B"/>
    <w:rsid w:val="00BE1E81"/>
    <w:rsid w:val="00BE229A"/>
    <w:rsid w:val="00BE3F56"/>
    <w:rsid w:val="00BE4883"/>
    <w:rsid w:val="00BE4AEF"/>
    <w:rsid w:val="00BE539A"/>
    <w:rsid w:val="00BF2E8F"/>
    <w:rsid w:val="00BF50D6"/>
    <w:rsid w:val="00C12D92"/>
    <w:rsid w:val="00C14CA9"/>
    <w:rsid w:val="00C17DB1"/>
    <w:rsid w:val="00C251BF"/>
    <w:rsid w:val="00C27B4C"/>
    <w:rsid w:val="00C319F5"/>
    <w:rsid w:val="00C37371"/>
    <w:rsid w:val="00C4162E"/>
    <w:rsid w:val="00C42015"/>
    <w:rsid w:val="00C42CB4"/>
    <w:rsid w:val="00C5744C"/>
    <w:rsid w:val="00C578DD"/>
    <w:rsid w:val="00C57DB8"/>
    <w:rsid w:val="00C61440"/>
    <w:rsid w:val="00C62241"/>
    <w:rsid w:val="00C63DC3"/>
    <w:rsid w:val="00C66F62"/>
    <w:rsid w:val="00C77C34"/>
    <w:rsid w:val="00C807F6"/>
    <w:rsid w:val="00C82D38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D06F6"/>
    <w:rsid w:val="00CD5B64"/>
    <w:rsid w:val="00CD6A90"/>
    <w:rsid w:val="00CE09A7"/>
    <w:rsid w:val="00CE14DD"/>
    <w:rsid w:val="00CE1AF4"/>
    <w:rsid w:val="00CE24FB"/>
    <w:rsid w:val="00CE3F40"/>
    <w:rsid w:val="00CE3FDC"/>
    <w:rsid w:val="00CE4640"/>
    <w:rsid w:val="00CE724E"/>
    <w:rsid w:val="00CF56F0"/>
    <w:rsid w:val="00CF63E9"/>
    <w:rsid w:val="00D002D0"/>
    <w:rsid w:val="00D00F03"/>
    <w:rsid w:val="00D03294"/>
    <w:rsid w:val="00D13601"/>
    <w:rsid w:val="00D34E17"/>
    <w:rsid w:val="00D3578F"/>
    <w:rsid w:val="00D35A86"/>
    <w:rsid w:val="00D46220"/>
    <w:rsid w:val="00D47B38"/>
    <w:rsid w:val="00D50F91"/>
    <w:rsid w:val="00D51274"/>
    <w:rsid w:val="00D55F1D"/>
    <w:rsid w:val="00D60A00"/>
    <w:rsid w:val="00D60C79"/>
    <w:rsid w:val="00D60EC3"/>
    <w:rsid w:val="00D6256A"/>
    <w:rsid w:val="00D812B9"/>
    <w:rsid w:val="00D81FD3"/>
    <w:rsid w:val="00D82B7F"/>
    <w:rsid w:val="00DA13B5"/>
    <w:rsid w:val="00DA4C8A"/>
    <w:rsid w:val="00DC25DD"/>
    <w:rsid w:val="00DC46A2"/>
    <w:rsid w:val="00DC4F75"/>
    <w:rsid w:val="00DD1945"/>
    <w:rsid w:val="00DD65D2"/>
    <w:rsid w:val="00DE32E1"/>
    <w:rsid w:val="00DE3F68"/>
    <w:rsid w:val="00DF6F18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6129"/>
    <w:rsid w:val="00E2671B"/>
    <w:rsid w:val="00E2689A"/>
    <w:rsid w:val="00E378C7"/>
    <w:rsid w:val="00E4025D"/>
    <w:rsid w:val="00E4319C"/>
    <w:rsid w:val="00E47174"/>
    <w:rsid w:val="00E50FBD"/>
    <w:rsid w:val="00E57D8D"/>
    <w:rsid w:val="00E7188C"/>
    <w:rsid w:val="00E743C5"/>
    <w:rsid w:val="00E81310"/>
    <w:rsid w:val="00E81FBD"/>
    <w:rsid w:val="00E845F4"/>
    <w:rsid w:val="00E851AC"/>
    <w:rsid w:val="00E96E0F"/>
    <w:rsid w:val="00EA2C15"/>
    <w:rsid w:val="00EA3186"/>
    <w:rsid w:val="00EB141B"/>
    <w:rsid w:val="00EB421D"/>
    <w:rsid w:val="00EC1F6A"/>
    <w:rsid w:val="00EC48EF"/>
    <w:rsid w:val="00EC4FA3"/>
    <w:rsid w:val="00EC761D"/>
    <w:rsid w:val="00ED04F3"/>
    <w:rsid w:val="00ED1F45"/>
    <w:rsid w:val="00EE21D8"/>
    <w:rsid w:val="00EE602D"/>
    <w:rsid w:val="00EE6061"/>
    <w:rsid w:val="00EE7405"/>
    <w:rsid w:val="00EF4CE1"/>
    <w:rsid w:val="00F03409"/>
    <w:rsid w:val="00F05BDF"/>
    <w:rsid w:val="00F07961"/>
    <w:rsid w:val="00F128FB"/>
    <w:rsid w:val="00F12E22"/>
    <w:rsid w:val="00F15A11"/>
    <w:rsid w:val="00F1643D"/>
    <w:rsid w:val="00F16E56"/>
    <w:rsid w:val="00F1728A"/>
    <w:rsid w:val="00F20E3C"/>
    <w:rsid w:val="00F32017"/>
    <w:rsid w:val="00F323C3"/>
    <w:rsid w:val="00F34E81"/>
    <w:rsid w:val="00F36D84"/>
    <w:rsid w:val="00F371D9"/>
    <w:rsid w:val="00F47FF7"/>
    <w:rsid w:val="00F63AFA"/>
    <w:rsid w:val="00F65AA5"/>
    <w:rsid w:val="00F72529"/>
    <w:rsid w:val="00F771A3"/>
    <w:rsid w:val="00F824BD"/>
    <w:rsid w:val="00F841BF"/>
    <w:rsid w:val="00F85288"/>
    <w:rsid w:val="00F86D5B"/>
    <w:rsid w:val="00F914B9"/>
    <w:rsid w:val="00F94051"/>
    <w:rsid w:val="00F96E51"/>
    <w:rsid w:val="00FA66A4"/>
    <w:rsid w:val="00FA79B0"/>
    <w:rsid w:val="00FB25BC"/>
    <w:rsid w:val="00FB4D37"/>
    <w:rsid w:val="00FB523B"/>
    <w:rsid w:val="00FC48CA"/>
    <w:rsid w:val="00FC600A"/>
    <w:rsid w:val="00FC6A3D"/>
    <w:rsid w:val="00FD63AB"/>
    <w:rsid w:val="00FE0898"/>
    <w:rsid w:val="00FE1EA7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8C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35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8C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35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A44A-9BE8-4F64-BB03-56A23FFA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9</cp:revision>
  <cp:lastPrinted>2016-05-30T19:07:00Z</cp:lastPrinted>
  <dcterms:created xsi:type="dcterms:W3CDTF">2017-03-16T12:25:00Z</dcterms:created>
  <dcterms:modified xsi:type="dcterms:W3CDTF">2017-12-01T18:41:00Z</dcterms:modified>
</cp:coreProperties>
</file>