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62B3" w14:textId="1E48EE0F" w:rsidR="00026A80" w:rsidRDefault="009C1DAD">
      <w:pPr>
        <w:pStyle w:val="Heading1"/>
        <w:tabs>
          <w:tab w:val="left" w:pos="3203"/>
        </w:tabs>
        <w:spacing w:before="95"/>
        <w:jc w:val="center"/>
      </w:pPr>
      <w:r>
        <w:t>Form 11.02A</w:t>
      </w:r>
    </w:p>
    <w:p w14:paraId="5A40A9B9" w14:textId="5837A3E2" w:rsidR="009C1DAD" w:rsidRDefault="009C1DAD">
      <w:pPr>
        <w:pStyle w:val="Heading1"/>
        <w:tabs>
          <w:tab w:val="left" w:pos="3203"/>
        </w:tabs>
        <w:spacing w:before="95"/>
        <w:jc w:val="center"/>
      </w:pPr>
      <w:r>
        <w:t>(</w:t>
      </w:r>
      <w:proofErr w:type="gramStart"/>
      <w:r>
        <w:t>rule</w:t>
      </w:r>
      <w:proofErr w:type="gramEnd"/>
      <w:r>
        <w:t xml:space="preserve"> 11.02(1))</w:t>
      </w:r>
    </w:p>
    <w:p w14:paraId="6862FF51" w14:textId="25463CB4" w:rsidR="009C1DAD" w:rsidRDefault="009C1DAD">
      <w:pPr>
        <w:pStyle w:val="Heading1"/>
        <w:tabs>
          <w:tab w:val="left" w:pos="3203"/>
        </w:tabs>
        <w:spacing w:before="95"/>
        <w:jc w:val="center"/>
        <w:rPr>
          <w:rFonts w:ascii="Times New Roman"/>
          <w:b w:val="0"/>
        </w:rPr>
      </w:pPr>
      <w:r>
        <w:t>File Number: 20______ ______ G _____________</w:t>
      </w:r>
    </w:p>
    <w:p w14:paraId="0A7E2441" w14:textId="77777777" w:rsidR="00026A80" w:rsidRDefault="00026A80">
      <w:pPr>
        <w:pStyle w:val="BodyText"/>
        <w:spacing w:before="9"/>
        <w:rPr>
          <w:rFonts w:ascii="Times New Roman"/>
          <w:sz w:val="11"/>
        </w:rPr>
      </w:pPr>
    </w:p>
    <w:p w14:paraId="711537F5" w14:textId="77777777" w:rsidR="00026A80" w:rsidRDefault="00000000" w:rsidP="009F222A">
      <w:pPr>
        <w:spacing w:before="94"/>
        <w:ind w:left="3236" w:right="1374" w:hanging="1828"/>
        <w:rPr>
          <w:b/>
          <w:sz w:val="20"/>
        </w:rPr>
      </w:pPr>
      <w:r>
        <w:rPr>
          <w:b/>
          <w:sz w:val="20"/>
        </w:rPr>
        <w:t xml:space="preserve">IN THE SUPREME COURT OF NEWFOUNDLAND AND LABRADOR </w:t>
      </w:r>
      <w:r w:rsidR="009C1DAD">
        <w:rPr>
          <w:b/>
          <w:sz w:val="20"/>
        </w:rPr>
        <w:t>GENER</w:t>
      </w:r>
      <w:r w:rsidR="009F222A">
        <w:rPr>
          <w:b/>
          <w:sz w:val="20"/>
        </w:rPr>
        <w:t>AL DIVISION</w:t>
      </w:r>
    </w:p>
    <w:p w14:paraId="18A74037" w14:textId="77777777" w:rsidR="009F222A" w:rsidRDefault="009F222A" w:rsidP="009F222A">
      <w:pPr>
        <w:spacing w:before="94"/>
        <w:ind w:right="1374"/>
        <w:rPr>
          <w:b/>
          <w:sz w:val="20"/>
        </w:rPr>
      </w:pPr>
    </w:p>
    <w:p w14:paraId="23AC6032" w14:textId="77777777" w:rsidR="009F222A" w:rsidRDefault="009F222A" w:rsidP="009F222A">
      <w:pPr>
        <w:spacing w:before="94"/>
        <w:ind w:right="1374"/>
        <w:rPr>
          <w:b/>
          <w:sz w:val="20"/>
        </w:rPr>
      </w:pPr>
    </w:p>
    <w:p w14:paraId="013A3ADD" w14:textId="77777777" w:rsidR="009F222A" w:rsidRDefault="009F222A" w:rsidP="009F222A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>BETWEEN: _________________________________________________ PLAINTIFF</w:t>
      </w:r>
    </w:p>
    <w:p w14:paraId="45E3439A" w14:textId="0E12C2C2" w:rsidR="009F222A" w:rsidRDefault="009F222A" w:rsidP="009F222A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ab/>
      </w:r>
      <w:r w:rsidR="002D5F2B">
        <w:rPr>
          <w:b/>
          <w:sz w:val="20"/>
        </w:rPr>
        <w:tab/>
      </w:r>
      <w:r>
        <w:rPr>
          <w:b/>
          <w:sz w:val="20"/>
        </w:rPr>
        <w:t>(Plaintiff’s name)</w:t>
      </w:r>
    </w:p>
    <w:p w14:paraId="73B6A8E2" w14:textId="77777777" w:rsidR="009F222A" w:rsidRDefault="009F222A" w:rsidP="009F222A">
      <w:pPr>
        <w:spacing w:before="94"/>
        <w:ind w:right="1374"/>
        <w:rPr>
          <w:b/>
          <w:sz w:val="20"/>
        </w:rPr>
      </w:pPr>
    </w:p>
    <w:p w14:paraId="4179E22F" w14:textId="3274801D" w:rsidR="009F222A" w:rsidRDefault="009F222A" w:rsidP="009F222A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>AND: ____________________________________________________ DEFENDANT</w:t>
      </w:r>
    </w:p>
    <w:p w14:paraId="57017E70" w14:textId="00C63C36" w:rsidR="009F222A" w:rsidRDefault="009F222A" w:rsidP="009F222A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ab/>
      </w:r>
      <w:r w:rsidR="002D5F2B">
        <w:rPr>
          <w:b/>
          <w:sz w:val="20"/>
        </w:rPr>
        <w:tab/>
      </w:r>
      <w:r>
        <w:rPr>
          <w:b/>
          <w:sz w:val="20"/>
        </w:rPr>
        <w:t>(Defendant’s name)</w:t>
      </w:r>
    </w:p>
    <w:p w14:paraId="485946BF" w14:textId="77777777" w:rsidR="009F222A" w:rsidRDefault="009F222A" w:rsidP="009F222A">
      <w:pPr>
        <w:spacing w:before="94"/>
        <w:ind w:right="1374"/>
        <w:rPr>
          <w:b/>
          <w:sz w:val="20"/>
        </w:rPr>
      </w:pPr>
    </w:p>
    <w:p w14:paraId="0F435043" w14:textId="44B143E0" w:rsidR="009F222A" w:rsidRPr="009F222A" w:rsidRDefault="009F222A" w:rsidP="009F222A">
      <w:pPr>
        <w:spacing w:before="94"/>
        <w:ind w:right="1374"/>
        <w:rPr>
          <w:b/>
          <w:sz w:val="20"/>
        </w:rPr>
        <w:sectPr w:rsidR="009F222A" w:rsidRPr="009F222A">
          <w:headerReference w:type="default" r:id="rId8"/>
          <w:footerReference w:type="default" r:id="rId9"/>
          <w:type w:val="continuous"/>
          <w:pgSz w:w="12240" w:h="15840"/>
          <w:pgMar w:top="1560" w:right="1480" w:bottom="720" w:left="1680" w:header="349" w:footer="523" w:gutter="0"/>
          <w:pgNumType w:start="1"/>
          <w:cols w:space="720"/>
        </w:sectPr>
      </w:pPr>
    </w:p>
    <w:p w14:paraId="2E099E2F" w14:textId="4CEC892D" w:rsidR="00026A80" w:rsidRPr="009F222A" w:rsidRDefault="00026A80" w:rsidP="009F222A">
      <w:pPr>
        <w:tabs>
          <w:tab w:val="left" w:pos="1560"/>
          <w:tab w:val="left" w:pos="5898"/>
        </w:tabs>
        <w:spacing w:before="1"/>
        <w:rPr>
          <w:rFonts w:ascii="Times New Roman"/>
          <w:sz w:val="20"/>
        </w:rPr>
        <w:sectPr w:rsidR="00026A80" w:rsidRPr="009F222A">
          <w:type w:val="continuous"/>
          <w:pgSz w:w="12240" w:h="15840"/>
          <w:pgMar w:top="1560" w:right="1480" w:bottom="720" w:left="1680" w:header="720" w:footer="720" w:gutter="0"/>
          <w:cols w:num="2" w:space="720" w:equalWidth="0">
            <w:col w:w="5899" w:space="40"/>
            <w:col w:w="3141"/>
          </w:cols>
        </w:sectPr>
      </w:pPr>
    </w:p>
    <w:p w14:paraId="1FBD9DA1" w14:textId="358BD046" w:rsidR="00547ADC" w:rsidRPr="002D5F2B" w:rsidRDefault="00000000" w:rsidP="002D5F2B">
      <w:pPr>
        <w:tabs>
          <w:tab w:val="left" w:pos="1560"/>
          <w:tab w:val="left" w:pos="5898"/>
        </w:tabs>
        <w:spacing w:before="1"/>
        <w:rPr>
          <w:rFonts w:ascii="Times New Roman"/>
          <w:sz w:val="20"/>
        </w:rPr>
      </w:pPr>
      <w:r>
        <w:rPr>
          <w:b/>
          <w:sz w:val="20"/>
        </w:rPr>
        <w:t>AND:</w:t>
      </w:r>
      <w:r w:rsidR="00547ADC">
        <w:rPr>
          <w:b/>
          <w:sz w:val="20"/>
        </w:rPr>
        <w:t xml:space="preserve"> ________________________________________________</w:t>
      </w:r>
      <w:r>
        <w:rPr>
          <w:b/>
          <w:sz w:val="20"/>
        </w:rPr>
        <w:tab/>
      </w:r>
      <w:r>
        <w:br w:type="column"/>
      </w:r>
      <w:r w:rsidRPr="00547ADC">
        <w:rPr>
          <w:b/>
          <w:bCs/>
        </w:rPr>
        <w:t xml:space="preserve">PLAINTIFF BY </w:t>
      </w:r>
    </w:p>
    <w:p w14:paraId="75B770B4" w14:textId="1EE058DB" w:rsidR="00026A80" w:rsidRPr="00547ADC" w:rsidRDefault="00000000" w:rsidP="00547ADC">
      <w:pPr>
        <w:pStyle w:val="BodyText"/>
        <w:spacing w:before="10"/>
        <w:rPr>
          <w:rFonts w:ascii="Times New Roman"/>
          <w:b/>
          <w:bCs/>
          <w:sz w:val="19"/>
        </w:rPr>
      </w:pPr>
      <w:r w:rsidRPr="00547ADC">
        <w:rPr>
          <w:b/>
          <w:bCs/>
        </w:rPr>
        <w:t>COUNTERCLAIM</w:t>
      </w:r>
    </w:p>
    <w:p w14:paraId="196BA540" w14:textId="77777777" w:rsidR="00026A80" w:rsidRDefault="00026A80">
      <w:pPr>
        <w:sectPr w:rsidR="00026A80">
          <w:type w:val="continuous"/>
          <w:pgSz w:w="12240" w:h="15840"/>
          <w:pgMar w:top="1560" w:right="1480" w:bottom="720" w:left="1680" w:header="720" w:footer="720" w:gutter="0"/>
          <w:cols w:num="2" w:space="720" w:equalWidth="0">
            <w:col w:w="5939" w:space="42"/>
            <w:col w:w="3099"/>
          </w:cols>
        </w:sectPr>
      </w:pPr>
    </w:p>
    <w:p w14:paraId="51AF4577" w14:textId="25DFDE97" w:rsidR="00026A80" w:rsidRDefault="00A55059" w:rsidP="002D5F2B">
      <w:pPr>
        <w:pStyle w:val="BodyText"/>
        <w:ind w:left="720" w:firstLine="720"/>
        <w:rPr>
          <w:b/>
        </w:rPr>
      </w:pPr>
      <w:r>
        <w:rPr>
          <w:b/>
        </w:rPr>
        <w:t>(Plaintiff by counterclaim’s name)</w:t>
      </w:r>
    </w:p>
    <w:p w14:paraId="06E5CC92" w14:textId="77777777" w:rsidR="000F71E0" w:rsidRDefault="000F71E0" w:rsidP="000F71E0">
      <w:pPr>
        <w:pStyle w:val="BodyText"/>
        <w:rPr>
          <w:b/>
        </w:rPr>
      </w:pPr>
    </w:p>
    <w:p w14:paraId="5E80ABD2" w14:textId="77777777" w:rsidR="000F71E0" w:rsidRDefault="000F71E0" w:rsidP="000F71E0">
      <w:pPr>
        <w:pStyle w:val="BodyText"/>
        <w:rPr>
          <w:b/>
        </w:rPr>
      </w:pPr>
    </w:p>
    <w:p w14:paraId="486810E5" w14:textId="77777777" w:rsidR="000F71E0" w:rsidRDefault="000F71E0" w:rsidP="000F71E0">
      <w:pPr>
        <w:tabs>
          <w:tab w:val="left" w:pos="1560"/>
          <w:tab w:val="left" w:pos="5898"/>
        </w:tabs>
        <w:spacing w:before="1"/>
      </w:pPr>
      <w:r>
        <w:rPr>
          <w:b/>
          <w:sz w:val="20"/>
        </w:rPr>
        <w:t>AND: ________________________________________________</w:t>
      </w:r>
      <w:r>
        <w:rPr>
          <w:b/>
          <w:sz w:val="20"/>
        </w:rPr>
        <w:tab/>
      </w:r>
      <w:r>
        <w:br w:type="column"/>
      </w:r>
    </w:p>
    <w:p w14:paraId="4381599C" w14:textId="77777777" w:rsidR="000F71E0" w:rsidRDefault="000F71E0" w:rsidP="000F71E0">
      <w:pPr>
        <w:tabs>
          <w:tab w:val="left" w:pos="1560"/>
          <w:tab w:val="left" w:pos="5898"/>
        </w:tabs>
        <w:spacing w:before="1"/>
      </w:pPr>
    </w:p>
    <w:p w14:paraId="027FC2BB" w14:textId="558106E2" w:rsidR="000F71E0" w:rsidRPr="002D5F2B" w:rsidRDefault="000F71E0" w:rsidP="000F71E0">
      <w:pPr>
        <w:tabs>
          <w:tab w:val="left" w:pos="1560"/>
          <w:tab w:val="left" w:pos="5898"/>
        </w:tabs>
        <w:spacing w:before="1"/>
        <w:rPr>
          <w:rFonts w:ascii="Times New Roman"/>
          <w:sz w:val="20"/>
        </w:rPr>
      </w:pPr>
      <w:r>
        <w:rPr>
          <w:b/>
          <w:bCs/>
        </w:rPr>
        <w:t>DEFENDANT</w:t>
      </w:r>
      <w:r w:rsidRPr="00547ADC">
        <w:rPr>
          <w:b/>
          <w:bCs/>
        </w:rPr>
        <w:t xml:space="preserve"> BY </w:t>
      </w:r>
    </w:p>
    <w:p w14:paraId="7A5E2B50" w14:textId="77777777" w:rsidR="000F71E0" w:rsidRPr="00547ADC" w:rsidRDefault="000F71E0" w:rsidP="000F71E0">
      <w:pPr>
        <w:pStyle w:val="BodyText"/>
        <w:spacing w:before="10"/>
        <w:rPr>
          <w:rFonts w:ascii="Times New Roman"/>
          <w:b/>
          <w:bCs/>
          <w:sz w:val="19"/>
        </w:rPr>
      </w:pPr>
      <w:r w:rsidRPr="00547ADC">
        <w:rPr>
          <w:b/>
          <w:bCs/>
        </w:rPr>
        <w:t>COUNTERCLAIM</w:t>
      </w:r>
    </w:p>
    <w:p w14:paraId="09B0A2CA" w14:textId="77777777" w:rsidR="000F71E0" w:rsidRDefault="000F71E0" w:rsidP="000F71E0">
      <w:pPr>
        <w:sectPr w:rsidR="000F71E0">
          <w:type w:val="continuous"/>
          <w:pgSz w:w="12240" w:h="15840"/>
          <w:pgMar w:top="1560" w:right="1480" w:bottom="720" w:left="1680" w:header="720" w:footer="720" w:gutter="0"/>
          <w:cols w:num="2" w:space="720" w:equalWidth="0">
            <w:col w:w="5939" w:space="42"/>
            <w:col w:w="3099"/>
          </w:cols>
        </w:sectPr>
      </w:pPr>
    </w:p>
    <w:p w14:paraId="5227510C" w14:textId="21C16BF2" w:rsidR="000F71E0" w:rsidRDefault="000F71E0" w:rsidP="000F71E0">
      <w:pPr>
        <w:pStyle w:val="BodyText"/>
        <w:ind w:left="720" w:firstLine="720"/>
        <w:rPr>
          <w:b/>
        </w:rPr>
      </w:pPr>
      <w:r>
        <w:rPr>
          <w:b/>
        </w:rPr>
        <w:t>(Defendant by counterclaim’s name)</w:t>
      </w:r>
    </w:p>
    <w:p w14:paraId="7F8F71C4" w14:textId="77777777" w:rsidR="000F71E0" w:rsidRDefault="000F71E0" w:rsidP="000F71E0">
      <w:pPr>
        <w:pStyle w:val="BodyText"/>
        <w:rPr>
          <w:b/>
        </w:rPr>
      </w:pPr>
    </w:p>
    <w:p w14:paraId="21ABBB89" w14:textId="057DD7B7" w:rsidR="00A55059" w:rsidRPr="004878DA" w:rsidRDefault="004878DA" w:rsidP="004878DA">
      <w:pPr>
        <w:pStyle w:val="BodyText"/>
        <w:jc w:val="center"/>
        <w:rPr>
          <w:bCs/>
          <w:i/>
          <w:iCs/>
        </w:rPr>
      </w:pPr>
      <w:r w:rsidRPr="004878DA">
        <w:rPr>
          <w:bCs/>
          <w:i/>
          <w:iCs/>
        </w:rPr>
        <w:t>(Modify title of proceedings as necessary)</w:t>
      </w:r>
    </w:p>
    <w:p w14:paraId="2395DBA3" w14:textId="77777777" w:rsidR="00A55059" w:rsidRDefault="00A55059">
      <w:pPr>
        <w:pStyle w:val="BodyText"/>
        <w:rPr>
          <w:b/>
        </w:rPr>
      </w:pPr>
    </w:p>
    <w:p w14:paraId="4C08CF6E" w14:textId="77777777" w:rsidR="00026A80" w:rsidRDefault="00026A80">
      <w:pPr>
        <w:pStyle w:val="BodyText"/>
        <w:rPr>
          <w:b/>
        </w:rPr>
      </w:pPr>
    </w:p>
    <w:p w14:paraId="090A89B4" w14:textId="77777777" w:rsidR="00026A80" w:rsidRDefault="00000000">
      <w:pPr>
        <w:ind w:left="15"/>
        <w:jc w:val="center"/>
        <w:rPr>
          <w:b/>
          <w:sz w:val="20"/>
        </w:rPr>
      </w:pPr>
      <w:r>
        <w:rPr>
          <w:b/>
          <w:sz w:val="20"/>
        </w:rPr>
        <w:t>COUNTERCLAIM</w:t>
      </w:r>
    </w:p>
    <w:p w14:paraId="74517097" w14:textId="77777777" w:rsidR="00026A80" w:rsidRDefault="00026A80">
      <w:pPr>
        <w:pStyle w:val="BodyText"/>
        <w:rPr>
          <w:b/>
          <w:sz w:val="22"/>
        </w:rPr>
      </w:pPr>
    </w:p>
    <w:p w14:paraId="73594584" w14:textId="0C17FFD0" w:rsidR="00026A80" w:rsidRPr="00993BE7" w:rsidRDefault="004878DA" w:rsidP="00993BE7">
      <w:pPr>
        <w:pStyle w:val="BodyText"/>
        <w:numPr>
          <w:ilvl w:val="0"/>
          <w:numId w:val="2"/>
        </w:numPr>
        <w:spacing w:before="11"/>
        <w:rPr>
          <w:bCs/>
        </w:rPr>
      </w:pPr>
      <w:r w:rsidRPr="00993BE7">
        <w:rPr>
          <w:bCs/>
        </w:rPr>
        <w:t>(Set out the material facts, in numbered paragraphs)</w:t>
      </w:r>
    </w:p>
    <w:p w14:paraId="7AB19790" w14:textId="77777777" w:rsidR="004878DA" w:rsidRPr="004878DA" w:rsidRDefault="004878DA">
      <w:pPr>
        <w:pStyle w:val="BodyText"/>
        <w:spacing w:before="11"/>
        <w:rPr>
          <w:bCs/>
          <w:i/>
          <w:iCs/>
        </w:rPr>
      </w:pPr>
    </w:p>
    <w:p w14:paraId="26933918" w14:textId="6B0C5B4F" w:rsidR="004878DA" w:rsidRDefault="004878DA" w:rsidP="004878DA">
      <w:pPr>
        <w:pStyle w:val="BodyText"/>
        <w:spacing w:before="94"/>
        <w:ind w:left="480"/>
      </w:pPr>
      <w:r>
        <w:t>1.</w:t>
      </w:r>
    </w:p>
    <w:p w14:paraId="790206BC" w14:textId="77777777" w:rsidR="004878DA" w:rsidRDefault="00000000" w:rsidP="004878DA">
      <w:pPr>
        <w:pStyle w:val="BodyText"/>
        <w:spacing w:line="20" w:lineRule="exact"/>
        <w:ind w:left="1192"/>
        <w:rPr>
          <w:sz w:val="2"/>
        </w:rPr>
      </w:pPr>
      <w:r>
        <w:rPr>
          <w:sz w:val="2"/>
        </w:rPr>
      </w:r>
      <w:r>
        <w:rPr>
          <w:sz w:val="2"/>
        </w:rPr>
        <w:pict w14:anchorId="7EE4B225">
          <v:group id="_x0000_s2079" style="width:383.9pt;height:.65pt;mso-position-horizontal-relative:char;mso-position-vertical-relative:line" coordsize="7678,13">
            <v:line id="_x0000_s2080" style="position:absolute" from="0,6" to="7677,6" strokeweight=".22269mm"/>
            <w10:anchorlock/>
          </v:group>
        </w:pict>
      </w:r>
    </w:p>
    <w:p w14:paraId="5DC96344" w14:textId="77777777" w:rsidR="004878DA" w:rsidRDefault="004878DA" w:rsidP="004878DA">
      <w:pPr>
        <w:pStyle w:val="BodyText"/>
      </w:pPr>
    </w:p>
    <w:p w14:paraId="11F2030B" w14:textId="77777777" w:rsidR="004878DA" w:rsidRDefault="00000000" w:rsidP="004878DA">
      <w:pPr>
        <w:pStyle w:val="BodyText"/>
        <w:spacing w:before="6"/>
        <w:rPr>
          <w:sz w:val="13"/>
        </w:rPr>
      </w:pPr>
      <w:r>
        <w:pict w14:anchorId="73B93C1E">
          <v:shape id="_x0000_s2081" style="position:absolute;margin-left:2in;margin-top:10.1pt;width:383.85pt;height:.1pt;z-index:-251631616;mso-wrap-distance-left:0;mso-wrap-distance-right:0;mso-position-horizontal-relative:page" coordorigin="2880,202" coordsize="7677,0" path="m2880,202r7676,e" filled="f" strokeweight=".22269mm">
            <v:path arrowok="t"/>
            <w10:wrap type="topAndBottom" anchorx="page"/>
          </v:shape>
        </w:pict>
      </w:r>
    </w:p>
    <w:p w14:paraId="0C6B8096" w14:textId="77777777" w:rsidR="004878DA" w:rsidRDefault="004878DA" w:rsidP="004878DA">
      <w:pPr>
        <w:pStyle w:val="BodyText"/>
      </w:pPr>
    </w:p>
    <w:p w14:paraId="1330A7D4" w14:textId="77777777" w:rsidR="004878DA" w:rsidRDefault="00000000" w:rsidP="004878DA">
      <w:pPr>
        <w:pStyle w:val="BodyText"/>
        <w:spacing w:before="9"/>
        <w:rPr>
          <w:sz w:val="12"/>
        </w:rPr>
      </w:pPr>
      <w:r>
        <w:pict w14:anchorId="244437EC">
          <v:shape id="_x0000_s2082" style="position:absolute;margin-left:2in;margin-top:9.7pt;width:383.85pt;height:.1pt;z-index:-251630592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4CA31F5F" w14:textId="77777777" w:rsidR="004878DA" w:rsidRDefault="004878DA" w:rsidP="004878DA">
      <w:pPr>
        <w:pStyle w:val="BodyText"/>
      </w:pPr>
    </w:p>
    <w:p w14:paraId="28F7518F" w14:textId="77777777" w:rsidR="004878DA" w:rsidRDefault="00000000" w:rsidP="004878DA">
      <w:pPr>
        <w:pStyle w:val="BodyText"/>
        <w:spacing w:before="9"/>
        <w:rPr>
          <w:sz w:val="12"/>
        </w:rPr>
      </w:pPr>
      <w:r>
        <w:pict w14:anchorId="6822174C">
          <v:shape id="_x0000_s2083" style="position:absolute;margin-left:2in;margin-top:9.7pt;width:383.85pt;height:.1pt;z-index:-251629568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56BEA533" w14:textId="77777777" w:rsidR="00026A80" w:rsidRDefault="00026A80">
      <w:pPr>
        <w:pStyle w:val="BodyText"/>
        <w:rPr>
          <w:rFonts w:ascii="Times New Roman"/>
        </w:rPr>
      </w:pPr>
    </w:p>
    <w:p w14:paraId="6AD47189" w14:textId="77777777" w:rsidR="00026A80" w:rsidRDefault="00026A80">
      <w:pPr>
        <w:pStyle w:val="BodyText"/>
        <w:spacing w:before="4"/>
        <w:rPr>
          <w:rFonts w:ascii="Times New Roman"/>
          <w:sz w:val="29"/>
        </w:rPr>
      </w:pPr>
    </w:p>
    <w:p w14:paraId="73149711" w14:textId="3018ABEA" w:rsidR="00026A80" w:rsidRDefault="004878DA">
      <w:pPr>
        <w:pStyle w:val="BodyText"/>
        <w:spacing w:before="94"/>
        <w:ind w:left="480"/>
      </w:pPr>
      <w:r>
        <w:t>2.</w:t>
      </w:r>
    </w:p>
    <w:p w14:paraId="77F46294" w14:textId="77777777" w:rsidR="00026A80" w:rsidRDefault="00000000">
      <w:pPr>
        <w:pStyle w:val="BodyText"/>
        <w:spacing w:line="20" w:lineRule="exact"/>
        <w:ind w:left="1192"/>
        <w:rPr>
          <w:sz w:val="2"/>
        </w:rPr>
      </w:pPr>
      <w:r>
        <w:rPr>
          <w:sz w:val="2"/>
        </w:rPr>
      </w:r>
      <w:r>
        <w:rPr>
          <w:sz w:val="2"/>
        </w:rPr>
        <w:pict w14:anchorId="72B8A203">
          <v:group id="_x0000_s2075" style="width:383.9pt;height:.65pt;mso-position-horizontal-relative:char;mso-position-vertical-relative:line" coordsize="7678,13">
            <v:line id="_x0000_s2076" style="position:absolute" from="0,6" to="7677,6" strokeweight=".22269mm"/>
            <w10:anchorlock/>
          </v:group>
        </w:pict>
      </w:r>
    </w:p>
    <w:p w14:paraId="7576CE42" w14:textId="77777777" w:rsidR="00026A80" w:rsidRDefault="00026A80">
      <w:pPr>
        <w:pStyle w:val="BodyText"/>
      </w:pPr>
    </w:p>
    <w:p w14:paraId="69D3BBFA" w14:textId="77777777" w:rsidR="00026A80" w:rsidRDefault="00000000">
      <w:pPr>
        <w:pStyle w:val="BodyText"/>
        <w:spacing w:before="6"/>
        <w:rPr>
          <w:sz w:val="13"/>
        </w:rPr>
      </w:pPr>
      <w:r>
        <w:pict w14:anchorId="302C39AA">
          <v:shape id="_x0000_s2074" style="position:absolute;margin-left:2in;margin-top:10.1pt;width:383.85pt;height:.1pt;z-index:-251655168;mso-wrap-distance-left:0;mso-wrap-distance-right:0;mso-position-horizontal-relative:page" coordorigin="2880,202" coordsize="7677,0" path="m2880,202r7676,e" filled="f" strokeweight=".22269mm">
            <v:path arrowok="t"/>
            <w10:wrap type="topAndBottom" anchorx="page"/>
          </v:shape>
        </w:pict>
      </w:r>
    </w:p>
    <w:p w14:paraId="7ADF455A" w14:textId="77777777" w:rsidR="00026A80" w:rsidRDefault="00026A80">
      <w:pPr>
        <w:pStyle w:val="BodyText"/>
      </w:pPr>
    </w:p>
    <w:p w14:paraId="62747E3C" w14:textId="77777777" w:rsidR="00026A80" w:rsidRDefault="00000000">
      <w:pPr>
        <w:pStyle w:val="BodyText"/>
        <w:spacing w:before="9"/>
        <w:rPr>
          <w:sz w:val="12"/>
        </w:rPr>
      </w:pPr>
      <w:r>
        <w:pict w14:anchorId="2BACE9E1">
          <v:shape id="_x0000_s2073" style="position:absolute;margin-left:2in;margin-top:9.7pt;width:383.85pt;height:.1pt;z-index:-251654144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2A1BBD68" w14:textId="77777777" w:rsidR="00026A80" w:rsidRDefault="00026A80">
      <w:pPr>
        <w:pStyle w:val="BodyText"/>
      </w:pPr>
    </w:p>
    <w:p w14:paraId="053E110E" w14:textId="77777777" w:rsidR="00026A80" w:rsidRDefault="00000000">
      <w:pPr>
        <w:pStyle w:val="BodyText"/>
        <w:spacing w:before="9"/>
        <w:rPr>
          <w:sz w:val="12"/>
        </w:rPr>
      </w:pPr>
      <w:r>
        <w:pict w14:anchorId="23951C48">
          <v:shape id="_x0000_s2072" style="position:absolute;margin-left:2in;margin-top:9.7pt;width:383.85pt;height:.1pt;z-index:-251653120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39210A7F" w14:textId="77777777" w:rsidR="00026A80" w:rsidRDefault="00026A80">
      <w:pPr>
        <w:pStyle w:val="BodyText"/>
        <w:spacing w:before="5"/>
        <w:rPr>
          <w:sz w:val="29"/>
        </w:rPr>
      </w:pPr>
    </w:p>
    <w:p w14:paraId="439C7DC2" w14:textId="26C93D30" w:rsidR="00026A80" w:rsidRDefault="004878DA">
      <w:pPr>
        <w:pStyle w:val="BodyText"/>
        <w:spacing w:before="94"/>
        <w:ind w:left="480"/>
      </w:pPr>
      <w:r>
        <w:t>3.</w:t>
      </w:r>
    </w:p>
    <w:p w14:paraId="65914A39" w14:textId="77777777" w:rsidR="00026A80" w:rsidRDefault="00000000">
      <w:pPr>
        <w:pStyle w:val="BodyText"/>
        <w:spacing w:line="20" w:lineRule="exact"/>
        <w:ind w:left="1192"/>
        <w:rPr>
          <w:sz w:val="2"/>
        </w:rPr>
      </w:pPr>
      <w:r>
        <w:rPr>
          <w:sz w:val="2"/>
        </w:rPr>
      </w:r>
      <w:r>
        <w:rPr>
          <w:sz w:val="2"/>
        </w:rPr>
        <w:pict w14:anchorId="59287B74">
          <v:group id="_x0000_s2070" style="width:383.9pt;height:.65pt;mso-position-horizontal-relative:char;mso-position-vertical-relative:line" coordsize="7678,13">
            <v:line id="_x0000_s2071" style="position:absolute" from="0,6" to="7677,6" strokeweight=".22269mm"/>
            <w10:anchorlock/>
          </v:group>
        </w:pict>
      </w:r>
    </w:p>
    <w:p w14:paraId="11D9693E" w14:textId="77777777" w:rsidR="00026A80" w:rsidRDefault="00026A80">
      <w:pPr>
        <w:pStyle w:val="BodyText"/>
      </w:pPr>
    </w:p>
    <w:p w14:paraId="5CA71EA7" w14:textId="77777777" w:rsidR="00026A80" w:rsidRDefault="00000000">
      <w:pPr>
        <w:pStyle w:val="BodyText"/>
        <w:spacing w:before="6"/>
        <w:rPr>
          <w:sz w:val="13"/>
        </w:rPr>
      </w:pPr>
      <w:r>
        <w:pict w14:anchorId="0114F553">
          <v:shape id="_x0000_s2069" style="position:absolute;margin-left:2in;margin-top:10.1pt;width:383.85pt;height:.1pt;z-index:-251651072;mso-wrap-distance-left:0;mso-wrap-distance-right:0;mso-position-horizontal-relative:page" coordorigin="2880,202" coordsize="7677,0" path="m2880,202r7676,e" filled="f" strokeweight=".22269mm">
            <v:path arrowok="t"/>
            <w10:wrap type="topAndBottom" anchorx="page"/>
          </v:shape>
        </w:pict>
      </w:r>
    </w:p>
    <w:p w14:paraId="124FD02D" w14:textId="77777777" w:rsidR="00026A80" w:rsidRDefault="00026A80">
      <w:pPr>
        <w:pStyle w:val="BodyText"/>
      </w:pPr>
    </w:p>
    <w:p w14:paraId="1AF20A38" w14:textId="77777777" w:rsidR="00026A80" w:rsidRDefault="00000000">
      <w:pPr>
        <w:pStyle w:val="BodyText"/>
        <w:spacing w:before="9"/>
        <w:rPr>
          <w:sz w:val="12"/>
        </w:rPr>
      </w:pPr>
      <w:r>
        <w:pict w14:anchorId="1C141F03">
          <v:shape id="_x0000_s2068" style="position:absolute;margin-left:2in;margin-top:9.7pt;width:383.85pt;height:.1pt;z-index:-251650048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527EBED7" w14:textId="77777777" w:rsidR="00026A80" w:rsidRDefault="00026A80">
      <w:pPr>
        <w:pStyle w:val="BodyText"/>
      </w:pPr>
    </w:p>
    <w:p w14:paraId="636C164B" w14:textId="77777777" w:rsidR="00026A80" w:rsidRDefault="00000000">
      <w:pPr>
        <w:pStyle w:val="BodyText"/>
        <w:spacing w:before="9"/>
        <w:rPr>
          <w:sz w:val="12"/>
        </w:rPr>
      </w:pPr>
      <w:r>
        <w:pict w14:anchorId="4AF66FDC">
          <v:shape id="_x0000_s2067" style="position:absolute;margin-left:2in;margin-top:9.7pt;width:383.85pt;height:.1pt;z-index:-251649024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3284D4B9" w14:textId="77777777" w:rsidR="00026A80" w:rsidRDefault="00026A80">
      <w:pPr>
        <w:rPr>
          <w:sz w:val="12"/>
        </w:rPr>
      </w:pPr>
    </w:p>
    <w:p w14:paraId="61AC6439" w14:textId="77777777" w:rsidR="004878DA" w:rsidRDefault="004878DA">
      <w:pPr>
        <w:rPr>
          <w:sz w:val="12"/>
        </w:rPr>
      </w:pPr>
    </w:p>
    <w:p w14:paraId="299AA913" w14:textId="7081E233" w:rsidR="004878DA" w:rsidRDefault="004878DA" w:rsidP="004878DA">
      <w:pPr>
        <w:pStyle w:val="BodyText"/>
        <w:spacing w:before="94"/>
        <w:ind w:left="480"/>
      </w:pPr>
      <w:r>
        <w:t>4.</w:t>
      </w:r>
    </w:p>
    <w:p w14:paraId="2D55127F" w14:textId="77777777" w:rsidR="004878DA" w:rsidRDefault="00000000" w:rsidP="004878DA">
      <w:pPr>
        <w:pStyle w:val="BodyText"/>
        <w:spacing w:line="20" w:lineRule="exact"/>
        <w:ind w:left="1192"/>
        <w:rPr>
          <w:sz w:val="2"/>
        </w:rPr>
      </w:pPr>
      <w:r>
        <w:rPr>
          <w:sz w:val="2"/>
        </w:rPr>
      </w:r>
      <w:r>
        <w:rPr>
          <w:sz w:val="2"/>
        </w:rPr>
        <w:pict w14:anchorId="4CBDD4D4">
          <v:group id="_x0000_s2084" style="width:383.9pt;height:.65pt;mso-position-horizontal-relative:char;mso-position-vertical-relative:line" coordsize="7678,13">
            <v:line id="_x0000_s2085" style="position:absolute" from="0,6" to="7677,6" strokeweight=".22269mm"/>
            <w10:anchorlock/>
          </v:group>
        </w:pict>
      </w:r>
    </w:p>
    <w:p w14:paraId="33B36EC0" w14:textId="77777777" w:rsidR="004878DA" w:rsidRDefault="004878DA" w:rsidP="004878DA">
      <w:pPr>
        <w:pStyle w:val="BodyText"/>
      </w:pPr>
    </w:p>
    <w:p w14:paraId="05AC82B6" w14:textId="77777777" w:rsidR="004878DA" w:rsidRDefault="00000000" w:rsidP="004878DA">
      <w:pPr>
        <w:pStyle w:val="BodyText"/>
        <w:spacing w:before="6"/>
        <w:rPr>
          <w:sz w:val="13"/>
        </w:rPr>
      </w:pPr>
      <w:r>
        <w:pict w14:anchorId="35E9EB1D">
          <v:shape id="_x0000_s2086" style="position:absolute;margin-left:2in;margin-top:10.1pt;width:383.85pt;height:.1pt;z-index:-251627520;mso-wrap-distance-left:0;mso-wrap-distance-right:0;mso-position-horizontal-relative:page" coordorigin="2880,202" coordsize="7677,0" path="m2880,202r7676,e" filled="f" strokeweight=".22269mm">
            <v:path arrowok="t"/>
            <w10:wrap type="topAndBottom" anchorx="page"/>
          </v:shape>
        </w:pict>
      </w:r>
    </w:p>
    <w:p w14:paraId="461F341E" w14:textId="77777777" w:rsidR="004878DA" w:rsidRDefault="004878DA" w:rsidP="004878DA">
      <w:pPr>
        <w:pStyle w:val="BodyText"/>
      </w:pPr>
    </w:p>
    <w:p w14:paraId="361F3EFC" w14:textId="77777777" w:rsidR="004878DA" w:rsidRDefault="00000000" w:rsidP="004878DA">
      <w:pPr>
        <w:pStyle w:val="BodyText"/>
        <w:spacing w:before="9"/>
        <w:rPr>
          <w:sz w:val="12"/>
        </w:rPr>
      </w:pPr>
      <w:r>
        <w:pict w14:anchorId="69ED763F">
          <v:shape id="_x0000_s2087" style="position:absolute;margin-left:2in;margin-top:9.7pt;width:383.85pt;height:.1pt;z-index:-251626496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67C02C73" w14:textId="77777777" w:rsidR="004878DA" w:rsidRDefault="004878DA" w:rsidP="004878DA">
      <w:pPr>
        <w:pStyle w:val="BodyText"/>
      </w:pPr>
    </w:p>
    <w:p w14:paraId="52762EFD" w14:textId="77777777" w:rsidR="004878DA" w:rsidRDefault="00000000" w:rsidP="004878DA">
      <w:pPr>
        <w:pStyle w:val="BodyText"/>
        <w:spacing w:before="9"/>
        <w:rPr>
          <w:sz w:val="12"/>
        </w:rPr>
      </w:pPr>
      <w:r>
        <w:pict w14:anchorId="55DE505D">
          <v:shape id="_x0000_s2088" style="position:absolute;margin-left:2in;margin-top:9.7pt;width:383.85pt;height:.1pt;z-index:-251625472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563E2D11" w14:textId="77777777" w:rsidR="004878DA" w:rsidRDefault="004878DA">
      <w:pPr>
        <w:rPr>
          <w:sz w:val="12"/>
        </w:rPr>
      </w:pPr>
    </w:p>
    <w:p w14:paraId="6CD90B55" w14:textId="77777777" w:rsidR="004878DA" w:rsidRDefault="004878DA">
      <w:pPr>
        <w:rPr>
          <w:sz w:val="12"/>
        </w:rPr>
      </w:pPr>
    </w:p>
    <w:p w14:paraId="3D7B77CA" w14:textId="58D50944" w:rsidR="004878DA" w:rsidRDefault="004878DA" w:rsidP="004878DA">
      <w:pPr>
        <w:pStyle w:val="BodyText"/>
        <w:spacing w:before="94"/>
        <w:ind w:left="480"/>
      </w:pPr>
      <w:r>
        <w:t>5.</w:t>
      </w:r>
    </w:p>
    <w:p w14:paraId="44AF435E" w14:textId="77777777" w:rsidR="004878DA" w:rsidRDefault="00000000" w:rsidP="004878DA">
      <w:pPr>
        <w:pStyle w:val="BodyText"/>
        <w:spacing w:line="20" w:lineRule="exact"/>
        <w:ind w:left="1192"/>
        <w:rPr>
          <w:sz w:val="2"/>
        </w:rPr>
      </w:pPr>
      <w:r>
        <w:rPr>
          <w:sz w:val="2"/>
        </w:rPr>
      </w:r>
      <w:r>
        <w:rPr>
          <w:sz w:val="2"/>
        </w:rPr>
        <w:pict w14:anchorId="21AE7998">
          <v:group id="_x0000_s2089" style="width:383.9pt;height:.65pt;mso-position-horizontal-relative:char;mso-position-vertical-relative:line" coordsize="7678,13">
            <v:line id="_x0000_s2090" style="position:absolute" from="0,6" to="7677,6" strokeweight=".22269mm"/>
            <w10:anchorlock/>
          </v:group>
        </w:pict>
      </w:r>
    </w:p>
    <w:p w14:paraId="12B855D4" w14:textId="77777777" w:rsidR="004878DA" w:rsidRDefault="004878DA" w:rsidP="004878DA">
      <w:pPr>
        <w:pStyle w:val="BodyText"/>
      </w:pPr>
    </w:p>
    <w:p w14:paraId="44C14FFA" w14:textId="77777777" w:rsidR="004878DA" w:rsidRDefault="00000000" w:rsidP="004878DA">
      <w:pPr>
        <w:pStyle w:val="BodyText"/>
        <w:spacing w:before="6"/>
        <w:rPr>
          <w:sz w:val="13"/>
        </w:rPr>
      </w:pPr>
      <w:r>
        <w:pict w14:anchorId="2E875D60">
          <v:shape id="_x0000_s2091" style="position:absolute;margin-left:2in;margin-top:10.1pt;width:383.85pt;height:.1pt;z-index:-251623424;mso-wrap-distance-left:0;mso-wrap-distance-right:0;mso-position-horizontal-relative:page" coordorigin="2880,202" coordsize="7677,0" path="m2880,202r7676,e" filled="f" strokeweight=".22269mm">
            <v:path arrowok="t"/>
            <w10:wrap type="topAndBottom" anchorx="page"/>
          </v:shape>
        </w:pict>
      </w:r>
    </w:p>
    <w:p w14:paraId="4725F8DF" w14:textId="77777777" w:rsidR="004878DA" w:rsidRDefault="004878DA" w:rsidP="004878DA">
      <w:pPr>
        <w:pStyle w:val="BodyText"/>
      </w:pPr>
    </w:p>
    <w:p w14:paraId="16C94EB1" w14:textId="77777777" w:rsidR="004878DA" w:rsidRDefault="00000000" w:rsidP="004878DA">
      <w:pPr>
        <w:pStyle w:val="BodyText"/>
        <w:spacing w:before="9"/>
        <w:rPr>
          <w:sz w:val="12"/>
        </w:rPr>
      </w:pPr>
      <w:r>
        <w:pict w14:anchorId="1A15EAF8">
          <v:shape id="_x0000_s2092" style="position:absolute;margin-left:2in;margin-top:9.7pt;width:383.85pt;height:.1pt;z-index:-251622400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43DCA14F" w14:textId="77777777" w:rsidR="004878DA" w:rsidRDefault="004878DA" w:rsidP="004878DA">
      <w:pPr>
        <w:pStyle w:val="BodyText"/>
      </w:pPr>
    </w:p>
    <w:p w14:paraId="022538B5" w14:textId="77777777" w:rsidR="004878DA" w:rsidRDefault="00000000" w:rsidP="004878DA">
      <w:pPr>
        <w:pStyle w:val="BodyText"/>
        <w:spacing w:before="9"/>
        <w:rPr>
          <w:sz w:val="12"/>
        </w:rPr>
      </w:pPr>
      <w:r>
        <w:pict w14:anchorId="55E3DD52">
          <v:shape id="_x0000_s2093" style="position:absolute;margin-left:2in;margin-top:9.7pt;width:383.85pt;height:.1pt;z-index:-251621376;mso-wrap-distance-left:0;mso-wrap-distance-right:0;mso-position-horizontal-relative:page" coordorigin="2880,194" coordsize="7677,0" path="m2880,194r7676,e" filled="f" strokeweight=".22269mm">
            <v:path arrowok="t"/>
            <w10:wrap type="topAndBottom" anchorx="page"/>
          </v:shape>
        </w:pict>
      </w:r>
    </w:p>
    <w:p w14:paraId="12262FF7" w14:textId="77777777" w:rsidR="0082368C" w:rsidRDefault="0082368C" w:rsidP="0082368C">
      <w:pPr>
        <w:jc w:val="right"/>
        <w:rPr>
          <w:sz w:val="12"/>
        </w:rPr>
      </w:pPr>
    </w:p>
    <w:p w14:paraId="3D23A99E" w14:textId="77777777" w:rsidR="0082368C" w:rsidRDefault="0082368C" w:rsidP="0082368C">
      <w:pPr>
        <w:jc w:val="right"/>
        <w:rPr>
          <w:sz w:val="12"/>
        </w:rPr>
      </w:pPr>
    </w:p>
    <w:p w14:paraId="4EF3144A" w14:textId="77777777" w:rsidR="0082368C" w:rsidRDefault="0082368C" w:rsidP="0082368C">
      <w:pPr>
        <w:jc w:val="right"/>
        <w:rPr>
          <w:sz w:val="12"/>
        </w:rPr>
      </w:pPr>
    </w:p>
    <w:p w14:paraId="3AA032D9" w14:textId="77777777" w:rsidR="0082368C" w:rsidRDefault="0082368C" w:rsidP="0082368C">
      <w:pPr>
        <w:jc w:val="both"/>
        <w:rPr>
          <w:sz w:val="12"/>
        </w:rPr>
      </w:pPr>
    </w:p>
    <w:p w14:paraId="4E6FC0E0" w14:textId="7870526B" w:rsidR="0082368C" w:rsidRDefault="00993BE7" w:rsidP="0082368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2368C">
        <w:rPr>
          <w:sz w:val="20"/>
          <w:szCs w:val="20"/>
        </w:rPr>
        <w:t>The plaintiff by counterclaim therefore claims (set out the relief, remedy or order you are requesting).</w:t>
      </w:r>
    </w:p>
    <w:p w14:paraId="193826B1" w14:textId="77777777" w:rsidR="00C92266" w:rsidRDefault="00C92266" w:rsidP="0082368C">
      <w:pPr>
        <w:rPr>
          <w:sz w:val="20"/>
          <w:szCs w:val="20"/>
        </w:rPr>
      </w:pPr>
    </w:p>
    <w:p w14:paraId="6A14C026" w14:textId="74EB0E98" w:rsidR="00C92266" w:rsidRDefault="00C92266" w:rsidP="008236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0E4DECC6" w14:textId="77777777" w:rsidR="00C92266" w:rsidRDefault="00C92266" w:rsidP="0082368C">
      <w:pPr>
        <w:rPr>
          <w:sz w:val="20"/>
          <w:szCs w:val="20"/>
        </w:rPr>
      </w:pPr>
    </w:p>
    <w:p w14:paraId="07D5C3E6" w14:textId="6AB0E343" w:rsidR="00C92266" w:rsidRDefault="00C92266" w:rsidP="008236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4002B01" w14:textId="77777777" w:rsidR="00C92266" w:rsidRPr="0082368C" w:rsidRDefault="00C92266" w:rsidP="0082368C">
      <w:pPr>
        <w:rPr>
          <w:sz w:val="20"/>
          <w:szCs w:val="20"/>
        </w:rPr>
      </w:pPr>
    </w:p>
    <w:p w14:paraId="364603A9" w14:textId="35990684" w:rsidR="0082368C" w:rsidRDefault="00C92266" w:rsidP="008236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566B5152" w14:textId="77777777" w:rsidR="00C92266" w:rsidRDefault="00C92266" w:rsidP="0082368C">
      <w:pPr>
        <w:rPr>
          <w:sz w:val="20"/>
          <w:szCs w:val="20"/>
        </w:rPr>
      </w:pPr>
    </w:p>
    <w:p w14:paraId="28657377" w14:textId="6267A3A1" w:rsidR="00C92266" w:rsidRPr="00C92266" w:rsidRDefault="00C92266" w:rsidP="008236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4EC3084" w14:textId="77777777" w:rsidR="0082368C" w:rsidRDefault="0082368C" w:rsidP="0082368C">
      <w:pPr>
        <w:rPr>
          <w:sz w:val="20"/>
          <w:szCs w:val="20"/>
        </w:rPr>
      </w:pPr>
    </w:p>
    <w:p w14:paraId="6CE8E2D9" w14:textId="40306C5A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ACF9C30" w14:textId="77777777" w:rsidR="00993BE7" w:rsidRDefault="00993BE7" w:rsidP="00993BE7">
      <w:pPr>
        <w:rPr>
          <w:sz w:val="20"/>
          <w:szCs w:val="20"/>
        </w:rPr>
      </w:pPr>
    </w:p>
    <w:p w14:paraId="75D64485" w14:textId="14802184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72A12D6" w14:textId="77777777" w:rsidR="00993BE7" w:rsidRDefault="00993BE7" w:rsidP="00993BE7">
      <w:pPr>
        <w:rPr>
          <w:sz w:val="20"/>
          <w:szCs w:val="20"/>
        </w:rPr>
      </w:pPr>
    </w:p>
    <w:p w14:paraId="4D8100AE" w14:textId="5DD80DF6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20AA199" w14:textId="77777777" w:rsidR="00993BE7" w:rsidRDefault="00993BE7" w:rsidP="00993BE7">
      <w:pPr>
        <w:rPr>
          <w:sz w:val="20"/>
          <w:szCs w:val="20"/>
        </w:rPr>
      </w:pPr>
    </w:p>
    <w:p w14:paraId="6323C788" w14:textId="0487951A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37147D3D" w14:textId="77777777" w:rsidR="00993BE7" w:rsidRDefault="00993BE7" w:rsidP="00993BE7">
      <w:pPr>
        <w:rPr>
          <w:sz w:val="20"/>
          <w:szCs w:val="20"/>
        </w:rPr>
      </w:pPr>
    </w:p>
    <w:p w14:paraId="2F0A3674" w14:textId="069BEA9B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2C22FFC2" w14:textId="77777777" w:rsidR="00993BE7" w:rsidRDefault="00993BE7" w:rsidP="00993BE7">
      <w:pPr>
        <w:rPr>
          <w:sz w:val="20"/>
          <w:szCs w:val="20"/>
        </w:rPr>
      </w:pPr>
    </w:p>
    <w:p w14:paraId="0E87D78B" w14:textId="49C6BE2C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B05DAF0" w14:textId="77777777" w:rsidR="00993BE7" w:rsidRDefault="00993BE7" w:rsidP="00993BE7">
      <w:pPr>
        <w:rPr>
          <w:sz w:val="20"/>
          <w:szCs w:val="20"/>
        </w:rPr>
      </w:pPr>
    </w:p>
    <w:p w14:paraId="1820CED3" w14:textId="44518608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53779D7F" w14:textId="77777777" w:rsidR="00993BE7" w:rsidRDefault="00993BE7" w:rsidP="00993BE7">
      <w:pPr>
        <w:rPr>
          <w:sz w:val="20"/>
          <w:szCs w:val="20"/>
        </w:rPr>
      </w:pPr>
    </w:p>
    <w:p w14:paraId="138F58CF" w14:textId="23A06FB3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64FD8400" w14:textId="77777777" w:rsidR="00993BE7" w:rsidRDefault="00993BE7" w:rsidP="00993BE7">
      <w:pPr>
        <w:rPr>
          <w:sz w:val="20"/>
          <w:szCs w:val="20"/>
        </w:rPr>
      </w:pPr>
    </w:p>
    <w:p w14:paraId="001430BB" w14:textId="2218D990" w:rsidR="00993BE7" w:rsidRDefault="00993BE7" w:rsidP="00993B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4A0336E" w14:textId="3188F015" w:rsidR="00993BE7" w:rsidRPr="00993BE7" w:rsidRDefault="00993BE7" w:rsidP="00993BE7">
      <w:pPr>
        <w:rPr>
          <w:sz w:val="20"/>
          <w:szCs w:val="20"/>
        </w:rPr>
        <w:sectPr w:rsidR="00993BE7" w:rsidRPr="00993BE7">
          <w:type w:val="continuous"/>
          <w:pgSz w:w="12240" w:h="15840"/>
          <w:pgMar w:top="1560" w:right="1480" w:bottom="720" w:left="1680" w:header="720" w:footer="720" w:gutter="0"/>
          <w:cols w:space="720"/>
        </w:sectPr>
      </w:pPr>
    </w:p>
    <w:p w14:paraId="4538A223" w14:textId="77777777" w:rsidR="00026A80" w:rsidRDefault="00026A80">
      <w:pPr>
        <w:pStyle w:val="BodyText"/>
      </w:pPr>
    </w:p>
    <w:p w14:paraId="28B0E6CB" w14:textId="77777777" w:rsidR="00026A80" w:rsidRDefault="00026A80">
      <w:pPr>
        <w:pStyle w:val="BodyText"/>
      </w:pPr>
    </w:p>
    <w:p w14:paraId="2592B790" w14:textId="77777777" w:rsidR="00026A80" w:rsidRDefault="00026A80">
      <w:pPr>
        <w:pStyle w:val="BodyText"/>
        <w:spacing w:before="6"/>
        <w:rPr>
          <w:sz w:val="17"/>
        </w:rPr>
      </w:pPr>
    </w:p>
    <w:p w14:paraId="627D61B2" w14:textId="6A99BB8D" w:rsidR="00026A80" w:rsidRDefault="00000000" w:rsidP="00C755FD">
      <w:pPr>
        <w:pStyle w:val="BodyText"/>
        <w:tabs>
          <w:tab w:val="left" w:pos="3967"/>
          <w:tab w:val="left" w:pos="7857"/>
        </w:tabs>
        <w:spacing w:before="94"/>
        <w:ind w:left="120"/>
      </w:pPr>
      <w:r>
        <w:t>DATED at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755FD" w:rsidRPr="00C755FD">
        <w:t xml:space="preserve"> (city/town)</w:t>
      </w:r>
      <w:r>
        <w:t xml:space="preserve">, </w:t>
      </w:r>
      <w:r w:rsidR="00C755FD">
        <w:t>____________________________ (province or, if outside of Canada, country)</w:t>
      </w:r>
      <w:r>
        <w:t>,</w:t>
      </w:r>
      <w:r>
        <w:rPr>
          <w:spacing w:val="-1"/>
        </w:rPr>
        <w:t xml:space="preserve"> </w:t>
      </w:r>
      <w:r w:rsidR="00C755FD">
        <w:rPr>
          <w:spacing w:val="-1"/>
        </w:rPr>
        <w:t>on the ______ (day) of ________________ (month), _______ (year)</w:t>
      </w:r>
      <w:r>
        <w:t>.</w:t>
      </w:r>
    </w:p>
    <w:p w14:paraId="7F19C24D" w14:textId="77777777" w:rsidR="00026A80" w:rsidRDefault="00026A80">
      <w:pPr>
        <w:pStyle w:val="BodyText"/>
      </w:pPr>
    </w:p>
    <w:p w14:paraId="1A3FFF9B" w14:textId="77777777" w:rsidR="00026A80" w:rsidRDefault="00026A80">
      <w:pPr>
        <w:pStyle w:val="BodyText"/>
      </w:pPr>
    </w:p>
    <w:p w14:paraId="243DAC0F" w14:textId="77777777" w:rsidR="00026A80" w:rsidRDefault="00000000">
      <w:pPr>
        <w:pStyle w:val="BodyText"/>
        <w:spacing w:before="2"/>
        <w:rPr>
          <w:sz w:val="15"/>
        </w:rPr>
      </w:pPr>
      <w:r>
        <w:pict w14:anchorId="0D366F2B">
          <v:shape id="_x0000_s2056" style="position:absolute;margin-left:342pt;margin-top:11.05pt;width:178.05pt;height:.1pt;z-index:-251639808;mso-wrap-distance-left:0;mso-wrap-distance-right:0;mso-position-horizontal-relative:page" coordorigin="6840,221" coordsize="3561,0" path="m6840,221r3560,e" filled="f" strokeweight=".22269mm">
            <v:path arrowok="t"/>
            <w10:wrap type="topAndBottom" anchorx="page"/>
          </v:shape>
        </w:pict>
      </w:r>
    </w:p>
    <w:p w14:paraId="2B3895E1" w14:textId="01586263" w:rsidR="00150B0C" w:rsidRDefault="00150B0C">
      <w:pPr>
        <w:pStyle w:val="BodyText"/>
        <w:spacing w:line="203" w:lineRule="exact"/>
        <w:ind w:left="5160"/>
      </w:pPr>
      <w:r>
        <w:t>(signature)</w:t>
      </w:r>
    </w:p>
    <w:p w14:paraId="7D252FE3" w14:textId="53820466" w:rsidR="00026A80" w:rsidRDefault="00150B0C" w:rsidP="00150B0C">
      <w:pPr>
        <w:pStyle w:val="BodyText"/>
        <w:spacing w:line="203" w:lineRule="exact"/>
        <w:ind w:left="5160"/>
      </w:pPr>
      <w:r>
        <w:t>Plaintiff by counterclaim/Solicitor for Plaintiff by counterclaim</w:t>
      </w:r>
    </w:p>
    <w:p w14:paraId="2C17D9E2" w14:textId="77777777" w:rsidR="00150B0C" w:rsidRDefault="00150B0C" w:rsidP="00150B0C">
      <w:pPr>
        <w:pStyle w:val="BodyText"/>
        <w:spacing w:line="203" w:lineRule="exact"/>
        <w:ind w:left="5160"/>
      </w:pPr>
    </w:p>
    <w:p w14:paraId="16AB2169" w14:textId="77777777" w:rsidR="00026A80" w:rsidRDefault="00000000">
      <w:pPr>
        <w:pStyle w:val="BodyText"/>
        <w:ind w:left="5160"/>
      </w:pPr>
      <w:r>
        <w:t>Whose address for service is:</w:t>
      </w:r>
    </w:p>
    <w:p w14:paraId="784EAC10" w14:textId="6D760ACB" w:rsidR="00F44A83" w:rsidRDefault="00F44A83">
      <w:pPr>
        <w:pStyle w:val="BodyText"/>
        <w:ind w:left="5160"/>
      </w:pPr>
      <w:r>
        <w:t>(</w:t>
      </w:r>
      <w:proofErr w:type="gramStart"/>
      <w:r>
        <w:t>insert</w:t>
      </w:r>
      <w:proofErr w:type="gramEnd"/>
      <w:r>
        <w:t xml:space="preserve"> address)</w:t>
      </w:r>
    </w:p>
    <w:p w14:paraId="3E2D7C0E" w14:textId="77777777" w:rsidR="00026A80" w:rsidRDefault="00026A80">
      <w:pPr>
        <w:pStyle w:val="BodyText"/>
      </w:pPr>
    </w:p>
    <w:p w14:paraId="71FD06CA" w14:textId="77777777" w:rsidR="00026A80" w:rsidRDefault="00000000">
      <w:pPr>
        <w:pStyle w:val="BodyText"/>
        <w:spacing w:before="3"/>
        <w:rPr>
          <w:sz w:val="15"/>
        </w:rPr>
      </w:pPr>
      <w:r>
        <w:pict w14:anchorId="7C537087">
          <v:shape id="_x0000_s2055" style="position:absolute;margin-left:341.95pt;margin-top:11.1pt;width:178.1pt;height:.1pt;z-index:-251638784;mso-wrap-distance-left:0;mso-wrap-distance-right:0;mso-position-horizontal-relative:page" coordorigin="6839,222" coordsize="3562,0" path="m6839,222r3562,e" filled="f" strokeweight=".22269mm">
            <v:path arrowok="t"/>
            <w10:wrap type="topAndBottom" anchorx="page"/>
          </v:shape>
        </w:pict>
      </w:r>
    </w:p>
    <w:p w14:paraId="12FA6E32" w14:textId="77777777" w:rsidR="00026A80" w:rsidRDefault="00026A80">
      <w:pPr>
        <w:pStyle w:val="BodyText"/>
      </w:pPr>
    </w:p>
    <w:p w14:paraId="2C621C8D" w14:textId="77777777" w:rsidR="00026A80" w:rsidRDefault="00000000">
      <w:pPr>
        <w:pStyle w:val="BodyText"/>
        <w:spacing w:before="9"/>
        <w:rPr>
          <w:sz w:val="12"/>
        </w:rPr>
      </w:pPr>
      <w:r>
        <w:pict w14:anchorId="2810D5D1">
          <v:shape id="_x0000_s2054" style="position:absolute;margin-left:341.95pt;margin-top:9.7pt;width:178.1pt;height:.1pt;z-index:-251637760;mso-wrap-distance-left:0;mso-wrap-distance-right:0;mso-position-horizontal-relative:page" coordorigin="6839,194" coordsize="3562,0" path="m6839,194r3562,e" filled="f" strokeweight=".22269mm">
            <v:path arrowok="t"/>
            <w10:wrap type="topAndBottom" anchorx="page"/>
          </v:shape>
        </w:pict>
      </w:r>
    </w:p>
    <w:p w14:paraId="4AEE2364" w14:textId="77777777" w:rsidR="00026A80" w:rsidRDefault="00026A80">
      <w:pPr>
        <w:pStyle w:val="BodyText"/>
      </w:pPr>
    </w:p>
    <w:p w14:paraId="2CD088D3" w14:textId="77777777" w:rsidR="00026A80" w:rsidRDefault="00000000">
      <w:pPr>
        <w:pStyle w:val="BodyText"/>
        <w:spacing w:before="9"/>
        <w:rPr>
          <w:sz w:val="12"/>
        </w:rPr>
      </w:pPr>
      <w:r>
        <w:pict w14:anchorId="28E7869F">
          <v:shape id="_x0000_s2053" style="position:absolute;margin-left:342.15pt;margin-top:9.7pt;width:178.15pt;height:.1pt;z-index:-251636736;mso-wrap-distance-left:0;mso-wrap-distance-right:0;mso-position-horizontal-relative:page" coordorigin="6843,194" coordsize="3563,0" path="m6843,194r3563,e" filled="f" strokeweight=".22269mm">
            <v:path arrowok="t"/>
            <w10:wrap type="topAndBottom" anchorx="page"/>
          </v:shape>
        </w:pict>
      </w:r>
    </w:p>
    <w:p w14:paraId="571DC3CB" w14:textId="77777777" w:rsidR="00026A80" w:rsidRDefault="00026A80">
      <w:pPr>
        <w:pStyle w:val="BodyText"/>
        <w:spacing w:before="5"/>
        <w:rPr>
          <w:sz w:val="9"/>
        </w:rPr>
      </w:pPr>
    </w:p>
    <w:p w14:paraId="2BED24FB" w14:textId="77777777" w:rsidR="00026A80" w:rsidRDefault="00000000">
      <w:pPr>
        <w:pStyle w:val="BodyText"/>
        <w:tabs>
          <w:tab w:val="left" w:pos="813"/>
        </w:tabs>
        <w:spacing w:before="95"/>
        <w:ind w:left="786" w:right="5073" w:hanging="667"/>
      </w:pPr>
      <w:r>
        <w:t>TO:</w:t>
      </w:r>
      <w:r>
        <w:tab/>
      </w:r>
      <w:r>
        <w:tab/>
        <w:t>Plaintiff/Defendant by Counterclaim/ Solicitor for Defendant/Plaintiff by Counterclaim</w:t>
      </w:r>
    </w:p>
    <w:p w14:paraId="7F7AB737" w14:textId="249AB000" w:rsidR="00F44A83" w:rsidRDefault="00F26A8C">
      <w:pPr>
        <w:pStyle w:val="BodyText"/>
        <w:tabs>
          <w:tab w:val="left" w:pos="813"/>
        </w:tabs>
        <w:spacing w:before="95"/>
        <w:ind w:left="786" w:right="5073" w:hanging="667"/>
      </w:pPr>
      <w:r>
        <w:tab/>
      </w:r>
    </w:p>
    <w:p w14:paraId="43B069AE" w14:textId="77777777" w:rsidR="00026A80" w:rsidRDefault="00000000">
      <w:pPr>
        <w:pStyle w:val="BodyText"/>
        <w:spacing w:line="230" w:lineRule="exact"/>
        <w:ind w:left="786"/>
      </w:pPr>
      <w:r>
        <w:t>Whose address for service is:</w:t>
      </w:r>
    </w:p>
    <w:p w14:paraId="61D31066" w14:textId="77777777" w:rsidR="00026A80" w:rsidRDefault="00026A80">
      <w:pPr>
        <w:pStyle w:val="BodyText"/>
      </w:pPr>
    </w:p>
    <w:p w14:paraId="7929113D" w14:textId="77777777" w:rsidR="00026A80" w:rsidRDefault="00000000">
      <w:pPr>
        <w:pStyle w:val="BodyText"/>
        <w:spacing w:before="2"/>
        <w:rPr>
          <w:sz w:val="15"/>
        </w:rPr>
      </w:pPr>
      <w:r>
        <w:pict w14:anchorId="5524577B">
          <v:shape id="_x0000_s2052" style="position:absolute;margin-left:125.95pt;margin-top:11.05pt;width:155.85pt;height:.1pt;z-index:-251635712;mso-wrap-distance-left:0;mso-wrap-distance-right:0;mso-position-horizontal-relative:page" coordorigin="2519,221" coordsize="3117,0" path="m2519,221r3116,e" filled="f" strokeweight=".22269mm">
            <v:path arrowok="t"/>
            <w10:wrap type="topAndBottom" anchorx="page"/>
          </v:shape>
        </w:pict>
      </w:r>
    </w:p>
    <w:p w14:paraId="3787387D" w14:textId="77777777" w:rsidR="00026A80" w:rsidRDefault="00026A80">
      <w:pPr>
        <w:pStyle w:val="BodyText"/>
      </w:pPr>
    </w:p>
    <w:p w14:paraId="598ED978" w14:textId="77777777" w:rsidR="00026A80" w:rsidRDefault="00000000">
      <w:pPr>
        <w:pStyle w:val="BodyText"/>
        <w:spacing w:before="9"/>
        <w:rPr>
          <w:sz w:val="12"/>
        </w:rPr>
      </w:pPr>
      <w:r>
        <w:pict w14:anchorId="6E3CDBBA">
          <v:shape id="_x0000_s2051" style="position:absolute;margin-left:125.95pt;margin-top:9.7pt;width:155.85pt;height:.1pt;z-index:-251634688;mso-wrap-distance-left:0;mso-wrap-distance-right:0;mso-position-horizontal-relative:page" coordorigin="2519,194" coordsize="3117,0" path="m2519,194r3116,e" filled="f" strokeweight=".22269mm">
            <v:path arrowok="t"/>
            <w10:wrap type="topAndBottom" anchorx="page"/>
          </v:shape>
        </w:pict>
      </w:r>
    </w:p>
    <w:p w14:paraId="5839A410" w14:textId="77777777" w:rsidR="00026A80" w:rsidRDefault="00026A80">
      <w:pPr>
        <w:pStyle w:val="BodyText"/>
      </w:pPr>
    </w:p>
    <w:p w14:paraId="3657E0FD" w14:textId="77777777" w:rsidR="00026A80" w:rsidRDefault="00000000">
      <w:pPr>
        <w:pStyle w:val="BodyText"/>
        <w:spacing w:before="10"/>
        <w:rPr>
          <w:sz w:val="12"/>
        </w:rPr>
      </w:pPr>
      <w:r>
        <w:pict w14:anchorId="2FC66ACE">
          <v:shape id="_x0000_s2050" style="position:absolute;margin-left:126.3pt;margin-top:9.75pt;width:155.85pt;height:.1pt;z-index:-251633664;mso-wrap-distance-left:0;mso-wrap-distance-right:0;mso-position-horizontal-relative:page" coordorigin="2526,195" coordsize="3117,0" path="m2526,195r3117,e" filled="f" strokeweight=".22269mm">
            <v:path arrowok="t"/>
            <w10:wrap type="topAndBottom" anchorx="page"/>
          </v:shape>
        </w:pict>
      </w:r>
    </w:p>
    <w:p w14:paraId="645F2851" w14:textId="77777777" w:rsidR="00026A80" w:rsidRDefault="00026A80">
      <w:pPr>
        <w:pStyle w:val="BodyText"/>
      </w:pPr>
    </w:p>
    <w:p w14:paraId="319AA689" w14:textId="77777777" w:rsidR="00026A80" w:rsidRDefault="00026A80">
      <w:pPr>
        <w:pStyle w:val="BodyText"/>
        <w:spacing w:before="5"/>
        <w:rPr>
          <w:sz w:val="29"/>
        </w:rPr>
      </w:pPr>
    </w:p>
    <w:p w14:paraId="14F399F5" w14:textId="77777777" w:rsidR="00026A80" w:rsidRDefault="00000000">
      <w:pPr>
        <w:pStyle w:val="BodyText"/>
        <w:tabs>
          <w:tab w:val="left" w:pos="840"/>
        </w:tabs>
        <w:spacing w:before="94"/>
        <w:ind w:left="846" w:right="5324" w:hanging="727"/>
      </w:pPr>
      <w:r>
        <w:t>TO:</w:t>
      </w:r>
      <w:r>
        <w:tab/>
        <w:t>Supreme Court of Newfoundland and</w:t>
      </w:r>
      <w:r>
        <w:rPr>
          <w:spacing w:val="-1"/>
        </w:rPr>
        <w:t xml:space="preserve"> </w:t>
      </w:r>
      <w:r>
        <w:t>Labrador</w:t>
      </w:r>
    </w:p>
    <w:p w14:paraId="3D99040A" w14:textId="77777777" w:rsidR="00026A80" w:rsidRDefault="00026A80"/>
    <w:p w14:paraId="5F4D8787" w14:textId="77777777" w:rsidR="00F26A8C" w:rsidRDefault="00F26A8C"/>
    <w:p w14:paraId="3C71CDCB" w14:textId="265875E1" w:rsidR="00F26A8C" w:rsidRDefault="00F26A8C">
      <w:r>
        <w:t>ISSUED at</w:t>
      </w:r>
      <w:r w:rsidR="003F5D40">
        <w:t xml:space="preserve"> ___________________________</w:t>
      </w:r>
      <w:r w:rsidRPr="00C755FD">
        <w:t xml:space="preserve"> (city/town)</w:t>
      </w:r>
      <w:r>
        <w:t>, ____________________________ (province or, if outside of Canada, country),</w:t>
      </w:r>
      <w:r>
        <w:rPr>
          <w:spacing w:val="-1"/>
        </w:rPr>
        <w:t xml:space="preserve"> on the ______ (day) of ________________ (month), _______ (year)</w:t>
      </w:r>
      <w:r>
        <w:t>.</w:t>
      </w:r>
    </w:p>
    <w:p w14:paraId="531CCE8B" w14:textId="77777777" w:rsidR="00CA3EB7" w:rsidRDefault="00CA3EB7"/>
    <w:p w14:paraId="2DC6A9F3" w14:textId="77777777" w:rsidR="00CA3EB7" w:rsidRDefault="00CA3EB7"/>
    <w:p w14:paraId="5648EE69" w14:textId="5E73307D" w:rsidR="00CA3EB7" w:rsidRDefault="00CA3EB7" w:rsidP="00CA3E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D59429" w14:textId="6A5642E3" w:rsidR="00CA3EB7" w:rsidRDefault="00CA3EB7" w:rsidP="00CA3E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(Affix the seal of the court)</w:t>
      </w:r>
    </w:p>
    <w:p w14:paraId="5F0D65E3" w14:textId="77777777" w:rsidR="00CA3EB7" w:rsidRDefault="00CA3EB7" w:rsidP="00CA3EB7">
      <w:pPr>
        <w:jc w:val="both"/>
      </w:pPr>
    </w:p>
    <w:p w14:paraId="542AA6D6" w14:textId="77777777" w:rsidR="00CA3EB7" w:rsidRDefault="00CA3EB7" w:rsidP="00CA3EB7">
      <w:pPr>
        <w:jc w:val="both"/>
      </w:pPr>
    </w:p>
    <w:p w14:paraId="150CD084" w14:textId="77777777" w:rsidR="00CA3EB7" w:rsidRDefault="00CA3EB7" w:rsidP="00CA3EB7">
      <w:pPr>
        <w:jc w:val="both"/>
      </w:pPr>
    </w:p>
    <w:p w14:paraId="73FF4CD1" w14:textId="77777777" w:rsidR="00CA3EB7" w:rsidRDefault="00CA3EB7" w:rsidP="00CA3EB7">
      <w:pPr>
        <w:jc w:val="both"/>
      </w:pPr>
    </w:p>
    <w:p w14:paraId="4D5422DC" w14:textId="77777777" w:rsidR="00CA3EB7" w:rsidRDefault="00CA3EB7" w:rsidP="00CA3EB7">
      <w:pPr>
        <w:jc w:val="both"/>
      </w:pPr>
    </w:p>
    <w:p w14:paraId="7BE373A7" w14:textId="77777777" w:rsidR="00CA3EB7" w:rsidRDefault="00CA3EB7" w:rsidP="00CA3EB7">
      <w:pPr>
        <w:jc w:val="both"/>
      </w:pPr>
    </w:p>
    <w:p w14:paraId="7D42AB80" w14:textId="77777777" w:rsidR="00CA3EB7" w:rsidRDefault="00CA3EB7" w:rsidP="00CA3EB7">
      <w:pPr>
        <w:jc w:val="both"/>
      </w:pPr>
    </w:p>
    <w:p w14:paraId="6024A817" w14:textId="0B551345" w:rsidR="00CA3EB7" w:rsidRDefault="00CA3EB7" w:rsidP="00CA3E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3972A346" w14:textId="77777777" w:rsidR="00CA3EB7" w:rsidRDefault="00CA3EB7" w:rsidP="00CA3EB7">
      <w:pPr>
        <w:pStyle w:val="BodyText"/>
        <w:spacing w:line="203" w:lineRule="exact"/>
        <w:ind w:left="5880" w:firstLine="600"/>
      </w:pPr>
      <w:r>
        <w:t>(signature)</w:t>
      </w:r>
    </w:p>
    <w:p w14:paraId="60660AB8" w14:textId="22828BAD" w:rsidR="00CA3EB7" w:rsidRDefault="00CA3EB7" w:rsidP="00CA3EB7">
      <w:pPr>
        <w:ind w:left="5760" w:firstLine="720"/>
        <w:sectPr w:rsidR="00CA3EB7">
          <w:pgSz w:w="12240" w:h="15840"/>
          <w:pgMar w:top="1560" w:right="1480" w:bottom="720" w:left="1680" w:header="349" w:footer="523" w:gutter="0"/>
          <w:cols w:space="720"/>
        </w:sectPr>
      </w:pPr>
      <w:r>
        <w:t>Registrar/Registry Clerk</w:t>
      </w:r>
    </w:p>
    <w:p w14:paraId="45B60FF5" w14:textId="77777777" w:rsidR="00026A80" w:rsidRDefault="00026A80">
      <w:pPr>
        <w:pStyle w:val="BodyText"/>
      </w:pPr>
    </w:p>
    <w:p w14:paraId="4FFECD8A" w14:textId="77777777" w:rsidR="00E60BB1" w:rsidRDefault="00E60BB1" w:rsidP="00E60BB1">
      <w:pPr>
        <w:pStyle w:val="Heading1"/>
        <w:tabs>
          <w:tab w:val="left" w:pos="3203"/>
        </w:tabs>
        <w:spacing w:before="95"/>
        <w:jc w:val="center"/>
        <w:rPr>
          <w:rFonts w:ascii="Times New Roman"/>
          <w:b w:val="0"/>
        </w:rPr>
      </w:pPr>
      <w:r>
        <w:t>File Number: 20______ ______ G _____________</w:t>
      </w:r>
    </w:p>
    <w:p w14:paraId="2CDB4F6B" w14:textId="77777777" w:rsidR="00026A80" w:rsidRDefault="00026A80">
      <w:pPr>
        <w:pStyle w:val="BodyText"/>
        <w:spacing w:before="10"/>
        <w:rPr>
          <w:rFonts w:ascii="Times New Roman"/>
          <w:sz w:val="11"/>
        </w:rPr>
      </w:pPr>
    </w:p>
    <w:p w14:paraId="6EB66256" w14:textId="77777777" w:rsidR="003E248D" w:rsidRDefault="003E248D" w:rsidP="003E248D">
      <w:pPr>
        <w:pStyle w:val="BodyText"/>
        <w:spacing w:before="9"/>
        <w:rPr>
          <w:rFonts w:ascii="Times New Roman"/>
          <w:sz w:val="11"/>
        </w:rPr>
      </w:pPr>
    </w:p>
    <w:p w14:paraId="65E76936" w14:textId="77777777" w:rsidR="003E248D" w:rsidRDefault="003E248D" w:rsidP="003F5D40">
      <w:pPr>
        <w:spacing w:before="94"/>
        <w:ind w:left="3236" w:right="1374" w:hanging="1828"/>
        <w:rPr>
          <w:b/>
          <w:sz w:val="20"/>
        </w:rPr>
      </w:pPr>
      <w:r>
        <w:rPr>
          <w:b/>
          <w:sz w:val="20"/>
        </w:rPr>
        <w:t>IN THE SUPREME COURT OF NEWFOUNDLAND AND LABRADOR GENERAL DIVISION</w:t>
      </w:r>
    </w:p>
    <w:p w14:paraId="79BC3313" w14:textId="77777777" w:rsidR="003E248D" w:rsidRDefault="003E248D" w:rsidP="003E248D">
      <w:pPr>
        <w:spacing w:before="94"/>
        <w:ind w:right="1374"/>
        <w:rPr>
          <w:b/>
          <w:sz w:val="20"/>
        </w:rPr>
      </w:pPr>
    </w:p>
    <w:p w14:paraId="440066C6" w14:textId="77777777" w:rsidR="003E248D" w:rsidRDefault="003E248D" w:rsidP="003E248D">
      <w:pPr>
        <w:spacing w:before="94"/>
        <w:ind w:right="1374"/>
        <w:rPr>
          <w:b/>
          <w:sz w:val="20"/>
        </w:rPr>
      </w:pPr>
    </w:p>
    <w:p w14:paraId="5E7391F8" w14:textId="77777777" w:rsidR="003E248D" w:rsidRDefault="003E248D" w:rsidP="003E248D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>BETWEEN: _________________________________________________ PLAINTIFF</w:t>
      </w:r>
    </w:p>
    <w:p w14:paraId="12B3C158" w14:textId="77777777" w:rsidR="003E248D" w:rsidRDefault="003E248D" w:rsidP="003E248D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(Plaintiff’s name)</w:t>
      </w:r>
    </w:p>
    <w:p w14:paraId="150D162D" w14:textId="77777777" w:rsidR="003E248D" w:rsidRDefault="003E248D" w:rsidP="003E248D">
      <w:pPr>
        <w:spacing w:before="94"/>
        <w:ind w:right="1374"/>
        <w:rPr>
          <w:b/>
          <w:sz w:val="20"/>
        </w:rPr>
      </w:pPr>
    </w:p>
    <w:p w14:paraId="32188195" w14:textId="77777777" w:rsidR="003E248D" w:rsidRDefault="003E248D" w:rsidP="003E248D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>AND: ____________________________________________________ DEFENDANT</w:t>
      </w:r>
    </w:p>
    <w:p w14:paraId="713004AC" w14:textId="77777777" w:rsidR="003E248D" w:rsidRDefault="003E248D" w:rsidP="003E248D">
      <w:pPr>
        <w:spacing w:before="94"/>
        <w:ind w:right="13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(Defendant’s name)</w:t>
      </w:r>
    </w:p>
    <w:p w14:paraId="5A3028A1" w14:textId="77777777" w:rsidR="003E248D" w:rsidRDefault="003E248D" w:rsidP="003E248D">
      <w:pPr>
        <w:spacing w:before="94"/>
        <w:ind w:right="1374"/>
        <w:rPr>
          <w:b/>
          <w:sz w:val="20"/>
        </w:rPr>
      </w:pPr>
    </w:p>
    <w:p w14:paraId="049382EE" w14:textId="77777777" w:rsidR="003E248D" w:rsidRPr="009F222A" w:rsidRDefault="003E248D" w:rsidP="003E248D">
      <w:pPr>
        <w:spacing w:before="94"/>
        <w:ind w:right="1374"/>
        <w:rPr>
          <w:b/>
          <w:sz w:val="20"/>
        </w:rPr>
        <w:sectPr w:rsidR="003E248D" w:rsidRPr="009F222A" w:rsidSect="003E248D">
          <w:headerReference w:type="default" r:id="rId10"/>
          <w:footerReference w:type="default" r:id="rId11"/>
          <w:pgSz w:w="12240" w:h="15840"/>
          <w:pgMar w:top="1560" w:right="1480" w:bottom="720" w:left="1680" w:header="349" w:footer="523" w:gutter="0"/>
          <w:pgNumType w:start="1"/>
          <w:cols w:space="720"/>
        </w:sectPr>
      </w:pPr>
    </w:p>
    <w:p w14:paraId="2A12A128" w14:textId="77777777" w:rsidR="003E248D" w:rsidRPr="009F222A" w:rsidRDefault="003E248D" w:rsidP="003E248D">
      <w:pPr>
        <w:tabs>
          <w:tab w:val="left" w:pos="1560"/>
          <w:tab w:val="left" w:pos="5898"/>
        </w:tabs>
        <w:spacing w:before="1"/>
        <w:rPr>
          <w:rFonts w:ascii="Times New Roman"/>
          <w:sz w:val="20"/>
        </w:rPr>
        <w:sectPr w:rsidR="003E248D" w:rsidRPr="009F222A">
          <w:type w:val="continuous"/>
          <w:pgSz w:w="12240" w:h="15840"/>
          <w:pgMar w:top="1560" w:right="1480" w:bottom="720" w:left="1680" w:header="720" w:footer="720" w:gutter="0"/>
          <w:cols w:num="2" w:space="720" w:equalWidth="0">
            <w:col w:w="5899" w:space="40"/>
            <w:col w:w="3141"/>
          </w:cols>
        </w:sectPr>
      </w:pPr>
    </w:p>
    <w:p w14:paraId="27BD33F4" w14:textId="77777777" w:rsidR="003E248D" w:rsidRPr="002D5F2B" w:rsidRDefault="003E248D" w:rsidP="003E248D">
      <w:pPr>
        <w:tabs>
          <w:tab w:val="left" w:pos="1560"/>
          <w:tab w:val="left" w:pos="5898"/>
        </w:tabs>
        <w:spacing w:before="1"/>
        <w:rPr>
          <w:rFonts w:ascii="Times New Roman"/>
          <w:sz w:val="20"/>
        </w:rPr>
      </w:pPr>
      <w:r>
        <w:rPr>
          <w:b/>
          <w:sz w:val="20"/>
        </w:rPr>
        <w:t>AND: ________________________________________________</w:t>
      </w:r>
      <w:r>
        <w:rPr>
          <w:b/>
          <w:sz w:val="20"/>
        </w:rPr>
        <w:tab/>
      </w:r>
      <w:r>
        <w:br w:type="column"/>
      </w:r>
      <w:r w:rsidRPr="00547ADC">
        <w:rPr>
          <w:b/>
          <w:bCs/>
        </w:rPr>
        <w:t xml:space="preserve">PLAINTIFF BY </w:t>
      </w:r>
    </w:p>
    <w:p w14:paraId="207EE8DD" w14:textId="77777777" w:rsidR="003E248D" w:rsidRPr="00547ADC" w:rsidRDefault="003E248D" w:rsidP="003E248D">
      <w:pPr>
        <w:pStyle w:val="BodyText"/>
        <w:spacing w:before="10"/>
        <w:rPr>
          <w:rFonts w:ascii="Times New Roman"/>
          <w:b/>
          <w:bCs/>
          <w:sz w:val="19"/>
        </w:rPr>
      </w:pPr>
      <w:r w:rsidRPr="00547ADC">
        <w:rPr>
          <w:b/>
          <w:bCs/>
        </w:rPr>
        <w:t>COUNTERCLAIM</w:t>
      </w:r>
    </w:p>
    <w:p w14:paraId="3FB83C3A" w14:textId="77777777" w:rsidR="003E248D" w:rsidRDefault="003E248D" w:rsidP="003E248D">
      <w:pPr>
        <w:sectPr w:rsidR="003E248D">
          <w:type w:val="continuous"/>
          <w:pgSz w:w="12240" w:h="15840"/>
          <w:pgMar w:top="1560" w:right="1480" w:bottom="720" w:left="1680" w:header="720" w:footer="720" w:gutter="0"/>
          <w:cols w:num="2" w:space="720" w:equalWidth="0">
            <w:col w:w="5939" w:space="42"/>
            <w:col w:w="3099"/>
          </w:cols>
        </w:sectPr>
      </w:pPr>
    </w:p>
    <w:p w14:paraId="19EB6406" w14:textId="77777777" w:rsidR="003E248D" w:rsidRDefault="003E248D" w:rsidP="003E248D">
      <w:pPr>
        <w:pStyle w:val="BodyText"/>
        <w:ind w:left="720" w:firstLine="720"/>
        <w:rPr>
          <w:b/>
        </w:rPr>
      </w:pPr>
      <w:r>
        <w:rPr>
          <w:b/>
        </w:rPr>
        <w:t>(Plaintiff by counterclaim’s name)</w:t>
      </w:r>
    </w:p>
    <w:p w14:paraId="766903AE" w14:textId="77777777" w:rsidR="003E248D" w:rsidRDefault="003E248D" w:rsidP="003E248D">
      <w:pPr>
        <w:pStyle w:val="BodyText"/>
        <w:rPr>
          <w:b/>
        </w:rPr>
      </w:pPr>
    </w:p>
    <w:p w14:paraId="35BF31AF" w14:textId="77777777" w:rsidR="003E248D" w:rsidRDefault="003E248D" w:rsidP="003E248D">
      <w:pPr>
        <w:pStyle w:val="BodyText"/>
        <w:rPr>
          <w:b/>
        </w:rPr>
      </w:pPr>
    </w:p>
    <w:p w14:paraId="02E1C9A4" w14:textId="77777777" w:rsidR="003E248D" w:rsidRDefault="003E248D" w:rsidP="003E248D">
      <w:pPr>
        <w:tabs>
          <w:tab w:val="left" w:pos="1560"/>
          <w:tab w:val="left" w:pos="5898"/>
        </w:tabs>
        <w:spacing w:before="1"/>
      </w:pPr>
      <w:r>
        <w:rPr>
          <w:b/>
          <w:sz w:val="20"/>
        </w:rPr>
        <w:t>AND: ________________________________________________</w:t>
      </w:r>
      <w:r>
        <w:rPr>
          <w:b/>
          <w:sz w:val="20"/>
        </w:rPr>
        <w:tab/>
      </w:r>
      <w:r>
        <w:br w:type="column"/>
      </w:r>
    </w:p>
    <w:p w14:paraId="2B013B7F" w14:textId="77777777" w:rsidR="003E248D" w:rsidRDefault="003E248D" w:rsidP="003E248D">
      <w:pPr>
        <w:tabs>
          <w:tab w:val="left" w:pos="1560"/>
          <w:tab w:val="left" w:pos="5898"/>
        </w:tabs>
        <w:spacing w:before="1"/>
      </w:pPr>
    </w:p>
    <w:p w14:paraId="69544357" w14:textId="77777777" w:rsidR="003E248D" w:rsidRPr="002D5F2B" w:rsidRDefault="003E248D" w:rsidP="003E248D">
      <w:pPr>
        <w:tabs>
          <w:tab w:val="left" w:pos="1560"/>
          <w:tab w:val="left" w:pos="5898"/>
        </w:tabs>
        <w:spacing w:before="1"/>
        <w:rPr>
          <w:rFonts w:ascii="Times New Roman"/>
          <w:sz w:val="20"/>
        </w:rPr>
      </w:pPr>
      <w:r>
        <w:rPr>
          <w:b/>
          <w:bCs/>
        </w:rPr>
        <w:t>DEFENDANT</w:t>
      </w:r>
      <w:r w:rsidRPr="00547ADC">
        <w:rPr>
          <w:b/>
          <w:bCs/>
        </w:rPr>
        <w:t xml:space="preserve"> BY </w:t>
      </w:r>
    </w:p>
    <w:p w14:paraId="608AFFCA" w14:textId="77777777" w:rsidR="003E248D" w:rsidRDefault="003E248D" w:rsidP="003E248D">
      <w:pPr>
        <w:pStyle w:val="BodyText"/>
        <w:spacing w:before="10"/>
        <w:rPr>
          <w:b/>
          <w:bCs/>
        </w:rPr>
      </w:pPr>
      <w:r w:rsidRPr="00547ADC">
        <w:rPr>
          <w:b/>
          <w:bCs/>
        </w:rPr>
        <w:t>COUNTERCLAIM</w:t>
      </w:r>
    </w:p>
    <w:p w14:paraId="3D66FB61" w14:textId="77777777" w:rsidR="003E248D" w:rsidRDefault="003E248D" w:rsidP="003E248D">
      <w:pPr>
        <w:pStyle w:val="BodyText"/>
        <w:spacing w:before="10"/>
        <w:rPr>
          <w:rFonts w:ascii="Times New Roman"/>
          <w:b/>
          <w:bCs/>
          <w:sz w:val="19"/>
        </w:rPr>
        <w:sectPr w:rsidR="003E248D">
          <w:type w:val="continuous"/>
          <w:pgSz w:w="12240" w:h="15840"/>
          <w:pgMar w:top="1560" w:right="1480" w:bottom="720" w:left="1680" w:header="720" w:footer="720" w:gutter="0"/>
          <w:cols w:num="2" w:space="720" w:equalWidth="0">
            <w:col w:w="5939" w:space="42"/>
            <w:col w:w="3099"/>
          </w:cols>
        </w:sectPr>
      </w:pPr>
    </w:p>
    <w:p w14:paraId="0D48D02D" w14:textId="77777777" w:rsidR="003E248D" w:rsidRDefault="003E248D" w:rsidP="003E248D">
      <w:pPr>
        <w:pStyle w:val="BodyText"/>
        <w:spacing w:before="10"/>
        <w:rPr>
          <w:rFonts w:ascii="Times New Roman"/>
          <w:b/>
          <w:bCs/>
          <w:sz w:val="19"/>
        </w:rPr>
      </w:pPr>
    </w:p>
    <w:p w14:paraId="7B049338" w14:textId="1CC8DB1F" w:rsidR="003E248D" w:rsidRPr="003E248D" w:rsidRDefault="003E248D" w:rsidP="003E248D">
      <w:pPr>
        <w:pStyle w:val="BodyText"/>
        <w:spacing w:before="10"/>
        <w:ind w:left="720" w:firstLine="720"/>
        <w:rPr>
          <w:rFonts w:ascii="Times New Roman"/>
          <w:b/>
          <w:bCs/>
          <w:sz w:val="19"/>
        </w:rPr>
      </w:pPr>
      <w:r>
        <w:rPr>
          <w:b/>
        </w:rPr>
        <w:t>(Defendant by counterclaim’s name)</w:t>
      </w:r>
    </w:p>
    <w:p w14:paraId="7990C6BF" w14:textId="77777777" w:rsidR="003E248D" w:rsidRDefault="003E248D" w:rsidP="003E248D">
      <w:pPr>
        <w:pStyle w:val="BodyText"/>
        <w:rPr>
          <w:b/>
        </w:rPr>
      </w:pPr>
    </w:p>
    <w:p w14:paraId="32B9E35C" w14:textId="145D81A9" w:rsidR="003E248D" w:rsidRPr="003E248D" w:rsidRDefault="003E248D" w:rsidP="003E248D">
      <w:pPr>
        <w:pStyle w:val="BodyText"/>
        <w:jc w:val="center"/>
        <w:rPr>
          <w:bCs/>
          <w:i/>
          <w:iCs/>
        </w:rPr>
        <w:sectPr w:rsidR="003E248D" w:rsidRPr="003E248D">
          <w:type w:val="continuous"/>
          <w:pgSz w:w="12240" w:h="15840"/>
          <w:pgMar w:top="1560" w:right="1480" w:bottom="720" w:left="1680" w:header="720" w:footer="720" w:gutter="0"/>
          <w:cols w:num="2" w:space="720" w:equalWidth="0">
            <w:col w:w="5939" w:space="42"/>
            <w:col w:w="3099"/>
          </w:cols>
        </w:sectPr>
      </w:pPr>
      <w:r w:rsidRPr="004878DA">
        <w:rPr>
          <w:bCs/>
          <w:i/>
          <w:iCs/>
        </w:rPr>
        <w:t>(Modify title of proceedings as necessary)</w:t>
      </w:r>
    </w:p>
    <w:p w14:paraId="54C94B7D" w14:textId="09F82302" w:rsidR="00026A80" w:rsidRPr="003E248D" w:rsidRDefault="00000000" w:rsidP="00867D0A">
      <w:pPr>
        <w:pStyle w:val="BodyText"/>
        <w:jc w:val="center"/>
        <w:rPr>
          <w:b/>
        </w:rPr>
      </w:pPr>
      <w:r>
        <w:rPr>
          <w:b/>
        </w:rPr>
        <w:lastRenderedPageBreak/>
        <w:t>N</w:t>
      </w:r>
      <w:r w:rsidR="00867D0A">
        <w:rPr>
          <w:b/>
        </w:rPr>
        <w:t>otice to Defendant(s) by Counterclaim</w:t>
      </w:r>
    </w:p>
    <w:p w14:paraId="4961D96B" w14:textId="77777777" w:rsidR="00026A80" w:rsidRDefault="00026A80">
      <w:pPr>
        <w:pStyle w:val="BodyText"/>
        <w:rPr>
          <w:b/>
        </w:rPr>
      </w:pPr>
    </w:p>
    <w:p w14:paraId="49DEC400" w14:textId="2DEFFCB9" w:rsidR="00026A80" w:rsidRDefault="00000000">
      <w:pPr>
        <w:pStyle w:val="BodyText"/>
        <w:tabs>
          <w:tab w:val="left" w:pos="7378"/>
        </w:tabs>
        <w:ind w:left="119" w:right="220"/>
      </w:pPr>
      <w:r>
        <w:t xml:space="preserve">You are hereby notified that the plaintiff(s) </w:t>
      </w:r>
      <w:r w:rsidR="00867D0A">
        <w:t xml:space="preserve">by </w:t>
      </w:r>
      <w:r>
        <w:t>counterclaim</w:t>
      </w:r>
      <w:r w:rsidR="00867D0A">
        <w:t xml:space="preserve"> </w:t>
      </w:r>
      <w:r>
        <w:t xml:space="preserve">may enter judgment in accordance with the </w:t>
      </w:r>
      <w:r w:rsidR="00867D0A">
        <w:t>statement of claim</w:t>
      </w:r>
      <w:r>
        <w:t xml:space="preserve"> or such orders as, according to the practice of the Court, the plaintiff </w:t>
      </w:r>
      <w:r w:rsidR="00867D0A">
        <w:t xml:space="preserve">by </w:t>
      </w:r>
      <w:r>
        <w:t>counterclai</w:t>
      </w:r>
      <w:r w:rsidR="00867D0A">
        <w:t>m</w:t>
      </w:r>
      <w:r>
        <w:t xml:space="preserve"> is entitled to, without any further notice to you</w:t>
      </w:r>
      <w:r>
        <w:rPr>
          <w:spacing w:val="-30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days after service hereof upon you, you cause to be filed </w:t>
      </w:r>
      <w:r w:rsidR="00867D0A">
        <w:t xml:space="preserve">with </w:t>
      </w:r>
      <w:r>
        <w:t>the Supreme Court of Newfoundland and Labrador</w:t>
      </w:r>
      <w:r w:rsidR="00867D0A">
        <w:t xml:space="preserve"> at ____________________________</w:t>
      </w:r>
      <w:r>
        <w:t xml:space="preserve">, a </w:t>
      </w:r>
      <w:proofErr w:type="spellStart"/>
      <w:r>
        <w:t>defence</w:t>
      </w:r>
      <w:proofErr w:type="spellEnd"/>
      <w:r w:rsidR="00867D0A">
        <w:t xml:space="preserve"> </w:t>
      </w:r>
      <w:r>
        <w:t xml:space="preserve">and unless within the same time a copy of your </w:t>
      </w:r>
      <w:proofErr w:type="spellStart"/>
      <w:r>
        <w:t>defence</w:t>
      </w:r>
      <w:proofErr w:type="spellEnd"/>
      <w:r w:rsidR="00867D0A">
        <w:t xml:space="preserve"> </w:t>
      </w:r>
      <w:r>
        <w:t>is served upon the plaintiff(s)</w:t>
      </w:r>
      <w:r w:rsidR="00867D0A">
        <w:t xml:space="preserve"> by </w:t>
      </w:r>
      <w:r>
        <w:t>counterclaim</w:t>
      </w:r>
      <w:r w:rsidR="00867D0A">
        <w:t xml:space="preserve"> </w:t>
      </w:r>
      <w:r>
        <w:t>or the plaintiff’s solicitor(s) at the plaintiff’s solicitor(s) stated address(es) for</w:t>
      </w:r>
      <w:r>
        <w:rPr>
          <w:spacing w:val="-37"/>
        </w:rPr>
        <w:t xml:space="preserve"> </w:t>
      </w:r>
      <w:r>
        <w:t>service.</w:t>
      </w:r>
    </w:p>
    <w:p w14:paraId="0211FD95" w14:textId="77777777" w:rsidR="00026A80" w:rsidRDefault="00026A80">
      <w:pPr>
        <w:pStyle w:val="BodyText"/>
      </w:pPr>
    </w:p>
    <w:p w14:paraId="2BDC93CB" w14:textId="761F159E" w:rsidR="00026A80" w:rsidRDefault="00867D0A" w:rsidP="00867D0A">
      <w:pPr>
        <w:pStyle w:val="BodyText"/>
        <w:ind w:left="119"/>
      </w:pPr>
      <w:r>
        <w:t>Provided that if the claim is for a debt or other liquidated demand and you pay the amount claimed in the statement of claim and the sum</w:t>
      </w:r>
      <w:r>
        <w:rPr>
          <w:spacing w:val="-2"/>
        </w:rPr>
        <w:t xml:space="preserve"> </w:t>
      </w:r>
      <w:r>
        <w:t>of $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_____ </w:t>
      </w:r>
      <w:r>
        <w:t>(or such sum as may be allowed on taxation) for costs</w:t>
      </w:r>
      <w:r>
        <w:rPr>
          <w:spacing w:val="-8"/>
        </w:rPr>
        <w:t xml:space="preserve"> </w:t>
      </w:r>
      <w:r>
        <w:t>to the plaintiff(s) by counterclaim or the plaintiff’s</w:t>
      </w:r>
      <w:r>
        <w:rPr>
          <w:spacing w:val="-25"/>
        </w:rPr>
        <w:t xml:space="preserve"> </w:t>
      </w:r>
      <w:r>
        <w:t>solicitor(s)</w:t>
      </w:r>
      <w:r>
        <w:rPr>
          <w:spacing w:val="-4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 xml:space="preserve">days from the service of </w:t>
      </w:r>
      <w:r>
        <w:rPr>
          <w:spacing w:val="-4"/>
        </w:rPr>
        <w:t xml:space="preserve">this </w:t>
      </w:r>
      <w:r>
        <w:t>notice upon</w:t>
      </w:r>
      <w:r>
        <w:rPr>
          <w:spacing w:val="-1"/>
        </w:rPr>
        <w:t xml:space="preserve"> </w:t>
      </w:r>
      <w:r>
        <w:t>you, then this proceeding will be stayed.</w:t>
      </w:r>
    </w:p>
    <w:p w14:paraId="08E9A850" w14:textId="77777777" w:rsidR="006C0231" w:rsidRDefault="006C0231" w:rsidP="00867D0A">
      <w:pPr>
        <w:pStyle w:val="BodyText"/>
        <w:ind w:left="119"/>
      </w:pPr>
    </w:p>
    <w:p w14:paraId="358B46CE" w14:textId="628731A9" w:rsidR="006C0231" w:rsidRDefault="006C0231" w:rsidP="006C0231">
      <w:pPr>
        <w:pStyle w:val="BodyText"/>
        <w:tabs>
          <w:tab w:val="left" w:pos="813"/>
        </w:tabs>
        <w:spacing w:before="95"/>
        <w:ind w:left="786" w:right="5073" w:hanging="667"/>
      </w:pPr>
      <w:r>
        <w:t>TO:</w:t>
      </w:r>
      <w:r>
        <w:tab/>
        <w:t>Defendant(s) by counterclaim</w:t>
      </w:r>
    </w:p>
    <w:p w14:paraId="5CDDA280" w14:textId="72097010" w:rsidR="006C0231" w:rsidRDefault="006C0231" w:rsidP="006C0231">
      <w:pPr>
        <w:pStyle w:val="BodyText"/>
        <w:tabs>
          <w:tab w:val="left" w:pos="813"/>
        </w:tabs>
        <w:spacing w:before="95"/>
        <w:ind w:left="786" w:right="5073" w:hanging="667"/>
      </w:pPr>
      <w:r>
        <w:tab/>
        <w:t>____________________________</w:t>
      </w:r>
    </w:p>
    <w:p w14:paraId="48641A7A" w14:textId="3867FAA4" w:rsidR="006C0231" w:rsidRDefault="006C0231" w:rsidP="006C0231">
      <w:pPr>
        <w:pStyle w:val="BodyText"/>
        <w:tabs>
          <w:tab w:val="left" w:pos="813"/>
        </w:tabs>
        <w:spacing w:before="95"/>
        <w:ind w:left="786" w:right="5073" w:hanging="667"/>
      </w:pPr>
      <w:r>
        <w:tab/>
        <w:t>____________________________</w:t>
      </w:r>
    </w:p>
    <w:p w14:paraId="15950606" w14:textId="2E9BD535" w:rsidR="006C0231" w:rsidRDefault="006C0231" w:rsidP="006C0231">
      <w:pPr>
        <w:pStyle w:val="BodyText"/>
        <w:tabs>
          <w:tab w:val="left" w:pos="813"/>
        </w:tabs>
        <w:spacing w:before="95"/>
        <w:ind w:left="786" w:right="5073" w:hanging="667"/>
      </w:pPr>
      <w:r>
        <w:tab/>
        <w:t>____________________________</w:t>
      </w:r>
    </w:p>
    <w:p w14:paraId="3B2812AB" w14:textId="77777777" w:rsidR="006C0231" w:rsidRDefault="006C0231" w:rsidP="006C0231">
      <w:pPr>
        <w:pStyle w:val="BodyText"/>
        <w:tabs>
          <w:tab w:val="left" w:pos="813"/>
        </w:tabs>
        <w:spacing w:before="95"/>
        <w:ind w:left="786" w:right="5073" w:hanging="667"/>
      </w:pPr>
      <w:r>
        <w:tab/>
      </w:r>
    </w:p>
    <w:p w14:paraId="0B610F0E" w14:textId="77777777" w:rsidR="006C0231" w:rsidRDefault="006C0231" w:rsidP="006C0231">
      <w:pPr>
        <w:pStyle w:val="BodyText"/>
        <w:spacing w:line="230" w:lineRule="exact"/>
        <w:ind w:left="786"/>
      </w:pPr>
      <w:r>
        <w:t>Whose address for service is:</w:t>
      </w:r>
    </w:p>
    <w:p w14:paraId="258B32E7" w14:textId="77777777" w:rsidR="006C0231" w:rsidRDefault="006C0231" w:rsidP="006C0231">
      <w:pPr>
        <w:pStyle w:val="BodyText"/>
      </w:pPr>
    </w:p>
    <w:p w14:paraId="682C7ED7" w14:textId="77777777" w:rsidR="006C0231" w:rsidRDefault="00000000" w:rsidP="006C0231">
      <w:pPr>
        <w:pStyle w:val="BodyText"/>
        <w:spacing w:before="2"/>
        <w:rPr>
          <w:sz w:val="15"/>
        </w:rPr>
      </w:pPr>
      <w:r>
        <w:pict w14:anchorId="0A9AA2C7">
          <v:shape id="_x0000_s2094" style="position:absolute;margin-left:125.95pt;margin-top:11.05pt;width:155.85pt;height:.1pt;z-index:-251619328;mso-wrap-distance-left:0;mso-wrap-distance-right:0;mso-position-horizontal-relative:page" coordorigin="2519,221" coordsize="3117,0" path="m2519,221r3116,e" filled="f" strokeweight=".22269mm">
            <v:path arrowok="t"/>
            <w10:wrap type="topAndBottom" anchorx="page"/>
          </v:shape>
        </w:pict>
      </w:r>
    </w:p>
    <w:p w14:paraId="0E0ADD6B" w14:textId="77777777" w:rsidR="006C0231" w:rsidRDefault="006C0231" w:rsidP="006C0231">
      <w:pPr>
        <w:pStyle w:val="BodyText"/>
      </w:pPr>
    </w:p>
    <w:p w14:paraId="51DD0725" w14:textId="77777777" w:rsidR="006C0231" w:rsidRDefault="00000000" w:rsidP="006C0231">
      <w:pPr>
        <w:pStyle w:val="BodyText"/>
        <w:spacing w:before="9"/>
        <w:rPr>
          <w:sz w:val="12"/>
        </w:rPr>
      </w:pPr>
      <w:r>
        <w:pict w14:anchorId="696365C3">
          <v:shape id="_x0000_s2095" style="position:absolute;margin-left:125.95pt;margin-top:9.7pt;width:155.85pt;height:.1pt;z-index:-251618304;mso-wrap-distance-left:0;mso-wrap-distance-right:0;mso-position-horizontal-relative:page" coordorigin="2519,194" coordsize="3117,0" path="m2519,194r3116,e" filled="f" strokeweight=".22269mm">
            <v:path arrowok="t"/>
            <w10:wrap type="topAndBottom" anchorx="page"/>
          </v:shape>
        </w:pict>
      </w:r>
    </w:p>
    <w:p w14:paraId="2767F5E7" w14:textId="77777777" w:rsidR="006C0231" w:rsidRDefault="006C0231" w:rsidP="006C0231">
      <w:pPr>
        <w:pStyle w:val="BodyText"/>
      </w:pPr>
    </w:p>
    <w:p w14:paraId="5A516221" w14:textId="77777777" w:rsidR="006C0231" w:rsidRDefault="00000000" w:rsidP="006C0231">
      <w:pPr>
        <w:pStyle w:val="BodyText"/>
        <w:spacing w:before="10"/>
        <w:rPr>
          <w:sz w:val="12"/>
        </w:rPr>
      </w:pPr>
      <w:r>
        <w:pict w14:anchorId="2543CFE5">
          <v:shape id="_x0000_s2096" style="position:absolute;margin-left:126.3pt;margin-top:9.75pt;width:155.85pt;height:.1pt;z-index:-251617280;mso-wrap-distance-left:0;mso-wrap-distance-right:0;mso-position-horizontal-relative:page" coordorigin="2526,195" coordsize="3117,0" path="m2526,195r3117,e" filled="f" strokeweight=".22269mm">
            <v:path arrowok="t"/>
            <w10:wrap type="topAndBottom" anchorx="page"/>
          </v:shape>
        </w:pict>
      </w:r>
    </w:p>
    <w:p w14:paraId="6FD99E4B" w14:textId="77777777" w:rsidR="006C0231" w:rsidRDefault="006C0231" w:rsidP="00867D0A">
      <w:pPr>
        <w:pStyle w:val="BodyText"/>
        <w:ind w:left="119"/>
      </w:pPr>
    </w:p>
    <w:sectPr w:rsidR="006C0231">
      <w:pgSz w:w="12240" w:h="15840"/>
      <w:pgMar w:top="1560" w:right="1480" w:bottom="720" w:left="1680" w:header="349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7F2" w14:textId="77777777" w:rsidR="002F4017" w:rsidRDefault="002F4017">
      <w:r>
        <w:separator/>
      </w:r>
    </w:p>
  </w:endnote>
  <w:endnote w:type="continuationSeparator" w:id="0">
    <w:p w14:paraId="3D7BBA04" w14:textId="77777777" w:rsidR="002F4017" w:rsidRDefault="002F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2EB9" w14:textId="3245F2E0" w:rsidR="00026A80" w:rsidRDefault="00000000">
    <w:pPr>
      <w:pStyle w:val="BodyText"/>
      <w:spacing w:line="14" w:lineRule="auto"/>
    </w:pPr>
    <w:r>
      <w:pict w14:anchorId="2134AC6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54.85pt;width:130.05pt;height:10.95pt;z-index:-251867136;mso-position-horizontal-relative:page;mso-position-vertical-relative:page" filled="f" stroked="f">
          <v:textbox style="mso-next-textbox:#_x0000_s1027" inset="0,0,0,0">
            <w:txbxContent>
              <w:p w14:paraId="780ECDEA" w14:textId="77777777" w:rsidR="00026A80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Rules of the Supreme Court, 1986</w:t>
                </w:r>
              </w:p>
            </w:txbxContent>
          </v:textbox>
          <w10:wrap anchorx="page" anchory="page"/>
        </v:shape>
      </w:pict>
    </w:r>
    <w:r>
      <w:pict w14:anchorId="7CC6B72B">
        <v:shape id="_x0000_s1026" type="#_x0000_t202" style="position:absolute;margin-left:283.9pt;margin-top:754.85pt;width:44.25pt;height:10.95pt;z-index:-251866112;mso-position-horizontal-relative:page;mso-position-vertical-relative:page" filled="f" stroked="f">
          <v:textbox style="mso-next-textbox:#_x0000_s1026" inset="0,0,0,0">
            <w:txbxContent>
              <w:p w14:paraId="40991BEB" w14:textId="77777777" w:rsidR="00026A80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43AE" w14:textId="77777777" w:rsidR="003E248D" w:rsidRDefault="00000000">
    <w:pPr>
      <w:pStyle w:val="BodyText"/>
      <w:spacing w:line="14" w:lineRule="auto"/>
    </w:pPr>
    <w:r>
      <w:pict w14:anchorId="3587E0F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1pt;margin-top:754.85pt;width:130.05pt;height:10.95pt;z-index:-251654144;mso-position-horizontal-relative:page;mso-position-vertical-relative:page" filled="f" stroked="f">
          <v:textbox style="mso-next-textbox:#_x0000_s1036" inset="0,0,0,0">
            <w:txbxContent>
              <w:p w14:paraId="4C9E6B06" w14:textId="77777777" w:rsidR="003E248D" w:rsidRDefault="003E24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Rules of the Supreme Court, 1986</w:t>
                </w:r>
              </w:p>
            </w:txbxContent>
          </v:textbox>
          <w10:wrap anchorx="page" anchory="page"/>
        </v:shape>
      </w:pict>
    </w:r>
    <w:r>
      <w:pict w14:anchorId="38CD1741">
        <v:shape id="_x0000_s1037" type="#_x0000_t202" style="position:absolute;margin-left:283.9pt;margin-top:754.85pt;width:44.25pt;height:10.95pt;z-index:-251653120;mso-position-horizontal-relative:page;mso-position-vertical-relative:page" filled="f" stroked="f">
          <v:textbox style="mso-next-textbox:#_x0000_s1037" inset="0,0,0,0">
            <w:txbxContent>
              <w:p w14:paraId="6F0C7088" w14:textId="4C430E4E" w:rsidR="003E248D" w:rsidRDefault="003E24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of </w:t>
                </w:r>
                <w:r w:rsidR="00F60683"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F01D7B4">
        <v:shape id="_x0000_s1038" type="#_x0000_t202" style="position:absolute;margin-left:414.1pt;margin-top:754.85pt;width:126.9pt;height:10.95pt;z-index:-251652096;mso-position-horizontal-relative:page;mso-position-vertical-relative:page" filled="f" stroked="f">
          <v:textbox style="mso-next-textbox:#_x0000_s1038" inset="0,0,0,0">
            <w:txbxContent>
              <w:p w14:paraId="5AD65724" w14:textId="2976389C" w:rsidR="003E248D" w:rsidRDefault="003E248D">
                <w:pPr>
                  <w:spacing w:before="14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6A30" w14:textId="77777777" w:rsidR="002F4017" w:rsidRDefault="002F4017">
      <w:r>
        <w:separator/>
      </w:r>
    </w:p>
  </w:footnote>
  <w:footnote w:type="continuationSeparator" w:id="0">
    <w:p w14:paraId="75B43141" w14:textId="77777777" w:rsidR="002F4017" w:rsidRDefault="002F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0BB7" w14:textId="77777777" w:rsidR="00026A80" w:rsidRDefault="00000000">
    <w:pPr>
      <w:pStyle w:val="BodyText"/>
      <w:spacing w:line="14" w:lineRule="auto"/>
    </w:pPr>
    <w:r>
      <w:pict w14:anchorId="7435573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4.1pt;margin-top:16.45pt;width:203.8pt;height:20.55pt;z-index:-251870208;mso-position-horizontal-relative:page;mso-position-vertical-relative:page" filled="f" stroked="f">
          <v:textbox style="mso-next-textbox:#_x0000_s1030" inset="0,0,0,0">
            <w:txbxContent>
              <w:p w14:paraId="080F6467" w14:textId="6674D33E" w:rsidR="00026A80" w:rsidRDefault="00000000" w:rsidP="009C1DAD">
                <w:pPr>
                  <w:spacing w:before="14" w:line="249" w:lineRule="auto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In the Supreme Court of Newfoundland and Labrador </w:t>
                </w:r>
                <w:r w:rsidR="009C1DAD">
                  <w:rPr>
                    <w:b/>
                    <w:sz w:val="16"/>
                  </w:rPr>
                  <w:t>General</w:t>
                </w:r>
                <w:r>
                  <w:rPr>
                    <w:b/>
                    <w:sz w:val="16"/>
                  </w:rPr>
                  <w:t xml:space="preserve"> Division</w:t>
                </w:r>
              </w:p>
            </w:txbxContent>
          </v:textbox>
          <w10:wrap anchorx="page" anchory="page"/>
        </v:shape>
      </w:pict>
    </w:r>
    <w:r>
      <w:pict w14:anchorId="3D601E91">
        <v:shape id="_x0000_s1029" type="#_x0000_t202" style="position:absolute;margin-left:71pt;margin-top:26.05pt;width:102.05pt;height:10.95pt;z-index:-251869184;mso-position-horizontal-relative:page;mso-position-vertical-relative:page" filled="f" stroked="f">
          <v:textbox style="mso-next-textbox:#_x0000_s1029" inset="0,0,0,0">
            <w:txbxContent>
              <w:p w14:paraId="6FAA71DC" w14:textId="5BC78BE5" w:rsidR="00026A80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 11.0</w:t>
                </w:r>
                <w:r w:rsidR="009C1DAD">
                  <w:rPr>
                    <w:b/>
                    <w:sz w:val="16"/>
                  </w:rPr>
                  <w:t>2</w:t>
                </w:r>
                <w:r>
                  <w:rPr>
                    <w:b/>
                    <w:sz w:val="16"/>
                  </w:rPr>
                  <w:t>A(rule 11.02(1))</w:t>
                </w:r>
              </w:p>
            </w:txbxContent>
          </v:textbox>
          <w10:wrap anchorx="page" anchory="page"/>
        </v:shape>
      </w:pict>
    </w:r>
    <w:r>
      <w:pict w14:anchorId="2B817A11">
        <v:shape id="_x0000_s1028" type="#_x0000_t202" style="position:absolute;margin-left:439.85pt;margin-top:26.05pt;width:103.1pt;height:10.95pt;z-index:-251868160;mso-position-horizontal-relative:page;mso-position-vertical-relative:page" filled="f" stroked="f">
          <v:textbox style="mso-next-textbox:#_x0000_s1028" inset="0,0,0,0">
            <w:txbxContent>
              <w:p w14:paraId="1C1CCDAC" w14:textId="77777777" w:rsidR="00026A80" w:rsidRDefault="00000000">
                <w:pPr>
                  <w:tabs>
                    <w:tab w:val="left" w:pos="2041"/>
                  </w:tabs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Court File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No.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EA84" w14:textId="77777777" w:rsidR="003E248D" w:rsidRDefault="00000000">
    <w:pPr>
      <w:pStyle w:val="BodyText"/>
      <w:spacing w:line="14" w:lineRule="auto"/>
    </w:pPr>
    <w:r>
      <w:pict w14:anchorId="69F81304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04.1pt;margin-top:16.45pt;width:203.8pt;height:20.55pt;z-index:-251657216;mso-position-horizontal-relative:page;mso-position-vertical-relative:page" filled="f" stroked="f">
          <v:textbox style="mso-next-textbox:#_x0000_s1033" inset="0,0,0,0">
            <w:txbxContent>
              <w:p w14:paraId="74BCEBFB" w14:textId="77777777" w:rsidR="003E248D" w:rsidRDefault="003E248D" w:rsidP="009C1DAD">
                <w:pPr>
                  <w:spacing w:before="14" w:line="249" w:lineRule="auto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 the Supreme Court of Newfoundland and Labrador General Division</w:t>
                </w:r>
              </w:p>
            </w:txbxContent>
          </v:textbox>
          <w10:wrap anchorx="page" anchory="page"/>
        </v:shape>
      </w:pict>
    </w:r>
    <w:r>
      <w:pict w14:anchorId="6CFE7DCE">
        <v:shape id="_x0000_s1034" type="#_x0000_t202" style="position:absolute;margin-left:71pt;margin-top:26.05pt;width:102.05pt;height:10.95pt;z-index:-251656192;mso-position-horizontal-relative:page;mso-position-vertical-relative:page" filled="f" stroked="f">
          <v:textbox style="mso-next-textbox:#_x0000_s1034" inset="0,0,0,0">
            <w:txbxContent>
              <w:p w14:paraId="72D1BF7A" w14:textId="77777777" w:rsidR="003E248D" w:rsidRDefault="003E248D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 11.02A(rule 11.02(1))</w:t>
                </w:r>
              </w:p>
            </w:txbxContent>
          </v:textbox>
          <w10:wrap anchorx="page" anchory="page"/>
        </v:shape>
      </w:pict>
    </w:r>
    <w:r>
      <w:pict w14:anchorId="7A2D439D">
        <v:shape id="_x0000_s1035" type="#_x0000_t202" style="position:absolute;margin-left:439.85pt;margin-top:26.05pt;width:103.1pt;height:10.95pt;z-index:-251655168;mso-position-horizontal-relative:page;mso-position-vertical-relative:page" filled="f" stroked="f">
          <v:textbox style="mso-next-textbox:#_x0000_s1035" inset="0,0,0,0">
            <w:txbxContent>
              <w:p w14:paraId="18734CF3" w14:textId="77777777" w:rsidR="003E248D" w:rsidRDefault="003E248D">
                <w:pPr>
                  <w:tabs>
                    <w:tab w:val="left" w:pos="2041"/>
                  </w:tabs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Court File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No.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941"/>
    <w:multiLevelType w:val="hybridMultilevel"/>
    <w:tmpl w:val="3B92B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15B"/>
    <w:multiLevelType w:val="hybridMultilevel"/>
    <w:tmpl w:val="1E76FA48"/>
    <w:lvl w:ilvl="0" w:tplc="33ACA3B6">
      <w:start w:val="1"/>
      <w:numFmt w:val="decimal"/>
      <w:lvlText w:val="%1."/>
      <w:lvlJc w:val="left"/>
      <w:pPr>
        <w:ind w:left="1200" w:hanging="721"/>
      </w:pPr>
      <w:rPr>
        <w:rFonts w:ascii="Arial" w:eastAsia="Arial" w:hAnsi="Arial" w:cs="Arial" w:hint="default"/>
        <w:w w:val="100"/>
        <w:sz w:val="20"/>
        <w:szCs w:val="20"/>
      </w:rPr>
    </w:lvl>
    <w:lvl w:ilvl="1" w:tplc="0FA6AF0E">
      <w:numFmt w:val="bullet"/>
      <w:lvlText w:val="•"/>
      <w:lvlJc w:val="left"/>
      <w:pPr>
        <w:ind w:left="1988" w:hanging="721"/>
      </w:pPr>
      <w:rPr>
        <w:rFonts w:hint="default"/>
      </w:rPr>
    </w:lvl>
    <w:lvl w:ilvl="2" w:tplc="4CD861D4">
      <w:numFmt w:val="bullet"/>
      <w:lvlText w:val="•"/>
      <w:lvlJc w:val="left"/>
      <w:pPr>
        <w:ind w:left="2776" w:hanging="721"/>
      </w:pPr>
      <w:rPr>
        <w:rFonts w:hint="default"/>
      </w:rPr>
    </w:lvl>
    <w:lvl w:ilvl="3" w:tplc="78B05526">
      <w:numFmt w:val="bullet"/>
      <w:lvlText w:val="•"/>
      <w:lvlJc w:val="left"/>
      <w:pPr>
        <w:ind w:left="3564" w:hanging="721"/>
      </w:pPr>
      <w:rPr>
        <w:rFonts w:hint="default"/>
      </w:rPr>
    </w:lvl>
    <w:lvl w:ilvl="4" w:tplc="02F6F1DA">
      <w:numFmt w:val="bullet"/>
      <w:lvlText w:val="•"/>
      <w:lvlJc w:val="left"/>
      <w:pPr>
        <w:ind w:left="4352" w:hanging="721"/>
      </w:pPr>
      <w:rPr>
        <w:rFonts w:hint="default"/>
      </w:rPr>
    </w:lvl>
    <w:lvl w:ilvl="5" w:tplc="BEB48968">
      <w:numFmt w:val="bullet"/>
      <w:lvlText w:val="•"/>
      <w:lvlJc w:val="left"/>
      <w:pPr>
        <w:ind w:left="5140" w:hanging="721"/>
      </w:pPr>
      <w:rPr>
        <w:rFonts w:hint="default"/>
      </w:rPr>
    </w:lvl>
    <w:lvl w:ilvl="6" w:tplc="C6B0E2EA">
      <w:numFmt w:val="bullet"/>
      <w:lvlText w:val="•"/>
      <w:lvlJc w:val="left"/>
      <w:pPr>
        <w:ind w:left="5928" w:hanging="721"/>
      </w:pPr>
      <w:rPr>
        <w:rFonts w:hint="default"/>
      </w:rPr>
    </w:lvl>
    <w:lvl w:ilvl="7" w:tplc="A7FAA70C">
      <w:numFmt w:val="bullet"/>
      <w:lvlText w:val="•"/>
      <w:lvlJc w:val="left"/>
      <w:pPr>
        <w:ind w:left="6716" w:hanging="721"/>
      </w:pPr>
      <w:rPr>
        <w:rFonts w:hint="default"/>
      </w:rPr>
    </w:lvl>
    <w:lvl w:ilvl="8" w:tplc="1D14CF58">
      <w:numFmt w:val="bullet"/>
      <w:lvlText w:val="•"/>
      <w:lvlJc w:val="left"/>
      <w:pPr>
        <w:ind w:left="7504" w:hanging="721"/>
      </w:pPr>
      <w:rPr>
        <w:rFonts w:hint="default"/>
      </w:rPr>
    </w:lvl>
  </w:abstractNum>
  <w:abstractNum w:abstractNumId="2" w15:restartNumberingAfterBreak="0">
    <w:nsid w:val="463069D3"/>
    <w:multiLevelType w:val="hybridMultilevel"/>
    <w:tmpl w:val="3B92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0117">
    <w:abstractNumId w:val="1"/>
  </w:num>
  <w:num w:numId="2" w16cid:durableId="1628122095">
    <w:abstractNumId w:val="2"/>
  </w:num>
  <w:num w:numId="3" w16cid:durableId="204933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80"/>
    <w:rsid w:val="0002003D"/>
    <w:rsid w:val="00026A80"/>
    <w:rsid w:val="000F71E0"/>
    <w:rsid w:val="00150B0C"/>
    <w:rsid w:val="002D5F2B"/>
    <w:rsid w:val="002F4017"/>
    <w:rsid w:val="003E248D"/>
    <w:rsid w:val="003F5D40"/>
    <w:rsid w:val="004878DA"/>
    <w:rsid w:val="004E2955"/>
    <w:rsid w:val="00547ADC"/>
    <w:rsid w:val="00617AE2"/>
    <w:rsid w:val="006B01C5"/>
    <w:rsid w:val="006C0231"/>
    <w:rsid w:val="00780472"/>
    <w:rsid w:val="00793504"/>
    <w:rsid w:val="0082368C"/>
    <w:rsid w:val="00867D0A"/>
    <w:rsid w:val="00993BE7"/>
    <w:rsid w:val="009C1DAD"/>
    <w:rsid w:val="009F222A"/>
    <w:rsid w:val="00A55059"/>
    <w:rsid w:val="00B30587"/>
    <w:rsid w:val="00BF4622"/>
    <w:rsid w:val="00C47B11"/>
    <w:rsid w:val="00C755FD"/>
    <w:rsid w:val="00C92266"/>
    <w:rsid w:val="00CA3EB7"/>
    <w:rsid w:val="00E4708A"/>
    <w:rsid w:val="00E60BB1"/>
    <w:rsid w:val="00F26A8C"/>
    <w:rsid w:val="00F44A83"/>
    <w:rsid w:val="00F60683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2A1CBABE"/>
  <w15:docId w15:val="{DF09D757-797F-4BE1-B012-EA66581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right="18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1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A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B350-704C-481D-ACCB-EC9C15DE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451</Words>
  <Characters>4226</Characters>
  <Application>Microsoft Office Word</Application>
  <DocSecurity>0</DocSecurity>
  <Lines>264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BETWEEN:</vt:lpstr>
    </vt:vector>
  </TitlesOfParts>
  <Company>Government of NL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BETWEEN:</dc:title>
  <dc:creator>lindaboyles</dc:creator>
  <cp:lastModifiedBy>Clarke, Jason</cp:lastModifiedBy>
  <cp:revision>6</cp:revision>
  <dcterms:created xsi:type="dcterms:W3CDTF">2024-03-22T22:42:00Z</dcterms:created>
  <dcterms:modified xsi:type="dcterms:W3CDTF">2024-03-23T00:12:00Z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2024-03-22T00:00:00Z</vt:filetime>
  </property>
</Properties>
</file>