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A9" w:rsidRPr="00CB5E26" w:rsidRDefault="00C14CA9" w:rsidP="00C14CA9">
      <w:pPr>
        <w:pStyle w:val="NoSpacing"/>
        <w:rPr>
          <w:rFonts w:ascii="Arial Narrow" w:hAnsi="Arial Narrow"/>
          <w:sz w:val="10"/>
        </w:rPr>
      </w:pPr>
      <w:r w:rsidRPr="005D3FEC">
        <w:rPr>
          <w:rFonts w:ascii="Arial Narrow" w:hAnsi="Arial Narrow"/>
          <w:sz w:val="14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8B7369" w:rsidRPr="002C3B7B" w:rsidTr="002C3B7B">
        <w:tc>
          <w:tcPr>
            <w:tcW w:w="7218" w:type="dxa"/>
            <w:shd w:val="clear" w:color="auto" w:fill="000000" w:themeFill="text1"/>
            <w:vAlign w:val="center"/>
          </w:tcPr>
          <w:p w:rsidR="008B7369" w:rsidRPr="002C3B7B" w:rsidRDefault="008B7369" w:rsidP="0091782B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 w:rsidRPr="002C3B7B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How to </w:t>
            </w:r>
            <w:r w:rsidR="009303A0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</w:t>
            </w:r>
            <w:r w:rsidR="002C3B7B" w:rsidRPr="002C3B7B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end an Acknowledgement of </w:t>
            </w:r>
            <w:r w:rsidR="0091782B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Service</w:t>
            </w:r>
          </w:p>
        </w:tc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8B7369" w:rsidRPr="002C3B7B" w:rsidRDefault="008B7369" w:rsidP="002C3B7B">
            <w:pPr>
              <w:pStyle w:val="NoSpacing"/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 w:rsidRPr="002C3B7B">
              <w:rPr>
                <w:rFonts w:ascii="Arial Narrow" w:hAnsi="Arial Narrow"/>
                <w:b/>
                <w:sz w:val="36"/>
                <w:szCs w:val="36"/>
              </w:rPr>
              <w:t xml:space="preserve">Instructions </w:t>
            </w:r>
          </w:p>
        </w:tc>
      </w:tr>
    </w:tbl>
    <w:p w:rsidR="008B7369" w:rsidRPr="00CB5E26" w:rsidRDefault="008B7369" w:rsidP="008B7369">
      <w:pPr>
        <w:pStyle w:val="NoSpacing"/>
        <w:rPr>
          <w:rFonts w:ascii="Arial Narrow" w:hAnsi="Arial Narrow"/>
          <w:sz w:val="10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8B7369" w:rsidTr="00492B6F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C35634" w:rsidRPr="00C35634" w:rsidRDefault="00C35634" w:rsidP="00641455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 </w:t>
            </w:r>
            <w:r w:rsidRPr="00D019AF">
              <w:rPr>
                <w:rFonts w:ascii="Arial Narrow" w:hAnsi="Arial Narrow"/>
                <w:b/>
              </w:rPr>
              <w:t xml:space="preserve">Acknowledgment of </w:t>
            </w:r>
            <w:r>
              <w:rPr>
                <w:rFonts w:ascii="Arial Narrow" w:hAnsi="Arial Narrow"/>
                <w:b/>
              </w:rPr>
              <w:t>Service</w:t>
            </w:r>
            <w:r w:rsidRPr="00D019AF">
              <w:rPr>
                <w:rFonts w:ascii="Arial Narrow" w:hAnsi="Arial Narrow"/>
                <w:b/>
              </w:rPr>
              <w:t xml:space="preserve"> (Form 8.04A)</w:t>
            </w:r>
            <w:r>
              <w:rPr>
                <w:rFonts w:ascii="Arial Narrow" w:hAnsi="Arial Narrow"/>
              </w:rPr>
              <w:t xml:space="preserve"> is a form that </w:t>
            </w:r>
            <w:r w:rsidR="009B55E2">
              <w:rPr>
                <w:rFonts w:ascii="Arial Narrow" w:hAnsi="Arial Narrow"/>
              </w:rPr>
              <w:t xml:space="preserve">proves to </w:t>
            </w:r>
            <w:r>
              <w:rPr>
                <w:rFonts w:ascii="Arial Narrow" w:hAnsi="Arial Narrow"/>
              </w:rPr>
              <w:t>the Court that the other p</w:t>
            </w:r>
            <w:r w:rsidR="009B55E2">
              <w:rPr>
                <w:rFonts w:ascii="Arial Narrow" w:hAnsi="Arial Narrow"/>
              </w:rPr>
              <w:t>erson</w:t>
            </w:r>
            <w:r>
              <w:rPr>
                <w:rFonts w:ascii="Arial Narrow" w:hAnsi="Arial Narrow"/>
              </w:rPr>
              <w:t xml:space="preserve"> has received your document</w:t>
            </w:r>
            <w:r w:rsidR="009B55E2">
              <w:rPr>
                <w:rFonts w:ascii="Arial Narrow" w:hAnsi="Arial Narrow"/>
              </w:rPr>
              <w:t>(s)</w:t>
            </w:r>
            <w:r>
              <w:rPr>
                <w:rFonts w:ascii="Arial Narrow" w:hAnsi="Arial Narrow"/>
              </w:rPr>
              <w:t xml:space="preserve">. </w:t>
            </w:r>
            <w:r w:rsidR="009B55E2">
              <w:rPr>
                <w:rFonts w:ascii="Arial Narrow" w:hAnsi="Arial Narrow"/>
              </w:rPr>
              <w:t xml:space="preserve">This form is a way to prove </w:t>
            </w:r>
            <w:r w:rsidR="009B55E2" w:rsidRPr="009B55E2">
              <w:rPr>
                <w:rFonts w:ascii="Arial Narrow" w:hAnsi="Arial Narrow"/>
                <w:i/>
              </w:rPr>
              <w:t>service</w:t>
            </w:r>
            <w:r w:rsidR="009B55E2">
              <w:rPr>
                <w:rFonts w:ascii="Arial Narrow" w:hAnsi="Arial Narrow"/>
              </w:rPr>
              <w:t>.</w:t>
            </w:r>
          </w:p>
          <w:p w:rsidR="00C35634" w:rsidRPr="009B55E2" w:rsidRDefault="00C35634" w:rsidP="00C35634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u w:val="single"/>
              </w:rPr>
            </w:pPr>
          </w:p>
          <w:p w:rsidR="00D56B45" w:rsidRPr="00D56B45" w:rsidRDefault="00D56B45" w:rsidP="00C35634">
            <w:pPr>
              <w:pStyle w:val="NoSpacing"/>
              <w:spacing w:line="276" w:lineRule="auto"/>
              <w:rPr>
                <w:rFonts w:ascii="Arial Narrow" w:hAnsi="Arial Narrow"/>
                <w:b/>
                <w:u w:val="single"/>
              </w:rPr>
            </w:pPr>
            <w:r w:rsidRPr="00D56B45">
              <w:rPr>
                <w:rFonts w:ascii="Arial Narrow" w:hAnsi="Arial Narrow"/>
                <w:b/>
                <w:u w:val="single"/>
              </w:rPr>
              <w:t xml:space="preserve">When to </w:t>
            </w:r>
            <w:r w:rsidR="00641455">
              <w:rPr>
                <w:rFonts w:ascii="Arial Narrow" w:hAnsi="Arial Narrow"/>
                <w:b/>
                <w:u w:val="single"/>
              </w:rPr>
              <w:t xml:space="preserve">use </w:t>
            </w:r>
            <w:r w:rsidRPr="00D56B45">
              <w:rPr>
                <w:rFonts w:ascii="Arial Narrow" w:hAnsi="Arial Narrow"/>
                <w:b/>
                <w:u w:val="single"/>
              </w:rPr>
              <w:t>an Acknowledgement of Service</w:t>
            </w:r>
          </w:p>
          <w:p w:rsidR="00D56B45" w:rsidRPr="0077412F" w:rsidRDefault="00D56B45" w:rsidP="00C35634">
            <w:pPr>
              <w:pStyle w:val="NoSpacing"/>
              <w:spacing w:line="276" w:lineRule="auto"/>
              <w:rPr>
                <w:rFonts w:ascii="Arial Narrow" w:hAnsi="Arial Narrow"/>
                <w:sz w:val="10"/>
              </w:rPr>
            </w:pPr>
          </w:p>
          <w:p w:rsidR="00641455" w:rsidRDefault="00641455" w:rsidP="00641455">
            <w:pPr>
              <w:pStyle w:val="NoSpacing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may use an Acknowledgement of service if you are serving any of the following docum</w:t>
            </w:r>
            <w:r w:rsidR="00CF3DCA">
              <w:rPr>
                <w:rFonts w:ascii="Arial Narrow" w:hAnsi="Arial Narrow"/>
              </w:rPr>
              <w:t xml:space="preserve">ents by regular mail, email, </w:t>
            </w:r>
            <w:r>
              <w:rPr>
                <w:rFonts w:ascii="Arial Narrow" w:hAnsi="Arial Narrow"/>
              </w:rPr>
              <w:t>fax</w:t>
            </w:r>
            <w:r w:rsidR="00CF3DCA">
              <w:rPr>
                <w:rFonts w:ascii="Arial Narrow" w:hAnsi="Arial Narrow"/>
              </w:rPr>
              <w:t>, or leaving a copy at the other p</w:t>
            </w:r>
            <w:r w:rsidR="009B55E2">
              <w:rPr>
                <w:rFonts w:ascii="Arial Narrow" w:hAnsi="Arial Narrow"/>
              </w:rPr>
              <w:t>erson</w:t>
            </w:r>
            <w:r w:rsidR="00CF3DCA">
              <w:rPr>
                <w:rFonts w:ascii="Arial Narrow" w:hAnsi="Arial Narrow"/>
              </w:rPr>
              <w:t>’s address</w:t>
            </w:r>
            <w:r>
              <w:rPr>
                <w:rFonts w:ascii="Arial Narrow" w:hAnsi="Arial Narrow"/>
              </w:rPr>
              <w:t>:</w:t>
            </w:r>
          </w:p>
          <w:p w:rsidR="00641455" w:rsidRDefault="00641455" w:rsidP="00641455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 w:rsidRPr="00F9706F">
              <w:rPr>
                <w:rFonts w:ascii="Arial Narrow" w:hAnsi="Arial Narrow"/>
                <w:b/>
              </w:rPr>
              <w:t>Originating Application (Form F4.03A)</w:t>
            </w:r>
            <w:r w:rsidRPr="00641455">
              <w:rPr>
                <w:rFonts w:ascii="Arial Narrow" w:hAnsi="Arial Narrow"/>
              </w:rPr>
              <w:t xml:space="preserve"> for any issue(s) other than divorce or parenting</w:t>
            </w:r>
          </w:p>
          <w:p w:rsidR="00641455" w:rsidRDefault="00641455" w:rsidP="00641455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 w:rsidRPr="00F9706F">
              <w:rPr>
                <w:rFonts w:ascii="Arial Narrow" w:hAnsi="Arial Narrow"/>
                <w:b/>
              </w:rPr>
              <w:t>Originating Application for Variation (Form 5.05A)</w:t>
            </w:r>
            <w:r w:rsidRPr="00641455">
              <w:rPr>
                <w:rFonts w:ascii="Arial Narrow" w:hAnsi="Arial Narrow"/>
              </w:rPr>
              <w:t xml:space="preserve"> for any issue(s) other than parenting</w:t>
            </w:r>
          </w:p>
          <w:p w:rsidR="00641455" w:rsidRPr="00641455" w:rsidRDefault="00641455" w:rsidP="00641455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 w:rsidRPr="00F9706F">
              <w:rPr>
                <w:rFonts w:ascii="Arial Narrow" w:hAnsi="Arial Narrow"/>
                <w:b/>
              </w:rPr>
              <w:t>Response (Form F6.02A)</w:t>
            </w:r>
            <w:r w:rsidRPr="00641455">
              <w:rPr>
                <w:rFonts w:ascii="Arial Narrow" w:hAnsi="Arial Narrow"/>
              </w:rPr>
              <w:t xml:space="preserve"> making a claim for any issue other than divorce or parenting</w:t>
            </w:r>
          </w:p>
          <w:p w:rsidR="00641455" w:rsidRPr="00CB5E26" w:rsidRDefault="00641455" w:rsidP="00641455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9B55E2" w:rsidRPr="00C35634" w:rsidRDefault="00641455" w:rsidP="00641455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choose to send any of the above documents</w:t>
            </w:r>
            <w:r w:rsidR="00D55AFE">
              <w:rPr>
                <w:rFonts w:ascii="Arial Narrow" w:hAnsi="Arial Narrow"/>
              </w:rPr>
              <w:t xml:space="preserve"> to the other p</w:t>
            </w:r>
            <w:r w:rsidR="009B55E2">
              <w:rPr>
                <w:rFonts w:ascii="Arial Narrow" w:hAnsi="Arial Narrow"/>
              </w:rPr>
              <w:t>erson by regular mail</w:t>
            </w:r>
            <w:r w:rsidR="00CF3DCA">
              <w:rPr>
                <w:rFonts w:ascii="Arial Narrow" w:hAnsi="Arial Narrow"/>
              </w:rPr>
              <w:t xml:space="preserve"> or leaving a copy at the other </w:t>
            </w:r>
            <w:r w:rsidR="009B55E2">
              <w:rPr>
                <w:rFonts w:ascii="Arial Narrow" w:hAnsi="Arial Narrow"/>
              </w:rPr>
              <w:t>person’</w:t>
            </w:r>
            <w:r w:rsidR="00CF3DCA">
              <w:rPr>
                <w:rFonts w:ascii="Arial Narrow" w:hAnsi="Arial Narrow"/>
              </w:rPr>
              <w:t>s address</w:t>
            </w:r>
            <w:r>
              <w:rPr>
                <w:rFonts w:ascii="Arial Narrow" w:hAnsi="Arial Narrow"/>
              </w:rPr>
              <w:t>, you must attach this Acknowledgement of Service form to the document you are serving on the other p</w:t>
            </w:r>
            <w:r w:rsidR="006671DA">
              <w:rPr>
                <w:rFonts w:ascii="Arial Narrow" w:hAnsi="Arial Narrow"/>
              </w:rPr>
              <w:t>erson</w:t>
            </w:r>
            <w:r>
              <w:rPr>
                <w:rFonts w:ascii="Arial Narrow" w:hAnsi="Arial Narrow"/>
              </w:rPr>
              <w:t xml:space="preserve">. </w:t>
            </w:r>
            <w:r w:rsidR="009B55E2">
              <w:rPr>
                <w:rFonts w:ascii="Arial Narrow" w:hAnsi="Arial Narrow"/>
              </w:rPr>
              <w:t>If you choose to send any of the above documents to the other person by fax, you can choose to send an Acknowledgement of Service, or you can</w:t>
            </w:r>
            <w:r w:rsidR="00907D9D">
              <w:rPr>
                <w:rFonts w:ascii="Arial Narrow" w:hAnsi="Arial Narrow"/>
              </w:rPr>
              <w:t xml:space="preserve"> use a fax confirmation</w:t>
            </w:r>
            <w:r w:rsidR="00A90AA0">
              <w:rPr>
                <w:rFonts w:ascii="Arial Narrow" w:hAnsi="Arial Narrow"/>
              </w:rPr>
              <w:t xml:space="preserve"> to prove service</w:t>
            </w:r>
            <w:r w:rsidR="00907D9D">
              <w:rPr>
                <w:rFonts w:ascii="Arial Narrow" w:hAnsi="Arial Narrow"/>
              </w:rPr>
              <w:t>.</w:t>
            </w:r>
            <w:r w:rsidR="00A90AA0">
              <w:rPr>
                <w:rFonts w:ascii="Arial Narrow" w:hAnsi="Arial Narrow"/>
              </w:rPr>
              <w:t xml:space="preserve"> If you choose to send any of the above documents to the other person by email, you can choose to send an Acknowledgement of Service, or you can use a reply email from the other person to prove service. In the reply email, the other person </w:t>
            </w:r>
            <w:r w:rsidR="00CB5E26">
              <w:rPr>
                <w:rFonts w:ascii="Arial Narrow" w:hAnsi="Arial Narrow"/>
              </w:rPr>
              <w:t xml:space="preserve">must write: </w:t>
            </w:r>
            <w:r w:rsidR="00CB5E26" w:rsidRPr="00CB5E26">
              <w:rPr>
                <w:rFonts w:ascii="Arial Narrow" w:hAnsi="Arial Narrow"/>
              </w:rPr>
              <w:t>“I, [</w:t>
            </w:r>
            <w:r w:rsidR="00CB5E26" w:rsidRPr="008A7961">
              <w:rPr>
                <w:rFonts w:ascii="Arial Narrow" w:hAnsi="Arial Narrow"/>
                <w:i/>
              </w:rPr>
              <w:t>name of recipient</w:t>
            </w:r>
            <w:r w:rsidR="00CB5E26" w:rsidRPr="00CB5E26">
              <w:rPr>
                <w:rFonts w:ascii="Arial Narrow" w:hAnsi="Arial Narrow"/>
              </w:rPr>
              <w:t>], accept service of [</w:t>
            </w:r>
            <w:r w:rsidR="008A7961">
              <w:rPr>
                <w:rFonts w:ascii="Arial Narrow" w:hAnsi="Arial Narrow"/>
                <w:i/>
              </w:rPr>
              <w:t>document(s)</w:t>
            </w:r>
            <w:r w:rsidR="00CB5E26" w:rsidRPr="008A7961">
              <w:rPr>
                <w:rFonts w:ascii="Arial Narrow" w:hAnsi="Arial Narrow"/>
                <w:i/>
              </w:rPr>
              <w:t xml:space="preserve"> received</w:t>
            </w:r>
            <w:r w:rsidR="00CB5E26">
              <w:rPr>
                <w:rFonts w:ascii="Arial Narrow" w:hAnsi="Arial Narrow"/>
              </w:rPr>
              <w:t>] on [</w:t>
            </w:r>
            <w:r w:rsidR="00CB5E26" w:rsidRPr="008A7961">
              <w:rPr>
                <w:rFonts w:ascii="Arial Narrow" w:hAnsi="Arial Narrow"/>
                <w:i/>
              </w:rPr>
              <w:t>date document</w:t>
            </w:r>
            <w:r w:rsidR="008A7961">
              <w:rPr>
                <w:rFonts w:ascii="Arial Narrow" w:hAnsi="Arial Narrow"/>
                <w:i/>
              </w:rPr>
              <w:t>(s)</w:t>
            </w:r>
            <w:r w:rsidR="00CB5E26" w:rsidRPr="008A7961">
              <w:rPr>
                <w:rFonts w:ascii="Arial Narrow" w:hAnsi="Arial Narrow"/>
                <w:i/>
              </w:rPr>
              <w:t xml:space="preserve"> was</w:t>
            </w:r>
            <w:r w:rsidR="008A7961">
              <w:rPr>
                <w:rFonts w:ascii="Arial Narrow" w:hAnsi="Arial Narrow"/>
                <w:i/>
              </w:rPr>
              <w:t>/were</w:t>
            </w:r>
            <w:r w:rsidR="00CB5E26" w:rsidRPr="008A7961">
              <w:rPr>
                <w:rFonts w:ascii="Arial Narrow" w:hAnsi="Arial Narrow"/>
                <w:i/>
              </w:rPr>
              <w:t xml:space="preserve"> received</w:t>
            </w:r>
            <w:r w:rsidR="00CB5E26" w:rsidRPr="00CB5E26">
              <w:rPr>
                <w:rFonts w:ascii="Arial Narrow" w:hAnsi="Arial Narrow"/>
              </w:rPr>
              <w:t xml:space="preserve">]”.    </w:t>
            </w:r>
          </w:p>
          <w:p w:rsidR="000A2D57" w:rsidRPr="009B55E2" w:rsidRDefault="000A2D57" w:rsidP="00C3563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D56B45" w:rsidRPr="00D56B45" w:rsidRDefault="009B55E2" w:rsidP="00C3563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Completing</w:t>
            </w:r>
            <w:r w:rsidR="00D56B45" w:rsidRPr="00D56B45">
              <w:rPr>
                <w:rFonts w:ascii="Arial Narrow" w:hAnsi="Arial Narrow"/>
                <w:b/>
                <w:u w:val="single"/>
              </w:rPr>
              <w:t xml:space="preserve"> the Acknowledgement of Service</w:t>
            </w:r>
          </w:p>
          <w:p w:rsidR="00D56B45" w:rsidRPr="0077412F" w:rsidRDefault="00D56B45" w:rsidP="00C3563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91782B" w:rsidRDefault="00641455" w:rsidP="00C3563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Print your name, date, </w:t>
            </w:r>
            <w:r w:rsidR="00884B0E">
              <w:rPr>
                <w:rFonts w:ascii="Arial Narrow" w:hAnsi="Arial Narrow"/>
              </w:rPr>
              <w:t>how you are serving the other p</w:t>
            </w:r>
            <w:r w:rsidR="006671DA">
              <w:rPr>
                <w:rFonts w:ascii="Arial Narrow" w:hAnsi="Arial Narrow"/>
              </w:rPr>
              <w:t>erson</w:t>
            </w:r>
            <w:r w:rsidR="00884B0E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and check off the documents you are sending to the other person. </w:t>
            </w:r>
            <w:r w:rsidR="0091782B" w:rsidRPr="0091782B">
              <w:rPr>
                <w:rFonts w:ascii="Arial Narrow" w:hAnsi="Arial Narrow"/>
              </w:rPr>
              <w:t xml:space="preserve">On the bottom of the Acknowledgement of Service, you must </w:t>
            </w:r>
            <w:r w:rsidR="006671DA">
              <w:rPr>
                <w:rFonts w:ascii="Arial Narrow" w:hAnsi="Arial Narrow"/>
              </w:rPr>
              <w:t>fill in</w:t>
            </w:r>
            <w:r w:rsidR="0091782B" w:rsidRPr="0091782B">
              <w:rPr>
                <w:rFonts w:ascii="Arial Narrow" w:hAnsi="Arial Narrow"/>
              </w:rPr>
              <w:t xml:space="preserve"> the </w:t>
            </w:r>
            <w:r w:rsidR="00D56B45">
              <w:rPr>
                <w:rFonts w:ascii="Arial Narrow" w:hAnsi="Arial Narrow"/>
              </w:rPr>
              <w:t xml:space="preserve">ways </w:t>
            </w:r>
            <w:r w:rsidR="0091782B" w:rsidRPr="0091782B">
              <w:rPr>
                <w:rFonts w:ascii="Arial Narrow" w:hAnsi="Arial Narrow"/>
              </w:rPr>
              <w:t xml:space="preserve">in which the </w:t>
            </w:r>
            <w:r w:rsidR="006671DA">
              <w:rPr>
                <w:rFonts w:ascii="Arial Narrow" w:hAnsi="Arial Narrow"/>
              </w:rPr>
              <w:t>other person</w:t>
            </w:r>
            <w:r w:rsidR="0091782B" w:rsidRPr="0091782B">
              <w:rPr>
                <w:rFonts w:ascii="Arial Narrow" w:hAnsi="Arial Narrow"/>
              </w:rPr>
              <w:t xml:space="preserve"> may return the Acknowledgment of Service </w:t>
            </w:r>
            <w:r w:rsidR="00D56B45">
              <w:rPr>
                <w:rFonts w:ascii="Arial Narrow" w:hAnsi="Arial Narrow"/>
              </w:rPr>
              <w:t>to you. You must also provide</w:t>
            </w:r>
            <w:r w:rsidR="0091782B">
              <w:rPr>
                <w:rFonts w:ascii="Arial Narrow" w:hAnsi="Arial Narrow"/>
              </w:rPr>
              <w:t xml:space="preserve"> return address information.</w:t>
            </w:r>
          </w:p>
          <w:p w:rsidR="006671DA" w:rsidRPr="009B55E2" w:rsidRDefault="006671DA" w:rsidP="006671DA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6671DA" w:rsidRPr="006671DA" w:rsidRDefault="006671DA" w:rsidP="006671DA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6671DA">
              <w:rPr>
                <w:rFonts w:ascii="Arial Narrow" w:hAnsi="Arial Narrow"/>
                <w:b/>
                <w:u w:val="single"/>
              </w:rPr>
              <w:t>Filing the Acknowledgement of Service</w:t>
            </w:r>
          </w:p>
          <w:p w:rsidR="006671DA" w:rsidRPr="0077412F" w:rsidRDefault="006671DA" w:rsidP="006671DA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6671DA" w:rsidRDefault="006671DA" w:rsidP="006671DA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other person needs to send the completed form back to you </w:t>
            </w:r>
            <w:r w:rsidR="000458F6">
              <w:rPr>
                <w:rFonts w:ascii="Arial Narrow" w:hAnsi="Arial Narrow"/>
              </w:rPr>
              <w:t>so that</w:t>
            </w:r>
            <w:r>
              <w:rPr>
                <w:rFonts w:ascii="Arial Narrow" w:hAnsi="Arial Narrow"/>
              </w:rPr>
              <w:t xml:space="preserve"> you can prove that </w:t>
            </w:r>
            <w:r w:rsidR="000458F6">
              <w:rPr>
                <w:rFonts w:ascii="Arial Narrow" w:hAnsi="Arial Narrow"/>
              </w:rPr>
              <w:t xml:space="preserve">you sent a copy to </w:t>
            </w:r>
            <w:r w:rsidR="00907D9D">
              <w:rPr>
                <w:rFonts w:ascii="Arial Narrow" w:hAnsi="Arial Narrow"/>
              </w:rPr>
              <w:t>that</w:t>
            </w:r>
            <w:r w:rsidR="000458F6">
              <w:rPr>
                <w:rFonts w:ascii="Arial Narrow" w:hAnsi="Arial Narrow"/>
              </w:rPr>
              <w:t xml:space="preserve"> person</w:t>
            </w:r>
            <w:r>
              <w:rPr>
                <w:rFonts w:ascii="Arial Narrow" w:hAnsi="Arial Narrow"/>
              </w:rPr>
              <w:t xml:space="preserve">. When </w:t>
            </w:r>
            <w:r w:rsidR="000458F6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Acknowledgment of Service is returned to you, you must file it with the Court. You can either bring it to a Supreme Court location near you or you can mail it to a Supreme Court location near you.</w:t>
            </w:r>
          </w:p>
          <w:p w:rsidR="0091782B" w:rsidRPr="00CB5E26" w:rsidRDefault="0091782B" w:rsidP="00C3563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B0686E" w:rsidRPr="00B0686E" w:rsidRDefault="00B0686E" w:rsidP="00C3563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 w:rsidRPr="00B0686E">
              <w:rPr>
                <w:rFonts w:ascii="Arial Narrow" w:hAnsi="Arial Narrow"/>
                <w:b/>
                <w:u w:val="single"/>
              </w:rPr>
              <w:t>What to do if the Acknowledgment of Service is not returned to you</w:t>
            </w:r>
          </w:p>
          <w:p w:rsidR="00B0686E" w:rsidRPr="0077412F" w:rsidRDefault="00B0686E" w:rsidP="00C3563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B0686E" w:rsidRDefault="00B0686E" w:rsidP="00C35634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</w:t>
            </w:r>
            <w:r w:rsidR="006671DA">
              <w:rPr>
                <w:rFonts w:ascii="Arial Narrow" w:hAnsi="Arial Narrow"/>
              </w:rPr>
              <w:t>the other person does not send the Acknowledgement of Service back to you</w:t>
            </w:r>
            <w:r>
              <w:rPr>
                <w:rFonts w:ascii="Arial Narrow" w:hAnsi="Arial Narrow"/>
              </w:rPr>
              <w:t>, you may either:</w:t>
            </w:r>
          </w:p>
          <w:p w:rsidR="00CF3DCA" w:rsidRDefault="002657D4" w:rsidP="009B55E2">
            <w:pPr>
              <w:pStyle w:val="NoSpacing"/>
              <w:numPr>
                <w:ilvl w:val="0"/>
                <w:numId w:val="27"/>
              </w:numPr>
              <w:spacing w:line="276" w:lineRule="auto"/>
              <w:ind w:left="1435"/>
              <w:jc w:val="both"/>
              <w:rPr>
                <w:rFonts w:ascii="Arial Narrow" w:hAnsi="Arial Narrow"/>
              </w:rPr>
            </w:pPr>
            <w:r w:rsidRPr="002657D4">
              <w:rPr>
                <w:rFonts w:ascii="Arial Narrow" w:hAnsi="Arial Narrow"/>
              </w:rPr>
              <w:t xml:space="preserve">serve the </w:t>
            </w:r>
            <w:r w:rsidR="006671DA">
              <w:rPr>
                <w:rFonts w:ascii="Arial Narrow" w:hAnsi="Arial Narrow"/>
              </w:rPr>
              <w:t xml:space="preserve">other person </w:t>
            </w:r>
            <w:r w:rsidRPr="002657D4">
              <w:rPr>
                <w:rFonts w:ascii="Arial Narrow" w:hAnsi="Arial Narrow"/>
              </w:rPr>
              <w:t>using a different acceptable method of ser</w:t>
            </w:r>
            <w:r w:rsidR="00B0686E">
              <w:rPr>
                <w:rFonts w:ascii="Arial Narrow" w:hAnsi="Arial Narrow"/>
              </w:rPr>
              <w:t>vice</w:t>
            </w:r>
            <w:r w:rsidR="006671DA">
              <w:rPr>
                <w:rFonts w:ascii="Arial Narrow" w:hAnsi="Arial Narrow"/>
              </w:rPr>
              <w:t xml:space="preserve"> (</w:t>
            </w:r>
            <w:proofErr w:type="spellStart"/>
            <w:r w:rsidR="006671DA">
              <w:rPr>
                <w:rFonts w:ascii="Arial Narrow" w:hAnsi="Arial Narrow"/>
              </w:rPr>
              <w:t>eg</w:t>
            </w:r>
            <w:proofErr w:type="spellEnd"/>
            <w:r w:rsidR="006671DA">
              <w:rPr>
                <w:rFonts w:ascii="Arial Narrow" w:hAnsi="Arial Narrow"/>
              </w:rPr>
              <w:t>. personal service or</w:t>
            </w:r>
            <w:r w:rsidR="00884B0E">
              <w:rPr>
                <w:rFonts w:ascii="Arial Narrow" w:hAnsi="Arial Narrow"/>
              </w:rPr>
              <w:t xml:space="preserve"> registered mail/courier);</w:t>
            </w:r>
            <w:r w:rsidR="00B0686E">
              <w:rPr>
                <w:rFonts w:ascii="Arial Narrow" w:hAnsi="Arial Narrow"/>
              </w:rPr>
              <w:t xml:space="preserve"> or</w:t>
            </w:r>
          </w:p>
          <w:p w:rsidR="008B7369" w:rsidRPr="00CF3DCA" w:rsidRDefault="00B0686E" w:rsidP="009B55E2">
            <w:pPr>
              <w:pStyle w:val="NoSpacing"/>
              <w:numPr>
                <w:ilvl w:val="0"/>
                <w:numId w:val="27"/>
              </w:numPr>
              <w:spacing w:line="276" w:lineRule="auto"/>
              <w:ind w:left="1435"/>
              <w:jc w:val="both"/>
              <w:rPr>
                <w:rFonts w:ascii="Arial Narrow" w:hAnsi="Arial Narrow"/>
              </w:rPr>
            </w:pPr>
            <w:proofErr w:type="gramStart"/>
            <w:r w:rsidRPr="00CF3DCA">
              <w:rPr>
                <w:rFonts w:ascii="Arial Narrow" w:hAnsi="Arial Narrow"/>
              </w:rPr>
              <w:t>make</w:t>
            </w:r>
            <w:proofErr w:type="gramEnd"/>
            <w:r w:rsidRPr="00CF3DCA">
              <w:rPr>
                <w:rFonts w:ascii="Arial Narrow" w:hAnsi="Arial Narrow"/>
              </w:rPr>
              <w:t xml:space="preserve"> a</w:t>
            </w:r>
            <w:r w:rsidR="006671DA">
              <w:rPr>
                <w:rFonts w:ascii="Arial Narrow" w:hAnsi="Arial Narrow"/>
              </w:rPr>
              <w:t>n</w:t>
            </w:r>
            <w:r w:rsidRPr="00CF3DCA">
              <w:rPr>
                <w:rFonts w:ascii="Arial Narrow" w:hAnsi="Arial Narrow"/>
              </w:rPr>
              <w:t xml:space="preserve"> </w:t>
            </w:r>
            <w:r w:rsidRPr="006671DA">
              <w:rPr>
                <w:rFonts w:ascii="Arial Narrow" w:hAnsi="Arial Narrow"/>
                <w:b/>
              </w:rPr>
              <w:t xml:space="preserve">Interim Application </w:t>
            </w:r>
            <w:r w:rsidR="006671DA" w:rsidRPr="006671DA">
              <w:rPr>
                <w:rFonts w:ascii="Arial Narrow" w:hAnsi="Arial Narrow"/>
                <w:b/>
              </w:rPr>
              <w:t xml:space="preserve">for a Procedural Order </w:t>
            </w:r>
            <w:r w:rsidRPr="006671DA">
              <w:rPr>
                <w:rFonts w:ascii="Arial Narrow" w:hAnsi="Arial Narrow"/>
                <w:b/>
              </w:rPr>
              <w:t>(Form F16.03A)</w:t>
            </w:r>
            <w:r w:rsidR="002657D4" w:rsidRPr="00CF3DCA">
              <w:rPr>
                <w:rFonts w:ascii="Arial Narrow" w:hAnsi="Arial Narrow"/>
              </w:rPr>
              <w:t xml:space="preserve"> to validate service</w:t>
            </w:r>
            <w:r w:rsidRPr="00CF3DCA">
              <w:rPr>
                <w:rFonts w:ascii="Arial Narrow" w:hAnsi="Arial Narrow"/>
              </w:rPr>
              <w:t>.</w:t>
            </w:r>
          </w:p>
          <w:p w:rsidR="008B7369" w:rsidRPr="009B55E2" w:rsidRDefault="008B7369" w:rsidP="00C3563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8B7369" w:rsidRPr="00541080" w:rsidRDefault="008B7369" w:rsidP="00C35634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6671DA" w:rsidRPr="00BD79A3" w:rsidRDefault="006671DA" w:rsidP="006671DA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6671DA" w:rsidRDefault="006671DA" w:rsidP="006671DA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8" w:history="1">
              <w:r w:rsidR="00A345AE" w:rsidRPr="00A345AE">
                <w:rPr>
                  <w:rStyle w:val="Hyperlink"/>
                  <w:rFonts w:ascii="Arial Narrow" w:hAnsi="Arial Narrow" w:cs="Arial"/>
                </w:rPr>
                <w:t>https://w</w:t>
              </w:r>
              <w:r w:rsidR="00A345AE" w:rsidRPr="00A345AE">
                <w:rPr>
                  <w:rStyle w:val="Hyperlink"/>
                  <w:rFonts w:ascii="Arial Narrow" w:hAnsi="Arial Narrow" w:cs="Arial"/>
                </w:rPr>
                <w:t>w</w:t>
              </w:r>
              <w:r w:rsidR="00A345AE" w:rsidRPr="00A345AE">
                <w:rPr>
                  <w:rStyle w:val="Hyperlink"/>
                  <w:rFonts w:ascii="Arial Narrow" w:hAnsi="Arial Narrow" w:cs="Arial"/>
                </w:rPr>
                <w:t>w.court.nl.ca/supreme/family-division/</w:t>
              </w:r>
            </w:hyperlink>
            <w:r w:rsidRPr="00A345AE"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</w:rPr>
              <w:t>or contact a Court near you: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6671DA" w:rsidRPr="007335AE" w:rsidTr="00B92C65">
              <w:tc>
                <w:tcPr>
                  <w:tcW w:w="3645" w:type="dxa"/>
                </w:tcPr>
                <w:p w:rsidR="006671DA" w:rsidRPr="007335AE" w:rsidRDefault="006671DA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6671DA" w:rsidRPr="007335AE" w:rsidRDefault="006671DA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6671DA" w:rsidRPr="007335AE" w:rsidRDefault="006671DA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6671DA" w:rsidRPr="007335AE" w:rsidRDefault="006671DA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6671DA" w:rsidRPr="007335AE" w:rsidRDefault="006671DA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6671DA" w:rsidRPr="007335AE" w:rsidRDefault="006671DA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6671DA" w:rsidRPr="00CB5E26" w:rsidRDefault="006671DA" w:rsidP="006671DA">
            <w:pPr>
              <w:pStyle w:val="NoSpacing"/>
              <w:ind w:left="720"/>
              <w:jc w:val="center"/>
              <w:rPr>
                <w:rFonts w:ascii="Arial Narrow" w:hAnsi="Arial Narrow"/>
                <w:sz w:val="10"/>
              </w:rPr>
            </w:pPr>
          </w:p>
          <w:p w:rsidR="006671DA" w:rsidRPr="00CB5E26" w:rsidRDefault="006671DA" w:rsidP="006671DA">
            <w:pPr>
              <w:pStyle w:val="NoSpacing"/>
              <w:ind w:left="720"/>
              <w:jc w:val="center"/>
              <w:rPr>
                <w:rFonts w:ascii="Arial Narrow" w:hAnsi="Arial Narrow"/>
                <w:b/>
              </w:rPr>
            </w:pPr>
            <w:r w:rsidRPr="00CB5E26">
              <w:rPr>
                <w:rFonts w:ascii="Arial Narrow" w:hAnsi="Arial Narrow"/>
                <w:b/>
              </w:rPr>
              <w:t>--- It is highly recommended that you get advice from a lawyer ---</w:t>
            </w:r>
          </w:p>
          <w:p w:rsidR="006671DA" w:rsidRPr="00CB5E26" w:rsidRDefault="006671DA" w:rsidP="006671DA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6671DA" w:rsidRDefault="006671DA" w:rsidP="006671DA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a lawyer, you can contact: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6671DA" w:rsidRPr="007335AE" w:rsidTr="00B92C65">
              <w:tc>
                <w:tcPr>
                  <w:tcW w:w="7290" w:type="dxa"/>
                </w:tcPr>
                <w:p w:rsidR="006671DA" w:rsidRPr="007335AE" w:rsidRDefault="006671DA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9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="00B52E39" w:rsidRPr="00B52E39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6671DA" w:rsidRPr="007335AE" w:rsidRDefault="006671DA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0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8B7369" w:rsidRPr="00541A01" w:rsidRDefault="008B7369" w:rsidP="00492B6F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707B59" w:rsidRPr="00CB5E26" w:rsidRDefault="00707B59" w:rsidP="008B7369">
      <w:pPr>
        <w:pStyle w:val="NoSpacing"/>
        <w:rPr>
          <w:rFonts w:ascii="Arial Narrow" w:hAnsi="Arial Narrow"/>
          <w:sz w:val="10"/>
        </w:rPr>
      </w:pPr>
    </w:p>
    <w:p w:rsidR="008B7369" w:rsidRPr="00CB5E26" w:rsidRDefault="008B7369" w:rsidP="002C3B7B">
      <w:pPr>
        <w:spacing w:after="0" w:line="240" w:lineRule="auto"/>
        <w:ind w:left="-720" w:right="-720"/>
        <w:jc w:val="center"/>
        <w:rPr>
          <w:rFonts w:ascii="Arial Narrow" w:hAnsi="Arial Narrow"/>
          <w:sz w:val="12"/>
        </w:rPr>
        <w:sectPr w:rsidR="008B7369" w:rsidRPr="00CB5E26" w:rsidSect="00445FEF">
          <w:headerReference w:type="default" r:id="rId11"/>
          <w:footerReference w:type="default" r:id="rId12"/>
          <w:pgSz w:w="12240" w:h="15840"/>
          <w:pgMar w:top="720" w:right="1440" w:bottom="720" w:left="1440" w:header="450" w:footer="178" w:gutter="0"/>
          <w:pgNumType w:start="0"/>
          <w:cols w:space="720"/>
          <w:docGrid w:linePitch="360"/>
        </w:sectPr>
      </w:pPr>
      <w:r w:rsidRPr="00CB5E26">
        <w:rPr>
          <w:rFonts w:ascii="Arial Narrow" w:hAnsi="Arial Narrow"/>
          <w:b/>
          <w:sz w:val="28"/>
          <w:szCs w:val="30"/>
        </w:rPr>
        <w:t xml:space="preserve">--- REMOVE THIS PAGE BEFORE </w:t>
      </w:r>
      <w:r w:rsidR="00CF3DCA" w:rsidRPr="00CB5E26">
        <w:rPr>
          <w:rFonts w:ascii="Arial Narrow" w:hAnsi="Arial Narrow"/>
          <w:b/>
          <w:sz w:val="28"/>
          <w:szCs w:val="30"/>
        </w:rPr>
        <w:t>SENDING THIS</w:t>
      </w:r>
      <w:r w:rsidRPr="00CB5E26">
        <w:rPr>
          <w:rFonts w:ascii="Arial Narrow" w:hAnsi="Arial Narrow"/>
          <w:b/>
          <w:sz w:val="28"/>
          <w:szCs w:val="30"/>
        </w:rPr>
        <w:t xml:space="preserve"> ACKNOWLEDGEMENT ---</w:t>
      </w:r>
    </w:p>
    <w:p w:rsidR="00BF174B" w:rsidRDefault="00BF174B" w:rsidP="00C14CA9">
      <w:pPr>
        <w:pStyle w:val="NoSpacing"/>
        <w:rPr>
          <w:rFonts w:ascii="Arial Narrow" w:hAnsi="Arial Narrow"/>
          <w:sz w:val="14"/>
        </w:rPr>
      </w:pPr>
    </w:p>
    <w:p w:rsidR="00BF174B" w:rsidRDefault="00BF174B" w:rsidP="00C14CA9">
      <w:pPr>
        <w:pStyle w:val="NoSpacing"/>
        <w:rPr>
          <w:rFonts w:ascii="Arial Narrow" w:hAnsi="Arial Narrow"/>
          <w:sz w:val="14"/>
        </w:rPr>
      </w:pPr>
    </w:p>
    <w:p w:rsidR="00BF174B" w:rsidRDefault="00BF174B" w:rsidP="00C14CA9">
      <w:pPr>
        <w:pStyle w:val="NoSpacing"/>
        <w:rPr>
          <w:rFonts w:ascii="Arial Narrow" w:hAnsi="Arial Narrow"/>
          <w:sz w:val="14"/>
        </w:rPr>
      </w:pPr>
    </w:p>
    <w:p w:rsidR="00CD56A4" w:rsidRDefault="00CD56A4" w:rsidP="00C14CA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C14CA9" w:rsidRPr="009221FD" w:rsidTr="00CF3DCA">
        <w:tc>
          <w:tcPr>
            <w:tcW w:w="4878" w:type="dxa"/>
            <w:shd w:val="clear" w:color="auto" w:fill="000000" w:themeFill="text1"/>
            <w:vAlign w:val="center"/>
          </w:tcPr>
          <w:p w:rsidR="00C14CA9" w:rsidRPr="009221FD" w:rsidRDefault="00CE24FB" w:rsidP="00CF3DC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How to </w:t>
            </w:r>
            <w:r w:rsidR="009303A0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A</w:t>
            </w:r>
            <w:r w:rsidR="00B16B61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cknowledge </w:t>
            </w:r>
            <w:r w:rsidR="009303A0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</w:t>
            </w:r>
            <w:r w:rsidR="00CF3DCA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ervice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C14CA9" w:rsidRPr="00CF3DCA" w:rsidRDefault="00CF3DCA" w:rsidP="00CF3DCA">
            <w:pPr>
              <w:pStyle w:val="NoSpacing"/>
              <w:jc w:val="right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CF3DCA">
              <w:rPr>
                <w:rFonts w:ascii="Arial Narrow" w:hAnsi="Arial Narrow"/>
                <w:b/>
                <w:sz w:val="36"/>
                <w:szCs w:val="36"/>
              </w:rPr>
              <w:t>Instructions</w:t>
            </w:r>
          </w:p>
        </w:tc>
      </w:tr>
    </w:tbl>
    <w:p w:rsidR="006E5F9D" w:rsidRDefault="006E5F9D" w:rsidP="00C14CA9">
      <w:pPr>
        <w:pStyle w:val="NoSpacing"/>
        <w:rPr>
          <w:rFonts w:ascii="Arial Narrow" w:hAnsi="Arial Narrow"/>
          <w:sz w:val="14"/>
        </w:rPr>
      </w:pPr>
    </w:p>
    <w:p w:rsidR="00D019AF" w:rsidRDefault="00D019AF" w:rsidP="00C14CA9">
      <w:pPr>
        <w:pStyle w:val="NoSpacing"/>
        <w:rPr>
          <w:rFonts w:ascii="Arial Narrow" w:hAnsi="Arial Narrow"/>
          <w:sz w:val="14"/>
        </w:rPr>
      </w:pPr>
    </w:p>
    <w:p w:rsidR="00D019AF" w:rsidRDefault="00D019AF" w:rsidP="00C14CA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97"/>
      </w:tblGrid>
      <w:tr w:rsidR="00837310" w:rsidTr="00541A01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2218D8" w:rsidRDefault="00D019AF" w:rsidP="00D019AF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2218D8">
              <w:rPr>
                <w:rFonts w:ascii="Arial Narrow" w:hAnsi="Arial Narrow"/>
                <w:b/>
              </w:rPr>
              <w:t xml:space="preserve">You </w:t>
            </w:r>
            <w:r w:rsidR="00BF174B" w:rsidRPr="002218D8">
              <w:rPr>
                <w:rFonts w:ascii="Arial Narrow" w:hAnsi="Arial Narrow"/>
                <w:b/>
              </w:rPr>
              <w:t>have been served</w:t>
            </w:r>
            <w:r w:rsidR="00B0686E">
              <w:rPr>
                <w:rFonts w:ascii="Arial Narrow" w:hAnsi="Arial Narrow"/>
                <w:b/>
              </w:rPr>
              <w:t xml:space="preserve"> with </w:t>
            </w:r>
            <w:r w:rsidRPr="002218D8">
              <w:rPr>
                <w:rFonts w:ascii="Arial Narrow" w:hAnsi="Arial Narrow"/>
                <w:b/>
              </w:rPr>
              <w:t>documents</w:t>
            </w:r>
            <w:r w:rsidR="00BF174B" w:rsidRPr="002218D8">
              <w:rPr>
                <w:rFonts w:ascii="Arial Narrow" w:hAnsi="Arial Narrow"/>
                <w:b/>
              </w:rPr>
              <w:t xml:space="preserve"> relating to a family law </w:t>
            </w:r>
            <w:r w:rsidR="00F8614E">
              <w:rPr>
                <w:rFonts w:ascii="Arial Narrow" w:hAnsi="Arial Narrow"/>
                <w:b/>
              </w:rPr>
              <w:t xml:space="preserve">court </w:t>
            </w:r>
            <w:r w:rsidR="00BF174B" w:rsidRPr="002218D8">
              <w:rPr>
                <w:rFonts w:ascii="Arial Narrow" w:hAnsi="Arial Narrow"/>
                <w:b/>
              </w:rPr>
              <w:t xml:space="preserve">proceeding. </w:t>
            </w:r>
          </w:p>
          <w:p w:rsidR="00F8614E" w:rsidRDefault="00F8614E" w:rsidP="00F8614E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F8614E" w:rsidRPr="00F8614E" w:rsidRDefault="00F8614E" w:rsidP="001F2135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F8614E">
              <w:rPr>
                <w:rFonts w:ascii="Arial Narrow" w:hAnsi="Arial Narrow"/>
                <w:b/>
              </w:rPr>
              <w:t>Y</w:t>
            </w:r>
            <w:r w:rsidR="001F2135">
              <w:rPr>
                <w:rFonts w:ascii="Arial Narrow" w:hAnsi="Arial Narrow"/>
                <w:b/>
              </w:rPr>
              <w:t>ou must immediately complete this</w:t>
            </w:r>
            <w:r w:rsidRPr="00F8614E">
              <w:rPr>
                <w:rFonts w:ascii="Arial Narrow" w:hAnsi="Arial Narrow"/>
                <w:b/>
              </w:rPr>
              <w:t xml:space="preserve"> Acknowledg</w:t>
            </w:r>
            <w:r w:rsidR="001F2135">
              <w:rPr>
                <w:rFonts w:ascii="Arial Narrow" w:hAnsi="Arial Narrow"/>
                <w:b/>
              </w:rPr>
              <w:t>e</w:t>
            </w:r>
            <w:r w:rsidRPr="00F8614E">
              <w:rPr>
                <w:rFonts w:ascii="Arial Narrow" w:hAnsi="Arial Narrow"/>
                <w:b/>
              </w:rPr>
              <w:t xml:space="preserve">ment of Service </w:t>
            </w:r>
            <w:r>
              <w:rPr>
                <w:rFonts w:ascii="Arial Narrow" w:hAnsi="Arial Narrow"/>
                <w:b/>
              </w:rPr>
              <w:t>(</w:t>
            </w:r>
            <w:r w:rsidRPr="00F8614E">
              <w:rPr>
                <w:rFonts w:ascii="Arial Narrow" w:hAnsi="Arial Narrow"/>
                <w:b/>
              </w:rPr>
              <w:t>Form 8.04A) and</w:t>
            </w:r>
            <w:r>
              <w:rPr>
                <w:rFonts w:ascii="Arial Narrow" w:hAnsi="Arial Narrow"/>
                <w:b/>
              </w:rPr>
              <w:t xml:space="preserve"> immediately</w:t>
            </w:r>
            <w:r w:rsidRPr="00F8614E">
              <w:rPr>
                <w:rFonts w:ascii="Arial Narrow" w:hAnsi="Arial Narrow"/>
                <w:b/>
              </w:rPr>
              <w:t xml:space="preserve"> return it to the other p</w:t>
            </w:r>
            <w:r>
              <w:rPr>
                <w:rFonts w:ascii="Arial Narrow" w:hAnsi="Arial Narrow"/>
                <w:b/>
              </w:rPr>
              <w:t>erson</w:t>
            </w:r>
            <w:r w:rsidRPr="00F8614E">
              <w:rPr>
                <w:rFonts w:ascii="Arial Narrow" w:hAnsi="Arial Narrow"/>
                <w:b/>
              </w:rPr>
              <w:t>.</w:t>
            </w:r>
          </w:p>
          <w:p w:rsidR="002218D8" w:rsidRPr="002218D8" w:rsidRDefault="002218D8" w:rsidP="001F2135">
            <w:pPr>
              <w:pStyle w:val="NoSpacing"/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  <w:p w:rsidR="00D019AF" w:rsidRDefault="00BF174B" w:rsidP="001F2135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other p</w:t>
            </w:r>
            <w:r w:rsidR="00E279EA">
              <w:rPr>
                <w:rFonts w:ascii="Arial Narrow" w:hAnsi="Arial Narrow"/>
              </w:rPr>
              <w:t>erson</w:t>
            </w:r>
            <w:r>
              <w:rPr>
                <w:rFonts w:ascii="Arial Narrow" w:hAnsi="Arial Narrow"/>
              </w:rPr>
              <w:t xml:space="preserve"> has served you by</w:t>
            </w:r>
            <w:r w:rsidR="002C52B1">
              <w:rPr>
                <w:rFonts w:ascii="Arial Narrow" w:hAnsi="Arial Narrow"/>
              </w:rPr>
              <w:t xml:space="preserve"> regular mail, email, </w:t>
            </w:r>
            <w:r>
              <w:rPr>
                <w:rFonts w:ascii="Arial Narrow" w:hAnsi="Arial Narrow"/>
              </w:rPr>
              <w:t>fax</w:t>
            </w:r>
            <w:r w:rsidR="002C52B1">
              <w:rPr>
                <w:rFonts w:ascii="Arial Narrow" w:hAnsi="Arial Narrow"/>
              </w:rPr>
              <w:t>, or other form of electronic communication</w:t>
            </w:r>
            <w:r w:rsidR="00D019AF">
              <w:rPr>
                <w:rFonts w:ascii="Arial Narrow" w:hAnsi="Arial Narrow"/>
              </w:rPr>
              <w:t>.</w:t>
            </w:r>
            <w:r w:rsidR="009F4DE8">
              <w:rPr>
                <w:rFonts w:ascii="Arial Narrow" w:hAnsi="Arial Narrow"/>
              </w:rPr>
              <w:t xml:space="preserve"> In order to </w:t>
            </w:r>
            <w:r w:rsidR="00E279EA">
              <w:rPr>
                <w:rFonts w:ascii="Arial Narrow" w:hAnsi="Arial Narrow"/>
              </w:rPr>
              <w:t>tell the</w:t>
            </w:r>
            <w:r w:rsidR="009F4DE8">
              <w:rPr>
                <w:rFonts w:ascii="Arial Narrow" w:hAnsi="Arial Narrow"/>
              </w:rPr>
              <w:t xml:space="preserve"> other p</w:t>
            </w:r>
            <w:r w:rsidR="00F8614E">
              <w:rPr>
                <w:rFonts w:ascii="Arial Narrow" w:hAnsi="Arial Narrow"/>
              </w:rPr>
              <w:t xml:space="preserve">erson </w:t>
            </w:r>
            <w:r w:rsidR="002C52B1">
              <w:rPr>
                <w:rFonts w:ascii="Arial Narrow" w:hAnsi="Arial Narrow"/>
              </w:rPr>
              <w:t>and the C</w:t>
            </w:r>
            <w:r w:rsidR="009F4DE8">
              <w:rPr>
                <w:rFonts w:ascii="Arial Narrow" w:hAnsi="Arial Narrow"/>
              </w:rPr>
              <w:t>ourt that you have received these documents, y</w:t>
            </w:r>
            <w:r w:rsidR="009F4DE8" w:rsidRPr="00D019AF">
              <w:rPr>
                <w:rFonts w:ascii="Arial Narrow" w:hAnsi="Arial Narrow"/>
              </w:rPr>
              <w:t xml:space="preserve">ou </w:t>
            </w:r>
            <w:r w:rsidR="009F4DE8">
              <w:rPr>
                <w:rFonts w:ascii="Arial Narrow" w:hAnsi="Arial Narrow"/>
              </w:rPr>
              <w:t>must fill out and</w:t>
            </w:r>
            <w:r w:rsidR="009F4DE8" w:rsidRPr="00D019AF">
              <w:rPr>
                <w:rFonts w:ascii="Arial Narrow" w:hAnsi="Arial Narrow"/>
              </w:rPr>
              <w:t xml:space="preserve"> sign </w:t>
            </w:r>
            <w:r w:rsidR="00B0686E">
              <w:rPr>
                <w:rFonts w:ascii="Arial Narrow" w:hAnsi="Arial Narrow"/>
              </w:rPr>
              <w:t>the</w:t>
            </w:r>
            <w:r w:rsidR="009F4DE8" w:rsidRPr="00D019AF">
              <w:rPr>
                <w:rFonts w:ascii="Arial Narrow" w:hAnsi="Arial Narrow"/>
              </w:rPr>
              <w:t xml:space="preserve"> </w:t>
            </w:r>
            <w:r w:rsidR="009F4DE8" w:rsidRPr="00D019AF">
              <w:rPr>
                <w:rFonts w:ascii="Arial Narrow" w:hAnsi="Arial Narrow"/>
                <w:b/>
              </w:rPr>
              <w:t>Acknowledg</w:t>
            </w:r>
            <w:r w:rsidR="001F2135">
              <w:rPr>
                <w:rFonts w:ascii="Arial Narrow" w:hAnsi="Arial Narrow"/>
                <w:b/>
              </w:rPr>
              <w:t>e</w:t>
            </w:r>
            <w:r w:rsidR="009F4DE8" w:rsidRPr="00D019AF">
              <w:rPr>
                <w:rFonts w:ascii="Arial Narrow" w:hAnsi="Arial Narrow"/>
                <w:b/>
              </w:rPr>
              <w:t xml:space="preserve">ment of </w:t>
            </w:r>
            <w:r w:rsidR="009F4DE8">
              <w:rPr>
                <w:rFonts w:ascii="Arial Narrow" w:hAnsi="Arial Narrow"/>
                <w:b/>
              </w:rPr>
              <w:t>Service</w:t>
            </w:r>
            <w:r w:rsidR="00F8614E">
              <w:rPr>
                <w:rFonts w:ascii="Arial Narrow" w:hAnsi="Arial Narrow"/>
                <w:b/>
              </w:rPr>
              <w:t>.</w:t>
            </w:r>
          </w:p>
          <w:p w:rsidR="001F2135" w:rsidRDefault="001F2135" w:rsidP="00707B59">
            <w:pPr>
              <w:pStyle w:val="NoSpacing"/>
              <w:jc w:val="both"/>
              <w:rPr>
                <w:rFonts w:ascii="Arial Narrow" w:hAnsi="Arial Narrow"/>
              </w:rPr>
            </w:pPr>
          </w:p>
          <w:p w:rsidR="008B09EB" w:rsidRDefault="008B09EB" w:rsidP="003407ED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Fill in your name, which documents you were served with, and </w:t>
            </w:r>
            <w:r w:rsidR="007C26E4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date you were served. Sign the </w:t>
            </w:r>
            <w:r w:rsidR="003407ED">
              <w:rPr>
                <w:rFonts w:ascii="Arial Narrow" w:hAnsi="Arial Narrow"/>
              </w:rPr>
              <w:t>form</w:t>
            </w:r>
            <w:r>
              <w:rPr>
                <w:rFonts w:ascii="Arial Narrow" w:hAnsi="Arial Narrow"/>
              </w:rPr>
              <w:t>.</w:t>
            </w:r>
          </w:p>
          <w:p w:rsidR="008B09EB" w:rsidRDefault="008B09EB" w:rsidP="00415853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10702A" w:rsidRDefault="0010702A" w:rsidP="00415853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</w:t>
            </w:r>
            <w:r w:rsidR="00AD040A">
              <w:rPr>
                <w:rFonts w:ascii="Arial Narrow" w:hAnsi="Arial Narrow"/>
              </w:rPr>
              <w:t>send</w:t>
            </w:r>
            <w:r>
              <w:rPr>
                <w:rFonts w:ascii="Arial Narrow" w:hAnsi="Arial Narrow"/>
              </w:rPr>
              <w:t xml:space="preserve"> the Acknowledgement of Service in any of the method(s) indicated at the bottom of the form. </w:t>
            </w:r>
          </w:p>
          <w:p w:rsidR="0010702A" w:rsidRDefault="0010702A" w:rsidP="00415853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4F7F42" w:rsidRDefault="00D019AF" w:rsidP="00415853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 w:rsidRPr="00D019AF">
              <w:rPr>
                <w:rFonts w:ascii="Arial Narrow" w:hAnsi="Arial Narrow"/>
              </w:rPr>
              <w:t xml:space="preserve">If you </w:t>
            </w:r>
            <w:r w:rsidR="00E279EA">
              <w:rPr>
                <w:rFonts w:ascii="Arial Narrow" w:hAnsi="Arial Narrow"/>
              </w:rPr>
              <w:t>do not</w:t>
            </w:r>
            <w:r w:rsidRPr="00D019AF">
              <w:rPr>
                <w:rFonts w:ascii="Arial Narrow" w:hAnsi="Arial Narrow"/>
              </w:rPr>
              <w:t xml:space="preserve"> </w:t>
            </w:r>
            <w:r w:rsidR="0010702A">
              <w:rPr>
                <w:rFonts w:ascii="Arial Narrow" w:hAnsi="Arial Narrow"/>
              </w:rPr>
              <w:t>return the Acknowledgement of Service</w:t>
            </w:r>
            <w:r w:rsidRPr="00D019AF">
              <w:rPr>
                <w:rFonts w:ascii="Arial Narrow" w:hAnsi="Arial Narrow"/>
              </w:rPr>
              <w:t>, the documents may be served on you in another manner and you</w:t>
            </w:r>
            <w:r>
              <w:rPr>
                <w:rFonts w:ascii="Arial Narrow" w:hAnsi="Arial Narrow"/>
              </w:rPr>
              <w:t xml:space="preserve"> </w:t>
            </w:r>
            <w:r w:rsidRPr="00D019AF">
              <w:rPr>
                <w:rFonts w:ascii="Arial Narrow" w:hAnsi="Arial Narrow"/>
              </w:rPr>
              <w:t xml:space="preserve">may have to pay </w:t>
            </w:r>
            <w:r w:rsidR="00F8614E">
              <w:rPr>
                <w:rFonts w:ascii="Arial Narrow" w:hAnsi="Arial Narrow"/>
              </w:rPr>
              <w:t xml:space="preserve">for </w:t>
            </w:r>
            <w:r w:rsidRPr="00D019AF">
              <w:rPr>
                <w:rFonts w:ascii="Arial Narrow" w:hAnsi="Arial Narrow"/>
              </w:rPr>
              <w:t>the costs of service.</w:t>
            </w:r>
          </w:p>
          <w:p w:rsidR="002C52B1" w:rsidRDefault="002C52B1" w:rsidP="00415853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E279EA" w:rsidRDefault="00E279EA" w:rsidP="00415853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were</w:t>
            </w:r>
            <w:r w:rsidR="002C52B1">
              <w:rPr>
                <w:rFonts w:ascii="Arial Narrow" w:hAnsi="Arial Narrow"/>
              </w:rPr>
              <w:t xml:space="preserve"> served with documents by </w:t>
            </w:r>
            <w:r w:rsidR="002C52B1" w:rsidRPr="00E279EA">
              <w:rPr>
                <w:rFonts w:ascii="Arial Narrow" w:hAnsi="Arial Narrow"/>
                <w:b/>
              </w:rPr>
              <w:t>email</w:t>
            </w:r>
            <w:r w:rsidR="002C52B1">
              <w:rPr>
                <w:rFonts w:ascii="Arial Narrow" w:hAnsi="Arial Narrow"/>
              </w:rPr>
              <w:t>, you can</w:t>
            </w:r>
            <w:r>
              <w:rPr>
                <w:rFonts w:ascii="Arial Narrow" w:hAnsi="Arial Narrow"/>
              </w:rPr>
              <w:t xml:space="preserve"> do either of the following:</w:t>
            </w:r>
          </w:p>
          <w:p w:rsidR="00415853" w:rsidRDefault="00415853" w:rsidP="00415853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E279EA" w:rsidRDefault="00E279EA" w:rsidP="00415853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Fill out and send this Acknowledgement of Service; or</w:t>
            </w:r>
          </w:p>
          <w:p w:rsidR="002C52B1" w:rsidRDefault="00E279EA" w:rsidP="00415853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Send</w:t>
            </w:r>
            <w:r w:rsidR="002C52B1">
              <w:rPr>
                <w:rFonts w:ascii="Arial Narrow" w:hAnsi="Arial Narrow"/>
              </w:rPr>
              <w:t xml:space="preserve"> a reply email </w:t>
            </w:r>
            <w:r w:rsidR="00912ACE">
              <w:rPr>
                <w:rFonts w:ascii="Arial Narrow" w:hAnsi="Arial Narrow"/>
              </w:rPr>
              <w:t xml:space="preserve">to the other person </w:t>
            </w:r>
            <w:r w:rsidR="002C52B1">
              <w:rPr>
                <w:rFonts w:ascii="Arial Narrow" w:hAnsi="Arial Narrow"/>
              </w:rPr>
              <w:t xml:space="preserve">instead of an Acknowledgement of Service. In your reply email, </w:t>
            </w:r>
            <w:r w:rsidR="00CB5E26">
              <w:rPr>
                <w:rFonts w:ascii="Arial Narrow" w:hAnsi="Arial Narrow"/>
              </w:rPr>
              <w:t xml:space="preserve">you must write: </w:t>
            </w:r>
            <w:r w:rsidR="008A7961" w:rsidRPr="00CB5E26">
              <w:rPr>
                <w:rFonts w:ascii="Arial Narrow" w:hAnsi="Arial Narrow"/>
              </w:rPr>
              <w:t>“I, [</w:t>
            </w:r>
            <w:r w:rsidR="008A7961" w:rsidRPr="008A7961">
              <w:rPr>
                <w:rFonts w:ascii="Arial Narrow" w:hAnsi="Arial Narrow"/>
                <w:i/>
              </w:rPr>
              <w:t>name of recipient</w:t>
            </w:r>
            <w:r w:rsidR="008A7961" w:rsidRPr="00CB5E26">
              <w:rPr>
                <w:rFonts w:ascii="Arial Narrow" w:hAnsi="Arial Narrow"/>
              </w:rPr>
              <w:t>], accept service of [</w:t>
            </w:r>
            <w:r w:rsidR="008A7961">
              <w:rPr>
                <w:rFonts w:ascii="Arial Narrow" w:hAnsi="Arial Narrow"/>
                <w:i/>
              </w:rPr>
              <w:t>document(s)</w:t>
            </w:r>
            <w:r w:rsidR="008A7961" w:rsidRPr="008A7961">
              <w:rPr>
                <w:rFonts w:ascii="Arial Narrow" w:hAnsi="Arial Narrow"/>
                <w:i/>
              </w:rPr>
              <w:t xml:space="preserve"> received</w:t>
            </w:r>
            <w:r w:rsidR="008A7961">
              <w:rPr>
                <w:rFonts w:ascii="Arial Narrow" w:hAnsi="Arial Narrow"/>
              </w:rPr>
              <w:t>] on [</w:t>
            </w:r>
            <w:r w:rsidR="008A7961" w:rsidRPr="008A7961">
              <w:rPr>
                <w:rFonts w:ascii="Arial Narrow" w:hAnsi="Arial Narrow"/>
                <w:i/>
              </w:rPr>
              <w:t>date document</w:t>
            </w:r>
            <w:r w:rsidR="008A7961">
              <w:rPr>
                <w:rFonts w:ascii="Arial Narrow" w:hAnsi="Arial Narrow"/>
                <w:i/>
              </w:rPr>
              <w:t>(s)</w:t>
            </w:r>
            <w:r w:rsidR="008A7961" w:rsidRPr="008A7961">
              <w:rPr>
                <w:rFonts w:ascii="Arial Narrow" w:hAnsi="Arial Narrow"/>
                <w:i/>
              </w:rPr>
              <w:t xml:space="preserve"> was</w:t>
            </w:r>
            <w:r w:rsidR="008A7961">
              <w:rPr>
                <w:rFonts w:ascii="Arial Narrow" w:hAnsi="Arial Narrow"/>
                <w:i/>
              </w:rPr>
              <w:t>/were</w:t>
            </w:r>
            <w:r w:rsidR="008A7961" w:rsidRPr="008A7961">
              <w:rPr>
                <w:rFonts w:ascii="Arial Narrow" w:hAnsi="Arial Narrow"/>
                <w:i/>
              </w:rPr>
              <w:t xml:space="preserve"> received</w:t>
            </w:r>
            <w:r w:rsidR="008A7961" w:rsidRPr="00CB5E26">
              <w:rPr>
                <w:rFonts w:ascii="Arial Narrow" w:hAnsi="Arial Narrow"/>
              </w:rPr>
              <w:t xml:space="preserve">]”.    </w:t>
            </w:r>
          </w:p>
          <w:p w:rsidR="00415853" w:rsidRDefault="00415853" w:rsidP="00707B59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D3FEC" w:rsidRPr="00541080" w:rsidRDefault="006E4342" w:rsidP="00707B59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</w:t>
            </w:r>
            <w:r w:rsidR="005D3FEC">
              <w:rPr>
                <w:rFonts w:ascii="Arial Narrow" w:hAnsi="Arial Narrow"/>
                <w:b/>
                <w:u w:val="single"/>
              </w:rPr>
              <w:t xml:space="preserve"> Information</w:t>
            </w:r>
          </w:p>
          <w:p w:rsidR="005D3FEC" w:rsidRPr="00541A01" w:rsidRDefault="005D3FEC" w:rsidP="00707B59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4"/>
              </w:rPr>
            </w:pPr>
          </w:p>
          <w:p w:rsidR="00F8614E" w:rsidRPr="00BD79A3" w:rsidRDefault="00F8614E" w:rsidP="00F8614E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F8614E" w:rsidRDefault="00F8614E" w:rsidP="00F8614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13" w:history="1">
              <w:r w:rsidR="00A345AE" w:rsidRPr="00A345AE">
                <w:rPr>
                  <w:rStyle w:val="Hyperlink"/>
                  <w:rFonts w:ascii="Arial Narrow" w:hAnsi="Arial Narrow" w:cs="Arial"/>
                </w:rPr>
                <w:t>https://ww</w:t>
              </w:r>
              <w:bookmarkStart w:id="0" w:name="_GoBack"/>
              <w:bookmarkEnd w:id="0"/>
              <w:r w:rsidR="00A345AE" w:rsidRPr="00A345AE">
                <w:rPr>
                  <w:rStyle w:val="Hyperlink"/>
                  <w:rFonts w:ascii="Arial Narrow" w:hAnsi="Arial Narrow" w:cs="Arial"/>
                </w:rPr>
                <w:t>w</w:t>
              </w:r>
              <w:r w:rsidR="00A345AE" w:rsidRPr="00A345AE">
                <w:rPr>
                  <w:rStyle w:val="Hyperlink"/>
                  <w:rFonts w:ascii="Arial Narrow" w:hAnsi="Arial Narrow" w:cs="Arial"/>
                </w:rPr>
                <w:t>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F8614E" w:rsidRDefault="00F8614E" w:rsidP="00F8614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F8614E" w:rsidRPr="005F512C" w:rsidTr="00B92C65">
              <w:tc>
                <w:tcPr>
                  <w:tcW w:w="3645" w:type="dxa"/>
                </w:tcPr>
                <w:p w:rsidR="00F8614E" w:rsidRPr="005F512C" w:rsidRDefault="00F8614E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5F512C">
                    <w:rPr>
                      <w:rFonts w:ascii="Arial Narrow" w:hAnsi="Arial Narrow"/>
                    </w:rPr>
                    <w:t>Corner Brook: (709) 637-2227</w:t>
                  </w:r>
                </w:p>
                <w:p w:rsidR="00F8614E" w:rsidRPr="005F512C" w:rsidRDefault="00F8614E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5F512C">
                    <w:rPr>
                      <w:rFonts w:ascii="Arial Narrow" w:hAnsi="Arial Narrow"/>
                    </w:rPr>
                    <w:t>Gander: (709) 256-1115</w:t>
                  </w:r>
                </w:p>
                <w:p w:rsidR="00F8614E" w:rsidRPr="005F512C" w:rsidRDefault="00F8614E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5F512C">
                    <w:rPr>
                      <w:rFonts w:ascii="Arial Narrow" w:hAnsi="Arial Narrow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F8614E" w:rsidRPr="005F512C" w:rsidRDefault="00F8614E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5F512C">
                    <w:rPr>
                      <w:rFonts w:ascii="Arial Narrow" w:hAnsi="Arial Narrow"/>
                    </w:rPr>
                    <w:t>Grand Falls-Windsor: (709) 292-4260</w:t>
                  </w:r>
                </w:p>
                <w:p w:rsidR="00F8614E" w:rsidRPr="005F512C" w:rsidRDefault="00F8614E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5F512C">
                    <w:rPr>
                      <w:rFonts w:ascii="Arial Narrow" w:hAnsi="Arial Narrow"/>
                    </w:rPr>
                    <w:t>Happy Valley-Goose Bay: (709) 896-7892</w:t>
                  </w:r>
                </w:p>
                <w:p w:rsidR="00F8614E" w:rsidRPr="005F512C" w:rsidRDefault="00F8614E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5F512C">
                    <w:rPr>
                      <w:rFonts w:ascii="Arial Narrow" w:hAnsi="Arial Narrow"/>
                    </w:rPr>
                    <w:t>St. John’s: (709) 729-2258</w:t>
                  </w:r>
                </w:p>
              </w:tc>
            </w:tr>
          </w:tbl>
          <w:p w:rsidR="00F8614E" w:rsidRPr="00F8614E" w:rsidRDefault="00F8614E" w:rsidP="00F8614E">
            <w:pPr>
              <w:pStyle w:val="NoSpacing"/>
              <w:ind w:left="720"/>
              <w:jc w:val="center"/>
              <w:rPr>
                <w:rFonts w:ascii="Arial Narrow" w:hAnsi="Arial Narrow"/>
              </w:rPr>
            </w:pPr>
          </w:p>
          <w:p w:rsidR="00F8614E" w:rsidRPr="001F2135" w:rsidRDefault="00F8614E" w:rsidP="00F8614E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8"/>
              </w:rPr>
            </w:pPr>
            <w:r w:rsidRPr="001F2135">
              <w:rPr>
                <w:rFonts w:ascii="Arial Narrow" w:hAnsi="Arial Narrow"/>
                <w:b/>
                <w:sz w:val="28"/>
              </w:rPr>
              <w:t>--- It is highly recommended that you get advice from a lawyer ---</w:t>
            </w:r>
          </w:p>
          <w:p w:rsidR="00F8614E" w:rsidRPr="00F8614E" w:rsidRDefault="00F8614E" w:rsidP="00F8614E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Cs w:val="10"/>
              </w:rPr>
            </w:pPr>
          </w:p>
          <w:p w:rsidR="00F8614E" w:rsidRDefault="00F8614E" w:rsidP="00F8614E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a lawyer, you can contact:</w:t>
            </w:r>
          </w:p>
          <w:p w:rsidR="00F8614E" w:rsidRDefault="00F8614E" w:rsidP="00F8614E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  <w:tbl>
            <w:tblPr>
              <w:tblStyle w:val="TableGrid"/>
              <w:tblW w:w="8190" w:type="dxa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90"/>
            </w:tblGrid>
            <w:tr w:rsidR="00F8614E" w:rsidRPr="005F512C" w:rsidTr="005F512C">
              <w:tc>
                <w:tcPr>
                  <w:tcW w:w="8190" w:type="dxa"/>
                </w:tcPr>
                <w:p w:rsidR="00F8614E" w:rsidRPr="005F512C" w:rsidRDefault="00F8614E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5F512C">
                    <w:rPr>
                      <w:rFonts w:ascii="Arial Narrow" w:hAnsi="Arial Narrow"/>
                    </w:rPr>
                    <w:t xml:space="preserve">Public Legal Information Association of NL (PLIAN): </w:t>
                  </w:r>
                  <w:hyperlink r:id="rId14" w:history="1">
                    <w:r w:rsidRPr="005F512C">
                      <w:rPr>
                        <w:rStyle w:val="Hyperlink"/>
                        <w:rFonts w:ascii="Arial Narrow" w:hAnsi="Arial Narrow"/>
                      </w:rPr>
                      <w:t>www.publiclegalinfo.com</w:t>
                    </w:r>
                  </w:hyperlink>
                  <w:r w:rsidRPr="005F512C">
                    <w:rPr>
                      <w:rFonts w:ascii="Arial Narrow" w:hAnsi="Arial Narrow"/>
                    </w:rPr>
                    <w:t xml:space="preserve">  or </w:t>
                  </w:r>
                  <w:r w:rsidR="00B52E39" w:rsidRPr="00B52E39">
                    <w:rPr>
                      <w:rFonts w:ascii="Arial Narrow" w:hAnsi="Arial Narrow"/>
                    </w:rPr>
                    <w:t>1 (888) 660-7788</w:t>
                  </w:r>
                </w:p>
                <w:p w:rsidR="00F8614E" w:rsidRPr="005F512C" w:rsidRDefault="00F8614E" w:rsidP="00B92C65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5F512C">
                    <w:rPr>
                      <w:rFonts w:ascii="Arial Narrow" w:hAnsi="Arial Narrow"/>
                    </w:rPr>
                    <w:t xml:space="preserve">Legal Aid: </w:t>
                  </w:r>
                  <w:hyperlink r:id="rId15" w:history="1">
                    <w:r w:rsidRPr="005F512C">
                      <w:rPr>
                        <w:rStyle w:val="Hyperlink"/>
                        <w:rFonts w:ascii="Arial Narrow" w:hAnsi="Arial Narrow"/>
                      </w:rPr>
                      <w:t>www.legalaid.nl.ca</w:t>
                    </w:r>
                  </w:hyperlink>
                  <w:r w:rsidRPr="005F512C">
                    <w:rPr>
                      <w:rFonts w:ascii="Arial Narrow" w:hAnsi="Arial Narrow"/>
                    </w:rPr>
                    <w:t xml:space="preserve"> or 1(800) 563-9911</w:t>
                  </w:r>
                </w:p>
              </w:tc>
            </w:tr>
          </w:tbl>
          <w:p w:rsidR="009204D4" w:rsidRPr="00541A01" w:rsidRDefault="009204D4" w:rsidP="00541A01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495BC4" w:rsidRDefault="00495BC4" w:rsidP="00495BC4">
      <w:pPr>
        <w:pStyle w:val="NoSpacing"/>
        <w:rPr>
          <w:rFonts w:ascii="Arial Narrow" w:hAnsi="Arial Narrow"/>
        </w:rPr>
      </w:pPr>
    </w:p>
    <w:p w:rsidR="00BF174B" w:rsidRPr="00837310" w:rsidRDefault="00BF174B" w:rsidP="00495BC4">
      <w:pPr>
        <w:pStyle w:val="NoSpacing"/>
        <w:rPr>
          <w:rFonts w:ascii="Arial Narrow" w:hAnsi="Arial Narrow"/>
        </w:rPr>
      </w:pPr>
    </w:p>
    <w:p w:rsidR="009204D4" w:rsidRPr="00192981" w:rsidRDefault="00192981" w:rsidP="00C17DB1">
      <w:pPr>
        <w:spacing w:after="0" w:line="240" w:lineRule="auto"/>
        <w:ind w:left="-720" w:right="-720"/>
        <w:jc w:val="center"/>
        <w:rPr>
          <w:rFonts w:ascii="Arial Narrow" w:hAnsi="Arial Narrow"/>
          <w:b/>
          <w:sz w:val="30"/>
          <w:szCs w:val="30"/>
        </w:rPr>
        <w:sectPr w:rsidR="009204D4" w:rsidRPr="00192981" w:rsidSect="00445FEF">
          <w:pgSz w:w="12240" w:h="15840"/>
          <w:pgMar w:top="720" w:right="1440" w:bottom="720" w:left="1440" w:header="450" w:footer="178" w:gutter="0"/>
          <w:pgNumType w:start="0"/>
          <w:cols w:space="720"/>
          <w:docGrid w:linePitch="360"/>
        </w:sectPr>
      </w:pPr>
      <w:r w:rsidRPr="00192981">
        <w:rPr>
          <w:rFonts w:ascii="Arial Narrow" w:hAnsi="Arial Narrow"/>
          <w:b/>
          <w:sz w:val="30"/>
          <w:szCs w:val="30"/>
        </w:rPr>
        <w:t>-</w:t>
      </w:r>
      <w:r w:rsidR="00C17DB1" w:rsidRPr="00192981">
        <w:rPr>
          <w:rFonts w:ascii="Arial Narrow" w:hAnsi="Arial Narrow"/>
          <w:b/>
          <w:sz w:val="30"/>
          <w:szCs w:val="30"/>
        </w:rPr>
        <w:t xml:space="preserve">-- </w:t>
      </w:r>
      <w:r w:rsidR="009204D4" w:rsidRPr="00192981">
        <w:rPr>
          <w:rFonts w:ascii="Arial Narrow" w:hAnsi="Arial Narrow"/>
          <w:b/>
          <w:sz w:val="30"/>
          <w:szCs w:val="30"/>
        </w:rPr>
        <w:t xml:space="preserve">REMOVE THIS </w:t>
      </w:r>
      <w:r w:rsidR="00C17DB1" w:rsidRPr="00192981">
        <w:rPr>
          <w:rFonts w:ascii="Arial Narrow" w:hAnsi="Arial Narrow"/>
          <w:b/>
          <w:sz w:val="30"/>
          <w:szCs w:val="30"/>
        </w:rPr>
        <w:t>PAGE</w:t>
      </w:r>
      <w:r w:rsidR="006E5F9D">
        <w:rPr>
          <w:rFonts w:ascii="Arial Narrow" w:hAnsi="Arial Narrow"/>
          <w:b/>
          <w:sz w:val="30"/>
          <w:szCs w:val="30"/>
        </w:rPr>
        <w:t xml:space="preserve"> BEFORE </w:t>
      </w:r>
      <w:r w:rsidR="0091782B">
        <w:rPr>
          <w:rFonts w:ascii="Arial Narrow" w:hAnsi="Arial Narrow"/>
          <w:b/>
          <w:sz w:val="30"/>
          <w:szCs w:val="30"/>
        </w:rPr>
        <w:t>RETURNING</w:t>
      </w:r>
      <w:r w:rsidR="00BF174B">
        <w:rPr>
          <w:rFonts w:ascii="Arial Narrow" w:hAnsi="Arial Narrow"/>
          <w:b/>
          <w:sz w:val="30"/>
          <w:szCs w:val="30"/>
        </w:rPr>
        <w:t xml:space="preserve"> THE ACKNOWLEDGEMENT</w:t>
      </w:r>
      <w:r w:rsidR="006E5F9D">
        <w:rPr>
          <w:rFonts w:ascii="Arial Narrow" w:hAnsi="Arial Narrow"/>
          <w:b/>
          <w:sz w:val="30"/>
          <w:szCs w:val="30"/>
        </w:rPr>
        <w:t xml:space="preserve"> </w:t>
      </w:r>
      <w:r w:rsidR="00C17DB1" w:rsidRPr="00192981">
        <w:rPr>
          <w:rFonts w:ascii="Arial Narrow" w:hAnsi="Arial Narrow"/>
          <w:b/>
          <w:sz w:val="30"/>
          <w:szCs w:val="30"/>
        </w:rPr>
        <w:t>-</w:t>
      </w:r>
      <w:r w:rsidRPr="00192981">
        <w:rPr>
          <w:rFonts w:ascii="Arial Narrow" w:hAnsi="Arial Narrow"/>
          <w:b/>
          <w:sz w:val="30"/>
          <w:szCs w:val="30"/>
        </w:rPr>
        <w:t>-</w:t>
      </w:r>
      <w:r w:rsidR="00C17DB1" w:rsidRPr="00192981">
        <w:rPr>
          <w:rFonts w:ascii="Arial Narrow" w:hAnsi="Arial Narrow"/>
          <w:b/>
          <w:sz w:val="30"/>
          <w:szCs w:val="30"/>
        </w:rPr>
        <w:t>-</w:t>
      </w:r>
    </w:p>
    <w:p w:rsidR="00D65FAD" w:rsidRPr="00CC3864" w:rsidRDefault="00D65FAD" w:rsidP="00D65FAD">
      <w:pPr>
        <w:pStyle w:val="NoSpacing"/>
        <w:jc w:val="both"/>
        <w:rPr>
          <w:rFonts w:ascii="Arial Narrow" w:hAnsi="Arial Narrow"/>
          <w:b/>
          <w:sz w:val="14"/>
          <w:szCs w:val="24"/>
          <w:u w:val="single"/>
        </w:rPr>
      </w:pPr>
    </w:p>
    <w:p w:rsidR="00C44731" w:rsidRDefault="00C44731" w:rsidP="00C44731">
      <w:pPr>
        <w:pStyle w:val="NoSpacing"/>
        <w:rPr>
          <w:sz w:val="14"/>
        </w:rPr>
      </w:pPr>
    </w:p>
    <w:p w:rsidR="004A4DA3" w:rsidRDefault="00C44731" w:rsidP="00C44731">
      <w:pPr>
        <w:pStyle w:val="NoSpacing"/>
        <w:jc w:val="center"/>
        <w:rPr>
          <w:rFonts w:ascii="Arial Narrow" w:hAnsi="Arial Narrow"/>
          <w:b/>
          <w:sz w:val="44"/>
          <w:szCs w:val="48"/>
        </w:rPr>
      </w:pPr>
      <w:r w:rsidRPr="00703FE5">
        <w:rPr>
          <w:rFonts w:ascii="Arial Narrow" w:hAnsi="Arial Narrow"/>
          <w:b/>
          <w:sz w:val="44"/>
          <w:szCs w:val="48"/>
        </w:rPr>
        <w:t xml:space="preserve">Form </w:t>
      </w:r>
      <w:r w:rsidR="00F3030F" w:rsidRPr="00F3030F">
        <w:rPr>
          <w:rFonts w:ascii="Arial Narrow" w:hAnsi="Arial Narrow"/>
          <w:b/>
          <w:sz w:val="44"/>
          <w:szCs w:val="48"/>
        </w:rPr>
        <w:t>F8.04A</w:t>
      </w:r>
      <w:r w:rsidRPr="00703FE5">
        <w:rPr>
          <w:rFonts w:ascii="Arial Narrow" w:hAnsi="Arial Narrow"/>
          <w:b/>
          <w:sz w:val="44"/>
          <w:szCs w:val="48"/>
        </w:rPr>
        <w:t>: A</w:t>
      </w:r>
      <w:r w:rsidR="004A4DA3">
        <w:rPr>
          <w:rFonts w:ascii="Arial Narrow" w:hAnsi="Arial Narrow"/>
          <w:b/>
          <w:sz w:val="44"/>
          <w:szCs w:val="48"/>
        </w:rPr>
        <w:t xml:space="preserve">cknowledgement of </w:t>
      </w:r>
      <w:r w:rsidR="00F30996">
        <w:rPr>
          <w:rFonts w:ascii="Arial Narrow" w:hAnsi="Arial Narrow"/>
          <w:b/>
          <w:sz w:val="44"/>
          <w:szCs w:val="48"/>
        </w:rPr>
        <w:t>Service</w:t>
      </w:r>
    </w:p>
    <w:p w:rsidR="00C44731" w:rsidRDefault="00C44731" w:rsidP="00C44731">
      <w:pPr>
        <w:pStyle w:val="NoSpacing"/>
        <w:jc w:val="center"/>
        <w:rPr>
          <w:rFonts w:ascii="Arial Narrow" w:hAnsi="Arial Narrow"/>
          <w:b/>
          <w:sz w:val="44"/>
          <w:szCs w:val="48"/>
        </w:rPr>
      </w:pPr>
      <w:r w:rsidRPr="00703FE5">
        <w:rPr>
          <w:rFonts w:ascii="Arial Narrow" w:hAnsi="Arial Narrow"/>
          <w:b/>
          <w:sz w:val="44"/>
          <w:szCs w:val="48"/>
        </w:rPr>
        <w:t>(Family Law)</w:t>
      </w:r>
    </w:p>
    <w:p w:rsidR="00C44731" w:rsidRDefault="00C44731" w:rsidP="00C44731">
      <w:pPr>
        <w:pStyle w:val="NoSpacing"/>
        <w:jc w:val="center"/>
        <w:rPr>
          <w:sz w:val="14"/>
        </w:rPr>
      </w:pPr>
    </w:p>
    <w:p w:rsidR="00A461CF" w:rsidRPr="00C61039" w:rsidRDefault="00A461CF" w:rsidP="00C44731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ED4940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ED4940" w:rsidRPr="00AA2202" w:rsidRDefault="00ED4940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48FA16E4" wp14:editId="3D4D0451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4940" w:rsidRDefault="00ED4940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ED4940" w:rsidRPr="0061639F" w:rsidRDefault="00ED4940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ED4940" w:rsidRPr="0061639F" w:rsidRDefault="00ED4940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ED4940" w:rsidRPr="00AA2202" w:rsidRDefault="00ED4940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40" w:rsidRPr="00340B16" w:rsidRDefault="00ED4940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ED4940" w:rsidRPr="000E3064" w:rsidRDefault="00ED4940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ED4940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D4940" w:rsidRDefault="00ED4940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ED4940" w:rsidRPr="000E3064" w:rsidRDefault="00ED4940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D4940" w:rsidRPr="000E3064" w:rsidRDefault="00ED4940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940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D4940" w:rsidRPr="00206E4A" w:rsidRDefault="00ED4940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ED4940" w:rsidRPr="00340B16" w:rsidRDefault="00ED4940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ED4940" w:rsidRPr="00340B16" w:rsidRDefault="00ED4940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4940" w:rsidRPr="00340B16" w:rsidRDefault="00ED4940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ED4940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D4940" w:rsidRDefault="00ED4940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ED4940" w:rsidRPr="000E3064" w:rsidRDefault="00ED4940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D4940" w:rsidRPr="000E3064" w:rsidRDefault="00ED4940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940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D4940" w:rsidRPr="003B0F76" w:rsidRDefault="00ED4940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40" w:rsidRPr="003B0F76" w:rsidRDefault="00ED4940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ED4940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D4940" w:rsidRDefault="00ED4940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940" w:rsidRPr="000E3064" w:rsidRDefault="00ED4940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ED4940" w:rsidRPr="000E3064" w:rsidRDefault="00ED4940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ED4940" w:rsidRPr="000E3064" w:rsidRDefault="00ED4940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ED4940" w:rsidRPr="000E3064" w:rsidRDefault="00ED4940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940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ED4940" w:rsidRDefault="00ED4940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ED4940" w:rsidRPr="000E3064" w:rsidRDefault="00ED4940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4940" w:rsidRPr="00695239" w:rsidRDefault="00ED4940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ED4940" w:rsidRPr="000E3064" w:rsidRDefault="00ED4940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ED4940" w:rsidRDefault="00ED4940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891813" w:rsidRDefault="00891813" w:rsidP="00C44731">
      <w:pPr>
        <w:pStyle w:val="NoSpacing"/>
        <w:rPr>
          <w:rFonts w:ascii="Arial Narrow" w:hAnsi="Arial Narrow"/>
          <w:sz w:val="14"/>
        </w:rPr>
      </w:pPr>
    </w:p>
    <w:p w:rsidR="00A461CF" w:rsidRPr="008D5472" w:rsidRDefault="00A461CF" w:rsidP="00C4473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C44731" w:rsidTr="00C654BF">
        <w:trPr>
          <w:trHeight w:val="432"/>
        </w:trPr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C44731" w:rsidTr="00C654BF">
        <w:trPr>
          <w:trHeight w:val="432"/>
        </w:trPr>
        <w:tc>
          <w:tcPr>
            <w:tcW w:w="1285" w:type="dxa"/>
          </w:tcPr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C44731" w:rsidRPr="0060041B" w:rsidRDefault="00C44731" w:rsidP="00C654BF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44731" w:rsidRPr="005223AC" w:rsidRDefault="00C44731" w:rsidP="00C654BF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44731" w:rsidRPr="00386539" w:rsidRDefault="00C44731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454D4C" w:rsidRDefault="00454D4C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SECOND APPLICA</w:t>
            </w:r>
            <w:r w:rsidRPr="00386539">
              <w:rPr>
                <w:rFonts w:ascii="Arial Narrow" w:hAnsi="Arial Narrow"/>
              </w:rPr>
              <w:t>NT</w:t>
            </w:r>
          </w:p>
          <w:p w:rsidR="00C44731" w:rsidRDefault="00454D4C" w:rsidP="00C654BF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C44731" w:rsidTr="00C654BF">
        <w:tc>
          <w:tcPr>
            <w:tcW w:w="1285" w:type="dxa"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C44731" w:rsidRPr="00CD5B64" w:rsidRDefault="00C44731" w:rsidP="00C654BF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C44731" w:rsidRDefault="00C44731" w:rsidP="00C654BF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C44731" w:rsidRDefault="00C44731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A461CF" w:rsidRDefault="00A461CF" w:rsidP="00C44731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C44731" w:rsidRDefault="00C44731" w:rsidP="00C44731">
      <w:pPr>
        <w:pStyle w:val="NoSpacing"/>
        <w:rPr>
          <w:rFonts w:ascii="Arial Narrow" w:hAnsi="Arial Narrow"/>
          <w:sz w:val="14"/>
        </w:rPr>
      </w:pPr>
    </w:p>
    <w:p w:rsidR="00A461CF" w:rsidRDefault="00A461CF" w:rsidP="00C44731">
      <w:pPr>
        <w:pStyle w:val="NoSpacing"/>
        <w:rPr>
          <w:rFonts w:ascii="Arial Narrow" w:hAnsi="Arial Narrow"/>
          <w:sz w:val="14"/>
        </w:rPr>
      </w:pPr>
    </w:p>
    <w:p w:rsidR="0029166A" w:rsidRDefault="0029166A" w:rsidP="00C4473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170"/>
        <w:gridCol w:w="360"/>
        <w:gridCol w:w="270"/>
        <w:gridCol w:w="911"/>
        <w:gridCol w:w="709"/>
        <w:gridCol w:w="623"/>
        <w:gridCol w:w="450"/>
        <w:gridCol w:w="727"/>
        <w:gridCol w:w="1080"/>
        <w:gridCol w:w="2783"/>
      </w:tblGrid>
      <w:tr w:rsidR="00634B34" w:rsidTr="005A6C99">
        <w:tc>
          <w:tcPr>
            <w:tcW w:w="2005" w:type="dxa"/>
            <w:gridSpan w:val="3"/>
            <w:tcBorders>
              <w:top w:val="nil"/>
              <w:left w:val="nil"/>
              <w:right w:val="nil"/>
            </w:tcBorders>
          </w:tcPr>
          <w:p w:rsidR="00634B34" w:rsidRDefault="00634B34" w:rsidP="008A11F8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</w:rPr>
              <w:t xml:space="preserve">I acknowledge that I  </w:t>
            </w:r>
            <w:r w:rsidR="005A6C99">
              <w:rPr>
                <w:rFonts w:ascii="Arial Narrow" w:hAnsi="Arial Narrow"/>
              </w:rPr>
              <w:t>,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B34" w:rsidRDefault="00634B34" w:rsidP="008A11F8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</w:tc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B34" w:rsidRDefault="005A6C99" w:rsidP="00634B34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, </w:t>
            </w:r>
            <w:r w:rsidR="00634B34">
              <w:rPr>
                <w:rFonts w:ascii="Arial Narrow" w:hAnsi="Arial Narrow"/>
              </w:rPr>
              <w:t>received a copy of the following documents:</w:t>
            </w:r>
          </w:p>
        </w:tc>
      </w:tr>
      <w:tr w:rsidR="009D4DD8" w:rsidRPr="00FF0240" w:rsidTr="005A6C99">
        <w:tc>
          <w:tcPr>
            <w:tcW w:w="2005" w:type="dxa"/>
            <w:gridSpan w:val="3"/>
            <w:tcBorders>
              <w:left w:val="nil"/>
            </w:tcBorders>
          </w:tcPr>
          <w:p w:rsidR="009D4DD8" w:rsidRPr="00FF0240" w:rsidRDefault="009D4DD8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</w:tcPr>
          <w:p w:rsidR="009D4DD8" w:rsidRPr="00FF0240" w:rsidRDefault="009D4DD8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(Print your name)</w:t>
            </w:r>
          </w:p>
        </w:tc>
        <w:tc>
          <w:tcPr>
            <w:tcW w:w="3863" w:type="dxa"/>
            <w:gridSpan w:val="2"/>
            <w:tcBorders>
              <w:top w:val="nil"/>
              <w:bottom w:val="nil"/>
              <w:right w:val="nil"/>
            </w:tcBorders>
          </w:tcPr>
          <w:p w:rsidR="009D4DD8" w:rsidRPr="00FF0240" w:rsidRDefault="009D4DD8" w:rsidP="008A11F8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D65FAD" w:rsidRPr="00FF0240" w:rsidTr="00411473">
        <w:trPr>
          <w:trHeight w:val="180"/>
        </w:trPr>
        <w:tc>
          <w:tcPr>
            <w:tcW w:w="9558" w:type="dxa"/>
            <w:gridSpan w:val="11"/>
            <w:tcBorders>
              <w:left w:val="nil"/>
              <w:right w:val="nil"/>
            </w:tcBorders>
          </w:tcPr>
          <w:p w:rsidR="00D65FAD" w:rsidRPr="000A2D57" w:rsidRDefault="00D65FAD" w:rsidP="00A461CF">
            <w:pPr>
              <w:pStyle w:val="NoSpacing"/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D65FAD" w:rsidRPr="00FF0240" w:rsidTr="00891813">
        <w:tc>
          <w:tcPr>
            <w:tcW w:w="3186" w:type="dxa"/>
            <w:gridSpan w:val="5"/>
            <w:tcBorders>
              <w:left w:val="nil"/>
            </w:tcBorders>
            <w:vAlign w:val="center"/>
          </w:tcPr>
          <w:p w:rsidR="00D65FAD" w:rsidRPr="008116BF" w:rsidRDefault="00D65FAD" w:rsidP="00891813">
            <w:pPr>
              <w:pStyle w:val="NoSpacing"/>
              <w:numPr>
                <w:ilvl w:val="0"/>
                <w:numId w:val="13"/>
              </w:numPr>
              <w:ind w:left="540" w:hanging="1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Originating Application</w:t>
            </w:r>
          </w:p>
        </w:tc>
        <w:tc>
          <w:tcPr>
            <w:tcW w:w="3589" w:type="dxa"/>
            <w:gridSpan w:val="5"/>
            <w:vAlign w:val="center"/>
          </w:tcPr>
          <w:p w:rsidR="00D65FAD" w:rsidRPr="008116BF" w:rsidRDefault="00D65FAD" w:rsidP="00891813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Originating Application for Variation</w:t>
            </w:r>
          </w:p>
        </w:tc>
        <w:tc>
          <w:tcPr>
            <w:tcW w:w="2783" w:type="dxa"/>
            <w:tcBorders>
              <w:right w:val="nil"/>
            </w:tcBorders>
            <w:vAlign w:val="center"/>
          </w:tcPr>
          <w:p w:rsidR="00D65FAD" w:rsidRPr="008116BF" w:rsidRDefault="00D65FAD" w:rsidP="0089181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Response</w:t>
            </w:r>
          </w:p>
        </w:tc>
      </w:tr>
      <w:tr w:rsidR="00D65FAD" w:rsidRPr="00FF0240" w:rsidTr="0029166A">
        <w:trPr>
          <w:trHeight w:val="288"/>
        </w:trPr>
        <w:tc>
          <w:tcPr>
            <w:tcW w:w="3186" w:type="dxa"/>
            <w:gridSpan w:val="5"/>
            <w:tcBorders>
              <w:left w:val="nil"/>
            </w:tcBorders>
            <w:vAlign w:val="center"/>
          </w:tcPr>
          <w:p w:rsidR="00D65FAD" w:rsidRPr="008116BF" w:rsidRDefault="00D65FAD" w:rsidP="00891813">
            <w:pPr>
              <w:pStyle w:val="NoSpacing"/>
              <w:numPr>
                <w:ilvl w:val="0"/>
                <w:numId w:val="13"/>
              </w:numPr>
              <w:ind w:left="540" w:hanging="1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Reply</w:t>
            </w:r>
          </w:p>
        </w:tc>
        <w:tc>
          <w:tcPr>
            <w:tcW w:w="3589" w:type="dxa"/>
            <w:gridSpan w:val="5"/>
            <w:vAlign w:val="center"/>
          </w:tcPr>
          <w:p w:rsidR="00D65FAD" w:rsidRPr="008116BF" w:rsidRDefault="00D65FAD" w:rsidP="00891813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Financial Statement</w:t>
            </w:r>
          </w:p>
        </w:tc>
        <w:tc>
          <w:tcPr>
            <w:tcW w:w="2783" w:type="dxa"/>
            <w:tcBorders>
              <w:bottom w:val="nil"/>
              <w:right w:val="nil"/>
            </w:tcBorders>
            <w:vAlign w:val="center"/>
          </w:tcPr>
          <w:p w:rsidR="00D65FAD" w:rsidRPr="008116BF" w:rsidRDefault="00D65FAD" w:rsidP="0089181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Property Statement</w:t>
            </w:r>
          </w:p>
        </w:tc>
      </w:tr>
      <w:tr w:rsidR="00D65FAD" w:rsidRPr="00FF0240" w:rsidTr="0029166A">
        <w:trPr>
          <w:trHeight w:val="270"/>
        </w:trPr>
        <w:tc>
          <w:tcPr>
            <w:tcW w:w="2275" w:type="dxa"/>
            <w:gridSpan w:val="4"/>
            <w:tcBorders>
              <w:left w:val="nil"/>
            </w:tcBorders>
            <w:vAlign w:val="center"/>
          </w:tcPr>
          <w:p w:rsidR="00D65FAD" w:rsidRPr="008116BF" w:rsidRDefault="00D65FAD" w:rsidP="00891813">
            <w:pPr>
              <w:pStyle w:val="NoSpacing"/>
              <w:numPr>
                <w:ilvl w:val="0"/>
                <w:numId w:val="13"/>
              </w:numPr>
              <w:ind w:left="540" w:hanging="18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Other </w:t>
            </w:r>
            <w:r w:rsidRPr="008116BF">
              <w:rPr>
                <w:rFonts w:ascii="Arial Narrow" w:hAnsi="Arial Narrow"/>
                <w:i/>
              </w:rPr>
              <w:t>(Specify)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5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65FAD" w:rsidRPr="008116BF" w:rsidRDefault="00D65FAD" w:rsidP="00891813">
            <w:pPr>
              <w:pStyle w:val="NoSpacing"/>
              <w:rPr>
                <w:rFonts w:ascii="Arial Narrow" w:hAnsi="Arial Narrow"/>
                <w:i/>
              </w:rPr>
            </w:pPr>
          </w:p>
        </w:tc>
        <w:tc>
          <w:tcPr>
            <w:tcW w:w="27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5FAD" w:rsidRPr="008116BF" w:rsidRDefault="00D65FAD" w:rsidP="00891813">
            <w:pPr>
              <w:pStyle w:val="NoSpacing"/>
              <w:rPr>
                <w:rFonts w:ascii="Arial Narrow" w:hAnsi="Arial Narrow"/>
              </w:rPr>
            </w:pPr>
          </w:p>
        </w:tc>
      </w:tr>
      <w:tr w:rsidR="000A2D57" w:rsidRPr="00FF0240" w:rsidTr="00424DCB">
        <w:trPr>
          <w:trHeight w:val="440"/>
        </w:trPr>
        <w:tc>
          <w:tcPr>
            <w:tcW w:w="475" w:type="dxa"/>
            <w:tcBorders>
              <w:left w:val="nil"/>
              <w:right w:val="nil"/>
            </w:tcBorders>
            <w:vAlign w:val="bottom"/>
          </w:tcPr>
          <w:p w:rsidR="000A2D57" w:rsidRDefault="000A2D57" w:rsidP="000A2D57">
            <w:pPr>
              <w:pStyle w:val="NoSpacing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</w:rPr>
              <w:t xml:space="preserve">on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2D57" w:rsidRDefault="000A2D57" w:rsidP="000A2D57">
            <w:pPr>
              <w:pStyle w:val="NoSpacing"/>
              <w:jc w:val="right"/>
              <w:rPr>
                <w:rFonts w:ascii="Arial Narrow" w:hAnsi="Arial Narrow"/>
                <w:sz w:val="14"/>
              </w:rPr>
            </w:pPr>
          </w:p>
        </w:tc>
        <w:tc>
          <w:tcPr>
            <w:tcW w:w="566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A2D57" w:rsidRDefault="00424DCB" w:rsidP="00424DCB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.</w:t>
            </w:r>
          </w:p>
        </w:tc>
      </w:tr>
      <w:tr w:rsidR="00A461CF" w:rsidRPr="00FF0240" w:rsidTr="0029166A">
        <w:tc>
          <w:tcPr>
            <w:tcW w:w="475" w:type="dxa"/>
            <w:tcBorders>
              <w:left w:val="nil"/>
            </w:tcBorders>
          </w:tcPr>
          <w:p w:rsidR="00A461CF" w:rsidRPr="00FF0240" w:rsidRDefault="00A461CF" w:rsidP="00B17CE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420" w:type="dxa"/>
            <w:gridSpan w:val="5"/>
          </w:tcPr>
          <w:p w:rsidR="00A461CF" w:rsidRPr="00FF0240" w:rsidRDefault="00A461CF" w:rsidP="00B17CE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  <w:r w:rsidRPr="00FF024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Date: month/day/year</w:t>
            </w:r>
            <w:r w:rsidRPr="00FF0240">
              <w:rPr>
                <w:rFonts w:ascii="Arial Narrow" w:hAnsi="Arial Narrow"/>
                <w:i/>
                <w:sz w:val="18"/>
              </w:rPr>
              <w:t>)</w:t>
            </w:r>
          </w:p>
        </w:tc>
        <w:tc>
          <w:tcPr>
            <w:tcW w:w="5663" w:type="dxa"/>
            <w:gridSpan w:val="5"/>
            <w:tcBorders>
              <w:top w:val="nil"/>
              <w:bottom w:val="nil"/>
              <w:right w:val="nil"/>
            </w:tcBorders>
          </w:tcPr>
          <w:p w:rsidR="00A461CF" w:rsidRPr="00FF0240" w:rsidRDefault="00A461CF" w:rsidP="00B17CE6">
            <w:pPr>
              <w:pStyle w:val="NoSpacing"/>
              <w:jc w:val="center"/>
              <w:rPr>
                <w:rFonts w:ascii="Arial Narrow" w:hAnsi="Arial Narrow"/>
                <w:i/>
                <w:sz w:val="18"/>
              </w:rPr>
            </w:pPr>
          </w:p>
        </w:tc>
      </w:tr>
      <w:tr w:rsidR="00CF3DCA" w:rsidTr="002C52B1">
        <w:tc>
          <w:tcPr>
            <w:tcW w:w="1645" w:type="dxa"/>
            <w:gridSpan w:val="2"/>
            <w:tcBorders>
              <w:top w:val="nil"/>
              <w:left w:val="nil"/>
              <w:right w:val="nil"/>
            </w:tcBorders>
          </w:tcPr>
          <w:p w:rsidR="0029166A" w:rsidRPr="0029166A" w:rsidRDefault="0029166A" w:rsidP="002F1C43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  <w:p w:rsidR="0029166A" w:rsidRDefault="0029166A" w:rsidP="002F1C43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  <w:p w:rsidR="0029166A" w:rsidRPr="0029166A" w:rsidRDefault="0029166A" w:rsidP="002F1C43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</w:p>
          <w:p w:rsidR="00CF3DCA" w:rsidRDefault="00CF3DCA" w:rsidP="00CF3DCA">
            <w:pPr>
              <w:pStyle w:val="NoSpacing"/>
              <w:jc w:val="both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</w:rPr>
              <w:t xml:space="preserve">I was served by:  </w:t>
            </w:r>
          </w:p>
        </w:tc>
        <w:tc>
          <w:tcPr>
            <w:tcW w:w="79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66A" w:rsidRPr="0029166A" w:rsidRDefault="0029166A" w:rsidP="0029166A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29166A" w:rsidRDefault="0029166A" w:rsidP="0029166A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29166A" w:rsidRPr="0029166A" w:rsidRDefault="0029166A" w:rsidP="0029166A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CF3DCA" w:rsidRDefault="003B1960" w:rsidP="00411473">
            <w:pPr>
              <w:pStyle w:val="NoSpacing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Regular mail</w:t>
            </w:r>
            <w:r w:rsidR="0029166A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Email</w:t>
            </w:r>
            <w:r w:rsidR="0029166A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Fax</w:t>
            </w:r>
            <w:r w:rsidR="0029166A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sym w:font="Wingdings" w:char="F0A8"/>
            </w:r>
            <w:r w:rsidR="002C52B1">
              <w:rPr>
                <w:rFonts w:ascii="Arial Narrow" w:hAnsi="Arial Narrow"/>
              </w:rPr>
              <w:t xml:space="preserve">  Other </w:t>
            </w:r>
            <w:r w:rsidR="00411473">
              <w:rPr>
                <w:rFonts w:ascii="Arial Narrow" w:hAnsi="Arial Narrow"/>
              </w:rPr>
              <w:t>: __________________________</w:t>
            </w:r>
          </w:p>
        </w:tc>
      </w:tr>
      <w:tr w:rsidR="00D65FAD" w:rsidRPr="00D47B38" w:rsidTr="00454D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FAD" w:rsidRDefault="00D65FAD" w:rsidP="008A11F8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5FAD" w:rsidRDefault="00D65FAD" w:rsidP="008A11F8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FAD" w:rsidRPr="00D47B38" w:rsidRDefault="00D65FAD" w:rsidP="008A11F8">
            <w:pPr>
              <w:rPr>
                <w:rFonts w:ascii="Arial Narrow" w:hAnsi="Arial Narrow"/>
              </w:rPr>
            </w:pPr>
          </w:p>
        </w:tc>
      </w:tr>
      <w:tr w:rsidR="00D65FAD" w:rsidRPr="00D82B7F" w:rsidTr="00221F5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5FAD" w:rsidRPr="00D82B7F" w:rsidRDefault="00D65FAD" w:rsidP="008A11F8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5FAD" w:rsidRPr="00D82B7F" w:rsidRDefault="00D65FAD" w:rsidP="008A11F8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4590" w:type="dxa"/>
            <w:gridSpan w:val="3"/>
            <w:tcBorders>
              <w:left w:val="nil"/>
              <w:bottom w:val="nil"/>
              <w:right w:val="nil"/>
            </w:tcBorders>
          </w:tcPr>
          <w:p w:rsidR="00D65FAD" w:rsidRPr="00D82B7F" w:rsidRDefault="00221F57" w:rsidP="00221F57">
            <w:pPr>
              <w:jc w:val="center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Signature</w:t>
            </w:r>
          </w:p>
        </w:tc>
      </w:tr>
    </w:tbl>
    <w:p w:rsidR="00634B34" w:rsidRDefault="00634B34" w:rsidP="00634B34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634B34" w:rsidTr="0029166A">
        <w:trPr>
          <w:trHeight w:val="360"/>
        </w:trPr>
        <w:tc>
          <w:tcPr>
            <w:tcW w:w="95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B34" w:rsidRPr="00634B34" w:rsidRDefault="00634B34" w:rsidP="00634B3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Return to: </w:t>
            </w:r>
            <w:r w:rsidRPr="00634B34">
              <w:rPr>
                <w:rFonts w:ascii="Arial Narrow" w:hAnsi="Arial Narrow"/>
                <w:i/>
              </w:rPr>
              <w:t>(name)</w:t>
            </w:r>
          </w:p>
        </w:tc>
      </w:tr>
      <w:tr w:rsidR="00634B34" w:rsidTr="0029166A">
        <w:trPr>
          <w:trHeight w:val="216"/>
        </w:trPr>
        <w:tc>
          <w:tcPr>
            <w:tcW w:w="95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4B34" w:rsidRPr="0029166A" w:rsidRDefault="00634B34" w:rsidP="00634B3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634B34" w:rsidTr="0029166A">
        <w:trPr>
          <w:trHeight w:val="346"/>
        </w:trPr>
        <w:tc>
          <w:tcPr>
            <w:tcW w:w="9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B34" w:rsidRDefault="00634B34" w:rsidP="00634B3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</w:t>
            </w:r>
            <w:r w:rsidR="0010702A">
              <w:rPr>
                <w:rFonts w:ascii="Arial Narrow" w:hAnsi="Arial Narrow"/>
              </w:rPr>
              <w:t xml:space="preserve">Mailing </w:t>
            </w:r>
            <w:r>
              <w:rPr>
                <w:rFonts w:ascii="Arial Narrow" w:hAnsi="Arial Narrow"/>
              </w:rPr>
              <w:t>Address:</w:t>
            </w:r>
          </w:p>
        </w:tc>
      </w:tr>
      <w:tr w:rsidR="00634B34" w:rsidTr="0029166A">
        <w:trPr>
          <w:trHeight w:val="346"/>
        </w:trPr>
        <w:tc>
          <w:tcPr>
            <w:tcW w:w="9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B34" w:rsidRDefault="00634B34" w:rsidP="00634B3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Email:</w:t>
            </w:r>
          </w:p>
        </w:tc>
      </w:tr>
      <w:tr w:rsidR="00411473" w:rsidTr="00411473">
        <w:trPr>
          <w:trHeight w:val="346"/>
        </w:trPr>
        <w:tc>
          <w:tcPr>
            <w:tcW w:w="9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1473" w:rsidRDefault="00411473" w:rsidP="00FB6F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Fax:</w:t>
            </w:r>
          </w:p>
        </w:tc>
      </w:tr>
      <w:tr w:rsidR="00634B34" w:rsidTr="0029166A">
        <w:trPr>
          <w:trHeight w:val="346"/>
        </w:trPr>
        <w:tc>
          <w:tcPr>
            <w:tcW w:w="9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B34" w:rsidRDefault="00634B34" w:rsidP="0041147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</w:t>
            </w:r>
            <w:r w:rsidR="00411473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>:</w:t>
            </w:r>
          </w:p>
        </w:tc>
      </w:tr>
    </w:tbl>
    <w:p w:rsidR="00C44731" w:rsidRDefault="00C44731" w:rsidP="00C44731">
      <w:pPr>
        <w:pStyle w:val="NoSpacing"/>
        <w:tabs>
          <w:tab w:val="left" w:pos="1888"/>
        </w:tabs>
        <w:ind w:left="-900" w:right="-900"/>
        <w:jc w:val="both"/>
        <w:rPr>
          <w:rFonts w:ascii="Arial Narrow" w:hAnsi="Arial Narrow"/>
          <w:i/>
          <w:sz w:val="14"/>
        </w:rPr>
      </w:pPr>
    </w:p>
    <w:sectPr w:rsidR="00C44731" w:rsidSect="000944D3">
      <w:headerReference w:type="default" r:id="rId17"/>
      <w:footerReference w:type="default" r:id="rId18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3" w:rsidRDefault="009A29D3" w:rsidP="00E14788">
      <w:pPr>
        <w:spacing w:after="0" w:line="240" w:lineRule="auto"/>
      </w:pPr>
      <w:r>
        <w:separator/>
      </w:r>
    </w:p>
  </w:endnote>
  <w:endnote w:type="continuationSeparator" w:id="0">
    <w:p w:rsidR="009A29D3" w:rsidRDefault="009A29D3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D3" w:rsidRPr="00A53DF7" w:rsidRDefault="009A29D3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53DF7">
      <w:rPr>
        <w:rFonts w:ascii="Arial Narrow" w:hAnsi="Arial Narrow"/>
        <w:b/>
        <w:i/>
        <w:sz w:val="20"/>
        <w:szCs w:val="20"/>
      </w:rPr>
      <w:t>Rules of the Supreme Court, 1986</w:t>
    </w:r>
    <w:r w:rsidRPr="00A53DF7">
      <w:rPr>
        <w:rFonts w:ascii="Arial Narrow" w:hAnsi="Arial Narrow"/>
        <w:b/>
        <w:sz w:val="20"/>
        <w:szCs w:val="20"/>
      </w:rPr>
      <w:t xml:space="preserve"> </w:t>
    </w:r>
    <w:r w:rsidRPr="00A53DF7">
      <w:rPr>
        <w:rFonts w:ascii="Arial Narrow" w:hAnsi="Arial Narrow"/>
        <w:b/>
        <w:sz w:val="20"/>
        <w:szCs w:val="20"/>
      </w:rPr>
      <w:tab/>
    </w:r>
    <w:r w:rsidRPr="00A53DF7">
      <w:rPr>
        <w:rFonts w:ascii="Arial Narrow" w:hAnsi="Arial Narrow"/>
        <w:b/>
        <w:sz w:val="20"/>
        <w:szCs w:val="20"/>
      </w:rPr>
      <w:tab/>
    </w:r>
    <w:r w:rsidR="00FC2C5E" w:rsidRPr="00FC2C5E">
      <w:rPr>
        <w:rFonts w:ascii="Arial Narrow" w:hAnsi="Arial Narrow"/>
        <w:b/>
        <w:sz w:val="20"/>
        <w:szCs w:val="20"/>
      </w:rPr>
      <w:t>(January 2018)</w:t>
    </w:r>
    <w:r w:rsidRPr="00A53DF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08317705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53DF7">
          <w:rPr>
            <w:rFonts w:ascii="Arial Narrow" w:hAnsi="Arial Narrow"/>
            <w:b/>
            <w:sz w:val="20"/>
            <w:szCs w:val="20"/>
          </w:rPr>
          <w:t>Page 1</w:t>
        </w:r>
        <w:r w:rsidRPr="00A53DF7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9A29D3" w:rsidRDefault="009A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A1" w:rsidRPr="009E2F33" w:rsidRDefault="00D65FAD" w:rsidP="003F5437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FC2C5E" w:rsidRPr="00FC2C5E">
      <w:rPr>
        <w:rFonts w:ascii="Arial Narrow" w:hAnsi="Arial Narrow"/>
        <w:b/>
        <w:sz w:val="20"/>
        <w:szCs w:val="20"/>
      </w:rPr>
      <w:t>(January 2018)</w:t>
    </w:r>
    <w:r w:rsidR="00FC2C5E">
      <w:rPr>
        <w:rFonts w:ascii="Arial Narrow" w:hAnsi="Arial Narrow"/>
        <w:b/>
        <w:sz w:val="20"/>
        <w:szCs w:val="20"/>
      </w:rPr>
      <w:tab/>
    </w:r>
    <w:r w:rsidR="00FC2C5E">
      <w:rPr>
        <w:rFonts w:ascii="Arial Narrow" w:hAnsi="Arial Narrow"/>
        <w:b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>Page 1</w:t>
        </w:r>
        <w:r w:rsidRPr="009E2F33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F706A1" w:rsidRDefault="00A3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3" w:rsidRDefault="009A29D3" w:rsidP="00E14788">
      <w:pPr>
        <w:spacing w:after="0" w:line="240" w:lineRule="auto"/>
      </w:pPr>
      <w:r>
        <w:separator/>
      </w:r>
    </w:p>
  </w:footnote>
  <w:footnote w:type="continuationSeparator" w:id="0">
    <w:p w:rsidR="009A29D3" w:rsidRDefault="009A29D3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D3" w:rsidRPr="00A53DF7" w:rsidRDefault="00B75C95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F2024A">
      <w:rPr>
        <w:rFonts w:ascii="Arial Narrow" w:hAnsi="Arial Narrow"/>
        <w:b/>
        <w:sz w:val="20"/>
        <w:szCs w:val="18"/>
      </w:rPr>
      <w:t xml:space="preserve">Form </w:t>
    </w:r>
    <w:r>
      <w:rPr>
        <w:rFonts w:ascii="Arial Narrow" w:hAnsi="Arial Narrow"/>
        <w:b/>
        <w:sz w:val="20"/>
        <w:szCs w:val="18"/>
      </w:rPr>
      <w:t>F8.04</w:t>
    </w:r>
    <w:r w:rsidRPr="00F2024A">
      <w:rPr>
        <w:rFonts w:ascii="Arial Narrow" w:hAnsi="Arial Narrow"/>
        <w:b/>
        <w:sz w:val="20"/>
        <w:szCs w:val="18"/>
      </w:rPr>
      <w:t>A</w:t>
    </w:r>
    <w:r w:rsidR="006104C9">
      <w:rPr>
        <w:rFonts w:ascii="Arial Narrow" w:hAnsi="Arial Narrow"/>
        <w:b/>
        <w:sz w:val="20"/>
        <w:szCs w:val="16"/>
      </w:rPr>
      <w:t xml:space="preserve">: </w:t>
    </w:r>
    <w:r w:rsidR="009A29D3" w:rsidRPr="00A53DF7">
      <w:rPr>
        <w:rFonts w:ascii="Arial Narrow" w:hAnsi="Arial Narrow"/>
        <w:b/>
        <w:sz w:val="20"/>
        <w:szCs w:val="16"/>
      </w:rPr>
      <w:t>Instructions</w:t>
    </w:r>
    <w:r w:rsidR="00B84AE4" w:rsidRPr="00A53DF7">
      <w:rPr>
        <w:rFonts w:ascii="Arial Narrow" w:hAnsi="Arial Narrow"/>
        <w:b/>
        <w:sz w:val="20"/>
        <w:szCs w:val="16"/>
      </w:rPr>
      <w:t xml:space="preserve"> –</w:t>
    </w:r>
    <w:r w:rsidR="009A29D3" w:rsidRPr="00A53DF7">
      <w:rPr>
        <w:rFonts w:ascii="Arial Narrow" w:hAnsi="Arial Narrow"/>
        <w:b/>
        <w:sz w:val="20"/>
        <w:szCs w:val="16"/>
      </w:rPr>
      <w:t xml:space="preserve"> </w:t>
    </w:r>
    <w:r w:rsidR="00B16B61" w:rsidRPr="00A53DF7">
      <w:rPr>
        <w:rFonts w:ascii="Arial Narrow" w:hAnsi="Arial Narrow"/>
        <w:b/>
        <w:sz w:val="20"/>
        <w:szCs w:val="16"/>
      </w:rPr>
      <w:t xml:space="preserve">Acknowledgement of </w:t>
    </w:r>
    <w:r w:rsidR="00F30996" w:rsidRPr="00A53DF7">
      <w:rPr>
        <w:rFonts w:ascii="Arial Narrow" w:hAnsi="Arial Narrow"/>
        <w:b/>
        <w:sz w:val="20"/>
        <w:szCs w:val="16"/>
      </w:rPr>
      <w:t>Service</w:t>
    </w:r>
    <w:r w:rsidR="009A29D3" w:rsidRPr="00A53DF7">
      <w:rPr>
        <w:rFonts w:ascii="Arial Narrow" w:hAnsi="Arial Narrow"/>
        <w:b/>
        <w:sz w:val="20"/>
        <w:szCs w:val="16"/>
      </w:rPr>
      <w:t xml:space="preserve"> (Family Law)</w:t>
    </w:r>
    <w:r w:rsidR="009A29D3" w:rsidRPr="00A53DF7">
      <w:rPr>
        <w:rFonts w:ascii="Arial Narrow" w:hAnsi="Arial Narrow"/>
        <w:b/>
        <w:sz w:val="20"/>
        <w:szCs w:val="16"/>
      </w:rPr>
      <w:tab/>
      <w:t>Supreme Cour</w:t>
    </w:r>
    <w:r w:rsidR="00FC2C5E">
      <w:rPr>
        <w:rFonts w:ascii="Arial Narrow" w:hAnsi="Arial Narrow"/>
        <w:b/>
        <w:sz w:val="20"/>
        <w:szCs w:val="16"/>
      </w:rPr>
      <w:t>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A1" w:rsidRPr="00F2024A" w:rsidRDefault="00D65FAD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8"/>
      </w:rPr>
    </w:pPr>
    <w:r w:rsidRPr="00F2024A">
      <w:rPr>
        <w:rFonts w:ascii="Arial Narrow" w:hAnsi="Arial Narrow"/>
        <w:b/>
        <w:sz w:val="20"/>
        <w:szCs w:val="18"/>
      </w:rPr>
      <w:t xml:space="preserve">Form </w:t>
    </w:r>
    <w:r w:rsidR="004A4DA3">
      <w:rPr>
        <w:rFonts w:ascii="Arial Narrow" w:hAnsi="Arial Narrow"/>
        <w:b/>
        <w:sz w:val="20"/>
        <w:szCs w:val="18"/>
      </w:rPr>
      <w:t>F8.04</w:t>
    </w:r>
    <w:r w:rsidR="00F2024A" w:rsidRPr="00F2024A">
      <w:rPr>
        <w:rFonts w:ascii="Arial Narrow" w:hAnsi="Arial Narrow"/>
        <w:b/>
        <w:sz w:val="20"/>
        <w:szCs w:val="18"/>
      </w:rPr>
      <w:t>A</w:t>
    </w:r>
    <w:r w:rsidRPr="00F2024A">
      <w:rPr>
        <w:rFonts w:ascii="Arial Narrow" w:hAnsi="Arial Narrow"/>
        <w:b/>
        <w:sz w:val="20"/>
        <w:szCs w:val="18"/>
      </w:rPr>
      <w:t xml:space="preserve"> </w:t>
    </w:r>
    <w:r w:rsidR="00F2024A" w:rsidRPr="00F2024A">
      <w:rPr>
        <w:rFonts w:ascii="Arial Narrow" w:hAnsi="Arial Narrow"/>
        <w:b/>
        <w:sz w:val="20"/>
        <w:szCs w:val="18"/>
      </w:rPr>
      <w:t xml:space="preserve">– </w:t>
    </w:r>
    <w:r w:rsidR="004A4DA3">
      <w:rPr>
        <w:rFonts w:ascii="Arial Narrow" w:hAnsi="Arial Narrow"/>
        <w:b/>
        <w:sz w:val="20"/>
        <w:szCs w:val="18"/>
      </w:rPr>
      <w:t xml:space="preserve">Acknowledgement of </w:t>
    </w:r>
    <w:r w:rsidR="00F30996">
      <w:rPr>
        <w:rFonts w:ascii="Arial Narrow" w:hAnsi="Arial Narrow"/>
        <w:b/>
        <w:sz w:val="20"/>
        <w:szCs w:val="18"/>
      </w:rPr>
      <w:t xml:space="preserve">Service </w:t>
    </w:r>
    <w:r w:rsidRPr="00F2024A">
      <w:rPr>
        <w:rFonts w:ascii="Arial Narrow" w:hAnsi="Arial Narrow"/>
        <w:b/>
        <w:sz w:val="20"/>
        <w:szCs w:val="18"/>
      </w:rPr>
      <w:t>(Family Law)</w:t>
    </w:r>
    <w:r w:rsidRPr="00F2024A">
      <w:rPr>
        <w:rFonts w:ascii="Arial Narrow" w:hAnsi="Arial Narrow"/>
        <w:b/>
        <w:sz w:val="20"/>
        <w:szCs w:val="18"/>
      </w:rPr>
      <w:tab/>
    </w:r>
    <w:r w:rsidR="00F2024A" w:rsidRPr="00F2024A">
      <w:rPr>
        <w:rFonts w:ascii="Arial Narrow" w:hAnsi="Arial Narrow"/>
        <w:b/>
        <w:sz w:val="20"/>
        <w:szCs w:val="18"/>
      </w:rPr>
      <w:tab/>
    </w:r>
    <w:r w:rsidRPr="00F2024A">
      <w:rPr>
        <w:rFonts w:ascii="Arial Narrow" w:hAnsi="Arial Narrow"/>
        <w:b/>
        <w:sz w:val="20"/>
        <w:szCs w:val="18"/>
      </w:rPr>
      <w:t>Supreme Cou</w:t>
    </w:r>
    <w:r w:rsidR="00FC2C5E">
      <w:rPr>
        <w:rFonts w:ascii="Arial Narrow" w:hAnsi="Arial Narrow"/>
        <w:b/>
        <w:sz w:val="20"/>
        <w:szCs w:val="18"/>
      </w:rPr>
      <w:t>rt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27F"/>
    <w:multiLevelType w:val="hybridMultilevel"/>
    <w:tmpl w:val="44AC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411A"/>
    <w:multiLevelType w:val="hybridMultilevel"/>
    <w:tmpl w:val="22BA8DF4"/>
    <w:lvl w:ilvl="0" w:tplc="78E2D93A">
      <w:start w:val="1"/>
      <w:numFmt w:val="lowerLetter"/>
      <w:lvlText w:val="(%1)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7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1255"/>
    <w:multiLevelType w:val="hybridMultilevel"/>
    <w:tmpl w:val="137A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AB7519"/>
    <w:multiLevelType w:val="hybridMultilevel"/>
    <w:tmpl w:val="105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B3B"/>
    <w:multiLevelType w:val="hybridMultilevel"/>
    <w:tmpl w:val="A56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66E2"/>
    <w:multiLevelType w:val="hybridMultilevel"/>
    <w:tmpl w:val="742C3092"/>
    <w:lvl w:ilvl="0" w:tplc="D09CA65A">
      <w:start w:val="1"/>
      <w:numFmt w:val="lowerLetter"/>
      <w:lvlText w:val="(%1)"/>
      <w:lvlJc w:val="left"/>
      <w:pPr>
        <w:ind w:left="2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21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976A9"/>
    <w:multiLevelType w:val="hybridMultilevel"/>
    <w:tmpl w:val="34761CDE"/>
    <w:lvl w:ilvl="0" w:tplc="D09CA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43C66"/>
    <w:multiLevelType w:val="hybridMultilevel"/>
    <w:tmpl w:val="9262409A"/>
    <w:lvl w:ilvl="0" w:tplc="648AA0D4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94558"/>
    <w:multiLevelType w:val="hybridMultilevel"/>
    <w:tmpl w:val="257424EC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7" w15:restartNumberingAfterBreak="0">
    <w:nsid w:val="6B5F64E5"/>
    <w:multiLevelType w:val="hybridMultilevel"/>
    <w:tmpl w:val="F84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2"/>
  </w:num>
  <w:num w:numId="5">
    <w:abstractNumId w:val="28"/>
  </w:num>
  <w:num w:numId="6">
    <w:abstractNumId w:val="19"/>
  </w:num>
  <w:num w:numId="7">
    <w:abstractNumId w:val="16"/>
  </w:num>
  <w:num w:numId="8">
    <w:abstractNumId w:val="1"/>
  </w:num>
  <w:num w:numId="9">
    <w:abstractNumId w:val="21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  <w:num w:numId="14">
    <w:abstractNumId w:val="15"/>
  </w:num>
  <w:num w:numId="15">
    <w:abstractNumId w:val="2"/>
  </w:num>
  <w:num w:numId="16">
    <w:abstractNumId w:val="22"/>
  </w:num>
  <w:num w:numId="17">
    <w:abstractNumId w:val="29"/>
  </w:num>
  <w:num w:numId="18">
    <w:abstractNumId w:val="4"/>
  </w:num>
  <w:num w:numId="19">
    <w:abstractNumId w:val="27"/>
  </w:num>
  <w:num w:numId="20">
    <w:abstractNumId w:val="25"/>
  </w:num>
  <w:num w:numId="21">
    <w:abstractNumId w:val="8"/>
  </w:num>
  <w:num w:numId="22">
    <w:abstractNumId w:val="0"/>
  </w:num>
  <w:num w:numId="23">
    <w:abstractNumId w:val="17"/>
  </w:num>
  <w:num w:numId="24">
    <w:abstractNumId w:val="3"/>
  </w:num>
  <w:num w:numId="25">
    <w:abstractNumId w:val="14"/>
  </w:num>
  <w:num w:numId="26">
    <w:abstractNumId w:val="26"/>
  </w:num>
  <w:num w:numId="27">
    <w:abstractNumId w:val="20"/>
  </w:num>
  <w:num w:numId="28">
    <w:abstractNumId w:val="6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774C"/>
    <w:rsid w:val="00017D73"/>
    <w:rsid w:val="00026E33"/>
    <w:rsid w:val="000415D4"/>
    <w:rsid w:val="00042F92"/>
    <w:rsid w:val="000458F6"/>
    <w:rsid w:val="0005606A"/>
    <w:rsid w:val="00066ED3"/>
    <w:rsid w:val="00080973"/>
    <w:rsid w:val="0009585A"/>
    <w:rsid w:val="000A2C90"/>
    <w:rsid w:val="000A2D57"/>
    <w:rsid w:val="000A3CCC"/>
    <w:rsid w:val="000B052D"/>
    <w:rsid w:val="000B25E1"/>
    <w:rsid w:val="000B2B8C"/>
    <w:rsid w:val="000B5F4E"/>
    <w:rsid w:val="000B6ACB"/>
    <w:rsid w:val="000B7E46"/>
    <w:rsid w:val="000C195C"/>
    <w:rsid w:val="000C3529"/>
    <w:rsid w:val="000E575A"/>
    <w:rsid w:val="001002F9"/>
    <w:rsid w:val="001056C3"/>
    <w:rsid w:val="0010702A"/>
    <w:rsid w:val="00113CBB"/>
    <w:rsid w:val="0012329C"/>
    <w:rsid w:val="001234BD"/>
    <w:rsid w:val="00123E54"/>
    <w:rsid w:val="00124096"/>
    <w:rsid w:val="0012441D"/>
    <w:rsid w:val="00134829"/>
    <w:rsid w:val="00135E00"/>
    <w:rsid w:val="001422B2"/>
    <w:rsid w:val="001705AE"/>
    <w:rsid w:val="0017092F"/>
    <w:rsid w:val="001714F6"/>
    <w:rsid w:val="0018657B"/>
    <w:rsid w:val="00192981"/>
    <w:rsid w:val="00194A45"/>
    <w:rsid w:val="001975BB"/>
    <w:rsid w:val="001B2796"/>
    <w:rsid w:val="001C23B2"/>
    <w:rsid w:val="001E1A2A"/>
    <w:rsid w:val="001E726B"/>
    <w:rsid w:val="001F2135"/>
    <w:rsid w:val="001F7DD5"/>
    <w:rsid w:val="00200076"/>
    <w:rsid w:val="0020265B"/>
    <w:rsid w:val="00203014"/>
    <w:rsid w:val="002052EC"/>
    <w:rsid w:val="00206E4A"/>
    <w:rsid w:val="00207F3F"/>
    <w:rsid w:val="00215A5B"/>
    <w:rsid w:val="002210D7"/>
    <w:rsid w:val="002218D8"/>
    <w:rsid w:val="00221F57"/>
    <w:rsid w:val="0022343E"/>
    <w:rsid w:val="0022518B"/>
    <w:rsid w:val="002300D0"/>
    <w:rsid w:val="00232A9C"/>
    <w:rsid w:val="00236405"/>
    <w:rsid w:val="00241E67"/>
    <w:rsid w:val="002467C8"/>
    <w:rsid w:val="002521EB"/>
    <w:rsid w:val="002555DF"/>
    <w:rsid w:val="00257B2D"/>
    <w:rsid w:val="00260468"/>
    <w:rsid w:val="0026221E"/>
    <w:rsid w:val="00262A84"/>
    <w:rsid w:val="002657D4"/>
    <w:rsid w:val="0026610B"/>
    <w:rsid w:val="00267030"/>
    <w:rsid w:val="00267E1F"/>
    <w:rsid w:val="002751DD"/>
    <w:rsid w:val="0028563C"/>
    <w:rsid w:val="00285BC2"/>
    <w:rsid w:val="00290B99"/>
    <w:rsid w:val="0029166A"/>
    <w:rsid w:val="002947BC"/>
    <w:rsid w:val="00297837"/>
    <w:rsid w:val="002A0DCC"/>
    <w:rsid w:val="002C033A"/>
    <w:rsid w:val="002C3B7B"/>
    <w:rsid w:val="002C52B1"/>
    <w:rsid w:val="002C7185"/>
    <w:rsid w:val="002D0084"/>
    <w:rsid w:val="002D1A37"/>
    <w:rsid w:val="002D1D90"/>
    <w:rsid w:val="002D6F25"/>
    <w:rsid w:val="002E0324"/>
    <w:rsid w:val="002E3753"/>
    <w:rsid w:val="002E59D7"/>
    <w:rsid w:val="002E6737"/>
    <w:rsid w:val="003010E7"/>
    <w:rsid w:val="0030507A"/>
    <w:rsid w:val="003339C2"/>
    <w:rsid w:val="00334212"/>
    <w:rsid w:val="003407ED"/>
    <w:rsid w:val="00341571"/>
    <w:rsid w:val="0034236A"/>
    <w:rsid w:val="00355797"/>
    <w:rsid w:val="00363F9B"/>
    <w:rsid w:val="00365FBF"/>
    <w:rsid w:val="003666AD"/>
    <w:rsid w:val="00372795"/>
    <w:rsid w:val="00374506"/>
    <w:rsid w:val="0037635A"/>
    <w:rsid w:val="00382729"/>
    <w:rsid w:val="00385DDE"/>
    <w:rsid w:val="00386539"/>
    <w:rsid w:val="0038739F"/>
    <w:rsid w:val="003904DE"/>
    <w:rsid w:val="00394FA4"/>
    <w:rsid w:val="003968C5"/>
    <w:rsid w:val="003A21FC"/>
    <w:rsid w:val="003B0F76"/>
    <w:rsid w:val="003B1960"/>
    <w:rsid w:val="003B665C"/>
    <w:rsid w:val="003B6DE3"/>
    <w:rsid w:val="003C2EAD"/>
    <w:rsid w:val="003C4B7E"/>
    <w:rsid w:val="003C54A0"/>
    <w:rsid w:val="003D164E"/>
    <w:rsid w:val="003E2ADA"/>
    <w:rsid w:val="003E67CE"/>
    <w:rsid w:val="003F6CEB"/>
    <w:rsid w:val="003F7DF5"/>
    <w:rsid w:val="004067E1"/>
    <w:rsid w:val="00411473"/>
    <w:rsid w:val="00413FD9"/>
    <w:rsid w:val="00415853"/>
    <w:rsid w:val="00416D68"/>
    <w:rsid w:val="004213ED"/>
    <w:rsid w:val="00424DCB"/>
    <w:rsid w:val="00425D71"/>
    <w:rsid w:val="00430BF0"/>
    <w:rsid w:val="00433FC8"/>
    <w:rsid w:val="00441C96"/>
    <w:rsid w:val="00441CD0"/>
    <w:rsid w:val="00445FEF"/>
    <w:rsid w:val="00447924"/>
    <w:rsid w:val="00447D3E"/>
    <w:rsid w:val="00454D4C"/>
    <w:rsid w:val="00462080"/>
    <w:rsid w:val="004700E8"/>
    <w:rsid w:val="00471D7E"/>
    <w:rsid w:val="00482434"/>
    <w:rsid w:val="00486485"/>
    <w:rsid w:val="00487D28"/>
    <w:rsid w:val="00495119"/>
    <w:rsid w:val="00495BC4"/>
    <w:rsid w:val="004A4DA3"/>
    <w:rsid w:val="004A72B1"/>
    <w:rsid w:val="004B25D2"/>
    <w:rsid w:val="004B2B33"/>
    <w:rsid w:val="004C1EEA"/>
    <w:rsid w:val="004D5F44"/>
    <w:rsid w:val="004E23F1"/>
    <w:rsid w:val="004E5173"/>
    <w:rsid w:val="004F7F42"/>
    <w:rsid w:val="0050133E"/>
    <w:rsid w:val="0050328A"/>
    <w:rsid w:val="00513FAE"/>
    <w:rsid w:val="00522AC2"/>
    <w:rsid w:val="00522FFC"/>
    <w:rsid w:val="00524A78"/>
    <w:rsid w:val="00532296"/>
    <w:rsid w:val="005400AC"/>
    <w:rsid w:val="00541080"/>
    <w:rsid w:val="00541A01"/>
    <w:rsid w:val="00547DF8"/>
    <w:rsid w:val="00557274"/>
    <w:rsid w:val="00557CBB"/>
    <w:rsid w:val="00566073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E9B"/>
    <w:rsid w:val="005A6C99"/>
    <w:rsid w:val="005A7066"/>
    <w:rsid w:val="005A7296"/>
    <w:rsid w:val="005B1006"/>
    <w:rsid w:val="005B2C37"/>
    <w:rsid w:val="005D323B"/>
    <w:rsid w:val="005D3FEC"/>
    <w:rsid w:val="005D4C74"/>
    <w:rsid w:val="005E086A"/>
    <w:rsid w:val="005E26C3"/>
    <w:rsid w:val="005F4148"/>
    <w:rsid w:val="005F512C"/>
    <w:rsid w:val="005F51C9"/>
    <w:rsid w:val="005F5ADE"/>
    <w:rsid w:val="005F6D66"/>
    <w:rsid w:val="005F7090"/>
    <w:rsid w:val="00602A9B"/>
    <w:rsid w:val="00607A26"/>
    <w:rsid w:val="006104C9"/>
    <w:rsid w:val="00614086"/>
    <w:rsid w:val="0061639F"/>
    <w:rsid w:val="0061646B"/>
    <w:rsid w:val="006165B3"/>
    <w:rsid w:val="006169C7"/>
    <w:rsid w:val="00616C74"/>
    <w:rsid w:val="00627DAD"/>
    <w:rsid w:val="00630DF7"/>
    <w:rsid w:val="00634B34"/>
    <w:rsid w:val="00641455"/>
    <w:rsid w:val="00644419"/>
    <w:rsid w:val="00661569"/>
    <w:rsid w:val="0066207E"/>
    <w:rsid w:val="00665096"/>
    <w:rsid w:val="006671DA"/>
    <w:rsid w:val="00670C1D"/>
    <w:rsid w:val="006726E6"/>
    <w:rsid w:val="0067642A"/>
    <w:rsid w:val="00683E02"/>
    <w:rsid w:val="00692730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4342"/>
    <w:rsid w:val="006E54CE"/>
    <w:rsid w:val="006E576A"/>
    <w:rsid w:val="006E5F9D"/>
    <w:rsid w:val="006F4046"/>
    <w:rsid w:val="007059D7"/>
    <w:rsid w:val="00707B59"/>
    <w:rsid w:val="007176A2"/>
    <w:rsid w:val="007240CB"/>
    <w:rsid w:val="00730F9B"/>
    <w:rsid w:val="0073461B"/>
    <w:rsid w:val="007425B0"/>
    <w:rsid w:val="00744013"/>
    <w:rsid w:val="0075390A"/>
    <w:rsid w:val="00756006"/>
    <w:rsid w:val="00760146"/>
    <w:rsid w:val="00771C44"/>
    <w:rsid w:val="00772F61"/>
    <w:rsid w:val="0077412F"/>
    <w:rsid w:val="00781B97"/>
    <w:rsid w:val="00792A52"/>
    <w:rsid w:val="007A0CAF"/>
    <w:rsid w:val="007A2D03"/>
    <w:rsid w:val="007B14A3"/>
    <w:rsid w:val="007B1EAD"/>
    <w:rsid w:val="007C26E4"/>
    <w:rsid w:val="007D013E"/>
    <w:rsid w:val="007F4079"/>
    <w:rsid w:val="007F63D0"/>
    <w:rsid w:val="007F6A24"/>
    <w:rsid w:val="00800FDD"/>
    <w:rsid w:val="00804629"/>
    <w:rsid w:val="00806238"/>
    <w:rsid w:val="00806381"/>
    <w:rsid w:val="00816F80"/>
    <w:rsid w:val="00821215"/>
    <w:rsid w:val="00831DBD"/>
    <w:rsid w:val="00837310"/>
    <w:rsid w:val="00837FDE"/>
    <w:rsid w:val="00847937"/>
    <w:rsid w:val="00853408"/>
    <w:rsid w:val="0085698C"/>
    <w:rsid w:val="00857011"/>
    <w:rsid w:val="00861B7F"/>
    <w:rsid w:val="00875F35"/>
    <w:rsid w:val="00877E39"/>
    <w:rsid w:val="00881BFB"/>
    <w:rsid w:val="00884B0E"/>
    <w:rsid w:val="00891813"/>
    <w:rsid w:val="00895F98"/>
    <w:rsid w:val="008A533A"/>
    <w:rsid w:val="008A7961"/>
    <w:rsid w:val="008B09EB"/>
    <w:rsid w:val="008B4E21"/>
    <w:rsid w:val="008B7369"/>
    <w:rsid w:val="008C6C3C"/>
    <w:rsid w:val="008C7656"/>
    <w:rsid w:val="008D5472"/>
    <w:rsid w:val="008E296F"/>
    <w:rsid w:val="008F6117"/>
    <w:rsid w:val="009016F0"/>
    <w:rsid w:val="0090213D"/>
    <w:rsid w:val="0090335C"/>
    <w:rsid w:val="00907D9D"/>
    <w:rsid w:val="00911939"/>
    <w:rsid w:val="009123B2"/>
    <w:rsid w:val="00912ACE"/>
    <w:rsid w:val="00914D7E"/>
    <w:rsid w:val="0091782B"/>
    <w:rsid w:val="009204D4"/>
    <w:rsid w:val="009221FD"/>
    <w:rsid w:val="00924770"/>
    <w:rsid w:val="00924BE2"/>
    <w:rsid w:val="009303A0"/>
    <w:rsid w:val="00931F2F"/>
    <w:rsid w:val="009331AF"/>
    <w:rsid w:val="00936CC5"/>
    <w:rsid w:val="00940345"/>
    <w:rsid w:val="00951348"/>
    <w:rsid w:val="00956685"/>
    <w:rsid w:val="00956BB2"/>
    <w:rsid w:val="00976976"/>
    <w:rsid w:val="009817E5"/>
    <w:rsid w:val="0098408F"/>
    <w:rsid w:val="00986519"/>
    <w:rsid w:val="00996AAE"/>
    <w:rsid w:val="009976CA"/>
    <w:rsid w:val="009A02A0"/>
    <w:rsid w:val="009A29D3"/>
    <w:rsid w:val="009A70E8"/>
    <w:rsid w:val="009B17D2"/>
    <w:rsid w:val="009B230F"/>
    <w:rsid w:val="009B54EF"/>
    <w:rsid w:val="009B55E2"/>
    <w:rsid w:val="009C038D"/>
    <w:rsid w:val="009C2AAD"/>
    <w:rsid w:val="009C4305"/>
    <w:rsid w:val="009C7ED6"/>
    <w:rsid w:val="009D2EF9"/>
    <w:rsid w:val="009D44E9"/>
    <w:rsid w:val="009D4DD8"/>
    <w:rsid w:val="009D51BF"/>
    <w:rsid w:val="009D76C6"/>
    <w:rsid w:val="009F0309"/>
    <w:rsid w:val="009F48D3"/>
    <w:rsid w:val="009F4DE8"/>
    <w:rsid w:val="00A05710"/>
    <w:rsid w:val="00A05FB0"/>
    <w:rsid w:val="00A30EFA"/>
    <w:rsid w:val="00A31C82"/>
    <w:rsid w:val="00A3372B"/>
    <w:rsid w:val="00A34427"/>
    <w:rsid w:val="00A345AE"/>
    <w:rsid w:val="00A36CD6"/>
    <w:rsid w:val="00A41D23"/>
    <w:rsid w:val="00A42243"/>
    <w:rsid w:val="00A461CF"/>
    <w:rsid w:val="00A50B31"/>
    <w:rsid w:val="00A52119"/>
    <w:rsid w:val="00A53DF7"/>
    <w:rsid w:val="00A55A10"/>
    <w:rsid w:val="00A57C01"/>
    <w:rsid w:val="00A60666"/>
    <w:rsid w:val="00A67704"/>
    <w:rsid w:val="00A766A7"/>
    <w:rsid w:val="00A7714C"/>
    <w:rsid w:val="00A77696"/>
    <w:rsid w:val="00A84DA5"/>
    <w:rsid w:val="00A85AD4"/>
    <w:rsid w:val="00A87A96"/>
    <w:rsid w:val="00A90AA0"/>
    <w:rsid w:val="00A910F6"/>
    <w:rsid w:val="00A97F05"/>
    <w:rsid w:val="00AA0E3F"/>
    <w:rsid w:val="00AA1E2D"/>
    <w:rsid w:val="00AA2202"/>
    <w:rsid w:val="00AA2DE5"/>
    <w:rsid w:val="00AA3002"/>
    <w:rsid w:val="00AB1CC5"/>
    <w:rsid w:val="00AB2938"/>
    <w:rsid w:val="00AB3E59"/>
    <w:rsid w:val="00AB40FA"/>
    <w:rsid w:val="00AB48ED"/>
    <w:rsid w:val="00AB59F7"/>
    <w:rsid w:val="00AC7443"/>
    <w:rsid w:val="00AD040A"/>
    <w:rsid w:val="00AE0D93"/>
    <w:rsid w:val="00AE21E1"/>
    <w:rsid w:val="00AF2E2C"/>
    <w:rsid w:val="00AF3BCA"/>
    <w:rsid w:val="00AF7199"/>
    <w:rsid w:val="00B0686E"/>
    <w:rsid w:val="00B123B0"/>
    <w:rsid w:val="00B16B61"/>
    <w:rsid w:val="00B52E39"/>
    <w:rsid w:val="00B6302D"/>
    <w:rsid w:val="00B71523"/>
    <w:rsid w:val="00B75C95"/>
    <w:rsid w:val="00B84AE4"/>
    <w:rsid w:val="00B86012"/>
    <w:rsid w:val="00B942F6"/>
    <w:rsid w:val="00B9740E"/>
    <w:rsid w:val="00BA07C9"/>
    <w:rsid w:val="00BA318F"/>
    <w:rsid w:val="00BB73AA"/>
    <w:rsid w:val="00BC4C49"/>
    <w:rsid w:val="00BD60E3"/>
    <w:rsid w:val="00BE1D3B"/>
    <w:rsid w:val="00BE229A"/>
    <w:rsid w:val="00BE2AF8"/>
    <w:rsid w:val="00BE4883"/>
    <w:rsid w:val="00BE4AEF"/>
    <w:rsid w:val="00BE539A"/>
    <w:rsid w:val="00BF174B"/>
    <w:rsid w:val="00BF2E8F"/>
    <w:rsid w:val="00BF50D6"/>
    <w:rsid w:val="00C14CA9"/>
    <w:rsid w:val="00C17DB1"/>
    <w:rsid w:val="00C251BF"/>
    <w:rsid w:val="00C27B4C"/>
    <w:rsid w:val="00C319F5"/>
    <w:rsid w:val="00C35634"/>
    <w:rsid w:val="00C4162E"/>
    <w:rsid w:val="00C42015"/>
    <w:rsid w:val="00C42CB4"/>
    <w:rsid w:val="00C44731"/>
    <w:rsid w:val="00C578DD"/>
    <w:rsid w:val="00C57DB8"/>
    <w:rsid w:val="00C61440"/>
    <w:rsid w:val="00C62241"/>
    <w:rsid w:val="00C63DC3"/>
    <w:rsid w:val="00C66F62"/>
    <w:rsid w:val="00C807F6"/>
    <w:rsid w:val="00C8354C"/>
    <w:rsid w:val="00C96C40"/>
    <w:rsid w:val="00C96E44"/>
    <w:rsid w:val="00C97926"/>
    <w:rsid w:val="00CA1A36"/>
    <w:rsid w:val="00CA21EF"/>
    <w:rsid w:val="00CA352D"/>
    <w:rsid w:val="00CA581F"/>
    <w:rsid w:val="00CB5CC9"/>
    <w:rsid w:val="00CB5E26"/>
    <w:rsid w:val="00CC043B"/>
    <w:rsid w:val="00CC12E6"/>
    <w:rsid w:val="00CC2845"/>
    <w:rsid w:val="00CC3864"/>
    <w:rsid w:val="00CD56A4"/>
    <w:rsid w:val="00CD5B64"/>
    <w:rsid w:val="00CD6A90"/>
    <w:rsid w:val="00CE14DD"/>
    <w:rsid w:val="00CE1AF4"/>
    <w:rsid w:val="00CE24FB"/>
    <w:rsid w:val="00CE3F40"/>
    <w:rsid w:val="00CE724E"/>
    <w:rsid w:val="00CF3DCA"/>
    <w:rsid w:val="00CF56F0"/>
    <w:rsid w:val="00CF63E9"/>
    <w:rsid w:val="00D002D0"/>
    <w:rsid w:val="00D00F03"/>
    <w:rsid w:val="00D019AF"/>
    <w:rsid w:val="00D03294"/>
    <w:rsid w:val="00D0671F"/>
    <w:rsid w:val="00D3578F"/>
    <w:rsid w:val="00D35A86"/>
    <w:rsid w:val="00D47B38"/>
    <w:rsid w:val="00D50F91"/>
    <w:rsid w:val="00D55AFE"/>
    <w:rsid w:val="00D55F1D"/>
    <w:rsid w:val="00D56B45"/>
    <w:rsid w:val="00D60A00"/>
    <w:rsid w:val="00D6256A"/>
    <w:rsid w:val="00D65FAD"/>
    <w:rsid w:val="00D812B9"/>
    <w:rsid w:val="00D81FD3"/>
    <w:rsid w:val="00D82B7F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89A"/>
    <w:rsid w:val="00E279EA"/>
    <w:rsid w:val="00E4025D"/>
    <w:rsid w:val="00E4319C"/>
    <w:rsid w:val="00E50FBD"/>
    <w:rsid w:val="00E5128C"/>
    <w:rsid w:val="00E57D8D"/>
    <w:rsid w:val="00E701CD"/>
    <w:rsid w:val="00E71942"/>
    <w:rsid w:val="00E743C5"/>
    <w:rsid w:val="00E7647B"/>
    <w:rsid w:val="00E81FBD"/>
    <w:rsid w:val="00E845F4"/>
    <w:rsid w:val="00E85686"/>
    <w:rsid w:val="00EA02A1"/>
    <w:rsid w:val="00EA27C9"/>
    <w:rsid w:val="00EA2C15"/>
    <w:rsid w:val="00EA3186"/>
    <w:rsid w:val="00EB141B"/>
    <w:rsid w:val="00EC1F6A"/>
    <w:rsid w:val="00EC48EF"/>
    <w:rsid w:val="00EC4FA3"/>
    <w:rsid w:val="00ED04F3"/>
    <w:rsid w:val="00ED1F45"/>
    <w:rsid w:val="00ED4940"/>
    <w:rsid w:val="00EE21D8"/>
    <w:rsid w:val="00EE602D"/>
    <w:rsid w:val="00EE7405"/>
    <w:rsid w:val="00EF4CE1"/>
    <w:rsid w:val="00F03409"/>
    <w:rsid w:val="00F056B5"/>
    <w:rsid w:val="00F05BDF"/>
    <w:rsid w:val="00F07961"/>
    <w:rsid w:val="00F128FB"/>
    <w:rsid w:val="00F12E22"/>
    <w:rsid w:val="00F2024A"/>
    <w:rsid w:val="00F20E3C"/>
    <w:rsid w:val="00F22412"/>
    <w:rsid w:val="00F3030F"/>
    <w:rsid w:val="00F30996"/>
    <w:rsid w:val="00F32017"/>
    <w:rsid w:val="00F323C3"/>
    <w:rsid w:val="00F34E81"/>
    <w:rsid w:val="00F371D9"/>
    <w:rsid w:val="00F47FF7"/>
    <w:rsid w:val="00F642E6"/>
    <w:rsid w:val="00F65AA5"/>
    <w:rsid w:val="00F72529"/>
    <w:rsid w:val="00F771A3"/>
    <w:rsid w:val="00F824BD"/>
    <w:rsid w:val="00F841BF"/>
    <w:rsid w:val="00F85288"/>
    <w:rsid w:val="00F8614E"/>
    <w:rsid w:val="00F86D5B"/>
    <w:rsid w:val="00F914B9"/>
    <w:rsid w:val="00F94051"/>
    <w:rsid w:val="00F96E51"/>
    <w:rsid w:val="00F9706F"/>
    <w:rsid w:val="00FA66A4"/>
    <w:rsid w:val="00FA79B0"/>
    <w:rsid w:val="00FB25BC"/>
    <w:rsid w:val="00FB4D37"/>
    <w:rsid w:val="00FB523B"/>
    <w:rsid w:val="00FC0B72"/>
    <w:rsid w:val="00FC2C5E"/>
    <w:rsid w:val="00FC48CA"/>
    <w:rsid w:val="00FC600A"/>
    <w:rsid w:val="00FC6A3D"/>
    <w:rsid w:val="00FD63AB"/>
    <w:rsid w:val="00FF0240"/>
    <w:rsid w:val="00FF12A3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B35964C3-2B20-4E51-9C2C-78C40C03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14E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family-division/" TargetMode="External"/><Relationship Id="rId13" Type="http://schemas.openxmlformats.org/officeDocument/2006/relationships/hyperlink" Target="https://www.court.nl.ca/supreme/family-division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legalaid.nl.ca" TargetMode="External"/><Relationship Id="rId10" Type="http://schemas.openxmlformats.org/officeDocument/2006/relationships/hyperlink" Target="http://www.legalaid.nl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bliclegalinfo.com" TargetMode="External"/><Relationship Id="rId14" Type="http://schemas.openxmlformats.org/officeDocument/2006/relationships/hyperlink" Target="http://www.publiclegal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0D1C-4FEC-498E-9621-B03DBAFA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40</cp:revision>
  <cp:lastPrinted>2016-03-18T13:05:00Z</cp:lastPrinted>
  <dcterms:created xsi:type="dcterms:W3CDTF">2016-09-13T18:30:00Z</dcterms:created>
  <dcterms:modified xsi:type="dcterms:W3CDTF">2023-06-07T18:04:00Z</dcterms:modified>
</cp:coreProperties>
</file>