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CBB" w:rsidRPr="00B95A68" w:rsidRDefault="00557CBB" w:rsidP="00206E4A">
      <w:pPr>
        <w:spacing w:line="240" w:lineRule="auto"/>
        <w:jc w:val="center"/>
        <w:rPr>
          <w:rFonts w:ascii="Arial Narrow" w:hAnsi="Arial Narrow"/>
          <w:b/>
          <w:sz w:val="14"/>
          <w:szCs w:val="24"/>
        </w:rPr>
      </w:pPr>
      <w:bookmarkStart w:id="0" w:name="_GoBack"/>
      <w:bookmarkEnd w:id="0"/>
    </w:p>
    <w:p w:rsidR="007A146E" w:rsidRPr="00340B16" w:rsidRDefault="006F6F98" w:rsidP="007A146E">
      <w:pPr>
        <w:spacing w:line="240" w:lineRule="auto"/>
        <w:jc w:val="center"/>
        <w:rPr>
          <w:rFonts w:ascii="Arial Narrow" w:hAnsi="Arial Narrow"/>
          <w:b/>
          <w:sz w:val="44"/>
          <w:szCs w:val="48"/>
        </w:rPr>
      </w:pPr>
      <w:r>
        <w:rPr>
          <w:rFonts w:ascii="Arial Narrow" w:hAnsi="Arial Narrow"/>
          <w:b/>
          <w:sz w:val="44"/>
          <w:szCs w:val="48"/>
        </w:rPr>
        <w:t xml:space="preserve">Form </w:t>
      </w:r>
      <w:r w:rsidRPr="006F6F98">
        <w:rPr>
          <w:rFonts w:ascii="Arial Narrow" w:hAnsi="Arial Narrow"/>
          <w:b/>
          <w:sz w:val="44"/>
          <w:szCs w:val="48"/>
        </w:rPr>
        <w:t>F6.06A</w:t>
      </w:r>
      <w:r w:rsidR="007A146E" w:rsidRPr="00340B16">
        <w:rPr>
          <w:rFonts w:ascii="Arial Narrow" w:hAnsi="Arial Narrow"/>
          <w:b/>
          <w:sz w:val="44"/>
          <w:szCs w:val="48"/>
        </w:rPr>
        <w:t xml:space="preserve">: </w:t>
      </w:r>
      <w:r w:rsidR="005465D2">
        <w:rPr>
          <w:rFonts w:ascii="Arial Narrow" w:hAnsi="Arial Narrow"/>
          <w:b/>
          <w:sz w:val="44"/>
          <w:szCs w:val="48"/>
        </w:rPr>
        <w:t>Notice of Default</w:t>
      </w:r>
      <w:r w:rsidR="007A146E" w:rsidRPr="00340B16">
        <w:rPr>
          <w:rFonts w:ascii="Arial Narrow" w:hAnsi="Arial Narrow"/>
          <w:b/>
          <w:sz w:val="44"/>
          <w:szCs w:val="48"/>
        </w:rPr>
        <w:t xml:space="preserve"> (Family Law)</w:t>
      </w:r>
    </w:p>
    <w:p w:rsidR="00287D1F" w:rsidRPr="008D5472" w:rsidRDefault="00287D1F" w:rsidP="007A146E">
      <w:pPr>
        <w:pStyle w:val="NoSpacing"/>
        <w:rPr>
          <w:sz w:val="14"/>
        </w:rPr>
      </w:pPr>
    </w:p>
    <w:tbl>
      <w:tblPr>
        <w:tblStyle w:val="TableGrid"/>
        <w:tblW w:w="96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5"/>
        <w:gridCol w:w="270"/>
        <w:gridCol w:w="1478"/>
        <w:gridCol w:w="1530"/>
        <w:gridCol w:w="136"/>
        <w:gridCol w:w="1940"/>
        <w:gridCol w:w="12"/>
        <w:gridCol w:w="242"/>
      </w:tblGrid>
      <w:tr w:rsidR="00890827" w:rsidTr="00810D79">
        <w:trPr>
          <w:trHeight w:val="441"/>
          <w:jc w:val="center"/>
        </w:trPr>
        <w:tc>
          <w:tcPr>
            <w:tcW w:w="3995" w:type="dxa"/>
            <w:vMerge w:val="restart"/>
            <w:tcBorders>
              <w:right w:val="single" w:sz="4" w:space="0" w:color="auto"/>
            </w:tcBorders>
          </w:tcPr>
          <w:p w:rsidR="00890827" w:rsidRPr="00AA2202" w:rsidRDefault="00890827" w:rsidP="00810D79">
            <w:pPr>
              <w:pStyle w:val="NoSpacing"/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B700F0">
              <w:rPr>
                <w:b/>
                <w:noProof/>
              </w:rPr>
              <w:drawing>
                <wp:inline distT="0" distB="0" distL="0" distR="0" wp14:anchorId="63C0205F" wp14:editId="5CA6CDF4">
                  <wp:extent cx="1273603" cy="1162050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474"/>
                          <a:stretch/>
                        </pic:blipFill>
                        <pic:spPr bwMode="auto">
                          <a:xfrm>
                            <a:off x="0" y="0"/>
                            <a:ext cx="1277572" cy="1165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90827" w:rsidRDefault="00890827" w:rsidP="00810D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639F">
              <w:rPr>
                <w:rFonts w:ascii="Times New Roman" w:hAnsi="Times New Roman" w:cs="Times New Roman"/>
                <w:b/>
              </w:rPr>
              <w:t xml:space="preserve">In the Supreme Court of </w:t>
            </w:r>
          </w:p>
          <w:p w:rsidR="00890827" w:rsidRPr="0061639F" w:rsidRDefault="00890827" w:rsidP="00810D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639F">
              <w:rPr>
                <w:rFonts w:ascii="Times New Roman" w:hAnsi="Times New Roman" w:cs="Times New Roman"/>
                <w:b/>
              </w:rPr>
              <w:t>Newfoundland and Labrador</w:t>
            </w:r>
          </w:p>
          <w:p w:rsidR="00890827" w:rsidRPr="0061639F" w:rsidRDefault="00890827" w:rsidP="00810D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639F">
              <w:rPr>
                <w:rFonts w:ascii="Times New Roman" w:hAnsi="Times New Roman" w:cs="Times New Roman"/>
                <w:b/>
              </w:rPr>
              <w:t>(General/Family)</w:t>
            </w:r>
          </w:p>
          <w:p w:rsidR="00890827" w:rsidRPr="00AA2202" w:rsidRDefault="00890827" w:rsidP="00810D79">
            <w:pPr>
              <w:pStyle w:val="NoSpacing"/>
              <w:spacing w:line="276" w:lineRule="auto"/>
              <w:rPr>
                <w:rFonts w:ascii="Arial Narrow" w:hAnsi="Arial Narrow"/>
                <w:b/>
                <w:sz w:val="10"/>
                <w:szCs w:val="10"/>
              </w:rPr>
            </w:pPr>
          </w:p>
        </w:tc>
        <w:tc>
          <w:tcPr>
            <w:tcW w:w="560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827" w:rsidRPr="00340B16" w:rsidRDefault="00890827" w:rsidP="00810D79">
            <w:pPr>
              <w:pStyle w:val="NoSpacing"/>
              <w:jc w:val="right"/>
              <w:rPr>
                <w:rFonts w:ascii="Arial Narrow" w:hAnsi="Arial Narrow"/>
                <w:b/>
                <w:sz w:val="10"/>
                <w:szCs w:val="20"/>
              </w:rPr>
            </w:pPr>
          </w:p>
          <w:p w:rsidR="00890827" w:rsidRPr="000E3064" w:rsidRDefault="00890827" w:rsidP="00810D79">
            <w:pPr>
              <w:pStyle w:val="NoSpacing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0E3064">
              <w:rPr>
                <w:rFonts w:ascii="Arial Narrow" w:hAnsi="Arial Narrow"/>
                <w:b/>
                <w:sz w:val="20"/>
                <w:szCs w:val="20"/>
              </w:rPr>
              <w:t>FOR COURT USE ONLY</w:t>
            </w:r>
          </w:p>
        </w:tc>
      </w:tr>
      <w:tr w:rsidR="00890827" w:rsidTr="00810D79">
        <w:trPr>
          <w:jc w:val="center"/>
        </w:trPr>
        <w:tc>
          <w:tcPr>
            <w:tcW w:w="3995" w:type="dxa"/>
            <w:vMerge/>
            <w:tcBorders>
              <w:top w:val="single" w:sz="18" w:space="0" w:color="auto"/>
              <w:right w:val="single" w:sz="4" w:space="0" w:color="auto"/>
            </w:tcBorders>
          </w:tcPr>
          <w:p w:rsidR="00890827" w:rsidRDefault="00890827" w:rsidP="00810D79">
            <w:pPr>
              <w:pStyle w:val="NoSpacing"/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748" w:type="dxa"/>
            <w:gridSpan w:val="2"/>
            <w:tcBorders>
              <w:left w:val="single" w:sz="4" w:space="0" w:color="auto"/>
            </w:tcBorders>
          </w:tcPr>
          <w:p w:rsidR="00890827" w:rsidRPr="000E3064" w:rsidRDefault="00890827" w:rsidP="00810D79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0E3064">
              <w:rPr>
                <w:rFonts w:ascii="Arial Narrow" w:hAnsi="Arial Narrow"/>
                <w:sz w:val="20"/>
                <w:szCs w:val="20"/>
              </w:rPr>
              <w:t>COURT FILE NO:</w:t>
            </w:r>
          </w:p>
        </w:tc>
        <w:tc>
          <w:tcPr>
            <w:tcW w:w="386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890827" w:rsidRPr="000E3064" w:rsidRDefault="00890827" w:rsidP="00810D79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0827" w:rsidTr="00810D79">
        <w:trPr>
          <w:jc w:val="center"/>
        </w:trPr>
        <w:tc>
          <w:tcPr>
            <w:tcW w:w="3995" w:type="dxa"/>
            <w:vMerge/>
            <w:tcBorders>
              <w:top w:val="single" w:sz="18" w:space="0" w:color="auto"/>
              <w:right w:val="single" w:sz="4" w:space="0" w:color="auto"/>
            </w:tcBorders>
          </w:tcPr>
          <w:p w:rsidR="00890827" w:rsidRPr="00206E4A" w:rsidRDefault="00890827" w:rsidP="00810D79">
            <w:pPr>
              <w:pStyle w:val="NoSpacing"/>
              <w:spacing w:line="276" w:lineRule="auto"/>
              <w:rPr>
                <w:rFonts w:ascii="Arial Narrow" w:hAnsi="Arial Narrow"/>
                <w:sz w:val="14"/>
              </w:rPr>
            </w:pPr>
          </w:p>
        </w:tc>
        <w:tc>
          <w:tcPr>
            <w:tcW w:w="3414" w:type="dxa"/>
            <w:gridSpan w:val="4"/>
            <w:tcBorders>
              <w:left w:val="single" w:sz="4" w:space="0" w:color="auto"/>
            </w:tcBorders>
          </w:tcPr>
          <w:p w:rsidR="00890827" w:rsidRPr="00340B16" w:rsidRDefault="00890827" w:rsidP="00810D79">
            <w:pPr>
              <w:pStyle w:val="NoSpacing"/>
              <w:rPr>
                <w:rFonts w:ascii="Arial Narrow" w:hAnsi="Arial Narrow"/>
                <w:sz w:val="1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</w:tcBorders>
          </w:tcPr>
          <w:p w:rsidR="00890827" w:rsidRPr="00340B16" w:rsidRDefault="00890827" w:rsidP="00810D79">
            <w:pPr>
              <w:pStyle w:val="NoSpacing"/>
              <w:rPr>
                <w:rFonts w:ascii="Arial Narrow" w:hAnsi="Arial Narrow"/>
                <w:sz w:val="10"/>
                <w:szCs w:val="20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90827" w:rsidRPr="00340B16" w:rsidRDefault="00890827" w:rsidP="00810D79">
            <w:pPr>
              <w:pStyle w:val="NoSpacing"/>
              <w:rPr>
                <w:rFonts w:ascii="Arial Narrow" w:hAnsi="Arial Narrow"/>
                <w:sz w:val="10"/>
              </w:rPr>
            </w:pPr>
          </w:p>
        </w:tc>
      </w:tr>
      <w:tr w:rsidR="00890827" w:rsidTr="00810D79">
        <w:trPr>
          <w:jc w:val="center"/>
        </w:trPr>
        <w:tc>
          <w:tcPr>
            <w:tcW w:w="3995" w:type="dxa"/>
            <w:vMerge/>
            <w:tcBorders>
              <w:top w:val="single" w:sz="18" w:space="0" w:color="auto"/>
              <w:right w:val="single" w:sz="4" w:space="0" w:color="auto"/>
            </w:tcBorders>
          </w:tcPr>
          <w:p w:rsidR="00890827" w:rsidRDefault="00890827" w:rsidP="00810D79">
            <w:pPr>
              <w:pStyle w:val="NoSpacing"/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3278" w:type="dxa"/>
            <w:gridSpan w:val="3"/>
            <w:tcBorders>
              <w:left w:val="single" w:sz="4" w:space="0" w:color="auto"/>
            </w:tcBorders>
          </w:tcPr>
          <w:p w:rsidR="00890827" w:rsidRPr="000E3064" w:rsidRDefault="00890827" w:rsidP="00810D79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0E3064">
              <w:rPr>
                <w:rFonts w:ascii="Arial Narrow" w:hAnsi="Arial Narrow"/>
                <w:sz w:val="20"/>
                <w:szCs w:val="20"/>
              </w:rPr>
              <w:t>CENTRAL DIVORCE REGISTRY NO:</w:t>
            </w:r>
          </w:p>
        </w:tc>
        <w:tc>
          <w:tcPr>
            <w:tcW w:w="233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890827" w:rsidRPr="000E3064" w:rsidRDefault="00890827" w:rsidP="00810D79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0827" w:rsidTr="00810D79">
        <w:trPr>
          <w:trHeight w:val="98"/>
          <w:jc w:val="center"/>
        </w:trPr>
        <w:tc>
          <w:tcPr>
            <w:tcW w:w="3995" w:type="dxa"/>
            <w:vMerge/>
            <w:tcBorders>
              <w:top w:val="single" w:sz="18" w:space="0" w:color="auto"/>
              <w:right w:val="single" w:sz="4" w:space="0" w:color="auto"/>
            </w:tcBorders>
          </w:tcPr>
          <w:p w:rsidR="00890827" w:rsidRPr="003B0F76" w:rsidRDefault="00890827" w:rsidP="00810D79">
            <w:pPr>
              <w:pStyle w:val="NoSpacing"/>
              <w:spacing w:line="276" w:lineRule="auto"/>
              <w:rPr>
                <w:rFonts w:ascii="Arial Narrow" w:hAnsi="Arial Narrow"/>
                <w:sz w:val="12"/>
              </w:rPr>
            </w:pPr>
          </w:p>
        </w:tc>
        <w:tc>
          <w:tcPr>
            <w:tcW w:w="560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27" w:rsidRPr="003B0F76" w:rsidRDefault="00890827" w:rsidP="00810D79">
            <w:pPr>
              <w:pStyle w:val="NoSpacing"/>
              <w:rPr>
                <w:rFonts w:ascii="Arial Narrow" w:hAnsi="Arial Narrow"/>
                <w:sz w:val="14"/>
              </w:rPr>
            </w:pPr>
          </w:p>
        </w:tc>
      </w:tr>
      <w:tr w:rsidR="00890827" w:rsidTr="00810D79">
        <w:trPr>
          <w:trHeight w:val="987"/>
          <w:jc w:val="center"/>
        </w:trPr>
        <w:tc>
          <w:tcPr>
            <w:tcW w:w="3995" w:type="dxa"/>
            <w:vMerge/>
            <w:tcBorders>
              <w:top w:val="single" w:sz="18" w:space="0" w:color="auto"/>
              <w:right w:val="single" w:sz="4" w:space="0" w:color="auto"/>
            </w:tcBorders>
          </w:tcPr>
          <w:p w:rsidR="00890827" w:rsidRDefault="00890827" w:rsidP="00810D79">
            <w:pPr>
              <w:pStyle w:val="NoSpacing"/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560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827" w:rsidRPr="000E3064" w:rsidRDefault="00890827" w:rsidP="00810D79">
            <w:pPr>
              <w:pStyle w:val="NoSpacing"/>
              <w:spacing w:line="276" w:lineRule="auto"/>
              <w:rPr>
                <w:rFonts w:ascii="Arial Narrow" w:hAnsi="Arial Narrow"/>
                <w:sz w:val="10"/>
                <w:szCs w:val="20"/>
              </w:rPr>
            </w:pPr>
          </w:p>
          <w:p w:rsidR="00890827" w:rsidRPr="000E3064" w:rsidRDefault="00890827" w:rsidP="00810D79">
            <w:pPr>
              <w:pStyle w:val="NoSpacing"/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Filed at </w:t>
            </w:r>
            <w:r w:rsidRPr="000E3064">
              <w:rPr>
                <w:rFonts w:ascii="Arial Narrow" w:hAnsi="Arial Narrow"/>
                <w:sz w:val="20"/>
                <w:szCs w:val="20"/>
              </w:rPr>
              <w:t>_____________________________ , Newfoundland and Labrador, this ________ day of __________________, 20______.</w:t>
            </w:r>
          </w:p>
          <w:p w:rsidR="00890827" w:rsidRPr="000E3064" w:rsidRDefault="00890827" w:rsidP="00810D79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  <w:p w:rsidR="00890827" w:rsidRPr="000E3064" w:rsidRDefault="00890827" w:rsidP="00810D79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0827" w:rsidTr="00810D79">
        <w:trPr>
          <w:trHeight w:val="350"/>
          <w:jc w:val="center"/>
        </w:trPr>
        <w:tc>
          <w:tcPr>
            <w:tcW w:w="3995" w:type="dxa"/>
            <w:vMerge/>
            <w:tcBorders>
              <w:top w:val="single" w:sz="18" w:space="0" w:color="auto"/>
              <w:right w:val="single" w:sz="4" w:space="0" w:color="auto"/>
            </w:tcBorders>
          </w:tcPr>
          <w:p w:rsidR="00890827" w:rsidRDefault="00890827" w:rsidP="00810D79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</w:tcPr>
          <w:p w:rsidR="00890827" w:rsidRPr="000E3064" w:rsidRDefault="00890827" w:rsidP="00810D79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90827" w:rsidRPr="00695239" w:rsidRDefault="00890827" w:rsidP="00810D79">
            <w:pPr>
              <w:pStyle w:val="NoSpacing"/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695239">
              <w:rPr>
                <w:rFonts w:ascii="Arial Narrow" w:hAnsi="Arial Narrow"/>
                <w:sz w:val="18"/>
                <w:szCs w:val="20"/>
              </w:rPr>
              <w:t>Registry Clerk of the Supreme Court of Newfoundland and Labrador</w:t>
            </w:r>
          </w:p>
          <w:p w:rsidR="00890827" w:rsidRPr="000E3064" w:rsidRDefault="00890827" w:rsidP="00810D79">
            <w:pPr>
              <w:pStyle w:val="NoSpacing"/>
              <w:jc w:val="center"/>
              <w:rPr>
                <w:rFonts w:ascii="Arial Narrow" w:hAnsi="Arial Narrow"/>
                <w:sz w:val="10"/>
                <w:szCs w:val="20"/>
              </w:rPr>
            </w:pPr>
          </w:p>
        </w:tc>
        <w:tc>
          <w:tcPr>
            <w:tcW w:w="242" w:type="dxa"/>
            <w:tcBorders>
              <w:bottom w:val="single" w:sz="4" w:space="0" w:color="auto"/>
              <w:right w:val="single" w:sz="4" w:space="0" w:color="auto"/>
            </w:tcBorders>
          </w:tcPr>
          <w:p w:rsidR="00890827" w:rsidRDefault="00890827" w:rsidP="00810D79">
            <w:pPr>
              <w:pStyle w:val="NoSpacing"/>
              <w:rPr>
                <w:rFonts w:ascii="Arial Narrow" w:hAnsi="Arial Narrow"/>
              </w:rPr>
            </w:pPr>
          </w:p>
        </w:tc>
      </w:tr>
    </w:tbl>
    <w:p w:rsidR="007A146E" w:rsidRDefault="007A146E" w:rsidP="007A146E">
      <w:pPr>
        <w:pStyle w:val="NoSpacing"/>
        <w:rPr>
          <w:rFonts w:ascii="Arial Narrow" w:hAnsi="Arial Narrow"/>
          <w:sz w:val="14"/>
        </w:rPr>
      </w:pPr>
    </w:p>
    <w:p w:rsidR="0010756B" w:rsidRDefault="0010756B" w:rsidP="007A146E">
      <w:pPr>
        <w:pStyle w:val="NoSpacing"/>
        <w:rPr>
          <w:rFonts w:ascii="Arial Narrow" w:hAnsi="Arial Narrow"/>
          <w:sz w:val="14"/>
        </w:rPr>
      </w:pPr>
    </w:p>
    <w:p w:rsidR="007A146E" w:rsidRPr="008D5472" w:rsidRDefault="007A146E" w:rsidP="007A146E">
      <w:pPr>
        <w:pStyle w:val="NoSpacing"/>
        <w:rPr>
          <w:rFonts w:ascii="Arial Narrow" w:hAnsi="Arial Narrow"/>
          <w:sz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1285"/>
        <w:gridCol w:w="5760"/>
        <w:gridCol w:w="2520"/>
      </w:tblGrid>
      <w:tr w:rsidR="007A146E" w:rsidTr="009E7D6D">
        <w:tc>
          <w:tcPr>
            <w:tcW w:w="1285" w:type="dxa"/>
          </w:tcPr>
          <w:p w:rsidR="007A146E" w:rsidRDefault="007A146E" w:rsidP="00851526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BETWEEN: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7A146E" w:rsidRDefault="007A146E" w:rsidP="00851526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520" w:type="dxa"/>
          </w:tcPr>
          <w:p w:rsidR="007A146E" w:rsidRDefault="007A146E" w:rsidP="00851526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APPLICANT</w:t>
            </w:r>
          </w:p>
        </w:tc>
      </w:tr>
      <w:tr w:rsidR="007A146E" w:rsidTr="009E7D6D">
        <w:trPr>
          <w:trHeight w:val="432"/>
        </w:trPr>
        <w:tc>
          <w:tcPr>
            <w:tcW w:w="1285" w:type="dxa"/>
          </w:tcPr>
          <w:p w:rsidR="007A146E" w:rsidRDefault="007A146E" w:rsidP="00851526">
            <w:pPr>
              <w:pStyle w:val="NoSpacing"/>
              <w:rPr>
                <w:rFonts w:ascii="Arial Narrow" w:hAnsi="Arial Narrow"/>
              </w:rPr>
            </w:pPr>
          </w:p>
          <w:p w:rsidR="007A146E" w:rsidRPr="0060041B" w:rsidRDefault="007A146E" w:rsidP="00851526">
            <w:pPr>
              <w:pStyle w:val="NoSpacing"/>
              <w:rPr>
                <w:rFonts w:ascii="Arial Narrow" w:hAnsi="Arial Narrow"/>
                <w:sz w:val="18"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</w:tcPr>
          <w:p w:rsidR="007A146E" w:rsidRPr="00CD5B64" w:rsidRDefault="007A146E" w:rsidP="00851526">
            <w:pPr>
              <w:pStyle w:val="NoSpacing"/>
              <w:jc w:val="center"/>
              <w:rPr>
                <w:rFonts w:ascii="Arial Narrow" w:hAnsi="Arial Narrow"/>
                <w:i/>
              </w:rPr>
            </w:pPr>
            <w:r w:rsidRPr="00A55A10">
              <w:rPr>
                <w:rFonts w:ascii="Arial Narrow" w:hAnsi="Arial Narrow"/>
                <w:i/>
                <w:sz w:val="18"/>
              </w:rPr>
              <w:t>(Print full name)</w:t>
            </w:r>
          </w:p>
        </w:tc>
        <w:tc>
          <w:tcPr>
            <w:tcW w:w="2520" w:type="dxa"/>
          </w:tcPr>
          <w:p w:rsidR="007A146E" w:rsidRDefault="007A146E" w:rsidP="00851526">
            <w:pPr>
              <w:pStyle w:val="NoSpacing"/>
              <w:rPr>
                <w:rFonts w:ascii="Arial Narrow" w:hAnsi="Arial Narrow"/>
              </w:rPr>
            </w:pPr>
          </w:p>
        </w:tc>
      </w:tr>
      <w:tr w:rsidR="007A146E" w:rsidTr="009E7D6D">
        <w:tc>
          <w:tcPr>
            <w:tcW w:w="1285" w:type="dxa"/>
          </w:tcPr>
          <w:p w:rsidR="007A146E" w:rsidRDefault="007A146E" w:rsidP="00851526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AND: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7A146E" w:rsidRDefault="007A146E" w:rsidP="00851526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520" w:type="dxa"/>
          </w:tcPr>
          <w:p w:rsidR="007A146E" w:rsidRDefault="007A146E" w:rsidP="00851526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RESPONDENT</w:t>
            </w:r>
          </w:p>
        </w:tc>
      </w:tr>
      <w:tr w:rsidR="007A146E" w:rsidTr="009E7D6D">
        <w:trPr>
          <w:trHeight w:val="432"/>
        </w:trPr>
        <w:tc>
          <w:tcPr>
            <w:tcW w:w="1285" w:type="dxa"/>
          </w:tcPr>
          <w:p w:rsidR="007A146E" w:rsidRPr="0060041B" w:rsidRDefault="007A146E" w:rsidP="00851526">
            <w:pPr>
              <w:pStyle w:val="NoSpacing"/>
              <w:rPr>
                <w:rFonts w:ascii="Arial Narrow" w:hAnsi="Arial Narrow"/>
                <w:sz w:val="18"/>
              </w:rPr>
            </w:pPr>
          </w:p>
          <w:p w:rsidR="007A146E" w:rsidRPr="0060041B" w:rsidRDefault="007A146E" w:rsidP="00851526">
            <w:pPr>
              <w:pStyle w:val="NoSpacing"/>
              <w:rPr>
                <w:rFonts w:ascii="Arial Narrow" w:hAnsi="Arial Narrow"/>
                <w:sz w:val="18"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</w:tcPr>
          <w:p w:rsidR="007A146E" w:rsidRPr="00CD5B64" w:rsidRDefault="007A146E" w:rsidP="00851526">
            <w:pPr>
              <w:pStyle w:val="NoSpacing"/>
              <w:jc w:val="center"/>
              <w:rPr>
                <w:rFonts w:ascii="Arial Narrow" w:hAnsi="Arial Narrow"/>
              </w:rPr>
            </w:pPr>
            <w:r w:rsidRPr="00A55A10">
              <w:rPr>
                <w:rFonts w:ascii="Arial Narrow" w:hAnsi="Arial Narrow"/>
                <w:i/>
                <w:sz w:val="18"/>
              </w:rPr>
              <w:t>(Print full name)</w:t>
            </w:r>
          </w:p>
        </w:tc>
        <w:tc>
          <w:tcPr>
            <w:tcW w:w="2520" w:type="dxa"/>
          </w:tcPr>
          <w:p w:rsidR="007A146E" w:rsidRDefault="007A146E" w:rsidP="00851526">
            <w:pPr>
              <w:pStyle w:val="NoSpacing"/>
              <w:rPr>
                <w:rFonts w:ascii="Arial Narrow" w:hAnsi="Arial Narrow"/>
              </w:rPr>
            </w:pPr>
          </w:p>
        </w:tc>
      </w:tr>
      <w:tr w:rsidR="007A146E" w:rsidTr="009E7D6D">
        <w:tc>
          <w:tcPr>
            <w:tcW w:w="1285" w:type="dxa"/>
          </w:tcPr>
          <w:p w:rsidR="007A146E" w:rsidRDefault="007A146E" w:rsidP="00851526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AND: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7A146E" w:rsidRPr="005223AC" w:rsidRDefault="007A146E" w:rsidP="00851526">
            <w:pPr>
              <w:pStyle w:val="NoSpacing"/>
              <w:rPr>
                <w:rFonts w:ascii="Arial Narrow" w:hAnsi="Arial Narrow"/>
                <w:szCs w:val="30"/>
              </w:rPr>
            </w:pPr>
          </w:p>
        </w:tc>
        <w:tc>
          <w:tcPr>
            <w:tcW w:w="2520" w:type="dxa"/>
            <w:vMerge w:val="restart"/>
            <w:vAlign w:val="center"/>
          </w:tcPr>
          <w:p w:rsidR="007A146E" w:rsidRPr="00386539" w:rsidRDefault="007A146E" w:rsidP="00851526">
            <w:pPr>
              <w:pStyle w:val="NoSpacing"/>
              <w:rPr>
                <w:rFonts w:ascii="Arial Narrow" w:hAnsi="Arial Narrow"/>
              </w:rPr>
            </w:pPr>
            <w:r w:rsidRPr="00386539">
              <w:rPr>
                <w:rFonts w:ascii="Arial Narrow" w:hAnsi="Arial Narrow"/>
              </w:rPr>
              <w:sym w:font="Wingdings" w:char="F0A8"/>
            </w:r>
            <w:r w:rsidRPr="00386539">
              <w:rPr>
                <w:rFonts w:ascii="Arial Narrow" w:hAnsi="Arial Narrow"/>
              </w:rPr>
              <w:t xml:space="preserve">  NOT APPLICABLE</w:t>
            </w:r>
          </w:p>
          <w:p w:rsidR="00AA2C72" w:rsidRDefault="00AA2C72" w:rsidP="00851526">
            <w:pPr>
              <w:pStyle w:val="NoSpacing"/>
              <w:rPr>
                <w:rFonts w:ascii="Arial Narrow" w:hAnsi="Arial Narrow"/>
              </w:rPr>
            </w:pPr>
            <w:r w:rsidRPr="00386539">
              <w:rPr>
                <w:rFonts w:ascii="Arial Narrow" w:hAnsi="Arial Narrow"/>
              </w:rPr>
              <w:sym w:font="Wingdings" w:char="F0A8"/>
            </w:r>
            <w:r w:rsidRPr="00386539">
              <w:rPr>
                <w:rFonts w:ascii="Arial Narrow" w:hAnsi="Arial Narrow"/>
              </w:rPr>
              <w:t xml:space="preserve">  SECOND </w:t>
            </w:r>
            <w:r>
              <w:rPr>
                <w:rFonts w:ascii="Arial Narrow" w:hAnsi="Arial Narrow"/>
              </w:rPr>
              <w:t>APPLICAN</w:t>
            </w:r>
            <w:r w:rsidRPr="00386539">
              <w:rPr>
                <w:rFonts w:ascii="Arial Narrow" w:hAnsi="Arial Narrow"/>
              </w:rPr>
              <w:t>T</w:t>
            </w:r>
          </w:p>
          <w:p w:rsidR="007A146E" w:rsidRDefault="00AA2C72" w:rsidP="00851526">
            <w:pPr>
              <w:pStyle w:val="NoSpacing"/>
              <w:rPr>
                <w:rFonts w:ascii="Arial Narrow" w:hAnsi="Arial Narrow"/>
              </w:rPr>
            </w:pPr>
            <w:r w:rsidRPr="00386539">
              <w:rPr>
                <w:rFonts w:ascii="Arial Narrow" w:hAnsi="Arial Narrow"/>
              </w:rPr>
              <w:sym w:font="Wingdings" w:char="F0A8"/>
            </w:r>
            <w:r w:rsidRPr="00386539">
              <w:rPr>
                <w:rFonts w:ascii="Arial Narrow" w:hAnsi="Arial Narrow"/>
              </w:rPr>
              <w:t xml:space="preserve">  SECOND RESPONDENT</w:t>
            </w:r>
          </w:p>
        </w:tc>
      </w:tr>
      <w:tr w:rsidR="007A146E" w:rsidTr="009E7D6D">
        <w:tc>
          <w:tcPr>
            <w:tcW w:w="1285" w:type="dxa"/>
          </w:tcPr>
          <w:p w:rsidR="007A146E" w:rsidRDefault="007A146E" w:rsidP="00851526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5760" w:type="dxa"/>
          </w:tcPr>
          <w:p w:rsidR="007A146E" w:rsidRPr="00CD5B64" w:rsidRDefault="007A146E" w:rsidP="00851526">
            <w:pPr>
              <w:pStyle w:val="NoSpacing"/>
              <w:jc w:val="center"/>
              <w:rPr>
                <w:rFonts w:ascii="Arial Narrow" w:hAnsi="Arial Narrow"/>
              </w:rPr>
            </w:pPr>
            <w:r w:rsidRPr="00A55A10">
              <w:rPr>
                <w:rFonts w:ascii="Arial Narrow" w:hAnsi="Arial Narrow"/>
                <w:i/>
                <w:sz w:val="18"/>
              </w:rPr>
              <w:t>(Print full name)</w:t>
            </w:r>
          </w:p>
        </w:tc>
        <w:tc>
          <w:tcPr>
            <w:tcW w:w="2520" w:type="dxa"/>
            <w:vMerge/>
          </w:tcPr>
          <w:p w:rsidR="007A146E" w:rsidRDefault="007A146E" w:rsidP="00851526">
            <w:pPr>
              <w:pStyle w:val="NoSpacing"/>
              <w:rPr>
                <w:rFonts w:ascii="Arial Narrow" w:hAnsi="Arial Narrow"/>
              </w:rPr>
            </w:pPr>
          </w:p>
        </w:tc>
      </w:tr>
    </w:tbl>
    <w:p w:rsidR="007A146E" w:rsidRDefault="007A146E" w:rsidP="007A146E">
      <w:pPr>
        <w:pStyle w:val="NoSpacing"/>
        <w:rPr>
          <w:rFonts w:ascii="Arial Narrow" w:hAnsi="Arial Narrow"/>
          <w:sz w:val="14"/>
        </w:rPr>
      </w:pPr>
    </w:p>
    <w:p w:rsidR="00EA5AFC" w:rsidRDefault="00EA5AFC" w:rsidP="007A146E">
      <w:pPr>
        <w:pStyle w:val="NoSpacing"/>
        <w:pBdr>
          <w:bottom w:val="single" w:sz="18" w:space="1" w:color="auto"/>
        </w:pBdr>
        <w:rPr>
          <w:rFonts w:ascii="Arial Narrow" w:hAnsi="Arial Narrow"/>
          <w:sz w:val="14"/>
        </w:rPr>
      </w:pPr>
    </w:p>
    <w:p w:rsidR="005465D2" w:rsidRDefault="005465D2" w:rsidP="001056C3">
      <w:pPr>
        <w:pStyle w:val="NoSpacing"/>
        <w:rPr>
          <w:rFonts w:ascii="Arial Narrow" w:hAnsi="Arial Narrow"/>
          <w:sz w:val="14"/>
        </w:rPr>
      </w:pPr>
    </w:p>
    <w:p w:rsidR="007A146E" w:rsidRPr="008D5472" w:rsidRDefault="007A146E" w:rsidP="001056C3">
      <w:pPr>
        <w:pStyle w:val="NoSpacing"/>
        <w:rPr>
          <w:rFonts w:ascii="Arial Narrow" w:hAnsi="Arial Narrow"/>
          <w:sz w:val="14"/>
        </w:rPr>
      </w:pPr>
    </w:p>
    <w:tbl>
      <w:tblPr>
        <w:tblStyle w:val="TableGrid"/>
        <w:tblW w:w="959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79"/>
        <w:gridCol w:w="96"/>
        <w:gridCol w:w="1078"/>
        <w:gridCol w:w="1084"/>
        <w:gridCol w:w="451"/>
        <w:gridCol w:w="1716"/>
        <w:gridCol w:w="1174"/>
        <w:gridCol w:w="762"/>
        <w:gridCol w:w="1850"/>
      </w:tblGrid>
      <w:tr w:rsidR="008717EF" w:rsidTr="00E20035"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A68" w:rsidRPr="00B95A68" w:rsidRDefault="00B95A68" w:rsidP="00B95A68">
            <w:pPr>
              <w:rPr>
                <w:rFonts w:ascii="Arial Narrow" w:hAnsi="Arial Narrow"/>
                <w:sz w:val="16"/>
              </w:rPr>
            </w:pPr>
          </w:p>
          <w:p w:rsidR="008717EF" w:rsidRDefault="00636E3C" w:rsidP="00B95A6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 </w:t>
            </w:r>
            <w:r w:rsidR="00B95A68">
              <w:rPr>
                <w:rFonts w:ascii="Arial Narrow" w:hAnsi="Arial Narrow"/>
              </w:rPr>
              <w:t>confirm that</w:t>
            </w:r>
          </w:p>
        </w:tc>
        <w:tc>
          <w:tcPr>
            <w:tcW w:w="442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17EF" w:rsidRDefault="008717EF" w:rsidP="00B95A68">
            <w:pPr>
              <w:rPr>
                <w:rFonts w:ascii="Arial Narrow" w:hAnsi="Arial Narrow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17EF" w:rsidRDefault="00636E3C" w:rsidP="00B95A6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 who is the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17EF" w:rsidRDefault="008717EF" w:rsidP="00B95A68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8717EF" w:rsidRPr="001E1FB0" w:rsidTr="00E20035"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:rsidR="008717EF" w:rsidRPr="001E1FB0" w:rsidRDefault="008717EF" w:rsidP="00BC3E73">
            <w:pPr>
              <w:jc w:val="both"/>
              <w:rPr>
                <w:rFonts w:ascii="Arial Narrow" w:hAnsi="Arial Narrow"/>
                <w:i/>
                <w:sz w:val="18"/>
              </w:rPr>
            </w:pPr>
          </w:p>
        </w:tc>
        <w:tc>
          <w:tcPr>
            <w:tcW w:w="442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17EF" w:rsidRPr="001E1FB0" w:rsidRDefault="00BC54CF" w:rsidP="00BC54CF">
            <w:pPr>
              <w:jc w:val="center"/>
              <w:rPr>
                <w:rFonts w:ascii="Arial Narrow" w:hAnsi="Arial Narrow"/>
                <w:i/>
                <w:sz w:val="18"/>
              </w:rPr>
            </w:pPr>
            <w:r>
              <w:rPr>
                <w:rFonts w:ascii="Arial Narrow" w:hAnsi="Arial Narrow"/>
                <w:i/>
                <w:sz w:val="18"/>
              </w:rPr>
              <w:t>(N</w:t>
            </w:r>
            <w:r w:rsidR="00636E3C">
              <w:rPr>
                <w:rFonts w:ascii="Arial Narrow" w:hAnsi="Arial Narrow"/>
                <w:i/>
                <w:sz w:val="18"/>
              </w:rPr>
              <w:t>ame</w:t>
            </w:r>
            <w:r>
              <w:rPr>
                <w:rFonts w:ascii="Arial Narrow" w:hAnsi="Arial Narrow"/>
                <w:i/>
                <w:sz w:val="18"/>
              </w:rPr>
              <w:t xml:space="preserve"> of party in default</w:t>
            </w:r>
            <w:r w:rsidR="00636E3C">
              <w:rPr>
                <w:rFonts w:ascii="Arial Narrow" w:hAnsi="Arial Narrow"/>
                <w:i/>
                <w:sz w:val="18"/>
              </w:rPr>
              <w:t>)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8717EF" w:rsidRPr="001E1FB0" w:rsidRDefault="008717EF" w:rsidP="00BC3E73">
            <w:pPr>
              <w:jc w:val="center"/>
              <w:rPr>
                <w:rFonts w:ascii="Arial Narrow" w:hAnsi="Arial Narrow"/>
                <w:i/>
                <w:sz w:val="18"/>
              </w:rPr>
            </w:pP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17EF" w:rsidRPr="001E1FB0" w:rsidRDefault="00636E3C" w:rsidP="00636E3C">
            <w:pPr>
              <w:spacing w:line="276" w:lineRule="auto"/>
              <w:jc w:val="center"/>
              <w:rPr>
                <w:rFonts w:ascii="Arial Narrow" w:hAnsi="Arial Narrow"/>
                <w:i/>
                <w:sz w:val="18"/>
              </w:rPr>
            </w:pPr>
            <w:r w:rsidRPr="001E1FB0">
              <w:rPr>
                <w:rFonts w:ascii="Arial Narrow" w:hAnsi="Arial Narrow"/>
                <w:i/>
                <w:sz w:val="18"/>
              </w:rPr>
              <w:t>(</w:t>
            </w:r>
            <w:r>
              <w:rPr>
                <w:rFonts w:ascii="Arial Narrow" w:hAnsi="Arial Narrow"/>
                <w:i/>
                <w:sz w:val="18"/>
              </w:rPr>
              <w:t>Respondent or Applicant)</w:t>
            </w:r>
            <w:r w:rsidRPr="001E1FB0">
              <w:rPr>
                <w:rFonts w:ascii="Arial Narrow" w:hAnsi="Arial Narrow"/>
                <w:i/>
                <w:sz w:val="18"/>
              </w:rPr>
              <w:t xml:space="preserve"> </w:t>
            </w:r>
          </w:p>
        </w:tc>
      </w:tr>
      <w:tr w:rsidR="00636E3C" w:rsidRPr="0010756B" w:rsidTr="00E20035"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E3C" w:rsidRPr="0010756B" w:rsidRDefault="00636E3C" w:rsidP="00395699">
            <w:pPr>
              <w:jc w:val="both"/>
              <w:rPr>
                <w:rFonts w:ascii="Arial Narrow" w:hAnsi="Arial Narrow"/>
                <w:sz w:val="14"/>
              </w:rPr>
            </w:pPr>
          </w:p>
        </w:tc>
        <w:tc>
          <w:tcPr>
            <w:tcW w:w="81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36E3C" w:rsidRPr="0010756B" w:rsidRDefault="00636E3C" w:rsidP="00395699">
            <w:pPr>
              <w:spacing w:line="276" w:lineRule="auto"/>
              <w:jc w:val="both"/>
              <w:rPr>
                <w:rFonts w:ascii="Arial Narrow" w:hAnsi="Arial Narrow"/>
                <w:sz w:val="14"/>
              </w:rPr>
            </w:pPr>
          </w:p>
        </w:tc>
      </w:tr>
      <w:tr w:rsidR="00636E3C" w:rsidTr="00E20035">
        <w:tc>
          <w:tcPr>
            <w:tcW w:w="25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6E3C" w:rsidRDefault="00636E3C" w:rsidP="00636E3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 this matter, has not filed a</w:t>
            </w:r>
          </w:p>
        </w:tc>
        <w:tc>
          <w:tcPr>
            <w:tcW w:w="32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E3C" w:rsidRDefault="00636E3C" w:rsidP="008A36D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6E3C" w:rsidRDefault="00636E3C" w:rsidP="008A36DC">
            <w:p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within the prescribed time as set out in the </w:t>
            </w:r>
          </w:p>
        </w:tc>
      </w:tr>
      <w:tr w:rsidR="00636E3C" w:rsidRPr="001E1FB0" w:rsidTr="00E20035">
        <w:tc>
          <w:tcPr>
            <w:tcW w:w="25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6E3C" w:rsidRPr="001E1FB0" w:rsidRDefault="00636E3C" w:rsidP="008A36DC">
            <w:pPr>
              <w:jc w:val="both"/>
              <w:rPr>
                <w:rFonts w:ascii="Arial Narrow" w:hAnsi="Arial Narrow"/>
                <w:i/>
                <w:sz w:val="18"/>
              </w:rPr>
            </w:pPr>
          </w:p>
        </w:tc>
        <w:tc>
          <w:tcPr>
            <w:tcW w:w="32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6E3C" w:rsidRPr="001E1FB0" w:rsidRDefault="00636E3C" w:rsidP="00636E3C">
            <w:pPr>
              <w:jc w:val="center"/>
              <w:rPr>
                <w:rFonts w:ascii="Arial Narrow" w:hAnsi="Arial Narrow"/>
                <w:i/>
                <w:sz w:val="18"/>
              </w:rPr>
            </w:pPr>
            <w:r>
              <w:rPr>
                <w:rFonts w:ascii="Arial Narrow" w:hAnsi="Arial Narrow"/>
                <w:i/>
                <w:sz w:val="18"/>
              </w:rPr>
              <w:t>(Response or Reply)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636E3C" w:rsidRPr="001E1FB0" w:rsidRDefault="00636E3C" w:rsidP="008A36DC">
            <w:pPr>
              <w:jc w:val="center"/>
              <w:rPr>
                <w:rFonts w:ascii="Arial Narrow" w:hAnsi="Arial Narrow"/>
                <w:i/>
                <w:sz w:val="18"/>
              </w:rPr>
            </w:pPr>
          </w:p>
        </w:tc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E3C" w:rsidRPr="001E1FB0" w:rsidRDefault="00636E3C" w:rsidP="008A36DC">
            <w:pPr>
              <w:spacing w:line="276" w:lineRule="auto"/>
              <w:jc w:val="center"/>
              <w:rPr>
                <w:rFonts w:ascii="Arial Narrow" w:hAnsi="Arial Narrow"/>
                <w:i/>
                <w:sz w:val="18"/>
              </w:rPr>
            </w:pPr>
          </w:p>
        </w:tc>
      </w:tr>
      <w:tr w:rsidR="00636E3C" w:rsidRPr="0010756B" w:rsidTr="00E20035"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E3C" w:rsidRPr="0010756B" w:rsidRDefault="00636E3C" w:rsidP="008A36DC">
            <w:pPr>
              <w:jc w:val="both"/>
              <w:rPr>
                <w:rFonts w:ascii="Arial Narrow" w:hAnsi="Arial Narrow"/>
                <w:sz w:val="14"/>
              </w:rPr>
            </w:pPr>
          </w:p>
        </w:tc>
        <w:tc>
          <w:tcPr>
            <w:tcW w:w="81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36E3C" w:rsidRPr="0010756B" w:rsidRDefault="00636E3C" w:rsidP="008A36DC">
            <w:pPr>
              <w:spacing w:line="276" w:lineRule="auto"/>
              <w:jc w:val="both"/>
              <w:rPr>
                <w:rFonts w:ascii="Arial Narrow" w:hAnsi="Arial Narrow"/>
                <w:sz w:val="14"/>
              </w:rPr>
            </w:pPr>
          </w:p>
        </w:tc>
      </w:tr>
      <w:tr w:rsidR="000D0CD3" w:rsidRPr="0020564C" w:rsidTr="00E20035">
        <w:tblPrEx>
          <w:tblCellMar>
            <w:left w:w="108" w:type="dxa"/>
            <w:right w:w="108" w:type="dxa"/>
          </w:tblCellMar>
        </w:tblPrEx>
        <w:tc>
          <w:tcPr>
            <w:tcW w:w="959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D0CD3" w:rsidRPr="0020564C" w:rsidRDefault="000D0CD3" w:rsidP="00BC3E73">
            <w:pPr>
              <w:spacing w:line="276" w:lineRule="auto"/>
              <w:rPr>
                <w:rFonts w:ascii="Arial Narrow" w:hAnsi="Arial Narrow"/>
              </w:rPr>
            </w:pPr>
            <w:r w:rsidRPr="00287D1F">
              <w:rPr>
                <w:rFonts w:ascii="Arial Narrow" w:hAnsi="Arial Narrow"/>
                <w:i/>
              </w:rPr>
              <w:t>Rules of the Supreme Court,1986</w:t>
            </w:r>
            <w:r w:rsidR="00B95A68">
              <w:rPr>
                <w:rFonts w:ascii="Arial Narrow" w:hAnsi="Arial Narrow"/>
              </w:rPr>
              <w:t xml:space="preserve"> and that the Court may proceed to decide the matter without hearing from</w:t>
            </w:r>
          </w:p>
        </w:tc>
      </w:tr>
      <w:tr w:rsidR="00287D1F" w:rsidRPr="0010756B" w:rsidTr="00E20035"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7D1F" w:rsidRPr="0010756B" w:rsidRDefault="00287D1F" w:rsidP="00BC3E73">
            <w:pPr>
              <w:jc w:val="both"/>
              <w:rPr>
                <w:rFonts w:ascii="Arial Narrow" w:hAnsi="Arial Narrow"/>
                <w:sz w:val="14"/>
              </w:rPr>
            </w:pPr>
          </w:p>
        </w:tc>
        <w:tc>
          <w:tcPr>
            <w:tcW w:w="81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87D1F" w:rsidRPr="0010756B" w:rsidRDefault="00287D1F" w:rsidP="00BC3E73">
            <w:pPr>
              <w:spacing w:line="276" w:lineRule="auto"/>
              <w:jc w:val="both"/>
              <w:rPr>
                <w:rFonts w:ascii="Arial Narrow" w:hAnsi="Arial Narrow"/>
                <w:sz w:val="14"/>
              </w:rPr>
            </w:pPr>
          </w:p>
        </w:tc>
      </w:tr>
      <w:tr w:rsidR="0044228B" w:rsidRPr="0020564C" w:rsidTr="00E20035">
        <w:tblPrEx>
          <w:tblCellMar>
            <w:left w:w="108" w:type="dxa"/>
            <w:right w:w="108" w:type="dxa"/>
          </w:tblCellMar>
        </w:tblPrEx>
        <w:tc>
          <w:tcPr>
            <w:tcW w:w="77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228B" w:rsidRPr="0020564C" w:rsidRDefault="0044228B" w:rsidP="00E20035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</w:tcPr>
          <w:p w:rsidR="0044228B" w:rsidRPr="0020564C" w:rsidRDefault="0044228B" w:rsidP="00B95A68">
            <w:pPr>
              <w:tabs>
                <w:tab w:val="left" w:pos="1390"/>
                <w:tab w:val="center" w:pos="2401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.</w:t>
            </w:r>
          </w:p>
        </w:tc>
      </w:tr>
      <w:tr w:rsidR="00B95A68" w:rsidRPr="001E1FB0" w:rsidTr="00E20035">
        <w:tc>
          <w:tcPr>
            <w:tcW w:w="774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5A68" w:rsidRPr="001E1FB0" w:rsidRDefault="00B95A68" w:rsidP="0010756B">
            <w:pPr>
              <w:tabs>
                <w:tab w:val="left" w:pos="1390"/>
                <w:tab w:val="center" w:pos="2401"/>
              </w:tabs>
              <w:jc w:val="center"/>
              <w:rPr>
                <w:rFonts w:ascii="Arial Narrow" w:hAnsi="Arial Narrow"/>
                <w:i/>
                <w:sz w:val="18"/>
              </w:rPr>
            </w:pPr>
            <w:r>
              <w:rPr>
                <w:rFonts w:ascii="Arial Narrow" w:hAnsi="Arial Narrow"/>
                <w:i/>
                <w:sz w:val="18"/>
              </w:rPr>
              <w:t>(Name of party in default)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</w:tcPr>
          <w:p w:rsidR="00B95A68" w:rsidRPr="001E1FB0" w:rsidRDefault="00B95A68" w:rsidP="0010756B">
            <w:pPr>
              <w:tabs>
                <w:tab w:val="left" w:pos="1390"/>
                <w:tab w:val="center" w:pos="2401"/>
              </w:tabs>
              <w:jc w:val="center"/>
              <w:rPr>
                <w:rFonts w:ascii="Arial Narrow" w:hAnsi="Arial Narrow"/>
                <w:i/>
                <w:sz w:val="18"/>
              </w:rPr>
            </w:pPr>
          </w:p>
        </w:tc>
      </w:tr>
      <w:tr w:rsidR="00E20035" w:rsidRPr="001E1FB0" w:rsidTr="00E20035">
        <w:trPr>
          <w:gridAfter w:val="1"/>
          <w:wAfter w:w="1850" w:type="dxa"/>
        </w:trPr>
        <w:tc>
          <w:tcPr>
            <w:tcW w:w="774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20035" w:rsidRDefault="00E20035" w:rsidP="006653BC">
            <w:pPr>
              <w:tabs>
                <w:tab w:val="left" w:pos="1390"/>
                <w:tab w:val="center" w:pos="2401"/>
              </w:tabs>
              <w:rPr>
                <w:rFonts w:ascii="Arial Narrow" w:hAnsi="Arial Narrow"/>
                <w:i/>
              </w:rPr>
            </w:pPr>
          </w:p>
          <w:p w:rsidR="00E20035" w:rsidRDefault="00E20035" w:rsidP="00E2003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If this matter contains a claim for parenting and/or child support, you must fill out part A below</w:t>
            </w:r>
          </w:p>
          <w:p w:rsidR="00E20035" w:rsidRPr="009E7D6D" w:rsidRDefault="00E20035" w:rsidP="00E20035">
            <w:pPr>
              <w:jc w:val="both"/>
              <w:rPr>
                <w:rFonts w:ascii="Arial Narrow" w:hAnsi="Arial Narrow"/>
                <w:i/>
              </w:rPr>
            </w:pPr>
          </w:p>
        </w:tc>
      </w:tr>
      <w:tr w:rsidR="009F08CC" w:rsidTr="00E200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tbl>
            <w:tblPr>
              <w:tblStyle w:val="TableGrid"/>
              <w:tblW w:w="957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48"/>
              <w:gridCol w:w="8028"/>
            </w:tblGrid>
            <w:tr w:rsidR="006653BC" w:rsidRPr="009221FD" w:rsidTr="00E20035">
              <w:tc>
                <w:tcPr>
                  <w:tcW w:w="1548" w:type="dxa"/>
                  <w:shd w:val="clear" w:color="auto" w:fill="000000" w:themeFill="text1"/>
                  <w:vAlign w:val="center"/>
                </w:tcPr>
                <w:p w:rsidR="006653BC" w:rsidRPr="009221FD" w:rsidRDefault="006653BC" w:rsidP="006653BC">
                  <w:pPr>
                    <w:pStyle w:val="NoSpacing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</w:rPr>
                    <w:br w:type="page"/>
                  </w:r>
                  <w:r>
                    <w:rPr>
                      <w:rFonts w:ascii="Arial Narrow" w:hAnsi="Arial Narrow"/>
                      <w:b/>
                      <w:color w:val="FFFFFF" w:themeColor="background1"/>
                      <w:sz w:val="36"/>
                      <w:szCs w:val="36"/>
                    </w:rPr>
                    <w:t>Part A</w:t>
                  </w:r>
                </w:p>
              </w:tc>
              <w:tc>
                <w:tcPr>
                  <w:tcW w:w="8028" w:type="dxa"/>
                  <w:shd w:val="clear" w:color="auto" w:fill="D9D9D9" w:themeFill="background1" w:themeFillShade="D9"/>
                  <w:vAlign w:val="center"/>
                </w:tcPr>
                <w:p w:rsidR="006653BC" w:rsidRPr="009221FD" w:rsidRDefault="006653BC" w:rsidP="006653BC">
                  <w:pPr>
                    <w:pStyle w:val="NoSpacing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  <w:sz w:val="36"/>
                      <w:szCs w:val="36"/>
                    </w:rPr>
                    <w:t>Note to Court</w:t>
                  </w:r>
                </w:p>
              </w:tc>
            </w:tr>
          </w:tbl>
          <w:p w:rsidR="006653BC" w:rsidRDefault="006653BC" w:rsidP="00060344">
            <w:pPr>
              <w:pStyle w:val="NoSpacing"/>
              <w:spacing w:line="480" w:lineRule="auto"/>
              <w:rPr>
                <w:rFonts w:ascii="Arial Narrow" w:hAnsi="Arial Narrow"/>
              </w:rPr>
            </w:pPr>
          </w:p>
          <w:p w:rsidR="006653BC" w:rsidRPr="00634127" w:rsidRDefault="006653BC" w:rsidP="006653B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</w:t>
            </w:r>
            <w:r w:rsidR="002640CC">
              <w:rPr>
                <w:rFonts w:ascii="Arial Narrow" w:hAnsi="Arial Narrow"/>
              </w:rPr>
              <w:t>as the N</w:t>
            </w:r>
            <w:r>
              <w:rPr>
                <w:rFonts w:ascii="Arial Narrow" w:hAnsi="Arial Narrow"/>
              </w:rPr>
              <w:t>ote to Court been filed</w:t>
            </w:r>
            <w:r w:rsidRPr="00634127">
              <w:rPr>
                <w:rFonts w:ascii="Arial Narrow" w:hAnsi="Arial Narrow"/>
              </w:rPr>
              <w:t>?</w:t>
            </w:r>
          </w:p>
          <w:p w:rsidR="006653BC" w:rsidRDefault="006653BC" w:rsidP="006653BC">
            <w:pPr>
              <w:pStyle w:val="ListParagraph"/>
              <w:jc w:val="both"/>
              <w:rPr>
                <w:rFonts w:ascii="Arial Narrow" w:hAnsi="Arial Narrow"/>
              </w:rPr>
            </w:pPr>
          </w:p>
          <w:p w:rsidR="006653BC" w:rsidRDefault="006653BC" w:rsidP="006653BC">
            <w:pPr>
              <w:pStyle w:val="ListParagraph"/>
              <w:numPr>
                <w:ilvl w:val="0"/>
                <w:numId w:val="35"/>
              </w:numPr>
              <w:ind w:hanging="3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Yes</w:t>
            </w:r>
          </w:p>
          <w:p w:rsidR="006653BC" w:rsidRDefault="006653BC" w:rsidP="006653BC">
            <w:pPr>
              <w:pStyle w:val="ListParagraph"/>
              <w:jc w:val="both"/>
              <w:rPr>
                <w:rFonts w:ascii="Arial Narrow" w:hAnsi="Arial Narrow"/>
              </w:rPr>
            </w:pPr>
          </w:p>
          <w:p w:rsidR="006653BC" w:rsidRPr="00F623E5" w:rsidRDefault="006653BC" w:rsidP="006653BC">
            <w:pPr>
              <w:pStyle w:val="ListParagraph"/>
              <w:numPr>
                <w:ilvl w:val="0"/>
                <w:numId w:val="35"/>
              </w:numPr>
              <w:ind w:hanging="3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No </w:t>
            </w:r>
          </w:p>
          <w:p w:rsidR="006653BC" w:rsidRPr="00F623E5" w:rsidRDefault="006653BC" w:rsidP="006653BC">
            <w:pPr>
              <w:jc w:val="both"/>
              <w:rPr>
                <w:rFonts w:ascii="Arial Narrow" w:hAnsi="Arial Narrow"/>
              </w:rPr>
            </w:pPr>
          </w:p>
          <w:p w:rsidR="006653BC" w:rsidRDefault="006653BC" w:rsidP="00060344">
            <w:pPr>
              <w:pStyle w:val="NoSpacing"/>
              <w:spacing w:line="480" w:lineRule="auto"/>
              <w:rPr>
                <w:rFonts w:ascii="Arial Narrow" w:hAnsi="Arial Narrow"/>
              </w:rPr>
            </w:pPr>
          </w:p>
          <w:p w:rsidR="002640CC" w:rsidRPr="00F623E5" w:rsidRDefault="002640CC" w:rsidP="00186E89">
            <w:pPr>
              <w:jc w:val="center"/>
              <w:rPr>
                <w:rFonts w:ascii="Arial Narrow" w:hAnsi="Arial Narrow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48"/>
              <w:gridCol w:w="8028"/>
            </w:tblGrid>
            <w:tr w:rsidR="002640CC" w:rsidRPr="009221FD" w:rsidTr="001B694C">
              <w:tc>
                <w:tcPr>
                  <w:tcW w:w="1548" w:type="dxa"/>
                  <w:shd w:val="clear" w:color="auto" w:fill="000000" w:themeFill="text1"/>
                  <w:vAlign w:val="center"/>
                </w:tcPr>
                <w:p w:rsidR="002640CC" w:rsidRPr="009221FD" w:rsidRDefault="002640CC" w:rsidP="002640CC">
                  <w:pPr>
                    <w:pStyle w:val="NoSpacing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</w:rPr>
                    <w:lastRenderedPageBreak/>
                    <w:br w:type="page"/>
                  </w:r>
                </w:p>
              </w:tc>
              <w:tc>
                <w:tcPr>
                  <w:tcW w:w="8028" w:type="dxa"/>
                  <w:shd w:val="clear" w:color="auto" w:fill="D9D9D9" w:themeFill="background1" w:themeFillShade="D9"/>
                  <w:vAlign w:val="center"/>
                </w:tcPr>
                <w:p w:rsidR="002640CC" w:rsidRPr="009221FD" w:rsidRDefault="002640CC" w:rsidP="002640CC">
                  <w:pPr>
                    <w:pStyle w:val="NoSpacing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  <w:sz w:val="36"/>
                      <w:szCs w:val="36"/>
                    </w:rPr>
                    <w:t>Signature</w:t>
                  </w:r>
                </w:p>
              </w:tc>
            </w:tr>
          </w:tbl>
          <w:p w:rsidR="006653BC" w:rsidRDefault="006653BC" w:rsidP="00060344">
            <w:pPr>
              <w:pStyle w:val="NoSpacing"/>
              <w:spacing w:line="480" w:lineRule="auto"/>
              <w:rPr>
                <w:rFonts w:ascii="Arial Narrow" w:hAnsi="Arial Narrow"/>
              </w:rPr>
            </w:pPr>
          </w:p>
          <w:p w:rsidR="006653BC" w:rsidRDefault="006653BC" w:rsidP="00060344">
            <w:pPr>
              <w:pStyle w:val="NoSpacing"/>
              <w:spacing w:line="480" w:lineRule="auto"/>
              <w:rPr>
                <w:rFonts w:ascii="Arial Narrow" w:hAnsi="Arial Narrow"/>
              </w:rPr>
            </w:pPr>
          </w:p>
          <w:p w:rsidR="009F08CC" w:rsidRPr="00661569" w:rsidRDefault="00B95A68" w:rsidP="00060344">
            <w:pPr>
              <w:pStyle w:val="NoSpacing"/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DATED at __________________________________, this _________ day of ___________________ , 20_______ .</w:t>
            </w:r>
          </w:p>
        </w:tc>
      </w:tr>
      <w:tr w:rsidR="009F08CC" w:rsidRPr="00D47B38" w:rsidTr="00E200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7"/>
        </w:trPr>
        <w:tc>
          <w:tcPr>
            <w:tcW w:w="3637" w:type="dxa"/>
            <w:gridSpan w:val="4"/>
            <w:tcBorders>
              <w:top w:val="single" w:sz="8" w:space="0" w:color="auto"/>
            </w:tcBorders>
          </w:tcPr>
          <w:p w:rsidR="009F08CC" w:rsidRDefault="009F08CC" w:rsidP="00060344">
            <w:pPr>
              <w:rPr>
                <w:rFonts w:ascii="Arial Narrow" w:hAnsi="Arial Narrow"/>
              </w:rPr>
            </w:pPr>
          </w:p>
        </w:tc>
        <w:tc>
          <w:tcPr>
            <w:tcW w:w="451" w:type="dxa"/>
            <w:tcBorders>
              <w:top w:val="single" w:sz="8" w:space="0" w:color="auto"/>
            </w:tcBorders>
          </w:tcPr>
          <w:p w:rsidR="009F08CC" w:rsidRDefault="009F08CC" w:rsidP="00060344">
            <w:pPr>
              <w:rPr>
                <w:rFonts w:ascii="Arial Narrow" w:hAnsi="Arial Narrow"/>
              </w:rPr>
            </w:pPr>
          </w:p>
        </w:tc>
        <w:tc>
          <w:tcPr>
            <w:tcW w:w="5502" w:type="dxa"/>
            <w:gridSpan w:val="4"/>
            <w:tcBorders>
              <w:top w:val="single" w:sz="8" w:space="0" w:color="auto"/>
              <w:bottom w:val="single" w:sz="4" w:space="0" w:color="auto"/>
            </w:tcBorders>
          </w:tcPr>
          <w:p w:rsidR="009F08CC" w:rsidRPr="00D47B38" w:rsidRDefault="009F08CC" w:rsidP="00060344">
            <w:pPr>
              <w:rPr>
                <w:rFonts w:ascii="Arial Narrow" w:hAnsi="Arial Narrow"/>
              </w:rPr>
            </w:pPr>
          </w:p>
        </w:tc>
      </w:tr>
      <w:tr w:rsidR="009F08CC" w:rsidTr="00E200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37" w:type="dxa"/>
            <w:gridSpan w:val="4"/>
          </w:tcPr>
          <w:p w:rsidR="009F08CC" w:rsidRDefault="009F08CC" w:rsidP="00060344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51" w:type="dxa"/>
          </w:tcPr>
          <w:p w:rsidR="009F08CC" w:rsidRDefault="009F08CC" w:rsidP="00060344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502" w:type="dxa"/>
            <w:gridSpan w:val="4"/>
          </w:tcPr>
          <w:p w:rsidR="009F08CC" w:rsidRDefault="00B95A68" w:rsidP="00060344">
            <w:pPr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Signature</w:t>
            </w:r>
          </w:p>
          <w:p w:rsidR="009E7D6D" w:rsidRPr="009E7D6D" w:rsidRDefault="009E7D6D" w:rsidP="00060344">
            <w:pPr>
              <w:jc w:val="center"/>
              <w:rPr>
                <w:rFonts w:ascii="Arial Narrow" w:hAnsi="Arial Narrow"/>
                <w:i/>
                <w:sz w:val="8"/>
              </w:rPr>
            </w:pPr>
          </w:p>
        </w:tc>
      </w:tr>
    </w:tbl>
    <w:p w:rsidR="002640CC" w:rsidRDefault="002640CC" w:rsidP="002640CC">
      <w:pPr>
        <w:pStyle w:val="NoSpacing"/>
        <w:rPr>
          <w:rFonts w:ascii="Arial Narrow" w:hAnsi="Arial Narrow"/>
          <w:sz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355"/>
        <w:gridCol w:w="270"/>
        <w:gridCol w:w="5933"/>
      </w:tblGrid>
      <w:tr w:rsidR="002640CC" w:rsidTr="001B694C">
        <w:trPr>
          <w:trHeight w:val="29"/>
        </w:trPr>
        <w:tc>
          <w:tcPr>
            <w:tcW w:w="95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0CC" w:rsidRPr="00B95A68" w:rsidRDefault="002640CC" w:rsidP="001B694C">
            <w:pPr>
              <w:pStyle w:val="NoSpacing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0E3064">
              <w:rPr>
                <w:rFonts w:ascii="Arial Narrow" w:hAnsi="Arial Narrow"/>
                <w:b/>
                <w:sz w:val="20"/>
                <w:szCs w:val="20"/>
              </w:rPr>
              <w:t>FOR COURT USE ONLY</w:t>
            </w:r>
          </w:p>
        </w:tc>
      </w:tr>
      <w:tr w:rsidR="002640CC" w:rsidTr="001B694C">
        <w:tc>
          <w:tcPr>
            <w:tcW w:w="955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640CC" w:rsidRDefault="002640CC" w:rsidP="001B694C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" w:char="F06F"/>
            </w:r>
            <w:r>
              <w:rPr>
                <w:rFonts w:ascii="Arial Narrow" w:hAnsi="Arial Narrow"/>
              </w:rPr>
              <w:t xml:space="preserve">     I certify this Notice of Default.</w:t>
            </w:r>
          </w:p>
          <w:p w:rsidR="002640CC" w:rsidRPr="00AA2C72" w:rsidRDefault="002640CC" w:rsidP="001B694C">
            <w:pPr>
              <w:pStyle w:val="NoSpacing"/>
              <w:rPr>
                <w:rFonts w:ascii="Arial Narrow" w:hAnsi="Arial Narrow"/>
                <w:sz w:val="18"/>
              </w:rPr>
            </w:pPr>
          </w:p>
          <w:p w:rsidR="002640CC" w:rsidRPr="00661569" w:rsidRDefault="002640CC" w:rsidP="001B694C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DATED at __________________________________, this _________ day of ___________________ , 20_______ .</w:t>
            </w:r>
          </w:p>
        </w:tc>
      </w:tr>
      <w:tr w:rsidR="002640CC" w:rsidRPr="00D47B38" w:rsidTr="001B694C">
        <w:trPr>
          <w:trHeight w:val="146"/>
        </w:trPr>
        <w:tc>
          <w:tcPr>
            <w:tcW w:w="3355" w:type="dxa"/>
            <w:tcBorders>
              <w:left w:val="single" w:sz="4" w:space="0" w:color="auto"/>
            </w:tcBorders>
          </w:tcPr>
          <w:p w:rsidR="002640CC" w:rsidRDefault="002640CC" w:rsidP="001B694C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</w:tcPr>
          <w:p w:rsidR="002640CC" w:rsidRDefault="002640CC" w:rsidP="001B694C">
            <w:pPr>
              <w:rPr>
                <w:rFonts w:ascii="Arial Narrow" w:hAnsi="Arial Narrow"/>
              </w:rPr>
            </w:pPr>
          </w:p>
        </w:tc>
        <w:tc>
          <w:tcPr>
            <w:tcW w:w="5933" w:type="dxa"/>
            <w:tcBorders>
              <w:bottom w:val="single" w:sz="4" w:space="0" w:color="auto"/>
              <w:right w:val="single" w:sz="4" w:space="0" w:color="auto"/>
            </w:tcBorders>
          </w:tcPr>
          <w:p w:rsidR="002640CC" w:rsidRPr="00AA2C72" w:rsidRDefault="002640CC" w:rsidP="001B694C">
            <w:pPr>
              <w:rPr>
                <w:rFonts w:ascii="Arial Narrow" w:hAnsi="Arial Narrow"/>
                <w:sz w:val="18"/>
              </w:rPr>
            </w:pPr>
          </w:p>
        </w:tc>
      </w:tr>
      <w:tr w:rsidR="002640CC" w:rsidTr="001B694C">
        <w:tblPrEx>
          <w:tblCellMar>
            <w:top w:w="0" w:type="dxa"/>
            <w:bottom w:w="0" w:type="dxa"/>
          </w:tblCellMar>
        </w:tblPrEx>
        <w:tc>
          <w:tcPr>
            <w:tcW w:w="3355" w:type="dxa"/>
            <w:tcBorders>
              <w:left w:val="single" w:sz="4" w:space="0" w:color="auto"/>
              <w:bottom w:val="single" w:sz="4" w:space="0" w:color="auto"/>
            </w:tcBorders>
          </w:tcPr>
          <w:p w:rsidR="002640CC" w:rsidRDefault="002640CC" w:rsidP="001B694C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2640CC" w:rsidRDefault="002640CC" w:rsidP="001B694C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933" w:type="dxa"/>
            <w:tcBorders>
              <w:bottom w:val="single" w:sz="4" w:space="0" w:color="auto"/>
              <w:right w:val="single" w:sz="4" w:space="0" w:color="auto"/>
            </w:tcBorders>
          </w:tcPr>
          <w:p w:rsidR="002640CC" w:rsidRDefault="002640CC" w:rsidP="001B694C">
            <w:pPr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Registry Clerk of the Supreme Court of Newfoundland and Labrador</w:t>
            </w:r>
          </w:p>
          <w:p w:rsidR="002640CC" w:rsidRPr="009E7D6D" w:rsidRDefault="002640CC" w:rsidP="001B694C">
            <w:pPr>
              <w:jc w:val="center"/>
              <w:rPr>
                <w:rFonts w:ascii="Arial Narrow" w:hAnsi="Arial Narrow"/>
                <w:i/>
                <w:sz w:val="8"/>
              </w:rPr>
            </w:pPr>
          </w:p>
        </w:tc>
      </w:tr>
    </w:tbl>
    <w:p w:rsidR="009F08CC" w:rsidRDefault="009F08CC" w:rsidP="009F08CC">
      <w:pPr>
        <w:pStyle w:val="NoSpacing"/>
        <w:rPr>
          <w:rFonts w:ascii="Arial Narrow" w:hAnsi="Arial Narrow"/>
          <w:sz w:val="14"/>
        </w:rPr>
      </w:pPr>
    </w:p>
    <w:p w:rsidR="00B95A68" w:rsidRDefault="00B95A68" w:rsidP="009F08CC">
      <w:pPr>
        <w:pStyle w:val="NoSpacing"/>
        <w:rPr>
          <w:rFonts w:ascii="Arial Narrow" w:hAnsi="Arial Narrow"/>
          <w:sz w:val="14"/>
        </w:rPr>
      </w:pPr>
    </w:p>
    <w:p w:rsidR="000A4864" w:rsidRDefault="000A4864" w:rsidP="000A4864">
      <w:pPr>
        <w:pStyle w:val="NoSpacing"/>
        <w:rPr>
          <w:rFonts w:ascii="Arial Narrow" w:hAnsi="Arial Narrow"/>
          <w:sz w:val="14"/>
        </w:rPr>
      </w:pPr>
    </w:p>
    <w:p w:rsidR="000A4864" w:rsidRDefault="000A4864" w:rsidP="000A4864">
      <w:pPr>
        <w:pStyle w:val="NoSpacing"/>
        <w:rPr>
          <w:rFonts w:ascii="Arial Narrow" w:hAnsi="Arial Narrow"/>
          <w:sz w:val="14"/>
        </w:rPr>
      </w:pPr>
    </w:p>
    <w:p w:rsidR="00B95A68" w:rsidRPr="003A21FC" w:rsidRDefault="00B95A68" w:rsidP="002640CC">
      <w:pPr>
        <w:rPr>
          <w:rFonts w:ascii="Arial Narrow" w:hAnsi="Arial Narrow"/>
          <w:sz w:val="14"/>
        </w:rPr>
      </w:pPr>
    </w:p>
    <w:sectPr w:rsidR="00B95A68" w:rsidRPr="003A21FC" w:rsidSect="00EB1633">
      <w:headerReference w:type="default" r:id="rId9"/>
      <w:footerReference w:type="default" r:id="rId10"/>
      <w:pgSz w:w="12240" w:h="15840"/>
      <w:pgMar w:top="720" w:right="1440" w:bottom="720" w:left="1440" w:header="450" w:footer="1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096" w:rsidRDefault="00873096" w:rsidP="00E14788">
      <w:pPr>
        <w:spacing w:after="0" w:line="240" w:lineRule="auto"/>
      </w:pPr>
      <w:r>
        <w:separator/>
      </w:r>
    </w:p>
  </w:endnote>
  <w:endnote w:type="continuationSeparator" w:id="0">
    <w:p w:rsidR="00873096" w:rsidRDefault="00873096" w:rsidP="00E14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096" w:rsidRPr="00274315" w:rsidRDefault="00873096" w:rsidP="003C2EAD">
    <w:pPr>
      <w:pStyle w:val="Footer"/>
      <w:tabs>
        <w:tab w:val="clear" w:pos="9360"/>
        <w:tab w:val="left" w:pos="3030"/>
        <w:tab w:val="right" w:pos="10080"/>
      </w:tabs>
      <w:ind w:left="-720" w:right="-720"/>
      <w:rPr>
        <w:rFonts w:ascii="Arial Narrow" w:hAnsi="Arial Narrow"/>
        <w:b/>
        <w:sz w:val="20"/>
        <w:szCs w:val="20"/>
      </w:rPr>
    </w:pPr>
    <w:r w:rsidRPr="00274315">
      <w:rPr>
        <w:rFonts w:ascii="Arial Narrow" w:hAnsi="Arial Narrow"/>
        <w:b/>
        <w:i/>
        <w:sz w:val="20"/>
        <w:szCs w:val="20"/>
      </w:rPr>
      <w:t>Rules of the Supreme Court, 1986</w:t>
    </w:r>
    <w:r w:rsidRPr="00274315">
      <w:rPr>
        <w:rFonts w:ascii="Arial Narrow" w:hAnsi="Arial Narrow"/>
        <w:b/>
        <w:sz w:val="20"/>
        <w:szCs w:val="20"/>
      </w:rPr>
      <w:t xml:space="preserve"> </w:t>
    </w:r>
    <w:r w:rsidRPr="00274315">
      <w:rPr>
        <w:rFonts w:ascii="Arial Narrow" w:hAnsi="Arial Narrow"/>
        <w:b/>
        <w:sz w:val="20"/>
        <w:szCs w:val="20"/>
      </w:rPr>
      <w:tab/>
    </w:r>
    <w:r w:rsidRPr="00274315">
      <w:rPr>
        <w:rFonts w:ascii="Arial Narrow" w:hAnsi="Arial Narrow"/>
        <w:b/>
        <w:sz w:val="20"/>
        <w:szCs w:val="20"/>
      </w:rPr>
      <w:tab/>
    </w:r>
    <w:r w:rsidR="0085669A" w:rsidRPr="0085669A">
      <w:rPr>
        <w:rFonts w:ascii="Arial Narrow" w:hAnsi="Arial Narrow"/>
        <w:b/>
        <w:sz w:val="20"/>
        <w:szCs w:val="20"/>
      </w:rPr>
      <w:t>(</w:t>
    </w:r>
    <w:r w:rsidR="00186E89">
      <w:rPr>
        <w:rFonts w:ascii="Arial Narrow" w:hAnsi="Arial Narrow"/>
        <w:b/>
        <w:sz w:val="20"/>
        <w:szCs w:val="20"/>
      </w:rPr>
      <w:t>January 2024</w:t>
    </w:r>
    <w:r w:rsidR="0085669A" w:rsidRPr="0085669A">
      <w:rPr>
        <w:rFonts w:ascii="Arial Narrow" w:hAnsi="Arial Narrow"/>
        <w:b/>
        <w:sz w:val="20"/>
        <w:szCs w:val="20"/>
      </w:rPr>
      <w:t>)</w:t>
    </w:r>
    <w:r w:rsidRPr="00274315">
      <w:rPr>
        <w:rFonts w:ascii="Arial Narrow" w:hAnsi="Arial Narrow"/>
        <w:sz w:val="20"/>
        <w:szCs w:val="20"/>
      </w:rPr>
      <w:tab/>
    </w:r>
    <w:sdt>
      <w:sdtPr>
        <w:rPr>
          <w:rFonts w:ascii="Arial Narrow" w:hAnsi="Arial Narrow"/>
          <w:sz w:val="20"/>
          <w:szCs w:val="20"/>
        </w:rPr>
        <w:id w:val="1886440602"/>
        <w:docPartObj>
          <w:docPartGallery w:val="Page Numbers (Bottom of Page)"/>
          <w:docPartUnique/>
        </w:docPartObj>
      </w:sdtPr>
      <w:sdtEndPr>
        <w:rPr>
          <w:b/>
          <w:noProof/>
        </w:rPr>
      </w:sdtEndPr>
      <w:sdtContent>
        <w:r w:rsidRPr="00274315">
          <w:rPr>
            <w:rFonts w:ascii="Arial Narrow" w:hAnsi="Arial Narrow"/>
            <w:b/>
            <w:sz w:val="20"/>
            <w:szCs w:val="20"/>
          </w:rPr>
          <w:t xml:space="preserve">Page </w:t>
        </w:r>
        <w:r w:rsidRPr="00274315">
          <w:rPr>
            <w:rFonts w:ascii="Arial Narrow" w:hAnsi="Arial Narrow"/>
            <w:b/>
            <w:sz w:val="20"/>
            <w:szCs w:val="20"/>
          </w:rPr>
          <w:fldChar w:fldCharType="begin"/>
        </w:r>
        <w:r w:rsidRPr="00274315">
          <w:rPr>
            <w:rFonts w:ascii="Arial Narrow" w:hAnsi="Arial Narrow"/>
            <w:b/>
            <w:sz w:val="20"/>
            <w:szCs w:val="20"/>
          </w:rPr>
          <w:instrText xml:space="preserve"> PAGE   \* MERGEFORMAT </w:instrText>
        </w:r>
        <w:r w:rsidRPr="00274315">
          <w:rPr>
            <w:rFonts w:ascii="Arial Narrow" w:hAnsi="Arial Narrow"/>
            <w:b/>
            <w:sz w:val="20"/>
            <w:szCs w:val="20"/>
          </w:rPr>
          <w:fldChar w:fldCharType="separate"/>
        </w:r>
        <w:r w:rsidR="001E7842">
          <w:rPr>
            <w:rFonts w:ascii="Arial Narrow" w:hAnsi="Arial Narrow"/>
            <w:b/>
            <w:noProof/>
            <w:sz w:val="20"/>
            <w:szCs w:val="20"/>
          </w:rPr>
          <w:t>2</w:t>
        </w:r>
        <w:r w:rsidRPr="00274315">
          <w:rPr>
            <w:rFonts w:ascii="Arial Narrow" w:hAnsi="Arial Narrow"/>
            <w:b/>
            <w:noProof/>
            <w:sz w:val="20"/>
            <w:szCs w:val="20"/>
          </w:rPr>
          <w:fldChar w:fldCharType="end"/>
        </w:r>
        <w:r w:rsidR="00470090">
          <w:rPr>
            <w:rFonts w:ascii="Arial Narrow" w:hAnsi="Arial Narrow"/>
            <w:b/>
            <w:noProof/>
            <w:sz w:val="20"/>
            <w:szCs w:val="20"/>
          </w:rPr>
          <w:t xml:space="preserve"> of 2</w:t>
        </w:r>
      </w:sdtContent>
    </w:sdt>
  </w:p>
  <w:p w:rsidR="00873096" w:rsidRPr="00274315" w:rsidRDefault="00873096">
    <w:pPr>
      <w:pStyle w:val="Footer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096" w:rsidRDefault="00873096" w:rsidP="00E14788">
      <w:pPr>
        <w:spacing w:after="0" w:line="240" w:lineRule="auto"/>
      </w:pPr>
      <w:r>
        <w:separator/>
      </w:r>
    </w:p>
  </w:footnote>
  <w:footnote w:type="continuationSeparator" w:id="0">
    <w:p w:rsidR="00873096" w:rsidRDefault="00873096" w:rsidP="00E14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096" w:rsidRDefault="006F6F98" w:rsidP="00557CBB">
    <w:pPr>
      <w:pStyle w:val="Header"/>
      <w:tabs>
        <w:tab w:val="clear" w:pos="9360"/>
        <w:tab w:val="right" w:pos="10080"/>
      </w:tabs>
      <w:ind w:left="-720" w:right="-720"/>
      <w:jc w:val="both"/>
      <w:rPr>
        <w:rFonts w:ascii="Arial Narrow" w:hAnsi="Arial Narrow"/>
        <w:b/>
        <w:sz w:val="20"/>
        <w:szCs w:val="16"/>
      </w:rPr>
    </w:pPr>
    <w:r w:rsidRPr="005B70BE">
      <w:rPr>
        <w:rFonts w:ascii="Arial Narrow" w:hAnsi="Arial Narrow"/>
        <w:b/>
        <w:sz w:val="20"/>
        <w:szCs w:val="16"/>
      </w:rPr>
      <w:t>Form F6.06A</w:t>
    </w:r>
    <w:r w:rsidR="00873096" w:rsidRPr="005B70BE">
      <w:rPr>
        <w:rFonts w:ascii="Arial Narrow" w:hAnsi="Arial Narrow"/>
        <w:b/>
        <w:sz w:val="20"/>
        <w:szCs w:val="16"/>
      </w:rPr>
      <w:t xml:space="preserve"> – </w:t>
    </w:r>
    <w:r w:rsidR="005465D2" w:rsidRPr="005B70BE">
      <w:rPr>
        <w:rFonts w:ascii="Arial Narrow" w:hAnsi="Arial Narrow"/>
        <w:b/>
        <w:sz w:val="20"/>
        <w:szCs w:val="16"/>
      </w:rPr>
      <w:t>Notice of Default</w:t>
    </w:r>
    <w:r w:rsidR="00873096" w:rsidRPr="005B70BE">
      <w:rPr>
        <w:rFonts w:ascii="Arial Narrow" w:hAnsi="Arial Narrow"/>
        <w:b/>
        <w:sz w:val="20"/>
        <w:szCs w:val="16"/>
      </w:rPr>
      <w:t xml:space="preserve"> (Family Law)</w:t>
    </w:r>
    <w:r w:rsidR="00873096" w:rsidRPr="005B70BE">
      <w:rPr>
        <w:rFonts w:ascii="Arial Narrow" w:hAnsi="Arial Narrow"/>
        <w:b/>
        <w:sz w:val="20"/>
        <w:szCs w:val="16"/>
      </w:rPr>
      <w:tab/>
    </w:r>
    <w:r w:rsidR="00873096" w:rsidRPr="005B70BE">
      <w:rPr>
        <w:rFonts w:ascii="Arial Narrow" w:hAnsi="Arial Narrow"/>
        <w:b/>
        <w:sz w:val="20"/>
        <w:szCs w:val="16"/>
      </w:rPr>
      <w:tab/>
      <w:t>Supreme Cour</w:t>
    </w:r>
    <w:r w:rsidR="0085669A">
      <w:rPr>
        <w:rFonts w:ascii="Arial Narrow" w:hAnsi="Arial Narrow"/>
        <w:b/>
        <w:sz w:val="20"/>
        <w:szCs w:val="16"/>
      </w:rPr>
      <w:t>t of Newfoundland and Labrador</w:t>
    </w:r>
  </w:p>
  <w:p w:rsidR="001402BA" w:rsidRPr="005B70BE" w:rsidRDefault="001402BA" w:rsidP="00557CBB">
    <w:pPr>
      <w:pStyle w:val="Header"/>
      <w:tabs>
        <w:tab w:val="clear" w:pos="9360"/>
        <w:tab w:val="right" w:pos="10080"/>
      </w:tabs>
      <w:ind w:left="-720" w:right="-720"/>
      <w:jc w:val="both"/>
      <w:rPr>
        <w:rFonts w:ascii="Arial Narrow" w:hAnsi="Arial Narrow"/>
        <w:b/>
        <w:sz w:val="20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1174"/>
    <w:multiLevelType w:val="hybridMultilevel"/>
    <w:tmpl w:val="72E8C1F6"/>
    <w:lvl w:ilvl="0" w:tplc="0DD605B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539B6"/>
    <w:multiLevelType w:val="hybridMultilevel"/>
    <w:tmpl w:val="96E2EE50"/>
    <w:lvl w:ilvl="0" w:tplc="B5342EA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1E5DE0"/>
    <w:multiLevelType w:val="hybridMultilevel"/>
    <w:tmpl w:val="B3AC3CDA"/>
    <w:lvl w:ilvl="0" w:tplc="A8DEFF66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26EF4"/>
    <w:multiLevelType w:val="hybridMultilevel"/>
    <w:tmpl w:val="B12ED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F210FC"/>
    <w:multiLevelType w:val="hybridMultilevel"/>
    <w:tmpl w:val="91C6F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0C0BA5"/>
    <w:multiLevelType w:val="hybridMultilevel"/>
    <w:tmpl w:val="B3820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2478EE"/>
    <w:multiLevelType w:val="hybridMultilevel"/>
    <w:tmpl w:val="4484D0DC"/>
    <w:lvl w:ilvl="0" w:tplc="B5342EA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44CF9"/>
    <w:multiLevelType w:val="hybridMultilevel"/>
    <w:tmpl w:val="4A9CB076"/>
    <w:lvl w:ilvl="0" w:tplc="A8DEFF66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430B88"/>
    <w:multiLevelType w:val="hybridMultilevel"/>
    <w:tmpl w:val="4148F466"/>
    <w:lvl w:ilvl="0" w:tplc="A8DEFF66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B306B"/>
    <w:multiLevelType w:val="hybridMultilevel"/>
    <w:tmpl w:val="47DC3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662F6E"/>
    <w:multiLevelType w:val="hybridMultilevel"/>
    <w:tmpl w:val="AE6E2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CE3BE9"/>
    <w:multiLevelType w:val="hybridMultilevel"/>
    <w:tmpl w:val="DC069462"/>
    <w:lvl w:ilvl="0" w:tplc="A8DEFF66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4F0289"/>
    <w:multiLevelType w:val="hybridMultilevel"/>
    <w:tmpl w:val="F65E23E0"/>
    <w:lvl w:ilvl="0" w:tplc="B5342EA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A40146"/>
    <w:multiLevelType w:val="hybridMultilevel"/>
    <w:tmpl w:val="10642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0A0924"/>
    <w:multiLevelType w:val="hybridMultilevel"/>
    <w:tmpl w:val="BE600DB4"/>
    <w:lvl w:ilvl="0" w:tplc="A8DEFF66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1F25A7"/>
    <w:multiLevelType w:val="hybridMultilevel"/>
    <w:tmpl w:val="265E3256"/>
    <w:lvl w:ilvl="0" w:tplc="EE3C20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381904"/>
    <w:multiLevelType w:val="hybridMultilevel"/>
    <w:tmpl w:val="9C3E90D0"/>
    <w:lvl w:ilvl="0" w:tplc="DF08E14C">
      <w:numFmt w:val="bullet"/>
      <w:lvlText w:val=""/>
      <w:lvlJc w:val="left"/>
      <w:pPr>
        <w:ind w:left="405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 w15:restartNumberingAfterBreak="0">
    <w:nsid w:val="3F375455"/>
    <w:multiLevelType w:val="multilevel"/>
    <w:tmpl w:val="22BA8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8552B18"/>
    <w:multiLevelType w:val="hybridMultilevel"/>
    <w:tmpl w:val="F4502490"/>
    <w:lvl w:ilvl="0" w:tplc="B5342EA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A44CC1"/>
    <w:multiLevelType w:val="hybridMultilevel"/>
    <w:tmpl w:val="E10AF6D2"/>
    <w:lvl w:ilvl="0" w:tplc="A8DEFF66">
      <w:numFmt w:val="bullet"/>
      <w:lvlText w:val=""/>
      <w:lvlJc w:val="left"/>
      <w:pPr>
        <w:ind w:left="77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0" w15:restartNumberingAfterBreak="0">
    <w:nsid w:val="4D336693"/>
    <w:multiLevelType w:val="hybridMultilevel"/>
    <w:tmpl w:val="B4D0FF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16A0D90"/>
    <w:multiLevelType w:val="hybridMultilevel"/>
    <w:tmpl w:val="DA7C5CFC"/>
    <w:lvl w:ilvl="0" w:tplc="A8DEFF66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571E23"/>
    <w:multiLevelType w:val="hybridMultilevel"/>
    <w:tmpl w:val="D9985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342F66"/>
    <w:multiLevelType w:val="hybridMultilevel"/>
    <w:tmpl w:val="3B7666CA"/>
    <w:lvl w:ilvl="0" w:tplc="A8DEFF66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7C252A"/>
    <w:multiLevelType w:val="hybridMultilevel"/>
    <w:tmpl w:val="038A3866"/>
    <w:lvl w:ilvl="0" w:tplc="22EE498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0D4113"/>
    <w:multiLevelType w:val="hybridMultilevel"/>
    <w:tmpl w:val="878C72C0"/>
    <w:lvl w:ilvl="0" w:tplc="04090001">
      <w:start w:val="1"/>
      <w:numFmt w:val="bullet"/>
      <w:lvlText w:val=""/>
      <w:lvlJc w:val="left"/>
      <w:pPr>
        <w:ind w:left="14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26" w15:restartNumberingAfterBreak="0">
    <w:nsid w:val="5918343F"/>
    <w:multiLevelType w:val="hybridMultilevel"/>
    <w:tmpl w:val="0DA26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0B7ED6"/>
    <w:multiLevelType w:val="hybridMultilevel"/>
    <w:tmpl w:val="21DC4280"/>
    <w:lvl w:ilvl="0" w:tplc="A8DEFF66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7D174C"/>
    <w:multiLevelType w:val="hybridMultilevel"/>
    <w:tmpl w:val="2B3886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DB4879"/>
    <w:multiLevelType w:val="hybridMultilevel"/>
    <w:tmpl w:val="F59E745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0" w15:restartNumberingAfterBreak="0">
    <w:nsid w:val="63EA57AB"/>
    <w:multiLevelType w:val="hybridMultilevel"/>
    <w:tmpl w:val="EB420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6042F9"/>
    <w:multiLevelType w:val="hybridMultilevel"/>
    <w:tmpl w:val="2E501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7A7B9E"/>
    <w:multiLevelType w:val="hybridMultilevel"/>
    <w:tmpl w:val="012A0A52"/>
    <w:lvl w:ilvl="0" w:tplc="A8DEFF66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621F51"/>
    <w:multiLevelType w:val="hybridMultilevel"/>
    <w:tmpl w:val="FAA678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DFB5C26"/>
    <w:multiLevelType w:val="hybridMultilevel"/>
    <w:tmpl w:val="FE4C4676"/>
    <w:lvl w:ilvl="0" w:tplc="22EE498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6"/>
  </w:num>
  <w:num w:numId="3">
    <w:abstractNumId w:val="30"/>
  </w:num>
  <w:num w:numId="4">
    <w:abstractNumId w:val="20"/>
  </w:num>
  <w:num w:numId="5">
    <w:abstractNumId w:val="31"/>
  </w:num>
  <w:num w:numId="6">
    <w:abstractNumId w:val="27"/>
  </w:num>
  <w:num w:numId="7">
    <w:abstractNumId w:val="23"/>
  </w:num>
  <w:num w:numId="8">
    <w:abstractNumId w:val="3"/>
  </w:num>
  <w:num w:numId="9">
    <w:abstractNumId w:val="28"/>
  </w:num>
  <w:num w:numId="10">
    <w:abstractNumId w:val="15"/>
  </w:num>
  <w:num w:numId="11">
    <w:abstractNumId w:val="17"/>
  </w:num>
  <w:num w:numId="12">
    <w:abstractNumId w:val="11"/>
  </w:num>
  <w:num w:numId="13">
    <w:abstractNumId w:val="14"/>
  </w:num>
  <w:num w:numId="14">
    <w:abstractNumId w:val="22"/>
  </w:num>
  <w:num w:numId="15">
    <w:abstractNumId w:val="4"/>
  </w:num>
  <w:num w:numId="16">
    <w:abstractNumId w:val="29"/>
  </w:num>
  <w:num w:numId="17">
    <w:abstractNumId w:val="33"/>
  </w:num>
  <w:num w:numId="18">
    <w:abstractNumId w:val="5"/>
  </w:num>
  <w:num w:numId="19">
    <w:abstractNumId w:val="0"/>
  </w:num>
  <w:num w:numId="20">
    <w:abstractNumId w:val="25"/>
  </w:num>
  <w:num w:numId="21">
    <w:abstractNumId w:val="2"/>
  </w:num>
  <w:num w:numId="22">
    <w:abstractNumId w:val="19"/>
  </w:num>
  <w:num w:numId="23">
    <w:abstractNumId w:val="16"/>
  </w:num>
  <w:num w:numId="24">
    <w:abstractNumId w:val="8"/>
  </w:num>
  <w:num w:numId="25">
    <w:abstractNumId w:val="10"/>
  </w:num>
  <w:num w:numId="26">
    <w:abstractNumId w:val="24"/>
  </w:num>
  <w:num w:numId="27">
    <w:abstractNumId w:val="34"/>
  </w:num>
  <w:num w:numId="28">
    <w:abstractNumId w:val="13"/>
  </w:num>
  <w:num w:numId="29">
    <w:abstractNumId w:val="7"/>
  </w:num>
  <w:num w:numId="30">
    <w:abstractNumId w:val="21"/>
  </w:num>
  <w:num w:numId="31">
    <w:abstractNumId w:val="32"/>
  </w:num>
  <w:num w:numId="32">
    <w:abstractNumId w:val="6"/>
  </w:num>
  <w:num w:numId="33">
    <w:abstractNumId w:val="12"/>
  </w:num>
  <w:num w:numId="34">
    <w:abstractNumId w:val="1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BFB"/>
    <w:rsid w:val="00000469"/>
    <w:rsid w:val="00001E7B"/>
    <w:rsid w:val="00003203"/>
    <w:rsid w:val="000041A7"/>
    <w:rsid w:val="0000774C"/>
    <w:rsid w:val="00017D73"/>
    <w:rsid w:val="00022BD9"/>
    <w:rsid w:val="00026E33"/>
    <w:rsid w:val="000309A0"/>
    <w:rsid w:val="00031447"/>
    <w:rsid w:val="00034662"/>
    <w:rsid w:val="000415D4"/>
    <w:rsid w:val="00042F92"/>
    <w:rsid w:val="00045B64"/>
    <w:rsid w:val="0005606A"/>
    <w:rsid w:val="0005666E"/>
    <w:rsid w:val="00060344"/>
    <w:rsid w:val="00066ED3"/>
    <w:rsid w:val="00071BE2"/>
    <w:rsid w:val="00080973"/>
    <w:rsid w:val="00095600"/>
    <w:rsid w:val="0009585A"/>
    <w:rsid w:val="000A2618"/>
    <w:rsid w:val="000A2C90"/>
    <w:rsid w:val="000A38DA"/>
    <w:rsid w:val="000A3CCC"/>
    <w:rsid w:val="000A4864"/>
    <w:rsid w:val="000B052D"/>
    <w:rsid w:val="000B25E1"/>
    <w:rsid w:val="000B2B8C"/>
    <w:rsid w:val="000B3446"/>
    <w:rsid w:val="000B5F4E"/>
    <w:rsid w:val="000B6ACB"/>
    <w:rsid w:val="000C195C"/>
    <w:rsid w:val="000C3529"/>
    <w:rsid w:val="000D0CD3"/>
    <w:rsid w:val="000D0DB5"/>
    <w:rsid w:val="000E21C7"/>
    <w:rsid w:val="000E3064"/>
    <w:rsid w:val="000E575A"/>
    <w:rsid w:val="000F7200"/>
    <w:rsid w:val="001002F9"/>
    <w:rsid w:val="00100F0C"/>
    <w:rsid w:val="00101F51"/>
    <w:rsid w:val="001048F2"/>
    <w:rsid w:val="001056C3"/>
    <w:rsid w:val="0010756B"/>
    <w:rsid w:val="00121E12"/>
    <w:rsid w:val="001234BD"/>
    <w:rsid w:val="00124096"/>
    <w:rsid w:val="0012441D"/>
    <w:rsid w:val="00125991"/>
    <w:rsid w:val="00133DF4"/>
    <w:rsid w:val="00134829"/>
    <w:rsid w:val="0013503B"/>
    <w:rsid w:val="00135E00"/>
    <w:rsid w:val="001402BA"/>
    <w:rsid w:val="001422B2"/>
    <w:rsid w:val="00146279"/>
    <w:rsid w:val="00157902"/>
    <w:rsid w:val="001617BC"/>
    <w:rsid w:val="001705AE"/>
    <w:rsid w:val="0017092F"/>
    <w:rsid w:val="001714F6"/>
    <w:rsid w:val="00181150"/>
    <w:rsid w:val="001856EF"/>
    <w:rsid w:val="00186E89"/>
    <w:rsid w:val="00192981"/>
    <w:rsid w:val="0019328E"/>
    <w:rsid w:val="00194A45"/>
    <w:rsid w:val="001975BB"/>
    <w:rsid w:val="00197D4E"/>
    <w:rsid w:val="001A5591"/>
    <w:rsid w:val="001B2796"/>
    <w:rsid w:val="001C23B2"/>
    <w:rsid w:val="001C5F32"/>
    <w:rsid w:val="001D27CF"/>
    <w:rsid w:val="001E1A2A"/>
    <w:rsid w:val="001E1FB0"/>
    <w:rsid w:val="001E726B"/>
    <w:rsid w:val="001E7842"/>
    <w:rsid w:val="001F7DD5"/>
    <w:rsid w:val="00200076"/>
    <w:rsid w:val="0020265B"/>
    <w:rsid w:val="00203014"/>
    <w:rsid w:val="0020564C"/>
    <w:rsid w:val="00206E4A"/>
    <w:rsid w:val="00207F3F"/>
    <w:rsid w:val="00213DED"/>
    <w:rsid w:val="00214D6C"/>
    <w:rsid w:val="00215A5B"/>
    <w:rsid w:val="00221025"/>
    <w:rsid w:val="002210D7"/>
    <w:rsid w:val="00223599"/>
    <w:rsid w:val="0022518B"/>
    <w:rsid w:val="002300D0"/>
    <w:rsid w:val="002324A2"/>
    <w:rsid w:val="00232A9C"/>
    <w:rsid w:val="00236405"/>
    <w:rsid w:val="00241E67"/>
    <w:rsid w:val="00244B7B"/>
    <w:rsid w:val="00244D3F"/>
    <w:rsid w:val="002467C8"/>
    <w:rsid w:val="002521EB"/>
    <w:rsid w:val="002555DF"/>
    <w:rsid w:val="00255FA8"/>
    <w:rsid w:val="00257B2D"/>
    <w:rsid w:val="00260468"/>
    <w:rsid w:val="00260EC2"/>
    <w:rsid w:val="0026221E"/>
    <w:rsid w:val="00262A84"/>
    <w:rsid w:val="002640CC"/>
    <w:rsid w:val="0026610B"/>
    <w:rsid w:val="00267030"/>
    <w:rsid w:val="00267E1F"/>
    <w:rsid w:val="00274315"/>
    <w:rsid w:val="002751DD"/>
    <w:rsid w:val="0028563C"/>
    <w:rsid w:val="00285BC2"/>
    <w:rsid w:val="00287747"/>
    <w:rsid w:val="00287D1F"/>
    <w:rsid w:val="00290B99"/>
    <w:rsid w:val="00290D93"/>
    <w:rsid w:val="0029718A"/>
    <w:rsid w:val="00297837"/>
    <w:rsid w:val="002A0DCC"/>
    <w:rsid w:val="002A4701"/>
    <w:rsid w:val="002A663C"/>
    <w:rsid w:val="002C033A"/>
    <w:rsid w:val="002C7185"/>
    <w:rsid w:val="002D0084"/>
    <w:rsid w:val="002D1A37"/>
    <w:rsid w:val="002D1D90"/>
    <w:rsid w:val="002D69E8"/>
    <w:rsid w:val="002D6F25"/>
    <w:rsid w:val="002E0324"/>
    <w:rsid w:val="002E4853"/>
    <w:rsid w:val="002E4F7F"/>
    <w:rsid w:val="002E513D"/>
    <w:rsid w:val="002E59D7"/>
    <w:rsid w:val="002E6737"/>
    <w:rsid w:val="002F3DA3"/>
    <w:rsid w:val="003010E7"/>
    <w:rsid w:val="0030507A"/>
    <w:rsid w:val="0030656A"/>
    <w:rsid w:val="0032025B"/>
    <w:rsid w:val="003229DD"/>
    <w:rsid w:val="00325130"/>
    <w:rsid w:val="00326401"/>
    <w:rsid w:val="003339C2"/>
    <w:rsid w:val="00340B16"/>
    <w:rsid w:val="00341316"/>
    <w:rsid w:val="00341408"/>
    <w:rsid w:val="00341571"/>
    <w:rsid w:val="0034236A"/>
    <w:rsid w:val="00343F02"/>
    <w:rsid w:val="00353AC7"/>
    <w:rsid w:val="00355797"/>
    <w:rsid w:val="00355912"/>
    <w:rsid w:val="00363F9B"/>
    <w:rsid w:val="00365FBF"/>
    <w:rsid w:val="003666AD"/>
    <w:rsid w:val="00372795"/>
    <w:rsid w:val="00374506"/>
    <w:rsid w:val="0037635A"/>
    <w:rsid w:val="00377278"/>
    <w:rsid w:val="0038140C"/>
    <w:rsid w:val="0038192F"/>
    <w:rsid w:val="00382729"/>
    <w:rsid w:val="00385DDE"/>
    <w:rsid w:val="00386539"/>
    <w:rsid w:val="0038739F"/>
    <w:rsid w:val="00392655"/>
    <w:rsid w:val="00394FA4"/>
    <w:rsid w:val="00397DD8"/>
    <w:rsid w:val="003A15F7"/>
    <w:rsid w:val="003A21FC"/>
    <w:rsid w:val="003A6CE2"/>
    <w:rsid w:val="003B0F76"/>
    <w:rsid w:val="003B1819"/>
    <w:rsid w:val="003B4C0A"/>
    <w:rsid w:val="003B665C"/>
    <w:rsid w:val="003B6DE3"/>
    <w:rsid w:val="003C2EAD"/>
    <w:rsid w:val="003C4B7E"/>
    <w:rsid w:val="003C54A0"/>
    <w:rsid w:val="003C58B4"/>
    <w:rsid w:val="003C61F8"/>
    <w:rsid w:val="003D164E"/>
    <w:rsid w:val="003D4C36"/>
    <w:rsid w:val="003E2ADA"/>
    <w:rsid w:val="003E37F9"/>
    <w:rsid w:val="003E67CE"/>
    <w:rsid w:val="003F1247"/>
    <w:rsid w:val="003F6CEB"/>
    <w:rsid w:val="003F7DF5"/>
    <w:rsid w:val="00403E40"/>
    <w:rsid w:val="004067E1"/>
    <w:rsid w:val="00413FD9"/>
    <w:rsid w:val="00416D68"/>
    <w:rsid w:val="004213ED"/>
    <w:rsid w:val="0042267A"/>
    <w:rsid w:val="00425222"/>
    <w:rsid w:val="00425D71"/>
    <w:rsid w:val="00430BF0"/>
    <w:rsid w:val="00433FC8"/>
    <w:rsid w:val="00441C96"/>
    <w:rsid w:val="00441CD0"/>
    <w:rsid w:val="0044228B"/>
    <w:rsid w:val="00445FEF"/>
    <w:rsid w:val="00447924"/>
    <w:rsid w:val="00447D3E"/>
    <w:rsid w:val="00450574"/>
    <w:rsid w:val="004574F6"/>
    <w:rsid w:val="00461E92"/>
    <w:rsid w:val="00462080"/>
    <w:rsid w:val="00464010"/>
    <w:rsid w:val="004640B3"/>
    <w:rsid w:val="00465AEB"/>
    <w:rsid w:val="00470090"/>
    <w:rsid w:val="004700E8"/>
    <w:rsid w:val="00471D7E"/>
    <w:rsid w:val="0047692C"/>
    <w:rsid w:val="00482434"/>
    <w:rsid w:val="00486485"/>
    <w:rsid w:val="00487B8B"/>
    <w:rsid w:val="00487D28"/>
    <w:rsid w:val="00495119"/>
    <w:rsid w:val="00495BC4"/>
    <w:rsid w:val="0049734C"/>
    <w:rsid w:val="004A72B1"/>
    <w:rsid w:val="004B2371"/>
    <w:rsid w:val="004B25D2"/>
    <w:rsid w:val="004B276E"/>
    <w:rsid w:val="004B2B33"/>
    <w:rsid w:val="004B5441"/>
    <w:rsid w:val="004C1EEA"/>
    <w:rsid w:val="004C61F3"/>
    <w:rsid w:val="004D07A5"/>
    <w:rsid w:val="004D5F44"/>
    <w:rsid w:val="004D6C7D"/>
    <w:rsid w:val="004E23F1"/>
    <w:rsid w:val="004E5173"/>
    <w:rsid w:val="005007A4"/>
    <w:rsid w:val="0050133E"/>
    <w:rsid w:val="0050328A"/>
    <w:rsid w:val="005075F4"/>
    <w:rsid w:val="00511F07"/>
    <w:rsid w:val="00511F95"/>
    <w:rsid w:val="00513FAE"/>
    <w:rsid w:val="00514AE6"/>
    <w:rsid w:val="0051717D"/>
    <w:rsid w:val="00522AC2"/>
    <w:rsid w:val="00522FFC"/>
    <w:rsid w:val="00524A78"/>
    <w:rsid w:val="00532296"/>
    <w:rsid w:val="00534FA9"/>
    <w:rsid w:val="00536A44"/>
    <w:rsid w:val="005400AC"/>
    <w:rsid w:val="00541080"/>
    <w:rsid w:val="00541A01"/>
    <w:rsid w:val="00544D64"/>
    <w:rsid w:val="005465D2"/>
    <w:rsid w:val="00547DF8"/>
    <w:rsid w:val="00556B66"/>
    <w:rsid w:val="00557274"/>
    <w:rsid w:val="00557CBB"/>
    <w:rsid w:val="00562372"/>
    <w:rsid w:val="00563437"/>
    <w:rsid w:val="0056447F"/>
    <w:rsid w:val="00566A0E"/>
    <w:rsid w:val="0057008E"/>
    <w:rsid w:val="00571AD7"/>
    <w:rsid w:val="005737FA"/>
    <w:rsid w:val="00574743"/>
    <w:rsid w:val="005748DD"/>
    <w:rsid w:val="00577A22"/>
    <w:rsid w:val="005848FF"/>
    <w:rsid w:val="00585614"/>
    <w:rsid w:val="005A0B3D"/>
    <w:rsid w:val="005A1784"/>
    <w:rsid w:val="005A1E9B"/>
    <w:rsid w:val="005A22A2"/>
    <w:rsid w:val="005A7066"/>
    <w:rsid w:val="005A7296"/>
    <w:rsid w:val="005B1006"/>
    <w:rsid w:val="005B298E"/>
    <w:rsid w:val="005B2C37"/>
    <w:rsid w:val="005B5CF2"/>
    <w:rsid w:val="005B70BE"/>
    <w:rsid w:val="005C16C2"/>
    <w:rsid w:val="005C6B3C"/>
    <w:rsid w:val="005D08D8"/>
    <w:rsid w:val="005D323B"/>
    <w:rsid w:val="005D3FEC"/>
    <w:rsid w:val="005D4BA2"/>
    <w:rsid w:val="005D4C74"/>
    <w:rsid w:val="005E086A"/>
    <w:rsid w:val="005E2C08"/>
    <w:rsid w:val="005E60F5"/>
    <w:rsid w:val="005F4148"/>
    <w:rsid w:val="005F51C9"/>
    <w:rsid w:val="005F5ADE"/>
    <w:rsid w:val="005F6D66"/>
    <w:rsid w:val="005F7090"/>
    <w:rsid w:val="0060041B"/>
    <w:rsid w:val="00602A9B"/>
    <w:rsid w:val="00603E8A"/>
    <w:rsid w:val="00607A26"/>
    <w:rsid w:val="00611B37"/>
    <w:rsid w:val="00614086"/>
    <w:rsid w:val="0061639F"/>
    <w:rsid w:val="0061646B"/>
    <w:rsid w:val="006165B3"/>
    <w:rsid w:val="00616C74"/>
    <w:rsid w:val="00617C61"/>
    <w:rsid w:val="00625EB6"/>
    <w:rsid w:val="00627DAD"/>
    <w:rsid w:val="00630DF7"/>
    <w:rsid w:val="00636E3C"/>
    <w:rsid w:val="00644419"/>
    <w:rsid w:val="00661569"/>
    <w:rsid w:val="0066207E"/>
    <w:rsid w:val="00665096"/>
    <w:rsid w:val="006653BC"/>
    <w:rsid w:val="00670C1D"/>
    <w:rsid w:val="006726E6"/>
    <w:rsid w:val="0067642A"/>
    <w:rsid w:val="00683E02"/>
    <w:rsid w:val="00692730"/>
    <w:rsid w:val="006A25A5"/>
    <w:rsid w:val="006A3B0B"/>
    <w:rsid w:val="006A4974"/>
    <w:rsid w:val="006A71ED"/>
    <w:rsid w:val="006A736E"/>
    <w:rsid w:val="006A7A8D"/>
    <w:rsid w:val="006B0545"/>
    <w:rsid w:val="006B123B"/>
    <w:rsid w:val="006B20B3"/>
    <w:rsid w:val="006B5A9E"/>
    <w:rsid w:val="006C6F18"/>
    <w:rsid w:val="006C6F96"/>
    <w:rsid w:val="006C7A54"/>
    <w:rsid w:val="006D167D"/>
    <w:rsid w:val="006D440D"/>
    <w:rsid w:val="006D6E52"/>
    <w:rsid w:val="006D7DD9"/>
    <w:rsid w:val="006E2228"/>
    <w:rsid w:val="006E54CE"/>
    <w:rsid w:val="006E576A"/>
    <w:rsid w:val="006E77D5"/>
    <w:rsid w:val="006F4046"/>
    <w:rsid w:val="006F5444"/>
    <w:rsid w:val="006F6F98"/>
    <w:rsid w:val="007059D7"/>
    <w:rsid w:val="0070733F"/>
    <w:rsid w:val="00711CE7"/>
    <w:rsid w:val="007176A2"/>
    <w:rsid w:val="00717EAF"/>
    <w:rsid w:val="007240CB"/>
    <w:rsid w:val="00724924"/>
    <w:rsid w:val="00730F9B"/>
    <w:rsid w:val="0073461B"/>
    <w:rsid w:val="007425B0"/>
    <w:rsid w:val="00744013"/>
    <w:rsid w:val="00744326"/>
    <w:rsid w:val="00744430"/>
    <w:rsid w:val="007500C3"/>
    <w:rsid w:val="0075390A"/>
    <w:rsid w:val="00754EA0"/>
    <w:rsid w:val="00756006"/>
    <w:rsid w:val="00760146"/>
    <w:rsid w:val="00771C44"/>
    <w:rsid w:val="00772F5B"/>
    <w:rsid w:val="00772F61"/>
    <w:rsid w:val="00781B97"/>
    <w:rsid w:val="00792A52"/>
    <w:rsid w:val="007A0CAF"/>
    <w:rsid w:val="007A1283"/>
    <w:rsid w:val="007A146E"/>
    <w:rsid w:val="007A2D03"/>
    <w:rsid w:val="007B1EAD"/>
    <w:rsid w:val="007B560B"/>
    <w:rsid w:val="007B7F23"/>
    <w:rsid w:val="007C3088"/>
    <w:rsid w:val="007D013E"/>
    <w:rsid w:val="007F4079"/>
    <w:rsid w:val="007F5FA8"/>
    <w:rsid w:val="007F63D0"/>
    <w:rsid w:val="007F6A24"/>
    <w:rsid w:val="008005E5"/>
    <w:rsid w:val="00800FDD"/>
    <w:rsid w:val="008018B3"/>
    <w:rsid w:val="00804629"/>
    <w:rsid w:val="00806238"/>
    <w:rsid w:val="00806381"/>
    <w:rsid w:val="00807A22"/>
    <w:rsid w:val="00816F80"/>
    <w:rsid w:val="00821215"/>
    <w:rsid w:val="00827ED6"/>
    <w:rsid w:val="00831DBD"/>
    <w:rsid w:val="00837310"/>
    <w:rsid w:val="00837FDE"/>
    <w:rsid w:val="00847937"/>
    <w:rsid w:val="00853408"/>
    <w:rsid w:val="0085669A"/>
    <w:rsid w:val="0085698C"/>
    <w:rsid w:val="00857011"/>
    <w:rsid w:val="00861B7F"/>
    <w:rsid w:val="008717EF"/>
    <w:rsid w:val="00873096"/>
    <w:rsid w:val="00873220"/>
    <w:rsid w:val="00875F35"/>
    <w:rsid w:val="00877E39"/>
    <w:rsid w:val="00881BFB"/>
    <w:rsid w:val="008828C4"/>
    <w:rsid w:val="00890827"/>
    <w:rsid w:val="0089512F"/>
    <w:rsid w:val="00895F98"/>
    <w:rsid w:val="008A533A"/>
    <w:rsid w:val="008A5BB7"/>
    <w:rsid w:val="008B3F16"/>
    <w:rsid w:val="008B4E21"/>
    <w:rsid w:val="008C2FD3"/>
    <w:rsid w:val="008C48D8"/>
    <w:rsid w:val="008C6C3C"/>
    <w:rsid w:val="008C7656"/>
    <w:rsid w:val="008D5472"/>
    <w:rsid w:val="008E296F"/>
    <w:rsid w:val="008F3F6F"/>
    <w:rsid w:val="008F6117"/>
    <w:rsid w:val="009016F0"/>
    <w:rsid w:val="0090213D"/>
    <w:rsid w:val="00902DC3"/>
    <w:rsid w:val="009123B2"/>
    <w:rsid w:val="00914D7E"/>
    <w:rsid w:val="009204D4"/>
    <w:rsid w:val="009221FD"/>
    <w:rsid w:val="00924770"/>
    <w:rsid w:val="00924BE2"/>
    <w:rsid w:val="00931E68"/>
    <w:rsid w:val="00931F2F"/>
    <w:rsid w:val="009331AF"/>
    <w:rsid w:val="00936CC5"/>
    <w:rsid w:val="00940345"/>
    <w:rsid w:val="00951348"/>
    <w:rsid w:val="0095620B"/>
    <w:rsid w:val="00956685"/>
    <w:rsid w:val="00956BB2"/>
    <w:rsid w:val="00976976"/>
    <w:rsid w:val="00977D10"/>
    <w:rsid w:val="009817E5"/>
    <w:rsid w:val="0098408F"/>
    <w:rsid w:val="00986519"/>
    <w:rsid w:val="00996AAE"/>
    <w:rsid w:val="009976CA"/>
    <w:rsid w:val="009A02A0"/>
    <w:rsid w:val="009A29D3"/>
    <w:rsid w:val="009A2A80"/>
    <w:rsid w:val="009A48E9"/>
    <w:rsid w:val="009A58C8"/>
    <w:rsid w:val="009A70E8"/>
    <w:rsid w:val="009B17D2"/>
    <w:rsid w:val="009B230F"/>
    <w:rsid w:val="009B54EF"/>
    <w:rsid w:val="009B6503"/>
    <w:rsid w:val="009C038D"/>
    <w:rsid w:val="009C2AAD"/>
    <w:rsid w:val="009C4305"/>
    <w:rsid w:val="009C7ED6"/>
    <w:rsid w:val="009D51BF"/>
    <w:rsid w:val="009D76C6"/>
    <w:rsid w:val="009E7D6D"/>
    <w:rsid w:val="009F0309"/>
    <w:rsid w:val="009F08CC"/>
    <w:rsid w:val="009F48D3"/>
    <w:rsid w:val="00A0167F"/>
    <w:rsid w:val="00A018EF"/>
    <w:rsid w:val="00A05710"/>
    <w:rsid w:val="00A05FB0"/>
    <w:rsid w:val="00A12C96"/>
    <w:rsid w:val="00A132A8"/>
    <w:rsid w:val="00A2281B"/>
    <w:rsid w:val="00A2705A"/>
    <w:rsid w:val="00A308CD"/>
    <w:rsid w:val="00A30EFA"/>
    <w:rsid w:val="00A30FF2"/>
    <w:rsid w:val="00A31C82"/>
    <w:rsid w:val="00A3372B"/>
    <w:rsid w:val="00A36CD6"/>
    <w:rsid w:val="00A41D23"/>
    <w:rsid w:val="00A42243"/>
    <w:rsid w:val="00A47E72"/>
    <w:rsid w:val="00A50B31"/>
    <w:rsid w:val="00A52119"/>
    <w:rsid w:val="00A55A10"/>
    <w:rsid w:val="00A562EC"/>
    <w:rsid w:val="00A57C01"/>
    <w:rsid w:val="00A57CCB"/>
    <w:rsid w:val="00A60666"/>
    <w:rsid w:val="00A642C9"/>
    <w:rsid w:val="00A67704"/>
    <w:rsid w:val="00A766A7"/>
    <w:rsid w:val="00A7714C"/>
    <w:rsid w:val="00A77696"/>
    <w:rsid w:val="00A84DA5"/>
    <w:rsid w:val="00A852ED"/>
    <w:rsid w:val="00A85AD4"/>
    <w:rsid w:val="00A87A96"/>
    <w:rsid w:val="00A93877"/>
    <w:rsid w:val="00A97F05"/>
    <w:rsid w:val="00AA0E3F"/>
    <w:rsid w:val="00AA1E2D"/>
    <w:rsid w:val="00AA2202"/>
    <w:rsid w:val="00AA2C72"/>
    <w:rsid w:val="00AA2DE5"/>
    <w:rsid w:val="00AA3002"/>
    <w:rsid w:val="00AA7CB9"/>
    <w:rsid w:val="00AB1CC5"/>
    <w:rsid w:val="00AB2938"/>
    <w:rsid w:val="00AB40FA"/>
    <w:rsid w:val="00AB48ED"/>
    <w:rsid w:val="00AB59F7"/>
    <w:rsid w:val="00AC7443"/>
    <w:rsid w:val="00AD5E4C"/>
    <w:rsid w:val="00AE0D93"/>
    <w:rsid w:val="00AE21E1"/>
    <w:rsid w:val="00AE785A"/>
    <w:rsid w:val="00AF2E2C"/>
    <w:rsid w:val="00AF3BCA"/>
    <w:rsid w:val="00B01268"/>
    <w:rsid w:val="00B123B0"/>
    <w:rsid w:val="00B1241D"/>
    <w:rsid w:val="00B146BE"/>
    <w:rsid w:val="00B21840"/>
    <w:rsid w:val="00B27E24"/>
    <w:rsid w:val="00B3095F"/>
    <w:rsid w:val="00B378A0"/>
    <w:rsid w:val="00B37D41"/>
    <w:rsid w:val="00B401D3"/>
    <w:rsid w:val="00B4758C"/>
    <w:rsid w:val="00B66834"/>
    <w:rsid w:val="00B71523"/>
    <w:rsid w:val="00B86012"/>
    <w:rsid w:val="00B9282F"/>
    <w:rsid w:val="00B942F6"/>
    <w:rsid w:val="00B95A68"/>
    <w:rsid w:val="00BA07C9"/>
    <w:rsid w:val="00BA20E9"/>
    <w:rsid w:val="00BA318F"/>
    <w:rsid w:val="00BA6357"/>
    <w:rsid w:val="00BB538A"/>
    <w:rsid w:val="00BB73AA"/>
    <w:rsid w:val="00BC0BBC"/>
    <w:rsid w:val="00BC4C49"/>
    <w:rsid w:val="00BC54CF"/>
    <w:rsid w:val="00BC60DC"/>
    <w:rsid w:val="00BD58FB"/>
    <w:rsid w:val="00BD5AB4"/>
    <w:rsid w:val="00BD5B48"/>
    <w:rsid w:val="00BD5F92"/>
    <w:rsid w:val="00BD60E3"/>
    <w:rsid w:val="00BE1D3B"/>
    <w:rsid w:val="00BE229A"/>
    <w:rsid w:val="00BE4883"/>
    <w:rsid w:val="00BE4AEF"/>
    <w:rsid w:val="00BE539A"/>
    <w:rsid w:val="00BF14A9"/>
    <w:rsid w:val="00BF2E8F"/>
    <w:rsid w:val="00BF50D6"/>
    <w:rsid w:val="00BF619E"/>
    <w:rsid w:val="00C00CFD"/>
    <w:rsid w:val="00C05159"/>
    <w:rsid w:val="00C10939"/>
    <w:rsid w:val="00C12739"/>
    <w:rsid w:val="00C14CA9"/>
    <w:rsid w:val="00C17DB1"/>
    <w:rsid w:val="00C21826"/>
    <w:rsid w:val="00C251BF"/>
    <w:rsid w:val="00C27B4C"/>
    <w:rsid w:val="00C319F5"/>
    <w:rsid w:val="00C3661A"/>
    <w:rsid w:val="00C4162E"/>
    <w:rsid w:val="00C42015"/>
    <w:rsid w:val="00C42CB4"/>
    <w:rsid w:val="00C52F12"/>
    <w:rsid w:val="00C578DD"/>
    <w:rsid w:val="00C57DB8"/>
    <w:rsid w:val="00C61440"/>
    <w:rsid w:val="00C62241"/>
    <w:rsid w:val="00C63DC3"/>
    <w:rsid w:val="00C64F94"/>
    <w:rsid w:val="00C66F62"/>
    <w:rsid w:val="00C807F6"/>
    <w:rsid w:val="00C8354C"/>
    <w:rsid w:val="00C96C40"/>
    <w:rsid w:val="00C96E44"/>
    <w:rsid w:val="00C97926"/>
    <w:rsid w:val="00CA1A36"/>
    <w:rsid w:val="00CA21EF"/>
    <w:rsid w:val="00CA352D"/>
    <w:rsid w:val="00CB5CC9"/>
    <w:rsid w:val="00CC043B"/>
    <w:rsid w:val="00CC12E6"/>
    <w:rsid w:val="00CC2845"/>
    <w:rsid w:val="00CC2C35"/>
    <w:rsid w:val="00CD5B64"/>
    <w:rsid w:val="00CD6A90"/>
    <w:rsid w:val="00CE14DD"/>
    <w:rsid w:val="00CE1AF4"/>
    <w:rsid w:val="00CE24FB"/>
    <w:rsid w:val="00CE3F40"/>
    <w:rsid w:val="00CE4640"/>
    <w:rsid w:val="00CE724E"/>
    <w:rsid w:val="00CF56F0"/>
    <w:rsid w:val="00CF63E9"/>
    <w:rsid w:val="00D002D0"/>
    <w:rsid w:val="00D00F03"/>
    <w:rsid w:val="00D01E4E"/>
    <w:rsid w:val="00D03294"/>
    <w:rsid w:val="00D07C4D"/>
    <w:rsid w:val="00D13601"/>
    <w:rsid w:val="00D20515"/>
    <w:rsid w:val="00D2174D"/>
    <w:rsid w:val="00D3578F"/>
    <w:rsid w:val="00D35A86"/>
    <w:rsid w:val="00D35FD6"/>
    <w:rsid w:val="00D40AC5"/>
    <w:rsid w:val="00D40C14"/>
    <w:rsid w:val="00D47B38"/>
    <w:rsid w:val="00D50F91"/>
    <w:rsid w:val="00D51274"/>
    <w:rsid w:val="00D55F1D"/>
    <w:rsid w:val="00D60A00"/>
    <w:rsid w:val="00D6256A"/>
    <w:rsid w:val="00D8113D"/>
    <w:rsid w:val="00D812B9"/>
    <w:rsid w:val="00D81FD3"/>
    <w:rsid w:val="00D82B7F"/>
    <w:rsid w:val="00D87B47"/>
    <w:rsid w:val="00DA13B5"/>
    <w:rsid w:val="00DA4C8A"/>
    <w:rsid w:val="00DA5CD0"/>
    <w:rsid w:val="00DC25DD"/>
    <w:rsid w:val="00DC46A2"/>
    <w:rsid w:val="00DC4F75"/>
    <w:rsid w:val="00DD1945"/>
    <w:rsid w:val="00DD65D2"/>
    <w:rsid w:val="00DE0ABB"/>
    <w:rsid w:val="00DE32E1"/>
    <w:rsid w:val="00DE3F68"/>
    <w:rsid w:val="00DF315A"/>
    <w:rsid w:val="00DF6F18"/>
    <w:rsid w:val="00E01089"/>
    <w:rsid w:val="00E01806"/>
    <w:rsid w:val="00E033FD"/>
    <w:rsid w:val="00E035A0"/>
    <w:rsid w:val="00E04B6A"/>
    <w:rsid w:val="00E05903"/>
    <w:rsid w:val="00E10EA4"/>
    <w:rsid w:val="00E14788"/>
    <w:rsid w:val="00E15B6B"/>
    <w:rsid w:val="00E165CB"/>
    <w:rsid w:val="00E16CAD"/>
    <w:rsid w:val="00E20035"/>
    <w:rsid w:val="00E26129"/>
    <w:rsid w:val="00E2689A"/>
    <w:rsid w:val="00E3046C"/>
    <w:rsid w:val="00E4025D"/>
    <w:rsid w:val="00E42E84"/>
    <w:rsid w:val="00E4319C"/>
    <w:rsid w:val="00E50FBD"/>
    <w:rsid w:val="00E51EC9"/>
    <w:rsid w:val="00E5265B"/>
    <w:rsid w:val="00E55084"/>
    <w:rsid w:val="00E57D8D"/>
    <w:rsid w:val="00E743C5"/>
    <w:rsid w:val="00E81310"/>
    <w:rsid w:val="00E81FBD"/>
    <w:rsid w:val="00E845F4"/>
    <w:rsid w:val="00E955B1"/>
    <w:rsid w:val="00EA2C15"/>
    <w:rsid w:val="00EA3186"/>
    <w:rsid w:val="00EA5AFC"/>
    <w:rsid w:val="00EB141B"/>
    <w:rsid w:val="00EB1633"/>
    <w:rsid w:val="00EB777F"/>
    <w:rsid w:val="00EC1F6A"/>
    <w:rsid w:val="00EC48EF"/>
    <w:rsid w:val="00EC4F50"/>
    <w:rsid w:val="00EC4FA3"/>
    <w:rsid w:val="00ED04F3"/>
    <w:rsid w:val="00ED1F45"/>
    <w:rsid w:val="00EE21D8"/>
    <w:rsid w:val="00EE602D"/>
    <w:rsid w:val="00EE7405"/>
    <w:rsid w:val="00EF2F35"/>
    <w:rsid w:val="00EF4CE1"/>
    <w:rsid w:val="00EF5056"/>
    <w:rsid w:val="00EF580F"/>
    <w:rsid w:val="00EF59DD"/>
    <w:rsid w:val="00F02A3D"/>
    <w:rsid w:val="00F03409"/>
    <w:rsid w:val="00F05BDF"/>
    <w:rsid w:val="00F07961"/>
    <w:rsid w:val="00F128FB"/>
    <w:rsid w:val="00F12E22"/>
    <w:rsid w:val="00F13534"/>
    <w:rsid w:val="00F17262"/>
    <w:rsid w:val="00F1728A"/>
    <w:rsid w:val="00F20E3C"/>
    <w:rsid w:val="00F26A5B"/>
    <w:rsid w:val="00F31FA7"/>
    <w:rsid w:val="00F32017"/>
    <w:rsid w:val="00F323C3"/>
    <w:rsid w:val="00F34E81"/>
    <w:rsid w:val="00F371D9"/>
    <w:rsid w:val="00F410DC"/>
    <w:rsid w:val="00F41882"/>
    <w:rsid w:val="00F47FF7"/>
    <w:rsid w:val="00F63AFA"/>
    <w:rsid w:val="00F65AA5"/>
    <w:rsid w:val="00F72529"/>
    <w:rsid w:val="00F7650A"/>
    <w:rsid w:val="00F771A3"/>
    <w:rsid w:val="00F824BD"/>
    <w:rsid w:val="00F841BF"/>
    <w:rsid w:val="00F841C5"/>
    <w:rsid w:val="00F85288"/>
    <w:rsid w:val="00F86D5B"/>
    <w:rsid w:val="00F914B9"/>
    <w:rsid w:val="00F915F0"/>
    <w:rsid w:val="00F94051"/>
    <w:rsid w:val="00F96E51"/>
    <w:rsid w:val="00FA66A4"/>
    <w:rsid w:val="00FA79B0"/>
    <w:rsid w:val="00FB0497"/>
    <w:rsid w:val="00FB25BC"/>
    <w:rsid w:val="00FB4D37"/>
    <w:rsid w:val="00FB523B"/>
    <w:rsid w:val="00FB6822"/>
    <w:rsid w:val="00FC48CA"/>
    <w:rsid w:val="00FC600A"/>
    <w:rsid w:val="00FC6A3D"/>
    <w:rsid w:val="00FD63AB"/>
    <w:rsid w:val="00FE1EA7"/>
    <w:rsid w:val="00FF0240"/>
    <w:rsid w:val="00FF12A3"/>
    <w:rsid w:val="00FF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."/>
  <w:listSeparator w:val=","/>
  <w15:docId w15:val="{E27F8602-EE0A-4DA5-9970-C01B73B8B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A68"/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518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1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BF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056C3"/>
    <w:pPr>
      <w:spacing w:after="0" w:line="240" w:lineRule="auto"/>
    </w:pPr>
  </w:style>
  <w:style w:type="table" w:styleId="TableGrid">
    <w:name w:val="Table Grid"/>
    <w:basedOn w:val="TableNormal"/>
    <w:uiPriority w:val="59"/>
    <w:rsid w:val="00105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221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21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21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21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21F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147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788"/>
  </w:style>
  <w:style w:type="paragraph" w:styleId="Footer">
    <w:name w:val="footer"/>
    <w:basedOn w:val="Normal"/>
    <w:link w:val="FooterChar"/>
    <w:uiPriority w:val="99"/>
    <w:unhideWhenUsed/>
    <w:rsid w:val="00E147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788"/>
  </w:style>
  <w:style w:type="paragraph" w:styleId="NormalWeb">
    <w:name w:val="Normal (Web)"/>
    <w:basedOn w:val="Normal"/>
    <w:uiPriority w:val="99"/>
    <w:semiHidden/>
    <w:unhideWhenUsed/>
    <w:rsid w:val="004213E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3B665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42F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31A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97837"/>
    <w:rPr>
      <w:color w:val="800080" w:themeColor="followed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518B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2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EAA74-5F5C-4C76-BD28-FFA1D333B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Newfoundland Labrador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Ding, Adrienne</dc:creator>
  <cp:lastModifiedBy>Lewis, Marc</cp:lastModifiedBy>
  <cp:revision>2</cp:revision>
  <cp:lastPrinted>2016-05-30T18:56:00Z</cp:lastPrinted>
  <dcterms:created xsi:type="dcterms:W3CDTF">2024-01-25T18:09:00Z</dcterms:created>
  <dcterms:modified xsi:type="dcterms:W3CDTF">2024-01-25T18:09:00Z</dcterms:modified>
</cp:coreProperties>
</file>