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B643" w14:textId="77777777" w:rsidR="00161067" w:rsidRPr="00161067" w:rsidRDefault="00161067" w:rsidP="00AE2036">
      <w:pPr>
        <w:pStyle w:val="No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2766"/>
      </w:tblGrid>
      <w:tr w:rsidR="000B660E" w:rsidRPr="00342742" w14:paraId="6A1DF21D" w14:textId="77777777" w:rsidTr="00C2356F">
        <w:tc>
          <w:tcPr>
            <w:tcW w:w="6594" w:type="dxa"/>
            <w:shd w:val="clear" w:color="auto" w:fill="000000" w:themeFill="text1"/>
            <w:vAlign w:val="center"/>
          </w:tcPr>
          <w:p w14:paraId="08B5E1E3" w14:textId="77777777" w:rsidR="000B660E" w:rsidRPr="00342742" w:rsidRDefault="001E1658" w:rsidP="000B660E">
            <w:pPr>
              <w:pStyle w:val="NoSpacing"/>
              <w:rPr>
                <w:b/>
                <w:sz w:val="28"/>
              </w:rPr>
            </w:pPr>
            <w:r w:rsidRPr="00342742">
              <w:rPr>
                <w:b/>
                <w:color w:val="FFFFFF" w:themeColor="background1"/>
                <w:sz w:val="28"/>
                <w:szCs w:val="36"/>
              </w:rPr>
              <w:t>How to R</w:t>
            </w:r>
            <w:r w:rsidR="000B660E" w:rsidRPr="00342742">
              <w:rPr>
                <w:b/>
                <w:color w:val="FFFFFF" w:themeColor="background1"/>
                <w:sz w:val="28"/>
                <w:szCs w:val="36"/>
              </w:rPr>
              <w:t>espond to an  Originating Application or Originating Application for Variation</w:t>
            </w:r>
          </w:p>
        </w:tc>
        <w:tc>
          <w:tcPr>
            <w:tcW w:w="2766" w:type="dxa"/>
            <w:shd w:val="clear" w:color="auto" w:fill="D9D9D9" w:themeFill="background1" w:themeFillShade="D9"/>
            <w:vAlign w:val="center"/>
          </w:tcPr>
          <w:p w14:paraId="44A7881F" w14:textId="77777777" w:rsidR="000B660E" w:rsidRPr="00342742" w:rsidRDefault="000B660E" w:rsidP="008D6F58">
            <w:pPr>
              <w:pStyle w:val="NoSpacing"/>
              <w:jc w:val="right"/>
              <w:rPr>
                <w:b/>
                <w:sz w:val="28"/>
              </w:rPr>
            </w:pPr>
            <w:r w:rsidRPr="00342742">
              <w:rPr>
                <w:b/>
                <w:sz w:val="28"/>
                <w:szCs w:val="36"/>
              </w:rPr>
              <w:t xml:space="preserve">Instructions for the </w:t>
            </w:r>
            <w:r w:rsidR="008D6F58" w:rsidRPr="00342742">
              <w:rPr>
                <w:b/>
                <w:sz w:val="28"/>
                <w:szCs w:val="36"/>
              </w:rPr>
              <w:t>Respondent</w:t>
            </w:r>
          </w:p>
        </w:tc>
      </w:tr>
    </w:tbl>
    <w:p w14:paraId="19DE2F1C" w14:textId="77777777" w:rsidR="000B660E" w:rsidRDefault="000B660E" w:rsidP="000B660E">
      <w:pPr>
        <w:pStyle w:val="NoSpacing"/>
        <w:rPr>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43" w:type="dxa"/>
          <w:left w:w="346" w:type="dxa"/>
          <w:bottom w:w="43" w:type="dxa"/>
          <w:right w:w="346" w:type="dxa"/>
        </w:tblCellMar>
        <w:tblLook w:val="04A0" w:firstRow="1" w:lastRow="0" w:firstColumn="1" w:lastColumn="0" w:noHBand="0" w:noVBand="1"/>
      </w:tblPr>
      <w:tblGrid>
        <w:gridCol w:w="9601"/>
      </w:tblGrid>
      <w:tr w:rsidR="000B660E" w14:paraId="7D270A53" w14:textId="77777777" w:rsidTr="00342742">
        <w:trPr>
          <w:trHeight w:val="11313"/>
          <w:jc w:val="center"/>
        </w:trPr>
        <w:tc>
          <w:tcPr>
            <w:tcW w:w="9601" w:type="dxa"/>
            <w:tcMar>
              <w:top w:w="216" w:type="dxa"/>
              <w:left w:w="216" w:type="dxa"/>
              <w:bottom w:w="216" w:type="dxa"/>
              <w:right w:w="216" w:type="dxa"/>
            </w:tcMar>
          </w:tcPr>
          <w:p w14:paraId="7BC20036" w14:textId="77777777" w:rsidR="005F5386" w:rsidRDefault="00D437C6" w:rsidP="004D27FF">
            <w:pPr>
              <w:pStyle w:val="NoSpacing"/>
              <w:spacing w:line="276" w:lineRule="auto"/>
              <w:jc w:val="both"/>
            </w:pPr>
            <w:r>
              <w:t xml:space="preserve">If you have been served with an Origination Application or an Originating Application for Variation, you </w:t>
            </w:r>
            <w:r w:rsidRPr="00D437C6">
              <w:t xml:space="preserve">are the </w:t>
            </w:r>
            <w:r w:rsidRPr="00D437C6">
              <w:rPr>
                <w:i/>
              </w:rPr>
              <w:t>Respondent</w:t>
            </w:r>
            <w:r w:rsidRPr="00D437C6">
              <w:t xml:space="preserve"> in </w:t>
            </w:r>
            <w:r w:rsidR="00D442C7">
              <w:t>a family law court proceeding</w:t>
            </w:r>
            <w:r w:rsidRPr="00D437C6">
              <w:t xml:space="preserve">. The person who has started this proceeding is the </w:t>
            </w:r>
            <w:r w:rsidRPr="00D437C6">
              <w:rPr>
                <w:i/>
              </w:rPr>
              <w:t>Applicant</w:t>
            </w:r>
            <w:r w:rsidRPr="00D437C6">
              <w:t xml:space="preserve">. </w:t>
            </w:r>
            <w:r w:rsidR="005F5386">
              <w:t xml:space="preserve">A </w:t>
            </w:r>
            <w:r w:rsidR="005F5386" w:rsidRPr="005F5386">
              <w:rPr>
                <w:b/>
              </w:rPr>
              <w:t>Response (Form F6.02A)</w:t>
            </w:r>
            <w:r w:rsidR="005F5386">
              <w:t xml:space="preserve"> is a form you use to respond </w:t>
            </w:r>
            <w:r w:rsidR="00565485">
              <w:t xml:space="preserve">to </w:t>
            </w:r>
            <w:r w:rsidR="004D27FF">
              <w:t>an</w:t>
            </w:r>
            <w:r w:rsidR="005F5386">
              <w:t xml:space="preserve"> </w:t>
            </w:r>
            <w:r w:rsidR="00CE0D31">
              <w:t>Application</w:t>
            </w:r>
            <w:r w:rsidR="005F5386">
              <w:t xml:space="preserve">. In the Response, you </w:t>
            </w:r>
            <w:r w:rsidR="00183D95">
              <w:t>set out</w:t>
            </w:r>
            <w:r w:rsidR="005F5386">
              <w:t xml:space="preserve"> what your position is on the family law issues. You may also make your own claims</w:t>
            </w:r>
            <w:r w:rsidR="00183D95">
              <w:t xml:space="preserve"> in your Response</w:t>
            </w:r>
            <w:r w:rsidR="005F5386">
              <w:t xml:space="preserve">. </w:t>
            </w:r>
          </w:p>
          <w:p w14:paraId="5C8F1CEA" w14:textId="77777777" w:rsidR="00AD1895" w:rsidRDefault="00AD1895" w:rsidP="004D27FF">
            <w:pPr>
              <w:pStyle w:val="NoSpacing"/>
              <w:spacing w:line="276" w:lineRule="auto"/>
              <w:jc w:val="both"/>
            </w:pPr>
          </w:p>
          <w:p w14:paraId="79551C3D" w14:textId="77777777" w:rsidR="00D442C7" w:rsidRDefault="00D442C7" w:rsidP="00D442C7">
            <w:pPr>
              <w:pStyle w:val="NoSpacing"/>
              <w:jc w:val="center"/>
              <w:rPr>
                <w:b/>
              </w:rPr>
            </w:pPr>
            <w:r w:rsidRPr="00017D73">
              <w:rPr>
                <w:b/>
              </w:rPr>
              <w:t>If you do not re</w:t>
            </w:r>
            <w:r>
              <w:rPr>
                <w:b/>
              </w:rPr>
              <w:t>spond</w:t>
            </w:r>
            <w:r w:rsidRPr="00017D73">
              <w:rPr>
                <w:b/>
              </w:rPr>
              <w:t xml:space="preserve">, </w:t>
            </w:r>
            <w:r>
              <w:rPr>
                <w:b/>
              </w:rPr>
              <w:t>the Court</w:t>
            </w:r>
            <w:r w:rsidRPr="00017D73">
              <w:rPr>
                <w:b/>
              </w:rPr>
              <w:t xml:space="preserve"> may </w:t>
            </w:r>
            <w:r>
              <w:rPr>
                <w:b/>
              </w:rPr>
              <w:t>proceed</w:t>
            </w:r>
            <w:r w:rsidRPr="00017D73">
              <w:rPr>
                <w:b/>
              </w:rPr>
              <w:t xml:space="preserve"> and make an order without hearing from you.</w:t>
            </w:r>
          </w:p>
          <w:p w14:paraId="51294B31" w14:textId="77777777" w:rsidR="00AD1895" w:rsidRPr="00017D73" w:rsidRDefault="00AD1895" w:rsidP="00D442C7">
            <w:pPr>
              <w:pStyle w:val="NoSpacing"/>
              <w:jc w:val="center"/>
              <w:rPr>
                <w:b/>
              </w:rPr>
            </w:pPr>
          </w:p>
          <w:p w14:paraId="38367A88" w14:textId="77777777" w:rsidR="005F5386" w:rsidRPr="00D437C6" w:rsidRDefault="005F5386" w:rsidP="004D27FF">
            <w:pPr>
              <w:pStyle w:val="NoSpacing"/>
              <w:spacing w:line="276" w:lineRule="auto"/>
              <w:jc w:val="both"/>
              <w:rPr>
                <w:sz w:val="10"/>
              </w:rPr>
            </w:pPr>
          </w:p>
          <w:p w14:paraId="1D07842E" w14:textId="77777777" w:rsidR="000B660E" w:rsidRPr="00447924" w:rsidRDefault="00A45B8C" w:rsidP="004D27FF">
            <w:pPr>
              <w:pStyle w:val="NoSpacing"/>
              <w:spacing w:line="276" w:lineRule="auto"/>
              <w:jc w:val="both"/>
              <w:rPr>
                <w:b/>
                <w:u w:val="single"/>
              </w:rPr>
            </w:pPr>
            <w:r>
              <w:rPr>
                <w:b/>
                <w:u w:val="single"/>
              </w:rPr>
              <w:t>Completing Your Response</w:t>
            </w:r>
          </w:p>
          <w:p w14:paraId="4466AB35" w14:textId="77777777" w:rsidR="000B660E" w:rsidRPr="004D27FF" w:rsidRDefault="000B660E" w:rsidP="004D27FF">
            <w:pPr>
              <w:pStyle w:val="NoSpacing"/>
              <w:spacing w:line="276" w:lineRule="auto"/>
              <w:jc w:val="both"/>
              <w:rPr>
                <w:sz w:val="10"/>
              </w:rPr>
            </w:pPr>
          </w:p>
          <w:p w14:paraId="31C2E992" w14:textId="77777777" w:rsidR="00782BB9" w:rsidRDefault="00782BB9" w:rsidP="00782BB9">
            <w:pPr>
              <w:pStyle w:val="NoSpacing"/>
              <w:spacing w:line="276" w:lineRule="auto"/>
              <w:ind w:left="715"/>
              <w:jc w:val="both"/>
            </w:pPr>
            <w:r>
              <w:t>You can fill out this form by hand or you can download and fill out this form electronically at</w:t>
            </w:r>
          </w:p>
          <w:p w14:paraId="1D874D4C" w14:textId="7B6376EF" w:rsidR="0086477F" w:rsidRDefault="00602164" w:rsidP="004D27FF">
            <w:pPr>
              <w:pStyle w:val="NoSpacing"/>
              <w:spacing w:line="276" w:lineRule="auto"/>
              <w:ind w:left="715"/>
              <w:jc w:val="both"/>
            </w:pPr>
            <w:hyperlink r:id="rId8" w:history="1">
              <w:r w:rsidR="007D697D" w:rsidRPr="005320DE">
                <w:rPr>
                  <w:rStyle w:val="Hyperlink"/>
                </w:rPr>
                <w:t>https://www.court.nl.ca/supreme/rules-practice-notes-and-forms/family/general/</w:t>
              </w:r>
            </w:hyperlink>
            <w:r w:rsidR="00782BB9">
              <w:t xml:space="preserve"> </w:t>
            </w:r>
            <w:r w:rsidR="00782BB9" w:rsidRPr="00827032">
              <w:t>(</w:t>
            </w:r>
            <w:r w:rsidR="00782BB9">
              <w:t>I</w:t>
            </w:r>
            <w:r w:rsidR="00782BB9" w:rsidRPr="00827032">
              <w:t xml:space="preserve">f you fill out the form </w:t>
            </w:r>
            <w:r w:rsidR="00782BB9">
              <w:t>electronically</w:t>
            </w:r>
            <w:r w:rsidR="00782BB9" w:rsidRPr="00827032">
              <w:t>, you must still print the form</w:t>
            </w:r>
            <w:r w:rsidR="00782BB9">
              <w:t>, file it with the Court, and serve a copy on the Applicant</w:t>
            </w:r>
            <w:r w:rsidR="00782BB9" w:rsidRPr="00827032">
              <w:t>)</w:t>
            </w:r>
            <w:r w:rsidR="00782BB9">
              <w:t xml:space="preserve">. </w:t>
            </w:r>
            <w:r w:rsidR="000B660E" w:rsidRPr="00180875">
              <w:t>You must fill out pages 1-</w:t>
            </w:r>
            <w:r w:rsidR="005F5386">
              <w:t>4</w:t>
            </w:r>
            <w:r w:rsidR="000B660E" w:rsidRPr="00180875">
              <w:t xml:space="preserve"> of the</w:t>
            </w:r>
            <w:r w:rsidR="000B660E">
              <w:t xml:space="preserve"> Response and attach any schedules and additional forms that apply to you.</w:t>
            </w:r>
            <w:r w:rsidR="00782BB9">
              <w:t xml:space="preserve"> </w:t>
            </w:r>
            <w:r w:rsidR="000B660E">
              <w:t xml:space="preserve">If you </w:t>
            </w:r>
            <w:r w:rsidR="004A57FD">
              <w:t>need</w:t>
            </w:r>
            <w:r w:rsidR="000B660E">
              <w:t xml:space="preserve"> more space to fill out any section of this Response, attach an extra page.</w:t>
            </w:r>
            <w:r w:rsidR="0086477F">
              <w:t xml:space="preserve"> </w:t>
            </w:r>
          </w:p>
          <w:p w14:paraId="6AAD2C7B" w14:textId="77777777" w:rsidR="00676334" w:rsidRPr="00676334" w:rsidRDefault="00676334" w:rsidP="004D27FF">
            <w:pPr>
              <w:pStyle w:val="NoSpacing"/>
              <w:spacing w:line="276" w:lineRule="auto"/>
              <w:ind w:left="715"/>
              <w:jc w:val="both"/>
              <w:rPr>
                <w:sz w:val="10"/>
              </w:rPr>
            </w:pPr>
          </w:p>
          <w:p w14:paraId="10905CA7" w14:textId="77777777" w:rsidR="00D42DDD" w:rsidRPr="00676334" w:rsidRDefault="00D42DDD" w:rsidP="00676334">
            <w:pPr>
              <w:pStyle w:val="NoSpacing"/>
              <w:pBdr>
                <w:top w:val="single" w:sz="4" w:space="1" w:color="auto"/>
                <w:left w:val="single" w:sz="4" w:space="4" w:color="auto"/>
                <w:bottom w:val="single" w:sz="4" w:space="1" w:color="auto"/>
                <w:right w:val="single" w:sz="4" w:space="4" w:color="auto"/>
              </w:pBdr>
              <w:spacing w:line="276" w:lineRule="auto"/>
              <w:ind w:left="715" w:right="534"/>
              <w:jc w:val="center"/>
              <w:rPr>
                <w:b/>
              </w:rPr>
            </w:pPr>
            <w:r w:rsidRPr="00676334">
              <w:rPr>
                <w:b/>
              </w:rPr>
              <w:t xml:space="preserve">If you are Responding to a claim for child support, you must </w:t>
            </w:r>
            <w:r w:rsidR="0086477F" w:rsidRPr="00676334">
              <w:rPr>
                <w:b/>
              </w:rPr>
              <w:t>attach</w:t>
            </w:r>
            <w:r w:rsidRPr="00676334">
              <w:rPr>
                <w:b/>
              </w:rPr>
              <w:t xml:space="preserve"> all of the </w:t>
            </w:r>
            <w:r w:rsidR="00250A6D" w:rsidRPr="00676334">
              <w:rPr>
                <w:b/>
              </w:rPr>
              <w:t xml:space="preserve">applicable </w:t>
            </w:r>
            <w:r w:rsidRPr="00676334">
              <w:rPr>
                <w:b/>
              </w:rPr>
              <w:t xml:space="preserve">financial documents set out on page 4 of </w:t>
            </w:r>
            <w:r w:rsidR="0086477F" w:rsidRPr="00676334">
              <w:rPr>
                <w:b/>
              </w:rPr>
              <w:t>the Financial Statement (Form F</w:t>
            </w:r>
            <w:r w:rsidRPr="00676334">
              <w:rPr>
                <w:b/>
              </w:rPr>
              <w:t>10.02A).</w:t>
            </w:r>
          </w:p>
          <w:p w14:paraId="0D3F30B6" w14:textId="77777777" w:rsidR="000B660E" w:rsidRPr="00D437C6" w:rsidRDefault="000B660E" w:rsidP="004D27FF">
            <w:pPr>
              <w:pStyle w:val="NoSpacing"/>
              <w:spacing w:line="276" w:lineRule="auto"/>
              <w:jc w:val="both"/>
              <w:rPr>
                <w:sz w:val="10"/>
              </w:rPr>
            </w:pPr>
          </w:p>
          <w:p w14:paraId="4C3C78E1" w14:textId="77777777" w:rsidR="000B660E" w:rsidRPr="00447924" w:rsidRDefault="000B660E" w:rsidP="004D27FF">
            <w:pPr>
              <w:pStyle w:val="NoSpacing"/>
              <w:spacing w:line="276" w:lineRule="auto"/>
              <w:jc w:val="both"/>
              <w:rPr>
                <w:b/>
                <w:u w:val="single"/>
              </w:rPr>
            </w:pPr>
            <w:r w:rsidRPr="00447924">
              <w:rPr>
                <w:b/>
                <w:u w:val="single"/>
              </w:rPr>
              <w:t xml:space="preserve">Filing Your </w:t>
            </w:r>
            <w:r w:rsidR="00DA6BFD">
              <w:rPr>
                <w:b/>
                <w:u w:val="single"/>
              </w:rPr>
              <w:t>Response</w:t>
            </w:r>
          </w:p>
          <w:p w14:paraId="46F62382" w14:textId="77777777" w:rsidR="000B660E" w:rsidRPr="00D437C6" w:rsidRDefault="000B660E" w:rsidP="004D27FF">
            <w:pPr>
              <w:pStyle w:val="NoSpacing"/>
              <w:spacing w:line="276" w:lineRule="auto"/>
              <w:jc w:val="both"/>
              <w:rPr>
                <w:sz w:val="10"/>
              </w:rPr>
            </w:pPr>
          </w:p>
          <w:p w14:paraId="6BBD0EE9" w14:textId="3F15B603" w:rsidR="00D442C7" w:rsidRDefault="00602B1C" w:rsidP="004D27FF">
            <w:pPr>
              <w:pStyle w:val="NoSpacing"/>
              <w:spacing w:line="276" w:lineRule="auto"/>
              <w:ind w:left="715"/>
              <w:jc w:val="both"/>
            </w:pPr>
            <w:r w:rsidRPr="00571AD7">
              <w:t xml:space="preserve">You must </w:t>
            </w:r>
            <w:r>
              <w:t xml:space="preserve">make </w:t>
            </w:r>
            <w:r w:rsidRPr="006B3C35">
              <w:rPr>
                <w:b/>
              </w:rPr>
              <w:t>3 extra</w:t>
            </w:r>
            <w:r w:rsidRPr="00571AD7">
              <w:rPr>
                <w:b/>
              </w:rPr>
              <w:t xml:space="preserve"> copies </w:t>
            </w:r>
            <w:r w:rsidRPr="00571AD7">
              <w:t xml:space="preserve">of your completed </w:t>
            </w:r>
            <w:r>
              <w:t>and signed Response</w:t>
            </w:r>
            <w:r w:rsidRPr="00571AD7">
              <w:t xml:space="preserve"> </w:t>
            </w:r>
            <w:r>
              <w:t>(including any additional documentation)</w:t>
            </w:r>
            <w:r w:rsidR="00EE1C4C">
              <w:t>. F</w:t>
            </w:r>
            <w:r>
              <w:t>ile</w:t>
            </w:r>
            <w:r w:rsidRPr="00571AD7">
              <w:t xml:space="preserve"> your </w:t>
            </w:r>
            <w:r>
              <w:t>original Response</w:t>
            </w:r>
            <w:r w:rsidRPr="00571AD7">
              <w:t xml:space="preserve"> with the Court. </w:t>
            </w:r>
            <w:r w:rsidR="00D437C6">
              <w:t xml:space="preserve">To file your </w:t>
            </w:r>
            <w:r w:rsidR="004D27FF">
              <w:t>Response</w:t>
            </w:r>
            <w:r w:rsidR="00D437C6">
              <w:t>, you can either bring it to a Supreme Court location near you or you can mail it to a Supreme Court location near you (</w:t>
            </w:r>
            <w:r w:rsidR="00EE1C4C">
              <w:t>with the filing fee attached</w:t>
            </w:r>
            <w:r w:rsidR="00D437C6">
              <w:t xml:space="preserve">). You can look up the fees </w:t>
            </w:r>
            <w:r w:rsidR="00D437C6" w:rsidRPr="00571AD7">
              <w:t>online:</w:t>
            </w:r>
            <w:r w:rsidR="007D697D">
              <w:t xml:space="preserve"> </w:t>
            </w:r>
            <w:hyperlink r:id="rId9" w:history="1">
              <w:r w:rsidR="007D697D" w:rsidRPr="005320DE">
                <w:rPr>
                  <w:rStyle w:val="Hyperlink"/>
                </w:rPr>
                <w:t>https://www.court.nl.ca/supreme/schedule-of-fees/</w:t>
              </w:r>
            </w:hyperlink>
            <w:r w:rsidR="004D27FF">
              <w:t xml:space="preserve">. </w:t>
            </w:r>
          </w:p>
          <w:p w14:paraId="4EF1F4EF" w14:textId="77777777" w:rsidR="000B660E" w:rsidRDefault="000B660E" w:rsidP="004D27FF">
            <w:pPr>
              <w:pStyle w:val="NoSpacing"/>
              <w:spacing w:line="276" w:lineRule="auto"/>
              <w:ind w:left="715"/>
              <w:jc w:val="both"/>
            </w:pPr>
            <w:r w:rsidRPr="00571AD7">
              <w:t xml:space="preserve">You have only </w:t>
            </w:r>
            <w:r w:rsidRPr="00571AD7">
              <w:rPr>
                <w:b/>
              </w:rPr>
              <w:t>30 days</w:t>
            </w:r>
            <w:r>
              <w:t xml:space="preserve"> after the </w:t>
            </w:r>
            <w:r w:rsidR="004D27FF">
              <w:t xml:space="preserve">Application </w:t>
            </w:r>
            <w:r w:rsidRPr="00571AD7">
              <w:t xml:space="preserve">has </w:t>
            </w:r>
            <w:r>
              <w:t xml:space="preserve">been served on you to </w:t>
            </w:r>
            <w:r w:rsidRPr="00571AD7">
              <w:t>file</w:t>
            </w:r>
            <w:r>
              <w:t xml:space="preserve"> your Response (</w:t>
            </w:r>
            <w:r w:rsidRPr="00571AD7">
              <w:t>You have 60 days if you have been served outside of Canada or the United States</w:t>
            </w:r>
            <w:r>
              <w:t>).</w:t>
            </w:r>
          </w:p>
          <w:p w14:paraId="334E4B11" w14:textId="77777777" w:rsidR="00D437C6" w:rsidRDefault="00D437C6" w:rsidP="001604FC">
            <w:pPr>
              <w:pStyle w:val="NoSpacing"/>
              <w:spacing w:line="276" w:lineRule="auto"/>
              <w:jc w:val="both"/>
              <w:rPr>
                <w:sz w:val="10"/>
              </w:rPr>
            </w:pPr>
          </w:p>
          <w:p w14:paraId="5DA2A7A3" w14:textId="77777777" w:rsidR="00AD1895" w:rsidRDefault="00286F40" w:rsidP="00AD1895">
            <w:pPr>
              <w:pStyle w:val="NoSpacing"/>
              <w:spacing w:line="276" w:lineRule="auto"/>
              <w:ind w:left="750"/>
              <w:jc w:val="both"/>
            </w:pPr>
            <w:r w:rsidRPr="00286F40">
              <w:t xml:space="preserve">If the Applicant is making an application to vary a support order made under the </w:t>
            </w:r>
            <w:r w:rsidRPr="00286F40">
              <w:rPr>
                <w:i/>
              </w:rPr>
              <w:t>Divorce Act</w:t>
            </w:r>
            <w:r w:rsidRPr="00286F40">
              <w:t xml:space="preserve"> and you reside in a different province, you may, within </w:t>
            </w:r>
            <w:r w:rsidRPr="00286F40">
              <w:rPr>
                <w:b/>
              </w:rPr>
              <w:t>40 days</w:t>
            </w:r>
            <w:r w:rsidRPr="00286F40">
              <w:t xml:space="preserve"> after receiving the application, request that the Court convert the application to an inter-jurisdictional proceeding. For more information on this process, you can contact the Court.</w:t>
            </w:r>
          </w:p>
          <w:p w14:paraId="4405F799" w14:textId="77777777" w:rsidR="00AD1895" w:rsidRDefault="00AD1895" w:rsidP="001604FC">
            <w:pPr>
              <w:pStyle w:val="NoSpacing"/>
              <w:spacing w:line="276" w:lineRule="auto"/>
              <w:jc w:val="both"/>
              <w:rPr>
                <w:sz w:val="10"/>
              </w:rPr>
            </w:pPr>
          </w:p>
          <w:p w14:paraId="33F88B30" w14:textId="77777777" w:rsidR="00AD1895" w:rsidRPr="00D437C6" w:rsidRDefault="00AD1895" w:rsidP="001604FC">
            <w:pPr>
              <w:pStyle w:val="NoSpacing"/>
              <w:spacing w:line="276" w:lineRule="auto"/>
              <w:jc w:val="both"/>
              <w:rPr>
                <w:sz w:val="10"/>
              </w:rPr>
            </w:pPr>
          </w:p>
          <w:p w14:paraId="61008BC6" w14:textId="77777777" w:rsidR="000B660E" w:rsidRPr="00447924" w:rsidRDefault="000B660E" w:rsidP="001604FC">
            <w:pPr>
              <w:pStyle w:val="NoSpacing"/>
              <w:spacing w:line="276" w:lineRule="auto"/>
              <w:jc w:val="both"/>
              <w:rPr>
                <w:b/>
                <w:u w:val="single"/>
              </w:rPr>
            </w:pPr>
            <w:r w:rsidRPr="00447924">
              <w:rPr>
                <w:b/>
                <w:u w:val="single"/>
              </w:rPr>
              <w:t xml:space="preserve">Serving Your </w:t>
            </w:r>
            <w:r w:rsidR="00DA6BFD">
              <w:rPr>
                <w:b/>
                <w:u w:val="single"/>
              </w:rPr>
              <w:t>Response</w:t>
            </w:r>
          </w:p>
          <w:p w14:paraId="6CFF14E0" w14:textId="77777777" w:rsidR="000B660E" w:rsidRPr="00D437C6" w:rsidRDefault="000B660E" w:rsidP="001604FC">
            <w:pPr>
              <w:pStyle w:val="NoSpacing"/>
              <w:spacing w:line="276" w:lineRule="auto"/>
              <w:jc w:val="both"/>
              <w:rPr>
                <w:sz w:val="10"/>
              </w:rPr>
            </w:pPr>
          </w:p>
          <w:p w14:paraId="10D0CF70" w14:textId="77777777" w:rsidR="00D437C6" w:rsidRDefault="004D27FF" w:rsidP="00D442C7">
            <w:pPr>
              <w:pStyle w:val="NoSpacing"/>
              <w:spacing w:line="276" w:lineRule="auto"/>
              <w:ind w:left="715"/>
              <w:jc w:val="both"/>
            </w:pPr>
            <w:r>
              <w:t>Y</w:t>
            </w:r>
            <w:r w:rsidR="000B660E">
              <w:t xml:space="preserve">ou must </w:t>
            </w:r>
            <w:r w:rsidR="00D437C6">
              <w:t>give</w:t>
            </w:r>
            <w:r w:rsidR="00565485">
              <w:t xml:space="preserve"> a copy of the Response</w:t>
            </w:r>
            <w:r w:rsidR="00D437C6">
              <w:t xml:space="preserve"> to</w:t>
            </w:r>
            <w:r w:rsidR="00262CB2">
              <w:t xml:space="preserve"> the Applicant.</w:t>
            </w:r>
            <w:r w:rsidR="00096E88">
              <w:t xml:space="preserve"> </w:t>
            </w:r>
            <w:r w:rsidR="00D437C6">
              <w:t xml:space="preserve">This is called </w:t>
            </w:r>
            <w:r w:rsidR="00D437C6" w:rsidRPr="00D437C6">
              <w:rPr>
                <w:i/>
              </w:rPr>
              <w:t>service</w:t>
            </w:r>
            <w:r w:rsidR="00D437C6">
              <w:t xml:space="preserve">. </w:t>
            </w:r>
            <w:r w:rsidR="00D437C6" w:rsidRPr="00571AD7">
              <w:t xml:space="preserve">You have only </w:t>
            </w:r>
            <w:r w:rsidR="00D437C6" w:rsidRPr="00571AD7">
              <w:rPr>
                <w:b/>
              </w:rPr>
              <w:t>30 days</w:t>
            </w:r>
            <w:r w:rsidR="00D437C6">
              <w:t xml:space="preserve"> after the </w:t>
            </w:r>
            <w:r>
              <w:t>Application</w:t>
            </w:r>
            <w:r w:rsidR="00D437C6">
              <w:t xml:space="preserve"> </w:t>
            </w:r>
            <w:r w:rsidR="00D437C6" w:rsidRPr="00571AD7">
              <w:t xml:space="preserve">has </w:t>
            </w:r>
            <w:r w:rsidR="00D437C6">
              <w:t>been served on you to serve your Response (</w:t>
            </w:r>
            <w:r w:rsidR="00D437C6" w:rsidRPr="00571AD7">
              <w:t>You have 60 days if you have been served outside of Canada or the United States</w:t>
            </w:r>
            <w:r w:rsidR="00D437C6">
              <w:t>).</w:t>
            </w:r>
            <w:r w:rsidR="0086477F">
              <w:t xml:space="preserve"> </w:t>
            </w:r>
            <w:r w:rsidR="004A57FD">
              <w:t xml:space="preserve">If you are making </w:t>
            </w:r>
            <w:r w:rsidR="001E2F9D">
              <w:t xml:space="preserve">a </w:t>
            </w:r>
            <w:r>
              <w:t>new claim</w:t>
            </w:r>
            <w:r w:rsidR="001E2F9D">
              <w:t xml:space="preserve"> for parenting or divorce</w:t>
            </w:r>
            <w:r>
              <w:t xml:space="preserve"> in your Response</w:t>
            </w:r>
            <w:r w:rsidR="004A57FD">
              <w:t xml:space="preserve">, </w:t>
            </w:r>
            <w:r w:rsidR="00D437C6">
              <w:t xml:space="preserve">an adult (who is not you) must hand-deliver the </w:t>
            </w:r>
            <w:r>
              <w:t>Response</w:t>
            </w:r>
            <w:r w:rsidR="00D437C6">
              <w:t xml:space="preserve"> to the </w:t>
            </w:r>
            <w:r w:rsidR="00D96000">
              <w:t>Applicant</w:t>
            </w:r>
            <w:r w:rsidR="00D437C6">
              <w:t xml:space="preserve">. This is called </w:t>
            </w:r>
            <w:r w:rsidR="00D437C6" w:rsidRPr="007C4085">
              <w:rPr>
                <w:i/>
              </w:rPr>
              <w:t>personal service</w:t>
            </w:r>
            <w:r w:rsidR="00D437C6">
              <w:t xml:space="preserve">. </w:t>
            </w:r>
            <w:r w:rsidR="004A57FD">
              <w:t>If you are not making a</w:t>
            </w:r>
            <w:r w:rsidR="001E2F9D">
              <w:t xml:space="preserve"> new claim for parenting or divorce</w:t>
            </w:r>
            <w:r w:rsidR="004A57FD">
              <w:t xml:space="preserve">, you may </w:t>
            </w:r>
            <w:r w:rsidR="00D96000">
              <w:t xml:space="preserve">also </w:t>
            </w:r>
            <w:r w:rsidR="004A57FD">
              <w:t xml:space="preserve">serve </w:t>
            </w:r>
            <w:r w:rsidR="00D437C6">
              <w:t>the Applicant by</w:t>
            </w:r>
            <w:r w:rsidR="001E2F9D">
              <w:t xml:space="preserve"> personal service or by leaving</w:t>
            </w:r>
            <w:r w:rsidR="00D437C6">
              <w:t xml:space="preserve"> a copy with the </w:t>
            </w:r>
            <w:r>
              <w:t>Applicant</w:t>
            </w:r>
            <w:r w:rsidR="00D437C6">
              <w:t>’s lawyer, l</w:t>
            </w:r>
            <w:r w:rsidR="00D437C6" w:rsidRPr="00660C13">
              <w:t>eaving a copy at the</w:t>
            </w:r>
            <w:r w:rsidR="00D437C6">
              <w:t xml:space="preserve"> </w:t>
            </w:r>
            <w:r>
              <w:t>Applicant</w:t>
            </w:r>
            <w:r w:rsidR="00D437C6">
              <w:t xml:space="preserve">’s address, registered mail/courier, or regular mail. You may also serve the </w:t>
            </w:r>
            <w:r w:rsidR="00E4486A">
              <w:t>Applicant</w:t>
            </w:r>
            <w:r w:rsidR="00D437C6">
              <w:t xml:space="preserve"> using fax, e</w:t>
            </w:r>
            <w:r w:rsidR="00D437C6" w:rsidRPr="00660C13">
              <w:t>mail</w:t>
            </w:r>
            <w:r w:rsidR="00D437C6">
              <w:t>, or e</w:t>
            </w:r>
            <w:r w:rsidR="00D437C6" w:rsidRPr="00660C13">
              <w:t>lectronic document exchange</w:t>
            </w:r>
            <w:r w:rsidR="00D437C6">
              <w:t xml:space="preserve">, if the </w:t>
            </w:r>
            <w:r w:rsidR="00E4486A">
              <w:t>Applicant</w:t>
            </w:r>
            <w:r w:rsidR="00D437C6">
              <w:t xml:space="preserve"> has provided that information. </w:t>
            </w:r>
          </w:p>
          <w:p w14:paraId="35B2AB1E" w14:textId="149542F0" w:rsidR="00D437C6" w:rsidRDefault="00D437C6" w:rsidP="00D437C6">
            <w:pPr>
              <w:pStyle w:val="NoSpacing"/>
              <w:spacing w:line="276" w:lineRule="auto"/>
              <w:ind w:left="715"/>
              <w:jc w:val="both"/>
            </w:pPr>
            <w:r>
              <w:t xml:space="preserve">You may have to file an </w:t>
            </w:r>
            <w:r>
              <w:rPr>
                <w:b/>
              </w:rPr>
              <w:t xml:space="preserve">Affidavit of </w:t>
            </w:r>
            <w:r w:rsidRPr="00B57965">
              <w:rPr>
                <w:b/>
              </w:rPr>
              <w:t xml:space="preserve">Service (Form </w:t>
            </w:r>
            <w:r w:rsidR="00286F40">
              <w:rPr>
                <w:b/>
              </w:rPr>
              <w:t>F8.03A</w:t>
            </w:r>
            <w:r w:rsidRPr="00B57965">
              <w:rPr>
                <w:b/>
              </w:rPr>
              <w:t>)</w:t>
            </w:r>
            <w:r>
              <w:rPr>
                <w:b/>
              </w:rPr>
              <w:t xml:space="preserve"> </w:t>
            </w:r>
            <w:r>
              <w:t xml:space="preserve">or </w:t>
            </w:r>
            <w:r>
              <w:rPr>
                <w:b/>
              </w:rPr>
              <w:t xml:space="preserve">Acknowledgement of Service (Form F8.04A) </w:t>
            </w:r>
            <w:r>
              <w:t>with the Court</w:t>
            </w:r>
            <w:r w:rsidRPr="00B57965">
              <w:rPr>
                <w:b/>
              </w:rPr>
              <w:t>.</w:t>
            </w:r>
            <w:r>
              <w:t xml:space="preserve"> These forms</w:t>
            </w:r>
            <w:r w:rsidRPr="003B1819">
              <w:t xml:space="preserve"> </w:t>
            </w:r>
            <w:r>
              <w:t>are available</w:t>
            </w:r>
            <w:r w:rsidRPr="00BB538A">
              <w:t xml:space="preserve"> online</w:t>
            </w:r>
            <w:r>
              <w:t xml:space="preserve">: </w:t>
            </w:r>
            <w:hyperlink r:id="rId10" w:history="1">
              <w:r w:rsidR="007D697D" w:rsidRPr="005320DE">
                <w:rPr>
                  <w:rStyle w:val="Hyperlink"/>
                </w:rPr>
                <w:t>https://www.court.nl.ca/supreme/rules-practice-notes-and-forms/family/general/</w:t>
              </w:r>
            </w:hyperlink>
          </w:p>
          <w:p w14:paraId="225B76EA" w14:textId="77777777" w:rsidR="00AD1895" w:rsidRDefault="00AD1895" w:rsidP="004A57FD">
            <w:pPr>
              <w:pStyle w:val="NoSpacing"/>
              <w:spacing w:line="276" w:lineRule="auto"/>
              <w:ind w:left="715"/>
              <w:jc w:val="both"/>
            </w:pPr>
          </w:p>
          <w:p w14:paraId="29EDC0C2" w14:textId="09933907" w:rsidR="00AD1895" w:rsidRDefault="00446DA8" w:rsidP="00446DA8">
            <w:pPr>
              <w:pStyle w:val="NoSpacing"/>
              <w:tabs>
                <w:tab w:val="left" w:pos="4404"/>
              </w:tabs>
              <w:spacing w:line="276" w:lineRule="auto"/>
              <w:ind w:left="715"/>
              <w:jc w:val="both"/>
            </w:pPr>
            <w:r>
              <w:tab/>
            </w:r>
          </w:p>
          <w:p w14:paraId="21088C79" w14:textId="5FE1721A" w:rsidR="00AD1895" w:rsidRDefault="009E1375" w:rsidP="009E1375">
            <w:pPr>
              <w:pStyle w:val="NoSpacing"/>
              <w:tabs>
                <w:tab w:val="left" w:pos="4380"/>
              </w:tabs>
              <w:spacing w:line="276" w:lineRule="auto"/>
              <w:ind w:left="715"/>
              <w:jc w:val="both"/>
            </w:pPr>
            <w:r>
              <w:lastRenderedPageBreak/>
              <w:tab/>
            </w:r>
          </w:p>
          <w:p w14:paraId="6001C80F" w14:textId="77777777" w:rsidR="00AD1895" w:rsidRDefault="00AD1895" w:rsidP="004A57FD">
            <w:pPr>
              <w:pStyle w:val="NoSpacing"/>
              <w:spacing w:line="276" w:lineRule="auto"/>
              <w:ind w:left="715"/>
              <w:jc w:val="both"/>
            </w:pPr>
          </w:p>
          <w:p w14:paraId="3F64D9F1" w14:textId="77777777" w:rsidR="000B660E" w:rsidRPr="00D437C6" w:rsidRDefault="000B660E" w:rsidP="004A57FD">
            <w:pPr>
              <w:pStyle w:val="NoSpacing"/>
              <w:spacing w:line="276" w:lineRule="auto"/>
              <w:ind w:left="715"/>
              <w:jc w:val="both"/>
              <w:rPr>
                <w:sz w:val="10"/>
              </w:rPr>
            </w:pPr>
            <w:r>
              <w:t xml:space="preserve"> </w:t>
            </w:r>
          </w:p>
          <w:p w14:paraId="1B09BB02" w14:textId="77777777" w:rsidR="000B660E" w:rsidRDefault="00183D95" w:rsidP="001604FC">
            <w:pPr>
              <w:pStyle w:val="NoSpacing"/>
              <w:spacing w:line="276" w:lineRule="auto"/>
              <w:jc w:val="both"/>
              <w:rPr>
                <w:b/>
                <w:sz w:val="24"/>
                <w:szCs w:val="24"/>
                <w:u w:val="single"/>
              </w:rPr>
            </w:pPr>
            <w:r w:rsidRPr="00AD1895">
              <w:rPr>
                <w:b/>
                <w:sz w:val="24"/>
                <w:szCs w:val="24"/>
                <w:u w:val="single"/>
              </w:rPr>
              <w:t>More</w:t>
            </w:r>
            <w:r w:rsidR="000B660E" w:rsidRPr="00AD1895">
              <w:rPr>
                <w:b/>
                <w:sz w:val="24"/>
                <w:szCs w:val="24"/>
                <w:u w:val="single"/>
              </w:rPr>
              <w:t xml:space="preserve"> Information</w:t>
            </w:r>
          </w:p>
          <w:p w14:paraId="5F580801" w14:textId="77777777" w:rsidR="00AD1895" w:rsidRPr="00AD1895" w:rsidRDefault="00AD1895" w:rsidP="001604FC">
            <w:pPr>
              <w:pStyle w:val="NoSpacing"/>
              <w:spacing w:line="276" w:lineRule="auto"/>
              <w:jc w:val="both"/>
              <w:rPr>
                <w:b/>
                <w:sz w:val="24"/>
                <w:szCs w:val="24"/>
                <w:u w:val="single"/>
              </w:rPr>
            </w:pPr>
          </w:p>
          <w:p w14:paraId="4F37E4C1" w14:textId="1AD1D691" w:rsidR="00D437C6" w:rsidRPr="00AD1895" w:rsidRDefault="00D437C6" w:rsidP="00D437C6">
            <w:pPr>
              <w:pStyle w:val="NoSpacing"/>
              <w:spacing w:line="276" w:lineRule="auto"/>
              <w:ind w:left="715"/>
              <w:jc w:val="both"/>
              <w:rPr>
                <w:sz w:val="24"/>
                <w:szCs w:val="24"/>
              </w:rPr>
            </w:pPr>
            <w:r w:rsidRPr="00AD1895">
              <w:rPr>
                <w:sz w:val="24"/>
                <w:szCs w:val="24"/>
              </w:rPr>
              <w:t xml:space="preserve">Questions? Go to </w:t>
            </w:r>
            <w:hyperlink r:id="rId11" w:history="1">
              <w:r w:rsidR="007D697D" w:rsidRPr="005320DE">
                <w:rPr>
                  <w:rStyle w:val="Hyperlink"/>
                </w:rPr>
                <w:t>https://www.court.nl.ca/supreme/family-division/</w:t>
              </w:r>
            </w:hyperlink>
            <w:r w:rsidRPr="00AD1895">
              <w:rPr>
                <w:sz w:val="24"/>
                <w:szCs w:val="24"/>
              </w:rP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4195"/>
            </w:tblGrid>
            <w:tr w:rsidR="00D437C6" w:rsidRPr="00AD1895" w14:paraId="1182626E" w14:textId="77777777" w:rsidTr="00AD1895">
              <w:tc>
                <w:tcPr>
                  <w:tcW w:w="3095" w:type="dxa"/>
                </w:tcPr>
                <w:p w14:paraId="2E4FAA83" w14:textId="77777777" w:rsidR="00D437C6" w:rsidRPr="00AD1895" w:rsidRDefault="00D437C6" w:rsidP="00D437C6">
                  <w:pPr>
                    <w:pStyle w:val="NoSpacing"/>
                    <w:spacing w:line="276" w:lineRule="auto"/>
                    <w:jc w:val="both"/>
                    <w:rPr>
                      <w:sz w:val="24"/>
                      <w:szCs w:val="24"/>
                    </w:rPr>
                  </w:pPr>
                  <w:r w:rsidRPr="00AD1895">
                    <w:rPr>
                      <w:sz w:val="24"/>
                      <w:szCs w:val="24"/>
                    </w:rPr>
                    <w:t>Corner Brook: (709) 637-2227</w:t>
                  </w:r>
                </w:p>
                <w:p w14:paraId="414D3ABB" w14:textId="77777777" w:rsidR="00D437C6" w:rsidRPr="00AD1895" w:rsidRDefault="00D437C6" w:rsidP="00D437C6">
                  <w:pPr>
                    <w:pStyle w:val="NoSpacing"/>
                    <w:spacing w:line="276" w:lineRule="auto"/>
                    <w:jc w:val="both"/>
                    <w:rPr>
                      <w:sz w:val="24"/>
                      <w:szCs w:val="24"/>
                    </w:rPr>
                  </w:pPr>
                  <w:r w:rsidRPr="00AD1895">
                    <w:rPr>
                      <w:sz w:val="24"/>
                      <w:szCs w:val="24"/>
                    </w:rPr>
                    <w:t>Gander: (709) 256-1115</w:t>
                  </w:r>
                </w:p>
                <w:p w14:paraId="4AD2FB4A" w14:textId="77777777" w:rsidR="00D437C6" w:rsidRPr="00AD1895" w:rsidRDefault="00D437C6" w:rsidP="00D437C6">
                  <w:pPr>
                    <w:pStyle w:val="NoSpacing"/>
                    <w:spacing w:line="276" w:lineRule="auto"/>
                    <w:jc w:val="both"/>
                    <w:rPr>
                      <w:sz w:val="24"/>
                      <w:szCs w:val="24"/>
                    </w:rPr>
                  </w:pPr>
                  <w:r w:rsidRPr="00AD1895">
                    <w:rPr>
                      <w:sz w:val="24"/>
                      <w:szCs w:val="24"/>
                    </w:rPr>
                    <w:t>Grand Bank: (709) 832-1720</w:t>
                  </w:r>
                </w:p>
              </w:tc>
              <w:tc>
                <w:tcPr>
                  <w:tcW w:w="4195" w:type="dxa"/>
                </w:tcPr>
                <w:p w14:paraId="1AFF1A2E" w14:textId="77777777" w:rsidR="00D437C6" w:rsidRPr="00AD1895" w:rsidRDefault="00D437C6" w:rsidP="00D437C6">
                  <w:pPr>
                    <w:pStyle w:val="NoSpacing"/>
                    <w:spacing w:line="276" w:lineRule="auto"/>
                    <w:jc w:val="both"/>
                    <w:rPr>
                      <w:sz w:val="24"/>
                      <w:szCs w:val="24"/>
                    </w:rPr>
                  </w:pPr>
                  <w:r w:rsidRPr="00AD1895">
                    <w:rPr>
                      <w:sz w:val="24"/>
                      <w:szCs w:val="24"/>
                    </w:rPr>
                    <w:t>Grand Falls-Windsor: (709) 292-4260</w:t>
                  </w:r>
                </w:p>
                <w:p w14:paraId="479C1773" w14:textId="77777777" w:rsidR="00D437C6" w:rsidRPr="00AD1895" w:rsidRDefault="00D437C6" w:rsidP="00D437C6">
                  <w:pPr>
                    <w:pStyle w:val="NoSpacing"/>
                    <w:spacing w:line="276" w:lineRule="auto"/>
                    <w:jc w:val="both"/>
                    <w:rPr>
                      <w:sz w:val="24"/>
                      <w:szCs w:val="24"/>
                    </w:rPr>
                  </w:pPr>
                  <w:r w:rsidRPr="00AD1895">
                    <w:rPr>
                      <w:sz w:val="24"/>
                      <w:szCs w:val="24"/>
                    </w:rPr>
                    <w:t>Happy Valley-Goose Bay: (709) 896-7892</w:t>
                  </w:r>
                </w:p>
                <w:p w14:paraId="4A3C6E38" w14:textId="77777777" w:rsidR="00D437C6" w:rsidRPr="00AD1895" w:rsidRDefault="00D437C6" w:rsidP="00D437C6">
                  <w:pPr>
                    <w:pStyle w:val="NoSpacing"/>
                    <w:spacing w:line="276" w:lineRule="auto"/>
                    <w:jc w:val="both"/>
                    <w:rPr>
                      <w:sz w:val="24"/>
                      <w:szCs w:val="24"/>
                    </w:rPr>
                  </w:pPr>
                  <w:r w:rsidRPr="00AD1895">
                    <w:rPr>
                      <w:sz w:val="24"/>
                      <w:szCs w:val="24"/>
                    </w:rPr>
                    <w:t>St. John’s: (709) 729-2258</w:t>
                  </w:r>
                </w:p>
                <w:p w14:paraId="0B5D3336" w14:textId="77777777" w:rsidR="00AD1895" w:rsidRPr="00AD1895" w:rsidRDefault="00AD1895" w:rsidP="00D437C6">
                  <w:pPr>
                    <w:pStyle w:val="NoSpacing"/>
                    <w:spacing w:line="276" w:lineRule="auto"/>
                    <w:jc w:val="both"/>
                    <w:rPr>
                      <w:sz w:val="24"/>
                      <w:szCs w:val="24"/>
                    </w:rPr>
                  </w:pPr>
                </w:p>
              </w:tc>
            </w:tr>
          </w:tbl>
          <w:p w14:paraId="5206D832" w14:textId="77777777" w:rsidR="00D437C6" w:rsidRPr="00AD1895" w:rsidRDefault="00D437C6" w:rsidP="00D437C6">
            <w:pPr>
              <w:pStyle w:val="NoSpacing"/>
              <w:ind w:left="720"/>
              <w:jc w:val="center"/>
              <w:rPr>
                <w:sz w:val="24"/>
                <w:szCs w:val="24"/>
              </w:rPr>
            </w:pPr>
          </w:p>
          <w:p w14:paraId="6BA0E5E1" w14:textId="77777777" w:rsidR="00D437C6" w:rsidRPr="00AD1895" w:rsidRDefault="00D437C6" w:rsidP="00AD1895">
            <w:pPr>
              <w:pStyle w:val="NoSpacing"/>
              <w:jc w:val="center"/>
              <w:rPr>
                <w:b/>
                <w:sz w:val="24"/>
                <w:szCs w:val="24"/>
              </w:rPr>
            </w:pPr>
            <w:r w:rsidRPr="00AD1895">
              <w:rPr>
                <w:b/>
                <w:sz w:val="24"/>
                <w:szCs w:val="24"/>
              </w:rPr>
              <w:t>--- It is highly recommended that you get advice from a lawyer ---</w:t>
            </w:r>
          </w:p>
          <w:p w14:paraId="169FE246" w14:textId="77777777" w:rsidR="00AD1895" w:rsidRPr="00AD1895" w:rsidRDefault="00AD1895" w:rsidP="00D437C6">
            <w:pPr>
              <w:pStyle w:val="NoSpacing"/>
              <w:ind w:left="720"/>
              <w:jc w:val="center"/>
              <w:rPr>
                <w:b/>
                <w:sz w:val="24"/>
                <w:szCs w:val="24"/>
              </w:rPr>
            </w:pPr>
          </w:p>
          <w:p w14:paraId="0EB862E3" w14:textId="77777777" w:rsidR="00D437C6" w:rsidRPr="00AD1895" w:rsidRDefault="00D437C6" w:rsidP="00D437C6">
            <w:pPr>
              <w:pStyle w:val="NoSpacing"/>
              <w:ind w:left="720"/>
              <w:jc w:val="center"/>
              <w:rPr>
                <w:b/>
                <w:sz w:val="24"/>
                <w:szCs w:val="24"/>
              </w:rPr>
            </w:pPr>
          </w:p>
          <w:p w14:paraId="52B64E91" w14:textId="77777777" w:rsidR="00D437C6" w:rsidRPr="00AD1895" w:rsidRDefault="00D437C6" w:rsidP="00D437C6">
            <w:pPr>
              <w:pStyle w:val="NoSpacing"/>
              <w:spacing w:line="276" w:lineRule="auto"/>
              <w:ind w:left="720"/>
              <w:jc w:val="both"/>
              <w:rPr>
                <w:sz w:val="24"/>
                <w:szCs w:val="24"/>
              </w:rPr>
            </w:pPr>
            <w:r w:rsidRPr="00AD1895">
              <w:rPr>
                <w:sz w:val="24"/>
                <w:szCs w:val="24"/>
              </w:rPr>
              <w:t>If you need help finding 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D437C6" w:rsidRPr="00AD1895" w14:paraId="24FA042F" w14:textId="77777777" w:rsidTr="00D437C6">
              <w:tc>
                <w:tcPr>
                  <w:tcW w:w="7290" w:type="dxa"/>
                </w:tcPr>
                <w:p w14:paraId="36F1020B" w14:textId="77777777" w:rsidR="00D437C6" w:rsidRPr="00AD1895" w:rsidRDefault="00D437C6" w:rsidP="00D437C6">
                  <w:pPr>
                    <w:pStyle w:val="NoSpacing"/>
                    <w:spacing w:line="276" w:lineRule="auto"/>
                    <w:jc w:val="both"/>
                    <w:rPr>
                      <w:sz w:val="24"/>
                      <w:szCs w:val="24"/>
                    </w:rPr>
                  </w:pPr>
                  <w:r w:rsidRPr="00AD1895">
                    <w:rPr>
                      <w:sz w:val="24"/>
                      <w:szCs w:val="24"/>
                    </w:rPr>
                    <w:t xml:space="preserve">Public Legal Information Association of NL (PLIAN): </w:t>
                  </w:r>
                  <w:hyperlink r:id="rId12" w:history="1">
                    <w:r w:rsidRPr="00AD1895">
                      <w:rPr>
                        <w:rStyle w:val="Hyperlink"/>
                        <w:sz w:val="24"/>
                        <w:szCs w:val="24"/>
                      </w:rPr>
                      <w:t>www.publiclegalinfo.com</w:t>
                    </w:r>
                  </w:hyperlink>
                  <w:r w:rsidRPr="00AD1895">
                    <w:rPr>
                      <w:sz w:val="24"/>
                      <w:szCs w:val="24"/>
                    </w:rPr>
                    <w:t xml:space="preserve">  or </w:t>
                  </w:r>
                  <w:r w:rsidR="001D4303" w:rsidRPr="00AD1895">
                    <w:rPr>
                      <w:sz w:val="24"/>
                      <w:szCs w:val="24"/>
                    </w:rPr>
                    <w:t>1 (888) 660-7788</w:t>
                  </w:r>
                </w:p>
                <w:p w14:paraId="56E83304" w14:textId="77777777" w:rsidR="00D437C6" w:rsidRPr="00AD1895" w:rsidRDefault="00D437C6" w:rsidP="00D437C6">
                  <w:pPr>
                    <w:pStyle w:val="NoSpacing"/>
                    <w:spacing w:line="276" w:lineRule="auto"/>
                    <w:jc w:val="both"/>
                    <w:rPr>
                      <w:sz w:val="24"/>
                      <w:szCs w:val="24"/>
                    </w:rPr>
                  </w:pPr>
                  <w:r w:rsidRPr="00AD1895">
                    <w:rPr>
                      <w:sz w:val="24"/>
                      <w:szCs w:val="24"/>
                    </w:rPr>
                    <w:t xml:space="preserve">Legal Aid: </w:t>
                  </w:r>
                  <w:hyperlink r:id="rId13" w:history="1">
                    <w:r w:rsidRPr="00AD1895">
                      <w:rPr>
                        <w:rStyle w:val="Hyperlink"/>
                        <w:sz w:val="24"/>
                        <w:szCs w:val="24"/>
                      </w:rPr>
                      <w:t>www.legalaid.nl.ca</w:t>
                    </w:r>
                  </w:hyperlink>
                  <w:r w:rsidRPr="00AD1895">
                    <w:rPr>
                      <w:sz w:val="24"/>
                      <w:szCs w:val="24"/>
                    </w:rPr>
                    <w:t xml:space="preserve"> or 1(800) 563-9911</w:t>
                  </w:r>
                </w:p>
              </w:tc>
            </w:tr>
          </w:tbl>
          <w:p w14:paraId="267F4FD9" w14:textId="77777777" w:rsidR="000B660E" w:rsidRPr="00541A01" w:rsidRDefault="000B660E" w:rsidP="001604FC">
            <w:pPr>
              <w:pStyle w:val="NoSpacing"/>
              <w:spacing w:line="276" w:lineRule="auto"/>
              <w:ind w:left="720"/>
              <w:jc w:val="both"/>
            </w:pPr>
          </w:p>
        </w:tc>
      </w:tr>
    </w:tbl>
    <w:p w14:paraId="5DC411D4" w14:textId="77777777" w:rsidR="000B660E" w:rsidRPr="00676334" w:rsidRDefault="000B660E" w:rsidP="000B660E">
      <w:pPr>
        <w:spacing w:after="0" w:line="240" w:lineRule="auto"/>
        <w:ind w:left="-720" w:right="-720"/>
        <w:jc w:val="center"/>
        <w:rPr>
          <w:rFonts w:ascii="Arial Narrow" w:hAnsi="Arial Narrow"/>
          <w:b/>
          <w:sz w:val="24"/>
          <w:szCs w:val="30"/>
        </w:rPr>
        <w:sectPr w:rsidR="000B660E" w:rsidRPr="00676334" w:rsidSect="007A1132">
          <w:headerReference w:type="default" r:id="rId14"/>
          <w:footerReference w:type="default" r:id="rId15"/>
          <w:footerReference w:type="first" r:id="rId16"/>
          <w:pgSz w:w="12240" w:h="15840"/>
          <w:pgMar w:top="540" w:right="1440" w:bottom="540" w:left="1440" w:header="450" w:footer="178" w:gutter="0"/>
          <w:pgNumType w:start="0"/>
          <w:cols w:space="720"/>
          <w:titlePg/>
          <w:docGrid w:linePitch="360"/>
        </w:sectPr>
      </w:pPr>
      <w:r w:rsidRPr="00676334">
        <w:rPr>
          <w:rFonts w:ascii="Arial Narrow" w:hAnsi="Arial Narrow"/>
          <w:b/>
          <w:sz w:val="24"/>
          <w:szCs w:val="30"/>
        </w:rPr>
        <w:lastRenderedPageBreak/>
        <w:t xml:space="preserve">--- REMOVE </w:t>
      </w:r>
      <w:r w:rsidR="00AD1895">
        <w:rPr>
          <w:rFonts w:ascii="Arial Narrow" w:hAnsi="Arial Narrow"/>
          <w:b/>
          <w:sz w:val="24"/>
          <w:szCs w:val="30"/>
        </w:rPr>
        <w:t>THESE</w:t>
      </w:r>
      <w:r w:rsidRPr="00676334">
        <w:rPr>
          <w:rFonts w:ascii="Arial Narrow" w:hAnsi="Arial Narrow"/>
          <w:b/>
          <w:sz w:val="24"/>
          <w:szCs w:val="30"/>
        </w:rPr>
        <w:t xml:space="preserve"> PAGE</w:t>
      </w:r>
      <w:r w:rsidR="00AD1895">
        <w:rPr>
          <w:rFonts w:ascii="Arial Narrow" w:hAnsi="Arial Narrow"/>
          <w:b/>
          <w:sz w:val="24"/>
          <w:szCs w:val="30"/>
        </w:rPr>
        <w:t>S</w:t>
      </w:r>
      <w:r w:rsidRPr="00676334">
        <w:rPr>
          <w:rFonts w:ascii="Arial Narrow" w:hAnsi="Arial Narrow"/>
          <w:b/>
          <w:sz w:val="24"/>
          <w:szCs w:val="30"/>
        </w:rPr>
        <w:t xml:space="preserve"> BEFORE SERVING THE </w:t>
      </w:r>
      <w:r w:rsidR="00DA6BFD" w:rsidRPr="00676334">
        <w:rPr>
          <w:rFonts w:ascii="Arial Narrow" w:hAnsi="Arial Narrow"/>
          <w:b/>
          <w:sz w:val="24"/>
          <w:szCs w:val="30"/>
        </w:rPr>
        <w:t>RESPONSE</w:t>
      </w:r>
      <w:r w:rsidRPr="00676334">
        <w:rPr>
          <w:rFonts w:ascii="Arial Narrow" w:hAnsi="Arial Narrow"/>
          <w:b/>
          <w:sz w:val="24"/>
          <w:szCs w:val="30"/>
        </w:rPr>
        <w:t xml:space="preserve"> ---</w:t>
      </w:r>
    </w:p>
    <w:p w14:paraId="45ECDFA3" w14:textId="77777777" w:rsidR="000B660E" w:rsidRDefault="000B660E" w:rsidP="000B660E">
      <w:pPr>
        <w:pStyle w:val="NoSpacing"/>
        <w:rPr>
          <w:sz w:val="14"/>
        </w:rPr>
      </w:pPr>
    </w:p>
    <w:p w14:paraId="2B4C4017" w14:textId="77777777" w:rsidR="000B660E" w:rsidRDefault="000B660E" w:rsidP="000B660E">
      <w:pPr>
        <w:pStyle w:val="NoSpacing"/>
        <w:rPr>
          <w:sz w:val="14"/>
        </w:rPr>
      </w:pPr>
    </w:p>
    <w:p w14:paraId="27437DF6" w14:textId="77777777" w:rsidR="005F5386" w:rsidRDefault="005F5386" w:rsidP="000B660E">
      <w:pPr>
        <w:pStyle w:val="NoSpacing"/>
        <w:rPr>
          <w:sz w:val="14"/>
        </w:rPr>
      </w:pPr>
    </w:p>
    <w:p w14:paraId="63440468" w14:textId="77777777" w:rsidR="0086477F" w:rsidRPr="007059D7" w:rsidRDefault="0086477F" w:rsidP="000B660E">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598"/>
      </w:tblGrid>
      <w:tr w:rsidR="000B660E" w:rsidRPr="00A649B2" w14:paraId="3FC20969" w14:textId="77777777" w:rsidTr="00A649B2">
        <w:tc>
          <w:tcPr>
            <w:tcW w:w="4878" w:type="dxa"/>
            <w:shd w:val="clear" w:color="auto" w:fill="000000" w:themeFill="text1"/>
            <w:vAlign w:val="center"/>
          </w:tcPr>
          <w:p w14:paraId="4369F2E8" w14:textId="77777777" w:rsidR="000B660E" w:rsidRPr="009221FD" w:rsidRDefault="000B660E" w:rsidP="001E1658">
            <w:pPr>
              <w:pStyle w:val="NoSpacing"/>
              <w:rPr>
                <w:b/>
              </w:rPr>
            </w:pPr>
            <w:r>
              <w:rPr>
                <w:b/>
                <w:color w:val="FFFFFF" w:themeColor="background1"/>
                <w:sz w:val="36"/>
                <w:szCs w:val="36"/>
              </w:rPr>
              <w:t xml:space="preserve">How to </w:t>
            </w:r>
            <w:r w:rsidR="001E1658">
              <w:rPr>
                <w:b/>
                <w:color w:val="FFFFFF" w:themeColor="background1"/>
                <w:sz w:val="36"/>
                <w:szCs w:val="36"/>
              </w:rPr>
              <w:t>R</w:t>
            </w:r>
            <w:r>
              <w:rPr>
                <w:b/>
                <w:color w:val="FFFFFF" w:themeColor="background1"/>
                <w:sz w:val="36"/>
                <w:szCs w:val="36"/>
              </w:rPr>
              <w:t>e</w:t>
            </w:r>
            <w:r w:rsidR="00A649B2">
              <w:rPr>
                <w:b/>
                <w:color w:val="FFFFFF" w:themeColor="background1"/>
                <w:sz w:val="36"/>
                <w:szCs w:val="36"/>
              </w:rPr>
              <w:t>ply to a Response</w:t>
            </w:r>
          </w:p>
        </w:tc>
        <w:tc>
          <w:tcPr>
            <w:tcW w:w="4698" w:type="dxa"/>
            <w:shd w:val="clear" w:color="auto" w:fill="D9D9D9" w:themeFill="background1" w:themeFillShade="D9"/>
            <w:vAlign w:val="center"/>
          </w:tcPr>
          <w:p w14:paraId="5298820D" w14:textId="77777777" w:rsidR="000B660E" w:rsidRPr="00A649B2" w:rsidRDefault="000B660E" w:rsidP="0099019E">
            <w:pPr>
              <w:pStyle w:val="NoSpacing"/>
              <w:jc w:val="right"/>
              <w:rPr>
                <w:b/>
                <w:sz w:val="36"/>
              </w:rPr>
            </w:pPr>
            <w:r w:rsidRPr="00A649B2">
              <w:rPr>
                <w:b/>
                <w:sz w:val="36"/>
                <w:szCs w:val="36"/>
              </w:rPr>
              <w:t xml:space="preserve">Instructions for the </w:t>
            </w:r>
            <w:r w:rsidR="0099019E" w:rsidRPr="00A649B2">
              <w:rPr>
                <w:b/>
                <w:sz w:val="36"/>
                <w:szCs w:val="36"/>
              </w:rPr>
              <w:t>Applicant</w:t>
            </w:r>
          </w:p>
        </w:tc>
      </w:tr>
    </w:tbl>
    <w:p w14:paraId="11EFCF13" w14:textId="77777777" w:rsidR="000B660E" w:rsidRPr="00F824BD" w:rsidRDefault="000B660E" w:rsidP="000B660E">
      <w:pPr>
        <w:pStyle w:val="NoSpacing"/>
        <w:rPr>
          <w:sz w:val="14"/>
        </w:rPr>
      </w:pPr>
    </w:p>
    <w:p w14:paraId="37E7BBC8" w14:textId="77777777" w:rsidR="000B660E" w:rsidRDefault="000B660E" w:rsidP="000B660E">
      <w:pPr>
        <w:pStyle w:val="NoSpacing"/>
        <w:rPr>
          <w:sz w:val="14"/>
        </w:rPr>
      </w:pPr>
    </w:p>
    <w:p w14:paraId="501BC41E" w14:textId="77777777" w:rsidR="005F5386" w:rsidRPr="00F824BD" w:rsidRDefault="005F5386" w:rsidP="000B660E">
      <w:pPr>
        <w:pStyle w:val="NoSpacing"/>
        <w:rPr>
          <w:sz w:val="14"/>
        </w:rPr>
      </w:pPr>
    </w:p>
    <w:tbl>
      <w:tblPr>
        <w:tblStyle w:val="TableGrid"/>
        <w:tblW w:w="9601"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787"/>
      </w:tblGrid>
      <w:tr w:rsidR="000B660E" w14:paraId="28E6F244" w14:textId="77777777" w:rsidTr="001604FC">
        <w:trPr>
          <w:trHeight w:val="3914"/>
          <w:jc w:val="center"/>
        </w:trPr>
        <w:tc>
          <w:tcPr>
            <w:tcW w:w="9601" w:type="dxa"/>
            <w:tcMar>
              <w:top w:w="216" w:type="dxa"/>
              <w:left w:w="216" w:type="dxa"/>
              <w:bottom w:w="216" w:type="dxa"/>
              <w:right w:w="216" w:type="dxa"/>
            </w:tcMar>
          </w:tcPr>
          <w:p w14:paraId="543F9248" w14:textId="77777777" w:rsidR="00774AED" w:rsidRDefault="000B660E" w:rsidP="005908FE">
            <w:pPr>
              <w:pStyle w:val="NoSpacing"/>
              <w:spacing w:line="276" w:lineRule="auto"/>
              <w:jc w:val="both"/>
            </w:pPr>
            <w:r>
              <w:t xml:space="preserve">Read the attached </w:t>
            </w:r>
            <w:r w:rsidR="0099019E">
              <w:rPr>
                <w:b/>
              </w:rPr>
              <w:t>Response</w:t>
            </w:r>
            <w:r w:rsidR="007321AF">
              <w:rPr>
                <w:b/>
              </w:rPr>
              <w:t xml:space="preserve"> </w:t>
            </w:r>
            <w:r w:rsidR="007321AF" w:rsidRPr="005F5386">
              <w:rPr>
                <w:b/>
              </w:rPr>
              <w:t>(Form F6.02A)</w:t>
            </w:r>
            <w:r w:rsidR="007321AF">
              <w:t xml:space="preserve"> </w:t>
            </w:r>
            <w:r>
              <w:t xml:space="preserve">carefully. </w:t>
            </w:r>
            <w:r w:rsidR="005908FE">
              <w:t xml:space="preserve">The </w:t>
            </w:r>
            <w:r w:rsidR="00774AED">
              <w:t>Respondent</w:t>
            </w:r>
            <w:r w:rsidR="005908FE">
              <w:t xml:space="preserve"> has </w:t>
            </w:r>
            <w:r w:rsidR="00774AED">
              <w:t>responded to the issues that you raised in your Originating Application or Originating Application for Variation</w:t>
            </w:r>
            <w:r w:rsidR="005908FE">
              <w:t xml:space="preserve">. </w:t>
            </w:r>
          </w:p>
          <w:p w14:paraId="25DBB6C4" w14:textId="77777777" w:rsidR="00774AED" w:rsidRDefault="00774AED" w:rsidP="005908FE">
            <w:pPr>
              <w:pStyle w:val="NoSpacing"/>
              <w:spacing w:line="276" w:lineRule="auto"/>
              <w:jc w:val="both"/>
            </w:pPr>
          </w:p>
          <w:p w14:paraId="78FF322D" w14:textId="77777777" w:rsidR="00D627DE" w:rsidRDefault="00774AED" w:rsidP="005908FE">
            <w:pPr>
              <w:pStyle w:val="NoSpacing"/>
              <w:spacing w:line="276" w:lineRule="auto"/>
              <w:jc w:val="both"/>
            </w:pPr>
            <w:r>
              <w:t xml:space="preserve">The Respondent may have also made some new claims in his/her Response. </w:t>
            </w:r>
            <w:r w:rsidR="005908FE" w:rsidRPr="00571AD7">
              <w:t xml:space="preserve">If you want to </w:t>
            </w:r>
            <w:r>
              <w:t>respond to</w:t>
            </w:r>
            <w:r w:rsidR="005908FE" w:rsidRPr="00571AD7">
              <w:t xml:space="preserve"> any </w:t>
            </w:r>
            <w:r>
              <w:t xml:space="preserve">of these new </w:t>
            </w:r>
            <w:r w:rsidR="005908FE" w:rsidRPr="00571AD7">
              <w:t>claim</w:t>
            </w:r>
            <w:r w:rsidR="005908FE">
              <w:t>s</w:t>
            </w:r>
            <w:r w:rsidR="005908FE" w:rsidRPr="00571AD7">
              <w:t xml:space="preserve">, you must file and serve a </w:t>
            </w:r>
            <w:r w:rsidR="005908FE" w:rsidRPr="00B57965">
              <w:rPr>
                <w:b/>
              </w:rPr>
              <w:t>Re</w:t>
            </w:r>
            <w:r>
              <w:rPr>
                <w:b/>
              </w:rPr>
              <w:t>ply</w:t>
            </w:r>
            <w:r w:rsidR="005908FE" w:rsidRPr="00B57965">
              <w:rPr>
                <w:b/>
              </w:rPr>
              <w:t xml:space="preserve"> (Form </w:t>
            </w:r>
            <w:r w:rsidR="005908FE">
              <w:rPr>
                <w:b/>
              </w:rPr>
              <w:t>F</w:t>
            </w:r>
            <w:r>
              <w:rPr>
                <w:b/>
              </w:rPr>
              <w:t>7</w:t>
            </w:r>
            <w:r w:rsidR="005908FE">
              <w:rPr>
                <w:b/>
              </w:rPr>
              <w:t>.02A</w:t>
            </w:r>
            <w:r w:rsidR="005908FE" w:rsidRPr="00B57965">
              <w:rPr>
                <w:b/>
              </w:rPr>
              <w:t>).</w:t>
            </w:r>
            <w:r w:rsidR="005908FE" w:rsidRPr="0009357C">
              <w:t xml:space="preserve"> </w:t>
            </w:r>
            <w:bookmarkStart w:id="0" w:name="_GoBack"/>
            <w:bookmarkEnd w:id="0"/>
          </w:p>
          <w:p w14:paraId="7134D24B" w14:textId="77777777" w:rsidR="00D627DE" w:rsidRDefault="00D627DE" w:rsidP="005908FE">
            <w:pPr>
              <w:pStyle w:val="NoSpacing"/>
              <w:spacing w:line="276" w:lineRule="auto"/>
              <w:jc w:val="both"/>
            </w:pPr>
          </w:p>
          <w:p w14:paraId="12748175" w14:textId="77777777" w:rsidR="00D627DE" w:rsidRDefault="00D627DE" w:rsidP="00D627DE">
            <w:pPr>
              <w:pStyle w:val="NoSpacing"/>
              <w:spacing w:line="276" w:lineRule="auto"/>
              <w:jc w:val="both"/>
            </w:pPr>
            <w:r>
              <w:t>You can find the Response form at any Supreme Court location or online:</w:t>
            </w:r>
          </w:p>
          <w:p w14:paraId="1A9722DF" w14:textId="0218CD6D" w:rsidR="00D627DE" w:rsidRDefault="00602164" w:rsidP="00D627DE">
            <w:pPr>
              <w:pStyle w:val="NoSpacing"/>
              <w:spacing w:line="276" w:lineRule="auto"/>
              <w:jc w:val="center"/>
            </w:pPr>
            <w:hyperlink r:id="rId17" w:history="1">
              <w:r w:rsidR="007D697D" w:rsidRPr="005320DE">
                <w:rPr>
                  <w:rStyle w:val="Hyperlink"/>
                </w:rPr>
                <w:t>https://www.court.nl.ca/supreme/rules-practice-notes-and-forms/family/general/</w:t>
              </w:r>
            </w:hyperlink>
          </w:p>
          <w:p w14:paraId="332195C9" w14:textId="77777777" w:rsidR="00774AED" w:rsidRPr="00286CC5" w:rsidRDefault="00774AED" w:rsidP="005908FE">
            <w:pPr>
              <w:pStyle w:val="NoSpacing"/>
              <w:spacing w:line="276" w:lineRule="auto"/>
              <w:jc w:val="both"/>
            </w:pPr>
          </w:p>
          <w:p w14:paraId="2A7C1284" w14:textId="77777777" w:rsidR="005908FE" w:rsidRDefault="005908FE" w:rsidP="005908FE">
            <w:pPr>
              <w:pStyle w:val="NoSpacing"/>
              <w:spacing w:line="276" w:lineRule="auto"/>
              <w:jc w:val="both"/>
            </w:pPr>
            <w:r w:rsidRPr="00571AD7">
              <w:t xml:space="preserve">You have only </w:t>
            </w:r>
            <w:r w:rsidR="00774AED">
              <w:rPr>
                <w:b/>
              </w:rPr>
              <w:t>1</w:t>
            </w:r>
            <w:r w:rsidRPr="00571AD7">
              <w:rPr>
                <w:b/>
              </w:rPr>
              <w:t>0 days</w:t>
            </w:r>
            <w:r w:rsidRPr="00571AD7">
              <w:t xml:space="preserve"> after this </w:t>
            </w:r>
            <w:r w:rsidR="008B6752">
              <w:t>Response</w:t>
            </w:r>
            <w:r>
              <w:t xml:space="preserve"> </w:t>
            </w:r>
            <w:r w:rsidRPr="00571AD7">
              <w:t xml:space="preserve">has </w:t>
            </w:r>
            <w:r>
              <w:t xml:space="preserve">been served on you to </w:t>
            </w:r>
            <w:r w:rsidRPr="00571AD7">
              <w:t>file</w:t>
            </w:r>
            <w:r>
              <w:t xml:space="preserve"> and serve</w:t>
            </w:r>
            <w:r w:rsidRPr="00571AD7">
              <w:t xml:space="preserve"> </w:t>
            </w:r>
            <w:r w:rsidR="00774AED">
              <w:t>your Reply.</w:t>
            </w:r>
          </w:p>
          <w:p w14:paraId="74DF2B44" w14:textId="77777777" w:rsidR="00D627DE" w:rsidRDefault="00D627DE" w:rsidP="00774AED">
            <w:pPr>
              <w:pStyle w:val="NoSpacing"/>
              <w:jc w:val="center"/>
              <w:rPr>
                <w:b/>
              </w:rPr>
            </w:pPr>
          </w:p>
          <w:p w14:paraId="308BBD53" w14:textId="77777777" w:rsidR="00774AED" w:rsidRPr="00017D73" w:rsidRDefault="00774AED" w:rsidP="00774AED">
            <w:pPr>
              <w:pStyle w:val="NoSpacing"/>
              <w:jc w:val="center"/>
              <w:rPr>
                <w:b/>
              </w:rPr>
            </w:pPr>
            <w:r w:rsidRPr="00017D73">
              <w:rPr>
                <w:b/>
              </w:rPr>
              <w:t>If you do not re</w:t>
            </w:r>
            <w:r w:rsidR="001C48C4">
              <w:rPr>
                <w:b/>
              </w:rPr>
              <w:t>ply</w:t>
            </w:r>
            <w:r w:rsidRPr="00017D73">
              <w:rPr>
                <w:b/>
              </w:rPr>
              <w:t xml:space="preserve">, </w:t>
            </w:r>
            <w:r>
              <w:rPr>
                <w:b/>
              </w:rPr>
              <w:t>the Court</w:t>
            </w:r>
            <w:r w:rsidRPr="00017D73">
              <w:rPr>
                <w:b/>
              </w:rPr>
              <w:t xml:space="preserve"> may </w:t>
            </w:r>
            <w:r>
              <w:rPr>
                <w:b/>
              </w:rPr>
              <w:t>proceed</w:t>
            </w:r>
            <w:r w:rsidRPr="00017D73">
              <w:rPr>
                <w:b/>
              </w:rPr>
              <w:t xml:space="preserve"> and make an order without hearing from you.</w:t>
            </w:r>
          </w:p>
          <w:p w14:paraId="7BEAE919" w14:textId="77777777" w:rsidR="005908FE" w:rsidRPr="00286CC5" w:rsidRDefault="005908FE" w:rsidP="005908FE">
            <w:pPr>
              <w:pStyle w:val="NoSpacing"/>
              <w:spacing w:line="276" w:lineRule="auto"/>
              <w:jc w:val="both"/>
            </w:pPr>
          </w:p>
          <w:p w14:paraId="7DFD5D03" w14:textId="77777777" w:rsidR="005908FE" w:rsidRDefault="005908FE" w:rsidP="005908FE">
            <w:pPr>
              <w:pStyle w:val="NoSpacing"/>
              <w:spacing w:line="276" w:lineRule="auto"/>
              <w:jc w:val="both"/>
            </w:pPr>
            <w:r>
              <w:t>For more information on how to fill out, file, and serve a Re</w:t>
            </w:r>
            <w:r w:rsidR="00774AED">
              <w:t>ply</w:t>
            </w:r>
            <w:r>
              <w:t xml:space="preserve">, read the “Instructions for the </w:t>
            </w:r>
            <w:r w:rsidR="001C48C4">
              <w:t>Applican</w:t>
            </w:r>
            <w:r>
              <w:t>t” page attached to the Re</w:t>
            </w:r>
            <w:r w:rsidR="00774AED">
              <w:t>ply</w:t>
            </w:r>
            <w:r>
              <w:t xml:space="preserve"> form. </w:t>
            </w:r>
          </w:p>
          <w:p w14:paraId="7BE642E2" w14:textId="77777777" w:rsidR="005908FE" w:rsidRPr="00286CC5" w:rsidRDefault="005908FE" w:rsidP="005908FE">
            <w:pPr>
              <w:pStyle w:val="NoSpacing"/>
              <w:spacing w:line="276" w:lineRule="auto"/>
              <w:jc w:val="both"/>
            </w:pPr>
          </w:p>
          <w:p w14:paraId="4BA0CF9D" w14:textId="77777777" w:rsidR="005908FE" w:rsidRPr="00286CC5" w:rsidRDefault="005908FE" w:rsidP="005908FE">
            <w:pPr>
              <w:pStyle w:val="NoSpacing"/>
              <w:spacing w:line="276" w:lineRule="auto"/>
              <w:jc w:val="both"/>
            </w:pPr>
          </w:p>
          <w:p w14:paraId="73498915" w14:textId="77777777" w:rsidR="005908FE" w:rsidRPr="00541080" w:rsidRDefault="005908FE" w:rsidP="005908FE">
            <w:pPr>
              <w:pStyle w:val="NoSpacing"/>
              <w:spacing w:line="276" w:lineRule="auto"/>
              <w:jc w:val="both"/>
              <w:rPr>
                <w:b/>
                <w:u w:val="single"/>
              </w:rPr>
            </w:pPr>
            <w:r>
              <w:rPr>
                <w:b/>
                <w:u w:val="single"/>
              </w:rPr>
              <w:t>More Information</w:t>
            </w:r>
          </w:p>
          <w:p w14:paraId="671CDCAB" w14:textId="77777777" w:rsidR="005908FE" w:rsidRPr="0067109C" w:rsidRDefault="005908FE" w:rsidP="005908FE">
            <w:pPr>
              <w:pStyle w:val="NoSpacing"/>
              <w:spacing w:line="276" w:lineRule="auto"/>
              <w:jc w:val="both"/>
            </w:pPr>
          </w:p>
          <w:p w14:paraId="594A77A4" w14:textId="26EA1182" w:rsidR="005908FE" w:rsidRDefault="005908FE" w:rsidP="005908FE">
            <w:pPr>
              <w:pStyle w:val="NoSpacing"/>
              <w:spacing w:line="276" w:lineRule="auto"/>
              <w:ind w:left="715"/>
              <w:jc w:val="both"/>
            </w:pPr>
            <w:r w:rsidRPr="0034236A">
              <w:t xml:space="preserve">Questions? </w:t>
            </w:r>
            <w:r>
              <w:t xml:space="preserve">You can go to </w:t>
            </w:r>
            <w:hyperlink r:id="rId18" w:history="1">
              <w:r w:rsidR="007D697D" w:rsidRPr="005320DE">
                <w:rPr>
                  <w:rStyle w:val="Hyperlink"/>
                </w:rPr>
                <w:t>https://www.court.nl.ca/supreme/family-division/</w:t>
              </w:r>
            </w:hyperlink>
            <w:r>
              <w:t xml:space="preserve"> or contact a Court near you:</w:t>
            </w:r>
          </w:p>
          <w:p w14:paraId="18DCC185" w14:textId="77777777" w:rsidR="005908FE" w:rsidRPr="0067109C" w:rsidRDefault="005908FE" w:rsidP="005908FE">
            <w:pPr>
              <w:pStyle w:val="NoSpacing"/>
              <w:spacing w:line="276" w:lineRule="auto"/>
              <w:ind w:left="715"/>
              <w:jc w:val="both"/>
              <w:rPr>
                <w:sz w:val="14"/>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5908FE" w:rsidRPr="00B01818" w14:paraId="0E064C6D" w14:textId="77777777" w:rsidTr="00EE1C4C">
              <w:tc>
                <w:tcPr>
                  <w:tcW w:w="3645" w:type="dxa"/>
                </w:tcPr>
                <w:p w14:paraId="67F8D737" w14:textId="77777777" w:rsidR="005908FE" w:rsidRPr="00B01818" w:rsidRDefault="005908FE" w:rsidP="00EE1C4C">
                  <w:pPr>
                    <w:pStyle w:val="NoSpacing"/>
                    <w:spacing w:line="276" w:lineRule="auto"/>
                    <w:jc w:val="both"/>
                  </w:pPr>
                  <w:r w:rsidRPr="00B01818">
                    <w:t>Corner Brook: (709) 637-2227</w:t>
                  </w:r>
                </w:p>
                <w:p w14:paraId="50655942" w14:textId="77777777" w:rsidR="005908FE" w:rsidRPr="00B01818" w:rsidRDefault="005908FE" w:rsidP="00EE1C4C">
                  <w:pPr>
                    <w:pStyle w:val="NoSpacing"/>
                    <w:spacing w:line="276" w:lineRule="auto"/>
                    <w:jc w:val="both"/>
                  </w:pPr>
                  <w:r w:rsidRPr="00B01818">
                    <w:t>Gander: (709) 256-1115</w:t>
                  </w:r>
                </w:p>
                <w:p w14:paraId="5B1E119E" w14:textId="77777777" w:rsidR="005908FE" w:rsidRPr="00B01818" w:rsidRDefault="005908FE" w:rsidP="00EE1C4C">
                  <w:pPr>
                    <w:pStyle w:val="NoSpacing"/>
                    <w:spacing w:line="276" w:lineRule="auto"/>
                    <w:jc w:val="both"/>
                  </w:pPr>
                  <w:r w:rsidRPr="00B01818">
                    <w:t>Grand Bank: (709) 832-1720</w:t>
                  </w:r>
                </w:p>
              </w:tc>
              <w:tc>
                <w:tcPr>
                  <w:tcW w:w="3645" w:type="dxa"/>
                </w:tcPr>
                <w:p w14:paraId="2B96AFAB" w14:textId="77777777" w:rsidR="005908FE" w:rsidRPr="00B01818" w:rsidRDefault="005908FE" w:rsidP="00EE1C4C">
                  <w:pPr>
                    <w:pStyle w:val="NoSpacing"/>
                    <w:spacing w:line="276" w:lineRule="auto"/>
                    <w:jc w:val="both"/>
                  </w:pPr>
                  <w:r w:rsidRPr="00B01818">
                    <w:t>Grand Falls-Windsor: (709) 292-4260</w:t>
                  </w:r>
                </w:p>
                <w:p w14:paraId="4EDE01B8" w14:textId="77777777" w:rsidR="005908FE" w:rsidRPr="00B01818" w:rsidRDefault="005908FE" w:rsidP="00EE1C4C">
                  <w:pPr>
                    <w:pStyle w:val="NoSpacing"/>
                    <w:spacing w:line="276" w:lineRule="auto"/>
                    <w:jc w:val="both"/>
                  </w:pPr>
                  <w:r w:rsidRPr="00B01818">
                    <w:t>Happy Valley-Goose Bay: (709) 896-7892</w:t>
                  </w:r>
                </w:p>
                <w:p w14:paraId="35F4DE70" w14:textId="77777777" w:rsidR="005908FE" w:rsidRPr="00B01818" w:rsidRDefault="005908FE" w:rsidP="00EE1C4C">
                  <w:pPr>
                    <w:pStyle w:val="NoSpacing"/>
                    <w:spacing w:line="276" w:lineRule="auto"/>
                    <w:jc w:val="both"/>
                  </w:pPr>
                  <w:r w:rsidRPr="00B01818">
                    <w:t>St. John’s: (709) 729-2258</w:t>
                  </w:r>
                </w:p>
              </w:tc>
            </w:tr>
          </w:tbl>
          <w:p w14:paraId="22AEADFE" w14:textId="77777777" w:rsidR="005908FE" w:rsidRPr="0067109C" w:rsidRDefault="005908FE" w:rsidP="005908FE">
            <w:pPr>
              <w:pStyle w:val="NoSpacing"/>
              <w:ind w:left="720"/>
              <w:jc w:val="center"/>
              <w:rPr>
                <w:sz w:val="14"/>
              </w:rPr>
            </w:pPr>
          </w:p>
          <w:p w14:paraId="2255AC30" w14:textId="77777777" w:rsidR="005908FE" w:rsidRPr="00C75C0B" w:rsidRDefault="005908FE" w:rsidP="005908FE">
            <w:pPr>
              <w:pStyle w:val="NoSpacing"/>
              <w:ind w:left="720"/>
              <w:jc w:val="center"/>
              <w:rPr>
                <w:b/>
                <w:sz w:val="24"/>
              </w:rPr>
            </w:pPr>
            <w:r>
              <w:rPr>
                <w:b/>
                <w:sz w:val="24"/>
              </w:rPr>
              <w:t xml:space="preserve">--- </w:t>
            </w:r>
            <w:r w:rsidRPr="00C75C0B">
              <w:rPr>
                <w:b/>
                <w:sz w:val="24"/>
              </w:rPr>
              <w:t>It is highly recommended that you get advice</w:t>
            </w:r>
            <w:r>
              <w:rPr>
                <w:b/>
                <w:sz w:val="24"/>
              </w:rPr>
              <w:t xml:space="preserve"> from a lawyer ---</w:t>
            </w:r>
          </w:p>
          <w:p w14:paraId="4BBB68C8" w14:textId="77777777" w:rsidR="005908FE" w:rsidRPr="0067109C" w:rsidRDefault="005908FE" w:rsidP="005908FE">
            <w:pPr>
              <w:pStyle w:val="NoSpacing"/>
              <w:ind w:left="720"/>
              <w:jc w:val="center"/>
              <w:rPr>
                <w:b/>
                <w:sz w:val="14"/>
                <w:szCs w:val="10"/>
              </w:rPr>
            </w:pPr>
          </w:p>
          <w:p w14:paraId="6FAF9519" w14:textId="77777777" w:rsidR="005908FE" w:rsidRDefault="005908FE" w:rsidP="005908FE">
            <w:pPr>
              <w:pStyle w:val="NoSpacing"/>
              <w:spacing w:line="276" w:lineRule="auto"/>
              <w:ind w:left="720"/>
              <w:jc w:val="both"/>
            </w:pPr>
            <w:r>
              <w:t>If you need help finding a lawyer, you can contact:</w:t>
            </w:r>
          </w:p>
          <w:p w14:paraId="3DF7D51F" w14:textId="77777777" w:rsidR="005908FE" w:rsidRPr="0067109C" w:rsidRDefault="005908FE" w:rsidP="005908FE">
            <w:pPr>
              <w:pStyle w:val="NoSpacing"/>
              <w:spacing w:line="276" w:lineRule="auto"/>
              <w:ind w:left="720"/>
              <w:jc w:val="both"/>
              <w:rPr>
                <w:sz w:val="14"/>
              </w:rPr>
            </w:pPr>
          </w:p>
          <w:tbl>
            <w:tblPr>
              <w:tblStyle w:val="TableGrid"/>
              <w:tblW w:w="828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5908FE" w:rsidRPr="00B01818" w14:paraId="6C8ACA98" w14:textId="77777777" w:rsidTr="00B01818">
              <w:tc>
                <w:tcPr>
                  <w:tcW w:w="8280" w:type="dxa"/>
                </w:tcPr>
                <w:p w14:paraId="67B7D59C" w14:textId="77777777" w:rsidR="005908FE" w:rsidRPr="00B01818" w:rsidRDefault="005908FE" w:rsidP="00EE1C4C">
                  <w:pPr>
                    <w:pStyle w:val="NoSpacing"/>
                    <w:spacing w:line="276" w:lineRule="auto"/>
                    <w:jc w:val="both"/>
                  </w:pPr>
                  <w:r w:rsidRPr="00B01818">
                    <w:t xml:space="preserve">Public Legal Information Association of NL (PLIAN): </w:t>
                  </w:r>
                  <w:hyperlink r:id="rId19" w:history="1">
                    <w:r w:rsidRPr="00B01818">
                      <w:rPr>
                        <w:rStyle w:val="Hyperlink"/>
                      </w:rPr>
                      <w:t>www.publiclegalinfo.com</w:t>
                    </w:r>
                  </w:hyperlink>
                  <w:r w:rsidRPr="00B01818">
                    <w:t xml:space="preserve">  or </w:t>
                  </w:r>
                  <w:r w:rsidR="006542FA" w:rsidRPr="00B01818">
                    <w:t>1 (888) 660-7788</w:t>
                  </w:r>
                </w:p>
                <w:p w14:paraId="128AA93A" w14:textId="77777777" w:rsidR="005908FE" w:rsidRPr="00B01818" w:rsidRDefault="005908FE" w:rsidP="00EE1C4C">
                  <w:pPr>
                    <w:pStyle w:val="NoSpacing"/>
                    <w:spacing w:line="276" w:lineRule="auto"/>
                    <w:jc w:val="both"/>
                  </w:pPr>
                  <w:r w:rsidRPr="00B01818">
                    <w:t xml:space="preserve">Legal Aid: </w:t>
                  </w:r>
                  <w:hyperlink r:id="rId20" w:history="1">
                    <w:r w:rsidRPr="00B01818">
                      <w:rPr>
                        <w:rStyle w:val="Hyperlink"/>
                      </w:rPr>
                      <w:t>www.legalaid.nl.ca</w:t>
                    </w:r>
                  </w:hyperlink>
                  <w:r w:rsidRPr="00B01818">
                    <w:t xml:space="preserve"> or 1(800) 563-9911</w:t>
                  </w:r>
                </w:p>
              </w:tc>
            </w:tr>
          </w:tbl>
          <w:p w14:paraId="238B0FB9" w14:textId="77777777" w:rsidR="000B660E" w:rsidRPr="009D51BF" w:rsidRDefault="000B660E" w:rsidP="001604FC">
            <w:pPr>
              <w:pStyle w:val="NoSpacing"/>
              <w:spacing w:line="276" w:lineRule="auto"/>
              <w:ind w:left="720"/>
              <w:jc w:val="both"/>
            </w:pPr>
          </w:p>
        </w:tc>
      </w:tr>
    </w:tbl>
    <w:p w14:paraId="3EE8EE2C" w14:textId="77777777" w:rsidR="000B660E" w:rsidRDefault="000B660E" w:rsidP="000B660E">
      <w:pPr>
        <w:pStyle w:val="NoSpacing"/>
        <w:rPr>
          <w:sz w:val="10"/>
        </w:rPr>
      </w:pPr>
    </w:p>
    <w:p w14:paraId="0905F52A" w14:textId="77777777" w:rsidR="000B660E" w:rsidRDefault="000B660E" w:rsidP="000B660E">
      <w:pPr>
        <w:pStyle w:val="NoSpacing"/>
        <w:rPr>
          <w:sz w:val="10"/>
        </w:rPr>
      </w:pPr>
    </w:p>
    <w:p w14:paraId="449B044E" w14:textId="77777777" w:rsidR="005F5386" w:rsidRDefault="005F5386" w:rsidP="000B660E">
      <w:pPr>
        <w:pStyle w:val="NoSpacing"/>
        <w:rPr>
          <w:sz w:val="10"/>
        </w:rPr>
      </w:pPr>
    </w:p>
    <w:p w14:paraId="0A00F915" w14:textId="77777777" w:rsidR="000B660E" w:rsidRDefault="000B660E" w:rsidP="000B660E">
      <w:pPr>
        <w:spacing w:after="0" w:line="240" w:lineRule="auto"/>
        <w:jc w:val="center"/>
        <w:rPr>
          <w:rFonts w:ascii="Arial Narrow" w:hAnsi="Arial Narrow"/>
          <w:b/>
        </w:rPr>
      </w:pPr>
    </w:p>
    <w:p w14:paraId="62605ED0" w14:textId="77777777" w:rsidR="000B660E" w:rsidRDefault="000B660E" w:rsidP="000B660E">
      <w:pPr>
        <w:spacing w:after="0" w:line="240" w:lineRule="auto"/>
        <w:jc w:val="center"/>
        <w:rPr>
          <w:rFonts w:ascii="Arial Narrow" w:hAnsi="Arial Narrow"/>
          <w:b/>
        </w:rPr>
        <w:sectPr w:rsidR="000B660E" w:rsidSect="00445FEF">
          <w:headerReference w:type="default" r:id="rId21"/>
          <w:footerReference w:type="default" r:id="rId22"/>
          <w:pgSz w:w="12240" w:h="15840"/>
          <w:pgMar w:top="720" w:right="1440" w:bottom="720" w:left="1440" w:header="450" w:footer="178" w:gutter="0"/>
          <w:pgNumType w:start="0"/>
          <w:cols w:space="720"/>
          <w:docGrid w:linePitch="360"/>
        </w:sectPr>
      </w:pPr>
    </w:p>
    <w:p w14:paraId="262236A5" w14:textId="77777777" w:rsidR="000B660E" w:rsidRPr="002059AE" w:rsidRDefault="000B660E" w:rsidP="00EC66BF">
      <w:pPr>
        <w:pStyle w:val="NoSpacing"/>
        <w:rPr>
          <w:sz w:val="14"/>
        </w:rPr>
      </w:pPr>
    </w:p>
    <w:p w14:paraId="09970CB2" w14:textId="77777777" w:rsidR="00554B97" w:rsidRPr="002059AE" w:rsidRDefault="00554B97" w:rsidP="00554B97">
      <w:pPr>
        <w:pStyle w:val="NoSpacing"/>
        <w:rPr>
          <w:sz w:val="14"/>
        </w:rPr>
      </w:pPr>
    </w:p>
    <w:p w14:paraId="02CEB759" w14:textId="77777777" w:rsidR="000B660E" w:rsidRDefault="000B660E" w:rsidP="000B660E">
      <w:pPr>
        <w:spacing w:line="240" w:lineRule="auto"/>
        <w:jc w:val="center"/>
        <w:rPr>
          <w:rFonts w:ascii="Arial Narrow" w:hAnsi="Arial Narrow"/>
          <w:b/>
          <w:sz w:val="48"/>
          <w:szCs w:val="48"/>
        </w:rPr>
      </w:pPr>
      <w:r>
        <w:rPr>
          <w:rFonts w:ascii="Arial Narrow" w:hAnsi="Arial Narrow"/>
          <w:b/>
          <w:sz w:val="48"/>
          <w:szCs w:val="48"/>
        </w:rPr>
        <w:t>Form</w:t>
      </w:r>
      <w:r w:rsidR="005E2786" w:rsidRPr="005E2786">
        <w:t xml:space="preserve"> </w:t>
      </w:r>
      <w:r w:rsidR="005F5386">
        <w:rPr>
          <w:rFonts w:ascii="Arial Narrow" w:hAnsi="Arial Narrow"/>
          <w:b/>
          <w:sz w:val="48"/>
          <w:szCs w:val="48"/>
        </w:rPr>
        <w:t>F6.02A</w:t>
      </w:r>
      <w:r>
        <w:rPr>
          <w:rFonts w:ascii="Arial Narrow" w:hAnsi="Arial Narrow"/>
          <w:b/>
          <w:sz w:val="48"/>
          <w:szCs w:val="48"/>
        </w:rPr>
        <w:t>: Re</w:t>
      </w:r>
      <w:r w:rsidR="00EC66BF">
        <w:rPr>
          <w:rFonts w:ascii="Arial Narrow" w:hAnsi="Arial Narrow"/>
          <w:b/>
          <w:sz w:val="48"/>
          <w:szCs w:val="48"/>
        </w:rPr>
        <w:t>sponse</w:t>
      </w:r>
      <w:r>
        <w:rPr>
          <w:rFonts w:ascii="Arial Narrow" w:hAnsi="Arial Narrow"/>
          <w:b/>
          <w:sz w:val="48"/>
          <w:szCs w:val="48"/>
        </w:rPr>
        <w:t xml:space="preserve"> (Family Law</w:t>
      </w:r>
      <w:r w:rsidRPr="00A60666">
        <w:rPr>
          <w:rFonts w:ascii="Arial Narrow" w:hAnsi="Arial Narrow"/>
          <w:b/>
          <w:sz w:val="48"/>
          <w:szCs w:val="48"/>
        </w:rPr>
        <w:t>)</w:t>
      </w:r>
    </w:p>
    <w:p w14:paraId="4F5C8B07" w14:textId="77777777" w:rsidR="00554B97" w:rsidRPr="00554B97" w:rsidRDefault="00554B97" w:rsidP="00554B97">
      <w:pPr>
        <w:pStyle w:val="NoSpacing"/>
        <w:rPr>
          <w:sz w:val="14"/>
        </w:rPr>
      </w:pPr>
    </w:p>
    <w:p w14:paraId="2C4E6024" w14:textId="77777777" w:rsidR="00554B97" w:rsidRPr="00554B97" w:rsidRDefault="00554B97" w:rsidP="00554B97">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5C4E53" w14:paraId="685AC09A" w14:textId="77777777" w:rsidTr="00A92762">
        <w:trPr>
          <w:trHeight w:val="441"/>
          <w:jc w:val="center"/>
        </w:trPr>
        <w:tc>
          <w:tcPr>
            <w:tcW w:w="3995" w:type="dxa"/>
            <w:vMerge w:val="restart"/>
            <w:tcBorders>
              <w:right w:val="single" w:sz="4" w:space="0" w:color="auto"/>
            </w:tcBorders>
          </w:tcPr>
          <w:p w14:paraId="55CB1254" w14:textId="77777777" w:rsidR="005C4E53" w:rsidRPr="00AA2202" w:rsidRDefault="005C4E53" w:rsidP="00A92762">
            <w:pPr>
              <w:pStyle w:val="NoSpacing"/>
              <w:jc w:val="center"/>
              <w:rPr>
                <w:b/>
                <w:sz w:val="10"/>
                <w:szCs w:val="10"/>
              </w:rPr>
            </w:pPr>
            <w:r w:rsidRPr="00B700F0">
              <w:rPr>
                <w:b/>
                <w:noProof/>
              </w:rPr>
              <w:drawing>
                <wp:inline distT="0" distB="0" distL="0" distR="0" wp14:anchorId="11ACAACC" wp14:editId="282120B0">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14:paraId="6A8B04C4" w14:textId="77777777" w:rsidR="005C4E53" w:rsidRDefault="005C4E53" w:rsidP="00A92762">
            <w:pPr>
              <w:jc w:val="center"/>
              <w:rPr>
                <w:rFonts w:ascii="Times New Roman" w:hAnsi="Times New Roman" w:cs="Times New Roman"/>
                <w:b/>
              </w:rPr>
            </w:pPr>
            <w:r w:rsidRPr="0061639F">
              <w:rPr>
                <w:rFonts w:ascii="Times New Roman" w:hAnsi="Times New Roman" w:cs="Times New Roman"/>
                <w:b/>
              </w:rPr>
              <w:t xml:space="preserve">In the Supreme Court of </w:t>
            </w:r>
          </w:p>
          <w:p w14:paraId="7242D4C0" w14:textId="77777777" w:rsidR="005C4E53" w:rsidRPr="0061639F" w:rsidRDefault="005C4E53" w:rsidP="00A92762">
            <w:pPr>
              <w:jc w:val="center"/>
              <w:rPr>
                <w:rFonts w:ascii="Times New Roman" w:hAnsi="Times New Roman" w:cs="Times New Roman"/>
                <w:b/>
              </w:rPr>
            </w:pPr>
            <w:r w:rsidRPr="0061639F">
              <w:rPr>
                <w:rFonts w:ascii="Times New Roman" w:hAnsi="Times New Roman" w:cs="Times New Roman"/>
                <w:b/>
              </w:rPr>
              <w:t>Newfoundland and Labrador</w:t>
            </w:r>
          </w:p>
          <w:p w14:paraId="08E8CC21" w14:textId="77777777" w:rsidR="005C4E53" w:rsidRPr="0061639F" w:rsidRDefault="005C4E53" w:rsidP="00A92762">
            <w:pPr>
              <w:jc w:val="center"/>
              <w:rPr>
                <w:rFonts w:ascii="Times New Roman" w:hAnsi="Times New Roman" w:cs="Times New Roman"/>
                <w:b/>
              </w:rPr>
            </w:pPr>
            <w:r w:rsidRPr="0061639F">
              <w:rPr>
                <w:rFonts w:ascii="Times New Roman" w:hAnsi="Times New Roman" w:cs="Times New Roman"/>
                <w:b/>
              </w:rPr>
              <w:t>(General/Family)</w:t>
            </w:r>
          </w:p>
          <w:p w14:paraId="65EBC38F" w14:textId="77777777" w:rsidR="005C4E53" w:rsidRPr="00AA2202" w:rsidRDefault="005C4E53" w:rsidP="00A92762">
            <w:pPr>
              <w:pStyle w:val="NoSpacing"/>
              <w:spacing w:line="276" w:lineRule="auto"/>
              <w:rPr>
                <w:b/>
                <w:sz w:val="10"/>
                <w:szCs w:val="10"/>
              </w:rPr>
            </w:pPr>
          </w:p>
        </w:tc>
        <w:tc>
          <w:tcPr>
            <w:tcW w:w="5608" w:type="dxa"/>
            <w:gridSpan w:val="7"/>
            <w:tcBorders>
              <w:top w:val="single" w:sz="4" w:space="0" w:color="auto"/>
              <w:left w:val="single" w:sz="4" w:space="0" w:color="auto"/>
              <w:right w:val="single" w:sz="4" w:space="0" w:color="auto"/>
            </w:tcBorders>
          </w:tcPr>
          <w:p w14:paraId="20BA4049" w14:textId="77777777" w:rsidR="005C4E53" w:rsidRPr="00340B16" w:rsidRDefault="005C4E53" w:rsidP="00A92762">
            <w:pPr>
              <w:pStyle w:val="NoSpacing"/>
              <w:jc w:val="right"/>
              <w:rPr>
                <w:b/>
                <w:sz w:val="10"/>
                <w:szCs w:val="20"/>
              </w:rPr>
            </w:pPr>
          </w:p>
          <w:p w14:paraId="2440E33F" w14:textId="77777777" w:rsidR="005C4E53" w:rsidRPr="000E3064" w:rsidRDefault="005C4E53" w:rsidP="00A92762">
            <w:pPr>
              <w:pStyle w:val="NoSpacing"/>
              <w:jc w:val="right"/>
              <w:rPr>
                <w:b/>
                <w:sz w:val="20"/>
                <w:szCs w:val="20"/>
              </w:rPr>
            </w:pPr>
            <w:r w:rsidRPr="000E3064">
              <w:rPr>
                <w:b/>
                <w:sz w:val="20"/>
                <w:szCs w:val="20"/>
              </w:rPr>
              <w:t>FOR COURT USE ONLY</w:t>
            </w:r>
          </w:p>
        </w:tc>
      </w:tr>
      <w:tr w:rsidR="005C4E53" w14:paraId="77376ED4" w14:textId="77777777" w:rsidTr="00A92762">
        <w:trPr>
          <w:jc w:val="center"/>
        </w:trPr>
        <w:tc>
          <w:tcPr>
            <w:tcW w:w="3995" w:type="dxa"/>
            <w:vMerge/>
            <w:tcBorders>
              <w:top w:val="single" w:sz="18" w:space="0" w:color="auto"/>
              <w:right w:val="single" w:sz="4" w:space="0" w:color="auto"/>
            </w:tcBorders>
          </w:tcPr>
          <w:p w14:paraId="7C9BB02E" w14:textId="77777777" w:rsidR="005C4E53" w:rsidRDefault="005C4E53" w:rsidP="00A92762">
            <w:pPr>
              <w:pStyle w:val="NoSpacing"/>
              <w:spacing w:line="276" w:lineRule="auto"/>
            </w:pPr>
          </w:p>
        </w:tc>
        <w:tc>
          <w:tcPr>
            <w:tcW w:w="1748" w:type="dxa"/>
            <w:gridSpan w:val="2"/>
            <w:tcBorders>
              <w:left w:val="single" w:sz="4" w:space="0" w:color="auto"/>
            </w:tcBorders>
          </w:tcPr>
          <w:p w14:paraId="7BC2C58D" w14:textId="77777777" w:rsidR="005C4E53" w:rsidRPr="000E3064" w:rsidRDefault="005C4E53" w:rsidP="00A92762">
            <w:pPr>
              <w:pStyle w:val="NoSpacing"/>
              <w:rPr>
                <w:sz w:val="20"/>
                <w:szCs w:val="20"/>
              </w:rPr>
            </w:pPr>
            <w:r w:rsidRPr="000E3064">
              <w:rPr>
                <w:sz w:val="20"/>
                <w:szCs w:val="20"/>
              </w:rPr>
              <w:t>COURT FILE NO:</w:t>
            </w:r>
          </w:p>
        </w:tc>
        <w:tc>
          <w:tcPr>
            <w:tcW w:w="3860" w:type="dxa"/>
            <w:gridSpan w:val="5"/>
            <w:tcBorders>
              <w:bottom w:val="single" w:sz="4" w:space="0" w:color="auto"/>
              <w:right w:val="single" w:sz="4" w:space="0" w:color="auto"/>
            </w:tcBorders>
          </w:tcPr>
          <w:p w14:paraId="7A21A157" w14:textId="77777777" w:rsidR="005C4E53" w:rsidRPr="000E3064" w:rsidRDefault="005C4E53" w:rsidP="00A92762">
            <w:pPr>
              <w:pStyle w:val="NoSpacing"/>
              <w:rPr>
                <w:sz w:val="20"/>
                <w:szCs w:val="20"/>
              </w:rPr>
            </w:pPr>
          </w:p>
        </w:tc>
      </w:tr>
      <w:tr w:rsidR="005C4E53" w14:paraId="3C8F4C27" w14:textId="77777777" w:rsidTr="00A92762">
        <w:trPr>
          <w:jc w:val="center"/>
        </w:trPr>
        <w:tc>
          <w:tcPr>
            <w:tcW w:w="3995" w:type="dxa"/>
            <w:vMerge/>
            <w:tcBorders>
              <w:top w:val="single" w:sz="18" w:space="0" w:color="auto"/>
              <w:right w:val="single" w:sz="4" w:space="0" w:color="auto"/>
            </w:tcBorders>
          </w:tcPr>
          <w:p w14:paraId="24A3AE55" w14:textId="77777777" w:rsidR="005C4E53" w:rsidRPr="00206E4A" w:rsidRDefault="005C4E53" w:rsidP="00A92762">
            <w:pPr>
              <w:pStyle w:val="NoSpacing"/>
              <w:spacing w:line="276" w:lineRule="auto"/>
              <w:rPr>
                <w:sz w:val="14"/>
              </w:rPr>
            </w:pPr>
          </w:p>
        </w:tc>
        <w:tc>
          <w:tcPr>
            <w:tcW w:w="3414" w:type="dxa"/>
            <w:gridSpan w:val="4"/>
            <w:tcBorders>
              <w:left w:val="single" w:sz="4" w:space="0" w:color="auto"/>
            </w:tcBorders>
          </w:tcPr>
          <w:p w14:paraId="3663BB56" w14:textId="77777777" w:rsidR="005C4E53" w:rsidRPr="00340B16" w:rsidRDefault="005C4E53" w:rsidP="00A92762">
            <w:pPr>
              <w:pStyle w:val="NoSpacing"/>
              <w:rPr>
                <w:sz w:val="10"/>
                <w:szCs w:val="20"/>
              </w:rPr>
            </w:pPr>
          </w:p>
        </w:tc>
        <w:tc>
          <w:tcPr>
            <w:tcW w:w="1940" w:type="dxa"/>
            <w:tcBorders>
              <w:top w:val="single" w:sz="4" w:space="0" w:color="auto"/>
            </w:tcBorders>
          </w:tcPr>
          <w:p w14:paraId="2B169E85" w14:textId="77777777" w:rsidR="005C4E53" w:rsidRPr="00340B16" w:rsidRDefault="005C4E53" w:rsidP="00A92762">
            <w:pPr>
              <w:pStyle w:val="NoSpacing"/>
              <w:rPr>
                <w:sz w:val="10"/>
                <w:szCs w:val="20"/>
              </w:rPr>
            </w:pPr>
          </w:p>
        </w:tc>
        <w:tc>
          <w:tcPr>
            <w:tcW w:w="254" w:type="dxa"/>
            <w:gridSpan w:val="2"/>
            <w:tcBorders>
              <w:top w:val="single" w:sz="4" w:space="0" w:color="auto"/>
              <w:right w:val="single" w:sz="4" w:space="0" w:color="auto"/>
            </w:tcBorders>
          </w:tcPr>
          <w:p w14:paraId="1DCC2AB6" w14:textId="77777777" w:rsidR="005C4E53" w:rsidRPr="00340B16" w:rsidRDefault="005C4E53" w:rsidP="00A92762">
            <w:pPr>
              <w:pStyle w:val="NoSpacing"/>
              <w:rPr>
                <w:sz w:val="10"/>
              </w:rPr>
            </w:pPr>
          </w:p>
        </w:tc>
      </w:tr>
      <w:tr w:rsidR="005C4E53" w14:paraId="6A180A56" w14:textId="77777777" w:rsidTr="00A92762">
        <w:trPr>
          <w:jc w:val="center"/>
        </w:trPr>
        <w:tc>
          <w:tcPr>
            <w:tcW w:w="3995" w:type="dxa"/>
            <w:vMerge/>
            <w:tcBorders>
              <w:top w:val="single" w:sz="18" w:space="0" w:color="auto"/>
              <w:right w:val="single" w:sz="4" w:space="0" w:color="auto"/>
            </w:tcBorders>
          </w:tcPr>
          <w:p w14:paraId="60694B4F" w14:textId="77777777" w:rsidR="005C4E53" w:rsidRDefault="005C4E53" w:rsidP="00A92762">
            <w:pPr>
              <w:pStyle w:val="NoSpacing"/>
              <w:spacing w:line="276" w:lineRule="auto"/>
            </w:pPr>
          </w:p>
        </w:tc>
        <w:tc>
          <w:tcPr>
            <w:tcW w:w="3278" w:type="dxa"/>
            <w:gridSpan w:val="3"/>
            <w:tcBorders>
              <w:left w:val="single" w:sz="4" w:space="0" w:color="auto"/>
            </w:tcBorders>
          </w:tcPr>
          <w:p w14:paraId="427AF90E" w14:textId="77777777" w:rsidR="005C4E53" w:rsidRPr="000E3064" w:rsidRDefault="005C4E53" w:rsidP="00A92762">
            <w:pPr>
              <w:pStyle w:val="NoSpacing"/>
              <w:rPr>
                <w:sz w:val="20"/>
                <w:szCs w:val="20"/>
              </w:rPr>
            </w:pPr>
            <w:r w:rsidRPr="000E3064">
              <w:rPr>
                <w:sz w:val="20"/>
                <w:szCs w:val="20"/>
              </w:rPr>
              <w:t>CENTRAL DIVORCE REGISTRY NO:</w:t>
            </w:r>
          </w:p>
        </w:tc>
        <w:tc>
          <w:tcPr>
            <w:tcW w:w="2330" w:type="dxa"/>
            <w:gridSpan w:val="4"/>
            <w:tcBorders>
              <w:bottom w:val="single" w:sz="4" w:space="0" w:color="auto"/>
              <w:right w:val="single" w:sz="4" w:space="0" w:color="auto"/>
            </w:tcBorders>
          </w:tcPr>
          <w:p w14:paraId="02B16262" w14:textId="77777777" w:rsidR="005C4E53" w:rsidRPr="000E3064" w:rsidRDefault="005C4E53" w:rsidP="00A92762">
            <w:pPr>
              <w:pStyle w:val="NoSpacing"/>
              <w:rPr>
                <w:sz w:val="20"/>
                <w:szCs w:val="20"/>
              </w:rPr>
            </w:pPr>
          </w:p>
        </w:tc>
      </w:tr>
      <w:tr w:rsidR="005C4E53" w14:paraId="790EB92D" w14:textId="77777777" w:rsidTr="00A92762">
        <w:trPr>
          <w:trHeight w:val="98"/>
          <w:jc w:val="center"/>
        </w:trPr>
        <w:tc>
          <w:tcPr>
            <w:tcW w:w="3995" w:type="dxa"/>
            <w:vMerge/>
            <w:tcBorders>
              <w:top w:val="single" w:sz="18" w:space="0" w:color="auto"/>
              <w:right w:val="single" w:sz="4" w:space="0" w:color="auto"/>
            </w:tcBorders>
          </w:tcPr>
          <w:p w14:paraId="3751830D" w14:textId="77777777" w:rsidR="005C4E53" w:rsidRPr="003B0F76" w:rsidRDefault="005C4E53" w:rsidP="00A92762">
            <w:pPr>
              <w:pStyle w:val="NoSpacing"/>
              <w:spacing w:line="276" w:lineRule="auto"/>
              <w:rPr>
                <w:sz w:val="12"/>
              </w:rPr>
            </w:pPr>
          </w:p>
        </w:tc>
        <w:tc>
          <w:tcPr>
            <w:tcW w:w="5608" w:type="dxa"/>
            <w:gridSpan w:val="7"/>
            <w:tcBorders>
              <w:left w:val="single" w:sz="4" w:space="0" w:color="auto"/>
              <w:bottom w:val="single" w:sz="4" w:space="0" w:color="auto"/>
              <w:right w:val="single" w:sz="4" w:space="0" w:color="auto"/>
            </w:tcBorders>
          </w:tcPr>
          <w:p w14:paraId="4D1D533A" w14:textId="77777777" w:rsidR="005C4E53" w:rsidRPr="003B0F76" w:rsidRDefault="005C4E53" w:rsidP="00A92762">
            <w:pPr>
              <w:pStyle w:val="NoSpacing"/>
              <w:rPr>
                <w:sz w:val="14"/>
              </w:rPr>
            </w:pPr>
          </w:p>
        </w:tc>
      </w:tr>
      <w:tr w:rsidR="005C4E53" w14:paraId="325D3E39" w14:textId="77777777" w:rsidTr="00A92762">
        <w:trPr>
          <w:trHeight w:val="987"/>
          <w:jc w:val="center"/>
        </w:trPr>
        <w:tc>
          <w:tcPr>
            <w:tcW w:w="3995" w:type="dxa"/>
            <w:vMerge/>
            <w:tcBorders>
              <w:top w:val="single" w:sz="18" w:space="0" w:color="auto"/>
              <w:right w:val="single" w:sz="4" w:space="0" w:color="auto"/>
            </w:tcBorders>
          </w:tcPr>
          <w:p w14:paraId="44E2DCC6" w14:textId="77777777" w:rsidR="005C4E53" w:rsidRDefault="005C4E53" w:rsidP="00A92762">
            <w:pPr>
              <w:pStyle w:val="NoSpacing"/>
              <w:spacing w:line="276" w:lineRule="auto"/>
            </w:pPr>
          </w:p>
        </w:tc>
        <w:tc>
          <w:tcPr>
            <w:tcW w:w="5608" w:type="dxa"/>
            <w:gridSpan w:val="7"/>
            <w:tcBorders>
              <w:top w:val="single" w:sz="4" w:space="0" w:color="auto"/>
              <w:left w:val="single" w:sz="4" w:space="0" w:color="auto"/>
              <w:right w:val="single" w:sz="4" w:space="0" w:color="auto"/>
            </w:tcBorders>
            <w:vAlign w:val="center"/>
          </w:tcPr>
          <w:p w14:paraId="4E3C6149" w14:textId="77777777" w:rsidR="005C4E53" w:rsidRPr="000E3064" w:rsidRDefault="005C4E53" w:rsidP="00A92762">
            <w:pPr>
              <w:pStyle w:val="NoSpacing"/>
              <w:spacing w:line="276" w:lineRule="auto"/>
              <w:rPr>
                <w:sz w:val="10"/>
                <w:szCs w:val="20"/>
              </w:rPr>
            </w:pPr>
          </w:p>
          <w:p w14:paraId="7D6D00B0" w14:textId="77777777" w:rsidR="005C4E53" w:rsidRPr="000E3064" w:rsidRDefault="005C4E53" w:rsidP="00A92762">
            <w:pPr>
              <w:pStyle w:val="NoSpacing"/>
              <w:spacing w:line="276" w:lineRule="auto"/>
              <w:jc w:val="both"/>
              <w:rPr>
                <w:sz w:val="20"/>
                <w:szCs w:val="20"/>
              </w:rPr>
            </w:pPr>
            <w:r>
              <w:rPr>
                <w:sz w:val="20"/>
                <w:szCs w:val="20"/>
              </w:rPr>
              <w:t xml:space="preserve">Filed at </w:t>
            </w:r>
            <w:r w:rsidRPr="000E3064">
              <w:rPr>
                <w:sz w:val="20"/>
                <w:szCs w:val="20"/>
              </w:rPr>
              <w:t>____________________________</w:t>
            </w:r>
            <w:proofErr w:type="gramStart"/>
            <w:r w:rsidRPr="000E3064">
              <w:rPr>
                <w:sz w:val="20"/>
                <w:szCs w:val="20"/>
              </w:rPr>
              <w:t>_ ,</w:t>
            </w:r>
            <w:proofErr w:type="gramEnd"/>
            <w:r w:rsidRPr="000E3064">
              <w:rPr>
                <w:sz w:val="20"/>
                <w:szCs w:val="20"/>
              </w:rPr>
              <w:t xml:space="preserve"> Newfoundland and Labrador, this ________ day of __________________, 20______.</w:t>
            </w:r>
          </w:p>
          <w:p w14:paraId="59C0519A" w14:textId="77777777" w:rsidR="005C4E53" w:rsidRPr="000E3064" w:rsidRDefault="005C4E53" w:rsidP="00A92762">
            <w:pPr>
              <w:pStyle w:val="NoSpacing"/>
              <w:rPr>
                <w:sz w:val="20"/>
                <w:szCs w:val="20"/>
              </w:rPr>
            </w:pPr>
          </w:p>
          <w:p w14:paraId="42076FEA" w14:textId="77777777" w:rsidR="005C4E53" w:rsidRPr="000E3064" w:rsidRDefault="005C4E53" w:rsidP="00A92762">
            <w:pPr>
              <w:pStyle w:val="NoSpacing"/>
              <w:rPr>
                <w:sz w:val="20"/>
                <w:szCs w:val="20"/>
              </w:rPr>
            </w:pPr>
          </w:p>
        </w:tc>
      </w:tr>
      <w:tr w:rsidR="005C4E53" w14:paraId="4E532335" w14:textId="77777777" w:rsidTr="00A92762">
        <w:trPr>
          <w:trHeight w:val="350"/>
          <w:jc w:val="center"/>
        </w:trPr>
        <w:tc>
          <w:tcPr>
            <w:tcW w:w="3995" w:type="dxa"/>
            <w:vMerge/>
            <w:tcBorders>
              <w:top w:val="single" w:sz="18" w:space="0" w:color="auto"/>
              <w:right w:val="single" w:sz="4" w:space="0" w:color="auto"/>
            </w:tcBorders>
          </w:tcPr>
          <w:p w14:paraId="3E28DEDC" w14:textId="77777777" w:rsidR="005C4E53" w:rsidRDefault="005C4E53" w:rsidP="00A92762">
            <w:pPr>
              <w:pStyle w:val="NoSpacing"/>
            </w:pPr>
          </w:p>
        </w:tc>
        <w:tc>
          <w:tcPr>
            <w:tcW w:w="270" w:type="dxa"/>
            <w:tcBorders>
              <w:left w:val="single" w:sz="4" w:space="0" w:color="auto"/>
              <w:bottom w:val="single" w:sz="4" w:space="0" w:color="auto"/>
            </w:tcBorders>
          </w:tcPr>
          <w:p w14:paraId="40FA62B5" w14:textId="77777777" w:rsidR="005C4E53" w:rsidRPr="000E3064" w:rsidRDefault="005C4E53" w:rsidP="00A92762">
            <w:pPr>
              <w:pStyle w:val="NoSpacing"/>
              <w:rPr>
                <w:sz w:val="20"/>
                <w:szCs w:val="20"/>
              </w:rPr>
            </w:pPr>
          </w:p>
        </w:tc>
        <w:tc>
          <w:tcPr>
            <w:tcW w:w="5096" w:type="dxa"/>
            <w:gridSpan w:val="5"/>
            <w:tcBorders>
              <w:top w:val="single" w:sz="4" w:space="0" w:color="auto"/>
              <w:bottom w:val="single" w:sz="4" w:space="0" w:color="auto"/>
            </w:tcBorders>
          </w:tcPr>
          <w:p w14:paraId="60A989DA" w14:textId="77777777" w:rsidR="005C4E53" w:rsidRPr="00695239" w:rsidRDefault="005C4E53" w:rsidP="00A92762">
            <w:pPr>
              <w:pStyle w:val="NoSpacing"/>
              <w:jc w:val="center"/>
              <w:rPr>
                <w:sz w:val="18"/>
                <w:szCs w:val="20"/>
              </w:rPr>
            </w:pPr>
            <w:r w:rsidRPr="00695239">
              <w:rPr>
                <w:sz w:val="18"/>
                <w:szCs w:val="20"/>
              </w:rPr>
              <w:t>Registry Clerk of the Supreme Court of Newfoundland and Labrador</w:t>
            </w:r>
          </w:p>
          <w:p w14:paraId="631A50B3" w14:textId="77777777" w:rsidR="005C4E53" w:rsidRPr="000E3064" w:rsidRDefault="005C4E53" w:rsidP="00A92762">
            <w:pPr>
              <w:pStyle w:val="NoSpacing"/>
              <w:jc w:val="center"/>
              <w:rPr>
                <w:sz w:val="10"/>
                <w:szCs w:val="20"/>
              </w:rPr>
            </w:pPr>
          </w:p>
        </w:tc>
        <w:tc>
          <w:tcPr>
            <w:tcW w:w="242" w:type="dxa"/>
            <w:tcBorders>
              <w:bottom w:val="single" w:sz="4" w:space="0" w:color="auto"/>
              <w:right w:val="single" w:sz="4" w:space="0" w:color="auto"/>
            </w:tcBorders>
          </w:tcPr>
          <w:p w14:paraId="0396E16F" w14:textId="77777777" w:rsidR="005C4E53" w:rsidRDefault="005C4E53" w:rsidP="00A92762">
            <w:pPr>
              <w:pStyle w:val="NoSpacing"/>
            </w:pPr>
          </w:p>
        </w:tc>
      </w:tr>
    </w:tbl>
    <w:p w14:paraId="667A97D2" w14:textId="77777777" w:rsidR="00554B97" w:rsidRDefault="00554B97" w:rsidP="00554B97">
      <w:pPr>
        <w:pStyle w:val="NoSpacing"/>
        <w:rPr>
          <w:sz w:val="14"/>
        </w:rPr>
      </w:pPr>
    </w:p>
    <w:p w14:paraId="081F3EE4" w14:textId="77777777" w:rsidR="00C07E5B" w:rsidRDefault="00C07E5B" w:rsidP="00554B97">
      <w:pPr>
        <w:pStyle w:val="NoSpacing"/>
        <w:rPr>
          <w:sz w:val="14"/>
        </w:rPr>
      </w:pPr>
    </w:p>
    <w:p w14:paraId="31BC5E03" w14:textId="77777777" w:rsidR="00554B97" w:rsidRDefault="00554B97" w:rsidP="00554B97">
      <w:pPr>
        <w:pStyle w:val="NoSpacing"/>
        <w:rPr>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554B97" w14:paraId="5B76E961" w14:textId="77777777" w:rsidTr="001A0620">
        <w:tc>
          <w:tcPr>
            <w:tcW w:w="1285" w:type="dxa"/>
          </w:tcPr>
          <w:p w14:paraId="226F60E0" w14:textId="77777777" w:rsidR="00554B97" w:rsidRDefault="00554B97" w:rsidP="001A0620">
            <w:pPr>
              <w:pStyle w:val="NoSpacing"/>
            </w:pPr>
            <w:r>
              <w:t>BETWEEN:</w:t>
            </w:r>
          </w:p>
        </w:tc>
        <w:tc>
          <w:tcPr>
            <w:tcW w:w="5760" w:type="dxa"/>
            <w:tcBorders>
              <w:bottom w:val="single" w:sz="4" w:space="0" w:color="auto"/>
            </w:tcBorders>
          </w:tcPr>
          <w:p w14:paraId="25E4254D" w14:textId="77777777" w:rsidR="00554B97" w:rsidRDefault="00554B97" w:rsidP="001A0620">
            <w:pPr>
              <w:pStyle w:val="NoSpacing"/>
            </w:pPr>
          </w:p>
        </w:tc>
        <w:tc>
          <w:tcPr>
            <w:tcW w:w="2520" w:type="dxa"/>
          </w:tcPr>
          <w:p w14:paraId="3C77D017" w14:textId="77777777" w:rsidR="00554B97" w:rsidRDefault="00554B97" w:rsidP="001A0620">
            <w:pPr>
              <w:pStyle w:val="NoSpacing"/>
            </w:pPr>
            <w:r>
              <w:t>APPLICANT</w:t>
            </w:r>
          </w:p>
        </w:tc>
      </w:tr>
      <w:tr w:rsidR="00554B97" w14:paraId="64ADD096" w14:textId="77777777" w:rsidTr="001A0620">
        <w:trPr>
          <w:trHeight w:val="432"/>
        </w:trPr>
        <w:tc>
          <w:tcPr>
            <w:tcW w:w="1285" w:type="dxa"/>
          </w:tcPr>
          <w:p w14:paraId="7BE42512" w14:textId="77777777" w:rsidR="00554B97" w:rsidRDefault="00554B97" w:rsidP="001A0620">
            <w:pPr>
              <w:pStyle w:val="NoSpacing"/>
            </w:pPr>
          </w:p>
          <w:p w14:paraId="7A6F26E3" w14:textId="77777777" w:rsidR="00554B97" w:rsidRPr="0060041B" w:rsidRDefault="00554B97" w:rsidP="001A0620">
            <w:pPr>
              <w:pStyle w:val="NoSpacing"/>
              <w:rPr>
                <w:sz w:val="18"/>
              </w:rPr>
            </w:pPr>
          </w:p>
        </w:tc>
        <w:tc>
          <w:tcPr>
            <w:tcW w:w="5760" w:type="dxa"/>
            <w:tcBorders>
              <w:top w:val="single" w:sz="4" w:space="0" w:color="auto"/>
            </w:tcBorders>
          </w:tcPr>
          <w:p w14:paraId="1533BC57" w14:textId="77777777" w:rsidR="00554B97" w:rsidRPr="00CD5B64" w:rsidRDefault="00554B97" w:rsidP="001A0620">
            <w:pPr>
              <w:pStyle w:val="NoSpacing"/>
              <w:jc w:val="center"/>
              <w:rPr>
                <w:i/>
              </w:rPr>
            </w:pPr>
            <w:r w:rsidRPr="00A55A10">
              <w:rPr>
                <w:i/>
                <w:sz w:val="18"/>
              </w:rPr>
              <w:t>(Print full name)</w:t>
            </w:r>
          </w:p>
        </w:tc>
        <w:tc>
          <w:tcPr>
            <w:tcW w:w="2520" w:type="dxa"/>
          </w:tcPr>
          <w:p w14:paraId="7CCD2267" w14:textId="77777777" w:rsidR="00554B97" w:rsidRDefault="00554B97" w:rsidP="001A0620">
            <w:pPr>
              <w:pStyle w:val="NoSpacing"/>
            </w:pPr>
          </w:p>
        </w:tc>
      </w:tr>
      <w:tr w:rsidR="00554B97" w14:paraId="1228DF91" w14:textId="77777777" w:rsidTr="001A0620">
        <w:tc>
          <w:tcPr>
            <w:tcW w:w="1285" w:type="dxa"/>
          </w:tcPr>
          <w:p w14:paraId="7B27FE67" w14:textId="77777777" w:rsidR="00554B97" w:rsidRDefault="00554B97" w:rsidP="001A0620">
            <w:pPr>
              <w:pStyle w:val="NoSpacing"/>
            </w:pPr>
            <w:r>
              <w:t>AND:</w:t>
            </w:r>
          </w:p>
        </w:tc>
        <w:tc>
          <w:tcPr>
            <w:tcW w:w="5760" w:type="dxa"/>
            <w:tcBorders>
              <w:bottom w:val="single" w:sz="4" w:space="0" w:color="auto"/>
            </w:tcBorders>
          </w:tcPr>
          <w:p w14:paraId="4857B58C" w14:textId="77777777" w:rsidR="00554B97" w:rsidRDefault="00554B97" w:rsidP="001A0620">
            <w:pPr>
              <w:pStyle w:val="NoSpacing"/>
            </w:pPr>
          </w:p>
        </w:tc>
        <w:tc>
          <w:tcPr>
            <w:tcW w:w="2520" w:type="dxa"/>
          </w:tcPr>
          <w:p w14:paraId="67DC86B6" w14:textId="77777777" w:rsidR="00554B97" w:rsidRDefault="00554B97" w:rsidP="001A0620">
            <w:pPr>
              <w:pStyle w:val="NoSpacing"/>
            </w:pPr>
            <w:r>
              <w:t>RESPONDENT</w:t>
            </w:r>
          </w:p>
        </w:tc>
      </w:tr>
      <w:tr w:rsidR="00554B97" w14:paraId="4BC7F7D6" w14:textId="77777777" w:rsidTr="001A0620">
        <w:trPr>
          <w:trHeight w:val="432"/>
        </w:trPr>
        <w:tc>
          <w:tcPr>
            <w:tcW w:w="1285" w:type="dxa"/>
          </w:tcPr>
          <w:p w14:paraId="45158349" w14:textId="77777777" w:rsidR="00554B97" w:rsidRPr="0060041B" w:rsidRDefault="00554B97" w:rsidP="001A0620">
            <w:pPr>
              <w:pStyle w:val="NoSpacing"/>
              <w:rPr>
                <w:sz w:val="18"/>
              </w:rPr>
            </w:pPr>
          </w:p>
          <w:p w14:paraId="655A578A" w14:textId="77777777" w:rsidR="00554B97" w:rsidRPr="0060041B" w:rsidRDefault="00554B97" w:rsidP="001A0620">
            <w:pPr>
              <w:pStyle w:val="NoSpacing"/>
              <w:rPr>
                <w:sz w:val="18"/>
              </w:rPr>
            </w:pPr>
          </w:p>
        </w:tc>
        <w:tc>
          <w:tcPr>
            <w:tcW w:w="5760" w:type="dxa"/>
            <w:tcBorders>
              <w:top w:val="single" w:sz="4" w:space="0" w:color="auto"/>
            </w:tcBorders>
          </w:tcPr>
          <w:p w14:paraId="55DD4909" w14:textId="77777777" w:rsidR="00554B97" w:rsidRPr="00CD5B64" w:rsidRDefault="00554B97" w:rsidP="001A0620">
            <w:pPr>
              <w:pStyle w:val="NoSpacing"/>
              <w:jc w:val="center"/>
            </w:pPr>
            <w:r w:rsidRPr="00A55A10">
              <w:rPr>
                <w:i/>
                <w:sz w:val="18"/>
              </w:rPr>
              <w:t>(Print full name)</w:t>
            </w:r>
          </w:p>
        </w:tc>
        <w:tc>
          <w:tcPr>
            <w:tcW w:w="2520" w:type="dxa"/>
          </w:tcPr>
          <w:p w14:paraId="2547BA6F" w14:textId="77777777" w:rsidR="00554B97" w:rsidRDefault="00554B97" w:rsidP="001A0620">
            <w:pPr>
              <w:pStyle w:val="NoSpacing"/>
            </w:pPr>
          </w:p>
        </w:tc>
      </w:tr>
      <w:tr w:rsidR="00554B97" w14:paraId="2B88DC52" w14:textId="77777777" w:rsidTr="001A0620">
        <w:tc>
          <w:tcPr>
            <w:tcW w:w="1285" w:type="dxa"/>
          </w:tcPr>
          <w:p w14:paraId="517B9978" w14:textId="77777777" w:rsidR="00554B97" w:rsidRDefault="00554B97" w:rsidP="001A0620">
            <w:pPr>
              <w:pStyle w:val="NoSpacing"/>
            </w:pPr>
            <w:r>
              <w:t>AND:</w:t>
            </w:r>
          </w:p>
        </w:tc>
        <w:tc>
          <w:tcPr>
            <w:tcW w:w="5760" w:type="dxa"/>
            <w:tcBorders>
              <w:bottom w:val="single" w:sz="4" w:space="0" w:color="auto"/>
            </w:tcBorders>
          </w:tcPr>
          <w:p w14:paraId="0DBB6A70" w14:textId="77777777" w:rsidR="00554B97" w:rsidRPr="005223AC" w:rsidRDefault="00554B97" w:rsidP="001A0620">
            <w:pPr>
              <w:pStyle w:val="NoSpacing"/>
              <w:rPr>
                <w:szCs w:val="30"/>
              </w:rPr>
            </w:pPr>
          </w:p>
        </w:tc>
        <w:tc>
          <w:tcPr>
            <w:tcW w:w="2520" w:type="dxa"/>
            <w:vMerge w:val="restart"/>
            <w:vAlign w:val="center"/>
          </w:tcPr>
          <w:p w14:paraId="69EEF5FE" w14:textId="77777777" w:rsidR="00554B97" w:rsidRPr="00386539" w:rsidRDefault="00554B97" w:rsidP="001A0620">
            <w:pPr>
              <w:pStyle w:val="NoSpacing"/>
            </w:pPr>
            <w:r w:rsidRPr="00386539">
              <w:sym w:font="Wingdings" w:char="F0A8"/>
            </w:r>
            <w:r w:rsidRPr="00386539">
              <w:t xml:space="preserve">  NOT APPLICABLE</w:t>
            </w:r>
          </w:p>
          <w:p w14:paraId="0F601108" w14:textId="77777777" w:rsidR="003727A0" w:rsidRDefault="003727A0" w:rsidP="001A0620">
            <w:pPr>
              <w:pStyle w:val="NoSpacing"/>
            </w:pPr>
            <w:r w:rsidRPr="00386539">
              <w:sym w:font="Wingdings" w:char="F0A8"/>
            </w:r>
            <w:r w:rsidRPr="00386539">
              <w:t xml:space="preserve">  SECOND </w:t>
            </w:r>
            <w:r>
              <w:t>APPLICANT</w:t>
            </w:r>
          </w:p>
          <w:p w14:paraId="737A07C4" w14:textId="77777777" w:rsidR="00554B97" w:rsidRDefault="003727A0" w:rsidP="001A0620">
            <w:pPr>
              <w:pStyle w:val="NoSpacing"/>
            </w:pPr>
            <w:r w:rsidRPr="00386539">
              <w:sym w:font="Wingdings" w:char="F0A8"/>
            </w:r>
            <w:r w:rsidRPr="00386539">
              <w:t xml:space="preserve">  SECOND RESPONDENT</w:t>
            </w:r>
          </w:p>
        </w:tc>
      </w:tr>
      <w:tr w:rsidR="00554B97" w14:paraId="2799AC70" w14:textId="77777777" w:rsidTr="001A0620">
        <w:tc>
          <w:tcPr>
            <w:tcW w:w="1285" w:type="dxa"/>
          </w:tcPr>
          <w:p w14:paraId="3C7901D8" w14:textId="77777777" w:rsidR="00554B97" w:rsidRDefault="00554B97" w:rsidP="001A0620">
            <w:pPr>
              <w:pStyle w:val="NoSpacing"/>
            </w:pPr>
          </w:p>
        </w:tc>
        <w:tc>
          <w:tcPr>
            <w:tcW w:w="5760" w:type="dxa"/>
          </w:tcPr>
          <w:p w14:paraId="09487CF6" w14:textId="77777777" w:rsidR="00554B97" w:rsidRPr="00CD5B64" w:rsidRDefault="00554B97" w:rsidP="001A0620">
            <w:pPr>
              <w:pStyle w:val="NoSpacing"/>
              <w:jc w:val="center"/>
            </w:pPr>
            <w:r w:rsidRPr="00A55A10">
              <w:rPr>
                <w:i/>
                <w:sz w:val="18"/>
              </w:rPr>
              <w:t>(Print full name)</w:t>
            </w:r>
          </w:p>
        </w:tc>
        <w:tc>
          <w:tcPr>
            <w:tcW w:w="2520" w:type="dxa"/>
            <w:vMerge/>
          </w:tcPr>
          <w:p w14:paraId="3CEE9367" w14:textId="77777777" w:rsidR="00554B97" w:rsidRDefault="00554B97" w:rsidP="001A0620">
            <w:pPr>
              <w:pStyle w:val="NoSpacing"/>
            </w:pPr>
          </w:p>
        </w:tc>
      </w:tr>
    </w:tbl>
    <w:p w14:paraId="4D790C3E" w14:textId="77777777" w:rsidR="00554B97" w:rsidRDefault="00554B97" w:rsidP="00554B97">
      <w:pPr>
        <w:pStyle w:val="NoSpacing"/>
        <w:pBdr>
          <w:bottom w:val="single" w:sz="18" w:space="1" w:color="auto"/>
        </w:pBdr>
        <w:rPr>
          <w:sz w:val="14"/>
        </w:rPr>
      </w:pPr>
    </w:p>
    <w:p w14:paraId="37D79245" w14:textId="77777777" w:rsidR="00554B97" w:rsidRDefault="00554B97" w:rsidP="00554B97">
      <w:pPr>
        <w:pStyle w:val="NoSpacing"/>
        <w:pBdr>
          <w:bottom w:val="single" w:sz="18" w:space="1" w:color="auto"/>
        </w:pBdr>
        <w:rPr>
          <w:sz w:val="14"/>
        </w:rPr>
      </w:pPr>
    </w:p>
    <w:p w14:paraId="6413428C" w14:textId="77777777" w:rsidR="00DB67CA" w:rsidRDefault="00DB67CA" w:rsidP="00554B97">
      <w:pPr>
        <w:pStyle w:val="NoSpacing"/>
        <w:pBdr>
          <w:bottom w:val="single" w:sz="18" w:space="1" w:color="auto"/>
        </w:pBdr>
        <w:rPr>
          <w:sz w:val="14"/>
        </w:rPr>
      </w:pPr>
    </w:p>
    <w:p w14:paraId="51ECDAC3" w14:textId="77777777" w:rsidR="00554B97" w:rsidRDefault="00554B97" w:rsidP="00554B97">
      <w:pPr>
        <w:pStyle w:val="NoSpacing"/>
        <w:rPr>
          <w:sz w:val="14"/>
        </w:rPr>
      </w:pPr>
    </w:p>
    <w:p w14:paraId="069145E2" w14:textId="77777777" w:rsidR="002059AE" w:rsidRPr="00676334" w:rsidRDefault="002059AE" w:rsidP="002059AE">
      <w:pPr>
        <w:pStyle w:val="NoSpacing"/>
      </w:pPr>
    </w:p>
    <w:p w14:paraId="0E3296D1" w14:textId="77777777" w:rsidR="00044A0E" w:rsidRDefault="00044A0E" w:rsidP="00044A0E">
      <w:pPr>
        <w:pStyle w:val="NoSpacing"/>
        <w:rPr>
          <w:i/>
        </w:rPr>
      </w:pPr>
      <w:r w:rsidRPr="00C42015">
        <w:rPr>
          <w:i/>
        </w:rPr>
        <w:t xml:space="preserve">Check </w:t>
      </w:r>
      <w:r>
        <w:rPr>
          <w:i/>
        </w:rPr>
        <w:t xml:space="preserve">all of </w:t>
      </w:r>
      <w:r w:rsidRPr="00C42015">
        <w:rPr>
          <w:i/>
        </w:rPr>
        <w:t>the boxes that apply</w:t>
      </w:r>
      <w:r>
        <w:rPr>
          <w:i/>
        </w:rPr>
        <w:t>:</w:t>
      </w:r>
    </w:p>
    <w:p w14:paraId="45D08DBE" w14:textId="77777777" w:rsidR="00044A0E" w:rsidRPr="00D271C8" w:rsidRDefault="00044A0E" w:rsidP="00044A0E">
      <w:pPr>
        <w:pStyle w:val="NoSpacing"/>
        <w:rPr>
          <w:i/>
          <w:sz w:val="14"/>
        </w:rPr>
      </w:pPr>
    </w:p>
    <w:tbl>
      <w:tblPr>
        <w:tblStyle w:val="TableGrid"/>
        <w:tblW w:w="9540"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044A0E" w14:paraId="02F080AC" w14:textId="77777777" w:rsidTr="001604FC">
        <w:tc>
          <w:tcPr>
            <w:tcW w:w="450" w:type="dxa"/>
            <w:tcBorders>
              <w:bottom w:val="single" w:sz="4" w:space="0" w:color="auto"/>
              <w:right w:val="nil"/>
            </w:tcBorders>
          </w:tcPr>
          <w:p w14:paraId="6CDA863E" w14:textId="77777777" w:rsidR="00044A0E" w:rsidRDefault="00044A0E" w:rsidP="001604FC">
            <w:pPr>
              <w:pStyle w:val="NoSpacing"/>
            </w:pPr>
            <w:r w:rsidRPr="00C42015">
              <w:sym w:font="Wingdings" w:char="F0A8"/>
            </w:r>
          </w:p>
        </w:tc>
        <w:tc>
          <w:tcPr>
            <w:tcW w:w="9090" w:type="dxa"/>
            <w:tcBorders>
              <w:left w:val="nil"/>
              <w:bottom w:val="single" w:sz="4" w:space="0" w:color="auto"/>
            </w:tcBorders>
          </w:tcPr>
          <w:p w14:paraId="165CD8A9" w14:textId="77777777" w:rsidR="00044A0E" w:rsidRDefault="00044A0E" w:rsidP="001604FC">
            <w:pPr>
              <w:pStyle w:val="NoSpacing"/>
            </w:pPr>
            <w:r>
              <w:t>I do not contest any of the claims made by the Applicant.</w:t>
            </w:r>
          </w:p>
        </w:tc>
      </w:tr>
      <w:tr w:rsidR="00044A0E" w14:paraId="2C87B439" w14:textId="77777777" w:rsidTr="001604FC">
        <w:tc>
          <w:tcPr>
            <w:tcW w:w="450" w:type="dxa"/>
            <w:tcBorders>
              <w:right w:val="nil"/>
            </w:tcBorders>
          </w:tcPr>
          <w:p w14:paraId="5F84FF94" w14:textId="77777777" w:rsidR="00044A0E" w:rsidRDefault="00044A0E" w:rsidP="001604FC">
            <w:pPr>
              <w:pStyle w:val="NoSpacing"/>
            </w:pPr>
            <w:r w:rsidRPr="00C42015">
              <w:sym w:font="Wingdings" w:char="F0A8"/>
            </w:r>
          </w:p>
        </w:tc>
        <w:tc>
          <w:tcPr>
            <w:tcW w:w="9090" w:type="dxa"/>
            <w:tcBorders>
              <w:left w:val="nil"/>
            </w:tcBorders>
          </w:tcPr>
          <w:p w14:paraId="0C4DBA58" w14:textId="77777777" w:rsidR="00044A0E" w:rsidRDefault="00044A0E" w:rsidP="001604FC">
            <w:pPr>
              <w:pStyle w:val="NoSpacing"/>
            </w:pPr>
            <w:r>
              <w:t xml:space="preserve">I </w:t>
            </w:r>
            <w:r w:rsidRPr="00C96069">
              <w:t xml:space="preserve">disagree </w:t>
            </w:r>
            <w:r>
              <w:t>with some or all of the claims made by the Applicant.</w:t>
            </w:r>
          </w:p>
          <w:p w14:paraId="1CF289D4" w14:textId="77777777" w:rsidR="00044A0E" w:rsidRDefault="00044A0E" w:rsidP="001604FC">
            <w:pPr>
              <w:pStyle w:val="NoSpacing"/>
              <w:rPr>
                <w:sz w:val="18"/>
              </w:rPr>
            </w:pPr>
          </w:p>
          <w:p w14:paraId="1F9E44E9" w14:textId="77777777" w:rsidR="00044A0E" w:rsidRPr="00C96069" w:rsidRDefault="00044A0E" w:rsidP="001604FC">
            <w:pPr>
              <w:pStyle w:val="NoSpacing"/>
            </w:pPr>
            <w:r>
              <w:t>Which claim(s) do you agree with</w:t>
            </w:r>
            <w:r w:rsidR="00676334">
              <w:t xml:space="preserve"> (if any)</w:t>
            </w:r>
            <w:r>
              <w:t>?</w:t>
            </w:r>
          </w:p>
          <w:p w14:paraId="15C66FA5" w14:textId="77777777" w:rsidR="00044A0E" w:rsidRPr="00D271C8" w:rsidRDefault="00044A0E" w:rsidP="001604FC">
            <w:pPr>
              <w:pStyle w:val="NoSpacing"/>
              <w:rPr>
                <w:i/>
                <w:sz w:val="14"/>
              </w:rPr>
            </w:pPr>
          </w:p>
          <w:p w14:paraId="78B5CDFA" w14:textId="77777777" w:rsidR="00044A0E" w:rsidRDefault="00044A0E" w:rsidP="001604FC">
            <w:pPr>
              <w:pStyle w:val="NoSpacing"/>
              <w:rPr>
                <w:i/>
                <w:sz w:val="18"/>
              </w:rPr>
            </w:pPr>
            <w:r>
              <w:rPr>
                <w:i/>
                <w:sz w:val="18"/>
              </w:rPr>
              <w:t>It is helpful to indicate the page and section of the Applicant’s application that you agree with.</w:t>
            </w:r>
          </w:p>
          <w:p w14:paraId="71ABE322" w14:textId="77777777" w:rsidR="00044A0E" w:rsidRPr="00B01818" w:rsidRDefault="00044A0E" w:rsidP="001604FC">
            <w:pPr>
              <w:pStyle w:val="NoSpacing"/>
              <w:rPr>
                <w:sz w:val="14"/>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B01818" w:rsidRPr="00B01818" w14:paraId="21362A57" w14:textId="77777777" w:rsidTr="00676334">
              <w:trPr>
                <w:trHeight w:val="3456"/>
              </w:trPr>
              <w:tc>
                <w:tcPr>
                  <w:tcW w:w="8264" w:type="dxa"/>
                </w:tcPr>
                <w:p w14:paraId="6A357E2B" w14:textId="77777777" w:rsidR="00B01818" w:rsidRPr="00B01818" w:rsidRDefault="00B01818" w:rsidP="00B01818">
                  <w:pPr>
                    <w:pStyle w:val="NoSpacing"/>
                  </w:pPr>
                </w:p>
              </w:tc>
            </w:tr>
          </w:tbl>
          <w:p w14:paraId="3603029B" w14:textId="77777777" w:rsidR="00044A0E" w:rsidRPr="001A0620" w:rsidRDefault="001A0620" w:rsidP="001604FC">
            <w:pPr>
              <w:pStyle w:val="NoSpacing"/>
              <w:spacing w:line="276" w:lineRule="auto"/>
              <w:rPr>
                <w:sz w:val="14"/>
              </w:rPr>
            </w:pPr>
            <w:r>
              <w:rPr>
                <w:sz w:val="18"/>
              </w:rPr>
              <w:t xml:space="preserve"> </w:t>
            </w:r>
          </w:p>
        </w:tc>
      </w:tr>
    </w:tbl>
    <w:p w14:paraId="6D19C639" w14:textId="77777777" w:rsidR="001A0620" w:rsidRDefault="001A0620" w:rsidP="002059AE">
      <w:pPr>
        <w:pStyle w:val="NoSpacing"/>
        <w:rPr>
          <w:sz w:val="14"/>
        </w:rPr>
      </w:pPr>
    </w:p>
    <w:p w14:paraId="10D6588B" w14:textId="77777777" w:rsidR="002059AE" w:rsidRDefault="002059AE" w:rsidP="002059AE">
      <w:pPr>
        <w:pStyle w:val="NoSpacing"/>
        <w:rPr>
          <w:sz w:val="14"/>
        </w:rPr>
      </w:pPr>
    </w:p>
    <w:p w14:paraId="0A0F8C44" w14:textId="77777777" w:rsidR="001A0620" w:rsidRDefault="001A0620" w:rsidP="002059AE">
      <w:pPr>
        <w:pStyle w:val="NoSpacing"/>
        <w:rPr>
          <w:sz w:val="14"/>
        </w:rPr>
      </w:pPr>
    </w:p>
    <w:p w14:paraId="1184AFEC" w14:textId="77777777" w:rsidR="00DB67CA" w:rsidRPr="002059AE" w:rsidRDefault="00DB67CA" w:rsidP="002059AE">
      <w:pPr>
        <w:pStyle w:val="NoSpacing"/>
        <w:rPr>
          <w:sz w:val="14"/>
        </w:rPr>
      </w:pPr>
    </w:p>
    <w:tbl>
      <w:tblPr>
        <w:tblStyle w:val="TableGrid"/>
        <w:tblW w:w="9554"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104"/>
      </w:tblGrid>
      <w:tr w:rsidR="002059AE" w14:paraId="39609EA5" w14:textId="77777777" w:rsidTr="008512C3">
        <w:tc>
          <w:tcPr>
            <w:tcW w:w="450" w:type="dxa"/>
            <w:tcBorders>
              <w:right w:val="nil"/>
            </w:tcBorders>
          </w:tcPr>
          <w:p w14:paraId="2A5DB273" w14:textId="77777777" w:rsidR="002059AE" w:rsidRPr="00C42015" w:rsidRDefault="002059AE" w:rsidP="001604FC">
            <w:pPr>
              <w:pStyle w:val="NoSpacing"/>
            </w:pPr>
          </w:p>
        </w:tc>
        <w:tc>
          <w:tcPr>
            <w:tcW w:w="9104" w:type="dxa"/>
            <w:tcBorders>
              <w:left w:val="nil"/>
            </w:tcBorders>
          </w:tcPr>
          <w:p w14:paraId="6793A4B7" w14:textId="77777777" w:rsidR="00676334" w:rsidRPr="00C96069" w:rsidRDefault="00676334" w:rsidP="00676334">
            <w:pPr>
              <w:pStyle w:val="NoSpacing"/>
            </w:pPr>
            <w:r>
              <w:t>Which claim(s) do you disagree with?</w:t>
            </w:r>
          </w:p>
          <w:p w14:paraId="2622F080" w14:textId="77777777" w:rsidR="00676334" w:rsidRPr="00D271C8" w:rsidRDefault="00676334" w:rsidP="00676334">
            <w:pPr>
              <w:pStyle w:val="NoSpacing"/>
              <w:rPr>
                <w:i/>
                <w:sz w:val="14"/>
              </w:rPr>
            </w:pPr>
          </w:p>
          <w:p w14:paraId="2571272F" w14:textId="77777777" w:rsidR="00676334" w:rsidRDefault="00676334" w:rsidP="00676334">
            <w:pPr>
              <w:pStyle w:val="NoSpacing"/>
              <w:rPr>
                <w:i/>
                <w:sz w:val="18"/>
              </w:rPr>
            </w:pPr>
            <w:r>
              <w:rPr>
                <w:i/>
                <w:sz w:val="18"/>
              </w:rPr>
              <w:t>It is helpful to indicate the page and section of the Applicant’s application that you disagree with.</w:t>
            </w:r>
          </w:p>
          <w:p w14:paraId="00F8F0E6" w14:textId="77777777" w:rsidR="00676334" w:rsidRPr="00676334" w:rsidRDefault="00676334" w:rsidP="002059AE">
            <w:pPr>
              <w:pStyle w:val="NoSpacing"/>
              <w:rPr>
                <w:i/>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B01818" w14:paraId="2FEDB2B1" w14:textId="77777777" w:rsidTr="008E58D9">
              <w:trPr>
                <w:trHeight w:val="3815"/>
              </w:trPr>
              <w:tc>
                <w:tcPr>
                  <w:tcW w:w="8264" w:type="dxa"/>
                </w:tcPr>
                <w:p w14:paraId="693E4B38" w14:textId="77777777" w:rsidR="00B01818" w:rsidRDefault="00B01818" w:rsidP="00B01818">
                  <w:pPr>
                    <w:pStyle w:val="NoSpacing"/>
                  </w:pPr>
                </w:p>
                <w:p w14:paraId="15D88EDF" w14:textId="77777777" w:rsidR="00676334" w:rsidRPr="00B01818" w:rsidRDefault="00676334" w:rsidP="00B01818">
                  <w:pPr>
                    <w:pStyle w:val="NoSpacing"/>
                  </w:pPr>
                </w:p>
              </w:tc>
            </w:tr>
          </w:tbl>
          <w:p w14:paraId="4CECF42F" w14:textId="77777777" w:rsidR="001A0620" w:rsidRPr="00676334" w:rsidRDefault="002059AE" w:rsidP="001604FC">
            <w:pPr>
              <w:pStyle w:val="NoSpacing"/>
              <w:rPr>
                <w:sz w:val="12"/>
              </w:rPr>
            </w:pPr>
            <w:r>
              <w:t xml:space="preserve"> </w:t>
            </w:r>
          </w:p>
        </w:tc>
      </w:tr>
      <w:tr w:rsidR="00044A0E" w14:paraId="2098E90C" w14:textId="77777777" w:rsidTr="00161067">
        <w:trPr>
          <w:trHeight w:val="7705"/>
        </w:trPr>
        <w:tc>
          <w:tcPr>
            <w:tcW w:w="450" w:type="dxa"/>
            <w:tcBorders>
              <w:right w:val="nil"/>
            </w:tcBorders>
          </w:tcPr>
          <w:p w14:paraId="4AB2E52D" w14:textId="77777777" w:rsidR="00044A0E" w:rsidRDefault="00044A0E" w:rsidP="001604FC">
            <w:pPr>
              <w:pStyle w:val="NoSpacing"/>
            </w:pPr>
            <w:r w:rsidRPr="00C42015">
              <w:sym w:font="Wingdings" w:char="F0A8"/>
            </w:r>
          </w:p>
        </w:tc>
        <w:tc>
          <w:tcPr>
            <w:tcW w:w="9104" w:type="dxa"/>
            <w:tcBorders>
              <w:left w:val="nil"/>
            </w:tcBorders>
          </w:tcPr>
          <w:p w14:paraId="4C0EC2E4" w14:textId="77777777" w:rsidR="00E57DC4" w:rsidRDefault="00044A0E" w:rsidP="001604FC">
            <w:pPr>
              <w:pStyle w:val="NoSpacing"/>
            </w:pPr>
            <w:r>
              <w:t xml:space="preserve">I am making my own claims. </w:t>
            </w:r>
          </w:p>
          <w:p w14:paraId="6D5792F8" w14:textId="77777777" w:rsidR="00E57DC4" w:rsidRPr="00E57DC4" w:rsidRDefault="00E57DC4" w:rsidP="001604FC">
            <w:pPr>
              <w:pStyle w:val="NoSpacing"/>
              <w:rPr>
                <w:sz w:val="14"/>
              </w:rPr>
            </w:pPr>
          </w:p>
          <w:p w14:paraId="53AE34BF" w14:textId="77777777" w:rsidR="00E57DC4" w:rsidRPr="00E57DC4" w:rsidRDefault="00E57DC4" w:rsidP="00E57DC4">
            <w:pPr>
              <w:pStyle w:val="NoSpacing"/>
              <w:rPr>
                <w:i/>
              </w:rPr>
            </w:pPr>
            <w:r w:rsidRPr="00E57DC4">
              <w:rPr>
                <w:i/>
              </w:rPr>
              <w:t>Only check this box if you are making new claims that were not addressed in the Originating Application or Origina</w:t>
            </w:r>
            <w:r w:rsidR="001A0620">
              <w:rPr>
                <w:i/>
              </w:rPr>
              <w:t xml:space="preserve">ting Application for Variation. </w:t>
            </w:r>
            <w:r w:rsidRPr="00E57DC4">
              <w:rPr>
                <w:i/>
              </w:rPr>
              <w:t xml:space="preserve">You must fill out and file the </w:t>
            </w:r>
            <w:r w:rsidR="001A0620">
              <w:rPr>
                <w:i/>
              </w:rPr>
              <w:t xml:space="preserve">Schedule(s) </w:t>
            </w:r>
            <w:r w:rsidRPr="00E57DC4">
              <w:rPr>
                <w:i/>
              </w:rPr>
              <w:t>and any additional Form(s) that correspond with your claim(s).</w:t>
            </w:r>
          </w:p>
          <w:p w14:paraId="5D2A5894" w14:textId="77777777" w:rsidR="00E57DC4" w:rsidRDefault="00E57DC4" w:rsidP="001604FC">
            <w:pPr>
              <w:pStyle w:val="NoSpacing"/>
              <w:rPr>
                <w:sz w:val="14"/>
              </w:rPr>
            </w:pPr>
          </w:p>
          <w:p w14:paraId="3C9513C3" w14:textId="77777777" w:rsidR="00044A0E" w:rsidRPr="00E81FBD" w:rsidRDefault="00E57DC4" w:rsidP="001604FC">
            <w:pPr>
              <w:pStyle w:val="NoSpacing"/>
            </w:pPr>
            <w:r>
              <w:t>I am seeking:</w:t>
            </w:r>
          </w:p>
          <w:p w14:paraId="3E23EC31" w14:textId="77777777" w:rsidR="00044A0E" w:rsidRDefault="00044A0E" w:rsidP="001604FC">
            <w:pPr>
              <w:pStyle w:val="NoSpacing"/>
              <w:rPr>
                <w:sz w:val="14"/>
              </w:rPr>
            </w:pPr>
          </w:p>
          <w:tbl>
            <w:tblPr>
              <w:tblStyle w:val="TableGrid"/>
              <w:tblW w:w="9012" w:type="dxa"/>
              <w:tblLayout w:type="fixed"/>
              <w:tblCellMar>
                <w:top w:w="29" w:type="dxa"/>
                <w:left w:w="115" w:type="dxa"/>
                <w:bottom w:w="29" w:type="dxa"/>
                <w:right w:w="115" w:type="dxa"/>
              </w:tblCellMar>
              <w:tblLook w:val="04A0" w:firstRow="1" w:lastRow="0" w:firstColumn="1" w:lastColumn="0" w:noHBand="0" w:noVBand="1"/>
            </w:tblPr>
            <w:tblGrid>
              <w:gridCol w:w="433"/>
              <w:gridCol w:w="4111"/>
              <w:gridCol w:w="1094"/>
              <w:gridCol w:w="3374"/>
            </w:tblGrid>
            <w:tr w:rsidR="00477CFA" w:rsidRPr="009817E5" w14:paraId="08D0D057" w14:textId="77777777" w:rsidTr="00161067">
              <w:trPr>
                <w:trHeight w:val="250"/>
              </w:trPr>
              <w:tc>
                <w:tcPr>
                  <w:tcW w:w="4544" w:type="dxa"/>
                  <w:gridSpan w:val="2"/>
                  <w:shd w:val="clear" w:color="auto" w:fill="D9D9D9" w:themeFill="background1" w:themeFillShade="D9"/>
                  <w:vAlign w:val="center"/>
                </w:tcPr>
                <w:p w14:paraId="0328F12A" w14:textId="77777777" w:rsidR="00477CFA" w:rsidRPr="009817E5" w:rsidRDefault="00477CFA" w:rsidP="00D437C6">
                  <w:pPr>
                    <w:pStyle w:val="NoSpacing"/>
                    <w:jc w:val="center"/>
                    <w:rPr>
                      <w:b/>
                    </w:rPr>
                  </w:pPr>
                  <w:r w:rsidRPr="009817E5">
                    <w:rPr>
                      <w:b/>
                    </w:rPr>
                    <w:t>Type of Order</w:t>
                  </w:r>
                </w:p>
              </w:tc>
              <w:tc>
                <w:tcPr>
                  <w:tcW w:w="1094" w:type="dxa"/>
                  <w:shd w:val="clear" w:color="auto" w:fill="D9D9D9" w:themeFill="background1" w:themeFillShade="D9"/>
                  <w:vAlign w:val="center"/>
                </w:tcPr>
                <w:p w14:paraId="54B8982C" w14:textId="77777777" w:rsidR="00477CFA" w:rsidRPr="005748DD" w:rsidRDefault="00477CFA" w:rsidP="00D437C6">
                  <w:pPr>
                    <w:pStyle w:val="NoSpacing"/>
                    <w:jc w:val="center"/>
                    <w:rPr>
                      <w:b/>
                    </w:rPr>
                  </w:pPr>
                  <w:r>
                    <w:rPr>
                      <w:b/>
                    </w:rPr>
                    <w:t xml:space="preserve">Fill Out </w:t>
                  </w:r>
                  <w:r w:rsidRPr="005748DD">
                    <w:rPr>
                      <w:b/>
                    </w:rPr>
                    <w:t>Schedule</w:t>
                  </w:r>
                </w:p>
              </w:tc>
              <w:tc>
                <w:tcPr>
                  <w:tcW w:w="3374" w:type="dxa"/>
                  <w:shd w:val="clear" w:color="auto" w:fill="D9D9D9" w:themeFill="background1" w:themeFillShade="D9"/>
                  <w:vAlign w:val="center"/>
                </w:tcPr>
                <w:p w14:paraId="48B2A781" w14:textId="77777777" w:rsidR="00477CFA" w:rsidRPr="005748DD" w:rsidRDefault="007321AF" w:rsidP="00D437C6">
                  <w:pPr>
                    <w:pStyle w:val="NoSpacing"/>
                    <w:jc w:val="center"/>
                    <w:rPr>
                      <w:b/>
                    </w:rPr>
                  </w:pPr>
                  <w:r>
                    <w:rPr>
                      <w:b/>
                    </w:rPr>
                    <w:t>Attach</w:t>
                  </w:r>
                </w:p>
              </w:tc>
            </w:tr>
            <w:tr w:rsidR="00477CFA" w:rsidRPr="009817E5" w14:paraId="38FF057E" w14:textId="77777777" w:rsidTr="00161067">
              <w:trPr>
                <w:trHeight w:val="375"/>
              </w:trPr>
              <w:tc>
                <w:tcPr>
                  <w:tcW w:w="433" w:type="dxa"/>
                  <w:tcBorders>
                    <w:right w:val="nil"/>
                  </w:tcBorders>
                  <w:vAlign w:val="center"/>
                </w:tcPr>
                <w:p w14:paraId="4DD5503A"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0B73AADF" w14:textId="77777777" w:rsidR="00477CFA" w:rsidRPr="001000AB" w:rsidRDefault="00477CFA" w:rsidP="00D437C6">
                  <w:pPr>
                    <w:pStyle w:val="NoSpacing"/>
                  </w:pPr>
                  <w:r w:rsidRPr="001000AB">
                    <w:t>Divorce</w:t>
                  </w:r>
                </w:p>
              </w:tc>
              <w:tc>
                <w:tcPr>
                  <w:tcW w:w="1094" w:type="dxa"/>
                  <w:shd w:val="clear" w:color="auto" w:fill="auto"/>
                  <w:vAlign w:val="center"/>
                </w:tcPr>
                <w:p w14:paraId="6F6EF2C4" w14:textId="77777777" w:rsidR="00477CFA" w:rsidRPr="005748DD" w:rsidRDefault="00477CFA" w:rsidP="00D437C6">
                  <w:pPr>
                    <w:pStyle w:val="NoSpacing"/>
                    <w:jc w:val="center"/>
                  </w:pPr>
                  <w:r w:rsidRPr="005748DD">
                    <w:t>1</w:t>
                  </w:r>
                </w:p>
              </w:tc>
              <w:tc>
                <w:tcPr>
                  <w:tcW w:w="3374" w:type="dxa"/>
                  <w:shd w:val="clear" w:color="auto" w:fill="auto"/>
                  <w:vAlign w:val="center"/>
                </w:tcPr>
                <w:p w14:paraId="0E644D88" w14:textId="77777777" w:rsidR="00477CFA" w:rsidRPr="004B373B" w:rsidRDefault="00477CFA" w:rsidP="00D437C6">
                  <w:pPr>
                    <w:pStyle w:val="NoSpacing"/>
                    <w:jc w:val="center"/>
                  </w:pPr>
                  <w:r w:rsidRPr="004B373B">
                    <w:t>Original marriage certificate</w:t>
                  </w:r>
                </w:p>
              </w:tc>
            </w:tr>
            <w:tr w:rsidR="00477CFA" w:rsidRPr="009817E5" w14:paraId="148C81B6" w14:textId="77777777" w:rsidTr="00161067">
              <w:trPr>
                <w:trHeight w:val="250"/>
              </w:trPr>
              <w:tc>
                <w:tcPr>
                  <w:tcW w:w="433" w:type="dxa"/>
                  <w:tcBorders>
                    <w:right w:val="nil"/>
                  </w:tcBorders>
                  <w:vAlign w:val="center"/>
                </w:tcPr>
                <w:p w14:paraId="2A827742"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6A25F990" w14:textId="77777777" w:rsidR="00477CFA" w:rsidRPr="001367F9" w:rsidRDefault="00477CFA" w:rsidP="00D437C6">
                  <w:pPr>
                    <w:pStyle w:val="NoSpacing"/>
                  </w:pPr>
                  <w:r w:rsidRPr="001367F9">
                    <w:t>Parenting (</w:t>
                  </w:r>
                  <w:r w:rsidR="008E58D9" w:rsidRPr="001367F9">
                    <w:t>Decision-making and parenting time)</w:t>
                  </w:r>
                </w:p>
              </w:tc>
              <w:tc>
                <w:tcPr>
                  <w:tcW w:w="1094" w:type="dxa"/>
                  <w:shd w:val="clear" w:color="auto" w:fill="auto"/>
                  <w:vAlign w:val="center"/>
                </w:tcPr>
                <w:p w14:paraId="4DE3FA4E" w14:textId="77777777" w:rsidR="00477CFA" w:rsidRPr="001367F9" w:rsidRDefault="00477CFA" w:rsidP="00D437C6">
                  <w:pPr>
                    <w:pStyle w:val="NoSpacing"/>
                    <w:jc w:val="center"/>
                  </w:pPr>
                  <w:r w:rsidRPr="001367F9">
                    <w:t>2</w:t>
                  </w:r>
                </w:p>
              </w:tc>
              <w:tc>
                <w:tcPr>
                  <w:tcW w:w="3374" w:type="dxa"/>
                  <w:shd w:val="clear" w:color="auto" w:fill="auto"/>
                  <w:vAlign w:val="center"/>
                </w:tcPr>
                <w:p w14:paraId="3E0658E1" w14:textId="77777777" w:rsidR="00477CFA" w:rsidRPr="00FD63AB" w:rsidRDefault="00477CFA" w:rsidP="00D437C6">
                  <w:pPr>
                    <w:pStyle w:val="NoSpacing"/>
                    <w:jc w:val="center"/>
                  </w:pPr>
                  <w:r w:rsidRPr="00FD63AB">
                    <w:t>-</w:t>
                  </w:r>
                </w:p>
              </w:tc>
            </w:tr>
            <w:tr w:rsidR="008E58D9" w:rsidRPr="009817E5" w14:paraId="7D2691D8" w14:textId="77777777" w:rsidTr="00161067">
              <w:trPr>
                <w:trHeight w:val="250"/>
              </w:trPr>
              <w:tc>
                <w:tcPr>
                  <w:tcW w:w="433" w:type="dxa"/>
                  <w:tcBorders>
                    <w:right w:val="nil"/>
                  </w:tcBorders>
                  <w:vAlign w:val="center"/>
                </w:tcPr>
                <w:p w14:paraId="6D58F204" w14:textId="77777777" w:rsidR="008E58D9" w:rsidRDefault="008E58D9" w:rsidP="008E58D9">
                  <w:r w:rsidRPr="00582915">
                    <w:rPr>
                      <w:rFonts w:ascii="Arial Narrow" w:hAnsi="Arial Narrow"/>
                    </w:rPr>
                    <w:sym w:font="Wingdings" w:char="F06F"/>
                  </w:r>
                </w:p>
              </w:tc>
              <w:tc>
                <w:tcPr>
                  <w:tcW w:w="4110" w:type="dxa"/>
                  <w:tcBorders>
                    <w:left w:val="nil"/>
                  </w:tcBorders>
                  <w:shd w:val="clear" w:color="auto" w:fill="auto"/>
                  <w:vAlign w:val="center"/>
                </w:tcPr>
                <w:p w14:paraId="08496790" w14:textId="77777777" w:rsidR="008E58D9" w:rsidRPr="00F23AE0" w:rsidRDefault="001367F9" w:rsidP="00161067">
                  <w:pPr>
                    <w:pStyle w:val="NoSpacing"/>
                  </w:pPr>
                  <w:r w:rsidRPr="00F23AE0">
                    <w:t>Contact Order / Third Party Time with Child</w:t>
                  </w:r>
                  <w:r w:rsidR="00161067" w:rsidRPr="00F23AE0">
                    <w:t>*</w:t>
                  </w:r>
                </w:p>
              </w:tc>
              <w:tc>
                <w:tcPr>
                  <w:tcW w:w="1094" w:type="dxa"/>
                  <w:shd w:val="clear" w:color="auto" w:fill="auto"/>
                  <w:vAlign w:val="center"/>
                </w:tcPr>
                <w:p w14:paraId="0316A634" w14:textId="77777777" w:rsidR="008E58D9" w:rsidRPr="00161067" w:rsidRDefault="001367F9" w:rsidP="001367F9">
                  <w:pPr>
                    <w:pStyle w:val="NoSpacing"/>
                    <w:jc w:val="center"/>
                    <w:rPr>
                      <w:highlight w:val="yellow"/>
                    </w:rPr>
                  </w:pPr>
                  <w:r w:rsidRPr="00F23AE0">
                    <w:t>3</w:t>
                  </w:r>
                </w:p>
              </w:tc>
              <w:tc>
                <w:tcPr>
                  <w:tcW w:w="3374" w:type="dxa"/>
                  <w:shd w:val="clear" w:color="auto" w:fill="auto"/>
                  <w:vAlign w:val="center"/>
                </w:tcPr>
                <w:p w14:paraId="16F2D6C9" w14:textId="77777777" w:rsidR="008E58D9" w:rsidRPr="00161067" w:rsidRDefault="008E58D9" w:rsidP="008E58D9">
                  <w:pPr>
                    <w:pStyle w:val="NoSpacing"/>
                    <w:jc w:val="center"/>
                    <w:rPr>
                      <w:highlight w:val="yellow"/>
                    </w:rPr>
                  </w:pPr>
                  <w:r w:rsidRPr="00F23AE0">
                    <w:t>-</w:t>
                  </w:r>
                </w:p>
              </w:tc>
            </w:tr>
            <w:tr w:rsidR="00477CFA" w:rsidRPr="009817E5" w14:paraId="00B4CAF3" w14:textId="77777777" w:rsidTr="00161067">
              <w:trPr>
                <w:trHeight w:val="250"/>
              </w:trPr>
              <w:tc>
                <w:tcPr>
                  <w:tcW w:w="433" w:type="dxa"/>
                  <w:tcBorders>
                    <w:right w:val="nil"/>
                  </w:tcBorders>
                  <w:vAlign w:val="center"/>
                </w:tcPr>
                <w:p w14:paraId="4BB5FE7C"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1FF0ADFF" w14:textId="77777777" w:rsidR="00477CFA" w:rsidRPr="001000AB" w:rsidRDefault="00477CFA" w:rsidP="00D437C6">
                  <w:pPr>
                    <w:pStyle w:val="NoSpacing"/>
                  </w:pPr>
                  <w:r w:rsidRPr="001000AB">
                    <w:t>Child Support</w:t>
                  </w:r>
                </w:p>
              </w:tc>
              <w:tc>
                <w:tcPr>
                  <w:tcW w:w="1094" w:type="dxa"/>
                  <w:shd w:val="clear" w:color="auto" w:fill="auto"/>
                  <w:vAlign w:val="center"/>
                </w:tcPr>
                <w:p w14:paraId="6F4FC608" w14:textId="77777777" w:rsidR="00477CFA" w:rsidRPr="005748DD" w:rsidRDefault="001367F9" w:rsidP="00D437C6">
                  <w:pPr>
                    <w:pStyle w:val="NoSpacing"/>
                    <w:jc w:val="center"/>
                  </w:pPr>
                  <w:r>
                    <w:t>4</w:t>
                  </w:r>
                </w:p>
              </w:tc>
              <w:tc>
                <w:tcPr>
                  <w:tcW w:w="3374" w:type="dxa"/>
                  <w:shd w:val="clear" w:color="auto" w:fill="auto"/>
                  <w:vAlign w:val="center"/>
                </w:tcPr>
                <w:p w14:paraId="626D1C29" w14:textId="77777777" w:rsidR="00477CFA" w:rsidRDefault="00477CFA" w:rsidP="00D437C6">
                  <w:pPr>
                    <w:pStyle w:val="NoSpacing"/>
                    <w:jc w:val="center"/>
                  </w:pPr>
                  <w:r w:rsidRPr="00FD63AB">
                    <w:t xml:space="preserve">Financial Statement (Form </w:t>
                  </w:r>
                  <w:r>
                    <w:t>F10.02A</w:t>
                  </w:r>
                  <w:r w:rsidRPr="00FD63AB">
                    <w:t xml:space="preserve">) </w:t>
                  </w:r>
                </w:p>
                <w:p w14:paraId="0EDE4975" w14:textId="77777777" w:rsidR="00477CFA" w:rsidRPr="00FD63AB" w:rsidRDefault="00477CFA" w:rsidP="00D437C6">
                  <w:pPr>
                    <w:pStyle w:val="NoSpacing"/>
                    <w:jc w:val="center"/>
                  </w:pPr>
                  <w:r w:rsidRPr="00FD63AB">
                    <w:t>if applicable</w:t>
                  </w:r>
                </w:p>
              </w:tc>
            </w:tr>
            <w:tr w:rsidR="00477CFA" w:rsidRPr="009817E5" w14:paraId="645E4926" w14:textId="77777777" w:rsidTr="00161067">
              <w:trPr>
                <w:trHeight w:val="250"/>
              </w:trPr>
              <w:tc>
                <w:tcPr>
                  <w:tcW w:w="433" w:type="dxa"/>
                  <w:tcBorders>
                    <w:right w:val="nil"/>
                  </w:tcBorders>
                  <w:vAlign w:val="center"/>
                </w:tcPr>
                <w:p w14:paraId="32DA7DA8"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03136469" w14:textId="77777777" w:rsidR="00477CFA" w:rsidRPr="001000AB" w:rsidRDefault="00477CFA" w:rsidP="00D437C6">
                  <w:pPr>
                    <w:pStyle w:val="NoSpacing"/>
                  </w:pPr>
                  <w:r w:rsidRPr="001000AB">
                    <w:t xml:space="preserve">Spousal </w:t>
                  </w:r>
                  <w:r w:rsidRPr="00E070F8">
                    <w:rPr>
                      <w:i/>
                    </w:rPr>
                    <w:t xml:space="preserve">(married) </w:t>
                  </w:r>
                  <w:r>
                    <w:t xml:space="preserve">Support or Partner </w:t>
                  </w:r>
                  <w:r w:rsidRPr="00E070F8">
                    <w:rPr>
                      <w:i/>
                    </w:rPr>
                    <w:t>(unmarried)</w:t>
                  </w:r>
                  <w:r>
                    <w:t xml:space="preserve"> Support</w:t>
                  </w:r>
                </w:p>
              </w:tc>
              <w:tc>
                <w:tcPr>
                  <w:tcW w:w="1094" w:type="dxa"/>
                  <w:shd w:val="clear" w:color="auto" w:fill="auto"/>
                  <w:vAlign w:val="center"/>
                </w:tcPr>
                <w:p w14:paraId="19FFCEF9" w14:textId="77777777" w:rsidR="00477CFA" w:rsidRPr="005748DD" w:rsidRDefault="001367F9" w:rsidP="00D437C6">
                  <w:pPr>
                    <w:pStyle w:val="NoSpacing"/>
                    <w:jc w:val="center"/>
                  </w:pPr>
                  <w:r>
                    <w:t>5</w:t>
                  </w:r>
                </w:p>
              </w:tc>
              <w:tc>
                <w:tcPr>
                  <w:tcW w:w="3374" w:type="dxa"/>
                  <w:shd w:val="clear" w:color="auto" w:fill="auto"/>
                  <w:vAlign w:val="center"/>
                </w:tcPr>
                <w:p w14:paraId="05B3F8D9" w14:textId="77777777" w:rsidR="00477CFA" w:rsidRPr="00FD63AB" w:rsidRDefault="00477CFA" w:rsidP="00D437C6">
                  <w:pPr>
                    <w:pStyle w:val="NoSpacing"/>
                    <w:jc w:val="center"/>
                  </w:pPr>
                  <w:r w:rsidRPr="00FD63AB">
                    <w:t xml:space="preserve">Financial Statement (Form </w:t>
                  </w:r>
                  <w:r w:rsidRPr="0009357C">
                    <w:t>F10.02</w:t>
                  </w:r>
                  <w:r>
                    <w:t>A</w:t>
                  </w:r>
                  <w:r w:rsidRPr="00FD63AB">
                    <w:t>)</w:t>
                  </w:r>
                </w:p>
              </w:tc>
            </w:tr>
            <w:tr w:rsidR="00477CFA" w:rsidRPr="009817E5" w14:paraId="6FD884AD" w14:textId="77777777" w:rsidTr="00161067">
              <w:trPr>
                <w:trHeight w:val="250"/>
              </w:trPr>
              <w:tc>
                <w:tcPr>
                  <w:tcW w:w="433" w:type="dxa"/>
                  <w:tcBorders>
                    <w:right w:val="nil"/>
                  </w:tcBorders>
                  <w:vAlign w:val="center"/>
                </w:tcPr>
                <w:p w14:paraId="102934BA"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17D86D62" w14:textId="77777777" w:rsidR="00477CFA" w:rsidRPr="001000AB" w:rsidRDefault="00477CFA" w:rsidP="003D2E24">
                  <w:pPr>
                    <w:pStyle w:val="NoSpacing"/>
                  </w:pPr>
                  <w:r w:rsidRPr="001000AB">
                    <w:t>Parental</w:t>
                  </w:r>
                  <w:r>
                    <w:t xml:space="preserve"> Support </w:t>
                  </w:r>
                  <w:r w:rsidRPr="00E070F8">
                    <w:rPr>
                      <w:i/>
                    </w:rPr>
                    <w:t xml:space="preserve">(for parents) </w:t>
                  </w:r>
                  <w:r>
                    <w:t xml:space="preserve">or </w:t>
                  </w:r>
                  <w:proofErr w:type="spellStart"/>
                  <w:r>
                    <w:t>Dependant</w:t>
                  </w:r>
                  <w:proofErr w:type="spellEnd"/>
                  <w:r w:rsidRPr="001000AB">
                    <w:t xml:space="preserve"> </w:t>
                  </w:r>
                  <w:r>
                    <w:t xml:space="preserve">Support </w:t>
                  </w:r>
                  <w:r w:rsidRPr="00E070F8">
                    <w:rPr>
                      <w:i/>
                    </w:rPr>
                    <w:t xml:space="preserve">(for </w:t>
                  </w:r>
                  <w:r w:rsidR="003D2E24">
                    <w:rPr>
                      <w:i/>
                    </w:rPr>
                    <w:t xml:space="preserve">spouse </w:t>
                  </w:r>
                  <w:r w:rsidRPr="00E070F8">
                    <w:rPr>
                      <w:i/>
                    </w:rPr>
                    <w:t>or child</w:t>
                  </w:r>
                  <w:r w:rsidR="003D2E24">
                    <w:rPr>
                      <w:i/>
                    </w:rPr>
                    <w:t xml:space="preserve"> of deceased person</w:t>
                  </w:r>
                  <w:r w:rsidRPr="00E070F8">
                    <w:rPr>
                      <w:i/>
                    </w:rPr>
                    <w:t>)</w:t>
                  </w:r>
                </w:p>
              </w:tc>
              <w:tc>
                <w:tcPr>
                  <w:tcW w:w="1094" w:type="dxa"/>
                  <w:shd w:val="clear" w:color="auto" w:fill="auto"/>
                  <w:vAlign w:val="center"/>
                </w:tcPr>
                <w:p w14:paraId="64E909B6" w14:textId="77777777" w:rsidR="00477CFA" w:rsidRPr="005748DD" w:rsidRDefault="001367F9" w:rsidP="00D437C6">
                  <w:pPr>
                    <w:pStyle w:val="NoSpacing"/>
                    <w:jc w:val="center"/>
                  </w:pPr>
                  <w:r>
                    <w:t>5</w:t>
                  </w:r>
                </w:p>
              </w:tc>
              <w:tc>
                <w:tcPr>
                  <w:tcW w:w="3374" w:type="dxa"/>
                  <w:shd w:val="clear" w:color="auto" w:fill="auto"/>
                  <w:vAlign w:val="center"/>
                </w:tcPr>
                <w:p w14:paraId="5B268566" w14:textId="77777777" w:rsidR="00477CFA" w:rsidRPr="00FD63AB" w:rsidRDefault="00477CFA" w:rsidP="00D437C6">
                  <w:pPr>
                    <w:pStyle w:val="NoSpacing"/>
                    <w:jc w:val="center"/>
                  </w:pPr>
                  <w:r w:rsidRPr="00FD63AB">
                    <w:t xml:space="preserve">Financial Statement (Form </w:t>
                  </w:r>
                  <w:r>
                    <w:t>F10.02A</w:t>
                  </w:r>
                  <w:r w:rsidRPr="00FD63AB">
                    <w:t>)</w:t>
                  </w:r>
                </w:p>
              </w:tc>
            </w:tr>
            <w:tr w:rsidR="00477CFA" w:rsidRPr="009817E5" w14:paraId="28949775" w14:textId="77777777" w:rsidTr="00161067">
              <w:trPr>
                <w:trHeight w:val="250"/>
              </w:trPr>
              <w:tc>
                <w:tcPr>
                  <w:tcW w:w="433" w:type="dxa"/>
                  <w:tcBorders>
                    <w:right w:val="nil"/>
                  </w:tcBorders>
                  <w:vAlign w:val="center"/>
                </w:tcPr>
                <w:p w14:paraId="6066CCE5"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62CF4455" w14:textId="77777777" w:rsidR="00477CFA" w:rsidRPr="001000AB" w:rsidRDefault="00477CFA" w:rsidP="007321AF">
                  <w:pPr>
                    <w:pStyle w:val="NoSpacing"/>
                  </w:pPr>
                  <w:r w:rsidRPr="001000AB">
                    <w:t xml:space="preserve">Division of Matrimonial </w:t>
                  </w:r>
                  <w:r w:rsidR="007321AF" w:rsidRPr="007321AF">
                    <w:rPr>
                      <w:i/>
                    </w:rPr>
                    <w:t xml:space="preserve"> (married) </w:t>
                  </w:r>
                  <w:r w:rsidRPr="001000AB">
                    <w:t>Property</w:t>
                  </w:r>
                  <w:r w:rsidR="007321AF">
                    <w:t xml:space="preserve"> </w:t>
                  </w:r>
                  <w:r>
                    <w:t xml:space="preserve">or Common Law </w:t>
                  </w:r>
                  <w:r w:rsidRPr="007321AF">
                    <w:rPr>
                      <w:i/>
                    </w:rPr>
                    <w:t>(unmarried)</w:t>
                  </w:r>
                  <w:r>
                    <w:t xml:space="preserve"> Property</w:t>
                  </w:r>
                </w:p>
              </w:tc>
              <w:tc>
                <w:tcPr>
                  <w:tcW w:w="1094" w:type="dxa"/>
                  <w:shd w:val="clear" w:color="auto" w:fill="auto"/>
                  <w:vAlign w:val="center"/>
                </w:tcPr>
                <w:p w14:paraId="447D543C" w14:textId="77777777" w:rsidR="00477CFA" w:rsidRPr="005748DD" w:rsidRDefault="001367F9" w:rsidP="00D437C6">
                  <w:pPr>
                    <w:pStyle w:val="NoSpacing"/>
                    <w:jc w:val="center"/>
                  </w:pPr>
                  <w:r>
                    <w:t>6</w:t>
                  </w:r>
                </w:p>
              </w:tc>
              <w:tc>
                <w:tcPr>
                  <w:tcW w:w="3374" w:type="dxa"/>
                  <w:shd w:val="clear" w:color="auto" w:fill="auto"/>
                  <w:vAlign w:val="center"/>
                </w:tcPr>
                <w:p w14:paraId="17155618" w14:textId="0CF28421" w:rsidR="00477CFA" w:rsidRPr="00FD63AB" w:rsidRDefault="00477CFA" w:rsidP="00717B41">
                  <w:pPr>
                    <w:pStyle w:val="NoSpacing"/>
                    <w:jc w:val="center"/>
                  </w:pPr>
                  <w:r w:rsidRPr="00FD63AB">
                    <w:t xml:space="preserve">Property Statement (Form </w:t>
                  </w:r>
                  <w:r>
                    <w:t>F10.</w:t>
                  </w:r>
                  <w:r w:rsidR="00717B41">
                    <w:t>04A</w:t>
                  </w:r>
                  <w:r w:rsidRPr="00FD63AB">
                    <w:t>)</w:t>
                  </w:r>
                </w:p>
              </w:tc>
            </w:tr>
            <w:tr w:rsidR="00477CFA" w:rsidRPr="009817E5" w14:paraId="330CDFBC" w14:textId="77777777" w:rsidTr="00161067">
              <w:trPr>
                <w:trHeight w:val="250"/>
              </w:trPr>
              <w:tc>
                <w:tcPr>
                  <w:tcW w:w="433" w:type="dxa"/>
                  <w:tcBorders>
                    <w:right w:val="nil"/>
                  </w:tcBorders>
                  <w:vAlign w:val="center"/>
                </w:tcPr>
                <w:p w14:paraId="67833AF1"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30792EC8" w14:textId="77777777" w:rsidR="00477CFA" w:rsidRPr="001000AB" w:rsidRDefault="00477CFA" w:rsidP="00D437C6">
                  <w:pPr>
                    <w:pStyle w:val="NoSpacing"/>
                  </w:pPr>
                  <w:r>
                    <w:t>Return of Child (within Canada)</w:t>
                  </w:r>
                  <w:r w:rsidRPr="001000AB">
                    <w:t xml:space="preserve"> </w:t>
                  </w:r>
                </w:p>
              </w:tc>
              <w:tc>
                <w:tcPr>
                  <w:tcW w:w="1094" w:type="dxa"/>
                  <w:shd w:val="clear" w:color="auto" w:fill="auto"/>
                  <w:vAlign w:val="center"/>
                </w:tcPr>
                <w:p w14:paraId="34047278" w14:textId="77777777" w:rsidR="00477CFA" w:rsidRPr="005748DD" w:rsidRDefault="001367F9" w:rsidP="00D437C6">
                  <w:pPr>
                    <w:pStyle w:val="NoSpacing"/>
                    <w:jc w:val="center"/>
                  </w:pPr>
                  <w:r>
                    <w:t>7</w:t>
                  </w:r>
                </w:p>
              </w:tc>
              <w:tc>
                <w:tcPr>
                  <w:tcW w:w="3374" w:type="dxa"/>
                  <w:shd w:val="clear" w:color="auto" w:fill="auto"/>
                  <w:vAlign w:val="center"/>
                </w:tcPr>
                <w:p w14:paraId="29A827D5" w14:textId="77777777" w:rsidR="00477CFA" w:rsidRPr="004B373B" w:rsidRDefault="00477CFA" w:rsidP="00D437C6">
                  <w:pPr>
                    <w:pStyle w:val="NoSpacing"/>
                    <w:jc w:val="center"/>
                  </w:pPr>
                  <w:r>
                    <w:t>Emergency Temporary Relief Application (Form 17.03A) if applicable</w:t>
                  </w:r>
                </w:p>
              </w:tc>
            </w:tr>
            <w:tr w:rsidR="00477CFA" w:rsidRPr="009817E5" w14:paraId="66EDF96E" w14:textId="77777777" w:rsidTr="00161067">
              <w:trPr>
                <w:trHeight w:val="250"/>
              </w:trPr>
              <w:tc>
                <w:tcPr>
                  <w:tcW w:w="433" w:type="dxa"/>
                  <w:tcBorders>
                    <w:right w:val="nil"/>
                  </w:tcBorders>
                  <w:vAlign w:val="center"/>
                </w:tcPr>
                <w:p w14:paraId="0FF00278"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059B80E7" w14:textId="77777777" w:rsidR="00477CFA" w:rsidRPr="001000AB" w:rsidRDefault="00477CFA" w:rsidP="00D437C6">
                  <w:pPr>
                    <w:pStyle w:val="NoSpacing"/>
                  </w:pPr>
                  <w:r w:rsidRPr="001000AB">
                    <w:t xml:space="preserve">Consent Order </w:t>
                  </w:r>
                </w:p>
              </w:tc>
              <w:tc>
                <w:tcPr>
                  <w:tcW w:w="1094" w:type="dxa"/>
                  <w:shd w:val="clear" w:color="auto" w:fill="auto"/>
                  <w:vAlign w:val="center"/>
                </w:tcPr>
                <w:p w14:paraId="39ACC016" w14:textId="77777777" w:rsidR="00477CFA" w:rsidRPr="005748DD" w:rsidRDefault="001367F9" w:rsidP="00D437C6">
                  <w:pPr>
                    <w:pStyle w:val="NoSpacing"/>
                    <w:jc w:val="center"/>
                  </w:pPr>
                  <w:r>
                    <w:t>8</w:t>
                  </w:r>
                </w:p>
              </w:tc>
              <w:tc>
                <w:tcPr>
                  <w:tcW w:w="3374" w:type="dxa"/>
                  <w:shd w:val="clear" w:color="auto" w:fill="auto"/>
                  <w:vAlign w:val="center"/>
                </w:tcPr>
                <w:p w14:paraId="3351DF3D" w14:textId="77777777" w:rsidR="00477CFA" w:rsidRPr="004B373B" w:rsidRDefault="00477CFA" w:rsidP="00D437C6">
                  <w:pPr>
                    <w:pStyle w:val="NoSpacing"/>
                    <w:jc w:val="center"/>
                  </w:pPr>
                  <w:r>
                    <w:t xml:space="preserve">Consent Order (Form </w:t>
                  </w:r>
                  <w:r w:rsidRPr="004B373B">
                    <w:t>F34.02A</w:t>
                  </w:r>
                  <w:r>
                    <w:t xml:space="preserve"> and/or F34.02B)</w:t>
                  </w:r>
                </w:p>
              </w:tc>
            </w:tr>
            <w:tr w:rsidR="00477CFA" w:rsidRPr="009817E5" w14:paraId="0E167C75" w14:textId="77777777" w:rsidTr="00161067">
              <w:trPr>
                <w:trHeight w:val="375"/>
              </w:trPr>
              <w:tc>
                <w:tcPr>
                  <w:tcW w:w="433" w:type="dxa"/>
                  <w:tcBorders>
                    <w:right w:val="nil"/>
                  </w:tcBorders>
                  <w:vAlign w:val="center"/>
                </w:tcPr>
                <w:p w14:paraId="5286DBBC" w14:textId="77777777" w:rsidR="00477CFA" w:rsidRDefault="00477CFA" w:rsidP="00D437C6">
                  <w:r w:rsidRPr="00582915">
                    <w:rPr>
                      <w:rFonts w:ascii="Arial Narrow" w:hAnsi="Arial Narrow"/>
                    </w:rPr>
                    <w:sym w:font="Wingdings" w:char="F06F"/>
                  </w:r>
                </w:p>
              </w:tc>
              <w:tc>
                <w:tcPr>
                  <w:tcW w:w="4110" w:type="dxa"/>
                  <w:tcBorders>
                    <w:left w:val="nil"/>
                  </w:tcBorders>
                  <w:shd w:val="clear" w:color="auto" w:fill="auto"/>
                  <w:vAlign w:val="center"/>
                </w:tcPr>
                <w:p w14:paraId="1AA88EEB" w14:textId="77777777" w:rsidR="00477CFA" w:rsidRPr="001000AB" w:rsidRDefault="00477CFA" w:rsidP="00D437C6">
                  <w:pPr>
                    <w:pStyle w:val="NoSpacing"/>
                  </w:pPr>
                  <w:r w:rsidRPr="001000AB">
                    <w:t>Other: _</w:t>
                  </w:r>
                  <w:r>
                    <w:t>_____________________</w:t>
                  </w:r>
                  <w:r w:rsidRPr="001000AB">
                    <w:t>________</w:t>
                  </w:r>
                </w:p>
              </w:tc>
              <w:tc>
                <w:tcPr>
                  <w:tcW w:w="1094" w:type="dxa"/>
                  <w:shd w:val="clear" w:color="auto" w:fill="auto"/>
                  <w:vAlign w:val="center"/>
                </w:tcPr>
                <w:p w14:paraId="4F7F9C1F" w14:textId="77777777" w:rsidR="00477CFA" w:rsidRPr="005748DD" w:rsidRDefault="001367F9" w:rsidP="00D437C6">
                  <w:pPr>
                    <w:pStyle w:val="NoSpacing"/>
                    <w:jc w:val="center"/>
                  </w:pPr>
                  <w:r>
                    <w:t>8</w:t>
                  </w:r>
                </w:p>
              </w:tc>
              <w:tc>
                <w:tcPr>
                  <w:tcW w:w="3374" w:type="dxa"/>
                  <w:shd w:val="clear" w:color="auto" w:fill="auto"/>
                  <w:vAlign w:val="center"/>
                </w:tcPr>
                <w:p w14:paraId="6D95276D" w14:textId="77777777" w:rsidR="00477CFA" w:rsidRPr="00FD63AB" w:rsidRDefault="00477CFA" w:rsidP="00D437C6">
                  <w:pPr>
                    <w:pStyle w:val="NoSpacing"/>
                    <w:jc w:val="center"/>
                    <w:rPr>
                      <w:i/>
                    </w:rPr>
                  </w:pPr>
                  <w:r>
                    <w:rPr>
                      <w:i/>
                    </w:rPr>
                    <w:t>-</w:t>
                  </w:r>
                </w:p>
              </w:tc>
            </w:tr>
          </w:tbl>
          <w:p w14:paraId="0FB151B9" w14:textId="77777777" w:rsidR="00E57DC4" w:rsidRPr="001A0620" w:rsidRDefault="001A0620" w:rsidP="001604FC">
            <w:pPr>
              <w:pStyle w:val="NoSpacing"/>
              <w:rPr>
                <w:sz w:val="14"/>
              </w:rPr>
            </w:pPr>
            <w:r>
              <w:t xml:space="preserve"> </w:t>
            </w:r>
          </w:p>
        </w:tc>
      </w:tr>
    </w:tbl>
    <w:p w14:paraId="253125BC" w14:textId="77777777" w:rsidR="00161067" w:rsidRDefault="00161067" w:rsidP="007B3D55">
      <w:pPr>
        <w:spacing w:line="240" w:lineRule="auto"/>
        <w:rPr>
          <w:rFonts w:ascii="Arial Narrow" w:hAnsi="Arial Narrow"/>
          <w:sz w:val="18"/>
        </w:rPr>
      </w:pPr>
      <w:r w:rsidRPr="00F23AE0">
        <w:rPr>
          <w:rFonts w:ascii="Arial Narrow" w:hAnsi="Arial Narrow"/>
          <w:b/>
        </w:rPr>
        <w:t xml:space="preserve">*Under the </w:t>
      </w:r>
      <w:r w:rsidRPr="00F23AE0">
        <w:rPr>
          <w:rFonts w:ascii="Arial Narrow" w:hAnsi="Arial Narrow"/>
          <w:b/>
          <w:i/>
        </w:rPr>
        <w:t>Divorce Act</w:t>
      </w:r>
      <w:r w:rsidRPr="00F23AE0">
        <w:rPr>
          <w:rFonts w:ascii="Arial Narrow" w:hAnsi="Arial Narrow"/>
          <w:b/>
        </w:rPr>
        <w:t>, a judge’s permission is required to make an application for a Contact Order. Once received, your application will first be considered by a judge to determine if it may proceed.</w:t>
      </w:r>
      <w:r w:rsidR="001A0620">
        <w:rPr>
          <w:rFonts w:ascii="Arial Narrow" w:hAnsi="Arial Narrow"/>
          <w:sz w:val="18"/>
        </w:rPr>
        <w:br w:type="page"/>
      </w:r>
    </w:p>
    <w:p w14:paraId="698175DC" w14:textId="77777777" w:rsidR="00E01806" w:rsidRPr="00161067" w:rsidRDefault="00C96069" w:rsidP="00161067">
      <w:pPr>
        <w:jc w:val="center"/>
        <w:rPr>
          <w:rFonts w:ascii="Arial Narrow" w:hAnsi="Arial Narrow"/>
          <w:b/>
        </w:rPr>
      </w:pPr>
      <w:r w:rsidRPr="008E58D9">
        <w:rPr>
          <w:rFonts w:ascii="Arial Narrow" w:hAnsi="Arial Narrow"/>
          <w:b/>
        </w:rPr>
        <w:lastRenderedPageBreak/>
        <w:t>Respondent</w:t>
      </w:r>
      <w:r w:rsidR="00863E9D" w:rsidRPr="008E58D9">
        <w:rPr>
          <w:rFonts w:ascii="Arial Narrow" w:hAnsi="Arial Narrow"/>
          <w:b/>
        </w:rPr>
        <w:t xml:space="preserve"> </w:t>
      </w:r>
      <w:r w:rsidR="00E01089" w:rsidRPr="008E58D9">
        <w:rPr>
          <w:rFonts w:ascii="Arial Narrow" w:hAnsi="Arial Narrow"/>
          <w:b/>
        </w:rPr>
        <w:t>Information</w:t>
      </w:r>
    </w:p>
    <w:p w14:paraId="26936D96" w14:textId="77777777" w:rsidR="007321AF" w:rsidRPr="0000074A" w:rsidRDefault="00E01806" w:rsidP="0000074A">
      <w:pPr>
        <w:pStyle w:val="NoSpacing"/>
        <w:rPr>
          <w:i/>
          <w:sz w:val="20"/>
          <w:szCs w:val="20"/>
        </w:rPr>
      </w:pPr>
      <w:r w:rsidRPr="0000074A">
        <w:rPr>
          <w:i/>
          <w:sz w:val="20"/>
          <w:szCs w:val="20"/>
        </w:rPr>
        <w:t>Fill in your informatio</w:t>
      </w:r>
      <w:r w:rsidR="0000074A" w:rsidRPr="0000074A">
        <w:rPr>
          <w:i/>
          <w:sz w:val="20"/>
          <w:szCs w:val="20"/>
        </w:rPr>
        <w:t xml:space="preserve">n below. Note: </w:t>
      </w:r>
      <w:r w:rsidR="007321AF" w:rsidRPr="0000074A">
        <w:rPr>
          <w:i/>
          <w:sz w:val="20"/>
          <w:szCs w:val="20"/>
        </w:rPr>
        <w:t xml:space="preserve">If you have safety concerns and do not want </w:t>
      </w:r>
      <w:r w:rsidR="00612C42" w:rsidRPr="0000074A">
        <w:rPr>
          <w:i/>
          <w:sz w:val="20"/>
          <w:szCs w:val="20"/>
        </w:rPr>
        <w:t xml:space="preserve">to </w:t>
      </w:r>
      <w:r w:rsidR="007321AF" w:rsidRPr="0000074A">
        <w:rPr>
          <w:i/>
          <w:sz w:val="20"/>
          <w:szCs w:val="20"/>
        </w:rPr>
        <w:t>provide your contact information, you may provide alternate contact information below. You must still provide the Court with your actual contact information in a sealed envelope. This envelope will not be available to the other party.</w:t>
      </w:r>
    </w:p>
    <w:p w14:paraId="00DFE638" w14:textId="77777777" w:rsidR="00C57DB8" w:rsidRPr="00A47F9C" w:rsidRDefault="00C57DB8" w:rsidP="00627DAD">
      <w:pPr>
        <w:pStyle w:val="NoSpacing"/>
        <w:jc w:val="center"/>
        <w:rPr>
          <w:b/>
          <w:sz w:val="14"/>
        </w:rPr>
      </w:pPr>
    </w:p>
    <w:tbl>
      <w:tblPr>
        <w:tblStyle w:val="TableGrid3"/>
        <w:tblW w:w="9682" w:type="dxa"/>
        <w:tblInd w:w="-5" w:type="dxa"/>
        <w:tblLayout w:type="fixed"/>
        <w:tblCellMar>
          <w:left w:w="115" w:type="dxa"/>
          <w:right w:w="115" w:type="dxa"/>
        </w:tblCellMar>
        <w:tblLook w:val="04A0" w:firstRow="1" w:lastRow="0" w:firstColumn="1" w:lastColumn="0" w:noHBand="0" w:noVBand="1"/>
      </w:tblPr>
      <w:tblGrid>
        <w:gridCol w:w="2848"/>
        <w:gridCol w:w="1821"/>
        <w:gridCol w:w="638"/>
        <w:gridCol w:w="273"/>
        <w:gridCol w:w="567"/>
        <w:gridCol w:w="405"/>
        <w:gridCol w:w="52"/>
        <w:gridCol w:w="797"/>
        <w:gridCol w:w="208"/>
        <w:gridCol w:w="23"/>
        <w:gridCol w:w="982"/>
        <w:gridCol w:w="1068"/>
      </w:tblGrid>
      <w:tr w:rsidR="008E58D9" w:rsidRPr="0000774C" w14:paraId="4500C2CD" w14:textId="77777777" w:rsidTr="00AE2036">
        <w:trPr>
          <w:trHeight w:val="342"/>
        </w:trPr>
        <w:tc>
          <w:tcPr>
            <w:tcW w:w="2849" w:type="dxa"/>
            <w:vAlign w:val="center"/>
          </w:tcPr>
          <w:p w14:paraId="288F93D7" w14:textId="77777777" w:rsidR="008E58D9" w:rsidRPr="007010DA" w:rsidRDefault="008E58D9" w:rsidP="00161067">
            <w:pPr>
              <w:pStyle w:val="NoSpacing"/>
              <w:rPr>
                <w:b/>
              </w:rPr>
            </w:pPr>
            <w:r>
              <w:rPr>
                <w:b/>
              </w:rPr>
              <w:t xml:space="preserve">Current </w:t>
            </w:r>
            <w:r w:rsidRPr="009B230F">
              <w:rPr>
                <w:b/>
              </w:rPr>
              <w:t>Last Name</w:t>
            </w:r>
          </w:p>
        </w:tc>
        <w:tc>
          <w:tcPr>
            <w:tcW w:w="2732" w:type="dxa"/>
            <w:gridSpan w:val="3"/>
            <w:vAlign w:val="center"/>
          </w:tcPr>
          <w:p w14:paraId="27275A01" w14:textId="77777777" w:rsidR="008E58D9" w:rsidRPr="0000774C" w:rsidRDefault="008E58D9" w:rsidP="00161067">
            <w:pPr>
              <w:pStyle w:val="NoSpacing"/>
            </w:pPr>
          </w:p>
        </w:tc>
        <w:tc>
          <w:tcPr>
            <w:tcW w:w="1821" w:type="dxa"/>
            <w:gridSpan w:val="4"/>
            <w:tcBorders>
              <w:right w:val="nil"/>
            </w:tcBorders>
            <w:vAlign w:val="center"/>
          </w:tcPr>
          <w:p w14:paraId="2BB48E80" w14:textId="77777777" w:rsidR="008E58D9" w:rsidRPr="0000774C" w:rsidRDefault="008E58D9" w:rsidP="00161067">
            <w:pPr>
              <w:pStyle w:val="NoSpacing"/>
            </w:pPr>
            <w:r>
              <w:t>Last Name at Birth:</w:t>
            </w:r>
          </w:p>
        </w:tc>
        <w:tc>
          <w:tcPr>
            <w:tcW w:w="2280" w:type="dxa"/>
            <w:gridSpan w:val="4"/>
            <w:tcBorders>
              <w:left w:val="nil"/>
            </w:tcBorders>
            <w:vAlign w:val="center"/>
          </w:tcPr>
          <w:p w14:paraId="48CB9430" w14:textId="77777777" w:rsidR="008E58D9" w:rsidRPr="0000774C" w:rsidRDefault="008E58D9" w:rsidP="00161067">
            <w:pPr>
              <w:pStyle w:val="NoSpacing"/>
            </w:pPr>
          </w:p>
        </w:tc>
      </w:tr>
      <w:tr w:rsidR="006E3AF7" w:rsidRPr="0000774C" w14:paraId="4EA6CB2C" w14:textId="77777777" w:rsidTr="006E3AF7">
        <w:trPr>
          <w:trHeight w:val="342"/>
        </w:trPr>
        <w:tc>
          <w:tcPr>
            <w:tcW w:w="2849" w:type="dxa"/>
            <w:vAlign w:val="center"/>
          </w:tcPr>
          <w:p w14:paraId="493E0E09" w14:textId="77777777" w:rsidR="006E3AF7" w:rsidRPr="009B230F" w:rsidRDefault="006E3AF7" w:rsidP="00161067">
            <w:pPr>
              <w:pStyle w:val="NoSpacing"/>
              <w:rPr>
                <w:b/>
              </w:rPr>
            </w:pPr>
            <w:r w:rsidRPr="009B230F">
              <w:rPr>
                <w:b/>
              </w:rPr>
              <w:t>First Name</w:t>
            </w:r>
          </w:p>
        </w:tc>
        <w:tc>
          <w:tcPr>
            <w:tcW w:w="2731" w:type="dxa"/>
            <w:gridSpan w:val="3"/>
            <w:vAlign w:val="center"/>
          </w:tcPr>
          <w:p w14:paraId="6F1AA9CB" w14:textId="77777777" w:rsidR="006E3AF7" w:rsidRPr="0000774C" w:rsidRDefault="006E3AF7" w:rsidP="00161067">
            <w:pPr>
              <w:pStyle w:val="NoSpacing"/>
            </w:pPr>
          </w:p>
        </w:tc>
        <w:tc>
          <w:tcPr>
            <w:tcW w:w="4102" w:type="dxa"/>
            <w:gridSpan w:val="8"/>
            <w:vAlign w:val="center"/>
          </w:tcPr>
          <w:p w14:paraId="6CAD47C2" w14:textId="2DF5C514" w:rsidR="006E3AF7" w:rsidRPr="0000774C" w:rsidRDefault="006E3AF7" w:rsidP="00161067">
            <w:pPr>
              <w:pStyle w:val="NoSpacing"/>
            </w:pPr>
            <w:r>
              <w:t>Last Name the</w:t>
            </w:r>
            <w:r>
              <w:br/>
              <w:t>Day before the</w:t>
            </w:r>
            <w:r>
              <w:br/>
              <w:t>Day of Marriage:</w:t>
            </w:r>
          </w:p>
        </w:tc>
      </w:tr>
      <w:tr w:rsidR="008E58D9" w:rsidRPr="0000774C" w14:paraId="6C681E10" w14:textId="77777777" w:rsidTr="009E5C9C">
        <w:trPr>
          <w:trHeight w:val="342"/>
        </w:trPr>
        <w:tc>
          <w:tcPr>
            <w:tcW w:w="2849" w:type="dxa"/>
            <w:vAlign w:val="center"/>
          </w:tcPr>
          <w:p w14:paraId="6FCD2DD3" w14:textId="77777777" w:rsidR="008E58D9" w:rsidRPr="009B230F" w:rsidRDefault="008E58D9" w:rsidP="00161067">
            <w:pPr>
              <w:pStyle w:val="NoSpacing"/>
              <w:rPr>
                <w:b/>
              </w:rPr>
            </w:pPr>
            <w:r w:rsidRPr="009B230F">
              <w:rPr>
                <w:b/>
              </w:rPr>
              <w:t>Middle Name</w:t>
            </w:r>
            <w:r>
              <w:rPr>
                <w:b/>
              </w:rPr>
              <w:t>(s)</w:t>
            </w:r>
            <w:r w:rsidRPr="009B230F">
              <w:rPr>
                <w:b/>
              </w:rPr>
              <w:t xml:space="preserve"> (if any)</w:t>
            </w:r>
          </w:p>
        </w:tc>
        <w:tc>
          <w:tcPr>
            <w:tcW w:w="6833" w:type="dxa"/>
            <w:gridSpan w:val="11"/>
            <w:vAlign w:val="center"/>
          </w:tcPr>
          <w:p w14:paraId="2D63E580" w14:textId="77777777" w:rsidR="008E58D9" w:rsidRPr="0000774C" w:rsidRDefault="008E58D9" w:rsidP="00161067">
            <w:pPr>
              <w:pStyle w:val="NoSpacing"/>
            </w:pPr>
          </w:p>
        </w:tc>
      </w:tr>
      <w:tr w:rsidR="008E58D9" w:rsidRPr="0000774C" w14:paraId="073B0850" w14:textId="77777777" w:rsidTr="009E5C9C">
        <w:trPr>
          <w:trHeight w:val="342"/>
        </w:trPr>
        <w:tc>
          <w:tcPr>
            <w:tcW w:w="2849" w:type="dxa"/>
            <w:vAlign w:val="center"/>
          </w:tcPr>
          <w:p w14:paraId="71563F59" w14:textId="77777777" w:rsidR="008E58D9" w:rsidRPr="009B230F" w:rsidRDefault="008E58D9" w:rsidP="00161067">
            <w:pPr>
              <w:pStyle w:val="NoSpacing"/>
              <w:rPr>
                <w:b/>
              </w:rPr>
            </w:pPr>
            <w:r w:rsidRPr="009B230F">
              <w:rPr>
                <w:b/>
              </w:rPr>
              <w:t>Gender</w:t>
            </w:r>
          </w:p>
        </w:tc>
        <w:tc>
          <w:tcPr>
            <w:tcW w:w="6833" w:type="dxa"/>
            <w:gridSpan w:val="11"/>
            <w:tcBorders>
              <w:bottom w:val="single" w:sz="4" w:space="0" w:color="auto"/>
            </w:tcBorders>
            <w:vAlign w:val="center"/>
          </w:tcPr>
          <w:p w14:paraId="14C93D22" w14:textId="77777777" w:rsidR="008E58D9" w:rsidRPr="0000774C" w:rsidRDefault="008E58D9" w:rsidP="00161067">
            <w:pPr>
              <w:pStyle w:val="NoSpacing"/>
            </w:pPr>
            <w:r w:rsidRPr="0000774C">
              <w:t xml:space="preserve"> </w:t>
            </w:r>
          </w:p>
        </w:tc>
      </w:tr>
      <w:tr w:rsidR="008E58D9" w:rsidRPr="0000774C" w14:paraId="6E04A94F" w14:textId="77777777" w:rsidTr="00AE2036">
        <w:trPr>
          <w:trHeight w:val="520"/>
        </w:trPr>
        <w:tc>
          <w:tcPr>
            <w:tcW w:w="2849" w:type="dxa"/>
            <w:vMerge w:val="restart"/>
            <w:vAlign w:val="center"/>
          </w:tcPr>
          <w:p w14:paraId="7EBA990F" w14:textId="77777777" w:rsidR="008E58D9" w:rsidRPr="00487D28" w:rsidRDefault="008E58D9" w:rsidP="00161067">
            <w:pPr>
              <w:pStyle w:val="NoSpacing"/>
              <w:rPr>
                <w:b/>
              </w:rPr>
            </w:pPr>
            <w:r w:rsidRPr="009B230F">
              <w:rPr>
                <w:b/>
              </w:rPr>
              <w:t xml:space="preserve">Residential Address </w:t>
            </w:r>
          </w:p>
        </w:tc>
        <w:tc>
          <w:tcPr>
            <w:tcW w:w="3756" w:type="dxa"/>
            <w:gridSpan w:val="6"/>
            <w:tcBorders>
              <w:bottom w:val="single" w:sz="4" w:space="0" w:color="auto"/>
              <w:right w:val="nil"/>
            </w:tcBorders>
            <w:vAlign w:val="center"/>
          </w:tcPr>
          <w:p w14:paraId="578ED6E6" w14:textId="77777777" w:rsidR="008E58D9" w:rsidRPr="002D0084" w:rsidRDefault="008E58D9" w:rsidP="00161067">
            <w:pPr>
              <w:pStyle w:val="NoSpacing"/>
              <w:rPr>
                <w:sz w:val="18"/>
                <w:szCs w:val="18"/>
              </w:rPr>
            </w:pPr>
          </w:p>
        </w:tc>
        <w:tc>
          <w:tcPr>
            <w:tcW w:w="1005" w:type="dxa"/>
            <w:gridSpan w:val="2"/>
            <w:tcBorders>
              <w:left w:val="nil"/>
              <w:bottom w:val="single" w:sz="4" w:space="0" w:color="auto"/>
              <w:right w:val="nil"/>
            </w:tcBorders>
            <w:vAlign w:val="center"/>
          </w:tcPr>
          <w:p w14:paraId="1DD7188A" w14:textId="77777777" w:rsidR="008E58D9" w:rsidRPr="002D0084" w:rsidRDefault="008E58D9" w:rsidP="00161067">
            <w:pPr>
              <w:pStyle w:val="NoSpacing"/>
              <w:rPr>
                <w:sz w:val="18"/>
                <w:szCs w:val="18"/>
              </w:rPr>
            </w:pPr>
          </w:p>
        </w:tc>
        <w:tc>
          <w:tcPr>
            <w:tcW w:w="1005" w:type="dxa"/>
            <w:gridSpan w:val="2"/>
            <w:tcBorders>
              <w:left w:val="nil"/>
              <w:bottom w:val="single" w:sz="4" w:space="0" w:color="auto"/>
              <w:right w:val="nil"/>
            </w:tcBorders>
            <w:vAlign w:val="center"/>
          </w:tcPr>
          <w:p w14:paraId="5FD51795" w14:textId="77777777" w:rsidR="008E58D9" w:rsidRPr="002D0084" w:rsidRDefault="008E58D9" w:rsidP="00161067">
            <w:pPr>
              <w:pStyle w:val="NoSpacing"/>
              <w:rPr>
                <w:sz w:val="18"/>
                <w:szCs w:val="18"/>
              </w:rPr>
            </w:pPr>
          </w:p>
        </w:tc>
        <w:tc>
          <w:tcPr>
            <w:tcW w:w="1067" w:type="dxa"/>
            <w:tcBorders>
              <w:left w:val="nil"/>
              <w:bottom w:val="single" w:sz="4" w:space="0" w:color="auto"/>
            </w:tcBorders>
            <w:vAlign w:val="center"/>
          </w:tcPr>
          <w:p w14:paraId="0CF6AAD7" w14:textId="77777777" w:rsidR="008E58D9" w:rsidRPr="002D0084" w:rsidRDefault="008E58D9" w:rsidP="00161067">
            <w:pPr>
              <w:pStyle w:val="NoSpacing"/>
              <w:rPr>
                <w:sz w:val="18"/>
                <w:szCs w:val="18"/>
              </w:rPr>
            </w:pPr>
          </w:p>
        </w:tc>
      </w:tr>
      <w:tr w:rsidR="008E58D9" w:rsidRPr="0000774C" w14:paraId="40BEFA3B" w14:textId="77777777" w:rsidTr="00AE2036">
        <w:trPr>
          <w:trHeight w:val="75"/>
        </w:trPr>
        <w:tc>
          <w:tcPr>
            <w:tcW w:w="2849" w:type="dxa"/>
            <w:vMerge/>
            <w:vAlign w:val="center"/>
          </w:tcPr>
          <w:p w14:paraId="43E0262C" w14:textId="77777777" w:rsidR="008E58D9" w:rsidRPr="009B230F" w:rsidRDefault="008E58D9" w:rsidP="00161067">
            <w:pPr>
              <w:pStyle w:val="NoSpacing"/>
              <w:rPr>
                <w:b/>
              </w:rPr>
            </w:pPr>
          </w:p>
        </w:tc>
        <w:tc>
          <w:tcPr>
            <w:tcW w:w="3756" w:type="dxa"/>
            <w:gridSpan w:val="6"/>
            <w:tcBorders>
              <w:bottom w:val="single" w:sz="2" w:space="0" w:color="auto"/>
              <w:right w:val="nil"/>
            </w:tcBorders>
          </w:tcPr>
          <w:p w14:paraId="0925442C" w14:textId="77777777" w:rsidR="008E58D9" w:rsidRPr="007B1EAD" w:rsidRDefault="008E58D9" w:rsidP="00161067">
            <w:pPr>
              <w:pStyle w:val="NoSpacing"/>
              <w:tabs>
                <w:tab w:val="right" w:pos="2027"/>
              </w:tabs>
              <w:rPr>
                <w:i/>
                <w:sz w:val="18"/>
                <w:szCs w:val="18"/>
              </w:rPr>
            </w:pPr>
            <w:r>
              <w:rPr>
                <w:i/>
                <w:sz w:val="18"/>
                <w:szCs w:val="18"/>
              </w:rPr>
              <w:t xml:space="preserve">Street Address </w:t>
            </w:r>
          </w:p>
        </w:tc>
        <w:tc>
          <w:tcPr>
            <w:tcW w:w="1005" w:type="dxa"/>
            <w:gridSpan w:val="2"/>
            <w:tcBorders>
              <w:left w:val="nil"/>
              <w:bottom w:val="single" w:sz="2" w:space="0" w:color="auto"/>
              <w:right w:val="nil"/>
            </w:tcBorders>
          </w:tcPr>
          <w:p w14:paraId="75B50BD2" w14:textId="77777777" w:rsidR="008E58D9" w:rsidRPr="007B1EAD" w:rsidRDefault="008E58D9" w:rsidP="00161067">
            <w:pPr>
              <w:pStyle w:val="NoSpacing"/>
              <w:rPr>
                <w:i/>
                <w:sz w:val="18"/>
                <w:szCs w:val="18"/>
              </w:rPr>
            </w:pPr>
            <w:r w:rsidRPr="007B1EAD">
              <w:rPr>
                <w:i/>
                <w:sz w:val="18"/>
                <w:szCs w:val="18"/>
              </w:rPr>
              <w:t>City</w:t>
            </w:r>
          </w:p>
        </w:tc>
        <w:tc>
          <w:tcPr>
            <w:tcW w:w="1005" w:type="dxa"/>
            <w:gridSpan w:val="2"/>
            <w:tcBorders>
              <w:left w:val="nil"/>
              <w:bottom w:val="single" w:sz="2" w:space="0" w:color="auto"/>
              <w:right w:val="nil"/>
            </w:tcBorders>
          </w:tcPr>
          <w:p w14:paraId="3D936E33" w14:textId="77777777" w:rsidR="008E58D9" w:rsidRPr="007B1EAD" w:rsidRDefault="008E58D9" w:rsidP="00161067">
            <w:pPr>
              <w:pStyle w:val="NoSpacing"/>
              <w:rPr>
                <w:i/>
                <w:sz w:val="18"/>
                <w:szCs w:val="18"/>
              </w:rPr>
            </w:pPr>
            <w:r w:rsidRPr="007B1EAD">
              <w:rPr>
                <w:i/>
                <w:sz w:val="18"/>
                <w:szCs w:val="18"/>
              </w:rPr>
              <w:t>Province</w:t>
            </w:r>
          </w:p>
        </w:tc>
        <w:tc>
          <w:tcPr>
            <w:tcW w:w="1067" w:type="dxa"/>
            <w:tcBorders>
              <w:left w:val="nil"/>
              <w:bottom w:val="single" w:sz="2" w:space="0" w:color="auto"/>
            </w:tcBorders>
          </w:tcPr>
          <w:p w14:paraId="5BF77E8E" w14:textId="77777777" w:rsidR="008E58D9" w:rsidRPr="007B1EAD" w:rsidRDefault="008E58D9" w:rsidP="00161067">
            <w:pPr>
              <w:pStyle w:val="NoSpacing"/>
              <w:rPr>
                <w:i/>
                <w:sz w:val="18"/>
                <w:szCs w:val="18"/>
              </w:rPr>
            </w:pPr>
            <w:r w:rsidRPr="007B1EAD">
              <w:rPr>
                <w:i/>
                <w:sz w:val="18"/>
                <w:szCs w:val="18"/>
              </w:rPr>
              <w:t>Postal Code</w:t>
            </w:r>
          </w:p>
        </w:tc>
      </w:tr>
      <w:tr w:rsidR="008E58D9" w:rsidRPr="0000774C" w14:paraId="56E2580C" w14:textId="77777777" w:rsidTr="00AE2036">
        <w:trPr>
          <w:trHeight w:val="534"/>
        </w:trPr>
        <w:tc>
          <w:tcPr>
            <w:tcW w:w="2849" w:type="dxa"/>
            <w:vMerge w:val="restart"/>
            <w:vAlign w:val="center"/>
          </w:tcPr>
          <w:p w14:paraId="799291CE" w14:textId="77777777" w:rsidR="008E58D9" w:rsidRPr="009B230F" w:rsidRDefault="008E58D9" w:rsidP="00161067">
            <w:pPr>
              <w:pStyle w:val="NoSpacing"/>
              <w:rPr>
                <w:b/>
              </w:rPr>
            </w:pPr>
            <w:r w:rsidRPr="009B230F">
              <w:rPr>
                <w:b/>
              </w:rPr>
              <w:t xml:space="preserve">Mailing Address </w:t>
            </w:r>
          </w:p>
          <w:p w14:paraId="06F08D04" w14:textId="77777777" w:rsidR="008E58D9" w:rsidRPr="00857011" w:rsidRDefault="008E58D9" w:rsidP="00161067">
            <w:pPr>
              <w:pStyle w:val="NoSpacing"/>
              <w:rPr>
                <w:sz w:val="20"/>
                <w:szCs w:val="20"/>
              </w:rPr>
            </w:pPr>
            <w:r w:rsidRPr="00857011">
              <w:rPr>
                <w:sz w:val="18"/>
                <w:szCs w:val="20"/>
              </w:rPr>
              <w:t>(if different from Residential Address)</w:t>
            </w:r>
          </w:p>
        </w:tc>
        <w:tc>
          <w:tcPr>
            <w:tcW w:w="3756" w:type="dxa"/>
            <w:gridSpan w:val="6"/>
            <w:tcBorders>
              <w:bottom w:val="single" w:sz="4" w:space="0" w:color="auto"/>
              <w:right w:val="nil"/>
            </w:tcBorders>
            <w:vAlign w:val="center"/>
          </w:tcPr>
          <w:p w14:paraId="555E8B9F" w14:textId="77777777" w:rsidR="008E58D9" w:rsidRPr="0000774C" w:rsidRDefault="008E58D9" w:rsidP="00161067">
            <w:pPr>
              <w:pStyle w:val="NoSpacing"/>
            </w:pPr>
          </w:p>
        </w:tc>
        <w:tc>
          <w:tcPr>
            <w:tcW w:w="1028" w:type="dxa"/>
            <w:gridSpan w:val="3"/>
            <w:tcBorders>
              <w:left w:val="nil"/>
              <w:bottom w:val="single" w:sz="4" w:space="0" w:color="auto"/>
              <w:right w:val="nil"/>
            </w:tcBorders>
            <w:vAlign w:val="center"/>
          </w:tcPr>
          <w:p w14:paraId="271F434E" w14:textId="77777777" w:rsidR="008E58D9" w:rsidRPr="0000774C" w:rsidRDefault="008E58D9" w:rsidP="00161067">
            <w:pPr>
              <w:pStyle w:val="NoSpacing"/>
            </w:pPr>
          </w:p>
        </w:tc>
        <w:tc>
          <w:tcPr>
            <w:tcW w:w="982" w:type="dxa"/>
            <w:tcBorders>
              <w:left w:val="nil"/>
              <w:bottom w:val="single" w:sz="4" w:space="0" w:color="auto"/>
              <w:right w:val="nil"/>
            </w:tcBorders>
            <w:vAlign w:val="center"/>
          </w:tcPr>
          <w:p w14:paraId="7565DA6E" w14:textId="77777777" w:rsidR="008E58D9" w:rsidRPr="0000774C" w:rsidRDefault="008E58D9" w:rsidP="00161067">
            <w:pPr>
              <w:pStyle w:val="NoSpacing"/>
            </w:pPr>
          </w:p>
        </w:tc>
        <w:tc>
          <w:tcPr>
            <w:tcW w:w="1067" w:type="dxa"/>
            <w:tcBorders>
              <w:left w:val="nil"/>
              <w:bottom w:val="single" w:sz="4" w:space="0" w:color="auto"/>
            </w:tcBorders>
            <w:vAlign w:val="center"/>
          </w:tcPr>
          <w:p w14:paraId="5F7998A8" w14:textId="77777777" w:rsidR="008E58D9" w:rsidRPr="0000774C" w:rsidRDefault="008E58D9" w:rsidP="00161067">
            <w:pPr>
              <w:pStyle w:val="NoSpacing"/>
            </w:pPr>
          </w:p>
        </w:tc>
      </w:tr>
      <w:tr w:rsidR="008E58D9" w:rsidRPr="0000774C" w14:paraId="64179012" w14:textId="77777777" w:rsidTr="00AE2036">
        <w:trPr>
          <w:trHeight w:val="147"/>
        </w:trPr>
        <w:tc>
          <w:tcPr>
            <w:tcW w:w="2849" w:type="dxa"/>
            <w:vMerge/>
            <w:vAlign w:val="center"/>
          </w:tcPr>
          <w:p w14:paraId="4458973B" w14:textId="77777777" w:rsidR="008E58D9" w:rsidRPr="009B230F" w:rsidRDefault="008E58D9" w:rsidP="00161067">
            <w:pPr>
              <w:pStyle w:val="NoSpacing"/>
              <w:rPr>
                <w:b/>
              </w:rPr>
            </w:pPr>
          </w:p>
        </w:tc>
        <w:tc>
          <w:tcPr>
            <w:tcW w:w="3756" w:type="dxa"/>
            <w:gridSpan w:val="6"/>
            <w:tcBorders>
              <w:top w:val="single" w:sz="4" w:space="0" w:color="auto"/>
              <w:right w:val="nil"/>
            </w:tcBorders>
          </w:tcPr>
          <w:p w14:paraId="15AE883B" w14:textId="77777777" w:rsidR="008E58D9" w:rsidRPr="007B1EAD" w:rsidRDefault="008E58D9" w:rsidP="00161067">
            <w:pPr>
              <w:pStyle w:val="NoSpacing"/>
              <w:tabs>
                <w:tab w:val="right" w:pos="2027"/>
              </w:tabs>
              <w:rPr>
                <w:i/>
                <w:sz w:val="18"/>
                <w:szCs w:val="18"/>
              </w:rPr>
            </w:pPr>
            <w:r w:rsidRPr="007B1EAD">
              <w:rPr>
                <w:i/>
                <w:sz w:val="18"/>
                <w:szCs w:val="18"/>
              </w:rPr>
              <w:t>Street Address</w:t>
            </w:r>
            <w:r>
              <w:rPr>
                <w:i/>
                <w:sz w:val="18"/>
                <w:szCs w:val="18"/>
              </w:rPr>
              <w:t xml:space="preserve"> or PO Box</w:t>
            </w:r>
            <w:r w:rsidRPr="007B1EAD">
              <w:rPr>
                <w:i/>
                <w:sz w:val="18"/>
                <w:szCs w:val="18"/>
              </w:rPr>
              <w:tab/>
            </w:r>
          </w:p>
        </w:tc>
        <w:tc>
          <w:tcPr>
            <w:tcW w:w="1028" w:type="dxa"/>
            <w:gridSpan w:val="3"/>
            <w:tcBorders>
              <w:top w:val="single" w:sz="4" w:space="0" w:color="auto"/>
              <w:left w:val="nil"/>
              <w:right w:val="nil"/>
            </w:tcBorders>
          </w:tcPr>
          <w:p w14:paraId="63ACF215" w14:textId="77777777" w:rsidR="008E58D9" w:rsidRPr="007B1EAD" w:rsidRDefault="008E58D9" w:rsidP="00161067">
            <w:pPr>
              <w:pStyle w:val="NoSpacing"/>
              <w:rPr>
                <w:i/>
                <w:sz w:val="18"/>
                <w:szCs w:val="18"/>
              </w:rPr>
            </w:pPr>
            <w:r w:rsidRPr="007B1EAD">
              <w:rPr>
                <w:i/>
                <w:sz w:val="18"/>
                <w:szCs w:val="18"/>
              </w:rPr>
              <w:t>City</w:t>
            </w:r>
          </w:p>
        </w:tc>
        <w:tc>
          <w:tcPr>
            <w:tcW w:w="982" w:type="dxa"/>
            <w:tcBorders>
              <w:top w:val="single" w:sz="4" w:space="0" w:color="auto"/>
              <w:left w:val="nil"/>
              <w:right w:val="nil"/>
            </w:tcBorders>
          </w:tcPr>
          <w:p w14:paraId="7CD007BC" w14:textId="77777777" w:rsidR="008E58D9" w:rsidRPr="007B1EAD" w:rsidRDefault="008E58D9" w:rsidP="00161067">
            <w:pPr>
              <w:pStyle w:val="NoSpacing"/>
              <w:rPr>
                <w:i/>
                <w:sz w:val="18"/>
                <w:szCs w:val="18"/>
              </w:rPr>
            </w:pPr>
            <w:r w:rsidRPr="007B1EAD">
              <w:rPr>
                <w:i/>
                <w:sz w:val="18"/>
                <w:szCs w:val="18"/>
              </w:rPr>
              <w:t>Province</w:t>
            </w:r>
          </w:p>
        </w:tc>
        <w:tc>
          <w:tcPr>
            <w:tcW w:w="1067" w:type="dxa"/>
            <w:tcBorders>
              <w:top w:val="single" w:sz="4" w:space="0" w:color="auto"/>
              <w:left w:val="nil"/>
            </w:tcBorders>
          </w:tcPr>
          <w:p w14:paraId="53C5BE04" w14:textId="77777777" w:rsidR="008E58D9" w:rsidRPr="007B1EAD" w:rsidRDefault="008E58D9" w:rsidP="00161067">
            <w:pPr>
              <w:pStyle w:val="NoSpacing"/>
              <w:rPr>
                <w:i/>
                <w:sz w:val="18"/>
                <w:szCs w:val="18"/>
              </w:rPr>
            </w:pPr>
            <w:r w:rsidRPr="007B1EAD">
              <w:rPr>
                <w:i/>
                <w:sz w:val="18"/>
                <w:szCs w:val="18"/>
              </w:rPr>
              <w:t>Postal Code</w:t>
            </w:r>
          </w:p>
        </w:tc>
      </w:tr>
      <w:tr w:rsidR="008E58D9" w:rsidRPr="0000774C" w14:paraId="7F2E21F8" w14:textId="77777777" w:rsidTr="009E5C9C">
        <w:trPr>
          <w:trHeight w:val="342"/>
        </w:trPr>
        <w:tc>
          <w:tcPr>
            <w:tcW w:w="2849" w:type="dxa"/>
            <w:vAlign w:val="center"/>
          </w:tcPr>
          <w:p w14:paraId="76FEDC9A" w14:textId="77777777" w:rsidR="008E58D9" w:rsidRPr="009B230F" w:rsidRDefault="008E58D9" w:rsidP="00161067">
            <w:pPr>
              <w:pStyle w:val="NoSpacing"/>
              <w:rPr>
                <w:b/>
              </w:rPr>
            </w:pPr>
            <w:r w:rsidRPr="009B230F">
              <w:rPr>
                <w:b/>
              </w:rPr>
              <w:t xml:space="preserve">Telephone Number </w:t>
            </w:r>
            <w:r>
              <w:rPr>
                <w:b/>
              </w:rPr>
              <w:t xml:space="preserve"> (if any)</w:t>
            </w:r>
          </w:p>
        </w:tc>
        <w:tc>
          <w:tcPr>
            <w:tcW w:w="3299" w:type="dxa"/>
            <w:gridSpan w:val="4"/>
            <w:tcBorders>
              <w:right w:val="nil"/>
            </w:tcBorders>
            <w:vAlign w:val="center"/>
          </w:tcPr>
          <w:p w14:paraId="2A61E686" w14:textId="77777777" w:rsidR="008E58D9" w:rsidRPr="0000774C" w:rsidRDefault="008E58D9" w:rsidP="00161067">
            <w:pPr>
              <w:pStyle w:val="NoSpacing"/>
            </w:pPr>
            <w:r>
              <w:t xml:space="preserve">Home:                                 </w:t>
            </w:r>
          </w:p>
        </w:tc>
        <w:tc>
          <w:tcPr>
            <w:tcW w:w="3534" w:type="dxa"/>
            <w:gridSpan w:val="7"/>
            <w:tcBorders>
              <w:left w:val="nil"/>
            </w:tcBorders>
            <w:vAlign w:val="center"/>
          </w:tcPr>
          <w:p w14:paraId="08D56FC9" w14:textId="77777777" w:rsidR="008E58D9" w:rsidRPr="0000774C" w:rsidRDefault="008E58D9" w:rsidP="00161067">
            <w:pPr>
              <w:pStyle w:val="NoSpacing"/>
            </w:pPr>
            <w:r>
              <w:t>Cell:</w:t>
            </w:r>
          </w:p>
        </w:tc>
      </w:tr>
      <w:tr w:rsidR="008E58D9" w:rsidRPr="0000774C" w14:paraId="200C556C" w14:textId="77777777" w:rsidTr="009E5C9C">
        <w:trPr>
          <w:trHeight w:val="342"/>
        </w:trPr>
        <w:tc>
          <w:tcPr>
            <w:tcW w:w="2849" w:type="dxa"/>
            <w:vAlign w:val="center"/>
          </w:tcPr>
          <w:p w14:paraId="27DA30E4" w14:textId="77777777" w:rsidR="008E58D9" w:rsidRPr="009B230F" w:rsidRDefault="008E58D9" w:rsidP="00161067">
            <w:pPr>
              <w:pStyle w:val="NoSpacing"/>
              <w:rPr>
                <w:b/>
              </w:rPr>
            </w:pPr>
            <w:r>
              <w:rPr>
                <w:b/>
              </w:rPr>
              <w:t xml:space="preserve">Fax </w:t>
            </w:r>
            <w:r w:rsidRPr="009B230F">
              <w:rPr>
                <w:b/>
              </w:rPr>
              <w:t xml:space="preserve">Number </w:t>
            </w:r>
            <w:r>
              <w:rPr>
                <w:b/>
              </w:rPr>
              <w:t xml:space="preserve"> (if any)</w:t>
            </w:r>
          </w:p>
        </w:tc>
        <w:tc>
          <w:tcPr>
            <w:tcW w:w="6833" w:type="dxa"/>
            <w:gridSpan w:val="11"/>
            <w:vAlign w:val="center"/>
          </w:tcPr>
          <w:p w14:paraId="78924FCD" w14:textId="77777777" w:rsidR="008E58D9" w:rsidRPr="0000774C" w:rsidRDefault="008E58D9" w:rsidP="00161067">
            <w:pPr>
              <w:pStyle w:val="NoSpacing"/>
            </w:pPr>
          </w:p>
        </w:tc>
      </w:tr>
      <w:tr w:rsidR="008E58D9" w:rsidRPr="0000774C" w14:paraId="0F25458B" w14:textId="77777777" w:rsidTr="009E5C9C">
        <w:trPr>
          <w:trHeight w:val="449"/>
        </w:trPr>
        <w:tc>
          <w:tcPr>
            <w:tcW w:w="2849" w:type="dxa"/>
            <w:vAlign w:val="center"/>
          </w:tcPr>
          <w:p w14:paraId="1435E415" w14:textId="77777777" w:rsidR="008E58D9" w:rsidRPr="009B230F" w:rsidRDefault="008E58D9" w:rsidP="00161067">
            <w:pPr>
              <w:pStyle w:val="NoSpacing"/>
              <w:rPr>
                <w:b/>
              </w:rPr>
            </w:pPr>
            <w:r>
              <w:rPr>
                <w:b/>
              </w:rPr>
              <w:t>Email Address (if any)</w:t>
            </w:r>
          </w:p>
        </w:tc>
        <w:tc>
          <w:tcPr>
            <w:tcW w:w="6833" w:type="dxa"/>
            <w:gridSpan w:val="11"/>
            <w:tcBorders>
              <w:bottom w:val="single" w:sz="4" w:space="0" w:color="auto"/>
            </w:tcBorders>
            <w:vAlign w:val="bottom"/>
          </w:tcPr>
          <w:p w14:paraId="727BB6EB" w14:textId="77777777" w:rsidR="008E58D9" w:rsidRDefault="008E58D9" w:rsidP="00161067">
            <w:pPr>
              <w:pStyle w:val="NoSpacing"/>
            </w:pPr>
            <w:r w:rsidRPr="00BD7040">
              <w:rPr>
                <w:sz w:val="18"/>
              </w:rPr>
              <w:t>Please not</w:t>
            </w:r>
            <w:r>
              <w:rPr>
                <w:sz w:val="18"/>
              </w:rPr>
              <w:t>e that if you provide your email address, the Court may contact you by email.</w:t>
            </w:r>
          </w:p>
        </w:tc>
      </w:tr>
      <w:tr w:rsidR="008E58D9" w:rsidRPr="0000774C" w14:paraId="4BD30B7C" w14:textId="77777777" w:rsidTr="00AE2036">
        <w:trPr>
          <w:trHeight w:val="342"/>
        </w:trPr>
        <w:tc>
          <w:tcPr>
            <w:tcW w:w="2849" w:type="dxa"/>
            <w:vAlign w:val="center"/>
          </w:tcPr>
          <w:p w14:paraId="23E995D4" w14:textId="77777777" w:rsidR="008E58D9" w:rsidRPr="009B230F" w:rsidRDefault="008E58D9" w:rsidP="00161067">
            <w:pPr>
              <w:pStyle w:val="NoSpacing"/>
              <w:rPr>
                <w:b/>
              </w:rPr>
            </w:pPr>
            <w:r w:rsidRPr="009B230F">
              <w:rPr>
                <w:b/>
              </w:rPr>
              <w:t xml:space="preserve">Date of Birth </w:t>
            </w:r>
          </w:p>
        </w:tc>
        <w:tc>
          <w:tcPr>
            <w:tcW w:w="2459" w:type="dxa"/>
            <w:gridSpan w:val="2"/>
            <w:tcBorders>
              <w:right w:val="nil"/>
            </w:tcBorders>
            <w:vAlign w:val="center"/>
          </w:tcPr>
          <w:p w14:paraId="53259F8F" w14:textId="77777777" w:rsidR="008E58D9" w:rsidRPr="0000774C" w:rsidRDefault="008E58D9" w:rsidP="00161067">
            <w:pPr>
              <w:pStyle w:val="NoSpacing"/>
            </w:pPr>
            <w:r>
              <w:t xml:space="preserve">Month: </w:t>
            </w:r>
          </w:p>
        </w:tc>
        <w:tc>
          <w:tcPr>
            <w:tcW w:w="2094" w:type="dxa"/>
            <w:gridSpan w:val="5"/>
            <w:tcBorders>
              <w:left w:val="nil"/>
              <w:right w:val="nil"/>
            </w:tcBorders>
            <w:vAlign w:val="center"/>
          </w:tcPr>
          <w:p w14:paraId="65671DF8" w14:textId="77777777" w:rsidR="008E58D9" w:rsidRPr="0000774C" w:rsidRDefault="008E58D9" w:rsidP="00161067">
            <w:pPr>
              <w:pStyle w:val="NoSpacing"/>
            </w:pPr>
            <w:r>
              <w:t>Day:</w:t>
            </w:r>
          </w:p>
        </w:tc>
        <w:tc>
          <w:tcPr>
            <w:tcW w:w="2280" w:type="dxa"/>
            <w:gridSpan w:val="4"/>
            <w:tcBorders>
              <w:left w:val="nil"/>
            </w:tcBorders>
            <w:vAlign w:val="center"/>
          </w:tcPr>
          <w:p w14:paraId="3FF597F3" w14:textId="77777777" w:rsidR="008E58D9" w:rsidRPr="0000774C" w:rsidRDefault="008E58D9" w:rsidP="00161067">
            <w:pPr>
              <w:pStyle w:val="NoSpacing"/>
            </w:pPr>
            <w:r>
              <w:t>Y</w:t>
            </w:r>
            <w:r w:rsidRPr="0000774C">
              <w:t>ear</w:t>
            </w:r>
            <w:r>
              <w:t>:</w:t>
            </w:r>
          </w:p>
        </w:tc>
      </w:tr>
      <w:tr w:rsidR="008E58D9" w:rsidRPr="0000774C" w14:paraId="6F3C3222" w14:textId="77777777" w:rsidTr="009E5C9C">
        <w:trPr>
          <w:trHeight w:val="342"/>
        </w:trPr>
        <w:tc>
          <w:tcPr>
            <w:tcW w:w="2849" w:type="dxa"/>
            <w:vAlign w:val="center"/>
          </w:tcPr>
          <w:p w14:paraId="7A6C7573" w14:textId="77777777" w:rsidR="008E58D9" w:rsidRPr="009B230F" w:rsidRDefault="008E58D9" w:rsidP="00161067">
            <w:pPr>
              <w:pStyle w:val="NoSpacing"/>
              <w:rPr>
                <w:b/>
              </w:rPr>
            </w:pPr>
            <w:r w:rsidRPr="009B230F">
              <w:rPr>
                <w:b/>
              </w:rPr>
              <w:t>Occupation</w:t>
            </w:r>
            <w:r>
              <w:rPr>
                <w:b/>
              </w:rPr>
              <w:t>(s) or Job(s)</w:t>
            </w:r>
          </w:p>
        </w:tc>
        <w:tc>
          <w:tcPr>
            <w:tcW w:w="6833" w:type="dxa"/>
            <w:gridSpan w:val="11"/>
            <w:vAlign w:val="center"/>
          </w:tcPr>
          <w:p w14:paraId="2DE2C214" w14:textId="77777777" w:rsidR="008E58D9" w:rsidRPr="0000774C" w:rsidRDefault="008E58D9" w:rsidP="00161067">
            <w:pPr>
              <w:pStyle w:val="NoSpacing"/>
            </w:pPr>
          </w:p>
        </w:tc>
      </w:tr>
      <w:tr w:rsidR="008E58D9" w:rsidRPr="0000774C" w14:paraId="3B64D9BA" w14:textId="77777777" w:rsidTr="009E5C9C">
        <w:trPr>
          <w:trHeight w:val="342"/>
        </w:trPr>
        <w:tc>
          <w:tcPr>
            <w:tcW w:w="2849" w:type="dxa"/>
            <w:vAlign w:val="center"/>
          </w:tcPr>
          <w:p w14:paraId="735C3D62" w14:textId="77777777" w:rsidR="008E58D9" w:rsidRPr="009B230F" w:rsidRDefault="008E58D9" w:rsidP="00161067">
            <w:pPr>
              <w:pStyle w:val="NoSpacing"/>
              <w:spacing w:line="276" w:lineRule="auto"/>
              <w:rPr>
                <w:b/>
              </w:rPr>
            </w:pPr>
            <w:r w:rsidRPr="009B230F">
              <w:rPr>
                <w:b/>
              </w:rPr>
              <w:t>Citizen / Immigration Status</w:t>
            </w:r>
          </w:p>
        </w:tc>
        <w:tc>
          <w:tcPr>
            <w:tcW w:w="6833" w:type="dxa"/>
            <w:gridSpan w:val="11"/>
            <w:vAlign w:val="center"/>
          </w:tcPr>
          <w:p w14:paraId="34ABBC55" w14:textId="77777777" w:rsidR="008E58D9" w:rsidRPr="0000774C" w:rsidRDefault="008E58D9" w:rsidP="00161067">
            <w:pPr>
              <w:pStyle w:val="NoSpacing"/>
              <w:spacing w:line="276" w:lineRule="auto"/>
            </w:pPr>
            <w:r w:rsidRPr="00F86D5B">
              <w:sym w:font="Wingdings" w:char="F0A8"/>
            </w:r>
            <w:r w:rsidRPr="00F86D5B">
              <w:t xml:space="preserve"> </w:t>
            </w:r>
            <w:r>
              <w:t xml:space="preserve"> </w:t>
            </w:r>
            <w:r w:rsidRPr="00F86D5B">
              <w:t>Canadian Citizen</w:t>
            </w:r>
            <w:r>
              <w:t xml:space="preserve">            </w:t>
            </w:r>
            <w:r w:rsidRPr="00F86D5B">
              <w:sym w:font="Wingdings" w:char="F0A8"/>
            </w:r>
            <w:r w:rsidRPr="00F86D5B">
              <w:t xml:space="preserve"> </w:t>
            </w:r>
            <w:r>
              <w:t xml:space="preserve"> </w:t>
            </w:r>
            <w:r w:rsidRPr="00F86D5B">
              <w:t>Permanent Resident</w:t>
            </w:r>
            <w:r>
              <w:t xml:space="preserve">            </w:t>
            </w:r>
            <w:r w:rsidRPr="00F86D5B">
              <w:sym w:font="Wingdings" w:char="F0A8"/>
            </w:r>
            <w:r>
              <w:t xml:space="preserve">  Foreign National</w:t>
            </w:r>
          </w:p>
        </w:tc>
      </w:tr>
      <w:tr w:rsidR="008E58D9" w:rsidRPr="008D3A64" w14:paraId="0C847AA5" w14:textId="77777777" w:rsidTr="009E5C9C">
        <w:trPr>
          <w:trHeight w:val="342"/>
        </w:trPr>
        <w:tc>
          <w:tcPr>
            <w:tcW w:w="2849" w:type="dxa"/>
            <w:vMerge w:val="restart"/>
            <w:vAlign w:val="center"/>
          </w:tcPr>
          <w:p w14:paraId="27018E09" w14:textId="77777777" w:rsidR="008E58D9" w:rsidRPr="009B230F" w:rsidRDefault="008E58D9" w:rsidP="00161067">
            <w:pPr>
              <w:pStyle w:val="NoSpacing"/>
              <w:rPr>
                <w:b/>
              </w:rPr>
            </w:pPr>
            <w:r>
              <w:rPr>
                <w:b/>
              </w:rPr>
              <w:t>Are you a r</w:t>
            </w:r>
            <w:r w:rsidRPr="001C2A35">
              <w:rPr>
                <w:b/>
              </w:rPr>
              <w:t xml:space="preserve">egistered Indian under the </w:t>
            </w:r>
            <w:r w:rsidRPr="001C2A35">
              <w:rPr>
                <w:b/>
                <w:i/>
              </w:rPr>
              <w:t>Indian Act</w:t>
            </w:r>
            <w:r>
              <w:rPr>
                <w:b/>
              </w:rPr>
              <w:t>?</w:t>
            </w:r>
          </w:p>
        </w:tc>
        <w:tc>
          <w:tcPr>
            <w:tcW w:w="1821" w:type="dxa"/>
            <w:vMerge w:val="restart"/>
            <w:vAlign w:val="center"/>
          </w:tcPr>
          <w:p w14:paraId="01B2C478" w14:textId="77777777" w:rsidR="008E58D9" w:rsidRPr="0000774C" w:rsidRDefault="008E58D9" w:rsidP="00161067">
            <w:pPr>
              <w:pStyle w:val="NoSpacing"/>
            </w:pPr>
            <w:r w:rsidRPr="0000774C">
              <w:sym w:font="Wingdings" w:char="F0A8"/>
            </w:r>
            <w:r w:rsidRPr="0000774C">
              <w:t xml:space="preserve"> Yes     </w:t>
            </w:r>
            <w:r>
              <w:t xml:space="preserve">  </w:t>
            </w:r>
            <w:r w:rsidRPr="0000774C">
              <w:t xml:space="preserve"> </w:t>
            </w:r>
            <w:r>
              <w:t xml:space="preserve">  </w:t>
            </w:r>
            <w:r w:rsidRPr="0000774C">
              <w:sym w:font="Wingdings" w:char="F0A8"/>
            </w:r>
            <w:r w:rsidRPr="0000774C">
              <w:t xml:space="preserve"> No     </w:t>
            </w:r>
          </w:p>
        </w:tc>
        <w:tc>
          <w:tcPr>
            <w:tcW w:w="5012" w:type="dxa"/>
            <w:gridSpan w:val="10"/>
            <w:vAlign w:val="center"/>
          </w:tcPr>
          <w:p w14:paraId="4227D0DD" w14:textId="77777777" w:rsidR="008E58D9" w:rsidRPr="008D3A64" w:rsidRDefault="008E58D9" w:rsidP="00161067">
            <w:pPr>
              <w:pStyle w:val="NoSpacing"/>
              <w:rPr>
                <w:sz w:val="20"/>
              </w:rPr>
            </w:pPr>
            <w:r w:rsidRPr="00ED2525">
              <w:rPr>
                <w:sz w:val="20"/>
              </w:rPr>
              <w:t xml:space="preserve">If yes, </w:t>
            </w:r>
            <w:r>
              <w:rPr>
                <w:sz w:val="20"/>
              </w:rPr>
              <w:t>what is the n</w:t>
            </w:r>
            <w:r w:rsidRPr="00ED2525">
              <w:rPr>
                <w:sz w:val="20"/>
              </w:rPr>
              <w:t>ame of your b</w:t>
            </w:r>
            <w:r>
              <w:rPr>
                <w:sz w:val="20"/>
              </w:rPr>
              <w:t>and?</w:t>
            </w:r>
          </w:p>
        </w:tc>
      </w:tr>
      <w:tr w:rsidR="008E58D9" w:rsidRPr="00ED2525" w14:paraId="0AB910A8" w14:textId="77777777" w:rsidTr="009E5C9C">
        <w:trPr>
          <w:trHeight w:val="342"/>
        </w:trPr>
        <w:tc>
          <w:tcPr>
            <w:tcW w:w="2849" w:type="dxa"/>
            <w:vMerge/>
            <w:vAlign w:val="center"/>
          </w:tcPr>
          <w:p w14:paraId="5161B394" w14:textId="77777777" w:rsidR="008E58D9" w:rsidRDefault="008E58D9" w:rsidP="00161067">
            <w:pPr>
              <w:pStyle w:val="NoSpacing"/>
              <w:rPr>
                <w:b/>
              </w:rPr>
            </w:pPr>
          </w:p>
        </w:tc>
        <w:tc>
          <w:tcPr>
            <w:tcW w:w="1821" w:type="dxa"/>
            <w:vMerge/>
            <w:vAlign w:val="center"/>
          </w:tcPr>
          <w:p w14:paraId="2C3311FA" w14:textId="77777777" w:rsidR="008E58D9" w:rsidRPr="0000774C" w:rsidRDefault="008E58D9" w:rsidP="00161067">
            <w:pPr>
              <w:pStyle w:val="NoSpacing"/>
            </w:pPr>
          </w:p>
        </w:tc>
        <w:tc>
          <w:tcPr>
            <w:tcW w:w="5012" w:type="dxa"/>
            <w:gridSpan w:val="10"/>
            <w:vAlign w:val="center"/>
          </w:tcPr>
          <w:p w14:paraId="3E457C29" w14:textId="77777777" w:rsidR="008E58D9" w:rsidRPr="00ED2525" w:rsidRDefault="008E58D9" w:rsidP="00161067">
            <w:pPr>
              <w:pStyle w:val="NoSpacing"/>
              <w:rPr>
                <w:sz w:val="20"/>
              </w:rPr>
            </w:pPr>
            <w:r w:rsidRPr="00ED2525">
              <w:rPr>
                <w:sz w:val="20"/>
              </w:rPr>
              <w:t>Do you live on a reserve?</w:t>
            </w:r>
          </w:p>
        </w:tc>
      </w:tr>
      <w:tr w:rsidR="008E58D9" w:rsidRPr="0000774C" w14:paraId="35DA2C55" w14:textId="77777777" w:rsidTr="009E5C9C">
        <w:trPr>
          <w:trHeight w:val="606"/>
        </w:trPr>
        <w:tc>
          <w:tcPr>
            <w:tcW w:w="2849" w:type="dxa"/>
            <w:vAlign w:val="center"/>
          </w:tcPr>
          <w:p w14:paraId="78C0B5C0" w14:textId="77777777" w:rsidR="008E58D9" w:rsidRPr="009B230F" w:rsidRDefault="0000074A" w:rsidP="00161067">
            <w:pPr>
              <w:pStyle w:val="NoSpacing"/>
              <w:rPr>
                <w:b/>
              </w:rPr>
            </w:pPr>
            <w:r w:rsidRPr="00F23AE0">
              <w:rPr>
                <w:b/>
              </w:rPr>
              <w:t>Will</w:t>
            </w:r>
            <w:r w:rsidR="008E58D9" w:rsidRPr="00F23AE0">
              <w:rPr>
                <w:b/>
              </w:rPr>
              <w:t xml:space="preserve"> you need an interpreter</w:t>
            </w:r>
            <w:r w:rsidRPr="00F23AE0">
              <w:rPr>
                <w:b/>
              </w:rPr>
              <w:t xml:space="preserve"> in court</w:t>
            </w:r>
            <w:r w:rsidR="008E58D9" w:rsidRPr="00F23AE0">
              <w:rPr>
                <w:b/>
              </w:rPr>
              <w:t>?</w:t>
            </w:r>
            <w:r w:rsidRPr="00F23AE0">
              <w:rPr>
                <w:b/>
              </w:rPr>
              <w:t>*</w:t>
            </w:r>
          </w:p>
        </w:tc>
        <w:tc>
          <w:tcPr>
            <w:tcW w:w="3704" w:type="dxa"/>
            <w:gridSpan w:val="5"/>
            <w:vAlign w:val="center"/>
          </w:tcPr>
          <w:p w14:paraId="140973D9" w14:textId="77777777" w:rsidR="008E58D9" w:rsidRPr="0000774C" w:rsidRDefault="008E58D9" w:rsidP="00771D8F">
            <w:pPr>
              <w:pStyle w:val="NoSpacing"/>
            </w:pPr>
            <w:r w:rsidRPr="0000774C">
              <w:sym w:font="Wingdings" w:char="F0A8"/>
            </w:r>
            <w:r w:rsidRPr="0000774C">
              <w:t xml:space="preserve"> Yes    </w:t>
            </w:r>
            <w:r>
              <w:t xml:space="preserve">  </w:t>
            </w:r>
            <w:r w:rsidRPr="0000774C">
              <w:t xml:space="preserve">  </w:t>
            </w:r>
            <w:r>
              <w:t xml:space="preserve">  </w:t>
            </w:r>
            <w:r w:rsidRPr="0000774C">
              <w:sym w:font="Wingdings" w:char="F0A8"/>
            </w:r>
            <w:r w:rsidRPr="0000774C">
              <w:t xml:space="preserve"> No     </w:t>
            </w:r>
          </w:p>
        </w:tc>
        <w:tc>
          <w:tcPr>
            <w:tcW w:w="3129" w:type="dxa"/>
            <w:gridSpan w:val="6"/>
          </w:tcPr>
          <w:p w14:paraId="49AE114A" w14:textId="77777777" w:rsidR="008E58D9" w:rsidRPr="00857011" w:rsidRDefault="008E58D9" w:rsidP="00161067">
            <w:pPr>
              <w:pStyle w:val="NoSpacing"/>
              <w:rPr>
                <w:sz w:val="18"/>
              </w:rPr>
            </w:pPr>
            <w:r w:rsidRPr="00ED2525">
              <w:rPr>
                <w:sz w:val="20"/>
              </w:rPr>
              <w:t>If yes, state the language and dialect:</w:t>
            </w:r>
          </w:p>
        </w:tc>
      </w:tr>
      <w:tr w:rsidR="008E58D9" w:rsidRPr="0000774C" w14:paraId="79446FC0" w14:textId="77777777" w:rsidTr="009E5C9C">
        <w:trPr>
          <w:trHeight w:val="757"/>
        </w:trPr>
        <w:tc>
          <w:tcPr>
            <w:tcW w:w="2849" w:type="dxa"/>
            <w:vAlign w:val="center"/>
          </w:tcPr>
          <w:p w14:paraId="0DE39AAA" w14:textId="7CBCEAD9" w:rsidR="008E58D9" w:rsidRPr="009B230F" w:rsidRDefault="008E58D9" w:rsidP="00286F40">
            <w:pPr>
              <w:pStyle w:val="NoSpacing"/>
              <w:rPr>
                <w:b/>
              </w:rPr>
            </w:pPr>
            <w:r>
              <w:rPr>
                <w:b/>
              </w:rPr>
              <w:t xml:space="preserve">Lawyer’s </w:t>
            </w:r>
            <w:r w:rsidR="00286F40">
              <w:rPr>
                <w:b/>
              </w:rPr>
              <w:t>name, office address, email address, telephone number and fax number</w:t>
            </w:r>
            <w:r w:rsidRPr="009B230F">
              <w:rPr>
                <w:b/>
              </w:rPr>
              <w:t xml:space="preserve"> </w:t>
            </w:r>
            <w:r>
              <w:rPr>
                <w:b/>
              </w:rPr>
              <w:t xml:space="preserve"> </w:t>
            </w:r>
            <w:r w:rsidRPr="009B230F">
              <w:rPr>
                <w:b/>
              </w:rPr>
              <w:t>(if any)</w:t>
            </w:r>
          </w:p>
        </w:tc>
        <w:tc>
          <w:tcPr>
            <w:tcW w:w="6833" w:type="dxa"/>
            <w:gridSpan w:val="11"/>
            <w:vAlign w:val="center"/>
          </w:tcPr>
          <w:p w14:paraId="6FB120CE" w14:textId="77777777" w:rsidR="008E58D9" w:rsidRPr="0000774C" w:rsidRDefault="008E58D9" w:rsidP="00161067">
            <w:pPr>
              <w:pStyle w:val="NoSpacing"/>
            </w:pPr>
          </w:p>
        </w:tc>
      </w:tr>
    </w:tbl>
    <w:p w14:paraId="51800EC3" w14:textId="77777777" w:rsidR="00CC70C5" w:rsidRDefault="00F23AE0" w:rsidP="00F23AE0">
      <w:pPr>
        <w:pStyle w:val="NoSpacing"/>
        <w:jc w:val="both"/>
        <w:rPr>
          <w:b/>
        </w:rPr>
      </w:pPr>
      <w:r>
        <w:rPr>
          <w:b/>
        </w:rPr>
        <w:t xml:space="preserve">* Please note that you must arrange to have a qualified interpreter appear in court and you will be responsible for any fees associated with this, unless a judge orders otherwise.  </w:t>
      </w:r>
    </w:p>
    <w:p w14:paraId="38C32BFA" w14:textId="77777777" w:rsidR="00F23AE0" w:rsidRDefault="00F23AE0" w:rsidP="00C807F6">
      <w:pPr>
        <w:pStyle w:val="NoSpacing"/>
        <w:rPr>
          <w:i/>
          <w:sz w:val="1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5"/>
        <w:gridCol w:w="9191"/>
      </w:tblGrid>
      <w:tr w:rsidR="0000074A" w:rsidRPr="00482434" w14:paraId="2A4CBFEC" w14:textId="77777777" w:rsidTr="00AE2036">
        <w:trPr>
          <w:trHeight w:val="198"/>
        </w:trPr>
        <w:tc>
          <w:tcPr>
            <w:tcW w:w="385" w:type="dxa"/>
          </w:tcPr>
          <w:p w14:paraId="327AE732" w14:textId="77777777" w:rsidR="0000074A" w:rsidRPr="00482434" w:rsidRDefault="0000074A" w:rsidP="00AE2036">
            <w:pPr>
              <w:pStyle w:val="NoSpacing"/>
            </w:pPr>
            <w:r w:rsidRPr="00482434">
              <w:sym w:font="Wingdings" w:char="F0A8"/>
            </w:r>
          </w:p>
        </w:tc>
        <w:tc>
          <w:tcPr>
            <w:tcW w:w="9191" w:type="dxa"/>
          </w:tcPr>
          <w:p w14:paraId="300426AE" w14:textId="77777777" w:rsidR="0000074A" w:rsidRPr="00482434" w:rsidRDefault="0000074A" w:rsidP="00AE2036">
            <w:pPr>
              <w:pStyle w:val="NoSpacing"/>
              <w:jc w:val="both"/>
            </w:pPr>
            <w:r w:rsidRPr="00CC70C5">
              <w:rPr>
                <w:sz w:val="18"/>
              </w:rPr>
              <w:t>Check this box if there is more than 1 Respondent. Attach an extra page to provide the information of the other Respondent(s).</w:t>
            </w:r>
          </w:p>
        </w:tc>
      </w:tr>
    </w:tbl>
    <w:p w14:paraId="5D6B8AFD" w14:textId="77777777" w:rsidR="0000074A" w:rsidRPr="00CC70C5" w:rsidRDefault="0000074A" w:rsidP="00C807F6">
      <w:pPr>
        <w:pStyle w:val="NoSpacing"/>
        <w:rPr>
          <w:i/>
          <w:sz w:val="14"/>
          <w:szCs w:val="24"/>
        </w:rPr>
      </w:pPr>
    </w:p>
    <w:p w14:paraId="01BFE5FA" w14:textId="77777777" w:rsidR="002318F2" w:rsidRPr="0000774C" w:rsidRDefault="002318F2" w:rsidP="002318F2">
      <w:pPr>
        <w:pStyle w:val="NoSpacing"/>
        <w:rPr>
          <w:i/>
        </w:rPr>
      </w:pPr>
      <w:r w:rsidRPr="0000774C">
        <w:rPr>
          <w:i/>
        </w:rPr>
        <w:t>Fill in</w:t>
      </w:r>
      <w:r>
        <w:rPr>
          <w:i/>
        </w:rPr>
        <w:t xml:space="preserve"> the</w:t>
      </w:r>
      <w:r w:rsidRPr="0000774C">
        <w:rPr>
          <w:i/>
        </w:rPr>
        <w:t xml:space="preserve"> information </w:t>
      </w:r>
      <w:r>
        <w:rPr>
          <w:i/>
        </w:rPr>
        <w:t>about your relationship with the Applicant</w:t>
      </w:r>
    </w:p>
    <w:p w14:paraId="39E66809" w14:textId="77777777" w:rsidR="002318F2" w:rsidRPr="00E26129" w:rsidRDefault="002318F2" w:rsidP="002318F2">
      <w:pPr>
        <w:pStyle w:val="NoSpacing"/>
        <w:rPr>
          <w:sz w:val="14"/>
        </w:rPr>
      </w:pPr>
    </w:p>
    <w:tbl>
      <w:tblPr>
        <w:tblStyle w:val="TableGrid"/>
        <w:tblW w:w="9721" w:type="dxa"/>
        <w:tblLayout w:type="fixed"/>
        <w:tblCellMar>
          <w:top w:w="14" w:type="dxa"/>
          <w:left w:w="115" w:type="dxa"/>
          <w:bottom w:w="14" w:type="dxa"/>
          <w:right w:w="0" w:type="dxa"/>
        </w:tblCellMar>
        <w:tblLook w:val="04A0" w:firstRow="1" w:lastRow="0" w:firstColumn="1" w:lastColumn="0" w:noHBand="0" w:noVBand="1"/>
      </w:tblPr>
      <w:tblGrid>
        <w:gridCol w:w="3910"/>
        <w:gridCol w:w="3798"/>
        <w:gridCol w:w="2013"/>
      </w:tblGrid>
      <w:tr w:rsidR="002318F2" w:rsidRPr="0000774C" w14:paraId="72C41ED9" w14:textId="77777777" w:rsidTr="009E5C9C">
        <w:trPr>
          <w:trHeight w:val="341"/>
        </w:trPr>
        <w:tc>
          <w:tcPr>
            <w:tcW w:w="3910" w:type="dxa"/>
            <w:vAlign w:val="center"/>
          </w:tcPr>
          <w:p w14:paraId="5731EE4C" w14:textId="77777777" w:rsidR="002318F2" w:rsidRPr="009B230F" w:rsidRDefault="002318F2" w:rsidP="002318F2">
            <w:pPr>
              <w:pStyle w:val="NoSpacing"/>
              <w:rPr>
                <w:b/>
              </w:rPr>
            </w:pPr>
            <w:r>
              <w:rPr>
                <w:b/>
              </w:rPr>
              <w:t>Your relationship with the Applicant</w:t>
            </w:r>
          </w:p>
        </w:tc>
        <w:tc>
          <w:tcPr>
            <w:tcW w:w="5811" w:type="dxa"/>
            <w:gridSpan w:val="2"/>
            <w:vAlign w:val="center"/>
          </w:tcPr>
          <w:p w14:paraId="318FBFF6" w14:textId="77777777" w:rsidR="002318F2" w:rsidRPr="00DC25DD" w:rsidRDefault="002318F2" w:rsidP="00D42DDD">
            <w:pPr>
              <w:pStyle w:val="NoSpacing"/>
              <w:rPr>
                <w:b/>
              </w:rPr>
            </w:pPr>
          </w:p>
        </w:tc>
      </w:tr>
      <w:tr w:rsidR="002318F2" w:rsidRPr="0000774C" w14:paraId="2D0D2FD9" w14:textId="77777777" w:rsidTr="009E5C9C">
        <w:trPr>
          <w:trHeight w:val="341"/>
        </w:trPr>
        <w:tc>
          <w:tcPr>
            <w:tcW w:w="3910" w:type="dxa"/>
            <w:vAlign w:val="center"/>
          </w:tcPr>
          <w:p w14:paraId="68E06CE8" w14:textId="77777777" w:rsidR="002318F2" w:rsidRPr="009B230F" w:rsidRDefault="002318F2" w:rsidP="00D42DDD">
            <w:pPr>
              <w:pStyle w:val="NoSpacing"/>
              <w:rPr>
                <w:b/>
              </w:rPr>
            </w:pPr>
            <w:r w:rsidRPr="009B230F">
              <w:rPr>
                <w:b/>
              </w:rPr>
              <w:t xml:space="preserve">Date </w:t>
            </w:r>
            <w:r>
              <w:rPr>
                <w:b/>
              </w:rPr>
              <w:t xml:space="preserve">the </w:t>
            </w:r>
            <w:r w:rsidRPr="009B230F">
              <w:rPr>
                <w:b/>
              </w:rPr>
              <w:t>parties started living together</w:t>
            </w:r>
          </w:p>
        </w:tc>
        <w:tc>
          <w:tcPr>
            <w:tcW w:w="3798" w:type="dxa"/>
            <w:tcBorders>
              <w:right w:val="nil"/>
            </w:tcBorders>
            <w:vAlign w:val="center"/>
          </w:tcPr>
          <w:p w14:paraId="04BEE6B6" w14:textId="77777777" w:rsidR="002318F2" w:rsidRPr="0000774C" w:rsidRDefault="002318F2" w:rsidP="00D42DDD">
            <w:pPr>
              <w:pStyle w:val="NoSpacing"/>
            </w:pPr>
            <w:r>
              <w:t>Month:               Day:               Y</w:t>
            </w:r>
            <w:r w:rsidRPr="0000774C">
              <w:t>ear</w:t>
            </w:r>
            <w:r>
              <w:t xml:space="preserve">:                 </w:t>
            </w:r>
          </w:p>
        </w:tc>
        <w:tc>
          <w:tcPr>
            <w:tcW w:w="2013" w:type="dxa"/>
            <w:tcBorders>
              <w:left w:val="nil"/>
            </w:tcBorders>
            <w:vAlign w:val="center"/>
          </w:tcPr>
          <w:p w14:paraId="2AA59335" w14:textId="77777777" w:rsidR="002318F2" w:rsidRDefault="002318F2" w:rsidP="00D42DDD">
            <w:pPr>
              <w:pStyle w:val="NoSpacing"/>
            </w:pPr>
            <w:r>
              <w:t xml:space="preserve">OR  </w:t>
            </w:r>
            <w:r w:rsidRPr="0000774C">
              <w:sym w:font="Wingdings" w:char="F0A8"/>
            </w:r>
            <w:r w:rsidRPr="0000774C">
              <w:t xml:space="preserve"> </w:t>
            </w:r>
            <w:r>
              <w:t>Not applicable</w:t>
            </w:r>
          </w:p>
        </w:tc>
      </w:tr>
      <w:tr w:rsidR="002318F2" w:rsidRPr="0000774C" w14:paraId="7F6B7F17" w14:textId="77777777" w:rsidTr="009E5C9C">
        <w:trPr>
          <w:trHeight w:val="341"/>
        </w:trPr>
        <w:tc>
          <w:tcPr>
            <w:tcW w:w="3910" w:type="dxa"/>
            <w:vAlign w:val="center"/>
          </w:tcPr>
          <w:p w14:paraId="6DF15845" w14:textId="77777777" w:rsidR="002318F2" w:rsidRPr="009B230F" w:rsidRDefault="002318F2" w:rsidP="00D42DDD">
            <w:pPr>
              <w:pStyle w:val="NoSpacing"/>
              <w:rPr>
                <w:b/>
              </w:rPr>
            </w:pPr>
            <w:r w:rsidRPr="009B230F">
              <w:rPr>
                <w:b/>
              </w:rPr>
              <w:t>Date of marriage</w:t>
            </w:r>
          </w:p>
        </w:tc>
        <w:tc>
          <w:tcPr>
            <w:tcW w:w="3798" w:type="dxa"/>
            <w:tcBorders>
              <w:right w:val="nil"/>
            </w:tcBorders>
            <w:vAlign w:val="center"/>
          </w:tcPr>
          <w:p w14:paraId="5ED430FF" w14:textId="77777777" w:rsidR="002318F2" w:rsidRPr="0000774C" w:rsidRDefault="002318F2" w:rsidP="00D42DDD">
            <w:pPr>
              <w:pStyle w:val="NoSpacing"/>
            </w:pPr>
            <w:r>
              <w:t>Month:               Day:               Y</w:t>
            </w:r>
            <w:r w:rsidRPr="0000774C">
              <w:t>ear</w:t>
            </w:r>
            <w:r>
              <w:t xml:space="preserve">:                 </w:t>
            </w:r>
          </w:p>
        </w:tc>
        <w:tc>
          <w:tcPr>
            <w:tcW w:w="2013" w:type="dxa"/>
            <w:tcBorders>
              <w:left w:val="nil"/>
            </w:tcBorders>
            <w:vAlign w:val="center"/>
          </w:tcPr>
          <w:p w14:paraId="0D689010" w14:textId="77777777" w:rsidR="002318F2" w:rsidRDefault="002318F2" w:rsidP="00D42DDD">
            <w:pPr>
              <w:pStyle w:val="NoSpacing"/>
            </w:pPr>
            <w:r>
              <w:t xml:space="preserve">OR  </w:t>
            </w:r>
            <w:r w:rsidRPr="0000774C">
              <w:sym w:font="Wingdings" w:char="F0A8"/>
            </w:r>
            <w:r w:rsidRPr="0000774C">
              <w:t xml:space="preserve"> </w:t>
            </w:r>
            <w:r>
              <w:t>Not applicable</w:t>
            </w:r>
          </w:p>
        </w:tc>
      </w:tr>
      <w:tr w:rsidR="002318F2" w:rsidRPr="0000774C" w14:paraId="13BD4462" w14:textId="77777777" w:rsidTr="009E5C9C">
        <w:trPr>
          <w:trHeight w:val="341"/>
        </w:trPr>
        <w:tc>
          <w:tcPr>
            <w:tcW w:w="3910" w:type="dxa"/>
            <w:vAlign w:val="center"/>
          </w:tcPr>
          <w:p w14:paraId="59F787EB" w14:textId="77777777" w:rsidR="002318F2" w:rsidRPr="009B230F" w:rsidRDefault="002318F2" w:rsidP="00D42DDD">
            <w:pPr>
              <w:pStyle w:val="NoSpacing"/>
              <w:rPr>
                <w:b/>
              </w:rPr>
            </w:pPr>
            <w:r>
              <w:rPr>
                <w:b/>
              </w:rPr>
              <w:t>Place of marriage</w:t>
            </w:r>
          </w:p>
        </w:tc>
        <w:tc>
          <w:tcPr>
            <w:tcW w:w="3798" w:type="dxa"/>
            <w:tcBorders>
              <w:right w:val="nil"/>
            </w:tcBorders>
            <w:vAlign w:val="center"/>
          </w:tcPr>
          <w:p w14:paraId="0826383D" w14:textId="77777777" w:rsidR="002318F2" w:rsidRPr="0000774C" w:rsidRDefault="002318F2" w:rsidP="00D42DDD">
            <w:pPr>
              <w:pStyle w:val="NoSpacing"/>
            </w:pPr>
            <w:r>
              <w:t xml:space="preserve">                                                                          </w:t>
            </w:r>
          </w:p>
        </w:tc>
        <w:tc>
          <w:tcPr>
            <w:tcW w:w="2013" w:type="dxa"/>
            <w:tcBorders>
              <w:left w:val="nil"/>
            </w:tcBorders>
            <w:vAlign w:val="center"/>
          </w:tcPr>
          <w:p w14:paraId="3D4824EC" w14:textId="77777777" w:rsidR="002318F2" w:rsidRDefault="002318F2" w:rsidP="00D42DDD">
            <w:pPr>
              <w:pStyle w:val="NoSpacing"/>
            </w:pPr>
            <w:r>
              <w:t xml:space="preserve">OR  </w:t>
            </w:r>
            <w:r w:rsidRPr="0000774C">
              <w:sym w:font="Wingdings" w:char="F0A8"/>
            </w:r>
            <w:r w:rsidRPr="0000774C">
              <w:t xml:space="preserve"> </w:t>
            </w:r>
            <w:r>
              <w:t>Not applicable</w:t>
            </w:r>
          </w:p>
        </w:tc>
      </w:tr>
      <w:tr w:rsidR="002318F2" w:rsidRPr="0000774C" w14:paraId="6ED66349" w14:textId="77777777" w:rsidTr="009E5C9C">
        <w:trPr>
          <w:trHeight w:val="341"/>
        </w:trPr>
        <w:tc>
          <w:tcPr>
            <w:tcW w:w="3910" w:type="dxa"/>
            <w:vAlign w:val="center"/>
          </w:tcPr>
          <w:p w14:paraId="5EF5247D" w14:textId="77777777" w:rsidR="002318F2" w:rsidRPr="009B230F" w:rsidRDefault="002318F2" w:rsidP="00D42DDD">
            <w:pPr>
              <w:pStyle w:val="NoSpacing"/>
              <w:rPr>
                <w:b/>
              </w:rPr>
            </w:pPr>
            <w:r>
              <w:rPr>
                <w:b/>
              </w:rPr>
              <w:t>Prior to the marriage, you were</w:t>
            </w:r>
          </w:p>
        </w:tc>
        <w:tc>
          <w:tcPr>
            <w:tcW w:w="3798" w:type="dxa"/>
            <w:tcBorders>
              <w:right w:val="nil"/>
            </w:tcBorders>
            <w:vAlign w:val="center"/>
          </w:tcPr>
          <w:p w14:paraId="7D85B4C9" w14:textId="77777777" w:rsidR="002318F2" w:rsidRPr="0000774C" w:rsidRDefault="002318F2" w:rsidP="00D42DDD">
            <w:pPr>
              <w:pStyle w:val="NoSpacing"/>
            </w:pPr>
            <w:r w:rsidRPr="0000774C">
              <w:sym w:font="Wingdings" w:char="F0A8"/>
            </w:r>
            <w:r>
              <w:t xml:space="preserve"> Unmarried     </w:t>
            </w:r>
            <w:r w:rsidRPr="0000774C">
              <w:sym w:font="Wingdings" w:char="F0A8"/>
            </w:r>
            <w:r>
              <w:t xml:space="preserve"> Divorced     </w:t>
            </w:r>
            <w:r w:rsidRPr="0000774C">
              <w:sym w:font="Wingdings" w:char="F0A8"/>
            </w:r>
            <w:r>
              <w:t xml:space="preserve"> Widowed </w:t>
            </w:r>
          </w:p>
        </w:tc>
        <w:tc>
          <w:tcPr>
            <w:tcW w:w="2013" w:type="dxa"/>
            <w:tcBorders>
              <w:left w:val="nil"/>
            </w:tcBorders>
            <w:vAlign w:val="center"/>
          </w:tcPr>
          <w:p w14:paraId="0D757A02" w14:textId="77777777" w:rsidR="002318F2" w:rsidRPr="0000774C" w:rsidRDefault="002318F2" w:rsidP="00D42DDD">
            <w:pPr>
              <w:pStyle w:val="NoSpacing"/>
            </w:pPr>
            <w:r>
              <w:t xml:space="preserve">OR  </w:t>
            </w:r>
            <w:r w:rsidRPr="0000774C">
              <w:sym w:font="Wingdings" w:char="F0A8"/>
            </w:r>
            <w:r w:rsidRPr="0000774C">
              <w:t xml:space="preserve"> </w:t>
            </w:r>
            <w:r>
              <w:t>Not applicable</w:t>
            </w:r>
          </w:p>
        </w:tc>
      </w:tr>
      <w:tr w:rsidR="002318F2" w:rsidRPr="0000774C" w14:paraId="5CACFB10" w14:textId="77777777" w:rsidTr="009E5C9C">
        <w:trPr>
          <w:trHeight w:val="341"/>
        </w:trPr>
        <w:tc>
          <w:tcPr>
            <w:tcW w:w="3910" w:type="dxa"/>
            <w:vAlign w:val="center"/>
          </w:tcPr>
          <w:p w14:paraId="31ABC914" w14:textId="77777777" w:rsidR="002318F2" w:rsidRPr="009B230F" w:rsidRDefault="002318F2" w:rsidP="002318F2">
            <w:pPr>
              <w:pStyle w:val="NoSpacing"/>
              <w:rPr>
                <w:b/>
              </w:rPr>
            </w:pPr>
            <w:r>
              <w:rPr>
                <w:b/>
              </w:rPr>
              <w:t>Prior to the marriage, the Applicant was</w:t>
            </w:r>
          </w:p>
        </w:tc>
        <w:tc>
          <w:tcPr>
            <w:tcW w:w="3798" w:type="dxa"/>
            <w:tcBorders>
              <w:right w:val="nil"/>
            </w:tcBorders>
            <w:vAlign w:val="center"/>
          </w:tcPr>
          <w:p w14:paraId="264DCAED" w14:textId="77777777" w:rsidR="002318F2" w:rsidRPr="0000774C" w:rsidRDefault="002318F2" w:rsidP="00D42DDD">
            <w:pPr>
              <w:pStyle w:val="NoSpacing"/>
            </w:pPr>
            <w:r w:rsidRPr="0000774C">
              <w:sym w:font="Wingdings" w:char="F0A8"/>
            </w:r>
            <w:r>
              <w:t xml:space="preserve"> Unmarried     </w:t>
            </w:r>
            <w:r w:rsidRPr="0000774C">
              <w:sym w:font="Wingdings" w:char="F0A8"/>
            </w:r>
            <w:r>
              <w:t xml:space="preserve"> Divorced     </w:t>
            </w:r>
            <w:r w:rsidRPr="0000774C">
              <w:sym w:font="Wingdings" w:char="F0A8"/>
            </w:r>
            <w:r>
              <w:t xml:space="preserve"> Widowed</w:t>
            </w:r>
          </w:p>
        </w:tc>
        <w:tc>
          <w:tcPr>
            <w:tcW w:w="2013" w:type="dxa"/>
            <w:tcBorders>
              <w:left w:val="nil"/>
            </w:tcBorders>
            <w:vAlign w:val="center"/>
          </w:tcPr>
          <w:p w14:paraId="116EA497" w14:textId="77777777" w:rsidR="002318F2" w:rsidRPr="0000774C" w:rsidRDefault="002318F2" w:rsidP="00D42DDD">
            <w:pPr>
              <w:pStyle w:val="NoSpacing"/>
            </w:pPr>
            <w:r>
              <w:t xml:space="preserve">OR  </w:t>
            </w:r>
            <w:r w:rsidRPr="0000774C">
              <w:sym w:font="Wingdings" w:char="F0A8"/>
            </w:r>
            <w:r w:rsidRPr="0000774C">
              <w:t xml:space="preserve"> </w:t>
            </w:r>
            <w:r>
              <w:t>Not applicable</w:t>
            </w:r>
          </w:p>
        </w:tc>
      </w:tr>
      <w:tr w:rsidR="002318F2" w:rsidRPr="0000774C" w14:paraId="012D614B" w14:textId="77777777" w:rsidTr="009E5C9C">
        <w:trPr>
          <w:trHeight w:val="341"/>
        </w:trPr>
        <w:tc>
          <w:tcPr>
            <w:tcW w:w="3910" w:type="dxa"/>
            <w:vAlign w:val="center"/>
          </w:tcPr>
          <w:p w14:paraId="73287637" w14:textId="77777777" w:rsidR="002318F2" w:rsidRPr="009B230F" w:rsidRDefault="002318F2" w:rsidP="00D42DDD">
            <w:pPr>
              <w:pStyle w:val="NoSpacing"/>
              <w:rPr>
                <w:b/>
              </w:rPr>
            </w:pPr>
            <w:r w:rsidRPr="009B230F">
              <w:rPr>
                <w:b/>
              </w:rPr>
              <w:t>D</w:t>
            </w:r>
            <w:r>
              <w:rPr>
                <w:b/>
              </w:rPr>
              <w:t>ate of</w:t>
            </w:r>
            <w:r w:rsidRPr="009B230F">
              <w:rPr>
                <w:b/>
              </w:rPr>
              <w:t xml:space="preserve"> separation</w:t>
            </w:r>
          </w:p>
        </w:tc>
        <w:tc>
          <w:tcPr>
            <w:tcW w:w="3798" w:type="dxa"/>
            <w:tcBorders>
              <w:right w:val="nil"/>
            </w:tcBorders>
            <w:vAlign w:val="center"/>
          </w:tcPr>
          <w:p w14:paraId="724C2146" w14:textId="77777777" w:rsidR="002318F2" w:rsidRPr="0000774C" w:rsidRDefault="002318F2" w:rsidP="00D42DDD">
            <w:pPr>
              <w:pStyle w:val="NoSpacing"/>
            </w:pPr>
            <w:r>
              <w:t>Month:               Day:               Y</w:t>
            </w:r>
            <w:r w:rsidRPr="0000774C">
              <w:t>ear</w:t>
            </w:r>
            <w:r>
              <w:t xml:space="preserve">:                 </w:t>
            </w:r>
          </w:p>
        </w:tc>
        <w:tc>
          <w:tcPr>
            <w:tcW w:w="2013" w:type="dxa"/>
            <w:tcBorders>
              <w:left w:val="nil"/>
            </w:tcBorders>
            <w:vAlign w:val="center"/>
          </w:tcPr>
          <w:p w14:paraId="6DA58006" w14:textId="77777777" w:rsidR="002318F2" w:rsidRDefault="002318F2" w:rsidP="00D42DDD">
            <w:pPr>
              <w:pStyle w:val="NoSpacing"/>
            </w:pPr>
            <w:r>
              <w:t xml:space="preserve">OR  </w:t>
            </w:r>
            <w:r w:rsidRPr="0000774C">
              <w:sym w:font="Wingdings" w:char="F0A8"/>
            </w:r>
            <w:r w:rsidRPr="0000774C">
              <w:t xml:space="preserve"> </w:t>
            </w:r>
            <w:r>
              <w:t>Not applicable</w:t>
            </w:r>
          </w:p>
        </w:tc>
      </w:tr>
      <w:tr w:rsidR="002318F2" w:rsidRPr="0000774C" w14:paraId="4A213A08" w14:textId="77777777" w:rsidTr="009E5C9C">
        <w:trPr>
          <w:trHeight w:val="341"/>
        </w:trPr>
        <w:tc>
          <w:tcPr>
            <w:tcW w:w="3910" w:type="dxa"/>
            <w:vAlign w:val="center"/>
          </w:tcPr>
          <w:p w14:paraId="44FA1824" w14:textId="77777777" w:rsidR="002318F2" w:rsidRPr="009B230F" w:rsidRDefault="002318F2" w:rsidP="00D42DDD">
            <w:pPr>
              <w:pStyle w:val="NoSpacing"/>
              <w:rPr>
                <w:b/>
              </w:rPr>
            </w:pPr>
            <w:r w:rsidRPr="009B230F">
              <w:rPr>
                <w:b/>
              </w:rPr>
              <w:t>Date of divorce</w:t>
            </w:r>
          </w:p>
        </w:tc>
        <w:tc>
          <w:tcPr>
            <w:tcW w:w="3798" w:type="dxa"/>
            <w:tcBorders>
              <w:right w:val="nil"/>
            </w:tcBorders>
            <w:vAlign w:val="center"/>
          </w:tcPr>
          <w:p w14:paraId="497D0920" w14:textId="77777777" w:rsidR="002318F2" w:rsidRPr="0000774C" w:rsidRDefault="002318F2" w:rsidP="00D42DDD">
            <w:pPr>
              <w:pStyle w:val="NoSpacing"/>
            </w:pPr>
            <w:r>
              <w:t>Month:               Day:               Y</w:t>
            </w:r>
            <w:r w:rsidRPr="0000774C">
              <w:t>ear</w:t>
            </w:r>
            <w:r>
              <w:t xml:space="preserve">:                 </w:t>
            </w:r>
          </w:p>
        </w:tc>
        <w:tc>
          <w:tcPr>
            <w:tcW w:w="2013" w:type="dxa"/>
            <w:tcBorders>
              <w:left w:val="nil"/>
            </w:tcBorders>
            <w:vAlign w:val="center"/>
          </w:tcPr>
          <w:p w14:paraId="5CD3F314" w14:textId="77777777" w:rsidR="002318F2" w:rsidRDefault="002318F2" w:rsidP="00D42DDD">
            <w:pPr>
              <w:pStyle w:val="NoSpacing"/>
            </w:pPr>
            <w:r>
              <w:t xml:space="preserve">OR  </w:t>
            </w:r>
            <w:r w:rsidRPr="0000774C">
              <w:sym w:font="Wingdings" w:char="F0A8"/>
            </w:r>
            <w:r w:rsidRPr="0000774C">
              <w:t xml:space="preserve"> </w:t>
            </w:r>
            <w:r>
              <w:t>Not applicable</w:t>
            </w:r>
          </w:p>
        </w:tc>
      </w:tr>
    </w:tbl>
    <w:p w14:paraId="77BC10BB" w14:textId="77777777" w:rsidR="002318F2" w:rsidRDefault="002318F2" w:rsidP="00A47F9C">
      <w:pPr>
        <w:pStyle w:val="NoSpacing"/>
        <w:spacing w:line="276" w:lineRule="auto"/>
        <w:jc w:val="both"/>
        <w:rPr>
          <w:i/>
          <w:sz w:val="14"/>
        </w:rPr>
      </w:pPr>
    </w:p>
    <w:p w14:paraId="04DACF3F" w14:textId="77777777" w:rsidR="002318F2" w:rsidRDefault="002318F2" w:rsidP="00A47F9C">
      <w:pPr>
        <w:pStyle w:val="NoSpacing"/>
        <w:spacing w:line="276" w:lineRule="auto"/>
        <w:jc w:val="both"/>
        <w:rPr>
          <w:i/>
          <w:sz w:val="14"/>
        </w:rPr>
      </w:pPr>
    </w:p>
    <w:p w14:paraId="594D5A5C" w14:textId="77777777" w:rsidR="00AE2036" w:rsidRDefault="00AE2036" w:rsidP="00A47F9C">
      <w:pPr>
        <w:pStyle w:val="NoSpacing"/>
        <w:spacing w:line="276" w:lineRule="auto"/>
        <w:jc w:val="both"/>
        <w:rPr>
          <w:i/>
          <w:sz w:val="14"/>
        </w:rPr>
      </w:pPr>
    </w:p>
    <w:p w14:paraId="0790574A" w14:textId="77777777" w:rsidR="00AE2036" w:rsidRDefault="00AE2036" w:rsidP="00A47F9C">
      <w:pPr>
        <w:pStyle w:val="NoSpacing"/>
        <w:spacing w:line="276" w:lineRule="auto"/>
        <w:jc w:val="both"/>
        <w:rPr>
          <w:i/>
          <w:sz w:val="14"/>
        </w:rPr>
      </w:pPr>
    </w:p>
    <w:p w14:paraId="47715985" w14:textId="77777777" w:rsidR="00AE2036" w:rsidRDefault="00AE2036" w:rsidP="00A47F9C">
      <w:pPr>
        <w:pStyle w:val="NoSpacing"/>
        <w:spacing w:line="276" w:lineRule="auto"/>
        <w:jc w:val="both"/>
        <w:rPr>
          <w:i/>
          <w:sz w:val="14"/>
        </w:rPr>
      </w:pPr>
    </w:p>
    <w:p w14:paraId="62842087" w14:textId="77777777" w:rsidR="00AE2036" w:rsidRDefault="00AE2036" w:rsidP="00A47F9C">
      <w:pPr>
        <w:pStyle w:val="NoSpacing"/>
        <w:spacing w:line="276" w:lineRule="auto"/>
        <w:jc w:val="both"/>
        <w:rPr>
          <w:i/>
          <w:sz w:val="14"/>
        </w:rPr>
      </w:pPr>
    </w:p>
    <w:p w14:paraId="01E0B363" w14:textId="77777777" w:rsidR="00AE2036" w:rsidRDefault="00AE2036" w:rsidP="00A47F9C">
      <w:pPr>
        <w:pStyle w:val="NoSpacing"/>
        <w:spacing w:line="276" w:lineRule="auto"/>
        <w:jc w:val="both"/>
        <w:rPr>
          <w:i/>
          <w:sz w:val="14"/>
        </w:rPr>
      </w:pPr>
    </w:p>
    <w:p w14:paraId="244E965D" w14:textId="77777777" w:rsidR="00AE2036" w:rsidRPr="002318F2" w:rsidRDefault="00AE2036" w:rsidP="00A47F9C">
      <w:pPr>
        <w:pStyle w:val="NoSpacing"/>
        <w:spacing w:line="276" w:lineRule="auto"/>
        <w:jc w:val="both"/>
        <w:rPr>
          <w:i/>
          <w:sz w:val="14"/>
        </w:rPr>
      </w:pPr>
    </w:p>
    <w:p w14:paraId="75EB2681" w14:textId="77777777" w:rsidR="00117705" w:rsidRPr="00F23AE0" w:rsidRDefault="00117705" w:rsidP="00117705">
      <w:pPr>
        <w:pStyle w:val="NoSpacing"/>
        <w:spacing w:line="276" w:lineRule="auto"/>
        <w:jc w:val="both"/>
        <w:rPr>
          <w:i/>
        </w:rPr>
      </w:pPr>
      <w:r w:rsidRPr="00F23AE0">
        <w:rPr>
          <w:i/>
        </w:rPr>
        <w:t xml:space="preserve">Have child protection services, in this province or elsewhere, ever been involved with you, the </w:t>
      </w:r>
      <w:r w:rsidR="00D66263">
        <w:rPr>
          <w:i/>
        </w:rPr>
        <w:t>Applicant</w:t>
      </w:r>
      <w:r w:rsidRPr="00F23AE0">
        <w:rPr>
          <w:i/>
        </w:rPr>
        <w:t>(s), and/or any of the children listed above?</w:t>
      </w:r>
    </w:p>
    <w:p w14:paraId="593126F6" w14:textId="77777777" w:rsidR="00117705" w:rsidRPr="00F83B02" w:rsidRDefault="00117705" w:rsidP="00117705">
      <w:pPr>
        <w:pStyle w:val="NoSpacing"/>
        <w:spacing w:line="276" w:lineRule="auto"/>
        <w:jc w:val="both"/>
        <w:rPr>
          <w:i/>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117705" w:rsidRPr="00F83B02" w14:paraId="4451E75E" w14:textId="77777777" w:rsidTr="00E66316">
        <w:trPr>
          <w:trHeight w:val="335"/>
        </w:trPr>
        <w:tc>
          <w:tcPr>
            <w:tcW w:w="385" w:type="dxa"/>
          </w:tcPr>
          <w:p w14:paraId="4DB08E32" w14:textId="77777777" w:rsidR="00117705" w:rsidRPr="00F23AE0" w:rsidRDefault="00117705" w:rsidP="00E66316">
            <w:pPr>
              <w:pStyle w:val="NoSpacing"/>
              <w:jc w:val="right"/>
            </w:pPr>
            <w:r w:rsidRPr="00F23AE0">
              <w:sym w:font="Wingdings" w:char="F0A8"/>
            </w:r>
          </w:p>
        </w:tc>
        <w:tc>
          <w:tcPr>
            <w:tcW w:w="9191" w:type="dxa"/>
          </w:tcPr>
          <w:p w14:paraId="094C0469" w14:textId="77777777" w:rsidR="00117705" w:rsidRPr="00F23AE0" w:rsidRDefault="00117705" w:rsidP="00E66316">
            <w:pPr>
              <w:pStyle w:val="NoSpacing"/>
              <w:jc w:val="both"/>
            </w:pPr>
            <w:r w:rsidRPr="00F23AE0">
              <w:t>No</w:t>
            </w:r>
          </w:p>
        </w:tc>
      </w:tr>
      <w:tr w:rsidR="00117705" w:rsidRPr="00482434" w14:paraId="606BFA7E" w14:textId="77777777" w:rsidTr="00E66316">
        <w:trPr>
          <w:trHeight w:val="198"/>
        </w:trPr>
        <w:tc>
          <w:tcPr>
            <w:tcW w:w="385" w:type="dxa"/>
          </w:tcPr>
          <w:p w14:paraId="1525D5F8" w14:textId="77777777" w:rsidR="00117705" w:rsidRPr="00F23AE0" w:rsidRDefault="00117705" w:rsidP="00E66316">
            <w:pPr>
              <w:pStyle w:val="NoSpacing"/>
              <w:jc w:val="right"/>
            </w:pPr>
            <w:r w:rsidRPr="00F23AE0">
              <w:sym w:font="Wingdings" w:char="F0A8"/>
            </w:r>
          </w:p>
        </w:tc>
        <w:tc>
          <w:tcPr>
            <w:tcW w:w="9191" w:type="dxa"/>
          </w:tcPr>
          <w:p w14:paraId="678E563F" w14:textId="77777777" w:rsidR="00117705" w:rsidRPr="00F23AE0" w:rsidRDefault="00117705" w:rsidP="00E66316">
            <w:pPr>
              <w:pStyle w:val="NoSpacing"/>
              <w:jc w:val="both"/>
            </w:pPr>
            <w:r w:rsidRPr="00F23AE0">
              <w:t xml:space="preserve">Yes. </w:t>
            </w:r>
          </w:p>
          <w:p w14:paraId="5A8F8FD8" w14:textId="77777777" w:rsidR="00117705" w:rsidRPr="00F23AE0" w:rsidRDefault="00117705" w:rsidP="00E66316">
            <w:pPr>
              <w:pStyle w:val="NoSpacing"/>
              <w:jc w:val="both"/>
            </w:pPr>
          </w:p>
          <w:p w14:paraId="508E2CF5" w14:textId="77777777" w:rsidR="00117705" w:rsidRPr="00F23AE0" w:rsidRDefault="00117705" w:rsidP="00E66316">
            <w:pPr>
              <w:pStyle w:val="NoSpacing"/>
              <w:jc w:val="both"/>
            </w:pPr>
          </w:p>
          <w:p w14:paraId="795F8486" w14:textId="77777777" w:rsidR="00117705" w:rsidRPr="00F23AE0" w:rsidRDefault="00117705" w:rsidP="00E66316">
            <w:pPr>
              <w:pStyle w:val="NoSpacing"/>
              <w:jc w:val="both"/>
            </w:pPr>
            <w:r w:rsidRPr="00F23AE0">
              <w:t>If yes, please provide details in the box below.</w:t>
            </w:r>
          </w:p>
        </w:tc>
      </w:tr>
    </w:tbl>
    <w:p w14:paraId="2975B0AE" w14:textId="77777777" w:rsidR="00117705" w:rsidRPr="008D09F3" w:rsidRDefault="00117705" w:rsidP="00117705">
      <w:pPr>
        <w:pStyle w:val="NoSpacing"/>
        <w:rPr>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17705" w:rsidRPr="008D09F3" w14:paraId="567AE2E7" w14:textId="77777777" w:rsidTr="00E66316">
        <w:trPr>
          <w:trHeight w:val="881"/>
        </w:trPr>
        <w:tc>
          <w:tcPr>
            <w:tcW w:w="9576" w:type="dxa"/>
          </w:tcPr>
          <w:p w14:paraId="2307D52F" w14:textId="77777777" w:rsidR="00117705" w:rsidRDefault="00117705" w:rsidP="00E66316">
            <w:pPr>
              <w:pStyle w:val="NoSpacing"/>
            </w:pPr>
          </w:p>
          <w:p w14:paraId="7E8A3AF8" w14:textId="77777777" w:rsidR="00117705" w:rsidRDefault="00117705" w:rsidP="00E66316">
            <w:pPr>
              <w:pStyle w:val="NoSpacing"/>
            </w:pPr>
          </w:p>
          <w:p w14:paraId="18054690" w14:textId="77777777" w:rsidR="00117705" w:rsidRDefault="00117705" w:rsidP="00E66316">
            <w:pPr>
              <w:pStyle w:val="NoSpacing"/>
            </w:pPr>
          </w:p>
          <w:p w14:paraId="1D70CF91" w14:textId="77777777" w:rsidR="00117705" w:rsidRDefault="00117705" w:rsidP="00E66316">
            <w:pPr>
              <w:pStyle w:val="NoSpacing"/>
            </w:pPr>
          </w:p>
          <w:p w14:paraId="0BD7AB92" w14:textId="77777777" w:rsidR="00117705" w:rsidRDefault="00117705" w:rsidP="00E66316">
            <w:pPr>
              <w:pStyle w:val="NoSpacing"/>
            </w:pPr>
          </w:p>
          <w:p w14:paraId="6BDDB4DC" w14:textId="77777777" w:rsidR="00117705" w:rsidRDefault="00117705" w:rsidP="00E66316">
            <w:pPr>
              <w:pStyle w:val="NoSpacing"/>
            </w:pPr>
          </w:p>
          <w:p w14:paraId="33705E4C" w14:textId="77777777" w:rsidR="00117705" w:rsidRDefault="00117705" w:rsidP="00E66316">
            <w:pPr>
              <w:pStyle w:val="NoSpacing"/>
            </w:pPr>
          </w:p>
          <w:p w14:paraId="78DE658B" w14:textId="77777777" w:rsidR="00117705" w:rsidRDefault="00117705" w:rsidP="00E66316">
            <w:pPr>
              <w:pStyle w:val="NoSpacing"/>
            </w:pPr>
          </w:p>
          <w:p w14:paraId="06EA80D5" w14:textId="77777777" w:rsidR="00117705" w:rsidRDefault="00117705" w:rsidP="00E66316">
            <w:pPr>
              <w:pStyle w:val="NoSpacing"/>
            </w:pPr>
          </w:p>
          <w:p w14:paraId="6D5D1E41" w14:textId="77777777" w:rsidR="00117705" w:rsidRDefault="00117705" w:rsidP="00E66316">
            <w:pPr>
              <w:pStyle w:val="NoSpacing"/>
            </w:pPr>
          </w:p>
          <w:p w14:paraId="285E8A44" w14:textId="77777777" w:rsidR="00117705" w:rsidRDefault="00117705" w:rsidP="00E66316">
            <w:pPr>
              <w:pStyle w:val="NoSpacing"/>
            </w:pPr>
          </w:p>
          <w:p w14:paraId="4DEB26D9" w14:textId="77777777" w:rsidR="00117705" w:rsidRDefault="00117705" w:rsidP="00E66316">
            <w:pPr>
              <w:pStyle w:val="NoSpacing"/>
            </w:pPr>
          </w:p>
          <w:p w14:paraId="513E2BFF" w14:textId="77777777" w:rsidR="00117705" w:rsidRDefault="00117705" w:rsidP="00E66316">
            <w:pPr>
              <w:pStyle w:val="NoSpacing"/>
            </w:pPr>
          </w:p>
          <w:p w14:paraId="592AB552" w14:textId="77777777" w:rsidR="00117705" w:rsidRPr="008D09F3" w:rsidRDefault="00117705" w:rsidP="00E66316">
            <w:pPr>
              <w:pStyle w:val="NoSpacing"/>
            </w:pPr>
          </w:p>
        </w:tc>
      </w:tr>
    </w:tbl>
    <w:p w14:paraId="435FA922" w14:textId="77777777" w:rsidR="00117705" w:rsidRDefault="00117705" w:rsidP="00117705">
      <w:pPr>
        <w:pStyle w:val="NoSpacing"/>
        <w:rPr>
          <w:sz w:val="14"/>
        </w:rPr>
      </w:pPr>
    </w:p>
    <w:p w14:paraId="47E868CC" w14:textId="77777777" w:rsidR="008E58D9" w:rsidRDefault="008E58D9" w:rsidP="008E58D9">
      <w:pPr>
        <w:pStyle w:val="NoSpacing"/>
        <w:spacing w:line="276" w:lineRule="auto"/>
        <w:rPr>
          <w:i/>
        </w:rPr>
      </w:pPr>
    </w:p>
    <w:p w14:paraId="3A094615" w14:textId="77777777" w:rsidR="001367F9" w:rsidRPr="00CE5B80" w:rsidRDefault="001367F9" w:rsidP="001367F9">
      <w:pPr>
        <w:pStyle w:val="NoSpacing"/>
        <w:spacing w:line="276" w:lineRule="auto"/>
        <w:jc w:val="both"/>
        <w:rPr>
          <w:i/>
          <w:sz w:val="28"/>
        </w:rPr>
      </w:pPr>
      <w:r w:rsidRPr="00942D64">
        <w:rPr>
          <w:i/>
        </w:rPr>
        <w:t xml:space="preserve">Provide the details of any </w:t>
      </w:r>
      <w:r w:rsidRPr="00942D64">
        <w:rPr>
          <w:b/>
          <w:i/>
        </w:rPr>
        <w:t xml:space="preserve">current </w:t>
      </w:r>
      <w:r w:rsidRPr="00942D64">
        <w:rPr>
          <w:i/>
        </w:rPr>
        <w:t>or</w:t>
      </w:r>
      <w:r w:rsidRPr="00942D64">
        <w:rPr>
          <w:b/>
          <w:i/>
        </w:rPr>
        <w:t xml:space="preserve"> ongoing </w:t>
      </w:r>
      <w:r w:rsidRPr="00942D64">
        <w:rPr>
          <w:i/>
        </w:rPr>
        <w:t xml:space="preserve">court proceedings, court orders, and/or written agreements involving you, the </w:t>
      </w:r>
      <w:r w:rsidR="00D66263">
        <w:rPr>
          <w:i/>
        </w:rPr>
        <w:t>Applicant</w:t>
      </w:r>
      <w:r w:rsidRPr="00942D64">
        <w:rPr>
          <w:i/>
        </w:rPr>
        <w:t xml:space="preserve">(s), and/or the children. </w:t>
      </w:r>
      <w:r w:rsidRPr="00F23AE0">
        <w:rPr>
          <w:i/>
        </w:rPr>
        <w:t>This includes all Provincial Court matters, criminal matters, proceedings in other provinces or countries, peace bonds, emergency protection orders, restraining orders, no-contact orders, safety plans, family centered action plans, and kinship care agreements or any other agreements stemming from CSSD involvement</w:t>
      </w:r>
      <w:r>
        <w:rPr>
          <w:i/>
        </w:rPr>
        <w:t xml:space="preserve">. </w:t>
      </w:r>
    </w:p>
    <w:p w14:paraId="10D263A8" w14:textId="77777777" w:rsidR="00A47F9C" w:rsidRPr="00B01818" w:rsidRDefault="00A47F9C" w:rsidP="00A47F9C">
      <w:pPr>
        <w:pStyle w:val="NoSpacing"/>
        <w:rPr>
          <w:sz w:val="14"/>
        </w:rPr>
      </w:pPr>
    </w:p>
    <w:tbl>
      <w:tblPr>
        <w:tblStyle w:val="TableGrid"/>
        <w:tblW w:w="9709" w:type="dxa"/>
        <w:tblBorders>
          <w:insideH w:val="none" w:sz="0" w:space="0" w:color="auto"/>
          <w:insideV w:val="none" w:sz="0" w:space="0" w:color="auto"/>
        </w:tblBorders>
        <w:tblLook w:val="04A0" w:firstRow="1" w:lastRow="0" w:firstColumn="1" w:lastColumn="0" w:noHBand="0" w:noVBand="1"/>
      </w:tblPr>
      <w:tblGrid>
        <w:gridCol w:w="9709"/>
      </w:tblGrid>
      <w:tr w:rsidR="00B01818" w:rsidRPr="00B01818" w14:paraId="7C5DE86A" w14:textId="77777777" w:rsidTr="0000074A">
        <w:trPr>
          <w:trHeight w:val="4157"/>
        </w:trPr>
        <w:tc>
          <w:tcPr>
            <w:tcW w:w="9709" w:type="dxa"/>
          </w:tcPr>
          <w:p w14:paraId="7245D734" w14:textId="77777777" w:rsidR="00B01818" w:rsidRPr="00B01818" w:rsidRDefault="00B01818" w:rsidP="00B01818">
            <w:pPr>
              <w:pStyle w:val="NoSpacing"/>
            </w:pPr>
          </w:p>
        </w:tc>
      </w:tr>
    </w:tbl>
    <w:p w14:paraId="39AA1488" w14:textId="77777777" w:rsidR="007E31CC" w:rsidRDefault="007E31CC" w:rsidP="007E31CC">
      <w:pPr>
        <w:pStyle w:val="NoSpacing"/>
        <w:rPr>
          <w:b/>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385"/>
        <w:gridCol w:w="9191"/>
      </w:tblGrid>
      <w:tr w:rsidR="008E58D9" w:rsidRPr="00482434" w14:paraId="41E9EF07" w14:textId="77777777" w:rsidTr="00161067">
        <w:trPr>
          <w:trHeight w:val="335"/>
        </w:trPr>
        <w:tc>
          <w:tcPr>
            <w:tcW w:w="385" w:type="dxa"/>
          </w:tcPr>
          <w:p w14:paraId="4CE28025" w14:textId="77777777" w:rsidR="008E58D9" w:rsidRPr="00482434" w:rsidRDefault="008E58D9" w:rsidP="00161067">
            <w:pPr>
              <w:pStyle w:val="NoSpacing"/>
              <w:jc w:val="right"/>
            </w:pPr>
            <w:r w:rsidRPr="00482434">
              <w:sym w:font="Wingdings" w:char="F0A8"/>
            </w:r>
          </w:p>
        </w:tc>
        <w:tc>
          <w:tcPr>
            <w:tcW w:w="9191" w:type="dxa"/>
          </w:tcPr>
          <w:p w14:paraId="285AE402" w14:textId="77777777" w:rsidR="008E58D9" w:rsidRPr="00482434" w:rsidRDefault="008E58D9" w:rsidP="00161067">
            <w:pPr>
              <w:pStyle w:val="NoSpacing"/>
              <w:jc w:val="both"/>
            </w:pPr>
            <w:r w:rsidRPr="001367F9">
              <w:t>Check this box if not applicable.</w:t>
            </w:r>
            <w:r>
              <w:t xml:space="preserve"> </w:t>
            </w:r>
          </w:p>
        </w:tc>
      </w:tr>
    </w:tbl>
    <w:p w14:paraId="4683B244" w14:textId="77777777" w:rsidR="008E58D9" w:rsidRPr="008E58D9" w:rsidRDefault="008E58D9" w:rsidP="007E31CC">
      <w:pPr>
        <w:pStyle w:val="NoSpacing"/>
        <w:rPr>
          <w:b/>
          <w:sz w:val="14"/>
        </w:rPr>
      </w:pPr>
    </w:p>
    <w:p w14:paraId="455AA28F" w14:textId="77777777" w:rsidR="007D0F7B" w:rsidRDefault="007D0F7B" w:rsidP="007D0F7B">
      <w:pPr>
        <w:pStyle w:val="NoSpacing"/>
        <w:rPr>
          <w:sz w:val="14"/>
        </w:rPr>
      </w:pPr>
    </w:p>
    <w:p w14:paraId="411B2935" w14:textId="77777777" w:rsidR="001400A7" w:rsidRDefault="001400A7" w:rsidP="00A005EA">
      <w:pPr>
        <w:pStyle w:val="NoSpacing"/>
      </w:pPr>
    </w:p>
    <w:p w14:paraId="4A08A740" w14:textId="77777777" w:rsidR="001400A7" w:rsidRDefault="001400A7" w:rsidP="00A005EA">
      <w:pPr>
        <w:pStyle w:val="NoSpacing"/>
      </w:pPr>
    </w:p>
    <w:p w14:paraId="490529A7" w14:textId="77777777" w:rsidR="001400A7" w:rsidRDefault="001400A7" w:rsidP="00A005EA">
      <w:pPr>
        <w:pStyle w:val="NoSpacing"/>
      </w:pPr>
    </w:p>
    <w:p w14:paraId="661BB89E" w14:textId="77777777" w:rsidR="001400A7" w:rsidRDefault="001400A7" w:rsidP="00A005EA">
      <w:pPr>
        <w:pStyle w:val="NoSpacing"/>
      </w:pPr>
    </w:p>
    <w:p w14:paraId="50867424" w14:textId="77777777" w:rsidR="00117705" w:rsidRDefault="00117705" w:rsidP="00A005EA">
      <w:pPr>
        <w:pStyle w:val="NoSpacing"/>
      </w:pPr>
    </w:p>
    <w:p w14:paraId="512274C0" w14:textId="6883975C" w:rsidR="00A005EA" w:rsidRDefault="00A005EA" w:rsidP="00A005EA">
      <w:pPr>
        <w:pStyle w:val="NoSpacing"/>
      </w:pPr>
      <w:r>
        <w:t xml:space="preserve">(Note: This Schedule is intended for divorce applications under the </w:t>
      </w:r>
      <w:r w:rsidRPr="004C4EBE">
        <w:rPr>
          <w:i/>
        </w:rPr>
        <w:t>Divorce Act</w:t>
      </w:r>
      <w:r>
        <w:t xml:space="preserve">. If you are seeking a divorce under the </w:t>
      </w:r>
      <w:r w:rsidRPr="004C4EBE">
        <w:rPr>
          <w:i/>
        </w:rPr>
        <w:t>Civil Marriages Act</w:t>
      </w:r>
      <w:r>
        <w:t xml:space="preserve">, fill out Schedule </w:t>
      </w:r>
      <w:r w:rsidR="00286F40">
        <w:t>8</w:t>
      </w:r>
      <w:r>
        <w:t>.)</w:t>
      </w:r>
    </w:p>
    <w:p w14:paraId="31E5C444" w14:textId="77777777" w:rsidR="001400A7" w:rsidRDefault="001400A7" w:rsidP="007D0F7B">
      <w:pPr>
        <w:pStyle w:val="NoSpacing"/>
        <w:rPr>
          <w:sz w:val="14"/>
        </w:rPr>
      </w:pPr>
    </w:p>
    <w:p w14:paraId="56A7285D" w14:textId="77777777" w:rsidR="002318F2" w:rsidRDefault="002318F2" w:rsidP="007D0F7B">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90"/>
      </w:tblGrid>
      <w:tr w:rsidR="007D0F7B" w:rsidRPr="009221FD" w14:paraId="70A2504B" w14:textId="77777777" w:rsidTr="000308DC">
        <w:tc>
          <w:tcPr>
            <w:tcW w:w="2088" w:type="dxa"/>
            <w:shd w:val="clear" w:color="auto" w:fill="000000" w:themeFill="text1"/>
            <w:vAlign w:val="center"/>
          </w:tcPr>
          <w:p w14:paraId="65C45272" w14:textId="77777777" w:rsidR="007D0F7B" w:rsidRPr="009221FD" w:rsidRDefault="007D0F7B" w:rsidP="000308DC">
            <w:pPr>
              <w:pStyle w:val="NoSpacing"/>
              <w:rPr>
                <w:b/>
              </w:rPr>
            </w:pPr>
            <w:r>
              <w:br w:type="page"/>
            </w:r>
            <w:r>
              <w:rPr>
                <w:b/>
                <w:color w:val="FFFFFF" w:themeColor="background1"/>
                <w:sz w:val="36"/>
                <w:szCs w:val="36"/>
              </w:rPr>
              <w:t>Schedule 1</w:t>
            </w:r>
          </w:p>
        </w:tc>
        <w:tc>
          <w:tcPr>
            <w:tcW w:w="7488" w:type="dxa"/>
            <w:shd w:val="clear" w:color="auto" w:fill="D9D9D9" w:themeFill="background1" w:themeFillShade="D9"/>
            <w:vAlign w:val="center"/>
          </w:tcPr>
          <w:p w14:paraId="379BD760" w14:textId="77777777" w:rsidR="007D0F7B" w:rsidRPr="009221FD" w:rsidRDefault="007D0F7B" w:rsidP="000308DC">
            <w:pPr>
              <w:pStyle w:val="NoSpacing"/>
              <w:rPr>
                <w:b/>
              </w:rPr>
            </w:pPr>
            <w:r>
              <w:rPr>
                <w:b/>
                <w:sz w:val="36"/>
                <w:szCs w:val="36"/>
              </w:rPr>
              <w:t>Divorce</w:t>
            </w:r>
          </w:p>
        </w:tc>
      </w:tr>
    </w:tbl>
    <w:p w14:paraId="1DEF45F5" w14:textId="77777777" w:rsidR="007D0F7B" w:rsidRDefault="007D0F7B" w:rsidP="007D0F7B">
      <w:pPr>
        <w:pStyle w:val="NoSpacing"/>
        <w:rPr>
          <w:sz w:val="14"/>
        </w:rPr>
      </w:pPr>
    </w:p>
    <w:p w14:paraId="7734C5F8" w14:textId="77777777" w:rsidR="00E00B07" w:rsidRDefault="00E00B07" w:rsidP="00E00B07">
      <w:pPr>
        <w:pStyle w:val="NoSpacing"/>
        <w:rPr>
          <w:i/>
        </w:rPr>
      </w:pPr>
      <w:r>
        <w:rPr>
          <w:i/>
        </w:rPr>
        <w:t xml:space="preserve">In order to apply for a divorce, </w:t>
      </w:r>
      <w:r w:rsidRPr="00924770">
        <w:rPr>
          <w:b/>
          <w:i/>
        </w:rPr>
        <w:t xml:space="preserve">you </w:t>
      </w:r>
      <w:r w:rsidRPr="00D002D0">
        <w:rPr>
          <w:b/>
          <w:i/>
        </w:rPr>
        <w:t xml:space="preserve">must </w:t>
      </w:r>
      <w:r>
        <w:rPr>
          <w:b/>
          <w:i/>
        </w:rPr>
        <w:t xml:space="preserve">be able to satisfy </w:t>
      </w:r>
      <w:r w:rsidRPr="00772732">
        <w:rPr>
          <w:b/>
          <w:i/>
          <w:u w:val="single"/>
        </w:rPr>
        <w:t xml:space="preserve">all </w:t>
      </w:r>
      <w:r>
        <w:rPr>
          <w:b/>
          <w:i/>
          <w:u w:val="single"/>
        </w:rPr>
        <w:t>4</w:t>
      </w:r>
      <w:r w:rsidRPr="00772732">
        <w:rPr>
          <w:b/>
          <w:i/>
          <w:u w:val="single"/>
        </w:rPr>
        <w:t xml:space="preserve"> of the requirements</w:t>
      </w:r>
      <w:r>
        <w:rPr>
          <w:b/>
          <w:i/>
        </w:rPr>
        <w:t xml:space="preserve"> below:</w:t>
      </w:r>
    </w:p>
    <w:p w14:paraId="3E9BAC9C" w14:textId="77777777" w:rsidR="00E00B07" w:rsidRPr="00A7714C" w:rsidRDefault="00E00B07" w:rsidP="00E00B07">
      <w:pPr>
        <w:pStyle w:val="NoSpacing"/>
        <w:rPr>
          <w:i/>
          <w:sz w:val="18"/>
        </w:rPr>
      </w:pPr>
    </w:p>
    <w:tbl>
      <w:tblPr>
        <w:tblStyle w:val="TableGrid"/>
        <w:tblW w:w="9590" w:type="dxa"/>
        <w:tblInd w:w="18" w:type="dxa"/>
        <w:tblLayout w:type="fixed"/>
        <w:tblCellMar>
          <w:top w:w="130" w:type="dxa"/>
          <w:left w:w="115" w:type="dxa"/>
          <w:bottom w:w="130" w:type="dxa"/>
          <w:right w:w="115" w:type="dxa"/>
        </w:tblCellMar>
        <w:tblLook w:val="04A0" w:firstRow="1" w:lastRow="0" w:firstColumn="1" w:lastColumn="0" w:noHBand="0" w:noVBand="1"/>
      </w:tblPr>
      <w:tblGrid>
        <w:gridCol w:w="457"/>
        <w:gridCol w:w="360"/>
        <w:gridCol w:w="3600"/>
        <w:gridCol w:w="630"/>
        <w:gridCol w:w="360"/>
        <w:gridCol w:w="4183"/>
      </w:tblGrid>
      <w:tr w:rsidR="00E00B07" w14:paraId="0580F75F" w14:textId="77777777" w:rsidTr="00A005EA">
        <w:trPr>
          <w:trHeight w:val="216"/>
        </w:trPr>
        <w:tc>
          <w:tcPr>
            <w:tcW w:w="457" w:type="dxa"/>
            <w:tcBorders>
              <w:right w:val="nil"/>
            </w:tcBorders>
            <w:vAlign w:val="center"/>
          </w:tcPr>
          <w:p w14:paraId="7539BDB3" w14:textId="77777777" w:rsidR="00E00B07" w:rsidRDefault="00E00B07" w:rsidP="00D42DDD">
            <w:pPr>
              <w:pStyle w:val="NoSpacing"/>
            </w:pPr>
            <w:r>
              <w:t>1</w:t>
            </w:r>
          </w:p>
        </w:tc>
        <w:tc>
          <w:tcPr>
            <w:tcW w:w="360" w:type="dxa"/>
            <w:tcBorders>
              <w:right w:val="nil"/>
            </w:tcBorders>
            <w:vAlign w:val="center"/>
          </w:tcPr>
          <w:p w14:paraId="432F84D9" w14:textId="77777777" w:rsidR="00E00B07" w:rsidRDefault="00E00B07" w:rsidP="00D42DDD">
            <w:pPr>
              <w:pStyle w:val="NoSpacing"/>
            </w:pPr>
            <w:r w:rsidRPr="00C42015">
              <w:sym w:font="Wingdings" w:char="F0A8"/>
            </w:r>
          </w:p>
        </w:tc>
        <w:tc>
          <w:tcPr>
            <w:tcW w:w="8773" w:type="dxa"/>
            <w:gridSpan w:val="4"/>
            <w:tcBorders>
              <w:left w:val="nil"/>
              <w:bottom w:val="single" w:sz="4" w:space="0" w:color="auto"/>
            </w:tcBorders>
            <w:vAlign w:val="center"/>
          </w:tcPr>
          <w:p w14:paraId="11084663" w14:textId="77777777" w:rsidR="00E00B07" w:rsidRDefault="00E00B07" w:rsidP="00D42DDD">
            <w:pPr>
              <w:pStyle w:val="NoSpacing"/>
            </w:pPr>
            <w:r>
              <w:t>There has been a breakdown in our marriage and there is no likelihood that we will get back together.</w:t>
            </w:r>
          </w:p>
        </w:tc>
      </w:tr>
      <w:tr w:rsidR="00E00B07" w14:paraId="58727519" w14:textId="77777777" w:rsidTr="00A005EA">
        <w:trPr>
          <w:trHeight w:val="1008"/>
        </w:trPr>
        <w:tc>
          <w:tcPr>
            <w:tcW w:w="457" w:type="dxa"/>
            <w:tcBorders>
              <w:right w:val="nil"/>
            </w:tcBorders>
            <w:vAlign w:val="center"/>
          </w:tcPr>
          <w:p w14:paraId="3F9E9BDA" w14:textId="77777777" w:rsidR="00E00B07" w:rsidRDefault="00E00B07" w:rsidP="00D42DDD">
            <w:pPr>
              <w:pStyle w:val="NoSpacing"/>
            </w:pPr>
            <w:r>
              <w:t>2</w:t>
            </w:r>
          </w:p>
        </w:tc>
        <w:tc>
          <w:tcPr>
            <w:tcW w:w="360" w:type="dxa"/>
            <w:tcBorders>
              <w:right w:val="nil"/>
            </w:tcBorders>
          </w:tcPr>
          <w:p w14:paraId="42CDD7B5" w14:textId="77777777" w:rsidR="00E00B07" w:rsidRDefault="00E00B07" w:rsidP="00D42DDD">
            <w:pPr>
              <w:pStyle w:val="NoSpacing"/>
            </w:pPr>
            <w:r w:rsidRPr="00C42015">
              <w:sym w:font="Wingdings" w:char="F0A8"/>
            </w:r>
          </w:p>
        </w:tc>
        <w:tc>
          <w:tcPr>
            <w:tcW w:w="3600" w:type="dxa"/>
            <w:tcBorders>
              <w:left w:val="nil"/>
              <w:bottom w:val="single" w:sz="4" w:space="0" w:color="auto"/>
              <w:right w:val="nil"/>
            </w:tcBorders>
          </w:tcPr>
          <w:p w14:paraId="6DD9089A" w14:textId="77777777" w:rsidR="00E00B07" w:rsidRDefault="00E00B07" w:rsidP="00D42DDD">
            <w:pPr>
              <w:pStyle w:val="NoSpacing"/>
              <w:spacing w:line="276" w:lineRule="auto"/>
            </w:pPr>
            <w:r w:rsidRPr="00C42015">
              <w:t>I</w:t>
            </w:r>
            <w:r>
              <w:t xml:space="preserve"> am a resident of Newfoundland and Labrador and have been a resident of Newfoundland and Labrador for at least 1 year immediately prior to this application.</w:t>
            </w:r>
          </w:p>
        </w:tc>
        <w:tc>
          <w:tcPr>
            <w:tcW w:w="630" w:type="dxa"/>
            <w:tcBorders>
              <w:left w:val="nil"/>
              <w:bottom w:val="single" w:sz="4" w:space="0" w:color="auto"/>
              <w:right w:val="nil"/>
            </w:tcBorders>
          </w:tcPr>
          <w:p w14:paraId="3A2BF195" w14:textId="77777777" w:rsidR="00E00B07" w:rsidRDefault="00E00B07" w:rsidP="00D42DDD">
            <w:pPr>
              <w:pStyle w:val="NoSpacing"/>
            </w:pPr>
            <w:r>
              <w:t>OR</w:t>
            </w:r>
          </w:p>
          <w:p w14:paraId="42DFC1DD" w14:textId="77777777" w:rsidR="00E00B07" w:rsidRDefault="00E00B07" w:rsidP="00D42DDD">
            <w:pPr>
              <w:pStyle w:val="NoSpacing"/>
            </w:pPr>
          </w:p>
        </w:tc>
        <w:tc>
          <w:tcPr>
            <w:tcW w:w="360" w:type="dxa"/>
            <w:tcBorders>
              <w:left w:val="nil"/>
              <w:bottom w:val="single" w:sz="4" w:space="0" w:color="auto"/>
              <w:right w:val="nil"/>
            </w:tcBorders>
          </w:tcPr>
          <w:p w14:paraId="1D1D01DF" w14:textId="77777777" w:rsidR="00E00B07" w:rsidRDefault="00E00B07" w:rsidP="00D42DDD">
            <w:pPr>
              <w:pStyle w:val="NoSpacing"/>
            </w:pPr>
            <w:r w:rsidRPr="00C42015">
              <w:sym w:font="Wingdings" w:char="F0A8"/>
            </w:r>
          </w:p>
        </w:tc>
        <w:tc>
          <w:tcPr>
            <w:tcW w:w="4183" w:type="dxa"/>
            <w:tcBorders>
              <w:left w:val="nil"/>
              <w:bottom w:val="single" w:sz="4" w:space="0" w:color="auto"/>
            </w:tcBorders>
          </w:tcPr>
          <w:p w14:paraId="7CDD7F88" w14:textId="77777777" w:rsidR="00E00B07" w:rsidRDefault="00E00B07" w:rsidP="00D42DDD">
            <w:pPr>
              <w:pStyle w:val="NoSpacing"/>
              <w:spacing w:line="276" w:lineRule="auto"/>
            </w:pPr>
            <w:r>
              <w:t>My spouse is a resident of Newfoundland and Labrador and has been a resident of Newfoundland and Labrador for at least 1 year immediately prior to this application.</w:t>
            </w:r>
          </w:p>
        </w:tc>
      </w:tr>
      <w:tr w:rsidR="00E00B07" w14:paraId="23280F5E" w14:textId="77777777" w:rsidTr="00A005EA">
        <w:trPr>
          <w:trHeight w:val="2339"/>
        </w:trPr>
        <w:tc>
          <w:tcPr>
            <w:tcW w:w="457" w:type="dxa"/>
            <w:tcBorders>
              <w:right w:val="nil"/>
            </w:tcBorders>
            <w:vAlign w:val="center"/>
          </w:tcPr>
          <w:p w14:paraId="3A03211D" w14:textId="77777777" w:rsidR="00E00B07" w:rsidRDefault="00E00B07" w:rsidP="00D42DDD">
            <w:pPr>
              <w:pStyle w:val="NoSpacing"/>
            </w:pPr>
            <w:r>
              <w:t>3</w:t>
            </w:r>
          </w:p>
        </w:tc>
        <w:tc>
          <w:tcPr>
            <w:tcW w:w="360" w:type="dxa"/>
            <w:tcBorders>
              <w:right w:val="nil"/>
            </w:tcBorders>
          </w:tcPr>
          <w:p w14:paraId="251A37FE" w14:textId="77777777" w:rsidR="00E00B07" w:rsidRDefault="00E00B07" w:rsidP="00D42DDD">
            <w:pPr>
              <w:pStyle w:val="NoSpacing"/>
            </w:pPr>
            <w:r w:rsidRPr="00C42015">
              <w:sym w:font="Wingdings" w:char="F0A8"/>
            </w:r>
          </w:p>
          <w:p w14:paraId="79E2D8AC" w14:textId="77777777" w:rsidR="00E00B07" w:rsidRDefault="00E00B07" w:rsidP="00D42DDD">
            <w:pPr>
              <w:pStyle w:val="NoSpacing"/>
            </w:pPr>
          </w:p>
        </w:tc>
        <w:tc>
          <w:tcPr>
            <w:tcW w:w="3600" w:type="dxa"/>
            <w:tcBorders>
              <w:left w:val="nil"/>
              <w:bottom w:val="single" w:sz="4" w:space="0" w:color="auto"/>
              <w:right w:val="nil"/>
            </w:tcBorders>
          </w:tcPr>
          <w:p w14:paraId="0E9F30AE" w14:textId="77777777" w:rsidR="00E00B07" w:rsidRDefault="00E00B07" w:rsidP="00D42DDD">
            <w:pPr>
              <w:pStyle w:val="NoSpacing"/>
              <w:spacing w:line="276" w:lineRule="auto"/>
            </w:pPr>
            <w:r>
              <w:t>I have attached the original Certificate of Marriage (or Registration of Marriage) to this Application.</w:t>
            </w:r>
          </w:p>
          <w:p w14:paraId="0C1B2FCC" w14:textId="77777777" w:rsidR="00E00B07" w:rsidRPr="002B5B79" w:rsidRDefault="00E00B07" w:rsidP="00D42DDD">
            <w:pPr>
              <w:pStyle w:val="NoSpacing"/>
              <w:rPr>
                <w:i/>
                <w:sz w:val="14"/>
              </w:rPr>
            </w:pPr>
          </w:p>
          <w:p w14:paraId="0A055B83" w14:textId="77777777" w:rsidR="00E00B07" w:rsidRDefault="00E00B07" w:rsidP="00D42DDD">
            <w:pPr>
              <w:pStyle w:val="NoSpacing"/>
              <w:rPr>
                <w:i/>
                <w:sz w:val="18"/>
              </w:rPr>
            </w:pPr>
            <w:r>
              <w:rPr>
                <w:i/>
                <w:sz w:val="18"/>
              </w:rPr>
              <w:t>If you were married in Canada, you can obtain your Certificate of Marriage from the provincial Vital Statistics Agency.</w:t>
            </w:r>
          </w:p>
          <w:p w14:paraId="0A945F20" w14:textId="77777777" w:rsidR="00E00B07" w:rsidRPr="00107E10" w:rsidRDefault="00E00B07" w:rsidP="00D42DDD">
            <w:pPr>
              <w:pStyle w:val="NoSpacing"/>
              <w:rPr>
                <w:i/>
                <w:sz w:val="10"/>
              </w:rPr>
            </w:pPr>
          </w:p>
          <w:p w14:paraId="7911FA61" w14:textId="77777777" w:rsidR="00E00B07" w:rsidRDefault="00E00B07" w:rsidP="00D42DDD">
            <w:pPr>
              <w:pStyle w:val="NoSpacing"/>
              <w:ind w:left="335" w:hanging="335"/>
            </w:pPr>
            <w:r>
              <w:rPr>
                <w:sz w:val="18"/>
              </w:rPr>
              <w:sym w:font="Wingdings" w:char="F0A8"/>
            </w:r>
            <w:r>
              <w:rPr>
                <w:sz w:val="18"/>
              </w:rPr>
              <w:t xml:space="preserve">   </w:t>
            </w:r>
            <w:r>
              <w:rPr>
                <w:i/>
                <w:sz w:val="18"/>
              </w:rPr>
              <w:t>Check this box if your Certificate of Marriage is not in English or French. You must attach a translation.</w:t>
            </w:r>
          </w:p>
        </w:tc>
        <w:tc>
          <w:tcPr>
            <w:tcW w:w="630" w:type="dxa"/>
            <w:tcBorders>
              <w:left w:val="nil"/>
              <w:bottom w:val="single" w:sz="4" w:space="0" w:color="auto"/>
              <w:right w:val="nil"/>
            </w:tcBorders>
          </w:tcPr>
          <w:p w14:paraId="41BF5E70" w14:textId="77777777" w:rsidR="00E00B07" w:rsidRDefault="00E00B07" w:rsidP="00D42DDD">
            <w:pPr>
              <w:pStyle w:val="NoSpacing"/>
            </w:pPr>
            <w:r>
              <w:t>OR</w:t>
            </w:r>
          </w:p>
          <w:p w14:paraId="6596CA9F" w14:textId="77777777" w:rsidR="00E00B07" w:rsidRDefault="00E00B07" w:rsidP="00D42DDD">
            <w:pPr>
              <w:pStyle w:val="NoSpacing"/>
            </w:pPr>
          </w:p>
        </w:tc>
        <w:tc>
          <w:tcPr>
            <w:tcW w:w="360" w:type="dxa"/>
            <w:tcBorders>
              <w:left w:val="nil"/>
              <w:bottom w:val="single" w:sz="4" w:space="0" w:color="auto"/>
              <w:right w:val="nil"/>
            </w:tcBorders>
          </w:tcPr>
          <w:p w14:paraId="64E83117" w14:textId="77777777" w:rsidR="00E00B07" w:rsidRDefault="00E00B07" w:rsidP="00D42DDD">
            <w:pPr>
              <w:pStyle w:val="NoSpacing"/>
            </w:pPr>
            <w:r w:rsidRPr="00C42015">
              <w:sym w:font="Wingdings" w:char="F0A8"/>
            </w:r>
          </w:p>
        </w:tc>
        <w:tc>
          <w:tcPr>
            <w:tcW w:w="4183" w:type="dxa"/>
            <w:tcBorders>
              <w:left w:val="nil"/>
              <w:bottom w:val="single" w:sz="4" w:space="0" w:color="auto"/>
            </w:tcBorders>
          </w:tcPr>
          <w:p w14:paraId="3AB03ECF" w14:textId="77777777" w:rsidR="00E00B07" w:rsidRDefault="00E00B07" w:rsidP="00D42DDD">
            <w:pPr>
              <w:pStyle w:val="NoSpacing"/>
              <w:spacing w:line="276" w:lineRule="auto"/>
            </w:pPr>
            <w:r>
              <w:t>I was married outside of Canada and I am unable to attach a copy of my Certificate of Marriage (or Registration of Marriage) because it is impossible or impractical to obtain.</w:t>
            </w:r>
          </w:p>
          <w:p w14:paraId="166663EB" w14:textId="77777777" w:rsidR="00E00B07" w:rsidRPr="00CA200D" w:rsidRDefault="00E00B07" w:rsidP="00D42DDD">
            <w:pPr>
              <w:pStyle w:val="NoSpacing"/>
              <w:rPr>
                <w:i/>
                <w:sz w:val="14"/>
              </w:rPr>
            </w:pPr>
          </w:p>
          <w:p w14:paraId="7113E43E" w14:textId="77777777" w:rsidR="00E00B07" w:rsidRPr="00FB25BC" w:rsidRDefault="00E00B07" w:rsidP="00D42DDD">
            <w:pPr>
              <w:pStyle w:val="NoSpacing"/>
              <w:rPr>
                <w:i/>
                <w:sz w:val="18"/>
              </w:rPr>
            </w:pPr>
            <w:r>
              <w:rPr>
                <w:i/>
                <w:sz w:val="18"/>
              </w:rPr>
              <w:t xml:space="preserve">You will have to make an Interim Application for a Procedural Order (using Form </w:t>
            </w:r>
            <w:r w:rsidRPr="0009357C">
              <w:rPr>
                <w:i/>
                <w:sz w:val="18"/>
              </w:rPr>
              <w:t>F16.03</w:t>
            </w:r>
            <w:r>
              <w:rPr>
                <w:i/>
                <w:sz w:val="18"/>
              </w:rPr>
              <w:t>A) for an O</w:t>
            </w:r>
            <w:r w:rsidRPr="001E1A2A">
              <w:rPr>
                <w:i/>
                <w:sz w:val="18"/>
              </w:rPr>
              <w:t>rder dispensing with the need to file</w:t>
            </w:r>
            <w:r>
              <w:rPr>
                <w:i/>
                <w:sz w:val="18"/>
              </w:rPr>
              <w:t xml:space="preserve"> a Certificate of Marriage.</w:t>
            </w:r>
          </w:p>
        </w:tc>
      </w:tr>
      <w:tr w:rsidR="00E00B07" w14:paraId="547E644F" w14:textId="77777777" w:rsidTr="00A005EA">
        <w:trPr>
          <w:trHeight w:val="216"/>
        </w:trPr>
        <w:tc>
          <w:tcPr>
            <w:tcW w:w="457" w:type="dxa"/>
            <w:tcBorders>
              <w:right w:val="nil"/>
            </w:tcBorders>
            <w:vAlign w:val="center"/>
          </w:tcPr>
          <w:p w14:paraId="52E251E7" w14:textId="77777777" w:rsidR="00E00B07" w:rsidRDefault="00E00B07" w:rsidP="00D42DDD">
            <w:pPr>
              <w:pStyle w:val="NoSpacing"/>
            </w:pPr>
            <w:r>
              <w:t>4</w:t>
            </w:r>
          </w:p>
        </w:tc>
        <w:tc>
          <w:tcPr>
            <w:tcW w:w="360" w:type="dxa"/>
            <w:tcBorders>
              <w:right w:val="nil"/>
            </w:tcBorders>
            <w:vAlign w:val="center"/>
          </w:tcPr>
          <w:p w14:paraId="4F6CF311" w14:textId="77777777" w:rsidR="00E00B07" w:rsidRDefault="00E00B07" w:rsidP="00D42DDD">
            <w:pPr>
              <w:pStyle w:val="NoSpacing"/>
            </w:pPr>
            <w:r w:rsidRPr="00C42015">
              <w:sym w:font="Wingdings" w:char="F0A8"/>
            </w:r>
          </w:p>
        </w:tc>
        <w:tc>
          <w:tcPr>
            <w:tcW w:w="8773" w:type="dxa"/>
            <w:gridSpan w:val="4"/>
            <w:tcBorders>
              <w:left w:val="nil"/>
              <w:bottom w:val="single" w:sz="4" w:space="0" w:color="auto"/>
            </w:tcBorders>
            <w:vAlign w:val="center"/>
          </w:tcPr>
          <w:p w14:paraId="21B5BF73" w14:textId="77777777" w:rsidR="00E00B07" w:rsidRDefault="00E00B07" w:rsidP="00D42DDD">
            <w:pPr>
              <w:pStyle w:val="NoSpacing"/>
            </w:pPr>
            <w:r>
              <w:t>T</w:t>
            </w:r>
            <w:r w:rsidRPr="002350E2">
              <w:t>here has been no collusion in</w:t>
            </w:r>
            <w:r>
              <w:t xml:space="preserve"> relation to this</w:t>
            </w:r>
            <w:r w:rsidRPr="002350E2">
              <w:t xml:space="preserve"> application for a divorce</w:t>
            </w:r>
            <w:r>
              <w:t>.</w:t>
            </w:r>
          </w:p>
        </w:tc>
      </w:tr>
    </w:tbl>
    <w:p w14:paraId="0FDB1A1F" w14:textId="77777777" w:rsidR="007D0F7B" w:rsidRPr="00290B99" w:rsidRDefault="007D0F7B" w:rsidP="007D0F7B">
      <w:pPr>
        <w:pStyle w:val="NoSpacing"/>
        <w:rPr>
          <w:i/>
          <w:sz w:val="14"/>
        </w:rPr>
      </w:pPr>
    </w:p>
    <w:p w14:paraId="1F521FBD" w14:textId="77777777" w:rsidR="007D0F7B" w:rsidRDefault="007D0F7B" w:rsidP="007D0F7B">
      <w:pPr>
        <w:pStyle w:val="NoSpacing"/>
        <w:rPr>
          <w:i/>
        </w:rPr>
      </w:pPr>
      <w:r>
        <w:rPr>
          <w:b/>
        </w:rPr>
        <w:t>I am seeking a divorce because there has been a permanent breakdown in our marriage based upon:</w:t>
      </w:r>
    </w:p>
    <w:p w14:paraId="2C985CB2" w14:textId="77777777" w:rsidR="007D0F7B" w:rsidRPr="002D1D90" w:rsidRDefault="007D0F7B" w:rsidP="007D0F7B">
      <w:pPr>
        <w:pStyle w:val="NoSpacing"/>
        <w:rPr>
          <w:i/>
          <w:sz w:val="14"/>
        </w:rPr>
      </w:pPr>
    </w:p>
    <w:tbl>
      <w:tblPr>
        <w:tblStyle w:val="TableGrid"/>
        <w:tblW w:w="9641" w:type="dxa"/>
        <w:tblLayout w:type="fixed"/>
        <w:tblCellMar>
          <w:top w:w="72" w:type="dxa"/>
          <w:left w:w="115" w:type="dxa"/>
          <w:bottom w:w="72" w:type="dxa"/>
          <w:right w:w="115" w:type="dxa"/>
        </w:tblCellMar>
        <w:tblLook w:val="04A0" w:firstRow="1" w:lastRow="0" w:firstColumn="1" w:lastColumn="0" w:noHBand="0" w:noVBand="1"/>
      </w:tblPr>
      <w:tblGrid>
        <w:gridCol w:w="9641"/>
      </w:tblGrid>
      <w:tr w:rsidR="007D0F7B" w:rsidRPr="0000774C" w14:paraId="22F5E5CD" w14:textId="77777777" w:rsidTr="003A4678">
        <w:trPr>
          <w:trHeight w:val="5588"/>
        </w:trPr>
        <w:tc>
          <w:tcPr>
            <w:tcW w:w="9641" w:type="dxa"/>
          </w:tcPr>
          <w:p w14:paraId="6C28D3A1" w14:textId="77777777" w:rsidR="009013D1" w:rsidRPr="002B5B79" w:rsidRDefault="007D0F7B" w:rsidP="009013D1">
            <w:pPr>
              <w:pStyle w:val="NoSpacing"/>
              <w:jc w:val="both"/>
              <w:rPr>
                <w:b/>
              </w:rPr>
            </w:pPr>
            <w:r>
              <w:t xml:space="preserve"> </w:t>
            </w:r>
            <w:r w:rsidR="009013D1">
              <w:t xml:space="preserve"> </w:t>
            </w:r>
            <w:r w:rsidR="009013D1" w:rsidRPr="002B5B79">
              <w:rPr>
                <w:b/>
              </w:rPr>
              <w:sym w:font="Wingdings" w:char="F0A8"/>
            </w:r>
            <w:r w:rsidR="009013D1" w:rsidRPr="002B5B79">
              <w:rPr>
                <w:b/>
              </w:rPr>
              <w:t xml:space="preserve">   Separation:</w:t>
            </w:r>
          </w:p>
          <w:p w14:paraId="754BC5D1" w14:textId="77777777" w:rsidR="009013D1" w:rsidRPr="002B5B79" w:rsidRDefault="009013D1" w:rsidP="009013D1">
            <w:pPr>
              <w:pStyle w:val="NoSpacing"/>
              <w:ind w:left="720"/>
              <w:jc w:val="both"/>
              <w:rPr>
                <w:b/>
                <w:i/>
                <w:sz w:val="14"/>
              </w:rPr>
            </w:pPr>
          </w:p>
          <w:p w14:paraId="76F0C65A" w14:textId="77777777" w:rsidR="009013D1" w:rsidRPr="002B5B79" w:rsidRDefault="009013D1" w:rsidP="009013D1">
            <w:pPr>
              <w:pStyle w:val="NoSpacing"/>
              <w:ind w:left="720"/>
              <w:jc w:val="both"/>
              <w:rPr>
                <w:b/>
                <w:i/>
                <w:sz w:val="14"/>
              </w:rPr>
            </w:pPr>
            <w:r w:rsidRPr="002B5B79">
              <w:rPr>
                <w:b/>
                <w:i/>
              </w:rPr>
              <w:t>Check this box if you and your spouse currently live separate and apart and will have lived separate and apart for at least 1 year prior to the determination of the divorce proceeding.</w:t>
            </w:r>
          </w:p>
          <w:p w14:paraId="0DF66C66" w14:textId="77777777" w:rsidR="009013D1" w:rsidRPr="001422B2" w:rsidRDefault="009013D1" w:rsidP="009013D1">
            <w:pPr>
              <w:pStyle w:val="NoSpacing"/>
              <w:ind w:left="720"/>
              <w:jc w:val="both"/>
              <w:rPr>
                <w:i/>
                <w:sz w:val="14"/>
              </w:rPr>
            </w:pPr>
          </w:p>
          <w:p w14:paraId="41A948B7" w14:textId="77777777" w:rsidR="009013D1" w:rsidRPr="002B5B79" w:rsidRDefault="009013D1" w:rsidP="009013D1">
            <w:pPr>
              <w:pStyle w:val="NoSpacing"/>
              <w:ind w:left="720"/>
              <w:jc w:val="both"/>
              <w:rPr>
                <w:b/>
                <w:i/>
                <w:sz w:val="14"/>
              </w:rPr>
            </w:pPr>
            <w:r w:rsidRPr="002B5B79">
              <w:rPr>
                <w:b/>
                <w:i/>
                <w:sz w:val="18"/>
              </w:rPr>
              <w:t xml:space="preserve">If you and your spouse have been living separate and apart for less than 1 year, you may still </w:t>
            </w:r>
            <w:r w:rsidR="001E2F9D">
              <w:rPr>
                <w:b/>
                <w:i/>
                <w:sz w:val="18"/>
              </w:rPr>
              <w:t>claim a</w:t>
            </w:r>
            <w:r w:rsidRPr="002B5B79">
              <w:rPr>
                <w:b/>
                <w:i/>
                <w:sz w:val="18"/>
              </w:rPr>
              <w:t xml:space="preserve"> divorce on the ground of separation. However, you must wait until 1 year has elapsed to file an Application for Judgment for divorce.</w:t>
            </w:r>
          </w:p>
          <w:p w14:paraId="16576F26" w14:textId="77777777" w:rsidR="009013D1" w:rsidRDefault="009013D1" w:rsidP="009013D1">
            <w:pPr>
              <w:pStyle w:val="NoSpacing"/>
              <w:jc w:val="both"/>
              <w:rPr>
                <w:sz w:val="14"/>
              </w:rPr>
            </w:pPr>
          </w:p>
          <w:p w14:paraId="334FB00A" w14:textId="77777777" w:rsidR="009013D1" w:rsidRDefault="009013D1" w:rsidP="009013D1">
            <w:pPr>
              <w:pStyle w:val="NoSpacing"/>
              <w:jc w:val="both"/>
              <w:rPr>
                <w:sz w:val="14"/>
              </w:rPr>
            </w:pPr>
          </w:p>
          <w:p w14:paraId="1321420F" w14:textId="77777777" w:rsidR="009013D1" w:rsidRDefault="009013D1" w:rsidP="009013D1">
            <w:pPr>
              <w:pStyle w:val="NoSpacing"/>
              <w:jc w:val="both"/>
            </w:pPr>
            <w:r>
              <w:t xml:space="preserve"> </w:t>
            </w:r>
            <w:r w:rsidRPr="00F86D5B">
              <w:sym w:font="Wingdings" w:char="F0A8"/>
            </w:r>
            <w:r w:rsidRPr="00F86D5B">
              <w:t xml:space="preserve"> </w:t>
            </w:r>
            <w:r>
              <w:t xml:space="preserve">  Adultery:</w:t>
            </w:r>
          </w:p>
          <w:p w14:paraId="7DEFE56E" w14:textId="77777777" w:rsidR="009013D1" w:rsidRPr="00936CC5" w:rsidRDefault="009013D1" w:rsidP="009013D1">
            <w:pPr>
              <w:pStyle w:val="NoSpacing"/>
              <w:ind w:left="720"/>
              <w:jc w:val="both"/>
              <w:rPr>
                <w:i/>
                <w:sz w:val="14"/>
              </w:rPr>
            </w:pPr>
          </w:p>
          <w:p w14:paraId="77419EB3" w14:textId="77777777" w:rsidR="009013D1" w:rsidRDefault="009013D1" w:rsidP="009013D1">
            <w:pPr>
              <w:pStyle w:val="NoSpacing"/>
              <w:spacing w:line="276" w:lineRule="auto"/>
              <w:ind w:left="720"/>
              <w:jc w:val="both"/>
              <w:rPr>
                <w:i/>
              </w:rPr>
            </w:pPr>
            <w:r w:rsidRPr="00DA4C8A">
              <w:rPr>
                <w:i/>
              </w:rPr>
              <w:t>Check this box if you are seeking divorce b</w:t>
            </w:r>
            <w:r>
              <w:rPr>
                <w:i/>
              </w:rPr>
              <w:t>ecause the</w:t>
            </w:r>
            <w:r w:rsidR="003D2E24">
              <w:rPr>
                <w:i/>
              </w:rPr>
              <w:t xml:space="preserve"> Applicant</w:t>
            </w:r>
            <w:r>
              <w:rPr>
                <w:i/>
              </w:rPr>
              <w:t xml:space="preserve"> has committed adultery. Attach an extra page with</w:t>
            </w:r>
            <w:r w:rsidRPr="00DA4C8A">
              <w:rPr>
                <w:i/>
              </w:rPr>
              <w:t xml:space="preserve"> details</w:t>
            </w:r>
            <w:r>
              <w:rPr>
                <w:i/>
              </w:rPr>
              <w:t xml:space="preserve"> of the adultery.</w:t>
            </w:r>
          </w:p>
          <w:p w14:paraId="2B722F0A" w14:textId="77777777" w:rsidR="009013D1" w:rsidRPr="002B5B79" w:rsidRDefault="009013D1" w:rsidP="009013D1">
            <w:pPr>
              <w:pStyle w:val="NoSpacing"/>
              <w:rPr>
                <w:sz w:val="14"/>
              </w:rPr>
            </w:pPr>
          </w:p>
          <w:p w14:paraId="56836FC5" w14:textId="77777777" w:rsidR="009013D1" w:rsidRPr="009A02A0" w:rsidRDefault="009013D1" w:rsidP="009013D1">
            <w:pPr>
              <w:pStyle w:val="NoSpacing"/>
              <w:spacing w:line="276" w:lineRule="auto"/>
              <w:ind w:left="720"/>
              <w:jc w:val="both"/>
              <w:rPr>
                <w:i/>
                <w:sz w:val="18"/>
              </w:rPr>
            </w:pPr>
            <w:r w:rsidRPr="009A02A0">
              <w:rPr>
                <w:i/>
                <w:sz w:val="18"/>
              </w:rPr>
              <w:t>You may be required to present further evidence of the adultery.</w:t>
            </w:r>
            <w:r>
              <w:rPr>
                <w:i/>
                <w:sz w:val="18"/>
              </w:rPr>
              <w:t xml:space="preserve"> You do not need</w:t>
            </w:r>
            <w:r w:rsidRPr="009A02A0">
              <w:rPr>
                <w:i/>
                <w:sz w:val="18"/>
              </w:rPr>
              <w:t xml:space="preserve"> to </w:t>
            </w:r>
            <w:r w:rsidRPr="008B0627">
              <w:rPr>
                <w:i/>
                <w:sz w:val="18"/>
              </w:rPr>
              <w:t xml:space="preserve">name any other person involved. If you choose to name another person, you must serve this </w:t>
            </w:r>
            <w:r w:rsidR="001E2F9D">
              <w:rPr>
                <w:i/>
                <w:sz w:val="18"/>
              </w:rPr>
              <w:t xml:space="preserve">Response </w:t>
            </w:r>
            <w:r w:rsidR="001E2F9D" w:rsidRPr="008B0627">
              <w:rPr>
                <w:i/>
                <w:sz w:val="18"/>
              </w:rPr>
              <w:t>on</w:t>
            </w:r>
            <w:r w:rsidRPr="008B0627">
              <w:rPr>
                <w:i/>
                <w:sz w:val="18"/>
              </w:rPr>
              <w:t xml:space="preserve"> that person by personal service.</w:t>
            </w:r>
            <w:r w:rsidRPr="009A02A0">
              <w:rPr>
                <w:i/>
                <w:sz w:val="18"/>
              </w:rPr>
              <w:t xml:space="preserve"> </w:t>
            </w:r>
            <w:r>
              <w:rPr>
                <w:i/>
                <w:sz w:val="18"/>
              </w:rPr>
              <w:t>That</w:t>
            </w:r>
            <w:r w:rsidRPr="009A02A0">
              <w:rPr>
                <w:i/>
                <w:sz w:val="18"/>
              </w:rPr>
              <w:t xml:space="preserve"> other person(s</w:t>
            </w:r>
            <w:r w:rsidR="001E2F9D">
              <w:rPr>
                <w:i/>
                <w:sz w:val="18"/>
              </w:rPr>
              <w:t xml:space="preserve">) will have the same rights as a </w:t>
            </w:r>
            <w:r w:rsidRPr="009A02A0">
              <w:rPr>
                <w:i/>
                <w:sz w:val="18"/>
              </w:rPr>
              <w:t xml:space="preserve">Respondent </w:t>
            </w:r>
            <w:r>
              <w:rPr>
                <w:i/>
                <w:sz w:val="18"/>
              </w:rPr>
              <w:t xml:space="preserve">in relation to the adultery claim </w:t>
            </w:r>
            <w:r w:rsidRPr="009A02A0">
              <w:rPr>
                <w:i/>
                <w:sz w:val="18"/>
              </w:rPr>
              <w:t>and may file a Response</w:t>
            </w:r>
            <w:r>
              <w:rPr>
                <w:i/>
                <w:sz w:val="18"/>
              </w:rPr>
              <w:t>.</w:t>
            </w:r>
            <w:r w:rsidRPr="009A02A0">
              <w:rPr>
                <w:i/>
                <w:sz w:val="18"/>
              </w:rPr>
              <w:t xml:space="preserve"> </w:t>
            </w:r>
          </w:p>
          <w:p w14:paraId="0B63A9F1" w14:textId="77777777" w:rsidR="009013D1" w:rsidRPr="00627A1E" w:rsidRDefault="009013D1" w:rsidP="009013D1">
            <w:pPr>
              <w:pStyle w:val="NoSpacing"/>
              <w:jc w:val="both"/>
              <w:rPr>
                <w:sz w:val="10"/>
                <w:szCs w:val="18"/>
              </w:rPr>
            </w:pPr>
          </w:p>
          <w:p w14:paraId="097B4012" w14:textId="77777777" w:rsidR="009013D1" w:rsidRDefault="009013D1" w:rsidP="009013D1">
            <w:pPr>
              <w:pStyle w:val="NoSpacing"/>
              <w:ind w:left="720"/>
              <w:jc w:val="both"/>
              <w:rPr>
                <w:i/>
                <w:sz w:val="18"/>
              </w:rPr>
            </w:pPr>
            <w:r>
              <w:rPr>
                <w:sz w:val="18"/>
              </w:rPr>
              <w:t xml:space="preserve">         </w:t>
            </w:r>
            <w:r>
              <w:rPr>
                <w:sz w:val="18"/>
              </w:rPr>
              <w:sym w:font="Wingdings" w:char="F0A8"/>
            </w:r>
            <w:r>
              <w:rPr>
                <w:sz w:val="18"/>
              </w:rPr>
              <w:t xml:space="preserve">   </w:t>
            </w:r>
            <w:r>
              <w:rPr>
                <w:i/>
                <w:sz w:val="18"/>
              </w:rPr>
              <w:t xml:space="preserve">Check this box to declare that you have not </w:t>
            </w:r>
            <w:r w:rsidRPr="00936CC5">
              <w:rPr>
                <w:i/>
                <w:sz w:val="18"/>
              </w:rPr>
              <w:t>condon</w:t>
            </w:r>
            <w:r>
              <w:rPr>
                <w:i/>
                <w:sz w:val="18"/>
              </w:rPr>
              <w:t>ed or connived in the adultery.</w:t>
            </w:r>
          </w:p>
          <w:p w14:paraId="5855AAE2" w14:textId="77777777" w:rsidR="009013D1" w:rsidRDefault="009013D1" w:rsidP="009013D1">
            <w:pPr>
              <w:pStyle w:val="NoSpacing"/>
              <w:jc w:val="both"/>
              <w:rPr>
                <w:sz w:val="14"/>
              </w:rPr>
            </w:pPr>
          </w:p>
          <w:p w14:paraId="698990B7" w14:textId="77777777" w:rsidR="009013D1" w:rsidRDefault="009013D1" w:rsidP="009013D1">
            <w:pPr>
              <w:pStyle w:val="NoSpacing"/>
              <w:jc w:val="both"/>
            </w:pPr>
            <w:r>
              <w:t xml:space="preserve"> </w:t>
            </w:r>
            <w:r w:rsidRPr="00F86D5B">
              <w:sym w:font="Wingdings" w:char="F0A8"/>
            </w:r>
            <w:r w:rsidRPr="00F86D5B">
              <w:t xml:space="preserve"> </w:t>
            </w:r>
            <w:r>
              <w:t xml:space="preserve">  Cruelty:</w:t>
            </w:r>
          </w:p>
          <w:p w14:paraId="5D81BCE8" w14:textId="77777777" w:rsidR="009013D1" w:rsidRPr="00290B99" w:rsidRDefault="009013D1" w:rsidP="009013D1">
            <w:pPr>
              <w:pStyle w:val="NoSpacing"/>
              <w:ind w:left="720"/>
              <w:jc w:val="both"/>
              <w:rPr>
                <w:i/>
                <w:sz w:val="14"/>
              </w:rPr>
            </w:pPr>
          </w:p>
          <w:p w14:paraId="5538F6DB" w14:textId="77777777" w:rsidR="009013D1" w:rsidRDefault="009013D1" w:rsidP="009013D1">
            <w:pPr>
              <w:pStyle w:val="NoSpacing"/>
              <w:spacing w:line="276" w:lineRule="auto"/>
              <w:ind w:left="720"/>
              <w:jc w:val="both"/>
              <w:rPr>
                <w:i/>
              </w:rPr>
            </w:pPr>
            <w:r w:rsidRPr="006F4046">
              <w:rPr>
                <w:i/>
              </w:rPr>
              <w:t xml:space="preserve">Check this box if you are seeking divorce because your spouse has treated you with physical or mental cruelty </w:t>
            </w:r>
            <w:r>
              <w:rPr>
                <w:i/>
              </w:rPr>
              <w:t>that makes</w:t>
            </w:r>
            <w:r w:rsidRPr="006F4046">
              <w:rPr>
                <w:i/>
              </w:rPr>
              <w:t xml:space="preserve"> continued cohabitation intolerable.</w:t>
            </w:r>
            <w:r>
              <w:rPr>
                <w:i/>
              </w:rPr>
              <w:t xml:space="preserve"> Attach an extra page with details of the cruelty.</w:t>
            </w:r>
          </w:p>
          <w:p w14:paraId="056322F4" w14:textId="77777777" w:rsidR="009013D1" w:rsidRPr="00290B99" w:rsidRDefault="009013D1" w:rsidP="009013D1">
            <w:pPr>
              <w:pStyle w:val="NoSpacing"/>
              <w:jc w:val="both"/>
              <w:rPr>
                <w:i/>
                <w:sz w:val="14"/>
              </w:rPr>
            </w:pPr>
          </w:p>
          <w:p w14:paraId="474093A0" w14:textId="77777777" w:rsidR="009013D1" w:rsidRDefault="009013D1" w:rsidP="009013D1">
            <w:pPr>
              <w:pStyle w:val="NoSpacing"/>
              <w:spacing w:line="276" w:lineRule="auto"/>
              <w:ind w:left="720"/>
              <w:jc w:val="both"/>
              <w:rPr>
                <w:i/>
                <w:sz w:val="18"/>
              </w:rPr>
            </w:pPr>
            <w:r w:rsidRPr="009A02A0">
              <w:rPr>
                <w:i/>
                <w:sz w:val="18"/>
              </w:rPr>
              <w:t xml:space="preserve">You may be required to present further evidence of the </w:t>
            </w:r>
            <w:r>
              <w:rPr>
                <w:i/>
                <w:sz w:val="18"/>
              </w:rPr>
              <w:t>physical or mental cruelty</w:t>
            </w:r>
            <w:r w:rsidRPr="009A02A0">
              <w:rPr>
                <w:i/>
                <w:sz w:val="18"/>
              </w:rPr>
              <w:t>.</w:t>
            </w:r>
          </w:p>
          <w:p w14:paraId="136C48AE" w14:textId="77777777" w:rsidR="009013D1" w:rsidRPr="00627A1E" w:rsidRDefault="009013D1" w:rsidP="009013D1">
            <w:pPr>
              <w:pStyle w:val="NoSpacing"/>
              <w:jc w:val="both"/>
              <w:rPr>
                <w:sz w:val="10"/>
                <w:szCs w:val="18"/>
              </w:rPr>
            </w:pPr>
          </w:p>
          <w:p w14:paraId="3C2CEFBC" w14:textId="77777777" w:rsidR="007D0F7B" w:rsidRPr="00CE1AF4" w:rsidRDefault="009013D1" w:rsidP="009013D1">
            <w:pPr>
              <w:pStyle w:val="NoSpacing"/>
              <w:ind w:left="720"/>
              <w:jc w:val="both"/>
              <w:rPr>
                <w:i/>
                <w:sz w:val="18"/>
              </w:rPr>
            </w:pPr>
            <w:r>
              <w:rPr>
                <w:sz w:val="18"/>
              </w:rPr>
              <w:t xml:space="preserve">         </w:t>
            </w:r>
            <w:r>
              <w:rPr>
                <w:sz w:val="18"/>
              </w:rPr>
              <w:sym w:font="Wingdings" w:char="F0A8"/>
            </w:r>
            <w:r>
              <w:rPr>
                <w:sz w:val="18"/>
              </w:rPr>
              <w:t xml:space="preserve">   </w:t>
            </w:r>
            <w:r>
              <w:rPr>
                <w:i/>
                <w:sz w:val="18"/>
              </w:rPr>
              <w:t xml:space="preserve">Check this box to declare that you have not </w:t>
            </w:r>
            <w:r w:rsidRPr="00936CC5">
              <w:rPr>
                <w:i/>
                <w:sz w:val="18"/>
              </w:rPr>
              <w:t>condon</w:t>
            </w:r>
            <w:r>
              <w:rPr>
                <w:i/>
                <w:sz w:val="18"/>
              </w:rPr>
              <w:t>ed or connived in the cruelty.</w:t>
            </w:r>
          </w:p>
        </w:tc>
      </w:tr>
    </w:tbl>
    <w:p w14:paraId="4E7DAF88" w14:textId="77777777" w:rsidR="009013D1" w:rsidRDefault="009013D1">
      <w:pPr>
        <w:rPr>
          <w:rFonts w:ascii="Arial Narrow" w:hAnsi="Arial Narrow"/>
          <w:i/>
          <w:sz w:val="14"/>
        </w:rPr>
      </w:pPr>
      <w:r>
        <w:rPr>
          <w:rFonts w:ascii="Arial Narrow" w:hAnsi="Arial Narrow"/>
          <w:i/>
          <w:sz w:val="14"/>
        </w:rPr>
        <w:br w:type="page"/>
      </w:r>
    </w:p>
    <w:p w14:paraId="46C3C7E0" w14:textId="77777777" w:rsidR="007E31CC" w:rsidRDefault="007E31CC" w:rsidP="007E31CC">
      <w:pPr>
        <w:pStyle w:val="NoSpacing"/>
        <w:rPr>
          <w:i/>
          <w:sz w:val="14"/>
        </w:rPr>
      </w:pPr>
    </w:p>
    <w:p w14:paraId="5FD7C38D" w14:textId="77777777" w:rsidR="007E31CC" w:rsidRPr="006D440D" w:rsidRDefault="007E31CC" w:rsidP="007E31CC">
      <w:pPr>
        <w:pStyle w:val="NoSpacing"/>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7291"/>
      </w:tblGrid>
      <w:tr w:rsidR="007E31CC" w:rsidRPr="009221FD" w14:paraId="4A2386D7" w14:textId="77777777" w:rsidTr="001604FC">
        <w:tc>
          <w:tcPr>
            <w:tcW w:w="2088" w:type="dxa"/>
            <w:shd w:val="clear" w:color="auto" w:fill="000000" w:themeFill="text1"/>
            <w:vAlign w:val="center"/>
          </w:tcPr>
          <w:p w14:paraId="7375D6A1" w14:textId="77777777" w:rsidR="007E31CC" w:rsidRPr="009221FD" w:rsidRDefault="007E31CC" w:rsidP="001604FC">
            <w:pPr>
              <w:pStyle w:val="NoSpacing"/>
              <w:rPr>
                <w:b/>
              </w:rPr>
            </w:pPr>
            <w:r>
              <w:rPr>
                <w:b/>
                <w:color w:val="FFFFFF" w:themeColor="background1"/>
                <w:sz w:val="36"/>
                <w:szCs w:val="36"/>
              </w:rPr>
              <w:t>Schedule 2</w:t>
            </w:r>
          </w:p>
        </w:tc>
        <w:tc>
          <w:tcPr>
            <w:tcW w:w="7488" w:type="dxa"/>
            <w:shd w:val="clear" w:color="auto" w:fill="D9D9D9" w:themeFill="background1" w:themeFillShade="D9"/>
            <w:vAlign w:val="center"/>
          </w:tcPr>
          <w:p w14:paraId="0AB7D999" w14:textId="77777777" w:rsidR="007E31CC" w:rsidRPr="009221FD" w:rsidRDefault="007D0F7B" w:rsidP="001367F9">
            <w:pPr>
              <w:pStyle w:val="NoSpacing"/>
              <w:rPr>
                <w:b/>
              </w:rPr>
            </w:pPr>
            <w:r>
              <w:rPr>
                <w:b/>
                <w:sz w:val="36"/>
                <w:szCs w:val="36"/>
              </w:rPr>
              <w:t>Parenting</w:t>
            </w:r>
            <w:r w:rsidR="001367F9">
              <w:rPr>
                <w:b/>
                <w:sz w:val="36"/>
                <w:szCs w:val="36"/>
              </w:rPr>
              <w:t xml:space="preserve"> Order</w:t>
            </w:r>
          </w:p>
        </w:tc>
      </w:tr>
    </w:tbl>
    <w:p w14:paraId="4FF8D227" w14:textId="77777777" w:rsidR="007E31CC" w:rsidRPr="00A7714C" w:rsidRDefault="007E31CC" w:rsidP="007E31CC">
      <w:pPr>
        <w:pStyle w:val="NoSpacing"/>
        <w:rPr>
          <w:sz w:val="18"/>
        </w:rPr>
      </w:pPr>
    </w:p>
    <w:p w14:paraId="17A2F92A" w14:textId="77777777" w:rsidR="001367F9" w:rsidRPr="00C251BF" w:rsidRDefault="001367F9" w:rsidP="001367F9">
      <w:pPr>
        <w:pStyle w:val="NoSpacing"/>
        <w:rPr>
          <w:i/>
        </w:rPr>
      </w:pPr>
      <w:r w:rsidRPr="00F23AE0">
        <w:rPr>
          <w:i/>
        </w:rPr>
        <w:t xml:space="preserve">If you are making an application for a parenting order (decision-making and/or parenting time), or are a </w:t>
      </w:r>
      <w:r w:rsidR="00C515AA" w:rsidRPr="00F23AE0">
        <w:rPr>
          <w:i/>
        </w:rPr>
        <w:t>person</w:t>
      </w:r>
      <w:r w:rsidRPr="00F23AE0">
        <w:rPr>
          <w:i/>
        </w:rPr>
        <w:t xml:space="preserve"> looking to step into the role </w:t>
      </w:r>
      <w:r w:rsidR="00117705" w:rsidRPr="00F23AE0">
        <w:rPr>
          <w:i/>
        </w:rPr>
        <w:t>of</w:t>
      </w:r>
      <w:r w:rsidRPr="00F23AE0">
        <w:rPr>
          <w:i/>
        </w:rPr>
        <w:t xml:space="preserve"> parent, fill in the information below.</w:t>
      </w:r>
      <w:r>
        <w:rPr>
          <w:i/>
        </w:rPr>
        <w:t xml:space="preserve"> </w:t>
      </w:r>
    </w:p>
    <w:p w14:paraId="623D6F50" w14:textId="77777777" w:rsidR="00B01818" w:rsidRPr="00CE1AF4" w:rsidRDefault="00B01818" w:rsidP="00B01818">
      <w:pPr>
        <w:pStyle w:val="NoSpacing"/>
        <w:rPr>
          <w:sz w:val="18"/>
        </w:rPr>
      </w:pPr>
    </w:p>
    <w:p w14:paraId="69E42C99" w14:textId="77777777" w:rsidR="00B01818" w:rsidRPr="00394FA4" w:rsidRDefault="00B01818" w:rsidP="00B01818">
      <w:pPr>
        <w:pStyle w:val="NoSpacing"/>
        <w:rPr>
          <w:b/>
        </w:rPr>
      </w:pPr>
      <w:r w:rsidRPr="00394FA4">
        <w:rPr>
          <w:b/>
        </w:rPr>
        <w:t xml:space="preserve">What are the </w:t>
      </w:r>
      <w:r>
        <w:rPr>
          <w:b/>
          <w:u w:val="single"/>
        </w:rPr>
        <w:t>current</w:t>
      </w:r>
      <w:r w:rsidRPr="00394FA4">
        <w:rPr>
          <w:b/>
        </w:rPr>
        <w:t xml:space="preserve"> parenting </w:t>
      </w:r>
      <w:r>
        <w:rPr>
          <w:b/>
        </w:rPr>
        <w:t xml:space="preserve">arrangements </w:t>
      </w:r>
      <w:proofErr w:type="gramStart"/>
      <w:r>
        <w:rPr>
          <w:b/>
        </w:rPr>
        <w:t>for:</w:t>
      </w:r>
      <w:proofErr w:type="gramEnd"/>
    </w:p>
    <w:p w14:paraId="718FCFEE" w14:textId="77777777" w:rsidR="00B01818" w:rsidRDefault="00B01818" w:rsidP="00B01818">
      <w:pPr>
        <w:pStyle w:val="NoSpacing"/>
        <w:rPr>
          <w:sz w:val="14"/>
        </w:rPr>
      </w:pPr>
    </w:p>
    <w:p w14:paraId="3528E24F" w14:textId="77777777" w:rsidR="00B01818" w:rsidRPr="00FC6A3D" w:rsidRDefault="00B01818" w:rsidP="00B01818">
      <w:pPr>
        <w:pStyle w:val="NoSpacing"/>
        <w:rPr>
          <w:sz w:val="14"/>
        </w:rPr>
      </w:pPr>
    </w:p>
    <w:p w14:paraId="7C7ECC7C" w14:textId="77777777" w:rsidR="00B01818" w:rsidRDefault="00B01818" w:rsidP="00B01818">
      <w:pPr>
        <w:pStyle w:val="NoSpacing"/>
      </w:pPr>
      <w:r w:rsidRPr="003D164E">
        <w:t xml:space="preserve">Decision-making about the </w:t>
      </w:r>
      <w:proofErr w:type="gramStart"/>
      <w:r w:rsidRPr="003D164E">
        <w:t>child</w:t>
      </w:r>
      <w:r>
        <w:t>(</w:t>
      </w:r>
      <w:proofErr w:type="spellStart"/>
      <w:proofErr w:type="gramEnd"/>
      <w:r w:rsidRPr="003D164E">
        <w:t>ren</w:t>
      </w:r>
      <w:proofErr w:type="spellEnd"/>
      <w:r>
        <w:t>)</w:t>
      </w:r>
      <w:r w:rsidRPr="003D164E">
        <w:t>:</w:t>
      </w:r>
    </w:p>
    <w:p w14:paraId="27779E72" w14:textId="77777777" w:rsidR="00B01818" w:rsidRPr="003D164E" w:rsidRDefault="00B01818" w:rsidP="00B01818">
      <w:pPr>
        <w:pStyle w:val="NoSpacing"/>
      </w:pPr>
    </w:p>
    <w:tbl>
      <w:tblPr>
        <w:tblStyle w:val="TableGrid"/>
        <w:tblW w:w="0" w:type="auto"/>
        <w:tblLook w:val="04A0" w:firstRow="1" w:lastRow="0" w:firstColumn="1" w:lastColumn="0" w:noHBand="0" w:noVBand="1"/>
      </w:tblPr>
      <w:tblGrid>
        <w:gridCol w:w="9350"/>
      </w:tblGrid>
      <w:tr w:rsidR="00B01818" w:rsidRPr="008D09F3" w14:paraId="10612592" w14:textId="77777777" w:rsidTr="00B01818">
        <w:trPr>
          <w:trHeight w:val="1545"/>
        </w:trPr>
        <w:tc>
          <w:tcPr>
            <w:tcW w:w="9576" w:type="dxa"/>
          </w:tcPr>
          <w:p w14:paraId="33063662" w14:textId="77777777" w:rsidR="00B01818" w:rsidRPr="008D09F3" w:rsidRDefault="00B01818" w:rsidP="00B01818">
            <w:pPr>
              <w:pStyle w:val="NoSpacing"/>
            </w:pPr>
          </w:p>
        </w:tc>
      </w:tr>
    </w:tbl>
    <w:p w14:paraId="79EB0EF4" w14:textId="77777777" w:rsidR="00B01818" w:rsidRDefault="00B01818" w:rsidP="00B01818">
      <w:pPr>
        <w:pStyle w:val="NoSpacing"/>
        <w:rPr>
          <w:sz w:val="14"/>
        </w:rPr>
      </w:pPr>
    </w:p>
    <w:p w14:paraId="49A99A54" w14:textId="77777777" w:rsidR="00B01818" w:rsidRPr="003D164E" w:rsidRDefault="00B01818" w:rsidP="00B01818">
      <w:pPr>
        <w:pStyle w:val="NoSpacing"/>
        <w:rPr>
          <w:sz w:val="14"/>
        </w:rPr>
      </w:pPr>
    </w:p>
    <w:p w14:paraId="0A9273BE" w14:textId="77777777" w:rsidR="00B01818" w:rsidRDefault="00B01818" w:rsidP="00B01818">
      <w:pPr>
        <w:pStyle w:val="NoSpacing"/>
      </w:pPr>
      <w:r>
        <w:t>Regular p</w:t>
      </w:r>
      <w:r w:rsidRPr="003D164E">
        <w:t>arenting schedule (daily, weekly, monthly</w:t>
      </w:r>
      <w:r>
        <w:t>,</w:t>
      </w:r>
      <w:r w:rsidRPr="003D164E">
        <w:t xml:space="preserve"> or other):</w:t>
      </w:r>
    </w:p>
    <w:p w14:paraId="2F6EF0BA" w14:textId="77777777" w:rsidR="00B01818" w:rsidRPr="003D164E" w:rsidRDefault="00B01818" w:rsidP="00B01818">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01818" w:rsidRPr="008D09F3" w14:paraId="3A09EE6C" w14:textId="77777777" w:rsidTr="00B01818">
        <w:trPr>
          <w:trHeight w:val="1545"/>
        </w:trPr>
        <w:tc>
          <w:tcPr>
            <w:tcW w:w="9576" w:type="dxa"/>
          </w:tcPr>
          <w:p w14:paraId="4E15EBF5" w14:textId="77777777" w:rsidR="00B01818" w:rsidRPr="008D09F3" w:rsidRDefault="00B01818" w:rsidP="00B01818">
            <w:pPr>
              <w:pStyle w:val="NoSpacing"/>
            </w:pPr>
          </w:p>
        </w:tc>
      </w:tr>
    </w:tbl>
    <w:p w14:paraId="2A0C6599" w14:textId="77777777" w:rsidR="00B01818" w:rsidRDefault="00B01818" w:rsidP="00B01818">
      <w:pPr>
        <w:pStyle w:val="NoSpacing"/>
        <w:rPr>
          <w:sz w:val="14"/>
        </w:rPr>
      </w:pPr>
    </w:p>
    <w:p w14:paraId="38A2798C" w14:textId="77777777" w:rsidR="00B01818" w:rsidRPr="003D164E" w:rsidRDefault="00B01818" w:rsidP="00B01818">
      <w:pPr>
        <w:pStyle w:val="NoSpacing"/>
        <w:rPr>
          <w:sz w:val="14"/>
        </w:rPr>
      </w:pPr>
    </w:p>
    <w:p w14:paraId="4C1DB6F7" w14:textId="77777777" w:rsidR="00B01818" w:rsidRDefault="00B01818" w:rsidP="00B01818">
      <w:pPr>
        <w:pStyle w:val="NoSpacing"/>
      </w:pPr>
      <w:r w:rsidRPr="003D164E">
        <w:t>Parenting schedule</w:t>
      </w:r>
      <w:r>
        <w:t xml:space="preserve"> for holidays and special occasions</w:t>
      </w:r>
      <w:r w:rsidRPr="003D164E">
        <w:t>:</w:t>
      </w:r>
    </w:p>
    <w:p w14:paraId="2B010A08" w14:textId="77777777" w:rsidR="00B01818" w:rsidRPr="003D164E" w:rsidRDefault="00B01818" w:rsidP="00B01818">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01818" w:rsidRPr="008D09F3" w14:paraId="0258B169" w14:textId="77777777" w:rsidTr="00B01818">
        <w:trPr>
          <w:trHeight w:val="1545"/>
        </w:trPr>
        <w:tc>
          <w:tcPr>
            <w:tcW w:w="9576" w:type="dxa"/>
          </w:tcPr>
          <w:p w14:paraId="61EAA8C0" w14:textId="77777777" w:rsidR="00B01818" w:rsidRPr="008D09F3" w:rsidRDefault="00B01818" w:rsidP="00B01818">
            <w:pPr>
              <w:pStyle w:val="NoSpacing"/>
            </w:pPr>
          </w:p>
        </w:tc>
      </w:tr>
    </w:tbl>
    <w:p w14:paraId="1F9AAC97" w14:textId="77777777" w:rsidR="00B01818" w:rsidRDefault="00B01818" w:rsidP="00B01818">
      <w:pPr>
        <w:pStyle w:val="NoSpacing"/>
        <w:rPr>
          <w:b/>
          <w:sz w:val="14"/>
        </w:rPr>
      </w:pPr>
    </w:p>
    <w:p w14:paraId="0BDBCD1D" w14:textId="77777777" w:rsidR="00B01818" w:rsidRPr="00FC6A3D" w:rsidRDefault="00B01818" w:rsidP="00B01818">
      <w:pPr>
        <w:pStyle w:val="NoSpacing"/>
        <w:rPr>
          <w:b/>
          <w:sz w:val="14"/>
        </w:rPr>
      </w:pPr>
    </w:p>
    <w:p w14:paraId="0A589B1E" w14:textId="77777777" w:rsidR="00B01818" w:rsidRDefault="00B01818" w:rsidP="00B01818">
      <w:pPr>
        <w:pStyle w:val="NoSpacing"/>
      </w:pPr>
      <w:r>
        <w:t xml:space="preserve">Schedule for other </w:t>
      </w:r>
      <w:r w:rsidR="008E58D9" w:rsidRPr="001367F9">
        <w:t>communication</w:t>
      </w:r>
      <w:r w:rsidR="008E58D9">
        <w:t xml:space="preserve"> </w:t>
      </w:r>
      <w:r>
        <w:t>(</w:t>
      </w:r>
      <w:proofErr w:type="spellStart"/>
      <w:r>
        <w:t>ie</w:t>
      </w:r>
      <w:proofErr w:type="spellEnd"/>
      <w:r>
        <w:t>. phone or internet)</w:t>
      </w:r>
      <w:r w:rsidRPr="003D164E">
        <w:t>:</w:t>
      </w:r>
    </w:p>
    <w:p w14:paraId="04438F9D" w14:textId="77777777" w:rsidR="00B01818" w:rsidRPr="003D164E" w:rsidRDefault="00B01818" w:rsidP="00B01818">
      <w:pPr>
        <w:pStyle w:val="NoSpacing"/>
      </w:pPr>
    </w:p>
    <w:tbl>
      <w:tblPr>
        <w:tblStyle w:val="TableGrid"/>
        <w:tblW w:w="0" w:type="auto"/>
        <w:tblLook w:val="04A0" w:firstRow="1" w:lastRow="0" w:firstColumn="1" w:lastColumn="0" w:noHBand="0" w:noVBand="1"/>
      </w:tblPr>
      <w:tblGrid>
        <w:gridCol w:w="9350"/>
      </w:tblGrid>
      <w:tr w:rsidR="00B01818" w:rsidRPr="008D09F3" w14:paraId="443B987A" w14:textId="77777777" w:rsidTr="00B01818">
        <w:trPr>
          <w:trHeight w:val="1545"/>
        </w:trPr>
        <w:tc>
          <w:tcPr>
            <w:tcW w:w="9576" w:type="dxa"/>
          </w:tcPr>
          <w:p w14:paraId="2EE938FA" w14:textId="77777777" w:rsidR="00B01818" w:rsidRPr="008D09F3" w:rsidRDefault="00B01818" w:rsidP="00B01818">
            <w:pPr>
              <w:pStyle w:val="NoSpacing"/>
            </w:pPr>
          </w:p>
        </w:tc>
      </w:tr>
    </w:tbl>
    <w:p w14:paraId="3D554900" w14:textId="77777777" w:rsidR="00B01818" w:rsidRDefault="00B01818" w:rsidP="00B01818">
      <w:pPr>
        <w:pStyle w:val="NoSpacing"/>
        <w:rPr>
          <w:b/>
          <w:sz w:val="14"/>
        </w:rPr>
      </w:pPr>
    </w:p>
    <w:p w14:paraId="0BDE662F" w14:textId="77777777" w:rsidR="00B01818" w:rsidRPr="00FC6A3D" w:rsidRDefault="00B01818" w:rsidP="00B01818">
      <w:pPr>
        <w:pStyle w:val="NoSpacing"/>
        <w:rPr>
          <w:b/>
          <w:sz w:val="14"/>
        </w:rPr>
      </w:pPr>
    </w:p>
    <w:p w14:paraId="6E02E31A" w14:textId="77777777" w:rsidR="008E58D9" w:rsidRDefault="00B01818" w:rsidP="008E58D9">
      <w:pPr>
        <w:pStyle w:val="NoSpacing"/>
      </w:pPr>
      <w:r w:rsidRPr="00FC6A3D">
        <w:t>Other important issues in rel</w:t>
      </w:r>
      <w:r>
        <w:t xml:space="preserve">ation to parenting the </w:t>
      </w:r>
      <w:proofErr w:type="gramStart"/>
      <w:r>
        <w:t>child(</w:t>
      </w:r>
      <w:proofErr w:type="spellStart"/>
      <w:proofErr w:type="gramEnd"/>
      <w:r>
        <w:t>ren</w:t>
      </w:r>
      <w:proofErr w:type="spellEnd"/>
      <w:r w:rsidR="001367F9">
        <w:t>):</w:t>
      </w:r>
    </w:p>
    <w:p w14:paraId="7FCF47F7" w14:textId="77777777" w:rsidR="00B01818" w:rsidRPr="003D164E" w:rsidRDefault="00B01818" w:rsidP="00B01818">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01818" w:rsidRPr="008D09F3" w14:paraId="40FD8F55" w14:textId="77777777" w:rsidTr="00B01818">
        <w:trPr>
          <w:trHeight w:val="1545"/>
        </w:trPr>
        <w:tc>
          <w:tcPr>
            <w:tcW w:w="9576" w:type="dxa"/>
          </w:tcPr>
          <w:p w14:paraId="4E08C1BF" w14:textId="77777777" w:rsidR="00B01818" w:rsidRPr="008D09F3" w:rsidRDefault="00B01818" w:rsidP="00B01818">
            <w:pPr>
              <w:pStyle w:val="NoSpacing"/>
            </w:pPr>
          </w:p>
        </w:tc>
      </w:tr>
    </w:tbl>
    <w:p w14:paraId="5A708CA4" w14:textId="77777777" w:rsidR="00B01818" w:rsidRDefault="00B01818" w:rsidP="00B01818">
      <w:pPr>
        <w:pStyle w:val="NoSpacing"/>
        <w:rPr>
          <w:b/>
        </w:rPr>
      </w:pPr>
    </w:p>
    <w:p w14:paraId="2AD04479" w14:textId="77777777" w:rsidR="007E31CC" w:rsidRDefault="007E31CC" w:rsidP="007E31CC">
      <w:pPr>
        <w:rPr>
          <w:rFonts w:ascii="Arial Narrow" w:hAnsi="Arial Narrow"/>
          <w:b/>
        </w:rPr>
      </w:pPr>
      <w:r>
        <w:rPr>
          <w:rFonts w:ascii="Arial Narrow" w:hAnsi="Arial Narrow"/>
          <w:b/>
        </w:rPr>
        <w:br w:type="page"/>
      </w:r>
    </w:p>
    <w:p w14:paraId="12DFA815" w14:textId="77777777" w:rsidR="007E31CC" w:rsidRPr="00FC6A3D" w:rsidRDefault="007E31CC" w:rsidP="007E31CC">
      <w:pPr>
        <w:pStyle w:val="NoSpacing"/>
        <w:rPr>
          <w:b/>
          <w:sz w:val="14"/>
        </w:rPr>
      </w:pPr>
    </w:p>
    <w:p w14:paraId="293FE41A" w14:textId="77777777" w:rsidR="00B01818" w:rsidRPr="00FC6A3D" w:rsidRDefault="00B01818" w:rsidP="00B01818">
      <w:pPr>
        <w:pStyle w:val="NoSpacing"/>
        <w:rPr>
          <w:b/>
          <w:sz w:val="14"/>
        </w:rPr>
      </w:pPr>
    </w:p>
    <w:p w14:paraId="131E954F" w14:textId="77777777" w:rsidR="00B01818" w:rsidRPr="00394FA4" w:rsidRDefault="00B01818" w:rsidP="00B01818">
      <w:pPr>
        <w:pStyle w:val="NoSpacing"/>
        <w:rPr>
          <w:b/>
        </w:rPr>
      </w:pPr>
      <w:r w:rsidRPr="00394FA4">
        <w:rPr>
          <w:b/>
        </w:rPr>
        <w:t xml:space="preserve">What are your </w:t>
      </w:r>
      <w:r w:rsidRPr="00394FA4">
        <w:rPr>
          <w:b/>
          <w:u w:val="single"/>
        </w:rPr>
        <w:t>proposed</w:t>
      </w:r>
      <w:r w:rsidRPr="00394FA4">
        <w:rPr>
          <w:b/>
        </w:rPr>
        <w:t xml:space="preserve"> parenting</w:t>
      </w:r>
      <w:r>
        <w:rPr>
          <w:b/>
        </w:rPr>
        <w:t xml:space="preserve"> arrangements </w:t>
      </w:r>
      <w:proofErr w:type="gramStart"/>
      <w:r>
        <w:rPr>
          <w:b/>
        </w:rPr>
        <w:t>for:</w:t>
      </w:r>
      <w:proofErr w:type="gramEnd"/>
    </w:p>
    <w:p w14:paraId="1752C5B4" w14:textId="77777777" w:rsidR="00B01818" w:rsidRDefault="00B01818" w:rsidP="00B01818">
      <w:pPr>
        <w:pStyle w:val="NoSpacing"/>
        <w:rPr>
          <w:sz w:val="14"/>
        </w:rPr>
      </w:pPr>
    </w:p>
    <w:p w14:paraId="5D77413D" w14:textId="77777777" w:rsidR="00B01818" w:rsidRPr="00FC6A3D" w:rsidRDefault="00B01818" w:rsidP="00B01818">
      <w:pPr>
        <w:pStyle w:val="NoSpacing"/>
        <w:rPr>
          <w:sz w:val="14"/>
        </w:rPr>
      </w:pPr>
    </w:p>
    <w:p w14:paraId="430E9980" w14:textId="77777777" w:rsidR="00B01818" w:rsidRDefault="00B01818" w:rsidP="00B01818">
      <w:pPr>
        <w:pStyle w:val="NoSpacing"/>
      </w:pPr>
      <w:r w:rsidRPr="003D164E">
        <w:t xml:space="preserve">Decision-making about the </w:t>
      </w:r>
      <w:proofErr w:type="gramStart"/>
      <w:r w:rsidRPr="003D164E">
        <w:t>child</w:t>
      </w:r>
      <w:r>
        <w:t>(</w:t>
      </w:r>
      <w:proofErr w:type="spellStart"/>
      <w:proofErr w:type="gramEnd"/>
      <w:r w:rsidRPr="003D164E">
        <w:t>ren</w:t>
      </w:r>
      <w:proofErr w:type="spellEnd"/>
      <w:r>
        <w:t>)</w:t>
      </w:r>
      <w:r w:rsidRPr="003D164E">
        <w:t>:</w:t>
      </w:r>
    </w:p>
    <w:p w14:paraId="2223A343" w14:textId="77777777" w:rsidR="00B01818" w:rsidRPr="003D164E" w:rsidRDefault="00B01818" w:rsidP="00B01818">
      <w:pPr>
        <w:pStyle w:val="NoSpacing"/>
      </w:pPr>
    </w:p>
    <w:tbl>
      <w:tblPr>
        <w:tblStyle w:val="TableGrid"/>
        <w:tblW w:w="0" w:type="auto"/>
        <w:tblLook w:val="04A0" w:firstRow="1" w:lastRow="0" w:firstColumn="1" w:lastColumn="0" w:noHBand="0" w:noVBand="1"/>
      </w:tblPr>
      <w:tblGrid>
        <w:gridCol w:w="9350"/>
      </w:tblGrid>
      <w:tr w:rsidR="00B01818" w:rsidRPr="008D09F3" w14:paraId="0D97FE8C" w14:textId="77777777" w:rsidTr="00B01818">
        <w:trPr>
          <w:trHeight w:val="1853"/>
        </w:trPr>
        <w:tc>
          <w:tcPr>
            <w:tcW w:w="9576" w:type="dxa"/>
          </w:tcPr>
          <w:p w14:paraId="4C3AFA0F" w14:textId="77777777" w:rsidR="00B01818" w:rsidRPr="008D09F3" w:rsidRDefault="00B01818" w:rsidP="00B01818">
            <w:pPr>
              <w:pStyle w:val="NoSpacing"/>
            </w:pPr>
          </w:p>
        </w:tc>
      </w:tr>
    </w:tbl>
    <w:p w14:paraId="1B0D0652" w14:textId="77777777" w:rsidR="00B01818" w:rsidRDefault="00B01818" w:rsidP="00B01818">
      <w:pPr>
        <w:pStyle w:val="NoSpacing"/>
        <w:rPr>
          <w:sz w:val="14"/>
        </w:rPr>
      </w:pPr>
    </w:p>
    <w:p w14:paraId="5DB839E0" w14:textId="77777777" w:rsidR="00B01818" w:rsidRPr="003D164E" w:rsidRDefault="00B01818" w:rsidP="00B01818">
      <w:pPr>
        <w:pStyle w:val="NoSpacing"/>
        <w:rPr>
          <w:sz w:val="14"/>
        </w:rPr>
      </w:pPr>
    </w:p>
    <w:p w14:paraId="7F912827" w14:textId="77777777" w:rsidR="00B01818" w:rsidRDefault="00B01818" w:rsidP="00B01818">
      <w:pPr>
        <w:pStyle w:val="NoSpacing"/>
      </w:pPr>
      <w:r>
        <w:t>Regular p</w:t>
      </w:r>
      <w:r w:rsidRPr="003D164E">
        <w:t>arenting schedule (daily, weekly, monthly</w:t>
      </w:r>
      <w:r>
        <w:t xml:space="preserve">, </w:t>
      </w:r>
      <w:r w:rsidRPr="003D164E">
        <w:t>or other):</w:t>
      </w:r>
    </w:p>
    <w:p w14:paraId="7EBE61F1" w14:textId="77777777" w:rsidR="00B01818" w:rsidRPr="003D164E" w:rsidRDefault="00B01818" w:rsidP="00B01818">
      <w:pPr>
        <w:pStyle w:val="NoSpacing"/>
      </w:pPr>
    </w:p>
    <w:tbl>
      <w:tblPr>
        <w:tblStyle w:val="TableGrid"/>
        <w:tblW w:w="0" w:type="auto"/>
        <w:tblLook w:val="04A0" w:firstRow="1" w:lastRow="0" w:firstColumn="1" w:lastColumn="0" w:noHBand="0" w:noVBand="1"/>
      </w:tblPr>
      <w:tblGrid>
        <w:gridCol w:w="9350"/>
      </w:tblGrid>
      <w:tr w:rsidR="00B01818" w:rsidRPr="008D09F3" w14:paraId="341C0A3E" w14:textId="77777777" w:rsidTr="00B01818">
        <w:trPr>
          <w:trHeight w:val="2123"/>
        </w:trPr>
        <w:tc>
          <w:tcPr>
            <w:tcW w:w="9576" w:type="dxa"/>
          </w:tcPr>
          <w:p w14:paraId="68C04B77" w14:textId="77777777" w:rsidR="00B01818" w:rsidRPr="008D09F3" w:rsidRDefault="00B01818" w:rsidP="00B01818">
            <w:pPr>
              <w:pStyle w:val="NoSpacing"/>
            </w:pPr>
          </w:p>
        </w:tc>
      </w:tr>
    </w:tbl>
    <w:p w14:paraId="32C1C996" w14:textId="77777777" w:rsidR="00B01818" w:rsidRDefault="00B01818" w:rsidP="00B01818">
      <w:pPr>
        <w:pStyle w:val="NoSpacing"/>
        <w:rPr>
          <w:sz w:val="14"/>
        </w:rPr>
      </w:pPr>
    </w:p>
    <w:p w14:paraId="4F5F49E5" w14:textId="77777777" w:rsidR="00B01818" w:rsidRPr="003D164E" w:rsidRDefault="00B01818" w:rsidP="00B01818">
      <w:pPr>
        <w:pStyle w:val="NoSpacing"/>
        <w:rPr>
          <w:sz w:val="14"/>
        </w:rPr>
      </w:pPr>
    </w:p>
    <w:p w14:paraId="15A2BE32" w14:textId="77777777" w:rsidR="00B01818" w:rsidRDefault="00B01818" w:rsidP="00B01818">
      <w:pPr>
        <w:pStyle w:val="NoSpacing"/>
      </w:pPr>
      <w:r w:rsidRPr="003D164E">
        <w:t>Parenting schedule</w:t>
      </w:r>
      <w:r>
        <w:t xml:space="preserve"> for holidays and special occasions</w:t>
      </w:r>
      <w:r w:rsidRPr="003D164E">
        <w:t>:</w:t>
      </w:r>
    </w:p>
    <w:p w14:paraId="1F673C23" w14:textId="77777777" w:rsidR="00B01818" w:rsidRPr="003D164E" w:rsidRDefault="00B01818" w:rsidP="00B01818">
      <w:pPr>
        <w:pStyle w:val="NoSpacing"/>
      </w:pPr>
    </w:p>
    <w:tbl>
      <w:tblPr>
        <w:tblStyle w:val="TableGrid"/>
        <w:tblW w:w="0" w:type="auto"/>
        <w:tblLook w:val="04A0" w:firstRow="1" w:lastRow="0" w:firstColumn="1" w:lastColumn="0" w:noHBand="0" w:noVBand="1"/>
      </w:tblPr>
      <w:tblGrid>
        <w:gridCol w:w="9350"/>
      </w:tblGrid>
      <w:tr w:rsidR="00B01818" w:rsidRPr="008D09F3" w14:paraId="41D02214" w14:textId="77777777" w:rsidTr="00B01818">
        <w:trPr>
          <w:trHeight w:val="1673"/>
        </w:trPr>
        <w:tc>
          <w:tcPr>
            <w:tcW w:w="9576" w:type="dxa"/>
          </w:tcPr>
          <w:p w14:paraId="567AD87D" w14:textId="77777777" w:rsidR="00B01818" w:rsidRPr="008D09F3" w:rsidRDefault="00B01818" w:rsidP="00B01818">
            <w:pPr>
              <w:pStyle w:val="NoSpacing"/>
            </w:pPr>
          </w:p>
        </w:tc>
      </w:tr>
    </w:tbl>
    <w:p w14:paraId="68B83DF8" w14:textId="77777777" w:rsidR="00B01818" w:rsidRDefault="00B01818" w:rsidP="00B01818">
      <w:pPr>
        <w:pStyle w:val="NoSpacing"/>
        <w:rPr>
          <w:b/>
          <w:sz w:val="14"/>
        </w:rPr>
      </w:pPr>
    </w:p>
    <w:p w14:paraId="7F2E31BA" w14:textId="77777777" w:rsidR="00B01818" w:rsidRPr="00FC6A3D" w:rsidRDefault="00B01818" w:rsidP="00B01818">
      <w:pPr>
        <w:pStyle w:val="NoSpacing"/>
        <w:rPr>
          <w:b/>
          <w:sz w:val="14"/>
        </w:rPr>
      </w:pPr>
    </w:p>
    <w:p w14:paraId="2A369639" w14:textId="77777777" w:rsidR="00B01818" w:rsidRDefault="00B01818" w:rsidP="00B01818">
      <w:pPr>
        <w:pStyle w:val="NoSpacing"/>
      </w:pPr>
      <w:r>
        <w:t xml:space="preserve">Schedule for other </w:t>
      </w:r>
      <w:r w:rsidR="008E58D9" w:rsidRPr="001367F9">
        <w:t xml:space="preserve">communication </w:t>
      </w:r>
      <w:r w:rsidRPr="001367F9">
        <w:t>(</w:t>
      </w:r>
      <w:proofErr w:type="spellStart"/>
      <w:r w:rsidRPr="001367F9">
        <w:t>eg</w:t>
      </w:r>
      <w:proofErr w:type="spellEnd"/>
      <w:r w:rsidRPr="001367F9">
        <w:t>. phone, internet, etc.):</w:t>
      </w:r>
    </w:p>
    <w:p w14:paraId="0B2DC0AF" w14:textId="77777777" w:rsidR="00B01818" w:rsidRPr="003D164E" w:rsidRDefault="00B01818" w:rsidP="00B01818">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01818" w:rsidRPr="008D09F3" w14:paraId="0B3DD238" w14:textId="77777777" w:rsidTr="00B01818">
        <w:trPr>
          <w:trHeight w:val="1545"/>
        </w:trPr>
        <w:tc>
          <w:tcPr>
            <w:tcW w:w="9576" w:type="dxa"/>
          </w:tcPr>
          <w:p w14:paraId="7545A0FC" w14:textId="77777777" w:rsidR="00B01818" w:rsidRPr="008D09F3" w:rsidRDefault="00B01818" w:rsidP="00B01818">
            <w:pPr>
              <w:pStyle w:val="NoSpacing"/>
            </w:pPr>
          </w:p>
        </w:tc>
      </w:tr>
    </w:tbl>
    <w:p w14:paraId="5DB66CC2" w14:textId="77777777" w:rsidR="00B01818" w:rsidRDefault="00B01818" w:rsidP="00B01818">
      <w:pPr>
        <w:pStyle w:val="NoSpacing"/>
        <w:rPr>
          <w:b/>
          <w:sz w:val="14"/>
        </w:rPr>
      </w:pPr>
    </w:p>
    <w:p w14:paraId="3A773414" w14:textId="77777777" w:rsidR="00B01818" w:rsidRPr="00FC6A3D" w:rsidRDefault="00B01818" w:rsidP="00B01818">
      <w:pPr>
        <w:pStyle w:val="NoSpacing"/>
        <w:rPr>
          <w:b/>
          <w:sz w:val="14"/>
        </w:rPr>
      </w:pPr>
    </w:p>
    <w:p w14:paraId="0A15C8CC" w14:textId="77777777" w:rsidR="008E58D9" w:rsidRDefault="00B01818" w:rsidP="008E58D9">
      <w:pPr>
        <w:pStyle w:val="NoSpacing"/>
      </w:pPr>
      <w:r w:rsidRPr="00FC6A3D">
        <w:t>Other important issues in rel</w:t>
      </w:r>
      <w:r>
        <w:t xml:space="preserve">ation to parenting the </w:t>
      </w:r>
      <w:proofErr w:type="gramStart"/>
      <w:r>
        <w:t>child(</w:t>
      </w:r>
      <w:proofErr w:type="spellStart"/>
      <w:proofErr w:type="gramEnd"/>
      <w:r>
        <w:t>ren</w:t>
      </w:r>
      <w:proofErr w:type="spellEnd"/>
      <w:r>
        <w:t>)</w:t>
      </w:r>
      <w:r w:rsidR="001367F9">
        <w:t>:</w:t>
      </w:r>
    </w:p>
    <w:p w14:paraId="00C4F24F" w14:textId="77777777" w:rsidR="00B01818" w:rsidRDefault="00B01818" w:rsidP="00B01818">
      <w:pPr>
        <w:pStyle w:val="NoSpacing"/>
      </w:pPr>
    </w:p>
    <w:p w14:paraId="1E907D05" w14:textId="77777777" w:rsidR="00B01818" w:rsidRPr="003D164E" w:rsidRDefault="00B01818" w:rsidP="00B01818">
      <w:pPr>
        <w:pStyle w:val="NoSpacing"/>
      </w:pPr>
    </w:p>
    <w:tbl>
      <w:tblPr>
        <w:tblStyle w:val="TableGrid"/>
        <w:tblW w:w="0" w:type="auto"/>
        <w:tblLook w:val="04A0" w:firstRow="1" w:lastRow="0" w:firstColumn="1" w:lastColumn="0" w:noHBand="0" w:noVBand="1"/>
      </w:tblPr>
      <w:tblGrid>
        <w:gridCol w:w="9350"/>
      </w:tblGrid>
      <w:tr w:rsidR="00B01818" w:rsidRPr="008D09F3" w14:paraId="5E0CD7CE" w14:textId="77777777" w:rsidTr="00B01818">
        <w:trPr>
          <w:trHeight w:val="1545"/>
        </w:trPr>
        <w:tc>
          <w:tcPr>
            <w:tcW w:w="9576" w:type="dxa"/>
          </w:tcPr>
          <w:p w14:paraId="2818E4C3" w14:textId="77777777" w:rsidR="00B01818" w:rsidRPr="008D09F3" w:rsidRDefault="00B01818" w:rsidP="00B01818">
            <w:pPr>
              <w:pStyle w:val="NoSpacing"/>
            </w:pPr>
          </w:p>
        </w:tc>
      </w:tr>
    </w:tbl>
    <w:p w14:paraId="2DBFDC8E" w14:textId="77777777" w:rsidR="00B01818" w:rsidRDefault="00B01818" w:rsidP="00B01818">
      <w:pPr>
        <w:pStyle w:val="NoSpacing"/>
      </w:pPr>
    </w:p>
    <w:p w14:paraId="347D0628" w14:textId="77777777" w:rsidR="007E31CC" w:rsidRDefault="007E31CC" w:rsidP="007E31CC">
      <w:pPr>
        <w:rPr>
          <w:rFonts w:ascii="Arial Narrow" w:hAnsi="Arial Narrow"/>
        </w:rPr>
      </w:pPr>
      <w:r>
        <w:rPr>
          <w:rFonts w:ascii="Arial Narrow" w:hAnsi="Arial Narr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1367F9" w:rsidRPr="009221FD" w14:paraId="7C08430F" w14:textId="77777777" w:rsidTr="00161067">
        <w:tc>
          <w:tcPr>
            <w:tcW w:w="2178" w:type="dxa"/>
            <w:shd w:val="clear" w:color="auto" w:fill="000000" w:themeFill="text1"/>
            <w:vAlign w:val="center"/>
          </w:tcPr>
          <w:p w14:paraId="3B620CD1" w14:textId="77777777" w:rsidR="001367F9" w:rsidRPr="009221FD" w:rsidRDefault="001367F9" w:rsidP="00161067">
            <w:pPr>
              <w:pStyle w:val="NoSpacing"/>
              <w:rPr>
                <w:b/>
              </w:rPr>
            </w:pPr>
            <w:r>
              <w:rPr>
                <w:b/>
                <w:color w:val="FFFFFF" w:themeColor="background1"/>
                <w:sz w:val="36"/>
                <w:szCs w:val="36"/>
              </w:rPr>
              <w:t>Schedule 3</w:t>
            </w:r>
          </w:p>
        </w:tc>
        <w:tc>
          <w:tcPr>
            <w:tcW w:w="7398" w:type="dxa"/>
            <w:shd w:val="clear" w:color="auto" w:fill="D9D9D9" w:themeFill="background1" w:themeFillShade="D9"/>
            <w:vAlign w:val="center"/>
          </w:tcPr>
          <w:p w14:paraId="3B927110" w14:textId="77777777" w:rsidR="001367F9" w:rsidRPr="009221FD" w:rsidRDefault="001367F9" w:rsidP="00161067">
            <w:pPr>
              <w:pStyle w:val="NoSpacing"/>
              <w:rPr>
                <w:b/>
              </w:rPr>
            </w:pPr>
            <w:r w:rsidRPr="00F23AE0">
              <w:rPr>
                <w:b/>
                <w:sz w:val="36"/>
                <w:szCs w:val="36"/>
              </w:rPr>
              <w:t>Contact Order/ Third Party Time with Child</w:t>
            </w:r>
          </w:p>
        </w:tc>
      </w:tr>
    </w:tbl>
    <w:p w14:paraId="640184E4" w14:textId="77777777" w:rsidR="007E31CC" w:rsidRDefault="007E31CC" w:rsidP="007E31CC">
      <w:pPr>
        <w:pStyle w:val="NoSpacing"/>
        <w:rPr>
          <w:sz w:val="14"/>
        </w:rPr>
      </w:pPr>
    </w:p>
    <w:p w14:paraId="29541524" w14:textId="77777777" w:rsidR="001367F9" w:rsidRDefault="001367F9" w:rsidP="001367F9">
      <w:pPr>
        <w:pStyle w:val="NoSpacing"/>
        <w:rPr>
          <w:i/>
        </w:rPr>
      </w:pPr>
    </w:p>
    <w:p w14:paraId="19BBD8A7" w14:textId="77777777" w:rsidR="001367F9" w:rsidRPr="00C251BF" w:rsidRDefault="001367F9" w:rsidP="001367F9">
      <w:pPr>
        <w:pStyle w:val="NoSpacing"/>
        <w:rPr>
          <w:i/>
        </w:rPr>
      </w:pPr>
      <w:r>
        <w:rPr>
          <w:i/>
        </w:rPr>
        <w:t>If you are a non-parent making an application for contact o</w:t>
      </w:r>
      <w:r w:rsidR="007B3D55">
        <w:rPr>
          <w:i/>
        </w:rPr>
        <w:t>r</w:t>
      </w:r>
      <w:r>
        <w:rPr>
          <w:i/>
        </w:rPr>
        <w:t xml:space="preserve"> time with a child, f</w:t>
      </w:r>
      <w:r w:rsidRPr="00C251BF">
        <w:rPr>
          <w:i/>
        </w:rPr>
        <w:t>ill in the information</w:t>
      </w:r>
      <w:r>
        <w:rPr>
          <w:i/>
        </w:rPr>
        <w:t xml:space="preserve"> below</w:t>
      </w:r>
      <w:r w:rsidRPr="00C251BF">
        <w:rPr>
          <w:i/>
        </w:rPr>
        <w:t>:</w:t>
      </w:r>
      <w:r>
        <w:rPr>
          <w:i/>
        </w:rPr>
        <w:t xml:space="preserve"> </w:t>
      </w:r>
    </w:p>
    <w:p w14:paraId="56733896" w14:textId="77777777" w:rsidR="001367F9" w:rsidRDefault="001367F9" w:rsidP="001367F9">
      <w:pPr>
        <w:pStyle w:val="NoSpacing"/>
        <w:rPr>
          <w:sz w:val="14"/>
        </w:rPr>
      </w:pPr>
    </w:p>
    <w:p w14:paraId="1D4EBBFE" w14:textId="77777777" w:rsidR="001367F9" w:rsidRDefault="001367F9" w:rsidP="001367F9">
      <w:pPr>
        <w:pStyle w:val="NoSpacing"/>
        <w:rPr>
          <w:sz w:val="14"/>
        </w:rPr>
      </w:pPr>
    </w:p>
    <w:p w14:paraId="708ECF85" w14:textId="77777777" w:rsidR="001367F9" w:rsidRDefault="001367F9" w:rsidP="001367F9">
      <w:pPr>
        <w:pStyle w:val="NoSpacing"/>
        <w:rPr>
          <w:sz w:val="14"/>
        </w:rPr>
      </w:pPr>
    </w:p>
    <w:p w14:paraId="31BC0FC3" w14:textId="77777777" w:rsidR="001367F9" w:rsidRPr="00FC6A3D" w:rsidRDefault="001367F9" w:rsidP="001367F9">
      <w:pPr>
        <w:pStyle w:val="NoSpacing"/>
        <w:rPr>
          <w:sz w:val="14"/>
        </w:rPr>
      </w:pPr>
    </w:p>
    <w:p w14:paraId="16B57BCB" w14:textId="77777777" w:rsidR="001367F9" w:rsidRDefault="001367F9" w:rsidP="001367F9">
      <w:pPr>
        <w:pStyle w:val="NoSpacing"/>
      </w:pPr>
      <w:r>
        <w:t>What is your relationship to the child (i.e. grandparent, foster parent, step-parent, other relative)</w:t>
      </w:r>
      <w:proofErr w:type="gramStart"/>
      <w:r w:rsidRPr="003D164E">
        <w:t>:</w:t>
      </w:r>
      <w:proofErr w:type="gramEnd"/>
    </w:p>
    <w:p w14:paraId="4B5AC6F4" w14:textId="77777777" w:rsidR="001367F9" w:rsidRPr="003D164E" w:rsidRDefault="001367F9" w:rsidP="001367F9">
      <w:pPr>
        <w:pStyle w:val="NoSpacing"/>
      </w:pPr>
    </w:p>
    <w:tbl>
      <w:tblPr>
        <w:tblStyle w:val="TableGrid"/>
        <w:tblW w:w="0" w:type="auto"/>
        <w:tblLook w:val="04A0" w:firstRow="1" w:lastRow="0" w:firstColumn="1" w:lastColumn="0" w:noHBand="0" w:noVBand="1"/>
      </w:tblPr>
      <w:tblGrid>
        <w:gridCol w:w="9350"/>
      </w:tblGrid>
      <w:tr w:rsidR="001367F9" w:rsidRPr="008D09F3" w14:paraId="3B396D3C" w14:textId="77777777" w:rsidTr="00161067">
        <w:trPr>
          <w:trHeight w:val="1545"/>
        </w:trPr>
        <w:tc>
          <w:tcPr>
            <w:tcW w:w="9576" w:type="dxa"/>
          </w:tcPr>
          <w:p w14:paraId="748F5EEC" w14:textId="77777777" w:rsidR="001367F9" w:rsidRPr="008D09F3" w:rsidRDefault="001367F9" w:rsidP="00161067">
            <w:pPr>
              <w:pStyle w:val="NoSpacing"/>
            </w:pPr>
          </w:p>
        </w:tc>
      </w:tr>
    </w:tbl>
    <w:p w14:paraId="2520670C" w14:textId="77777777" w:rsidR="001367F9" w:rsidRDefault="001367F9" w:rsidP="001367F9">
      <w:pPr>
        <w:pStyle w:val="NoSpacing"/>
        <w:rPr>
          <w:sz w:val="14"/>
        </w:rPr>
      </w:pPr>
    </w:p>
    <w:p w14:paraId="671DFF70" w14:textId="77777777" w:rsidR="001367F9" w:rsidRPr="003D164E" w:rsidRDefault="001367F9" w:rsidP="001367F9">
      <w:pPr>
        <w:pStyle w:val="NoSpacing"/>
        <w:rPr>
          <w:sz w:val="14"/>
        </w:rPr>
      </w:pPr>
    </w:p>
    <w:p w14:paraId="04DD61DA" w14:textId="77777777" w:rsidR="001367F9" w:rsidRDefault="001367F9" w:rsidP="001367F9">
      <w:pPr>
        <w:pStyle w:val="NoSpacing"/>
      </w:pPr>
      <w:r>
        <w:t>What contact/ time do you presently have or have you had with the child</w:t>
      </w:r>
      <w:proofErr w:type="gramStart"/>
      <w:r>
        <w:t>?</w:t>
      </w:r>
      <w:r w:rsidRPr="003D164E">
        <w:t>:</w:t>
      </w:r>
      <w:proofErr w:type="gramEnd"/>
    </w:p>
    <w:p w14:paraId="3BFFACD5" w14:textId="77777777" w:rsidR="001367F9" w:rsidRPr="003D164E" w:rsidRDefault="001367F9" w:rsidP="001367F9">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367F9" w:rsidRPr="008D09F3" w14:paraId="4DC47BE2" w14:textId="77777777" w:rsidTr="00161067">
        <w:trPr>
          <w:trHeight w:val="1545"/>
        </w:trPr>
        <w:tc>
          <w:tcPr>
            <w:tcW w:w="9576" w:type="dxa"/>
          </w:tcPr>
          <w:p w14:paraId="5A96298A" w14:textId="77777777" w:rsidR="001367F9" w:rsidRPr="008D09F3" w:rsidRDefault="001367F9" w:rsidP="00161067">
            <w:pPr>
              <w:pStyle w:val="NoSpacing"/>
            </w:pPr>
          </w:p>
        </w:tc>
      </w:tr>
    </w:tbl>
    <w:p w14:paraId="05D16466" w14:textId="77777777" w:rsidR="001367F9" w:rsidRDefault="001367F9" w:rsidP="001367F9">
      <w:pPr>
        <w:pStyle w:val="NoSpacing"/>
        <w:rPr>
          <w:sz w:val="14"/>
        </w:rPr>
      </w:pPr>
    </w:p>
    <w:p w14:paraId="4D05419F" w14:textId="77777777" w:rsidR="001367F9" w:rsidRPr="003D164E" w:rsidRDefault="001367F9" w:rsidP="001367F9">
      <w:pPr>
        <w:pStyle w:val="NoSpacing"/>
        <w:rPr>
          <w:sz w:val="14"/>
        </w:rPr>
      </w:pPr>
    </w:p>
    <w:p w14:paraId="5DB33CD0" w14:textId="77777777" w:rsidR="001367F9" w:rsidRDefault="001367F9" w:rsidP="001367F9">
      <w:pPr>
        <w:pStyle w:val="NoSpacing"/>
      </w:pPr>
      <w:r>
        <w:t>What contact/ time with the child are you seeking</w:t>
      </w:r>
      <w:proofErr w:type="gramStart"/>
      <w:r>
        <w:t>?:</w:t>
      </w:r>
      <w:proofErr w:type="gramEnd"/>
      <w:r>
        <w:t xml:space="preserve"> </w:t>
      </w:r>
    </w:p>
    <w:p w14:paraId="4030DF6A" w14:textId="77777777" w:rsidR="001367F9" w:rsidRPr="003D164E" w:rsidRDefault="001367F9" w:rsidP="001367F9">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367F9" w:rsidRPr="008D09F3" w14:paraId="130A5B4D" w14:textId="77777777" w:rsidTr="00161067">
        <w:trPr>
          <w:trHeight w:val="1545"/>
        </w:trPr>
        <w:tc>
          <w:tcPr>
            <w:tcW w:w="9576" w:type="dxa"/>
          </w:tcPr>
          <w:p w14:paraId="2DF7B5E8" w14:textId="77777777" w:rsidR="001367F9" w:rsidRPr="008D09F3" w:rsidRDefault="001367F9" w:rsidP="00161067">
            <w:pPr>
              <w:pStyle w:val="NoSpacing"/>
            </w:pPr>
          </w:p>
        </w:tc>
      </w:tr>
    </w:tbl>
    <w:p w14:paraId="0F5D6088" w14:textId="77777777" w:rsidR="001367F9" w:rsidRDefault="001367F9" w:rsidP="001367F9">
      <w:pPr>
        <w:pStyle w:val="NoSpacing"/>
        <w:rPr>
          <w:sz w:val="14"/>
        </w:rPr>
      </w:pPr>
    </w:p>
    <w:p w14:paraId="0C4D06CB" w14:textId="77777777" w:rsidR="001367F9" w:rsidRDefault="001367F9" w:rsidP="001367F9">
      <w:pPr>
        <w:pStyle w:val="NoSpacing"/>
        <w:rPr>
          <w:sz w:val="14"/>
        </w:rPr>
      </w:pPr>
    </w:p>
    <w:p w14:paraId="020A54DE" w14:textId="77777777" w:rsidR="001367F9" w:rsidRDefault="001367F9" w:rsidP="001367F9">
      <w:pPr>
        <w:pStyle w:val="NoSpacing"/>
      </w:pPr>
      <w:r>
        <w:t>Are there any orders or other past or present proceedings or circumstance that may be relevant to your request for contact/ time with the child (i.e. previous convictions, involvement with child protection authorities)</w:t>
      </w:r>
      <w:proofErr w:type="gramStart"/>
      <w:r>
        <w:t>?</w:t>
      </w:r>
      <w:r w:rsidRPr="003D164E">
        <w:t>:</w:t>
      </w:r>
      <w:proofErr w:type="gramEnd"/>
    </w:p>
    <w:p w14:paraId="61668830" w14:textId="77777777" w:rsidR="001367F9" w:rsidRPr="003D164E" w:rsidRDefault="001367F9" w:rsidP="001367F9">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367F9" w:rsidRPr="008D09F3" w14:paraId="0F185167" w14:textId="77777777" w:rsidTr="00161067">
        <w:trPr>
          <w:trHeight w:val="1545"/>
        </w:trPr>
        <w:tc>
          <w:tcPr>
            <w:tcW w:w="9576" w:type="dxa"/>
          </w:tcPr>
          <w:p w14:paraId="3583747B" w14:textId="77777777" w:rsidR="001367F9" w:rsidRPr="008D09F3" w:rsidRDefault="001367F9" w:rsidP="00161067">
            <w:pPr>
              <w:pStyle w:val="NoSpacing"/>
            </w:pPr>
          </w:p>
        </w:tc>
      </w:tr>
    </w:tbl>
    <w:p w14:paraId="32F7912B" w14:textId="77777777" w:rsidR="001367F9" w:rsidRDefault="001367F9" w:rsidP="001367F9">
      <w:pPr>
        <w:pStyle w:val="NoSpacing"/>
        <w:rPr>
          <w:sz w:val="14"/>
        </w:rPr>
      </w:pPr>
    </w:p>
    <w:p w14:paraId="5E88F3AA" w14:textId="77777777" w:rsidR="001367F9" w:rsidRPr="003D164E" w:rsidRDefault="001367F9" w:rsidP="001367F9">
      <w:pPr>
        <w:pStyle w:val="NoSpacing"/>
        <w:rPr>
          <w:sz w:val="14"/>
        </w:rPr>
      </w:pPr>
    </w:p>
    <w:p w14:paraId="46F8A0D1" w14:textId="77777777" w:rsidR="007B3D55" w:rsidRDefault="007B3D55" w:rsidP="007B3D55">
      <w:pPr>
        <w:pStyle w:val="NoSpacing"/>
      </w:pPr>
      <w:r>
        <w:t xml:space="preserve">Other information that may be relevant to the court in determining whether to grant you contact/time with the child: </w:t>
      </w:r>
    </w:p>
    <w:p w14:paraId="4B3E4685" w14:textId="77777777" w:rsidR="001367F9" w:rsidRPr="003D164E" w:rsidRDefault="001367F9" w:rsidP="001367F9">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1367F9" w:rsidRPr="008D09F3" w14:paraId="1BA8C96C" w14:textId="77777777" w:rsidTr="00161067">
        <w:trPr>
          <w:trHeight w:val="1545"/>
        </w:trPr>
        <w:tc>
          <w:tcPr>
            <w:tcW w:w="9576" w:type="dxa"/>
          </w:tcPr>
          <w:p w14:paraId="2F2438EE" w14:textId="77777777" w:rsidR="001367F9" w:rsidRPr="008D09F3" w:rsidRDefault="001367F9" w:rsidP="00161067">
            <w:pPr>
              <w:pStyle w:val="NoSpacing"/>
            </w:pPr>
          </w:p>
        </w:tc>
      </w:tr>
    </w:tbl>
    <w:p w14:paraId="3543E83C" w14:textId="77777777" w:rsidR="001367F9" w:rsidRDefault="001367F9" w:rsidP="001367F9">
      <w:pPr>
        <w:pStyle w:val="NoSpacing"/>
        <w:rPr>
          <w:sz w:val="14"/>
        </w:rPr>
      </w:pPr>
    </w:p>
    <w:p w14:paraId="093121E3" w14:textId="77777777" w:rsidR="001367F9" w:rsidRDefault="001367F9" w:rsidP="001367F9">
      <w:pPr>
        <w:pStyle w:val="NoSpacing"/>
        <w:rPr>
          <w:sz w:val="14"/>
        </w:rPr>
      </w:pPr>
    </w:p>
    <w:p w14:paraId="3CEDBE02" w14:textId="77777777" w:rsidR="007D0F7B" w:rsidRDefault="007D0F7B" w:rsidP="007D0F7B">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7D0F7B" w:rsidRPr="009221FD" w14:paraId="39E2F4D8" w14:textId="77777777" w:rsidTr="000308DC">
        <w:tc>
          <w:tcPr>
            <w:tcW w:w="2178" w:type="dxa"/>
            <w:shd w:val="clear" w:color="auto" w:fill="000000" w:themeFill="text1"/>
            <w:vAlign w:val="center"/>
          </w:tcPr>
          <w:p w14:paraId="079F2394" w14:textId="77777777" w:rsidR="007D0F7B" w:rsidRPr="009221FD" w:rsidRDefault="001367F9" w:rsidP="000308DC">
            <w:pPr>
              <w:pStyle w:val="NoSpacing"/>
              <w:rPr>
                <w:b/>
              </w:rPr>
            </w:pPr>
            <w:r>
              <w:rPr>
                <w:b/>
                <w:color w:val="FFFFFF" w:themeColor="background1"/>
                <w:sz w:val="36"/>
                <w:szCs w:val="36"/>
              </w:rPr>
              <w:t>Schedule 4</w:t>
            </w:r>
          </w:p>
        </w:tc>
        <w:tc>
          <w:tcPr>
            <w:tcW w:w="7398" w:type="dxa"/>
            <w:shd w:val="clear" w:color="auto" w:fill="D9D9D9" w:themeFill="background1" w:themeFillShade="D9"/>
            <w:vAlign w:val="center"/>
          </w:tcPr>
          <w:p w14:paraId="7F2497DD" w14:textId="77777777" w:rsidR="007D0F7B" w:rsidRPr="009221FD" w:rsidRDefault="007D0F7B" w:rsidP="000308DC">
            <w:pPr>
              <w:pStyle w:val="NoSpacing"/>
              <w:rPr>
                <w:b/>
              </w:rPr>
            </w:pPr>
            <w:r>
              <w:rPr>
                <w:b/>
                <w:sz w:val="36"/>
                <w:szCs w:val="36"/>
              </w:rPr>
              <w:t>Child Support</w:t>
            </w:r>
          </w:p>
        </w:tc>
      </w:tr>
    </w:tbl>
    <w:p w14:paraId="52D7CA2D" w14:textId="77777777" w:rsidR="007D0F7B" w:rsidRPr="00A7714C" w:rsidRDefault="007D0F7B" w:rsidP="007D0F7B">
      <w:pPr>
        <w:pStyle w:val="NoSpacing"/>
        <w:rPr>
          <w:sz w:val="18"/>
        </w:rPr>
      </w:pPr>
    </w:p>
    <w:p w14:paraId="3B73F3AB" w14:textId="77777777" w:rsidR="007D0F7B" w:rsidRDefault="007D0F7B" w:rsidP="007D0F7B">
      <w:pPr>
        <w:pStyle w:val="NoSpacing"/>
        <w:rPr>
          <w:i/>
        </w:rPr>
      </w:pPr>
      <w:r w:rsidRPr="00C42015">
        <w:rPr>
          <w:i/>
        </w:rPr>
        <w:t xml:space="preserve">Check </w:t>
      </w:r>
      <w:r>
        <w:rPr>
          <w:i/>
        </w:rPr>
        <w:t xml:space="preserve">all of </w:t>
      </w:r>
      <w:r w:rsidRPr="00C42015">
        <w:rPr>
          <w:i/>
        </w:rPr>
        <w:t>the boxes that apply</w:t>
      </w:r>
      <w:r>
        <w:rPr>
          <w:i/>
        </w:rPr>
        <w:t>:</w:t>
      </w:r>
    </w:p>
    <w:p w14:paraId="6A57C05C" w14:textId="77777777" w:rsidR="00B01818" w:rsidRPr="00A7714C" w:rsidRDefault="00B01818" w:rsidP="00B01818">
      <w:pPr>
        <w:pStyle w:val="NoSpacing"/>
        <w:rPr>
          <w:i/>
          <w:sz w:val="18"/>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B01818" w14:paraId="7103AEC8" w14:textId="77777777" w:rsidTr="00B01818">
        <w:tc>
          <w:tcPr>
            <w:tcW w:w="450" w:type="dxa"/>
            <w:tcBorders>
              <w:bottom w:val="single" w:sz="4" w:space="0" w:color="auto"/>
              <w:right w:val="nil"/>
            </w:tcBorders>
          </w:tcPr>
          <w:p w14:paraId="437B7013" w14:textId="77777777" w:rsidR="00B01818" w:rsidRDefault="00B01818" w:rsidP="00B01818">
            <w:pPr>
              <w:pStyle w:val="NoSpacing"/>
            </w:pPr>
            <w:r w:rsidRPr="00C42015">
              <w:sym w:font="Wingdings" w:char="F0A8"/>
            </w:r>
          </w:p>
        </w:tc>
        <w:tc>
          <w:tcPr>
            <w:tcW w:w="9090" w:type="dxa"/>
            <w:tcBorders>
              <w:left w:val="nil"/>
              <w:bottom w:val="single" w:sz="4" w:space="0" w:color="auto"/>
            </w:tcBorders>
          </w:tcPr>
          <w:p w14:paraId="71875CE5" w14:textId="77777777" w:rsidR="00B01818" w:rsidRDefault="00B01818" w:rsidP="00B01818">
            <w:pPr>
              <w:pStyle w:val="NoSpacing"/>
            </w:pPr>
            <w:r>
              <w:t xml:space="preserve">I am seeking the </w:t>
            </w:r>
            <w:r w:rsidRPr="00C96C40">
              <w:rPr>
                <w:b/>
              </w:rPr>
              <w:t>basic table amount</w:t>
            </w:r>
            <w:r>
              <w:t xml:space="preserve"> as per the </w:t>
            </w:r>
            <w:r w:rsidRPr="00A77696">
              <w:rPr>
                <w:i/>
              </w:rPr>
              <w:t>Child Support Guidelines</w:t>
            </w:r>
            <w:r>
              <w:t>.</w:t>
            </w:r>
          </w:p>
        </w:tc>
      </w:tr>
      <w:tr w:rsidR="00B01818" w14:paraId="79F5D0F4" w14:textId="77777777" w:rsidTr="00B01818">
        <w:tc>
          <w:tcPr>
            <w:tcW w:w="450" w:type="dxa"/>
            <w:tcBorders>
              <w:right w:val="nil"/>
            </w:tcBorders>
          </w:tcPr>
          <w:p w14:paraId="35551695" w14:textId="77777777" w:rsidR="00B01818" w:rsidRDefault="00B01818" w:rsidP="00B01818">
            <w:pPr>
              <w:pStyle w:val="NoSpacing"/>
            </w:pPr>
            <w:r w:rsidRPr="00C42015">
              <w:sym w:font="Wingdings" w:char="F0A8"/>
            </w:r>
          </w:p>
        </w:tc>
        <w:tc>
          <w:tcPr>
            <w:tcW w:w="9090" w:type="dxa"/>
            <w:tcBorders>
              <w:left w:val="nil"/>
              <w:bottom w:val="single" w:sz="4" w:space="0" w:color="auto"/>
            </w:tcBorders>
          </w:tcPr>
          <w:p w14:paraId="1C502993" w14:textId="77777777" w:rsidR="00B01818" w:rsidRDefault="00B01818" w:rsidP="00B01818">
            <w:pPr>
              <w:pStyle w:val="NoSpacing"/>
            </w:pPr>
            <w:r>
              <w:t xml:space="preserve">I am seeking </w:t>
            </w:r>
            <w:r w:rsidRPr="00C96C40">
              <w:rPr>
                <w:b/>
              </w:rPr>
              <w:t xml:space="preserve">special </w:t>
            </w:r>
            <w:r>
              <w:rPr>
                <w:b/>
              </w:rPr>
              <w:t>and/</w:t>
            </w:r>
            <w:r w:rsidRPr="00C96C40">
              <w:rPr>
                <w:b/>
              </w:rPr>
              <w:t>or extraordinary expenses</w:t>
            </w:r>
            <w:r>
              <w:t>.</w:t>
            </w:r>
          </w:p>
          <w:p w14:paraId="4A579EE7" w14:textId="77777777" w:rsidR="00B01818" w:rsidRPr="00372795" w:rsidRDefault="00B01818" w:rsidP="00B01818">
            <w:pPr>
              <w:pStyle w:val="NoSpacing"/>
              <w:rPr>
                <w:i/>
                <w:sz w:val="14"/>
              </w:rPr>
            </w:pPr>
          </w:p>
          <w:p w14:paraId="1E77EE18" w14:textId="77777777" w:rsidR="00B01818" w:rsidRPr="009331AF" w:rsidRDefault="00B01818" w:rsidP="00B01818">
            <w:pPr>
              <w:pStyle w:val="NoSpacing"/>
              <w:spacing w:line="276" w:lineRule="auto"/>
              <w:rPr>
                <w:i/>
                <w:sz w:val="18"/>
              </w:rPr>
            </w:pPr>
            <w:r>
              <w:rPr>
                <w:i/>
                <w:sz w:val="18"/>
              </w:rPr>
              <w:t>Y</w:t>
            </w:r>
            <w:r w:rsidRPr="00A77696">
              <w:rPr>
                <w:i/>
                <w:sz w:val="18"/>
              </w:rPr>
              <w:t xml:space="preserve">ou must complete and </w:t>
            </w:r>
            <w:r>
              <w:rPr>
                <w:i/>
                <w:sz w:val="18"/>
              </w:rPr>
              <w:t xml:space="preserve">attach a </w:t>
            </w:r>
            <w:r w:rsidRPr="009331AF">
              <w:rPr>
                <w:b/>
                <w:i/>
                <w:sz w:val="18"/>
              </w:rPr>
              <w:t>Financial Statement (Form (</w:t>
            </w:r>
            <w:r>
              <w:rPr>
                <w:b/>
                <w:i/>
                <w:sz w:val="18"/>
              </w:rPr>
              <w:t>F10.02A</w:t>
            </w:r>
            <w:r w:rsidRPr="009331AF">
              <w:rPr>
                <w:b/>
                <w:i/>
                <w:sz w:val="18"/>
              </w:rPr>
              <w:t>)</w:t>
            </w:r>
            <w:r w:rsidRPr="00A77696">
              <w:rPr>
                <w:i/>
                <w:sz w:val="18"/>
              </w:rPr>
              <w:t>.</w:t>
            </w:r>
            <w:r>
              <w:rPr>
                <w:i/>
                <w:sz w:val="18"/>
              </w:rPr>
              <w:t xml:space="preserve"> </w:t>
            </w:r>
          </w:p>
        </w:tc>
      </w:tr>
      <w:tr w:rsidR="00B01818" w14:paraId="1B0CAC26" w14:textId="77777777" w:rsidTr="00B01818">
        <w:tc>
          <w:tcPr>
            <w:tcW w:w="450" w:type="dxa"/>
            <w:tcBorders>
              <w:right w:val="nil"/>
            </w:tcBorders>
          </w:tcPr>
          <w:p w14:paraId="665E105B" w14:textId="77777777" w:rsidR="00B01818" w:rsidRPr="00C42015" w:rsidRDefault="00B01818" w:rsidP="00B01818">
            <w:pPr>
              <w:pStyle w:val="NoSpacing"/>
            </w:pPr>
            <w:r w:rsidRPr="00C42015">
              <w:sym w:font="Wingdings" w:char="F0A8"/>
            </w:r>
          </w:p>
        </w:tc>
        <w:tc>
          <w:tcPr>
            <w:tcW w:w="9090" w:type="dxa"/>
            <w:tcBorders>
              <w:left w:val="nil"/>
              <w:bottom w:val="single" w:sz="4" w:space="0" w:color="auto"/>
            </w:tcBorders>
          </w:tcPr>
          <w:p w14:paraId="41A66CAB" w14:textId="77777777" w:rsidR="00B01818" w:rsidRDefault="00B01818" w:rsidP="00B01818">
            <w:pPr>
              <w:pStyle w:val="NoSpacing"/>
            </w:pPr>
            <w:r>
              <w:t xml:space="preserve">I am seeking </w:t>
            </w:r>
            <w:r w:rsidRPr="00C96C40">
              <w:rPr>
                <w:b/>
              </w:rPr>
              <w:t xml:space="preserve">an amount of child support </w:t>
            </w:r>
            <w:r>
              <w:rPr>
                <w:b/>
              </w:rPr>
              <w:t>that</w:t>
            </w:r>
            <w:r w:rsidRPr="00C96C40">
              <w:rPr>
                <w:b/>
              </w:rPr>
              <w:t xml:space="preserve"> is different from the </w:t>
            </w:r>
            <w:r w:rsidRPr="00C96C40">
              <w:rPr>
                <w:b/>
                <w:i/>
              </w:rPr>
              <w:t>Child Support Guidelines</w:t>
            </w:r>
            <w:r>
              <w:rPr>
                <w:b/>
                <w:i/>
              </w:rPr>
              <w:t xml:space="preserve"> </w:t>
            </w:r>
            <w:r w:rsidRPr="00760146">
              <w:rPr>
                <w:b/>
              </w:rPr>
              <w:t>basic table amount</w:t>
            </w:r>
            <w:r w:rsidRPr="00760146">
              <w:t>.</w:t>
            </w:r>
          </w:p>
          <w:p w14:paraId="28A3AE65" w14:textId="77777777" w:rsidR="00B01818" w:rsidRPr="00CE724E" w:rsidRDefault="00B01818" w:rsidP="00B01818">
            <w:pPr>
              <w:pStyle w:val="NoSpacing"/>
              <w:spacing w:line="276" w:lineRule="auto"/>
              <w:rPr>
                <w:i/>
                <w:sz w:val="18"/>
              </w:rPr>
            </w:pPr>
            <w:r>
              <w:rPr>
                <w:i/>
                <w:sz w:val="18"/>
              </w:rPr>
              <w:br/>
              <w:t>Depending on your reason(s) for seeking an amount different from the Child Support Guidelines</w:t>
            </w:r>
            <w:r w:rsidRPr="00A77696">
              <w:rPr>
                <w:i/>
                <w:sz w:val="18"/>
              </w:rPr>
              <w:t xml:space="preserve">, you </w:t>
            </w:r>
            <w:r>
              <w:rPr>
                <w:i/>
                <w:sz w:val="18"/>
              </w:rPr>
              <w:t>may have to attach further documentation.</w:t>
            </w:r>
          </w:p>
          <w:p w14:paraId="2A661D1A" w14:textId="77777777" w:rsidR="00B01818" w:rsidRPr="00372795" w:rsidRDefault="00B01818" w:rsidP="00B01818">
            <w:pPr>
              <w:pStyle w:val="NoSpacing"/>
              <w:rPr>
                <w:sz w:val="14"/>
              </w:rPr>
            </w:pPr>
          </w:p>
          <w:p w14:paraId="2A774211" w14:textId="77777777" w:rsidR="00B01818" w:rsidRDefault="00B01818" w:rsidP="00B01818">
            <w:pPr>
              <w:pStyle w:val="NoSpacing"/>
            </w:pPr>
            <w:r>
              <w:t xml:space="preserve">List your reason(s) for seeking an amount of child support different from the </w:t>
            </w:r>
            <w:r w:rsidRPr="00FA66A4">
              <w:rPr>
                <w:i/>
              </w:rPr>
              <w:t>Child Support Guidelines</w:t>
            </w:r>
            <w:r>
              <w:t>:</w:t>
            </w:r>
          </w:p>
          <w:p w14:paraId="3C2E54ED" w14:textId="77777777" w:rsidR="00B01818" w:rsidRPr="00372795" w:rsidRDefault="00B01818" w:rsidP="00B01818">
            <w:pPr>
              <w:pStyle w:val="NoSpacing"/>
              <w:rPr>
                <w:sz w:val="14"/>
              </w:rPr>
            </w:pPr>
          </w:p>
          <w:p w14:paraId="587CDE44" w14:textId="77777777" w:rsidR="00B01818" w:rsidRDefault="00B01818" w:rsidP="00B01818">
            <w:pPr>
              <w:pStyle w:val="NoSpacing"/>
              <w:numPr>
                <w:ilvl w:val="0"/>
                <w:numId w:val="6"/>
              </w:numPr>
              <w:spacing w:line="360" w:lineRule="auto"/>
            </w:pPr>
            <w:r>
              <w:t>The Respondent and I have agreed to child support in the amount of $ ______________ per month.</w:t>
            </w:r>
          </w:p>
          <w:p w14:paraId="4967AC32" w14:textId="77777777" w:rsidR="00B01818" w:rsidRDefault="00B01818" w:rsidP="00B01818">
            <w:pPr>
              <w:pStyle w:val="NoSpacing"/>
              <w:numPr>
                <w:ilvl w:val="0"/>
                <w:numId w:val="6"/>
              </w:numPr>
            </w:pPr>
            <w:r>
              <w:t xml:space="preserve">I </w:t>
            </w:r>
            <w:r w:rsidRPr="00F23AE0">
              <w:t xml:space="preserve">have </w:t>
            </w:r>
            <w:r w:rsidR="001367F9" w:rsidRPr="00F23AE0">
              <w:t>parenting time with</w:t>
            </w:r>
            <w:r w:rsidR="001367F9">
              <w:t xml:space="preserve"> th</w:t>
            </w:r>
            <w:r>
              <w:t xml:space="preserve">e </w:t>
            </w:r>
            <w:proofErr w:type="gramStart"/>
            <w:r>
              <w:t>child(</w:t>
            </w:r>
            <w:proofErr w:type="spellStart"/>
            <w:proofErr w:type="gramEnd"/>
            <w:r>
              <w:t>ren</w:t>
            </w:r>
            <w:proofErr w:type="spellEnd"/>
            <w:r>
              <w:t>) for 40% or more of the year.</w:t>
            </w:r>
          </w:p>
          <w:p w14:paraId="2945DDAC" w14:textId="77777777" w:rsidR="00B01818" w:rsidRDefault="00B01818" w:rsidP="00B01818">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 xml:space="preserve">Financial Statement (Form </w:t>
            </w:r>
            <w:r>
              <w:rPr>
                <w:b/>
                <w:i/>
                <w:sz w:val="18"/>
              </w:rPr>
              <w:t>F10.02A)</w:t>
            </w:r>
            <w:r w:rsidRPr="009331AF">
              <w:rPr>
                <w:b/>
                <w:i/>
                <w:sz w:val="18"/>
              </w:rPr>
              <w:t>.</w:t>
            </w:r>
          </w:p>
          <w:p w14:paraId="7855CB59" w14:textId="77777777" w:rsidR="00B01818" w:rsidRDefault="00B01818" w:rsidP="00B01818">
            <w:pPr>
              <w:pStyle w:val="NoSpacing"/>
              <w:numPr>
                <w:ilvl w:val="0"/>
                <w:numId w:val="6"/>
              </w:numPr>
            </w:pPr>
            <w:r>
              <w:t xml:space="preserve">The </w:t>
            </w:r>
            <w:proofErr w:type="gramStart"/>
            <w:r>
              <w:t>child(</w:t>
            </w:r>
            <w:proofErr w:type="spellStart"/>
            <w:proofErr w:type="gramEnd"/>
            <w:r>
              <w:t>ren</w:t>
            </w:r>
            <w:proofErr w:type="spellEnd"/>
            <w:r>
              <w:t>) is(are) 19 years of age or older.</w:t>
            </w:r>
          </w:p>
          <w:p w14:paraId="0E671A8F" w14:textId="77777777" w:rsidR="00B01818" w:rsidRDefault="00B01818" w:rsidP="00B01818">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 xml:space="preserve">Financial Statement (Form </w:t>
            </w:r>
            <w:r>
              <w:rPr>
                <w:b/>
                <w:i/>
                <w:sz w:val="18"/>
              </w:rPr>
              <w:t>F10.02A)</w:t>
            </w:r>
            <w:r w:rsidRPr="009331AF">
              <w:rPr>
                <w:b/>
                <w:i/>
                <w:sz w:val="18"/>
              </w:rPr>
              <w:t>.</w:t>
            </w:r>
          </w:p>
          <w:p w14:paraId="247291EE" w14:textId="77777777" w:rsidR="00B01818" w:rsidRDefault="00B01818" w:rsidP="00B01818">
            <w:pPr>
              <w:pStyle w:val="NoSpacing"/>
              <w:numPr>
                <w:ilvl w:val="0"/>
                <w:numId w:val="6"/>
              </w:numPr>
            </w:pPr>
            <w:r>
              <w:t>One or more of the persons who is obligated to pay support has an income that is more than $150,000 annually.</w:t>
            </w:r>
          </w:p>
          <w:p w14:paraId="5A5510DB" w14:textId="77777777" w:rsidR="00B01818" w:rsidRDefault="00B01818" w:rsidP="00B01818">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Financial Statement (Form</w:t>
            </w:r>
            <w:r>
              <w:t xml:space="preserve"> </w:t>
            </w:r>
            <w:r>
              <w:rPr>
                <w:b/>
                <w:i/>
                <w:sz w:val="18"/>
              </w:rPr>
              <w:t>F10.02A)</w:t>
            </w:r>
            <w:r w:rsidRPr="009331AF">
              <w:rPr>
                <w:b/>
                <w:i/>
                <w:sz w:val="18"/>
              </w:rPr>
              <w:t>.</w:t>
            </w:r>
          </w:p>
          <w:p w14:paraId="0C7480A5" w14:textId="77777777" w:rsidR="00B01818" w:rsidRPr="00203014" w:rsidRDefault="00B01818" w:rsidP="00B01818">
            <w:pPr>
              <w:pStyle w:val="NoSpacing"/>
              <w:numPr>
                <w:ilvl w:val="0"/>
                <w:numId w:val="6"/>
              </w:numPr>
              <w:rPr>
                <w:b/>
              </w:rPr>
            </w:pPr>
            <w:r>
              <w:t>I am claiming undue hardship for the following reason(s):</w:t>
            </w:r>
          </w:p>
          <w:p w14:paraId="6C7800AC" w14:textId="77777777" w:rsidR="00B01818" w:rsidRPr="008D09F3" w:rsidRDefault="00B01818" w:rsidP="00B01818">
            <w:pPr>
              <w:pStyle w:val="NoSpacing"/>
              <w:ind w:left="720"/>
              <w:rPr>
                <w:b/>
                <w:sz w:val="14"/>
              </w:rPr>
            </w:pPr>
          </w:p>
          <w:tbl>
            <w:tblPr>
              <w:tblStyle w:val="TableGrid"/>
              <w:tblW w:w="8257" w:type="dxa"/>
              <w:tblInd w:w="720" w:type="dxa"/>
              <w:tblLayout w:type="fixed"/>
              <w:tblLook w:val="04A0" w:firstRow="1" w:lastRow="0" w:firstColumn="1" w:lastColumn="0" w:noHBand="0" w:noVBand="1"/>
            </w:tblPr>
            <w:tblGrid>
              <w:gridCol w:w="8257"/>
            </w:tblGrid>
            <w:tr w:rsidR="00B01818" w:rsidRPr="008D09F3" w14:paraId="78CB42DC" w14:textId="77777777" w:rsidTr="00B01818">
              <w:trPr>
                <w:trHeight w:val="1156"/>
              </w:trPr>
              <w:tc>
                <w:tcPr>
                  <w:tcW w:w="8257" w:type="dxa"/>
                </w:tcPr>
                <w:p w14:paraId="52BEB24E" w14:textId="77777777" w:rsidR="00B01818" w:rsidRPr="008D09F3" w:rsidRDefault="00B01818" w:rsidP="00B01818">
                  <w:pPr>
                    <w:pStyle w:val="NoSpacing"/>
                  </w:pPr>
                </w:p>
              </w:tc>
            </w:tr>
          </w:tbl>
          <w:p w14:paraId="28D0DAAC" w14:textId="77777777" w:rsidR="00B01818" w:rsidRPr="00203014" w:rsidRDefault="00B01818" w:rsidP="00B01818">
            <w:pPr>
              <w:pStyle w:val="NoSpacing"/>
              <w:ind w:left="720"/>
              <w:rPr>
                <w:b/>
                <w:sz w:val="14"/>
              </w:rPr>
            </w:pPr>
          </w:p>
          <w:p w14:paraId="6F61CFEC" w14:textId="77777777" w:rsidR="00B01818" w:rsidRDefault="00B01818" w:rsidP="00B01818">
            <w:pPr>
              <w:pStyle w:val="NoSpacing"/>
              <w:spacing w:line="360" w:lineRule="auto"/>
              <w:ind w:left="720"/>
            </w:pPr>
            <w:r>
              <w:rPr>
                <w:i/>
                <w:sz w:val="18"/>
              </w:rPr>
              <w:t>Yo</w:t>
            </w:r>
            <w:r w:rsidRPr="009331AF">
              <w:rPr>
                <w:i/>
                <w:sz w:val="18"/>
              </w:rPr>
              <w:t xml:space="preserve">u must complete and </w:t>
            </w:r>
            <w:r>
              <w:rPr>
                <w:i/>
                <w:sz w:val="18"/>
              </w:rPr>
              <w:t xml:space="preserve">attach a </w:t>
            </w:r>
            <w:r w:rsidRPr="009331AF">
              <w:rPr>
                <w:b/>
                <w:i/>
                <w:sz w:val="18"/>
              </w:rPr>
              <w:t xml:space="preserve">Financial Statement (Form </w:t>
            </w:r>
            <w:r>
              <w:rPr>
                <w:b/>
                <w:i/>
                <w:sz w:val="18"/>
              </w:rPr>
              <w:t>F10.02A)</w:t>
            </w:r>
            <w:r w:rsidRPr="009331AF">
              <w:rPr>
                <w:b/>
                <w:i/>
                <w:sz w:val="18"/>
              </w:rPr>
              <w:t>.</w:t>
            </w:r>
          </w:p>
          <w:p w14:paraId="16728FF7" w14:textId="77777777" w:rsidR="00B01818" w:rsidRPr="008D09F3" w:rsidRDefault="00B01818" w:rsidP="00B01818">
            <w:pPr>
              <w:pStyle w:val="NoSpacing"/>
              <w:numPr>
                <w:ilvl w:val="0"/>
                <w:numId w:val="6"/>
              </w:numPr>
              <w:spacing w:line="360" w:lineRule="auto"/>
            </w:pPr>
            <w:r>
              <w:t xml:space="preserve">Other: </w:t>
            </w:r>
          </w:p>
          <w:tbl>
            <w:tblPr>
              <w:tblStyle w:val="TableGrid"/>
              <w:tblW w:w="8257" w:type="dxa"/>
              <w:tblInd w:w="720" w:type="dxa"/>
              <w:tblBorders>
                <w:left w:val="none" w:sz="0" w:space="0" w:color="auto"/>
              </w:tblBorders>
              <w:tblLayout w:type="fixed"/>
              <w:tblLook w:val="04A0" w:firstRow="1" w:lastRow="0" w:firstColumn="1" w:lastColumn="0" w:noHBand="0" w:noVBand="1"/>
            </w:tblPr>
            <w:tblGrid>
              <w:gridCol w:w="8257"/>
            </w:tblGrid>
            <w:tr w:rsidR="00B01818" w:rsidRPr="008D09F3" w14:paraId="444BE879" w14:textId="77777777" w:rsidTr="00B01818">
              <w:trPr>
                <w:trHeight w:val="767"/>
              </w:trPr>
              <w:tc>
                <w:tcPr>
                  <w:tcW w:w="8257" w:type="dxa"/>
                  <w:tcBorders>
                    <w:left w:val="single" w:sz="4" w:space="0" w:color="auto"/>
                  </w:tcBorders>
                </w:tcPr>
                <w:p w14:paraId="4409BAB1" w14:textId="77777777" w:rsidR="00B01818" w:rsidRPr="008D09F3" w:rsidRDefault="00B01818" w:rsidP="00B01818">
                  <w:pPr>
                    <w:pStyle w:val="NoSpacing"/>
                  </w:pPr>
                </w:p>
              </w:tc>
            </w:tr>
          </w:tbl>
          <w:p w14:paraId="2F22516F" w14:textId="77777777" w:rsidR="00B01818" w:rsidRPr="005B1006" w:rsidRDefault="00B01818" w:rsidP="00B01818">
            <w:pPr>
              <w:pStyle w:val="NoSpacing"/>
              <w:ind w:left="720"/>
              <w:rPr>
                <w:sz w:val="16"/>
              </w:rPr>
            </w:pPr>
            <w:r>
              <w:t xml:space="preserve"> </w:t>
            </w:r>
          </w:p>
          <w:p w14:paraId="529AE33E" w14:textId="77777777" w:rsidR="00B01818" w:rsidRPr="005B1006" w:rsidRDefault="00B01818" w:rsidP="00B01818">
            <w:pPr>
              <w:pStyle w:val="NoSpacing"/>
              <w:spacing w:line="360" w:lineRule="auto"/>
              <w:ind w:left="720"/>
            </w:pPr>
            <w:r>
              <w:rPr>
                <w:i/>
                <w:sz w:val="18"/>
              </w:rPr>
              <w:t>Depending on your claim, you</w:t>
            </w:r>
            <w:r w:rsidRPr="009331AF">
              <w:rPr>
                <w:i/>
                <w:sz w:val="18"/>
              </w:rPr>
              <w:t xml:space="preserve"> m</w:t>
            </w:r>
            <w:r>
              <w:rPr>
                <w:i/>
                <w:sz w:val="18"/>
              </w:rPr>
              <w:t>ay be required to c</w:t>
            </w:r>
            <w:r w:rsidRPr="009331AF">
              <w:rPr>
                <w:i/>
                <w:sz w:val="18"/>
              </w:rPr>
              <w:t xml:space="preserve">omplete and </w:t>
            </w:r>
            <w:r>
              <w:rPr>
                <w:i/>
                <w:sz w:val="18"/>
              </w:rPr>
              <w:t xml:space="preserve">attach a </w:t>
            </w:r>
            <w:r w:rsidRPr="009331AF">
              <w:rPr>
                <w:b/>
                <w:i/>
                <w:sz w:val="18"/>
              </w:rPr>
              <w:t xml:space="preserve">Financial Statement (Form </w:t>
            </w:r>
            <w:r>
              <w:rPr>
                <w:b/>
                <w:i/>
                <w:sz w:val="18"/>
              </w:rPr>
              <w:t>F10.02A)</w:t>
            </w:r>
            <w:r w:rsidRPr="009331AF">
              <w:rPr>
                <w:b/>
                <w:i/>
                <w:sz w:val="18"/>
              </w:rPr>
              <w:t>.</w:t>
            </w:r>
          </w:p>
        </w:tc>
      </w:tr>
      <w:tr w:rsidR="00B01818" w14:paraId="318B4D42" w14:textId="77777777" w:rsidTr="00B01818">
        <w:tc>
          <w:tcPr>
            <w:tcW w:w="450" w:type="dxa"/>
            <w:tcBorders>
              <w:right w:val="nil"/>
            </w:tcBorders>
          </w:tcPr>
          <w:p w14:paraId="5034F37D" w14:textId="77777777" w:rsidR="00B01818" w:rsidRPr="00C42015" w:rsidRDefault="00B01818" w:rsidP="00B01818">
            <w:pPr>
              <w:pStyle w:val="NoSpacing"/>
            </w:pPr>
            <w:r w:rsidRPr="00C42015">
              <w:sym w:font="Wingdings" w:char="F0A8"/>
            </w:r>
          </w:p>
        </w:tc>
        <w:tc>
          <w:tcPr>
            <w:tcW w:w="9090" w:type="dxa"/>
            <w:tcBorders>
              <w:left w:val="nil"/>
            </w:tcBorders>
          </w:tcPr>
          <w:p w14:paraId="1A6DD968" w14:textId="77777777" w:rsidR="00B01818" w:rsidRDefault="00B01818" w:rsidP="00B01818">
            <w:pPr>
              <w:pStyle w:val="NoSpacing"/>
            </w:pPr>
            <w:r>
              <w:t xml:space="preserve">I am seeking </w:t>
            </w:r>
            <w:r>
              <w:rPr>
                <w:b/>
              </w:rPr>
              <w:t>retroactive</w:t>
            </w:r>
            <w:r w:rsidRPr="00C96C40">
              <w:rPr>
                <w:b/>
              </w:rPr>
              <w:t xml:space="preserve"> child support</w:t>
            </w:r>
            <w:r>
              <w:t>.</w:t>
            </w:r>
          </w:p>
          <w:p w14:paraId="033A19D7" w14:textId="77777777" w:rsidR="00B01818" w:rsidRPr="000A2C90" w:rsidRDefault="00B01818" w:rsidP="00B01818">
            <w:pPr>
              <w:pStyle w:val="NoSpacing"/>
              <w:rPr>
                <w:sz w:val="14"/>
              </w:rPr>
            </w:pPr>
          </w:p>
          <w:p w14:paraId="66FE0347" w14:textId="77777777" w:rsidR="00B01818" w:rsidRDefault="00B01818" w:rsidP="00B01818">
            <w:pPr>
              <w:pStyle w:val="NoSpacing"/>
            </w:pPr>
            <w:r>
              <w:t>What is the amount of retroactive child support that you are seeking?  $_______________________________</w:t>
            </w:r>
          </w:p>
          <w:p w14:paraId="39D0A126" w14:textId="77777777" w:rsidR="00B01818" w:rsidRPr="000A2C90" w:rsidRDefault="00B01818" w:rsidP="00B01818">
            <w:pPr>
              <w:pStyle w:val="NoSpacing"/>
              <w:rPr>
                <w:sz w:val="14"/>
              </w:rPr>
            </w:pPr>
          </w:p>
          <w:p w14:paraId="13C2FDEF" w14:textId="77777777" w:rsidR="00B01818" w:rsidRDefault="00B01818" w:rsidP="00B01818">
            <w:pPr>
              <w:pStyle w:val="NoSpacing"/>
            </w:pPr>
            <w:r>
              <w:t xml:space="preserve">What is the date from which you are seeking retroactive child support? </w:t>
            </w:r>
            <w:r w:rsidRPr="00FA66A4">
              <w:rPr>
                <w:i/>
                <w:sz w:val="18"/>
              </w:rPr>
              <w:t>(</w:t>
            </w:r>
            <w:r>
              <w:rPr>
                <w:i/>
                <w:sz w:val="18"/>
              </w:rPr>
              <w:t>month/day</w:t>
            </w:r>
            <w:r w:rsidRPr="00FA66A4">
              <w:rPr>
                <w:i/>
                <w:sz w:val="18"/>
              </w:rPr>
              <w:t xml:space="preserve">/year) </w:t>
            </w:r>
            <w:r>
              <w:t>____________________</w:t>
            </w:r>
          </w:p>
          <w:p w14:paraId="3A94661C" w14:textId="77777777" w:rsidR="00B01818" w:rsidRPr="000A2C90" w:rsidRDefault="00B01818" w:rsidP="00B01818">
            <w:pPr>
              <w:pStyle w:val="NoSpacing"/>
              <w:rPr>
                <w:sz w:val="14"/>
              </w:rPr>
            </w:pPr>
          </w:p>
          <w:p w14:paraId="6A1E010F" w14:textId="77777777" w:rsidR="00B01818" w:rsidRDefault="00B01818" w:rsidP="00B01818">
            <w:pPr>
              <w:pStyle w:val="NoSpacing"/>
            </w:pPr>
            <w:r>
              <w:t>Describe the facts and your reason(s) for seeking retroactive child support:</w:t>
            </w:r>
          </w:p>
          <w:p w14:paraId="1C1B81D4" w14:textId="77777777" w:rsidR="00B01818" w:rsidRPr="008D09F3" w:rsidRDefault="00B01818" w:rsidP="00B01818">
            <w:pPr>
              <w:pStyle w:val="NoSpacing"/>
              <w:rPr>
                <w:sz w:val="14"/>
              </w:rPr>
            </w:pPr>
          </w:p>
          <w:tbl>
            <w:tblPr>
              <w:tblStyle w:val="TableGrid"/>
              <w:tblW w:w="8257" w:type="dxa"/>
              <w:tblInd w:w="720" w:type="dxa"/>
              <w:tblLayout w:type="fixed"/>
              <w:tblLook w:val="04A0" w:firstRow="1" w:lastRow="0" w:firstColumn="1" w:lastColumn="0" w:noHBand="0" w:noVBand="1"/>
            </w:tblPr>
            <w:tblGrid>
              <w:gridCol w:w="8257"/>
            </w:tblGrid>
            <w:tr w:rsidR="00B01818" w:rsidRPr="008D09F3" w14:paraId="7A5935EF" w14:textId="77777777" w:rsidTr="00B01818">
              <w:trPr>
                <w:trHeight w:val="1133"/>
              </w:trPr>
              <w:tc>
                <w:tcPr>
                  <w:tcW w:w="8257" w:type="dxa"/>
                </w:tcPr>
                <w:p w14:paraId="665072A3" w14:textId="77777777" w:rsidR="00B01818" w:rsidRPr="008D09F3" w:rsidRDefault="00B01818" w:rsidP="00B01818">
                  <w:pPr>
                    <w:pStyle w:val="NoSpacing"/>
                  </w:pPr>
                </w:p>
                <w:p w14:paraId="374AC223" w14:textId="77777777" w:rsidR="00B01818" w:rsidRPr="008D09F3" w:rsidRDefault="00B01818" w:rsidP="00B01818">
                  <w:pPr>
                    <w:pStyle w:val="NoSpacing"/>
                  </w:pPr>
                </w:p>
                <w:p w14:paraId="4A069A45" w14:textId="77777777" w:rsidR="00B01818" w:rsidRPr="008D09F3" w:rsidRDefault="00B01818" w:rsidP="00B01818">
                  <w:pPr>
                    <w:pStyle w:val="NoSpacing"/>
                  </w:pPr>
                </w:p>
              </w:tc>
            </w:tr>
          </w:tbl>
          <w:p w14:paraId="4B770F1B" w14:textId="77777777" w:rsidR="00B01818" w:rsidRPr="008D09F3" w:rsidRDefault="00B01818" w:rsidP="00B01818">
            <w:pPr>
              <w:pStyle w:val="NoSpacing"/>
              <w:ind w:left="720"/>
              <w:rPr>
                <w:sz w:val="14"/>
              </w:rPr>
            </w:pPr>
            <w:r>
              <w:t xml:space="preserve"> </w:t>
            </w:r>
          </w:p>
        </w:tc>
      </w:tr>
    </w:tbl>
    <w:p w14:paraId="481FBDA2" w14:textId="77777777" w:rsidR="007A23A3" w:rsidRDefault="007A23A3" w:rsidP="007E31CC">
      <w:pPr>
        <w:pStyle w:val="NoSpacing"/>
        <w:rPr>
          <w:sz w:val="14"/>
        </w:rPr>
      </w:pPr>
    </w:p>
    <w:p w14:paraId="04BAD5D5" w14:textId="77777777" w:rsidR="007A23A3" w:rsidRPr="00372795" w:rsidRDefault="007A23A3" w:rsidP="007E31CC">
      <w:pPr>
        <w:pStyle w:val="NoSpacing"/>
        <w:rPr>
          <w:sz w:val="14"/>
        </w:rPr>
      </w:pPr>
    </w:p>
    <w:p w14:paraId="0EAA0806" w14:textId="77777777" w:rsidR="007E31CC" w:rsidRDefault="007E31CC" w:rsidP="007E31CC">
      <w:pPr>
        <w:pStyle w:val="NoSpacing"/>
        <w:rPr>
          <w:sz w:val="14"/>
        </w:rPr>
      </w:pPr>
    </w:p>
    <w:p w14:paraId="2C029823" w14:textId="77777777" w:rsidR="007E31CC" w:rsidRPr="00372795" w:rsidRDefault="007E31CC" w:rsidP="007E31CC">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7"/>
      </w:tblGrid>
      <w:tr w:rsidR="007D0F7B" w:rsidRPr="009221FD" w14:paraId="426B00C9" w14:textId="77777777" w:rsidTr="000308DC">
        <w:tc>
          <w:tcPr>
            <w:tcW w:w="2268" w:type="dxa"/>
            <w:shd w:val="clear" w:color="auto" w:fill="000000" w:themeFill="text1"/>
            <w:vAlign w:val="center"/>
          </w:tcPr>
          <w:p w14:paraId="7A9334E7" w14:textId="77777777" w:rsidR="007D0F7B" w:rsidRPr="009221FD" w:rsidRDefault="001367F9" w:rsidP="000308DC">
            <w:pPr>
              <w:pStyle w:val="NoSpacing"/>
              <w:rPr>
                <w:b/>
              </w:rPr>
            </w:pPr>
            <w:r>
              <w:rPr>
                <w:b/>
                <w:color w:val="FFFFFF" w:themeColor="background1"/>
                <w:sz w:val="36"/>
                <w:szCs w:val="36"/>
              </w:rPr>
              <w:t>Schedule 5</w:t>
            </w:r>
          </w:p>
        </w:tc>
        <w:tc>
          <w:tcPr>
            <w:tcW w:w="7308" w:type="dxa"/>
            <w:shd w:val="clear" w:color="auto" w:fill="D9D9D9" w:themeFill="background1" w:themeFillShade="D9"/>
            <w:vAlign w:val="center"/>
          </w:tcPr>
          <w:p w14:paraId="7C6178FA" w14:textId="77777777" w:rsidR="007D0F7B" w:rsidRPr="00E31890" w:rsidRDefault="007D0F7B" w:rsidP="000308DC">
            <w:pPr>
              <w:pStyle w:val="NoSpacing"/>
              <w:rPr>
                <w:b/>
                <w:sz w:val="36"/>
                <w:szCs w:val="30"/>
              </w:rPr>
            </w:pPr>
            <w:r w:rsidRPr="00E31890">
              <w:rPr>
                <w:b/>
                <w:sz w:val="36"/>
                <w:szCs w:val="30"/>
              </w:rPr>
              <w:t>Spousal, Partner, Parental, or Dependent Support</w:t>
            </w:r>
          </w:p>
        </w:tc>
      </w:tr>
    </w:tbl>
    <w:p w14:paraId="1E0A0380" w14:textId="77777777" w:rsidR="007D0F7B" w:rsidRPr="00372795" w:rsidRDefault="007D0F7B" w:rsidP="007D0F7B">
      <w:pPr>
        <w:pStyle w:val="NoSpacing"/>
        <w:rPr>
          <w:sz w:val="14"/>
        </w:rPr>
      </w:pPr>
    </w:p>
    <w:p w14:paraId="01350F3C" w14:textId="77777777" w:rsidR="007D0F7B" w:rsidRPr="00372795" w:rsidRDefault="007D0F7B" w:rsidP="007D0F7B">
      <w:pPr>
        <w:pStyle w:val="NoSpacing"/>
        <w:rPr>
          <w:i/>
          <w:sz w:val="1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8590"/>
      </w:tblGrid>
      <w:tr w:rsidR="007D0F7B" w14:paraId="787374B0" w14:textId="77777777" w:rsidTr="000308DC">
        <w:trPr>
          <w:trHeight w:val="17"/>
          <w:jc w:val="center"/>
        </w:trPr>
        <w:tc>
          <w:tcPr>
            <w:tcW w:w="8590" w:type="dxa"/>
          </w:tcPr>
          <w:p w14:paraId="6B961A14" w14:textId="77777777" w:rsidR="007D0F7B" w:rsidRDefault="007D0F7B" w:rsidP="005F5386">
            <w:pPr>
              <w:pStyle w:val="NoSpacing"/>
              <w:spacing w:line="276" w:lineRule="auto"/>
              <w:jc w:val="center"/>
              <w:rPr>
                <w:i/>
              </w:rPr>
            </w:pPr>
            <w:r>
              <w:rPr>
                <w:i/>
              </w:rPr>
              <w:t xml:space="preserve">If you are seeking spousal, partner, parental, or dependent support, you </w:t>
            </w:r>
            <w:r w:rsidRPr="00394FA4">
              <w:rPr>
                <w:i/>
              </w:rPr>
              <w:t>must</w:t>
            </w:r>
            <w:r>
              <w:rPr>
                <w:i/>
              </w:rPr>
              <w:t xml:space="preserve"> complete and </w:t>
            </w:r>
            <w:r w:rsidR="00315055">
              <w:rPr>
                <w:i/>
              </w:rPr>
              <w:t>attach</w:t>
            </w:r>
            <w:r>
              <w:rPr>
                <w:i/>
              </w:rPr>
              <w:t xml:space="preserve"> a </w:t>
            </w:r>
            <w:r w:rsidR="00004366" w:rsidRPr="00004366">
              <w:rPr>
                <w:b/>
                <w:i/>
              </w:rPr>
              <w:t>Financi</w:t>
            </w:r>
            <w:r w:rsidR="00B223E9">
              <w:rPr>
                <w:b/>
                <w:i/>
              </w:rPr>
              <w:t>al Statement (Form F10.02A</w:t>
            </w:r>
            <w:r w:rsidR="00004366">
              <w:rPr>
                <w:b/>
                <w:i/>
              </w:rPr>
              <w:t>)</w:t>
            </w:r>
          </w:p>
        </w:tc>
      </w:tr>
    </w:tbl>
    <w:p w14:paraId="0050803F" w14:textId="77777777" w:rsidR="007D0F7B" w:rsidRPr="00372795" w:rsidRDefault="007D0F7B" w:rsidP="007D0F7B">
      <w:pPr>
        <w:pStyle w:val="NoSpacing"/>
        <w:rPr>
          <w:i/>
          <w:sz w:val="14"/>
        </w:rPr>
      </w:pPr>
    </w:p>
    <w:p w14:paraId="2B54B18D" w14:textId="77777777" w:rsidR="007D0F7B" w:rsidRPr="00372795" w:rsidRDefault="007D0F7B" w:rsidP="007D0F7B">
      <w:pPr>
        <w:pStyle w:val="NoSpacing"/>
        <w:rPr>
          <w:i/>
          <w:sz w:val="10"/>
        </w:rPr>
      </w:pPr>
    </w:p>
    <w:p w14:paraId="6B2C3EB2" w14:textId="77777777" w:rsidR="007D0F7B" w:rsidRDefault="007D0F7B" w:rsidP="007D0F7B">
      <w:pPr>
        <w:pStyle w:val="NoSpacing"/>
        <w:rPr>
          <w:i/>
        </w:rPr>
      </w:pPr>
      <w:r>
        <w:rPr>
          <w:i/>
        </w:rPr>
        <w:t>Check all of the boxes that apply and fill in the information required:</w:t>
      </w:r>
    </w:p>
    <w:p w14:paraId="1B6E1E0A" w14:textId="77777777" w:rsidR="00DC7ADE" w:rsidRPr="00A7714C" w:rsidRDefault="00DC7ADE" w:rsidP="00DC7ADE">
      <w:pPr>
        <w:pStyle w:val="NoSpacing"/>
        <w:jc w:val="center"/>
        <w:rPr>
          <w:sz w:val="18"/>
        </w:rPr>
      </w:pPr>
    </w:p>
    <w:tbl>
      <w:tblPr>
        <w:tblStyle w:val="TableGrid"/>
        <w:tblW w:w="9540" w:type="dxa"/>
        <w:tblInd w:w="18"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DC7ADE" w14:paraId="1DE84B84" w14:textId="77777777" w:rsidTr="00A005EA">
        <w:tc>
          <w:tcPr>
            <w:tcW w:w="450" w:type="dxa"/>
            <w:tcBorders>
              <w:right w:val="nil"/>
            </w:tcBorders>
          </w:tcPr>
          <w:p w14:paraId="6A832458" w14:textId="77777777" w:rsidR="00DC7ADE" w:rsidRPr="00C42015" w:rsidRDefault="00DC7ADE" w:rsidP="00A005EA">
            <w:pPr>
              <w:pStyle w:val="NoSpacing"/>
            </w:pPr>
            <w:r w:rsidRPr="00C42015">
              <w:sym w:font="Wingdings" w:char="F0A8"/>
            </w:r>
          </w:p>
        </w:tc>
        <w:tc>
          <w:tcPr>
            <w:tcW w:w="9090" w:type="dxa"/>
            <w:tcBorders>
              <w:left w:val="nil"/>
              <w:bottom w:val="single" w:sz="4" w:space="0" w:color="auto"/>
            </w:tcBorders>
          </w:tcPr>
          <w:p w14:paraId="44164572" w14:textId="77777777" w:rsidR="00DC7ADE" w:rsidRDefault="00DC7ADE" w:rsidP="00A005EA">
            <w:pPr>
              <w:pStyle w:val="NoSpacing"/>
            </w:pPr>
            <w:r>
              <w:t xml:space="preserve">I am </w:t>
            </w:r>
            <w:r w:rsidRPr="00AB1CC5">
              <w:t xml:space="preserve">seeking </w:t>
            </w:r>
            <w:r>
              <w:t>:</w:t>
            </w:r>
          </w:p>
          <w:p w14:paraId="2572FB76" w14:textId="77777777" w:rsidR="00DC7ADE" w:rsidRPr="005F4148" w:rsidRDefault="00DC7ADE" w:rsidP="00A005EA">
            <w:pPr>
              <w:pStyle w:val="NoSpacing"/>
              <w:rPr>
                <w:sz w:val="14"/>
              </w:rPr>
            </w:pPr>
          </w:p>
          <w:p w14:paraId="47259790" w14:textId="77777777" w:rsidR="00DC7ADE" w:rsidRPr="005F4148" w:rsidRDefault="00DC7ADE" w:rsidP="00DC7ADE">
            <w:pPr>
              <w:pStyle w:val="NoSpacing"/>
              <w:numPr>
                <w:ilvl w:val="0"/>
                <w:numId w:val="12"/>
              </w:numPr>
              <w:spacing w:line="276" w:lineRule="auto"/>
            </w:pPr>
            <w:r>
              <w:rPr>
                <w:b/>
              </w:rPr>
              <w:t>S</w:t>
            </w:r>
            <w:r w:rsidRPr="005F4148">
              <w:rPr>
                <w:b/>
              </w:rPr>
              <w:t>pousal</w:t>
            </w:r>
            <w:r>
              <w:rPr>
                <w:b/>
              </w:rPr>
              <w:t xml:space="preserve"> support</w:t>
            </w:r>
          </w:p>
          <w:p w14:paraId="083443E9" w14:textId="77777777" w:rsidR="00DC7ADE" w:rsidRPr="005F4148" w:rsidRDefault="00DC7ADE" w:rsidP="00DC7ADE">
            <w:pPr>
              <w:pStyle w:val="NoSpacing"/>
              <w:numPr>
                <w:ilvl w:val="0"/>
                <w:numId w:val="12"/>
              </w:numPr>
              <w:spacing w:line="276" w:lineRule="auto"/>
            </w:pPr>
            <w:r>
              <w:rPr>
                <w:b/>
              </w:rPr>
              <w:t>Partner support</w:t>
            </w:r>
          </w:p>
          <w:p w14:paraId="581DF7E4" w14:textId="77777777" w:rsidR="00DC7ADE" w:rsidRPr="005F4148" w:rsidRDefault="00DC7ADE" w:rsidP="00DC7ADE">
            <w:pPr>
              <w:pStyle w:val="NoSpacing"/>
              <w:numPr>
                <w:ilvl w:val="0"/>
                <w:numId w:val="12"/>
              </w:numPr>
              <w:spacing w:line="276" w:lineRule="auto"/>
            </w:pPr>
            <w:r>
              <w:rPr>
                <w:b/>
              </w:rPr>
              <w:t>P</w:t>
            </w:r>
            <w:r w:rsidRPr="005F4148">
              <w:rPr>
                <w:b/>
              </w:rPr>
              <w:t>arental</w:t>
            </w:r>
            <w:r>
              <w:rPr>
                <w:b/>
              </w:rPr>
              <w:t xml:space="preserve"> support</w:t>
            </w:r>
          </w:p>
          <w:p w14:paraId="10BBD327" w14:textId="77777777" w:rsidR="00DC7ADE" w:rsidRPr="005F4148" w:rsidRDefault="00DC7ADE" w:rsidP="00DC7ADE">
            <w:pPr>
              <w:pStyle w:val="NoSpacing"/>
              <w:numPr>
                <w:ilvl w:val="0"/>
                <w:numId w:val="12"/>
              </w:numPr>
              <w:spacing w:line="276" w:lineRule="auto"/>
            </w:pPr>
            <w:proofErr w:type="spellStart"/>
            <w:r>
              <w:rPr>
                <w:b/>
              </w:rPr>
              <w:t>Dependa</w:t>
            </w:r>
            <w:r w:rsidRPr="005F4148">
              <w:rPr>
                <w:b/>
              </w:rPr>
              <w:t>nt</w:t>
            </w:r>
            <w:proofErr w:type="spellEnd"/>
            <w:r w:rsidRPr="005F4148">
              <w:rPr>
                <w:b/>
              </w:rPr>
              <w:t xml:space="preserve"> support</w:t>
            </w:r>
          </w:p>
          <w:p w14:paraId="10A0332C" w14:textId="77777777" w:rsidR="00DC7ADE" w:rsidRPr="005F4148" w:rsidRDefault="00DC7ADE" w:rsidP="00A005EA">
            <w:pPr>
              <w:pStyle w:val="NoSpacing"/>
              <w:rPr>
                <w:sz w:val="14"/>
              </w:rPr>
            </w:pPr>
          </w:p>
          <w:p w14:paraId="6CD7D4B5" w14:textId="77777777" w:rsidR="00DC7ADE" w:rsidRPr="00AB1CC5" w:rsidRDefault="00DC7ADE" w:rsidP="00A005EA">
            <w:pPr>
              <w:pStyle w:val="NoSpacing"/>
            </w:pPr>
            <w:r>
              <w:t>Describe the facts and your reason(s) for</w:t>
            </w:r>
            <w:r w:rsidRPr="00AB1CC5">
              <w:t xml:space="preserve"> seeking support</w:t>
            </w:r>
            <w:r>
              <w:t>:</w:t>
            </w:r>
          </w:p>
          <w:p w14:paraId="2F0806A9" w14:textId="77777777" w:rsidR="00DC7ADE" w:rsidRPr="008D09F3" w:rsidRDefault="00DC7ADE" w:rsidP="00A005EA">
            <w:pPr>
              <w:pStyle w:val="NoSpacing"/>
              <w:rPr>
                <w:sz w:val="14"/>
              </w:rPr>
            </w:pPr>
          </w:p>
          <w:tbl>
            <w:tblPr>
              <w:tblStyle w:val="TableGrid"/>
              <w:tblW w:w="8257" w:type="dxa"/>
              <w:tblInd w:w="720" w:type="dxa"/>
              <w:tblBorders>
                <w:insideH w:val="none" w:sz="0" w:space="0" w:color="auto"/>
                <w:insideV w:val="none" w:sz="0" w:space="0" w:color="auto"/>
              </w:tblBorders>
              <w:tblLayout w:type="fixed"/>
              <w:tblLook w:val="04A0" w:firstRow="1" w:lastRow="0" w:firstColumn="1" w:lastColumn="0" w:noHBand="0" w:noVBand="1"/>
            </w:tblPr>
            <w:tblGrid>
              <w:gridCol w:w="8257"/>
            </w:tblGrid>
            <w:tr w:rsidR="00DC7ADE" w14:paraId="7503EDFC" w14:textId="77777777" w:rsidTr="00A005EA">
              <w:trPr>
                <w:trHeight w:val="2915"/>
              </w:trPr>
              <w:tc>
                <w:tcPr>
                  <w:tcW w:w="8257" w:type="dxa"/>
                </w:tcPr>
                <w:p w14:paraId="61F4523E" w14:textId="77777777" w:rsidR="00DC7ADE" w:rsidRDefault="00DC7ADE" w:rsidP="00A005EA">
                  <w:pPr>
                    <w:pStyle w:val="NoSpacing"/>
                    <w:spacing w:line="360" w:lineRule="auto"/>
                    <w:ind w:right="-18"/>
                  </w:pPr>
                </w:p>
              </w:tc>
            </w:tr>
          </w:tbl>
          <w:p w14:paraId="32CDD81B" w14:textId="77777777" w:rsidR="00DC7ADE" w:rsidRPr="008D09F3" w:rsidRDefault="00DC7ADE" w:rsidP="00A005EA">
            <w:pPr>
              <w:pStyle w:val="NoSpacing"/>
              <w:ind w:left="720"/>
              <w:rPr>
                <w:sz w:val="14"/>
              </w:rPr>
            </w:pPr>
            <w:r>
              <w:t xml:space="preserve"> </w:t>
            </w:r>
          </w:p>
        </w:tc>
      </w:tr>
      <w:tr w:rsidR="00DC7ADE" w14:paraId="68EA4FAC" w14:textId="77777777" w:rsidTr="00A005EA">
        <w:tc>
          <w:tcPr>
            <w:tcW w:w="450" w:type="dxa"/>
            <w:tcBorders>
              <w:right w:val="nil"/>
            </w:tcBorders>
          </w:tcPr>
          <w:p w14:paraId="73A5DA45" w14:textId="77777777" w:rsidR="00DC7ADE" w:rsidRPr="00C42015" w:rsidRDefault="00DC7ADE" w:rsidP="00A005EA">
            <w:pPr>
              <w:pStyle w:val="NoSpacing"/>
            </w:pPr>
            <w:r w:rsidRPr="00C42015">
              <w:sym w:font="Wingdings" w:char="F0A8"/>
            </w:r>
          </w:p>
        </w:tc>
        <w:tc>
          <w:tcPr>
            <w:tcW w:w="9090" w:type="dxa"/>
            <w:tcBorders>
              <w:left w:val="nil"/>
            </w:tcBorders>
          </w:tcPr>
          <w:p w14:paraId="3CB388AB" w14:textId="77777777" w:rsidR="00DC7ADE" w:rsidRDefault="00DC7ADE" w:rsidP="00A005EA">
            <w:pPr>
              <w:pStyle w:val="NoSpacing"/>
            </w:pPr>
            <w:r>
              <w:t>I am seeking:</w:t>
            </w:r>
          </w:p>
          <w:p w14:paraId="4E8EEED9" w14:textId="77777777" w:rsidR="00DC7ADE" w:rsidRPr="005F4148" w:rsidRDefault="00DC7ADE" w:rsidP="00A005EA">
            <w:pPr>
              <w:pStyle w:val="NoSpacing"/>
              <w:rPr>
                <w:sz w:val="14"/>
              </w:rPr>
            </w:pPr>
          </w:p>
          <w:p w14:paraId="5C6DD5CB" w14:textId="77777777" w:rsidR="00DC7ADE" w:rsidRPr="005F4148" w:rsidRDefault="00DC7ADE" w:rsidP="00DC7ADE">
            <w:pPr>
              <w:pStyle w:val="NoSpacing"/>
              <w:numPr>
                <w:ilvl w:val="0"/>
                <w:numId w:val="12"/>
              </w:numPr>
              <w:spacing w:line="276" w:lineRule="auto"/>
            </w:pPr>
            <w:r>
              <w:rPr>
                <w:b/>
              </w:rPr>
              <w:t>Retroactive s</w:t>
            </w:r>
            <w:r w:rsidRPr="005F4148">
              <w:rPr>
                <w:b/>
              </w:rPr>
              <w:t>pousal</w:t>
            </w:r>
            <w:r>
              <w:rPr>
                <w:b/>
              </w:rPr>
              <w:t xml:space="preserve"> support</w:t>
            </w:r>
          </w:p>
          <w:p w14:paraId="7CAFBA37" w14:textId="77777777" w:rsidR="00DC7ADE" w:rsidRPr="005F4148" w:rsidRDefault="00DC7ADE" w:rsidP="00DC7ADE">
            <w:pPr>
              <w:pStyle w:val="NoSpacing"/>
              <w:numPr>
                <w:ilvl w:val="0"/>
                <w:numId w:val="12"/>
              </w:numPr>
              <w:spacing w:line="276" w:lineRule="auto"/>
            </w:pPr>
            <w:r>
              <w:rPr>
                <w:b/>
              </w:rPr>
              <w:t>Retroactive partner support</w:t>
            </w:r>
          </w:p>
          <w:p w14:paraId="7C87B847" w14:textId="77777777" w:rsidR="00DC7ADE" w:rsidRPr="005F4148" w:rsidRDefault="00DC7ADE" w:rsidP="00DC7ADE">
            <w:pPr>
              <w:pStyle w:val="NoSpacing"/>
              <w:numPr>
                <w:ilvl w:val="0"/>
                <w:numId w:val="12"/>
              </w:numPr>
              <w:spacing w:line="276" w:lineRule="auto"/>
            </w:pPr>
            <w:r>
              <w:rPr>
                <w:b/>
              </w:rPr>
              <w:t>Retroactive p</w:t>
            </w:r>
            <w:r w:rsidRPr="005F4148">
              <w:rPr>
                <w:b/>
              </w:rPr>
              <w:t>arental</w:t>
            </w:r>
            <w:r>
              <w:rPr>
                <w:b/>
              </w:rPr>
              <w:t xml:space="preserve"> support</w:t>
            </w:r>
          </w:p>
          <w:p w14:paraId="7DB575FF" w14:textId="77777777" w:rsidR="00DC7ADE" w:rsidRPr="005F4148" w:rsidRDefault="00DC7ADE" w:rsidP="00DC7ADE">
            <w:pPr>
              <w:pStyle w:val="NoSpacing"/>
              <w:numPr>
                <w:ilvl w:val="0"/>
                <w:numId w:val="12"/>
              </w:numPr>
              <w:spacing w:line="276" w:lineRule="auto"/>
            </w:pPr>
            <w:r>
              <w:rPr>
                <w:b/>
              </w:rPr>
              <w:t xml:space="preserve">Retroactive </w:t>
            </w:r>
            <w:proofErr w:type="spellStart"/>
            <w:r>
              <w:rPr>
                <w:b/>
              </w:rPr>
              <w:t>dependa</w:t>
            </w:r>
            <w:r w:rsidRPr="005F4148">
              <w:rPr>
                <w:b/>
              </w:rPr>
              <w:t>nt</w:t>
            </w:r>
            <w:proofErr w:type="spellEnd"/>
            <w:r w:rsidRPr="005F4148">
              <w:rPr>
                <w:b/>
              </w:rPr>
              <w:t xml:space="preserve"> support</w:t>
            </w:r>
          </w:p>
          <w:p w14:paraId="357CC1BB" w14:textId="77777777" w:rsidR="00DC7ADE" w:rsidRDefault="00DC7ADE" w:rsidP="00A005EA">
            <w:pPr>
              <w:pStyle w:val="NoSpacing"/>
              <w:rPr>
                <w:sz w:val="14"/>
              </w:rPr>
            </w:pPr>
          </w:p>
          <w:p w14:paraId="0E20F3C9" w14:textId="77777777" w:rsidR="00DC7ADE" w:rsidRPr="00CD6A90" w:rsidRDefault="00DC7ADE" w:rsidP="00A005EA">
            <w:pPr>
              <w:pStyle w:val="NoSpacing"/>
            </w:pPr>
            <w:r>
              <w:t>What is the amount of retroactive support that you are seeking?  $__________________________________</w:t>
            </w:r>
          </w:p>
          <w:p w14:paraId="2135191F" w14:textId="77777777" w:rsidR="00DC7ADE" w:rsidRPr="000A2C90" w:rsidRDefault="00DC7ADE" w:rsidP="00A005EA">
            <w:pPr>
              <w:pStyle w:val="NoSpacing"/>
              <w:rPr>
                <w:sz w:val="14"/>
              </w:rPr>
            </w:pPr>
          </w:p>
          <w:p w14:paraId="0D118F75" w14:textId="77777777" w:rsidR="00DC7ADE" w:rsidRDefault="00DC7ADE" w:rsidP="00A005EA">
            <w:pPr>
              <w:pStyle w:val="NoSpacing"/>
            </w:pPr>
            <w:r>
              <w:t xml:space="preserve">What is the date from which you are seeking retroactive support? </w:t>
            </w:r>
            <w:r w:rsidRPr="00FA66A4">
              <w:rPr>
                <w:i/>
                <w:sz w:val="18"/>
              </w:rPr>
              <w:t>(</w:t>
            </w:r>
            <w:r>
              <w:rPr>
                <w:i/>
                <w:sz w:val="18"/>
              </w:rPr>
              <w:t>month/day</w:t>
            </w:r>
            <w:r w:rsidRPr="00FA66A4">
              <w:rPr>
                <w:i/>
                <w:sz w:val="18"/>
              </w:rPr>
              <w:t xml:space="preserve">/year) </w:t>
            </w:r>
            <w:r>
              <w:rPr>
                <w:i/>
                <w:sz w:val="18"/>
              </w:rPr>
              <w:t xml:space="preserve"> </w:t>
            </w:r>
            <w:r>
              <w:t>_______________________</w:t>
            </w:r>
          </w:p>
          <w:p w14:paraId="75B94322" w14:textId="77777777" w:rsidR="00DC7ADE" w:rsidRPr="00372795" w:rsidRDefault="00DC7ADE" w:rsidP="00A005EA">
            <w:pPr>
              <w:pStyle w:val="NoSpacing"/>
              <w:rPr>
                <w:sz w:val="14"/>
              </w:rPr>
            </w:pPr>
          </w:p>
          <w:p w14:paraId="5F516211" w14:textId="77777777" w:rsidR="00DC7ADE" w:rsidRDefault="00DC7ADE" w:rsidP="00A005EA">
            <w:pPr>
              <w:pStyle w:val="NoSpacing"/>
            </w:pPr>
            <w:r>
              <w:t>Describe the facts and your reason(s) for seeking retroactive support:</w:t>
            </w:r>
          </w:p>
          <w:p w14:paraId="502C039C" w14:textId="77777777" w:rsidR="00DC7ADE" w:rsidRPr="008D09F3" w:rsidRDefault="00DC7ADE" w:rsidP="00A005EA">
            <w:pPr>
              <w:pStyle w:val="NoSpacing"/>
              <w:rPr>
                <w:sz w:val="14"/>
              </w:rPr>
            </w:pPr>
          </w:p>
          <w:tbl>
            <w:tblPr>
              <w:tblStyle w:val="TableGrid"/>
              <w:tblW w:w="8257" w:type="dxa"/>
              <w:tblInd w:w="720" w:type="dxa"/>
              <w:tblLayout w:type="fixed"/>
              <w:tblLook w:val="04A0" w:firstRow="1" w:lastRow="0" w:firstColumn="1" w:lastColumn="0" w:noHBand="0" w:noVBand="1"/>
            </w:tblPr>
            <w:tblGrid>
              <w:gridCol w:w="8257"/>
            </w:tblGrid>
            <w:tr w:rsidR="00DC7ADE" w:rsidRPr="008D09F3" w14:paraId="08935EC5" w14:textId="77777777" w:rsidTr="00A005EA">
              <w:trPr>
                <w:trHeight w:val="2456"/>
              </w:trPr>
              <w:tc>
                <w:tcPr>
                  <w:tcW w:w="8257" w:type="dxa"/>
                </w:tcPr>
                <w:p w14:paraId="439364EB" w14:textId="77777777" w:rsidR="00DC7ADE" w:rsidRPr="008D09F3" w:rsidRDefault="00DC7ADE" w:rsidP="00A005EA">
                  <w:pPr>
                    <w:pStyle w:val="NoSpacing"/>
                  </w:pPr>
                </w:p>
              </w:tc>
            </w:tr>
          </w:tbl>
          <w:p w14:paraId="18A7656A" w14:textId="77777777" w:rsidR="00DC7ADE" w:rsidRPr="00372795" w:rsidRDefault="00DC7ADE" w:rsidP="00A005EA">
            <w:pPr>
              <w:pStyle w:val="NoSpacing"/>
              <w:ind w:left="720"/>
              <w:rPr>
                <w:sz w:val="14"/>
              </w:rPr>
            </w:pPr>
            <w:r>
              <w:t xml:space="preserve"> </w:t>
            </w:r>
          </w:p>
        </w:tc>
      </w:tr>
    </w:tbl>
    <w:p w14:paraId="7FFF7437" w14:textId="77777777" w:rsidR="00DC7ADE" w:rsidRDefault="00DC7ADE" w:rsidP="00DC7ADE">
      <w:pPr>
        <w:pStyle w:val="NoSpacing"/>
      </w:pPr>
    </w:p>
    <w:p w14:paraId="061A500E" w14:textId="77777777" w:rsidR="007E31CC" w:rsidRPr="00372795" w:rsidRDefault="007E31CC" w:rsidP="007E31CC">
      <w:pPr>
        <w:pStyle w:val="NoSpacing"/>
        <w:rPr>
          <w:sz w:val="14"/>
        </w:rPr>
      </w:pPr>
    </w:p>
    <w:p w14:paraId="3A7DD61E" w14:textId="77777777" w:rsidR="007E31CC" w:rsidRDefault="007E31CC" w:rsidP="007E31CC">
      <w:pPr>
        <w:pStyle w:val="NoSpacing"/>
        <w:rPr>
          <w:sz w:val="14"/>
        </w:rPr>
      </w:pPr>
    </w:p>
    <w:p w14:paraId="088C1D1C" w14:textId="77777777" w:rsidR="003C1CFA" w:rsidRPr="00372795" w:rsidRDefault="003C1CFA" w:rsidP="007E31CC">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7D0F7B" w:rsidRPr="009221FD" w14:paraId="24CAF688" w14:textId="77777777" w:rsidTr="000308DC">
        <w:tc>
          <w:tcPr>
            <w:tcW w:w="2178" w:type="dxa"/>
            <w:shd w:val="clear" w:color="auto" w:fill="000000" w:themeFill="text1"/>
            <w:vAlign w:val="center"/>
          </w:tcPr>
          <w:p w14:paraId="02457758" w14:textId="77777777" w:rsidR="007D0F7B" w:rsidRPr="009221FD" w:rsidRDefault="001367F9" w:rsidP="000308DC">
            <w:pPr>
              <w:pStyle w:val="NoSpacing"/>
              <w:rPr>
                <w:b/>
              </w:rPr>
            </w:pPr>
            <w:r>
              <w:rPr>
                <w:b/>
                <w:color w:val="FFFFFF" w:themeColor="background1"/>
                <w:sz w:val="36"/>
                <w:szCs w:val="36"/>
              </w:rPr>
              <w:t>Schedule 6</w:t>
            </w:r>
          </w:p>
        </w:tc>
        <w:tc>
          <w:tcPr>
            <w:tcW w:w="7398" w:type="dxa"/>
            <w:shd w:val="clear" w:color="auto" w:fill="D9D9D9" w:themeFill="background1" w:themeFillShade="D9"/>
            <w:vAlign w:val="center"/>
          </w:tcPr>
          <w:p w14:paraId="3E0018FA" w14:textId="77777777" w:rsidR="007D0F7B" w:rsidRPr="009221FD" w:rsidRDefault="007D0F7B" w:rsidP="000308DC">
            <w:pPr>
              <w:pStyle w:val="NoSpacing"/>
              <w:rPr>
                <w:b/>
              </w:rPr>
            </w:pPr>
            <w:r>
              <w:rPr>
                <w:b/>
                <w:sz w:val="36"/>
                <w:szCs w:val="36"/>
              </w:rPr>
              <w:t>Division of Property</w:t>
            </w:r>
          </w:p>
        </w:tc>
      </w:tr>
    </w:tbl>
    <w:p w14:paraId="1960835E" w14:textId="77777777" w:rsidR="007D0F7B" w:rsidRPr="00A7714C" w:rsidRDefault="007D0F7B" w:rsidP="007D0F7B">
      <w:pPr>
        <w:pStyle w:val="NoSpacing"/>
        <w:rPr>
          <w:sz w:val="18"/>
        </w:rPr>
      </w:pPr>
    </w:p>
    <w:p w14:paraId="269C7D53" w14:textId="77777777" w:rsidR="007D0F7B" w:rsidRPr="00A7714C" w:rsidRDefault="007D0F7B" w:rsidP="007D0F7B">
      <w:pPr>
        <w:pStyle w:val="NoSpacing"/>
        <w:rPr>
          <w:i/>
          <w:sz w:val="18"/>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9191"/>
      </w:tblGrid>
      <w:tr w:rsidR="007D0F7B" w14:paraId="4CAAF69F" w14:textId="77777777" w:rsidTr="000308DC">
        <w:trPr>
          <w:jc w:val="center"/>
        </w:trPr>
        <w:tc>
          <w:tcPr>
            <w:tcW w:w="9191" w:type="dxa"/>
          </w:tcPr>
          <w:p w14:paraId="5C809A43" w14:textId="77777777" w:rsidR="007D0F7B" w:rsidRDefault="007D0F7B" w:rsidP="00004366">
            <w:pPr>
              <w:pStyle w:val="NoSpacing"/>
              <w:spacing w:line="276" w:lineRule="auto"/>
              <w:jc w:val="center"/>
              <w:rPr>
                <w:i/>
              </w:rPr>
            </w:pPr>
            <w:r>
              <w:rPr>
                <w:i/>
              </w:rPr>
              <w:t xml:space="preserve">If you are seeking a division of matrimonial property or common law property, you </w:t>
            </w:r>
            <w:r w:rsidRPr="00394FA4">
              <w:rPr>
                <w:i/>
              </w:rPr>
              <w:t>must</w:t>
            </w:r>
            <w:r w:rsidR="00315055">
              <w:rPr>
                <w:i/>
              </w:rPr>
              <w:t xml:space="preserve"> complete and attach</w:t>
            </w:r>
            <w:r>
              <w:rPr>
                <w:i/>
              </w:rPr>
              <w:t xml:space="preserve"> a </w:t>
            </w:r>
            <w:r w:rsidR="00004366">
              <w:rPr>
                <w:b/>
                <w:i/>
              </w:rPr>
              <w:t xml:space="preserve">Property Statement (Form </w:t>
            </w:r>
            <w:r w:rsidR="00004366" w:rsidRPr="0009357C">
              <w:rPr>
                <w:b/>
                <w:i/>
              </w:rPr>
              <w:t>F10.04</w:t>
            </w:r>
            <w:r w:rsidR="00DB6841">
              <w:rPr>
                <w:b/>
                <w:i/>
              </w:rPr>
              <w:t>A</w:t>
            </w:r>
            <w:r w:rsidR="00004366">
              <w:rPr>
                <w:b/>
                <w:i/>
              </w:rPr>
              <w:t>)</w:t>
            </w:r>
          </w:p>
        </w:tc>
      </w:tr>
    </w:tbl>
    <w:p w14:paraId="55C41C62" w14:textId="77777777" w:rsidR="007D0F7B" w:rsidRPr="00A7714C" w:rsidRDefault="007D0F7B" w:rsidP="007D0F7B">
      <w:pPr>
        <w:pStyle w:val="NoSpacing"/>
        <w:rPr>
          <w:i/>
          <w:sz w:val="18"/>
        </w:rPr>
      </w:pPr>
    </w:p>
    <w:p w14:paraId="5F81C7A6" w14:textId="77777777" w:rsidR="007D0F7B" w:rsidRPr="00A7714C" w:rsidRDefault="007D0F7B" w:rsidP="007D0F7B">
      <w:pPr>
        <w:pStyle w:val="NoSpacing"/>
        <w:rPr>
          <w:i/>
          <w:sz w:val="18"/>
        </w:rPr>
      </w:pPr>
    </w:p>
    <w:p w14:paraId="10D5024D" w14:textId="77777777" w:rsidR="007D0F7B" w:rsidRPr="00A7714C" w:rsidRDefault="007D0F7B" w:rsidP="007D0F7B">
      <w:pPr>
        <w:pStyle w:val="NoSpacing"/>
        <w:rPr>
          <w:i/>
        </w:rPr>
      </w:pPr>
      <w:r w:rsidRPr="00A7714C">
        <w:rPr>
          <w:i/>
        </w:rPr>
        <w:t>Check all of the boxes that apply and fill in any information required:</w:t>
      </w:r>
    </w:p>
    <w:p w14:paraId="56C5F307" w14:textId="77777777" w:rsidR="00DC7ADE" w:rsidRPr="00A7714C" w:rsidRDefault="00DC7ADE" w:rsidP="00DC7ADE">
      <w:pPr>
        <w:pStyle w:val="NoSpacing"/>
        <w:rPr>
          <w:i/>
          <w:sz w:val="18"/>
        </w:rPr>
      </w:pPr>
    </w:p>
    <w:tbl>
      <w:tblPr>
        <w:tblStyle w:val="TableGrid"/>
        <w:tblW w:w="9540" w:type="dxa"/>
        <w:tblInd w:w="11" w:type="dxa"/>
        <w:tblLayout w:type="fixed"/>
        <w:tblCellMar>
          <w:top w:w="115" w:type="dxa"/>
          <w:left w:w="115" w:type="dxa"/>
          <w:bottom w:w="115" w:type="dxa"/>
          <w:right w:w="115" w:type="dxa"/>
        </w:tblCellMar>
        <w:tblLook w:val="04A0" w:firstRow="1" w:lastRow="0" w:firstColumn="1" w:lastColumn="0" w:noHBand="0" w:noVBand="1"/>
      </w:tblPr>
      <w:tblGrid>
        <w:gridCol w:w="450"/>
        <w:gridCol w:w="9090"/>
      </w:tblGrid>
      <w:tr w:rsidR="00DC7ADE" w14:paraId="468F6CE3" w14:textId="77777777" w:rsidTr="00A005EA">
        <w:tc>
          <w:tcPr>
            <w:tcW w:w="450" w:type="dxa"/>
            <w:tcBorders>
              <w:right w:val="nil"/>
            </w:tcBorders>
          </w:tcPr>
          <w:p w14:paraId="03093015" w14:textId="77777777" w:rsidR="00DC7ADE" w:rsidRDefault="00DC7ADE" w:rsidP="00A005EA">
            <w:pPr>
              <w:pStyle w:val="NoSpacing"/>
            </w:pPr>
            <w:r w:rsidRPr="00C42015">
              <w:sym w:font="Wingdings" w:char="F0A8"/>
            </w:r>
          </w:p>
        </w:tc>
        <w:tc>
          <w:tcPr>
            <w:tcW w:w="9090" w:type="dxa"/>
            <w:tcBorders>
              <w:left w:val="nil"/>
            </w:tcBorders>
          </w:tcPr>
          <w:p w14:paraId="1286559F" w14:textId="77777777" w:rsidR="00DC7ADE" w:rsidRPr="00F32017" w:rsidRDefault="00DC7ADE" w:rsidP="00A005EA">
            <w:pPr>
              <w:pStyle w:val="NoSpacing"/>
              <w:rPr>
                <w:b/>
              </w:rPr>
            </w:pPr>
            <w:r>
              <w:t xml:space="preserve">I am seeking an </w:t>
            </w:r>
            <w:r w:rsidRPr="007F6A24">
              <w:rPr>
                <w:b/>
              </w:rPr>
              <w:t xml:space="preserve">equal division of </w:t>
            </w:r>
            <w:r>
              <w:rPr>
                <w:b/>
              </w:rPr>
              <w:t xml:space="preserve">matrimonial </w:t>
            </w:r>
            <w:r w:rsidRPr="007F6A24">
              <w:rPr>
                <w:b/>
              </w:rPr>
              <w:t>property.</w:t>
            </w:r>
          </w:p>
        </w:tc>
      </w:tr>
      <w:tr w:rsidR="00DC7ADE" w14:paraId="6C0D6BBD" w14:textId="77777777" w:rsidTr="00A005EA">
        <w:tc>
          <w:tcPr>
            <w:tcW w:w="450" w:type="dxa"/>
            <w:tcBorders>
              <w:right w:val="nil"/>
            </w:tcBorders>
          </w:tcPr>
          <w:p w14:paraId="07510CD2" w14:textId="77777777" w:rsidR="00DC7ADE" w:rsidRPr="00C42015" w:rsidRDefault="00DC7ADE" w:rsidP="00A005EA">
            <w:pPr>
              <w:pStyle w:val="NoSpacing"/>
            </w:pPr>
            <w:r w:rsidRPr="00C42015">
              <w:sym w:font="Wingdings" w:char="F0A8"/>
            </w:r>
          </w:p>
        </w:tc>
        <w:tc>
          <w:tcPr>
            <w:tcW w:w="9090" w:type="dxa"/>
            <w:tcBorders>
              <w:left w:val="nil"/>
              <w:bottom w:val="single" w:sz="4" w:space="0" w:color="auto"/>
            </w:tcBorders>
          </w:tcPr>
          <w:p w14:paraId="4B658B49" w14:textId="77777777" w:rsidR="00DC7ADE" w:rsidRDefault="00DC7ADE" w:rsidP="00A005EA">
            <w:pPr>
              <w:pStyle w:val="NoSpacing"/>
            </w:pPr>
            <w:r>
              <w:t xml:space="preserve">I am seeking an </w:t>
            </w:r>
            <w:r w:rsidRPr="007F6A24">
              <w:rPr>
                <w:b/>
              </w:rPr>
              <w:t xml:space="preserve">unequal division of </w:t>
            </w:r>
            <w:r>
              <w:rPr>
                <w:b/>
              </w:rPr>
              <w:t xml:space="preserve">matrimonial </w:t>
            </w:r>
            <w:r w:rsidRPr="007F6A24">
              <w:rPr>
                <w:b/>
              </w:rPr>
              <w:t>property.</w:t>
            </w:r>
          </w:p>
          <w:p w14:paraId="119D55CD" w14:textId="77777777" w:rsidR="00DC7ADE" w:rsidRPr="000415D4" w:rsidRDefault="00DC7ADE" w:rsidP="00A005EA">
            <w:pPr>
              <w:pStyle w:val="NoSpacing"/>
              <w:rPr>
                <w:sz w:val="14"/>
              </w:rPr>
            </w:pPr>
          </w:p>
          <w:p w14:paraId="5BF14AA0" w14:textId="77777777" w:rsidR="00DC7ADE" w:rsidRDefault="00DC7ADE" w:rsidP="00A005EA">
            <w:pPr>
              <w:pStyle w:val="NoSpacing"/>
              <w:ind w:left="720"/>
            </w:pPr>
            <w:r>
              <w:t>Describe the facts and your reason(s) for seeking an unequal division of property:</w:t>
            </w:r>
          </w:p>
          <w:p w14:paraId="52C8BBF5" w14:textId="77777777" w:rsidR="00DC7ADE" w:rsidRPr="008D09F3" w:rsidRDefault="00DC7ADE" w:rsidP="00A005EA">
            <w:pPr>
              <w:pStyle w:val="NoSpacing"/>
              <w:ind w:left="720"/>
              <w:rPr>
                <w:sz w:val="14"/>
              </w:rPr>
            </w:pPr>
          </w:p>
          <w:tbl>
            <w:tblPr>
              <w:tblStyle w:val="TableGrid"/>
              <w:tblW w:w="8264" w:type="dxa"/>
              <w:tblInd w:w="720" w:type="dxa"/>
              <w:tblBorders>
                <w:insideH w:val="none" w:sz="0" w:space="0" w:color="auto"/>
                <w:insideV w:val="none" w:sz="0" w:space="0" w:color="auto"/>
              </w:tblBorders>
              <w:tblLayout w:type="fixed"/>
              <w:tblLook w:val="04A0" w:firstRow="1" w:lastRow="0" w:firstColumn="1" w:lastColumn="0" w:noHBand="0" w:noVBand="1"/>
            </w:tblPr>
            <w:tblGrid>
              <w:gridCol w:w="8264"/>
            </w:tblGrid>
            <w:tr w:rsidR="00DC7ADE" w:rsidRPr="008D09F3" w14:paraId="100CDE10" w14:textId="77777777" w:rsidTr="00A005EA">
              <w:trPr>
                <w:trHeight w:val="1156"/>
              </w:trPr>
              <w:tc>
                <w:tcPr>
                  <w:tcW w:w="8264" w:type="dxa"/>
                </w:tcPr>
                <w:p w14:paraId="79DF8C0E" w14:textId="77777777" w:rsidR="00DC7ADE" w:rsidRPr="008D09F3" w:rsidRDefault="00DC7ADE" w:rsidP="00A005EA">
                  <w:pPr>
                    <w:pStyle w:val="NoSpacing"/>
                  </w:pPr>
                </w:p>
              </w:tc>
            </w:tr>
          </w:tbl>
          <w:p w14:paraId="58AFD1B8" w14:textId="77777777" w:rsidR="00DC7ADE" w:rsidRPr="00661569" w:rsidRDefault="00DC7ADE" w:rsidP="00A005EA">
            <w:pPr>
              <w:pStyle w:val="NoSpacing"/>
              <w:ind w:left="720"/>
              <w:rPr>
                <w:sz w:val="14"/>
              </w:rPr>
            </w:pPr>
            <w:r>
              <w:t xml:space="preserve">  </w:t>
            </w:r>
          </w:p>
        </w:tc>
      </w:tr>
      <w:tr w:rsidR="00DC7ADE" w14:paraId="7FA3499F" w14:textId="77777777" w:rsidTr="00A005EA">
        <w:tc>
          <w:tcPr>
            <w:tcW w:w="450" w:type="dxa"/>
            <w:tcBorders>
              <w:bottom w:val="single" w:sz="4" w:space="0" w:color="auto"/>
              <w:right w:val="nil"/>
            </w:tcBorders>
          </w:tcPr>
          <w:p w14:paraId="59EB2114" w14:textId="77777777" w:rsidR="00DC7ADE" w:rsidRDefault="00DC7ADE" w:rsidP="00A005EA">
            <w:pPr>
              <w:pStyle w:val="NoSpacing"/>
            </w:pPr>
            <w:r w:rsidRPr="00C42015">
              <w:sym w:font="Wingdings" w:char="F0A8"/>
            </w:r>
          </w:p>
        </w:tc>
        <w:tc>
          <w:tcPr>
            <w:tcW w:w="9090" w:type="dxa"/>
            <w:tcBorders>
              <w:left w:val="nil"/>
              <w:bottom w:val="single" w:sz="4" w:space="0" w:color="auto"/>
            </w:tcBorders>
          </w:tcPr>
          <w:p w14:paraId="2C60DA01" w14:textId="77777777" w:rsidR="00DC7ADE" w:rsidRDefault="00DC7ADE" w:rsidP="00A005EA">
            <w:pPr>
              <w:pStyle w:val="NoSpacing"/>
            </w:pPr>
            <w:r>
              <w:t xml:space="preserve">I am seeking </w:t>
            </w:r>
            <w:r w:rsidRPr="007F6A24">
              <w:rPr>
                <w:b/>
              </w:rPr>
              <w:t>exclusive possession of the matrimonial home</w:t>
            </w:r>
            <w:r>
              <w:t>.</w:t>
            </w:r>
          </w:p>
          <w:p w14:paraId="1A9814C2" w14:textId="77777777" w:rsidR="00DC7ADE" w:rsidRPr="000415D4" w:rsidRDefault="00DC7ADE" w:rsidP="00A005EA">
            <w:pPr>
              <w:pStyle w:val="NoSpacing"/>
              <w:ind w:left="720"/>
              <w:rPr>
                <w:sz w:val="14"/>
              </w:rPr>
            </w:pPr>
          </w:p>
          <w:p w14:paraId="57611963" w14:textId="77777777" w:rsidR="00DC7ADE" w:rsidRDefault="00DC7ADE" w:rsidP="00A005EA">
            <w:pPr>
              <w:pStyle w:val="NoSpacing"/>
              <w:ind w:left="720"/>
            </w:pPr>
            <w:r w:rsidRPr="00E57D57">
              <w:t xml:space="preserve">Describe the facts and </w:t>
            </w:r>
            <w:r>
              <w:t xml:space="preserve">your </w:t>
            </w:r>
            <w:r w:rsidRPr="00E57D57">
              <w:t xml:space="preserve">reason(s) for seeking </w:t>
            </w:r>
            <w:r>
              <w:t>exclusive possession of the matrimonial home</w:t>
            </w:r>
            <w:r w:rsidRPr="00E57D57">
              <w:t>:</w:t>
            </w:r>
          </w:p>
          <w:p w14:paraId="4317CCAC" w14:textId="77777777" w:rsidR="00DC7ADE" w:rsidRPr="008D09F3" w:rsidRDefault="00DC7ADE" w:rsidP="00A005EA">
            <w:pPr>
              <w:pStyle w:val="NoSpacing"/>
              <w:ind w:left="720"/>
              <w:rPr>
                <w:sz w:val="14"/>
              </w:rPr>
            </w:pPr>
          </w:p>
          <w:tbl>
            <w:tblPr>
              <w:tblStyle w:val="TableGrid"/>
              <w:tblW w:w="8264" w:type="dxa"/>
              <w:tblInd w:w="720" w:type="dxa"/>
              <w:tblLayout w:type="fixed"/>
              <w:tblLook w:val="04A0" w:firstRow="1" w:lastRow="0" w:firstColumn="1" w:lastColumn="0" w:noHBand="0" w:noVBand="1"/>
            </w:tblPr>
            <w:tblGrid>
              <w:gridCol w:w="8264"/>
            </w:tblGrid>
            <w:tr w:rsidR="00DC7ADE" w:rsidRPr="008D09F3" w14:paraId="265D9723" w14:textId="77777777" w:rsidTr="00A005EA">
              <w:trPr>
                <w:trHeight w:val="1156"/>
              </w:trPr>
              <w:tc>
                <w:tcPr>
                  <w:tcW w:w="8264" w:type="dxa"/>
                </w:tcPr>
                <w:p w14:paraId="0313B6EF" w14:textId="77777777" w:rsidR="00DC7ADE" w:rsidRPr="008D09F3" w:rsidRDefault="00DC7ADE" w:rsidP="00A005EA">
                  <w:pPr>
                    <w:pStyle w:val="NoSpacing"/>
                  </w:pPr>
                </w:p>
              </w:tc>
            </w:tr>
          </w:tbl>
          <w:p w14:paraId="6F7BE8EA" w14:textId="77777777" w:rsidR="00DC7ADE" w:rsidRPr="00661569" w:rsidRDefault="00DC7ADE" w:rsidP="00A005EA">
            <w:pPr>
              <w:pStyle w:val="NoSpacing"/>
              <w:rPr>
                <w:sz w:val="14"/>
              </w:rPr>
            </w:pPr>
            <w:r>
              <w:t xml:space="preserve">  </w:t>
            </w:r>
          </w:p>
        </w:tc>
      </w:tr>
      <w:tr w:rsidR="00DC7ADE" w14:paraId="028163E2" w14:textId="77777777" w:rsidTr="00A005EA">
        <w:tc>
          <w:tcPr>
            <w:tcW w:w="450" w:type="dxa"/>
            <w:tcBorders>
              <w:right w:val="nil"/>
            </w:tcBorders>
          </w:tcPr>
          <w:p w14:paraId="364C5944" w14:textId="77777777" w:rsidR="00DC7ADE" w:rsidRDefault="00DC7ADE" w:rsidP="00A005EA">
            <w:pPr>
              <w:pStyle w:val="NoSpacing"/>
            </w:pPr>
            <w:r w:rsidRPr="00C42015">
              <w:sym w:font="Wingdings" w:char="F0A8"/>
            </w:r>
          </w:p>
        </w:tc>
        <w:tc>
          <w:tcPr>
            <w:tcW w:w="9090" w:type="dxa"/>
            <w:tcBorders>
              <w:left w:val="nil"/>
            </w:tcBorders>
          </w:tcPr>
          <w:p w14:paraId="2A094CF6" w14:textId="77777777" w:rsidR="00DC7ADE" w:rsidRDefault="00DC7ADE" w:rsidP="00A005EA">
            <w:pPr>
              <w:pStyle w:val="NoSpacing"/>
            </w:pPr>
            <w:r>
              <w:t xml:space="preserve">I am seeking a </w:t>
            </w:r>
            <w:r>
              <w:rPr>
                <w:b/>
              </w:rPr>
              <w:t>division of common law property</w:t>
            </w:r>
            <w:r>
              <w:t>.</w:t>
            </w:r>
          </w:p>
          <w:p w14:paraId="41DA493E" w14:textId="77777777" w:rsidR="00DC7ADE" w:rsidRPr="000415D4" w:rsidRDefault="00DC7ADE" w:rsidP="00A005EA">
            <w:pPr>
              <w:pStyle w:val="NoSpacing"/>
              <w:ind w:left="720"/>
              <w:rPr>
                <w:sz w:val="14"/>
              </w:rPr>
            </w:pPr>
          </w:p>
          <w:p w14:paraId="6E389B20" w14:textId="77777777" w:rsidR="00DC7ADE" w:rsidRPr="00D60A00" w:rsidRDefault="00DC7ADE" w:rsidP="00A005EA">
            <w:pPr>
              <w:pStyle w:val="NoSpacing"/>
              <w:ind w:left="720"/>
            </w:pPr>
            <w:r w:rsidRPr="00FE1EE5">
              <w:t>Describe your property claim, the facts, and your reason(s) for seeking the claim:</w:t>
            </w:r>
          </w:p>
          <w:p w14:paraId="0CA3FF08" w14:textId="77777777" w:rsidR="00DC7ADE" w:rsidRDefault="00DC7ADE" w:rsidP="00A005EA">
            <w:pPr>
              <w:pStyle w:val="NoSpacing"/>
              <w:ind w:left="720"/>
            </w:pPr>
          </w:p>
          <w:tbl>
            <w:tblPr>
              <w:tblStyle w:val="TableGrid"/>
              <w:tblW w:w="8269" w:type="dxa"/>
              <w:tblInd w:w="720" w:type="dxa"/>
              <w:tblBorders>
                <w:insideH w:val="none" w:sz="0" w:space="0" w:color="auto"/>
                <w:insideV w:val="none" w:sz="0" w:space="0" w:color="auto"/>
              </w:tblBorders>
              <w:tblLayout w:type="fixed"/>
              <w:tblLook w:val="04A0" w:firstRow="1" w:lastRow="0" w:firstColumn="1" w:lastColumn="0" w:noHBand="0" w:noVBand="1"/>
            </w:tblPr>
            <w:tblGrid>
              <w:gridCol w:w="8269"/>
            </w:tblGrid>
            <w:tr w:rsidR="00DC7ADE" w:rsidRPr="008D09F3" w14:paraId="429CABE4" w14:textId="77777777" w:rsidTr="00A005EA">
              <w:trPr>
                <w:trHeight w:val="1156"/>
              </w:trPr>
              <w:tc>
                <w:tcPr>
                  <w:tcW w:w="8269" w:type="dxa"/>
                </w:tcPr>
                <w:p w14:paraId="0A7B98AC" w14:textId="77777777" w:rsidR="00DC7ADE" w:rsidRPr="008D09F3" w:rsidRDefault="00DC7ADE" w:rsidP="00A005EA">
                  <w:pPr>
                    <w:pStyle w:val="NoSpacing"/>
                  </w:pPr>
                </w:p>
              </w:tc>
            </w:tr>
          </w:tbl>
          <w:p w14:paraId="0F7B2685" w14:textId="77777777" w:rsidR="00DC7ADE" w:rsidRPr="00661569" w:rsidRDefault="00DC7ADE" w:rsidP="00A005EA">
            <w:pPr>
              <w:pStyle w:val="NoSpacing"/>
              <w:rPr>
                <w:sz w:val="14"/>
              </w:rPr>
            </w:pPr>
            <w:r>
              <w:t xml:space="preserve">  </w:t>
            </w:r>
          </w:p>
        </w:tc>
      </w:tr>
      <w:tr w:rsidR="00DC7ADE" w14:paraId="6F09E29F" w14:textId="77777777" w:rsidTr="00A005EA">
        <w:tc>
          <w:tcPr>
            <w:tcW w:w="450" w:type="dxa"/>
            <w:tcBorders>
              <w:right w:val="nil"/>
            </w:tcBorders>
          </w:tcPr>
          <w:p w14:paraId="38E184FB" w14:textId="77777777" w:rsidR="00DC7ADE" w:rsidRDefault="00DC7ADE" w:rsidP="00A005EA">
            <w:pPr>
              <w:pStyle w:val="NoSpacing"/>
            </w:pPr>
            <w:r w:rsidRPr="00C42015">
              <w:sym w:font="Wingdings" w:char="F0A8"/>
            </w:r>
          </w:p>
        </w:tc>
        <w:tc>
          <w:tcPr>
            <w:tcW w:w="9090" w:type="dxa"/>
            <w:tcBorders>
              <w:left w:val="nil"/>
            </w:tcBorders>
          </w:tcPr>
          <w:p w14:paraId="3EB76DA6" w14:textId="77777777" w:rsidR="00DC7ADE" w:rsidRDefault="00DC7ADE" w:rsidP="00A005EA">
            <w:pPr>
              <w:pStyle w:val="NoSpacing"/>
            </w:pPr>
            <w:r>
              <w:t>Other:</w:t>
            </w:r>
          </w:p>
          <w:p w14:paraId="1DF64955" w14:textId="77777777" w:rsidR="00DC7ADE" w:rsidRPr="000415D4" w:rsidRDefault="00DC7ADE" w:rsidP="00A005EA">
            <w:pPr>
              <w:pStyle w:val="NoSpacing"/>
              <w:ind w:left="720"/>
              <w:rPr>
                <w:sz w:val="14"/>
              </w:rPr>
            </w:pPr>
          </w:p>
          <w:p w14:paraId="0C67F50F" w14:textId="77777777" w:rsidR="00DC7ADE" w:rsidRPr="00D60A00" w:rsidRDefault="00DC7ADE" w:rsidP="00A005EA">
            <w:pPr>
              <w:pStyle w:val="NoSpacing"/>
              <w:ind w:left="720"/>
            </w:pPr>
            <w:r>
              <w:t xml:space="preserve">Describe your property claim, the facts, </w:t>
            </w:r>
            <w:r w:rsidRPr="00D60A00">
              <w:t>and your reason</w:t>
            </w:r>
            <w:r>
              <w:t>(</w:t>
            </w:r>
            <w:r w:rsidRPr="00D60A00">
              <w:t>s</w:t>
            </w:r>
            <w:r>
              <w:t>) for seeking the claim:</w:t>
            </w:r>
          </w:p>
          <w:p w14:paraId="0B30F640" w14:textId="77777777" w:rsidR="00DC7ADE" w:rsidRDefault="00DC7ADE" w:rsidP="00A005EA">
            <w:pPr>
              <w:pStyle w:val="NoSpacing"/>
              <w:ind w:left="720"/>
            </w:pPr>
          </w:p>
          <w:tbl>
            <w:tblPr>
              <w:tblStyle w:val="TableGrid"/>
              <w:tblW w:w="8264" w:type="dxa"/>
              <w:tblInd w:w="720" w:type="dxa"/>
              <w:tblLayout w:type="fixed"/>
              <w:tblLook w:val="04A0" w:firstRow="1" w:lastRow="0" w:firstColumn="1" w:lastColumn="0" w:noHBand="0" w:noVBand="1"/>
            </w:tblPr>
            <w:tblGrid>
              <w:gridCol w:w="8264"/>
            </w:tblGrid>
            <w:tr w:rsidR="00DC7ADE" w14:paraId="3CB3DD91" w14:textId="77777777" w:rsidTr="00A005EA">
              <w:trPr>
                <w:trHeight w:val="1545"/>
              </w:trPr>
              <w:tc>
                <w:tcPr>
                  <w:tcW w:w="8264" w:type="dxa"/>
                </w:tcPr>
                <w:p w14:paraId="7063B8C2" w14:textId="77777777" w:rsidR="00DC7ADE" w:rsidRPr="008D09F3" w:rsidRDefault="00DC7ADE" w:rsidP="00A005EA">
                  <w:pPr>
                    <w:pStyle w:val="NoSpacing"/>
                  </w:pPr>
                </w:p>
              </w:tc>
            </w:tr>
          </w:tbl>
          <w:p w14:paraId="5B47DD83" w14:textId="77777777" w:rsidR="00DC7ADE" w:rsidRPr="00661569" w:rsidRDefault="00DC7ADE" w:rsidP="00A005EA">
            <w:pPr>
              <w:pStyle w:val="NoSpacing"/>
              <w:rPr>
                <w:sz w:val="14"/>
              </w:rPr>
            </w:pPr>
            <w:r>
              <w:t xml:space="preserve">  </w:t>
            </w:r>
          </w:p>
        </w:tc>
      </w:tr>
    </w:tbl>
    <w:p w14:paraId="6947ED83" w14:textId="77777777" w:rsidR="00DC7ADE" w:rsidRPr="00661569" w:rsidRDefault="00DC7ADE" w:rsidP="00DC7ADE">
      <w:pPr>
        <w:pStyle w:val="NoSpacing"/>
        <w:rPr>
          <w:i/>
          <w:sz w:val="14"/>
        </w:rPr>
      </w:pPr>
    </w:p>
    <w:p w14:paraId="076FAF42" w14:textId="77777777" w:rsidR="007E31CC" w:rsidRPr="00661569" w:rsidRDefault="007E31CC" w:rsidP="007E31CC">
      <w:pPr>
        <w:pStyle w:val="NoSpacing"/>
        <w:rPr>
          <w:i/>
          <w:sz w:val="14"/>
        </w:rPr>
      </w:pPr>
    </w:p>
    <w:p w14:paraId="62A32355" w14:textId="77777777" w:rsidR="003C1CFA" w:rsidRDefault="003C1CFA" w:rsidP="007E31CC">
      <w:pPr>
        <w:pStyle w:val="NoSpacing"/>
        <w:rPr>
          <w:i/>
          <w:sz w:val="14"/>
        </w:rPr>
      </w:pPr>
    </w:p>
    <w:p w14:paraId="278F621A" w14:textId="77777777" w:rsidR="0039255A" w:rsidRDefault="0039255A">
      <w:pPr>
        <w:rPr>
          <w:rFonts w:ascii="Arial Narrow" w:hAnsi="Arial Narrow"/>
          <w:i/>
          <w:sz w:val="14"/>
        </w:rPr>
      </w:pPr>
      <w:r>
        <w:rPr>
          <w:i/>
          <w:sz w:val="1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3"/>
      </w:tblGrid>
      <w:tr w:rsidR="00436576" w:rsidRPr="009221FD" w14:paraId="406EB759" w14:textId="77777777" w:rsidTr="002E6688">
        <w:trPr>
          <w:trHeight w:val="90"/>
        </w:trPr>
        <w:tc>
          <w:tcPr>
            <w:tcW w:w="2157" w:type="dxa"/>
            <w:shd w:val="clear" w:color="auto" w:fill="000000" w:themeFill="text1"/>
            <w:vAlign w:val="center"/>
          </w:tcPr>
          <w:p w14:paraId="42B33A57" w14:textId="77777777" w:rsidR="00436576" w:rsidRPr="009221FD" w:rsidRDefault="00436576" w:rsidP="00161067">
            <w:pPr>
              <w:pStyle w:val="NoSpacing"/>
              <w:rPr>
                <w:b/>
              </w:rPr>
            </w:pPr>
            <w:r>
              <w:rPr>
                <w:b/>
                <w:color w:val="FFFFFF" w:themeColor="background1"/>
                <w:sz w:val="36"/>
                <w:szCs w:val="36"/>
              </w:rPr>
              <w:t>Schedule 7</w:t>
            </w:r>
          </w:p>
        </w:tc>
        <w:tc>
          <w:tcPr>
            <w:tcW w:w="7203" w:type="dxa"/>
            <w:shd w:val="clear" w:color="auto" w:fill="D9D9D9" w:themeFill="background1" w:themeFillShade="D9"/>
            <w:vAlign w:val="center"/>
          </w:tcPr>
          <w:p w14:paraId="70D1EC9A" w14:textId="77777777" w:rsidR="00436576" w:rsidRPr="00436576" w:rsidRDefault="00436576" w:rsidP="00161067">
            <w:pPr>
              <w:pStyle w:val="NoSpacing"/>
              <w:rPr>
                <w:b/>
                <w:sz w:val="36"/>
                <w:szCs w:val="36"/>
              </w:rPr>
            </w:pPr>
            <w:r w:rsidRPr="00436576">
              <w:rPr>
                <w:b/>
                <w:sz w:val="36"/>
                <w:szCs w:val="36"/>
              </w:rPr>
              <w:t>Return of Child (within Canada)</w:t>
            </w:r>
          </w:p>
        </w:tc>
      </w:tr>
    </w:tbl>
    <w:p w14:paraId="727C9E48" w14:textId="77777777" w:rsidR="002E6688" w:rsidRDefault="002E6688" w:rsidP="002E6688">
      <w:pPr>
        <w:pStyle w:val="NoSpacing"/>
        <w:rPr>
          <w:i/>
        </w:rPr>
      </w:pPr>
    </w:p>
    <w:p w14:paraId="31D11EE7" w14:textId="77777777" w:rsidR="002E6688" w:rsidRDefault="002E6688" w:rsidP="002E6688">
      <w:pPr>
        <w:pStyle w:val="NoSpacing"/>
        <w:rPr>
          <w:i/>
        </w:rPr>
      </w:pPr>
      <w:r>
        <w:rPr>
          <w:i/>
        </w:rPr>
        <w:t>If you are seeking a court order for the return of a child or children (within Canada), answer the questions below:</w:t>
      </w:r>
    </w:p>
    <w:p w14:paraId="3E9B4960" w14:textId="77777777" w:rsidR="002E6688" w:rsidRDefault="002E6688" w:rsidP="002E6688">
      <w:pPr>
        <w:pStyle w:val="NoSpacing"/>
        <w:rPr>
          <w:i/>
          <w:sz w:val="18"/>
        </w:rPr>
      </w:pPr>
      <w:r>
        <w:rPr>
          <w:i/>
        </w:rPr>
        <w:t>You may provide any additional affidavit(s) necessary.</w:t>
      </w:r>
    </w:p>
    <w:p w14:paraId="665AD053" w14:textId="77777777" w:rsidR="002E6688" w:rsidRPr="00A7714C" w:rsidRDefault="002E6688" w:rsidP="002E6688">
      <w:pPr>
        <w:pStyle w:val="NoSpacing"/>
        <w:rPr>
          <w:i/>
          <w:sz w:val="18"/>
        </w:rPr>
      </w:pPr>
    </w:p>
    <w:p w14:paraId="44F6E1EF" w14:textId="77777777" w:rsidR="002E6688" w:rsidRPr="00325198" w:rsidRDefault="002E6688" w:rsidP="002E6688">
      <w:pPr>
        <w:pStyle w:val="NoSpacing"/>
        <w:rPr>
          <w:i/>
        </w:rPr>
      </w:pPr>
      <w:r>
        <w:rPr>
          <w:i/>
        </w:rPr>
        <w:t xml:space="preserve">At what address does the </w:t>
      </w:r>
      <w:proofErr w:type="gramStart"/>
      <w:r>
        <w:rPr>
          <w:i/>
        </w:rPr>
        <w:t>child(</w:t>
      </w:r>
      <w:proofErr w:type="spellStart"/>
      <w:proofErr w:type="gramEnd"/>
      <w:r>
        <w:rPr>
          <w:i/>
        </w:rPr>
        <w:t>ren</w:t>
      </w:r>
      <w:proofErr w:type="spellEnd"/>
      <w:r>
        <w:rPr>
          <w:i/>
        </w:rPr>
        <w:t>) habitually (normally) live?</w:t>
      </w:r>
    </w:p>
    <w:p w14:paraId="4E46693C" w14:textId="77777777" w:rsidR="002E6688" w:rsidRPr="00421DE8" w:rsidRDefault="002E6688" w:rsidP="002E6688">
      <w:pPr>
        <w:pStyle w:val="NoSpacing"/>
        <w:rPr>
          <w:i/>
          <w:sz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E6688" w:rsidRPr="00B353C8" w14:paraId="7B41230D" w14:textId="77777777" w:rsidTr="00161067">
        <w:trPr>
          <w:trHeight w:val="1295"/>
        </w:trPr>
        <w:tc>
          <w:tcPr>
            <w:tcW w:w="9576" w:type="dxa"/>
          </w:tcPr>
          <w:p w14:paraId="7E4013B6" w14:textId="77777777" w:rsidR="002E6688" w:rsidRPr="00B353C8" w:rsidRDefault="002E6688" w:rsidP="00161067">
            <w:pPr>
              <w:pStyle w:val="NoSpacing"/>
            </w:pPr>
          </w:p>
        </w:tc>
      </w:tr>
    </w:tbl>
    <w:p w14:paraId="0CEAA655" w14:textId="77777777" w:rsidR="002E6688" w:rsidRDefault="002E6688" w:rsidP="002E6688">
      <w:pPr>
        <w:pStyle w:val="NoSpacing"/>
        <w:rPr>
          <w:i/>
          <w:sz w:val="14"/>
        </w:rPr>
      </w:pPr>
    </w:p>
    <w:p w14:paraId="20FBC10E" w14:textId="77777777" w:rsidR="002E6688" w:rsidRPr="00383785" w:rsidRDefault="002E6688" w:rsidP="002E6688">
      <w:pPr>
        <w:pStyle w:val="NoSpacing"/>
        <w:rPr>
          <w:i/>
          <w:sz w:val="14"/>
        </w:rPr>
      </w:pPr>
    </w:p>
    <w:p w14:paraId="7529F612" w14:textId="77777777" w:rsidR="002E6688" w:rsidRPr="00325198" w:rsidRDefault="002E6688" w:rsidP="002E6688">
      <w:pPr>
        <w:pStyle w:val="NoSpacing"/>
        <w:rPr>
          <w:i/>
        </w:rPr>
      </w:pPr>
      <w:r w:rsidRPr="00325198">
        <w:rPr>
          <w:i/>
        </w:rPr>
        <w:t xml:space="preserve">Set out </w:t>
      </w:r>
      <w:r w:rsidRPr="00BD7DDF">
        <w:rPr>
          <w:i/>
        </w:rPr>
        <w:t xml:space="preserve">all </w:t>
      </w:r>
      <w:r>
        <w:rPr>
          <w:i/>
        </w:rPr>
        <w:t xml:space="preserve">of the </w:t>
      </w:r>
      <w:r w:rsidRPr="00BD7DDF">
        <w:rPr>
          <w:i/>
        </w:rPr>
        <w:t xml:space="preserve">available </w:t>
      </w:r>
      <w:r>
        <w:rPr>
          <w:i/>
        </w:rPr>
        <w:t>facts and information that you have</w:t>
      </w:r>
      <w:r w:rsidRPr="00BD7DDF">
        <w:rPr>
          <w:i/>
        </w:rPr>
        <w:t xml:space="preserve"> relating to the whereabouts of the </w:t>
      </w:r>
      <w:proofErr w:type="gramStart"/>
      <w:r w:rsidRPr="00BD7DDF">
        <w:rPr>
          <w:i/>
        </w:rPr>
        <w:t>child</w:t>
      </w:r>
      <w:r>
        <w:rPr>
          <w:i/>
        </w:rPr>
        <w:t>(</w:t>
      </w:r>
      <w:proofErr w:type="spellStart"/>
      <w:proofErr w:type="gramEnd"/>
      <w:r>
        <w:rPr>
          <w:i/>
        </w:rPr>
        <w:t>ren</w:t>
      </w:r>
      <w:proofErr w:type="spellEnd"/>
      <w:r>
        <w:rPr>
          <w:i/>
        </w:rPr>
        <w:t>):</w:t>
      </w:r>
    </w:p>
    <w:p w14:paraId="65D21563" w14:textId="77777777" w:rsidR="002E6688" w:rsidRPr="00B353C8" w:rsidRDefault="002E6688" w:rsidP="002E6688">
      <w:pPr>
        <w:pStyle w:val="NoSpacing"/>
        <w:rPr>
          <w:i/>
          <w:sz w:val="14"/>
        </w:rPr>
      </w:pPr>
    </w:p>
    <w:tbl>
      <w:tblPr>
        <w:tblStyle w:val="TableGrid"/>
        <w:tblW w:w="0" w:type="auto"/>
        <w:tblLook w:val="04A0" w:firstRow="1" w:lastRow="0" w:firstColumn="1" w:lastColumn="0" w:noHBand="0" w:noVBand="1"/>
      </w:tblPr>
      <w:tblGrid>
        <w:gridCol w:w="9350"/>
      </w:tblGrid>
      <w:tr w:rsidR="002E6688" w14:paraId="46F27D25" w14:textId="77777777" w:rsidTr="00161067">
        <w:trPr>
          <w:trHeight w:val="2843"/>
        </w:trPr>
        <w:tc>
          <w:tcPr>
            <w:tcW w:w="9576" w:type="dxa"/>
          </w:tcPr>
          <w:p w14:paraId="478B52C0" w14:textId="77777777" w:rsidR="002E6688" w:rsidRPr="00B353C8" w:rsidRDefault="002E6688" w:rsidP="00161067">
            <w:pPr>
              <w:pStyle w:val="NoSpacing"/>
            </w:pPr>
          </w:p>
        </w:tc>
      </w:tr>
    </w:tbl>
    <w:p w14:paraId="5FB7D5C6" w14:textId="77777777" w:rsidR="002E6688" w:rsidRDefault="002E6688" w:rsidP="002E6688">
      <w:pPr>
        <w:pStyle w:val="NoSpacing"/>
        <w:rPr>
          <w:sz w:val="14"/>
        </w:rPr>
      </w:pPr>
    </w:p>
    <w:p w14:paraId="2A90E4E6" w14:textId="77777777" w:rsidR="002E6688" w:rsidRPr="00BD7DDF" w:rsidRDefault="002E6688" w:rsidP="002E6688">
      <w:pPr>
        <w:pStyle w:val="NoSpacing"/>
        <w:rPr>
          <w:i/>
          <w:sz w:val="14"/>
        </w:rPr>
      </w:pPr>
    </w:p>
    <w:p w14:paraId="13AA0879" w14:textId="77777777" w:rsidR="002E6688" w:rsidRDefault="002E6688" w:rsidP="002E6688">
      <w:pPr>
        <w:pStyle w:val="NoSpacing"/>
        <w:rPr>
          <w:i/>
        </w:rPr>
      </w:pPr>
      <w:r>
        <w:rPr>
          <w:i/>
        </w:rPr>
        <w:t xml:space="preserve">Set out all the available facts and information that you have regarding the </w:t>
      </w:r>
      <w:r w:rsidRPr="00BD7DDF">
        <w:rPr>
          <w:i/>
        </w:rPr>
        <w:t xml:space="preserve">identity of the person </w:t>
      </w:r>
      <w:r>
        <w:rPr>
          <w:i/>
        </w:rPr>
        <w:t xml:space="preserve">that </w:t>
      </w:r>
      <w:r w:rsidRPr="00BD7DDF">
        <w:rPr>
          <w:i/>
        </w:rPr>
        <w:t xml:space="preserve">the </w:t>
      </w:r>
      <w:proofErr w:type="gramStart"/>
      <w:r w:rsidRPr="00BD7DDF">
        <w:rPr>
          <w:i/>
        </w:rPr>
        <w:t>child</w:t>
      </w:r>
      <w:r>
        <w:rPr>
          <w:i/>
        </w:rPr>
        <w:t>(</w:t>
      </w:r>
      <w:proofErr w:type="spellStart"/>
      <w:proofErr w:type="gramEnd"/>
      <w:r>
        <w:rPr>
          <w:i/>
        </w:rPr>
        <w:t>ren</w:t>
      </w:r>
      <w:proofErr w:type="spellEnd"/>
      <w:r>
        <w:rPr>
          <w:i/>
        </w:rPr>
        <w:t>)</w:t>
      </w:r>
      <w:r w:rsidRPr="00BD7DDF">
        <w:rPr>
          <w:i/>
        </w:rPr>
        <w:t xml:space="preserve"> is</w:t>
      </w:r>
      <w:r>
        <w:rPr>
          <w:i/>
        </w:rPr>
        <w:t>/are</w:t>
      </w:r>
      <w:r w:rsidRPr="00BD7DDF">
        <w:rPr>
          <w:i/>
        </w:rPr>
        <w:t xml:space="preserve"> presumed to be</w:t>
      </w:r>
      <w:r>
        <w:rPr>
          <w:i/>
        </w:rPr>
        <w:t xml:space="preserve"> with:</w:t>
      </w:r>
    </w:p>
    <w:p w14:paraId="7D13D748" w14:textId="77777777" w:rsidR="002E6688" w:rsidRPr="00B353C8" w:rsidRDefault="002E6688" w:rsidP="002E6688">
      <w:pPr>
        <w:pStyle w:val="NoSpacing"/>
        <w:rPr>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E6688" w:rsidRPr="00B353C8" w14:paraId="3AE4F061" w14:textId="77777777" w:rsidTr="00161067">
        <w:trPr>
          <w:trHeight w:val="2051"/>
        </w:trPr>
        <w:tc>
          <w:tcPr>
            <w:tcW w:w="9576" w:type="dxa"/>
          </w:tcPr>
          <w:p w14:paraId="7D36D060" w14:textId="77777777" w:rsidR="002E6688" w:rsidRPr="00B353C8" w:rsidRDefault="002E6688" w:rsidP="00161067">
            <w:pPr>
              <w:pStyle w:val="NoSpacing"/>
            </w:pPr>
          </w:p>
        </w:tc>
      </w:tr>
    </w:tbl>
    <w:p w14:paraId="7BE69CAA" w14:textId="77777777" w:rsidR="002E6688" w:rsidRDefault="002E6688" w:rsidP="002E6688">
      <w:pPr>
        <w:pStyle w:val="NoSpacing"/>
        <w:rPr>
          <w:i/>
        </w:rPr>
      </w:pPr>
    </w:p>
    <w:p w14:paraId="59152762" w14:textId="77777777" w:rsidR="002E6688" w:rsidRPr="00325198" w:rsidRDefault="002E6688" w:rsidP="002E6688">
      <w:pPr>
        <w:pStyle w:val="NoSpacing"/>
        <w:rPr>
          <w:i/>
        </w:rPr>
      </w:pPr>
      <w:r w:rsidRPr="00325198">
        <w:rPr>
          <w:i/>
        </w:rPr>
        <w:t xml:space="preserve">Set out </w:t>
      </w:r>
      <w:r>
        <w:rPr>
          <w:i/>
        </w:rPr>
        <w:t>your</w:t>
      </w:r>
      <w:r w:rsidRPr="00325198">
        <w:rPr>
          <w:i/>
        </w:rPr>
        <w:t xml:space="preserve"> reasons </w:t>
      </w:r>
      <w:r>
        <w:rPr>
          <w:i/>
        </w:rPr>
        <w:t>for</w:t>
      </w:r>
      <w:r w:rsidRPr="00325198">
        <w:rPr>
          <w:i/>
        </w:rPr>
        <w:t xml:space="preserve"> making the application:</w:t>
      </w:r>
    </w:p>
    <w:p w14:paraId="1B94BDBC" w14:textId="77777777" w:rsidR="002E6688" w:rsidRPr="00B353C8" w:rsidRDefault="002E6688" w:rsidP="002E6688">
      <w:pPr>
        <w:pStyle w:val="NoSpacing"/>
        <w:rPr>
          <w:i/>
          <w:sz w:val="1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2E6688" w:rsidRPr="00B353C8" w14:paraId="0637F10B" w14:textId="77777777" w:rsidTr="00161067">
        <w:trPr>
          <w:trHeight w:val="3099"/>
        </w:trPr>
        <w:tc>
          <w:tcPr>
            <w:tcW w:w="9576" w:type="dxa"/>
          </w:tcPr>
          <w:p w14:paraId="343F94B0" w14:textId="77777777" w:rsidR="002E6688" w:rsidRPr="00B353C8" w:rsidRDefault="002E6688" w:rsidP="00161067">
            <w:pPr>
              <w:pStyle w:val="NoSpacing"/>
            </w:pPr>
          </w:p>
        </w:tc>
      </w:tr>
    </w:tbl>
    <w:p w14:paraId="2B26E2F4" w14:textId="77777777" w:rsidR="002E6688" w:rsidRDefault="002E6688" w:rsidP="002E6688">
      <w:pPr>
        <w:pStyle w:val="NoSpacing"/>
        <w:rPr>
          <w:i/>
          <w:sz w:val="14"/>
        </w:rPr>
      </w:pPr>
    </w:p>
    <w:p w14:paraId="0DDD67B6" w14:textId="77777777" w:rsidR="007D0F7B" w:rsidRDefault="007D0F7B" w:rsidP="007E31CC">
      <w:pPr>
        <w:pStyle w:val="NoSpacing"/>
        <w:rPr>
          <w:i/>
          <w:sz w:val="14"/>
        </w:rPr>
      </w:pPr>
    </w:p>
    <w:p w14:paraId="01E06605" w14:textId="77777777" w:rsidR="0039255A" w:rsidRPr="00661569" w:rsidRDefault="0039255A" w:rsidP="007E31CC">
      <w:pPr>
        <w:pStyle w:val="NoSpacing"/>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90"/>
      </w:tblGrid>
      <w:tr w:rsidR="007E31CC" w:rsidRPr="009221FD" w14:paraId="7617FD6C" w14:textId="77777777" w:rsidTr="001604FC">
        <w:tc>
          <w:tcPr>
            <w:tcW w:w="2088" w:type="dxa"/>
            <w:shd w:val="clear" w:color="auto" w:fill="000000" w:themeFill="text1"/>
            <w:vAlign w:val="center"/>
          </w:tcPr>
          <w:p w14:paraId="18B68A70" w14:textId="77777777" w:rsidR="007E31CC" w:rsidRPr="009221FD" w:rsidRDefault="00436576" w:rsidP="001604FC">
            <w:pPr>
              <w:pStyle w:val="NoSpacing"/>
              <w:rPr>
                <w:b/>
              </w:rPr>
            </w:pPr>
            <w:r>
              <w:rPr>
                <w:b/>
                <w:color w:val="FFFFFF" w:themeColor="background1"/>
                <w:sz w:val="36"/>
                <w:szCs w:val="36"/>
              </w:rPr>
              <w:t>Schedule 8</w:t>
            </w:r>
          </w:p>
        </w:tc>
        <w:tc>
          <w:tcPr>
            <w:tcW w:w="7488" w:type="dxa"/>
            <w:shd w:val="clear" w:color="auto" w:fill="D9D9D9" w:themeFill="background1" w:themeFillShade="D9"/>
            <w:vAlign w:val="center"/>
          </w:tcPr>
          <w:p w14:paraId="2DE99C25" w14:textId="77777777" w:rsidR="007E31CC" w:rsidRPr="009221FD" w:rsidRDefault="00D12829" w:rsidP="0000074A">
            <w:pPr>
              <w:pStyle w:val="NoSpacing"/>
              <w:rPr>
                <w:b/>
              </w:rPr>
            </w:pPr>
            <w:r>
              <w:rPr>
                <w:b/>
                <w:sz w:val="36"/>
                <w:szCs w:val="36"/>
              </w:rPr>
              <w:t>Consent Order o</w:t>
            </w:r>
            <w:r w:rsidR="0000074A">
              <w:rPr>
                <w:b/>
                <w:sz w:val="36"/>
                <w:szCs w:val="36"/>
              </w:rPr>
              <w:t>r</w:t>
            </w:r>
            <w:r>
              <w:rPr>
                <w:b/>
                <w:sz w:val="36"/>
                <w:szCs w:val="36"/>
              </w:rPr>
              <w:t xml:space="preserve"> </w:t>
            </w:r>
            <w:r w:rsidR="007D0F7B">
              <w:rPr>
                <w:b/>
                <w:sz w:val="36"/>
                <w:szCs w:val="36"/>
              </w:rPr>
              <w:t>Other Claims</w:t>
            </w:r>
          </w:p>
        </w:tc>
      </w:tr>
    </w:tbl>
    <w:p w14:paraId="11620B1A" w14:textId="77777777" w:rsidR="007E31CC" w:rsidRPr="00A7714C" w:rsidRDefault="007E31CC" w:rsidP="007E31CC">
      <w:pPr>
        <w:pStyle w:val="NoSpacing"/>
        <w:rPr>
          <w:i/>
          <w:sz w:val="18"/>
        </w:rPr>
      </w:pPr>
    </w:p>
    <w:p w14:paraId="7950A973" w14:textId="77777777" w:rsidR="007E31CC" w:rsidRPr="00A7714C" w:rsidRDefault="007E31CC" w:rsidP="007E31CC">
      <w:pPr>
        <w:pStyle w:val="NoSpacing"/>
        <w:rPr>
          <w:i/>
          <w:sz w:val="18"/>
        </w:rPr>
      </w:pPr>
    </w:p>
    <w:p w14:paraId="2681AC25" w14:textId="77777777" w:rsidR="00E40ACA" w:rsidRDefault="00E40ACA" w:rsidP="00E40ACA">
      <w:pPr>
        <w:pStyle w:val="NoSpacing"/>
        <w:spacing w:line="276" w:lineRule="auto"/>
        <w:rPr>
          <w:i/>
        </w:rPr>
      </w:pPr>
      <w:r>
        <w:rPr>
          <w:i/>
        </w:rPr>
        <w:t>If you are seeking a court order for something other than the claims requested in the other Schedules, state what you are seeking, describe the facts, and give reasons:</w:t>
      </w:r>
    </w:p>
    <w:p w14:paraId="57B5DB96" w14:textId="77777777" w:rsidR="00DC7ADE" w:rsidRPr="00A7714C" w:rsidRDefault="00DC7ADE" w:rsidP="00DC7ADE">
      <w:pPr>
        <w:pStyle w:val="NoSpacing"/>
        <w:rPr>
          <w:i/>
          <w:sz w:val="18"/>
        </w:rPr>
      </w:pPr>
    </w:p>
    <w:tbl>
      <w:tblPr>
        <w:tblStyle w:val="TableGrid"/>
        <w:tblW w:w="0" w:type="auto"/>
        <w:tblLook w:val="04A0" w:firstRow="1" w:lastRow="0" w:firstColumn="1" w:lastColumn="0" w:noHBand="0" w:noVBand="1"/>
      </w:tblPr>
      <w:tblGrid>
        <w:gridCol w:w="9350"/>
      </w:tblGrid>
      <w:tr w:rsidR="00DC7ADE" w14:paraId="3AC526B7" w14:textId="77777777" w:rsidTr="00A005EA">
        <w:trPr>
          <w:trHeight w:val="12039"/>
        </w:trPr>
        <w:tc>
          <w:tcPr>
            <w:tcW w:w="9576" w:type="dxa"/>
          </w:tcPr>
          <w:p w14:paraId="76B5E2A7" w14:textId="77777777" w:rsidR="00DC7ADE" w:rsidRPr="00B353C8" w:rsidRDefault="00DC7ADE" w:rsidP="00A005EA">
            <w:pPr>
              <w:pStyle w:val="NoSpacing"/>
            </w:pPr>
          </w:p>
        </w:tc>
      </w:tr>
    </w:tbl>
    <w:p w14:paraId="386B12AC" w14:textId="77777777" w:rsidR="00DC7ADE" w:rsidRDefault="00DC7ADE" w:rsidP="00DC7ADE">
      <w:pPr>
        <w:pStyle w:val="NoSpacing"/>
        <w:rPr>
          <w:sz w:val="14"/>
        </w:rPr>
      </w:pPr>
    </w:p>
    <w:p w14:paraId="7EB8224D" w14:textId="77777777" w:rsidR="008D268C" w:rsidRDefault="008D268C" w:rsidP="008D268C">
      <w:pPr>
        <w:pStyle w:val="NoSpacing"/>
        <w:rPr>
          <w:sz w:val="14"/>
        </w:rPr>
      </w:pPr>
    </w:p>
    <w:p w14:paraId="7908F1A9" w14:textId="77777777" w:rsidR="00D4588C" w:rsidRDefault="00D4588C" w:rsidP="008D268C">
      <w:pPr>
        <w:pStyle w:val="NoSpacing"/>
        <w:rPr>
          <w:sz w:val="14"/>
        </w:rPr>
      </w:pPr>
    </w:p>
    <w:p w14:paraId="672BCCD0" w14:textId="77777777" w:rsidR="00D4588C" w:rsidRDefault="00D4588C" w:rsidP="008D268C">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D4588C" w:rsidRPr="009221FD" w14:paraId="732EDAF2" w14:textId="77777777" w:rsidTr="00161067">
        <w:tc>
          <w:tcPr>
            <w:tcW w:w="2988" w:type="dxa"/>
            <w:shd w:val="clear" w:color="auto" w:fill="000000" w:themeFill="text1"/>
            <w:vAlign w:val="center"/>
          </w:tcPr>
          <w:p w14:paraId="165D4179" w14:textId="77777777" w:rsidR="00D4588C" w:rsidRPr="009221FD" w:rsidRDefault="00D4588C" w:rsidP="00161067">
            <w:pPr>
              <w:pStyle w:val="NoSpacing"/>
              <w:rPr>
                <w:b/>
              </w:rPr>
            </w:pPr>
            <w:r>
              <w:rPr>
                <w:b/>
                <w:color w:val="FFFFFF" w:themeColor="background1"/>
                <w:sz w:val="36"/>
                <w:szCs w:val="36"/>
              </w:rPr>
              <w:t xml:space="preserve">Statement of Truth  </w:t>
            </w:r>
          </w:p>
        </w:tc>
        <w:tc>
          <w:tcPr>
            <w:tcW w:w="6588" w:type="dxa"/>
            <w:shd w:val="clear" w:color="auto" w:fill="D9D9D9" w:themeFill="background1" w:themeFillShade="D9"/>
            <w:vAlign w:val="center"/>
          </w:tcPr>
          <w:p w14:paraId="12A586BE" w14:textId="77777777" w:rsidR="00D4588C" w:rsidRPr="009221FD" w:rsidRDefault="00D4588C" w:rsidP="00161067">
            <w:pPr>
              <w:pStyle w:val="NoSpacing"/>
              <w:rPr>
                <w:b/>
              </w:rPr>
            </w:pPr>
          </w:p>
        </w:tc>
      </w:tr>
    </w:tbl>
    <w:p w14:paraId="67927165" w14:textId="77777777" w:rsidR="00D4588C" w:rsidRPr="002318F2" w:rsidRDefault="00D4588C" w:rsidP="00D4588C">
      <w:pPr>
        <w:pStyle w:val="NoSpacing"/>
        <w:rPr>
          <w:i/>
          <w:sz w:val="14"/>
        </w:rPr>
      </w:pPr>
    </w:p>
    <w:p w14:paraId="781516B7" w14:textId="77777777" w:rsidR="00D4588C" w:rsidRDefault="00D4588C" w:rsidP="00D4588C">
      <w:pPr>
        <w:pStyle w:val="NoSpacing"/>
        <w:rPr>
          <w:i/>
        </w:rPr>
      </w:pPr>
      <w:r>
        <w:rPr>
          <w:i/>
        </w:rPr>
        <w:t>You must swear or affirm that the facts and information that you have written in this Response and the attached Schedule(s) is the truth. You must swear or affirm and sign this Statement of Truth in front of a commissioner of oaths, notary public, justice of the peace, or lawyer. Court Registry staff are commissioners of oaths and you may sign this Response at the Court when you file it.</w:t>
      </w:r>
      <w:r w:rsidRPr="002318F2">
        <w:rPr>
          <w:i/>
        </w:rPr>
        <w:t xml:space="preserve"> </w:t>
      </w:r>
    </w:p>
    <w:p w14:paraId="5C156151" w14:textId="77777777" w:rsidR="00D4588C" w:rsidRDefault="00D4588C" w:rsidP="00D4588C">
      <w:pPr>
        <w:pStyle w:val="NoSpacing"/>
        <w:rPr>
          <w:i/>
        </w:rPr>
      </w:pPr>
      <w:r w:rsidRPr="00482BBD">
        <w:rPr>
          <w:i/>
        </w:rPr>
        <w:t>If there</w:t>
      </w:r>
      <w:r>
        <w:rPr>
          <w:i/>
        </w:rPr>
        <w:t xml:space="preserve"> is more than 1 Respondent, attach an extra page</w:t>
      </w:r>
      <w:r w:rsidRPr="00482BBD">
        <w:rPr>
          <w:i/>
        </w:rPr>
        <w:t xml:space="preserve"> </w:t>
      </w:r>
      <w:r>
        <w:rPr>
          <w:i/>
        </w:rPr>
        <w:t>with the signatures required below</w:t>
      </w:r>
      <w:r w:rsidRPr="00482BBD">
        <w:rPr>
          <w:i/>
        </w:rPr>
        <w:t>.</w:t>
      </w:r>
    </w:p>
    <w:p w14:paraId="3B433D90" w14:textId="77777777" w:rsidR="00D4588C" w:rsidRDefault="00D4588C" w:rsidP="00D4588C">
      <w:pPr>
        <w:pStyle w:val="NoSpacing"/>
        <w:tabs>
          <w:tab w:val="left" w:pos="1888"/>
        </w:tabs>
        <w:jc w:val="both"/>
        <w:rPr>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D4588C" w14:paraId="4B2C47DA" w14:textId="77777777" w:rsidTr="00161067">
        <w:tc>
          <w:tcPr>
            <w:tcW w:w="9558" w:type="dxa"/>
            <w:gridSpan w:val="3"/>
            <w:tcBorders>
              <w:top w:val="single" w:sz="4" w:space="0" w:color="auto"/>
              <w:left w:val="single" w:sz="4" w:space="0" w:color="auto"/>
              <w:bottom w:val="nil"/>
              <w:right w:val="single" w:sz="4" w:space="0" w:color="auto"/>
            </w:tcBorders>
          </w:tcPr>
          <w:p w14:paraId="1D9D8EB0" w14:textId="77777777" w:rsidR="00D4588C" w:rsidRPr="002318F2" w:rsidRDefault="00D4588C" w:rsidP="00161067">
            <w:pPr>
              <w:spacing w:line="276" w:lineRule="auto"/>
              <w:jc w:val="both"/>
              <w:rPr>
                <w:rFonts w:ascii="Arial Narrow" w:hAnsi="Arial Narrow"/>
                <w:sz w:val="14"/>
              </w:rPr>
            </w:pPr>
          </w:p>
          <w:p w14:paraId="4077B374" w14:textId="77777777" w:rsidR="00D4588C" w:rsidRDefault="00D4588C" w:rsidP="00161067">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Response are true to the best of my knowledge and belief.</w:t>
            </w:r>
          </w:p>
        </w:tc>
      </w:tr>
      <w:tr w:rsidR="00D4588C" w14:paraId="319FFFD5" w14:textId="77777777" w:rsidTr="00161067">
        <w:trPr>
          <w:trHeight w:val="477"/>
        </w:trPr>
        <w:tc>
          <w:tcPr>
            <w:tcW w:w="9558" w:type="dxa"/>
            <w:gridSpan w:val="3"/>
            <w:tcBorders>
              <w:top w:val="nil"/>
              <w:left w:val="single" w:sz="4" w:space="0" w:color="auto"/>
              <w:bottom w:val="nil"/>
              <w:right w:val="single" w:sz="4" w:space="0" w:color="auto"/>
            </w:tcBorders>
          </w:tcPr>
          <w:p w14:paraId="7CCD4072" w14:textId="77777777" w:rsidR="00D4588C" w:rsidRPr="00E851AC" w:rsidRDefault="00D4588C" w:rsidP="00161067">
            <w:pPr>
              <w:pStyle w:val="NoSpacing"/>
              <w:spacing w:line="360" w:lineRule="auto"/>
              <w:rPr>
                <w:sz w:val="14"/>
              </w:rPr>
            </w:pPr>
          </w:p>
          <w:p w14:paraId="692E55D7" w14:textId="77777777" w:rsidR="00D4588C" w:rsidRPr="00661569" w:rsidRDefault="00D4588C" w:rsidP="00161067">
            <w:pPr>
              <w:pStyle w:val="NoSpacing"/>
              <w:spacing w:line="360" w:lineRule="auto"/>
            </w:pPr>
            <w:r>
              <w:t>SWORN TO or AFFIRMED at _______________________, this _________ day of ________________</w:t>
            </w:r>
            <w:proofErr w:type="gramStart"/>
            <w:r>
              <w:t>_ ,</w:t>
            </w:r>
            <w:proofErr w:type="gramEnd"/>
            <w:r>
              <w:t xml:space="preserve"> 20_____ .</w:t>
            </w:r>
          </w:p>
        </w:tc>
      </w:tr>
      <w:tr w:rsidR="00D4588C" w:rsidRPr="00D47B38" w14:paraId="79F9B7BB" w14:textId="77777777" w:rsidTr="00161067">
        <w:trPr>
          <w:trHeight w:val="495"/>
        </w:trPr>
        <w:tc>
          <w:tcPr>
            <w:tcW w:w="4525" w:type="dxa"/>
            <w:tcBorders>
              <w:top w:val="nil"/>
              <w:left w:val="single" w:sz="4" w:space="0" w:color="auto"/>
              <w:bottom w:val="single" w:sz="4" w:space="0" w:color="auto"/>
              <w:right w:val="nil"/>
            </w:tcBorders>
          </w:tcPr>
          <w:p w14:paraId="62266957" w14:textId="77777777" w:rsidR="00D4588C" w:rsidRDefault="00D4588C" w:rsidP="00161067">
            <w:pPr>
              <w:rPr>
                <w:rFonts w:ascii="Arial Narrow" w:hAnsi="Arial Narrow"/>
              </w:rPr>
            </w:pPr>
          </w:p>
        </w:tc>
        <w:tc>
          <w:tcPr>
            <w:tcW w:w="450" w:type="dxa"/>
            <w:tcBorders>
              <w:top w:val="nil"/>
              <w:left w:val="nil"/>
              <w:bottom w:val="nil"/>
              <w:right w:val="nil"/>
            </w:tcBorders>
          </w:tcPr>
          <w:p w14:paraId="76A41C13" w14:textId="77777777" w:rsidR="00D4588C" w:rsidRDefault="00D4588C" w:rsidP="00161067">
            <w:pPr>
              <w:rPr>
                <w:rFonts w:ascii="Arial Narrow" w:hAnsi="Arial Narrow"/>
              </w:rPr>
            </w:pPr>
          </w:p>
        </w:tc>
        <w:tc>
          <w:tcPr>
            <w:tcW w:w="4583" w:type="dxa"/>
            <w:tcBorders>
              <w:top w:val="nil"/>
              <w:left w:val="nil"/>
              <w:bottom w:val="single" w:sz="4" w:space="0" w:color="auto"/>
              <w:right w:val="single" w:sz="4" w:space="0" w:color="auto"/>
            </w:tcBorders>
          </w:tcPr>
          <w:p w14:paraId="10D5ED35" w14:textId="77777777" w:rsidR="00D4588C" w:rsidRPr="00D47B38" w:rsidRDefault="00D4588C" w:rsidP="00161067">
            <w:pPr>
              <w:rPr>
                <w:rFonts w:ascii="Arial Narrow" w:hAnsi="Arial Narrow"/>
              </w:rPr>
            </w:pPr>
          </w:p>
        </w:tc>
      </w:tr>
      <w:tr w:rsidR="00D4588C" w14:paraId="17BAD780" w14:textId="77777777" w:rsidTr="00161067">
        <w:tc>
          <w:tcPr>
            <w:tcW w:w="4525" w:type="dxa"/>
            <w:tcBorders>
              <w:left w:val="single" w:sz="4" w:space="0" w:color="auto"/>
              <w:bottom w:val="nil"/>
              <w:right w:val="nil"/>
            </w:tcBorders>
          </w:tcPr>
          <w:p w14:paraId="7C0A8AF3" w14:textId="77777777" w:rsidR="00D4588C" w:rsidRPr="008512C3" w:rsidRDefault="00D4588C" w:rsidP="00161067">
            <w:pPr>
              <w:jc w:val="center"/>
              <w:rPr>
                <w:rFonts w:ascii="Arial Narrow" w:hAnsi="Arial Narrow"/>
                <w:i/>
              </w:rPr>
            </w:pPr>
            <w:r>
              <w:rPr>
                <w:rFonts w:ascii="Arial Narrow" w:hAnsi="Arial Narrow"/>
                <w:i/>
              </w:rPr>
              <w:t>Signature of Respondent</w:t>
            </w:r>
          </w:p>
        </w:tc>
        <w:tc>
          <w:tcPr>
            <w:tcW w:w="450" w:type="dxa"/>
            <w:tcBorders>
              <w:top w:val="nil"/>
              <w:left w:val="nil"/>
              <w:bottom w:val="nil"/>
              <w:right w:val="nil"/>
            </w:tcBorders>
          </w:tcPr>
          <w:p w14:paraId="3B817C98" w14:textId="77777777" w:rsidR="00D4588C" w:rsidRDefault="00D4588C" w:rsidP="00161067">
            <w:pPr>
              <w:jc w:val="center"/>
              <w:rPr>
                <w:rFonts w:ascii="Arial Narrow" w:hAnsi="Arial Narrow"/>
                <w:i/>
              </w:rPr>
            </w:pPr>
          </w:p>
        </w:tc>
        <w:tc>
          <w:tcPr>
            <w:tcW w:w="4583" w:type="dxa"/>
            <w:tcBorders>
              <w:left w:val="nil"/>
              <w:bottom w:val="nil"/>
              <w:right w:val="single" w:sz="4" w:space="0" w:color="auto"/>
            </w:tcBorders>
          </w:tcPr>
          <w:p w14:paraId="7195B7D8" w14:textId="77777777" w:rsidR="00D4588C" w:rsidRDefault="00D4588C" w:rsidP="00161067">
            <w:pPr>
              <w:jc w:val="center"/>
              <w:rPr>
                <w:rFonts w:ascii="Arial Narrow" w:hAnsi="Arial Narrow"/>
                <w:i/>
              </w:rPr>
            </w:pPr>
            <w:r>
              <w:rPr>
                <w:rFonts w:ascii="Arial Narrow" w:hAnsi="Arial Narrow"/>
                <w:i/>
              </w:rPr>
              <w:t>Signature of Person Authorized to Administer Oaths</w:t>
            </w:r>
          </w:p>
        </w:tc>
      </w:tr>
      <w:tr w:rsidR="00D4588C" w14:paraId="2F9D31D6" w14:textId="77777777" w:rsidTr="00161067">
        <w:trPr>
          <w:trHeight w:val="95"/>
        </w:trPr>
        <w:tc>
          <w:tcPr>
            <w:tcW w:w="9558" w:type="dxa"/>
            <w:gridSpan w:val="3"/>
            <w:tcBorders>
              <w:top w:val="nil"/>
              <w:left w:val="single" w:sz="4" w:space="0" w:color="auto"/>
              <w:bottom w:val="single" w:sz="4" w:space="0" w:color="auto"/>
              <w:right w:val="single" w:sz="4" w:space="0" w:color="auto"/>
            </w:tcBorders>
          </w:tcPr>
          <w:p w14:paraId="75EA110E" w14:textId="77777777" w:rsidR="00D4588C" w:rsidRPr="00263562" w:rsidRDefault="00D4588C" w:rsidP="00161067">
            <w:pPr>
              <w:ind w:right="688"/>
              <w:jc w:val="both"/>
              <w:rPr>
                <w:rFonts w:ascii="Arial Narrow" w:hAnsi="Arial Narrow"/>
                <w:i/>
                <w:sz w:val="10"/>
              </w:rPr>
            </w:pPr>
          </w:p>
        </w:tc>
      </w:tr>
    </w:tbl>
    <w:p w14:paraId="3C8D9A03" w14:textId="77777777" w:rsidR="00D4588C" w:rsidRDefault="00D4588C" w:rsidP="00D4588C">
      <w:pPr>
        <w:pStyle w:val="NoSpacing"/>
        <w:rPr>
          <w:sz w:val="14"/>
        </w:rPr>
      </w:pPr>
    </w:p>
    <w:p w14:paraId="1F5A3291" w14:textId="77777777" w:rsidR="00D4588C" w:rsidRDefault="00D4588C" w:rsidP="00D4588C">
      <w:pPr>
        <w:pStyle w:val="NoSpacing"/>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D4588C" w:rsidRPr="009221FD" w14:paraId="5A14B4CA" w14:textId="77777777" w:rsidTr="00161067">
        <w:tc>
          <w:tcPr>
            <w:tcW w:w="5508" w:type="dxa"/>
            <w:shd w:val="clear" w:color="auto" w:fill="000000" w:themeFill="text1"/>
            <w:vAlign w:val="center"/>
          </w:tcPr>
          <w:p w14:paraId="6252B778" w14:textId="77777777" w:rsidR="00D4588C" w:rsidRPr="009221FD" w:rsidRDefault="00D4588C" w:rsidP="00161067">
            <w:pPr>
              <w:pStyle w:val="NoSpacing"/>
              <w:rPr>
                <w:b/>
              </w:rPr>
            </w:pPr>
            <w:r>
              <w:rPr>
                <w:b/>
                <w:color w:val="FFFFFF" w:themeColor="background1"/>
                <w:sz w:val="36"/>
                <w:szCs w:val="36"/>
              </w:rPr>
              <w:t xml:space="preserve">Lawyer’s Signature for Fee Waiver </w:t>
            </w:r>
          </w:p>
        </w:tc>
        <w:tc>
          <w:tcPr>
            <w:tcW w:w="4068" w:type="dxa"/>
            <w:shd w:val="clear" w:color="auto" w:fill="D9D9D9" w:themeFill="background1" w:themeFillShade="D9"/>
            <w:vAlign w:val="center"/>
          </w:tcPr>
          <w:p w14:paraId="1A556BC9" w14:textId="77777777" w:rsidR="00D4588C" w:rsidRPr="009221FD" w:rsidRDefault="00D4588C" w:rsidP="00161067">
            <w:pPr>
              <w:pStyle w:val="NoSpacing"/>
              <w:rPr>
                <w:b/>
              </w:rPr>
            </w:pPr>
          </w:p>
        </w:tc>
      </w:tr>
    </w:tbl>
    <w:p w14:paraId="6768A11E" w14:textId="77777777" w:rsidR="00D4588C" w:rsidRDefault="00D4588C" w:rsidP="00D4588C">
      <w:pPr>
        <w:pStyle w:val="NoSpacing"/>
        <w:rPr>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D4588C" w14:paraId="79A8549D" w14:textId="77777777" w:rsidTr="00161067">
        <w:trPr>
          <w:trHeight w:val="620"/>
        </w:trPr>
        <w:tc>
          <w:tcPr>
            <w:tcW w:w="9558" w:type="dxa"/>
            <w:gridSpan w:val="3"/>
            <w:tcBorders>
              <w:top w:val="single" w:sz="4" w:space="0" w:color="auto"/>
              <w:left w:val="single" w:sz="4" w:space="0" w:color="auto"/>
              <w:bottom w:val="nil"/>
              <w:right w:val="single" w:sz="4" w:space="0" w:color="auto"/>
            </w:tcBorders>
          </w:tcPr>
          <w:p w14:paraId="33F9DFC7" w14:textId="77777777" w:rsidR="00D4588C" w:rsidRPr="00E72297" w:rsidRDefault="00D4588C" w:rsidP="00161067">
            <w:pPr>
              <w:spacing w:line="276" w:lineRule="auto"/>
              <w:jc w:val="both"/>
              <w:rPr>
                <w:rFonts w:ascii="Arial Narrow" w:hAnsi="Arial Narrow"/>
                <w:sz w:val="10"/>
              </w:rPr>
            </w:pPr>
          </w:p>
          <w:p w14:paraId="140AB401" w14:textId="77777777" w:rsidR="00D4588C" w:rsidRDefault="00D4588C" w:rsidP="00161067">
            <w:pPr>
              <w:spacing w:line="276" w:lineRule="auto"/>
              <w:jc w:val="both"/>
              <w:rPr>
                <w:rFonts w:ascii="Arial Narrow" w:hAnsi="Arial Narrow"/>
              </w:rPr>
            </w:pPr>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r>
              <w:rPr>
                <w:rFonts w:ascii="Arial Narrow" w:hAnsi="Arial Narrow"/>
              </w:rPr>
              <w:t xml:space="preserve"> and I am the lawyer of record in this matter.</w:t>
            </w:r>
          </w:p>
        </w:tc>
      </w:tr>
      <w:tr w:rsidR="00D4588C" w:rsidRPr="00D47B38" w14:paraId="2D7CE02F" w14:textId="77777777" w:rsidTr="00161067">
        <w:trPr>
          <w:trHeight w:val="468"/>
        </w:trPr>
        <w:tc>
          <w:tcPr>
            <w:tcW w:w="4525" w:type="dxa"/>
            <w:tcBorders>
              <w:top w:val="nil"/>
              <w:left w:val="single" w:sz="4" w:space="0" w:color="auto"/>
              <w:bottom w:val="single" w:sz="4" w:space="0" w:color="auto"/>
              <w:right w:val="nil"/>
            </w:tcBorders>
          </w:tcPr>
          <w:p w14:paraId="49C30B76" w14:textId="77777777" w:rsidR="00D4588C" w:rsidRDefault="00D4588C" w:rsidP="00161067">
            <w:pPr>
              <w:rPr>
                <w:rFonts w:ascii="Arial Narrow" w:hAnsi="Arial Narrow"/>
              </w:rPr>
            </w:pPr>
          </w:p>
        </w:tc>
        <w:tc>
          <w:tcPr>
            <w:tcW w:w="450" w:type="dxa"/>
            <w:tcBorders>
              <w:top w:val="nil"/>
              <w:left w:val="nil"/>
              <w:bottom w:val="nil"/>
              <w:right w:val="nil"/>
            </w:tcBorders>
          </w:tcPr>
          <w:p w14:paraId="5A9B9498" w14:textId="77777777" w:rsidR="00D4588C" w:rsidRDefault="00D4588C" w:rsidP="00161067">
            <w:pPr>
              <w:rPr>
                <w:rFonts w:ascii="Arial Narrow" w:hAnsi="Arial Narrow"/>
              </w:rPr>
            </w:pPr>
          </w:p>
        </w:tc>
        <w:tc>
          <w:tcPr>
            <w:tcW w:w="4583" w:type="dxa"/>
            <w:tcBorders>
              <w:top w:val="nil"/>
              <w:left w:val="nil"/>
              <w:bottom w:val="single" w:sz="4" w:space="0" w:color="auto"/>
              <w:right w:val="single" w:sz="4" w:space="0" w:color="auto"/>
            </w:tcBorders>
          </w:tcPr>
          <w:p w14:paraId="1DA0662F" w14:textId="77777777" w:rsidR="00D4588C" w:rsidRPr="00D47B38" w:rsidRDefault="00D4588C" w:rsidP="00161067">
            <w:pPr>
              <w:rPr>
                <w:rFonts w:ascii="Arial Narrow" w:hAnsi="Arial Narrow"/>
              </w:rPr>
            </w:pPr>
          </w:p>
        </w:tc>
      </w:tr>
      <w:tr w:rsidR="00D4588C" w14:paraId="5240737D" w14:textId="77777777" w:rsidTr="00161067">
        <w:trPr>
          <w:trHeight w:val="85"/>
        </w:trPr>
        <w:tc>
          <w:tcPr>
            <w:tcW w:w="4525" w:type="dxa"/>
            <w:tcBorders>
              <w:left w:val="single" w:sz="4" w:space="0" w:color="auto"/>
              <w:bottom w:val="nil"/>
              <w:right w:val="nil"/>
            </w:tcBorders>
          </w:tcPr>
          <w:p w14:paraId="2AB12D03" w14:textId="77777777" w:rsidR="00D4588C" w:rsidRPr="00986ABE" w:rsidRDefault="00D4588C" w:rsidP="00161067">
            <w:pPr>
              <w:pStyle w:val="NoSpacing"/>
              <w:spacing w:line="276" w:lineRule="auto"/>
              <w:jc w:val="center"/>
              <w:rPr>
                <w:i/>
              </w:rPr>
            </w:pPr>
            <w:r w:rsidRPr="005D2C53">
              <w:rPr>
                <w:i/>
              </w:rPr>
              <w:t>Signature of Lawyer (if any)</w:t>
            </w:r>
          </w:p>
        </w:tc>
        <w:tc>
          <w:tcPr>
            <w:tcW w:w="450" w:type="dxa"/>
            <w:tcBorders>
              <w:top w:val="nil"/>
              <w:left w:val="nil"/>
              <w:bottom w:val="nil"/>
              <w:right w:val="nil"/>
            </w:tcBorders>
          </w:tcPr>
          <w:p w14:paraId="6A189FEF" w14:textId="77777777" w:rsidR="00D4588C" w:rsidRPr="005D2C53" w:rsidRDefault="00D4588C" w:rsidP="00161067">
            <w:pPr>
              <w:pStyle w:val="NoSpacing"/>
              <w:spacing w:line="276" w:lineRule="auto"/>
              <w:jc w:val="center"/>
              <w:rPr>
                <w:i/>
              </w:rPr>
            </w:pPr>
          </w:p>
        </w:tc>
        <w:tc>
          <w:tcPr>
            <w:tcW w:w="4583" w:type="dxa"/>
            <w:tcBorders>
              <w:left w:val="nil"/>
              <w:bottom w:val="nil"/>
              <w:right w:val="single" w:sz="4" w:space="0" w:color="auto"/>
            </w:tcBorders>
          </w:tcPr>
          <w:p w14:paraId="4DBC777A" w14:textId="77777777" w:rsidR="00D4588C" w:rsidRPr="005D2C53" w:rsidRDefault="00D4588C" w:rsidP="00161067">
            <w:pPr>
              <w:pStyle w:val="NoSpacing"/>
              <w:spacing w:line="276" w:lineRule="auto"/>
              <w:jc w:val="center"/>
              <w:rPr>
                <w:i/>
              </w:rPr>
            </w:pPr>
            <w:r w:rsidRPr="005D2C53">
              <w:rPr>
                <w:i/>
              </w:rPr>
              <w:t>Print Name of Lawyer (if any)</w:t>
            </w:r>
          </w:p>
        </w:tc>
      </w:tr>
      <w:tr w:rsidR="00D4588C" w14:paraId="1BB33A7C" w14:textId="77777777" w:rsidTr="00161067">
        <w:trPr>
          <w:trHeight w:val="95"/>
        </w:trPr>
        <w:tc>
          <w:tcPr>
            <w:tcW w:w="9558" w:type="dxa"/>
            <w:gridSpan w:val="3"/>
            <w:tcBorders>
              <w:top w:val="nil"/>
              <w:left w:val="single" w:sz="4" w:space="0" w:color="auto"/>
              <w:bottom w:val="single" w:sz="4" w:space="0" w:color="auto"/>
              <w:right w:val="single" w:sz="4" w:space="0" w:color="auto"/>
            </w:tcBorders>
          </w:tcPr>
          <w:p w14:paraId="0D9B5908" w14:textId="77777777" w:rsidR="00D4588C" w:rsidRPr="00263562" w:rsidRDefault="00D4588C" w:rsidP="00161067">
            <w:pPr>
              <w:ind w:right="688"/>
              <w:jc w:val="both"/>
              <w:rPr>
                <w:rFonts w:ascii="Arial Narrow" w:hAnsi="Arial Narrow"/>
                <w:i/>
                <w:sz w:val="10"/>
              </w:rPr>
            </w:pPr>
          </w:p>
        </w:tc>
      </w:tr>
    </w:tbl>
    <w:p w14:paraId="45D771D3" w14:textId="77777777" w:rsidR="00D4588C" w:rsidRDefault="00D4588C" w:rsidP="00D4588C">
      <w:pPr>
        <w:pStyle w:val="NoSpacing"/>
        <w:tabs>
          <w:tab w:val="left" w:pos="1888"/>
        </w:tabs>
        <w:jc w:val="both"/>
        <w:rPr>
          <w:i/>
          <w:sz w:val="14"/>
        </w:rPr>
      </w:pPr>
    </w:p>
    <w:p w14:paraId="75369021" w14:textId="77777777" w:rsidR="00117705" w:rsidRDefault="00117705">
      <w:pPr>
        <w:rPr>
          <w:rFonts w:ascii="Arial Narrow" w:hAnsi="Arial Narrow"/>
          <w:i/>
          <w:sz w:val="14"/>
        </w:rPr>
      </w:pPr>
      <w:r>
        <w:rPr>
          <w:i/>
          <w:sz w:val="14"/>
        </w:rPr>
        <w:br w:type="page"/>
      </w:r>
    </w:p>
    <w:p w14:paraId="6B82FF1B" w14:textId="77777777" w:rsidR="00717B41" w:rsidRPr="00661569" w:rsidRDefault="00717B41" w:rsidP="00717B41">
      <w:pPr>
        <w:pStyle w:val="NoSpacing"/>
        <w:tabs>
          <w:tab w:val="left" w:pos="1888"/>
        </w:tabs>
        <w:jc w:val="both"/>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6059"/>
      </w:tblGrid>
      <w:tr w:rsidR="00717B41" w:rsidRPr="009221FD" w14:paraId="4B8C7F30" w14:textId="77777777" w:rsidTr="00717B41">
        <w:tc>
          <w:tcPr>
            <w:tcW w:w="3301" w:type="dxa"/>
            <w:shd w:val="clear" w:color="auto" w:fill="000000" w:themeFill="text1"/>
            <w:vAlign w:val="center"/>
          </w:tcPr>
          <w:p w14:paraId="1B819FE1" w14:textId="77777777" w:rsidR="00717B41" w:rsidRPr="009221FD" w:rsidRDefault="00717B41" w:rsidP="00717B41">
            <w:pPr>
              <w:pStyle w:val="NoSpacing"/>
              <w:rPr>
                <w:b/>
              </w:rPr>
            </w:pPr>
            <w:r>
              <w:rPr>
                <w:b/>
                <w:color w:val="FFFFFF" w:themeColor="background1"/>
                <w:sz w:val="36"/>
                <w:szCs w:val="36"/>
              </w:rPr>
              <w:t>Party’s Certificate</w:t>
            </w:r>
          </w:p>
        </w:tc>
        <w:tc>
          <w:tcPr>
            <w:tcW w:w="6059" w:type="dxa"/>
            <w:shd w:val="clear" w:color="auto" w:fill="D9D9D9" w:themeFill="background1" w:themeFillShade="D9"/>
            <w:vAlign w:val="center"/>
          </w:tcPr>
          <w:p w14:paraId="56DF31F6" w14:textId="77777777" w:rsidR="00717B41" w:rsidRPr="009221FD" w:rsidRDefault="00717B41" w:rsidP="00717B41">
            <w:pPr>
              <w:pStyle w:val="NoSpacing"/>
              <w:rPr>
                <w:b/>
              </w:rPr>
            </w:pPr>
          </w:p>
        </w:tc>
      </w:tr>
    </w:tbl>
    <w:p w14:paraId="67F81F97" w14:textId="77777777" w:rsidR="00717B41" w:rsidRDefault="00717B41" w:rsidP="00717B41">
      <w:pPr>
        <w:pStyle w:val="NoSpacing"/>
        <w:tabs>
          <w:tab w:val="left" w:pos="1888"/>
        </w:tabs>
        <w:jc w:val="both"/>
        <w:rPr>
          <w:i/>
          <w:sz w:val="14"/>
        </w:rPr>
      </w:pPr>
    </w:p>
    <w:p w14:paraId="34E0C4D0" w14:textId="07FD7532" w:rsidR="00717B41" w:rsidRPr="006B0545" w:rsidRDefault="00717B41" w:rsidP="00717B41">
      <w:pPr>
        <w:pStyle w:val="NoSpacing"/>
        <w:tabs>
          <w:tab w:val="left" w:pos="1888"/>
        </w:tabs>
        <w:jc w:val="both"/>
        <w:rPr>
          <w:i/>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tblGrid>
      <w:tr w:rsidR="00717B41" w:rsidRPr="00717B41" w14:paraId="3445333F" w14:textId="77777777" w:rsidTr="00717B41">
        <w:tc>
          <w:tcPr>
            <w:tcW w:w="8893" w:type="dxa"/>
          </w:tcPr>
          <w:p w14:paraId="2DEB3B0D" w14:textId="7E59A383" w:rsidR="00717B41" w:rsidRPr="00717B41" w:rsidRDefault="00717B41" w:rsidP="00717B41">
            <w:pPr>
              <w:pStyle w:val="NoSpacing"/>
              <w:spacing w:line="276" w:lineRule="auto"/>
              <w:jc w:val="both"/>
              <w:rPr>
                <w:i/>
              </w:rPr>
            </w:pPr>
            <w:r w:rsidRPr="00717B41">
              <w:rPr>
                <w:i/>
              </w:rPr>
              <w:t xml:space="preserve">If you </w:t>
            </w:r>
            <w:r>
              <w:rPr>
                <w:i/>
              </w:rPr>
              <w:t xml:space="preserve">or the Applicant </w:t>
            </w:r>
            <w:r w:rsidRPr="00717B41">
              <w:rPr>
                <w:i/>
              </w:rPr>
              <w:t xml:space="preserve">are applying for relief under the Divorce Act, you must complete this certificate. </w:t>
            </w:r>
          </w:p>
        </w:tc>
      </w:tr>
    </w:tbl>
    <w:p w14:paraId="5DCBC357" w14:textId="77777777" w:rsidR="00717B41" w:rsidRPr="00717B41" w:rsidRDefault="00717B41" w:rsidP="00717B41">
      <w:pPr>
        <w:pStyle w:val="NoSpacing"/>
        <w:jc w:val="both"/>
        <w:rPr>
          <w:i/>
          <w:sz w:val="14"/>
        </w:rPr>
      </w:pPr>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717B41" w:rsidRPr="00717B41" w14:paraId="02137D61" w14:textId="77777777" w:rsidTr="00717B41">
        <w:trPr>
          <w:trHeight w:val="431"/>
        </w:trPr>
        <w:tc>
          <w:tcPr>
            <w:tcW w:w="9576" w:type="dxa"/>
            <w:gridSpan w:val="5"/>
          </w:tcPr>
          <w:p w14:paraId="6D11B712" w14:textId="77777777" w:rsidR="00717B41" w:rsidRPr="00717B41" w:rsidRDefault="00717B41" w:rsidP="00717B41">
            <w:pPr>
              <w:pStyle w:val="NoSpacing"/>
              <w:jc w:val="both"/>
              <w:rPr>
                <w:sz w:val="14"/>
              </w:rPr>
            </w:pPr>
          </w:p>
          <w:p w14:paraId="5BA91EE7" w14:textId="77777777" w:rsidR="00717B41" w:rsidRPr="00717B41" w:rsidRDefault="00717B41" w:rsidP="00717B41">
            <w:pPr>
              <w:pStyle w:val="NoSpacing"/>
              <w:jc w:val="both"/>
              <w:rPr>
                <w:i/>
              </w:rPr>
            </w:pPr>
            <w:r w:rsidRPr="00717B41">
              <w:t>I, ____________________________________ ,</w:t>
            </w:r>
          </w:p>
        </w:tc>
      </w:tr>
      <w:tr w:rsidR="00717B41" w:rsidRPr="00717B41" w14:paraId="56B26618" w14:textId="77777777" w:rsidTr="00717B41">
        <w:tc>
          <w:tcPr>
            <w:tcW w:w="3978" w:type="dxa"/>
          </w:tcPr>
          <w:p w14:paraId="40BDB693" w14:textId="77777777" w:rsidR="00717B41" w:rsidRPr="00717B41" w:rsidRDefault="00717B41" w:rsidP="00717B41">
            <w:pPr>
              <w:pStyle w:val="NoSpacing"/>
              <w:jc w:val="center"/>
              <w:rPr>
                <w:i/>
                <w:sz w:val="18"/>
              </w:rPr>
            </w:pPr>
            <w:r w:rsidRPr="00717B41">
              <w:rPr>
                <w:i/>
                <w:sz w:val="18"/>
              </w:rPr>
              <w:t>(Print Party’s Name)</w:t>
            </w:r>
          </w:p>
        </w:tc>
        <w:tc>
          <w:tcPr>
            <w:tcW w:w="1350" w:type="dxa"/>
            <w:gridSpan w:val="3"/>
          </w:tcPr>
          <w:p w14:paraId="4911F20E" w14:textId="77777777" w:rsidR="00717B41" w:rsidRPr="00717B41" w:rsidRDefault="00717B41" w:rsidP="00717B41">
            <w:pPr>
              <w:pStyle w:val="NoSpacing"/>
              <w:jc w:val="center"/>
              <w:rPr>
                <w:i/>
                <w:sz w:val="18"/>
              </w:rPr>
            </w:pPr>
          </w:p>
        </w:tc>
        <w:tc>
          <w:tcPr>
            <w:tcW w:w="4248" w:type="dxa"/>
          </w:tcPr>
          <w:p w14:paraId="507FECF5" w14:textId="77777777" w:rsidR="00717B41" w:rsidRPr="00717B41" w:rsidRDefault="00717B41" w:rsidP="00717B41">
            <w:pPr>
              <w:pStyle w:val="NoSpacing"/>
              <w:jc w:val="center"/>
              <w:rPr>
                <w:i/>
                <w:sz w:val="18"/>
              </w:rPr>
            </w:pPr>
          </w:p>
        </w:tc>
      </w:tr>
      <w:tr w:rsidR="00717B41" w:rsidRPr="00717B41" w14:paraId="1CBA5A9C" w14:textId="77777777" w:rsidTr="00717B41">
        <w:tc>
          <w:tcPr>
            <w:tcW w:w="9576" w:type="dxa"/>
            <w:gridSpan w:val="5"/>
          </w:tcPr>
          <w:p w14:paraId="15038090" w14:textId="77777777" w:rsidR="00717B41" w:rsidRPr="00717B41" w:rsidRDefault="00717B41" w:rsidP="00717B41">
            <w:pPr>
              <w:pStyle w:val="NoSpacing"/>
              <w:jc w:val="both"/>
              <w:rPr>
                <w:sz w:val="14"/>
              </w:rPr>
            </w:pPr>
          </w:p>
          <w:p w14:paraId="4267BF9F" w14:textId="0F0A2A91" w:rsidR="00717B41" w:rsidRPr="00717B41" w:rsidRDefault="00717B41" w:rsidP="00717B41">
            <w:pPr>
              <w:pStyle w:val="NoSpacing"/>
              <w:jc w:val="both"/>
            </w:pPr>
            <w:r w:rsidRPr="00717B41">
              <w:t xml:space="preserve">the </w:t>
            </w:r>
            <w:r w:rsidR="009E1375">
              <w:t>Respondent</w:t>
            </w:r>
            <w:r w:rsidRPr="00717B41">
              <w:t xml:space="preserve">, certify to this Court that I am aware of the duties set out in sections 7.1 to 7.5 of the </w:t>
            </w:r>
            <w:r w:rsidRPr="00717B41">
              <w:rPr>
                <w:i/>
              </w:rPr>
              <w:t xml:space="preserve">Divorce Act, </w:t>
            </w:r>
            <w:r w:rsidRPr="00717B41">
              <w:t xml:space="preserve">which provide: </w:t>
            </w:r>
          </w:p>
          <w:p w14:paraId="212F1027" w14:textId="77777777" w:rsidR="00717B41" w:rsidRPr="00717B41" w:rsidRDefault="00717B41" w:rsidP="00717B41">
            <w:pPr>
              <w:pStyle w:val="NoSpacing"/>
              <w:jc w:val="both"/>
            </w:pPr>
          </w:p>
          <w:p w14:paraId="258B7665" w14:textId="77777777" w:rsidR="00717B41" w:rsidRPr="00717B41" w:rsidRDefault="00717B41" w:rsidP="00717B41">
            <w:pPr>
              <w:pStyle w:val="NoSpacing"/>
              <w:ind w:left="1440" w:hanging="720"/>
            </w:pPr>
            <w:r w:rsidRPr="00717B41">
              <w:t xml:space="preserve">7.1 </w:t>
            </w:r>
            <w:r w:rsidRPr="00717B41">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7249CC71" w14:textId="77777777" w:rsidR="00717B41" w:rsidRPr="00717B41" w:rsidRDefault="00717B41" w:rsidP="00717B41">
            <w:pPr>
              <w:pStyle w:val="NoSpacing"/>
            </w:pPr>
          </w:p>
          <w:p w14:paraId="1434FD65" w14:textId="77777777" w:rsidR="00717B41" w:rsidRPr="00717B41" w:rsidRDefault="00717B41" w:rsidP="00717B41">
            <w:pPr>
              <w:pStyle w:val="NoSpacing"/>
              <w:ind w:left="1440" w:hanging="720"/>
            </w:pPr>
            <w:r w:rsidRPr="00717B41">
              <w:t xml:space="preserve">7.2 </w:t>
            </w:r>
            <w:r w:rsidRPr="00717B41">
              <w:tab/>
              <w:t>A party to a proceeding under this Act shall, to the best of their ability, protect any child of the marriage from conflict arising from the proceeding.</w:t>
            </w:r>
          </w:p>
          <w:p w14:paraId="4FE9C65C" w14:textId="77777777" w:rsidR="00717B41" w:rsidRPr="00717B41" w:rsidRDefault="00717B41" w:rsidP="00717B41">
            <w:pPr>
              <w:pStyle w:val="NoSpacing"/>
              <w:ind w:left="1440" w:hanging="720"/>
            </w:pPr>
          </w:p>
          <w:p w14:paraId="566B99E0" w14:textId="77777777" w:rsidR="00717B41" w:rsidRPr="00717B41" w:rsidRDefault="00717B41" w:rsidP="00717B41">
            <w:pPr>
              <w:pStyle w:val="NoSpacing"/>
              <w:ind w:left="1440" w:hanging="720"/>
            </w:pPr>
            <w:r w:rsidRPr="00717B41">
              <w:t xml:space="preserve">7.3 </w:t>
            </w:r>
            <w:r w:rsidRPr="00717B41">
              <w:tab/>
              <w:t>To the extent that it is appropriate to do so, the parties to a proceeding shall try to resolve the matters that may be the subject of an order under this Act through a family dispute resolution process.</w:t>
            </w:r>
          </w:p>
          <w:p w14:paraId="78FB1A23" w14:textId="77777777" w:rsidR="00717B41" w:rsidRPr="00717B41" w:rsidRDefault="00717B41" w:rsidP="00717B41">
            <w:pPr>
              <w:pStyle w:val="NoSpacing"/>
            </w:pPr>
          </w:p>
          <w:p w14:paraId="5426A2E8" w14:textId="77777777" w:rsidR="00717B41" w:rsidRPr="00717B41" w:rsidRDefault="00717B41" w:rsidP="00717B41">
            <w:pPr>
              <w:pStyle w:val="NoSpacing"/>
              <w:ind w:left="1440" w:hanging="720"/>
            </w:pPr>
            <w:r w:rsidRPr="00717B41">
              <w:t xml:space="preserve">7.4 </w:t>
            </w:r>
            <w:r w:rsidRPr="00717B41">
              <w:tab/>
              <w:t>A party to a proceeding under this Act or a person who is subject to an order made under this Act shall provide complete, accurate and up-to-date information if required to do so under this Act.</w:t>
            </w:r>
          </w:p>
          <w:p w14:paraId="6944713A" w14:textId="77777777" w:rsidR="00717B41" w:rsidRPr="00717B41" w:rsidRDefault="00717B41" w:rsidP="00717B41">
            <w:pPr>
              <w:pStyle w:val="NoSpacing"/>
            </w:pPr>
          </w:p>
          <w:p w14:paraId="01B89AD6" w14:textId="77777777" w:rsidR="00717B41" w:rsidRPr="00717B41" w:rsidRDefault="00717B41" w:rsidP="00717B41">
            <w:pPr>
              <w:pStyle w:val="NoSpacing"/>
              <w:ind w:left="1440" w:hanging="720"/>
              <w:jc w:val="both"/>
            </w:pPr>
            <w:r w:rsidRPr="00717B41">
              <w:t xml:space="preserve">7.5 </w:t>
            </w:r>
            <w:r w:rsidRPr="00717B41">
              <w:tab/>
              <w:t>For greater certainty, a person who is subject to an order made under this Act shall comply with the order until it is no longer in effect.</w:t>
            </w:r>
          </w:p>
          <w:p w14:paraId="2218B246" w14:textId="77777777" w:rsidR="00717B41" w:rsidRPr="00717B41" w:rsidRDefault="00717B41" w:rsidP="00717B41">
            <w:pPr>
              <w:pStyle w:val="NoSpacing"/>
              <w:spacing w:line="276" w:lineRule="auto"/>
              <w:rPr>
                <w:sz w:val="14"/>
              </w:rPr>
            </w:pPr>
          </w:p>
          <w:p w14:paraId="287BF98E" w14:textId="77777777" w:rsidR="00717B41" w:rsidRPr="00717B41" w:rsidRDefault="00717B41" w:rsidP="00717B41">
            <w:pPr>
              <w:pStyle w:val="NoSpacing"/>
              <w:spacing w:line="276" w:lineRule="auto"/>
              <w:rPr>
                <w:sz w:val="14"/>
              </w:rPr>
            </w:pPr>
          </w:p>
          <w:p w14:paraId="37218A10" w14:textId="77777777" w:rsidR="00717B41" w:rsidRPr="00717B41" w:rsidRDefault="00717B41" w:rsidP="00717B41">
            <w:pPr>
              <w:pStyle w:val="NoSpacing"/>
              <w:jc w:val="both"/>
              <w:rPr>
                <w:sz w:val="14"/>
              </w:rPr>
            </w:pPr>
            <w:r w:rsidRPr="00717B41">
              <w:t>DATED at _________________________________, this __________ day of ___________________</w:t>
            </w:r>
            <w:proofErr w:type="gramStart"/>
            <w:r w:rsidRPr="00717B41">
              <w:t>_ ,</w:t>
            </w:r>
            <w:proofErr w:type="gramEnd"/>
            <w:r w:rsidRPr="00717B41">
              <w:t xml:space="preserve"> 20______ .</w:t>
            </w:r>
          </w:p>
        </w:tc>
      </w:tr>
      <w:tr w:rsidR="00717B41" w:rsidRPr="00717B41" w14:paraId="0782B30A" w14:textId="77777777" w:rsidTr="00717B41">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nil"/>
              <w:right w:val="nil"/>
            </w:tcBorders>
          </w:tcPr>
          <w:p w14:paraId="3432E17F" w14:textId="77777777" w:rsidR="00717B41" w:rsidRPr="00717B41" w:rsidRDefault="00717B41" w:rsidP="00717B41">
            <w:pPr>
              <w:rPr>
                <w:rFonts w:ascii="Arial Narrow" w:hAnsi="Arial Narrow"/>
              </w:rPr>
            </w:pPr>
          </w:p>
          <w:p w14:paraId="1F01A246" w14:textId="77777777" w:rsidR="00717B41" w:rsidRPr="00717B41" w:rsidRDefault="00717B41" w:rsidP="00717B41">
            <w:pPr>
              <w:rPr>
                <w:rFonts w:ascii="Arial Narrow" w:hAnsi="Arial Narrow"/>
              </w:rPr>
            </w:pPr>
          </w:p>
          <w:p w14:paraId="1CBB28CE" w14:textId="77777777" w:rsidR="00717B41" w:rsidRPr="00717B41" w:rsidRDefault="00717B41" w:rsidP="00717B41">
            <w:pPr>
              <w:rPr>
                <w:rFonts w:ascii="Arial Narrow" w:hAnsi="Arial Narrow"/>
              </w:rPr>
            </w:pPr>
          </w:p>
        </w:tc>
        <w:tc>
          <w:tcPr>
            <w:tcW w:w="450" w:type="dxa"/>
            <w:tcBorders>
              <w:top w:val="nil"/>
              <w:left w:val="nil"/>
              <w:bottom w:val="nil"/>
              <w:right w:val="nil"/>
            </w:tcBorders>
          </w:tcPr>
          <w:p w14:paraId="5319245A" w14:textId="77777777" w:rsidR="00717B41" w:rsidRPr="00717B41" w:rsidRDefault="00717B41" w:rsidP="00717B41">
            <w:pPr>
              <w:rPr>
                <w:rFonts w:ascii="Arial Narrow" w:hAnsi="Arial Narrow"/>
              </w:rPr>
            </w:pPr>
          </w:p>
        </w:tc>
        <w:tc>
          <w:tcPr>
            <w:tcW w:w="4608" w:type="dxa"/>
            <w:gridSpan w:val="2"/>
            <w:tcBorders>
              <w:top w:val="nil"/>
              <w:left w:val="nil"/>
              <w:bottom w:val="single" w:sz="4" w:space="0" w:color="auto"/>
              <w:right w:val="single" w:sz="4" w:space="0" w:color="auto"/>
            </w:tcBorders>
          </w:tcPr>
          <w:p w14:paraId="06946F69" w14:textId="77777777" w:rsidR="00717B41" w:rsidRPr="00717B41" w:rsidRDefault="00717B41" w:rsidP="00717B41">
            <w:pPr>
              <w:rPr>
                <w:rFonts w:ascii="Arial Narrow" w:hAnsi="Arial Narrow"/>
              </w:rPr>
            </w:pPr>
          </w:p>
        </w:tc>
      </w:tr>
      <w:tr w:rsidR="00717B41" w14:paraId="07142EC2" w14:textId="77777777" w:rsidTr="00717B41">
        <w:tblPrEx>
          <w:tblBorders>
            <w:insideH w:val="single" w:sz="4" w:space="0" w:color="auto"/>
            <w:insideV w:val="single" w:sz="4" w:space="0" w:color="auto"/>
          </w:tblBorders>
        </w:tblPrEx>
        <w:tc>
          <w:tcPr>
            <w:tcW w:w="4518" w:type="dxa"/>
            <w:gridSpan w:val="2"/>
            <w:tcBorders>
              <w:top w:val="nil"/>
              <w:left w:val="single" w:sz="4" w:space="0" w:color="auto"/>
              <w:bottom w:val="nil"/>
              <w:right w:val="nil"/>
            </w:tcBorders>
          </w:tcPr>
          <w:p w14:paraId="3C1B3A55" w14:textId="77777777" w:rsidR="00717B41" w:rsidRPr="00717B41" w:rsidRDefault="00717B41" w:rsidP="00717B41">
            <w:pPr>
              <w:jc w:val="center"/>
              <w:rPr>
                <w:rFonts w:ascii="Arial Narrow" w:hAnsi="Arial Narrow"/>
                <w:i/>
              </w:rPr>
            </w:pPr>
          </w:p>
        </w:tc>
        <w:tc>
          <w:tcPr>
            <w:tcW w:w="450" w:type="dxa"/>
            <w:tcBorders>
              <w:top w:val="nil"/>
              <w:left w:val="nil"/>
              <w:bottom w:val="nil"/>
              <w:right w:val="nil"/>
            </w:tcBorders>
          </w:tcPr>
          <w:p w14:paraId="7B99B574" w14:textId="77777777" w:rsidR="00717B41" w:rsidRPr="00717B41" w:rsidRDefault="00717B41" w:rsidP="00717B41">
            <w:pPr>
              <w:jc w:val="center"/>
              <w:rPr>
                <w:rFonts w:ascii="Arial Narrow" w:hAnsi="Arial Narrow"/>
                <w:i/>
              </w:rPr>
            </w:pPr>
          </w:p>
        </w:tc>
        <w:tc>
          <w:tcPr>
            <w:tcW w:w="4608" w:type="dxa"/>
            <w:gridSpan w:val="2"/>
            <w:tcBorders>
              <w:left w:val="nil"/>
              <w:bottom w:val="nil"/>
              <w:right w:val="single" w:sz="4" w:space="0" w:color="auto"/>
            </w:tcBorders>
          </w:tcPr>
          <w:p w14:paraId="52D31688" w14:textId="77777777" w:rsidR="00717B41" w:rsidRDefault="00717B41" w:rsidP="00717B41">
            <w:pPr>
              <w:jc w:val="center"/>
              <w:rPr>
                <w:rFonts w:ascii="Arial Narrow" w:hAnsi="Arial Narrow"/>
                <w:i/>
              </w:rPr>
            </w:pPr>
            <w:r w:rsidRPr="00717B41">
              <w:rPr>
                <w:rFonts w:ascii="Arial Narrow" w:hAnsi="Arial Narrow"/>
                <w:i/>
              </w:rPr>
              <w:t>Signature of Respondent</w:t>
            </w:r>
          </w:p>
        </w:tc>
      </w:tr>
      <w:tr w:rsidR="00717B41" w:rsidRPr="00263562" w14:paraId="757819A5" w14:textId="77777777" w:rsidTr="00717B41">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tcPr>
          <w:p w14:paraId="2C5289AA" w14:textId="77777777" w:rsidR="00717B41" w:rsidRPr="00263562" w:rsidRDefault="00717B41" w:rsidP="00717B41">
            <w:pPr>
              <w:ind w:right="688"/>
              <w:jc w:val="both"/>
              <w:rPr>
                <w:rFonts w:ascii="Arial Narrow" w:hAnsi="Arial Narrow"/>
                <w:i/>
                <w:sz w:val="10"/>
              </w:rPr>
            </w:pPr>
          </w:p>
        </w:tc>
      </w:tr>
    </w:tbl>
    <w:p w14:paraId="1B7CB572" w14:textId="77777777" w:rsidR="00717B41" w:rsidRDefault="00717B41" w:rsidP="00717B41">
      <w:pPr>
        <w:pStyle w:val="NoSpacing"/>
        <w:rPr>
          <w:sz w:val="14"/>
        </w:rPr>
      </w:pPr>
    </w:p>
    <w:p w14:paraId="1B4F2991" w14:textId="77777777" w:rsidR="00AD1895" w:rsidRDefault="00AD1895" w:rsidP="00AD1895">
      <w:pPr>
        <w:pStyle w:val="NoSpacing"/>
        <w:spacing w:line="276" w:lineRule="auto"/>
        <w:rPr>
          <w:sz w:val="14"/>
        </w:rPr>
      </w:pPr>
    </w:p>
    <w:p w14:paraId="46FA5300" w14:textId="77777777" w:rsidR="00AD1895" w:rsidRDefault="00AD1895" w:rsidP="00AD189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6059"/>
      </w:tblGrid>
      <w:tr w:rsidR="00AD1895" w:rsidRPr="009221FD" w14:paraId="2093B2F5" w14:textId="77777777" w:rsidTr="00AD1895">
        <w:tc>
          <w:tcPr>
            <w:tcW w:w="3301" w:type="dxa"/>
            <w:shd w:val="clear" w:color="auto" w:fill="000000" w:themeFill="text1"/>
            <w:vAlign w:val="center"/>
          </w:tcPr>
          <w:p w14:paraId="0C4F111A" w14:textId="77777777" w:rsidR="00AD1895" w:rsidRPr="009221FD" w:rsidRDefault="00AD1895" w:rsidP="00AD1895">
            <w:pPr>
              <w:pStyle w:val="NoSpacing"/>
              <w:rPr>
                <w:b/>
              </w:rPr>
            </w:pPr>
            <w:r>
              <w:rPr>
                <w:b/>
                <w:color w:val="FFFFFF" w:themeColor="background1"/>
                <w:sz w:val="36"/>
                <w:szCs w:val="36"/>
              </w:rPr>
              <w:t>Lawyer’s Certificate</w:t>
            </w:r>
          </w:p>
        </w:tc>
        <w:tc>
          <w:tcPr>
            <w:tcW w:w="6059" w:type="dxa"/>
            <w:shd w:val="clear" w:color="auto" w:fill="D9D9D9" w:themeFill="background1" w:themeFillShade="D9"/>
            <w:vAlign w:val="center"/>
          </w:tcPr>
          <w:p w14:paraId="504FCDB7" w14:textId="77777777" w:rsidR="00AD1895" w:rsidRPr="009221FD" w:rsidRDefault="00AD1895" w:rsidP="00AD1895">
            <w:pPr>
              <w:pStyle w:val="NoSpacing"/>
              <w:rPr>
                <w:b/>
              </w:rPr>
            </w:pPr>
          </w:p>
        </w:tc>
      </w:tr>
    </w:tbl>
    <w:p w14:paraId="5D4533CC" w14:textId="77777777" w:rsidR="00AD1895" w:rsidRDefault="00AD1895" w:rsidP="00AD1895">
      <w:pPr>
        <w:pStyle w:val="NoSpacing"/>
        <w:tabs>
          <w:tab w:val="left" w:pos="1888"/>
        </w:tabs>
        <w:jc w:val="both"/>
        <w:rPr>
          <w:i/>
          <w:sz w:val="14"/>
        </w:rPr>
      </w:pPr>
    </w:p>
    <w:p w14:paraId="42E10E4C" w14:textId="77777777" w:rsidR="00AD1895" w:rsidRPr="006B0545" w:rsidRDefault="00AD1895" w:rsidP="00AD1895">
      <w:pPr>
        <w:pStyle w:val="NoSpacing"/>
        <w:tabs>
          <w:tab w:val="left" w:pos="1888"/>
        </w:tabs>
        <w:jc w:val="both"/>
        <w:rPr>
          <w:i/>
          <w:sz w:val="14"/>
        </w:rPr>
      </w:pPr>
      <w:r w:rsidRPr="006B0545">
        <w:rPr>
          <w:i/>
          <w:sz w:val="1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tblGrid>
      <w:tr w:rsidR="00AD1895" w:rsidRPr="00EF113B" w14:paraId="2882AEC3" w14:textId="77777777" w:rsidTr="00AD1895">
        <w:tc>
          <w:tcPr>
            <w:tcW w:w="8893" w:type="dxa"/>
          </w:tcPr>
          <w:p w14:paraId="4EEE56BF" w14:textId="3382E351" w:rsidR="00AD1895" w:rsidRPr="00EF113B" w:rsidRDefault="00AD1895" w:rsidP="00717B41">
            <w:pPr>
              <w:pStyle w:val="NoSpacing"/>
              <w:spacing w:line="276" w:lineRule="auto"/>
              <w:jc w:val="both"/>
              <w:rPr>
                <w:i/>
                <w:highlight w:val="yellow"/>
              </w:rPr>
            </w:pPr>
            <w:r w:rsidRPr="00717B41">
              <w:rPr>
                <w:i/>
              </w:rPr>
              <w:t xml:space="preserve">If you </w:t>
            </w:r>
            <w:r w:rsidR="00717B41" w:rsidRPr="00717B41">
              <w:rPr>
                <w:i/>
              </w:rPr>
              <w:t xml:space="preserve">or the Applicant </w:t>
            </w:r>
            <w:r w:rsidRPr="00717B41">
              <w:rPr>
                <w:i/>
              </w:rPr>
              <w:t xml:space="preserve">are applying for relief under the Divorce Act and you are represented by a lawyer, your lawyer must complete this certificate. </w:t>
            </w:r>
          </w:p>
        </w:tc>
      </w:tr>
    </w:tbl>
    <w:p w14:paraId="38772C5B" w14:textId="77777777" w:rsidR="00AD1895" w:rsidRPr="00EF113B" w:rsidRDefault="00AD1895" w:rsidP="00AD1895">
      <w:pPr>
        <w:pStyle w:val="NoSpacing"/>
        <w:jc w:val="both"/>
        <w:rPr>
          <w:i/>
          <w:sz w:val="14"/>
          <w:highlight w:val="yellow"/>
        </w:rPr>
      </w:pPr>
    </w:p>
    <w:tbl>
      <w:tblPr>
        <w:tblStyle w:val="TableGrid"/>
        <w:tblW w:w="957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3978"/>
        <w:gridCol w:w="540"/>
        <w:gridCol w:w="450"/>
        <w:gridCol w:w="360"/>
        <w:gridCol w:w="4248"/>
      </w:tblGrid>
      <w:tr w:rsidR="00AD1895" w:rsidRPr="00EF113B" w14:paraId="52052A5A" w14:textId="77777777" w:rsidTr="00AD1895">
        <w:trPr>
          <w:trHeight w:val="431"/>
        </w:trPr>
        <w:tc>
          <w:tcPr>
            <w:tcW w:w="9576" w:type="dxa"/>
            <w:gridSpan w:val="5"/>
          </w:tcPr>
          <w:p w14:paraId="4EED7DC4" w14:textId="77777777" w:rsidR="00AD1895" w:rsidRPr="00703B03" w:rsidRDefault="00AD1895" w:rsidP="00AD1895">
            <w:pPr>
              <w:pStyle w:val="NoSpacing"/>
              <w:jc w:val="both"/>
              <w:rPr>
                <w:sz w:val="14"/>
              </w:rPr>
            </w:pPr>
          </w:p>
          <w:p w14:paraId="07FEB8D3" w14:textId="77777777" w:rsidR="00AD1895" w:rsidRPr="00703B03" w:rsidRDefault="00AD1895" w:rsidP="00AD1895">
            <w:pPr>
              <w:pStyle w:val="NoSpacing"/>
              <w:jc w:val="both"/>
              <w:rPr>
                <w:i/>
              </w:rPr>
            </w:pPr>
            <w:r w:rsidRPr="00703B03">
              <w:t xml:space="preserve">I, ____________________________________ , the Lawyer for ______________________________________ , </w:t>
            </w:r>
          </w:p>
        </w:tc>
      </w:tr>
      <w:tr w:rsidR="00AD1895" w:rsidRPr="00EF113B" w14:paraId="2B0180BF" w14:textId="77777777" w:rsidTr="00AD1895">
        <w:tc>
          <w:tcPr>
            <w:tcW w:w="3978" w:type="dxa"/>
          </w:tcPr>
          <w:p w14:paraId="2B36A546" w14:textId="77777777" w:rsidR="00AD1895" w:rsidRPr="00703B03" w:rsidRDefault="00AD1895" w:rsidP="00AD1895">
            <w:pPr>
              <w:pStyle w:val="NoSpacing"/>
              <w:jc w:val="center"/>
              <w:rPr>
                <w:i/>
                <w:sz w:val="18"/>
              </w:rPr>
            </w:pPr>
            <w:r w:rsidRPr="00703B03">
              <w:rPr>
                <w:i/>
                <w:sz w:val="18"/>
              </w:rPr>
              <w:t>(Print Lawyer’s Name)</w:t>
            </w:r>
          </w:p>
        </w:tc>
        <w:tc>
          <w:tcPr>
            <w:tcW w:w="1350" w:type="dxa"/>
            <w:gridSpan w:val="3"/>
          </w:tcPr>
          <w:p w14:paraId="6A6F3B74" w14:textId="77777777" w:rsidR="00AD1895" w:rsidRPr="00703B03" w:rsidRDefault="00AD1895" w:rsidP="00AD1895">
            <w:pPr>
              <w:pStyle w:val="NoSpacing"/>
              <w:jc w:val="center"/>
              <w:rPr>
                <w:i/>
                <w:sz w:val="18"/>
              </w:rPr>
            </w:pPr>
          </w:p>
        </w:tc>
        <w:tc>
          <w:tcPr>
            <w:tcW w:w="4248" w:type="dxa"/>
          </w:tcPr>
          <w:p w14:paraId="4848C6DA" w14:textId="37736A02" w:rsidR="00AD1895" w:rsidRPr="00703B03" w:rsidRDefault="00AD1895" w:rsidP="009E1375">
            <w:pPr>
              <w:pStyle w:val="NoSpacing"/>
              <w:jc w:val="center"/>
              <w:rPr>
                <w:i/>
                <w:sz w:val="18"/>
              </w:rPr>
            </w:pPr>
            <w:r w:rsidRPr="00703B03">
              <w:rPr>
                <w:i/>
                <w:sz w:val="18"/>
              </w:rPr>
              <w:t xml:space="preserve">(Print </w:t>
            </w:r>
            <w:r w:rsidR="009E1375">
              <w:rPr>
                <w:i/>
                <w:sz w:val="18"/>
              </w:rPr>
              <w:t>Respondent’s</w:t>
            </w:r>
            <w:r w:rsidRPr="00703B03">
              <w:rPr>
                <w:i/>
                <w:sz w:val="18"/>
              </w:rPr>
              <w:t xml:space="preserve"> Name)</w:t>
            </w:r>
          </w:p>
        </w:tc>
      </w:tr>
      <w:tr w:rsidR="00AD1895" w:rsidRPr="00EF113B" w14:paraId="1B88258A" w14:textId="77777777" w:rsidTr="00AD1895">
        <w:tc>
          <w:tcPr>
            <w:tcW w:w="9576" w:type="dxa"/>
            <w:gridSpan w:val="5"/>
          </w:tcPr>
          <w:p w14:paraId="73B4FA46" w14:textId="77777777" w:rsidR="00AD1895" w:rsidRPr="00703B03" w:rsidRDefault="00AD1895" w:rsidP="00AD1895">
            <w:pPr>
              <w:pStyle w:val="NoSpacing"/>
              <w:jc w:val="both"/>
              <w:rPr>
                <w:sz w:val="14"/>
              </w:rPr>
            </w:pPr>
          </w:p>
          <w:p w14:paraId="00F235F0" w14:textId="3BD29852" w:rsidR="00AD1895" w:rsidRPr="00703B03" w:rsidRDefault="00AD1895" w:rsidP="00AD1895">
            <w:pPr>
              <w:pStyle w:val="NoSpacing"/>
              <w:jc w:val="both"/>
            </w:pPr>
            <w:r w:rsidRPr="00703B03">
              <w:t xml:space="preserve">the </w:t>
            </w:r>
            <w:r w:rsidR="009E1375">
              <w:t>Respondent</w:t>
            </w:r>
            <w:r w:rsidRPr="00703B03">
              <w:t xml:space="preserve">, certify to this Court that I have complied with s.7.7 of the </w:t>
            </w:r>
            <w:r w:rsidRPr="00703B03">
              <w:rPr>
                <w:i/>
              </w:rPr>
              <w:t xml:space="preserve">Divorce Act, </w:t>
            </w:r>
            <w:r w:rsidRPr="00703B03">
              <w:t xml:space="preserve">which provides: </w:t>
            </w:r>
          </w:p>
          <w:p w14:paraId="670BD7E1" w14:textId="77777777" w:rsidR="00AD1895" w:rsidRPr="00703B03" w:rsidRDefault="00AD1895" w:rsidP="00AD1895">
            <w:pPr>
              <w:pStyle w:val="NoSpacing"/>
              <w:jc w:val="both"/>
            </w:pPr>
          </w:p>
          <w:p w14:paraId="4C65CC93" w14:textId="77777777" w:rsidR="00AD1895" w:rsidRPr="00703B03" w:rsidRDefault="00AD1895" w:rsidP="00AD1895">
            <w:pPr>
              <w:pStyle w:val="NoSpacing"/>
              <w:ind w:left="1440" w:hanging="720"/>
            </w:pPr>
            <w:r w:rsidRPr="00703B03">
              <w:t xml:space="preserve">7.7 </w:t>
            </w:r>
            <w:r w:rsidRPr="00703B03">
              <w:tab/>
              <w:t>(1) Unless the circumstances of the case are of such a nature that it would clearly not be appropriate to do so, it is the duty of every legal adviser who undertakes to act on a spouse’s behalf in a divorce proceeding</w:t>
            </w:r>
          </w:p>
          <w:p w14:paraId="7865EFAD" w14:textId="77777777" w:rsidR="00AD1895" w:rsidRPr="00703B03" w:rsidRDefault="00AD1895" w:rsidP="00AD1895">
            <w:pPr>
              <w:pStyle w:val="NoSpacing"/>
            </w:pPr>
          </w:p>
          <w:p w14:paraId="79A8BC9A" w14:textId="77777777" w:rsidR="00AD1895" w:rsidRPr="00703B03" w:rsidRDefault="00AD1895" w:rsidP="00AD1895">
            <w:pPr>
              <w:pStyle w:val="NoSpacing"/>
              <w:ind w:left="2160"/>
            </w:pPr>
            <w:r w:rsidRPr="00703B03">
              <w:t>(a) to draw to the attention of the spouse the provisions of this Act that have as their object the reconciliation of spouses; and</w:t>
            </w:r>
          </w:p>
          <w:p w14:paraId="59584A6B" w14:textId="77777777" w:rsidR="00AD1895" w:rsidRPr="00703B03" w:rsidRDefault="00AD1895" w:rsidP="00AD1895">
            <w:pPr>
              <w:pStyle w:val="NoSpacing"/>
            </w:pPr>
          </w:p>
          <w:p w14:paraId="2B2BC90F" w14:textId="77777777" w:rsidR="00AD1895" w:rsidRPr="00703B03" w:rsidRDefault="00AD1895" w:rsidP="00AD1895">
            <w:pPr>
              <w:pStyle w:val="NoSpacing"/>
              <w:ind w:left="2160"/>
            </w:pPr>
            <w:r w:rsidRPr="00703B03">
              <w:t xml:space="preserve">(b) </w:t>
            </w:r>
            <w:proofErr w:type="gramStart"/>
            <w:r w:rsidRPr="00703B03">
              <w:t>to</w:t>
            </w:r>
            <w:proofErr w:type="gramEnd"/>
            <w:r w:rsidRPr="00703B03">
              <w:t xml:space="preserve"> discuss with the spouse the possibility of the reconciliation of the spouses and to inform the spouse of the marriage counselling or guidance facilities known to the legal adviser that might be able to assist the spouses to achieve a reconciliation.</w:t>
            </w:r>
          </w:p>
          <w:p w14:paraId="49CD044A" w14:textId="77777777" w:rsidR="00AD1895" w:rsidRPr="00703B03" w:rsidRDefault="00AD1895" w:rsidP="00AD1895">
            <w:pPr>
              <w:pStyle w:val="NoSpacing"/>
            </w:pPr>
          </w:p>
          <w:p w14:paraId="592A5B6E" w14:textId="77777777" w:rsidR="00AD1895" w:rsidRPr="00703B03" w:rsidRDefault="00AD1895" w:rsidP="00AD1895">
            <w:pPr>
              <w:pStyle w:val="NoSpacing"/>
              <w:ind w:left="1440"/>
            </w:pPr>
            <w:r w:rsidRPr="00703B03">
              <w:t>(2) It is also the duty of every legal adviser who undertakes to act on a person’s behalf in any proceeding under this Act</w:t>
            </w:r>
          </w:p>
          <w:p w14:paraId="49026EEA" w14:textId="77777777" w:rsidR="00AD1895" w:rsidRPr="00703B03" w:rsidRDefault="00AD1895" w:rsidP="00AD1895">
            <w:pPr>
              <w:pStyle w:val="NoSpacing"/>
            </w:pPr>
          </w:p>
          <w:p w14:paraId="7D65ECAF" w14:textId="77777777" w:rsidR="00AD1895" w:rsidRPr="00703B03" w:rsidRDefault="00AD1895" w:rsidP="00AD1895">
            <w:pPr>
              <w:pStyle w:val="NoSpacing"/>
              <w:ind w:left="2160"/>
            </w:pPr>
            <w:r w:rsidRPr="00703B03">
              <w:t>(a) 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4A35E212" w14:textId="77777777" w:rsidR="00AD1895" w:rsidRPr="00703B03" w:rsidRDefault="00AD1895" w:rsidP="00AD1895">
            <w:pPr>
              <w:pStyle w:val="NoSpacing"/>
            </w:pPr>
          </w:p>
          <w:p w14:paraId="102EA6FB" w14:textId="77777777" w:rsidR="00AD1895" w:rsidRPr="00703B03" w:rsidRDefault="00AD1895" w:rsidP="00AD1895">
            <w:pPr>
              <w:pStyle w:val="NoSpacing"/>
              <w:ind w:left="2160"/>
            </w:pPr>
          </w:p>
          <w:p w14:paraId="68C8A7E0" w14:textId="77777777" w:rsidR="00AD1895" w:rsidRPr="00703B03" w:rsidRDefault="00AD1895" w:rsidP="00AD1895">
            <w:pPr>
              <w:pStyle w:val="NoSpacing"/>
              <w:ind w:left="2160"/>
            </w:pPr>
            <w:r w:rsidRPr="00703B03">
              <w:t>(b) to inform the person of the family justice services known to the legal adviser that might assist the person</w:t>
            </w:r>
          </w:p>
          <w:p w14:paraId="74DD1B28" w14:textId="77777777" w:rsidR="00AD1895" w:rsidRPr="00703B03" w:rsidRDefault="00AD1895" w:rsidP="00AD1895">
            <w:pPr>
              <w:pStyle w:val="NoSpacing"/>
            </w:pPr>
          </w:p>
          <w:p w14:paraId="6167C51D" w14:textId="77777777" w:rsidR="00AD1895" w:rsidRPr="00703B03" w:rsidRDefault="00AD1895" w:rsidP="00AD1895">
            <w:pPr>
              <w:pStyle w:val="NoSpacing"/>
              <w:ind w:left="2880"/>
            </w:pPr>
            <w:r w:rsidRPr="00703B03">
              <w:t>(</w:t>
            </w:r>
            <w:proofErr w:type="spellStart"/>
            <w:r w:rsidRPr="00703B03">
              <w:t>i</w:t>
            </w:r>
            <w:proofErr w:type="spellEnd"/>
            <w:r w:rsidRPr="00703B03">
              <w:t>) in resolving the matters that may be the subject of an order under this Act, and</w:t>
            </w:r>
          </w:p>
          <w:p w14:paraId="6501E5D7" w14:textId="77777777" w:rsidR="00AD1895" w:rsidRPr="00703B03" w:rsidRDefault="00AD1895" w:rsidP="00AD1895">
            <w:pPr>
              <w:pStyle w:val="NoSpacing"/>
              <w:ind w:left="2880"/>
            </w:pPr>
          </w:p>
          <w:p w14:paraId="14DB500F" w14:textId="77777777" w:rsidR="00AD1895" w:rsidRPr="00703B03" w:rsidRDefault="00AD1895" w:rsidP="00AD1895">
            <w:pPr>
              <w:pStyle w:val="NoSpacing"/>
              <w:ind w:left="2880"/>
            </w:pPr>
            <w:r w:rsidRPr="00703B03">
              <w:t>(ii) in complying with any order or decision made under this Act; and</w:t>
            </w:r>
          </w:p>
          <w:p w14:paraId="3C9B18F4" w14:textId="77777777" w:rsidR="00AD1895" w:rsidRPr="00703B03" w:rsidRDefault="00AD1895" w:rsidP="00AD1895">
            <w:pPr>
              <w:pStyle w:val="NoSpacing"/>
            </w:pPr>
          </w:p>
          <w:p w14:paraId="251929C0" w14:textId="77777777" w:rsidR="00AD1895" w:rsidRPr="00703B03" w:rsidRDefault="00AD1895" w:rsidP="00AD1895">
            <w:pPr>
              <w:pStyle w:val="NoSpacing"/>
              <w:ind w:left="1440" w:firstLine="720"/>
            </w:pPr>
            <w:r w:rsidRPr="00703B03">
              <w:t xml:space="preserve">(c) </w:t>
            </w:r>
            <w:proofErr w:type="gramStart"/>
            <w:r w:rsidRPr="00703B03">
              <w:t>to</w:t>
            </w:r>
            <w:proofErr w:type="gramEnd"/>
            <w:r w:rsidRPr="00703B03">
              <w:t xml:space="preserve"> inform the person of the parties’ duties under this Act.</w:t>
            </w:r>
          </w:p>
          <w:p w14:paraId="51636DCF" w14:textId="77777777" w:rsidR="00AD1895" w:rsidRPr="00703B03" w:rsidRDefault="00AD1895" w:rsidP="00AD1895">
            <w:pPr>
              <w:pStyle w:val="NoSpacing"/>
            </w:pPr>
          </w:p>
          <w:p w14:paraId="6E788DD7" w14:textId="77777777" w:rsidR="00AD1895" w:rsidRPr="00703B03" w:rsidRDefault="00AD1895" w:rsidP="00AD1895">
            <w:pPr>
              <w:pStyle w:val="NoSpacing"/>
              <w:ind w:left="1440"/>
            </w:pPr>
            <w:r w:rsidRPr="00703B03">
              <w:t>(3) Every document that formally commences a proceeding under this Act, or that responds to such a document, that is filed with a court by a legal adviser shall contain a statement by the legal adviser certifying that they have complied with this section.</w:t>
            </w:r>
          </w:p>
          <w:p w14:paraId="21E663AC" w14:textId="77777777" w:rsidR="00AD1895" w:rsidRPr="00703B03" w:rsidRDefault="00AD1895" w:rsidP="00AD1895">
            <w:pPr>
              <w:pStyle w:val="NoSpacing"/>
              <w:jc w:val="both"/>
            </w:pPr>
          </w:p>
          <w:p w14:paraId="1E8A8CFC" w14:textId="77777777" w:rsidR="00AD1895" w:rsidRPr="00703B03" w:rsidRDefault="00AD1895" w:rsidP="00AD1895">
            <w:pPr>
              <w:pStyle w:val="NoSpacing"/>
              <w:spacing w:line="276" w:lineRule="auto"/>
              <w:rPr>
                <w:sz w:val="14"/>
              </w:rPr>
            </w:pPr>
          </w:p>
          <w:p w14:paraId="444F6EAC" w14:textId="77777777" w:rsidR="00AD1895" w:rsidRPr="00703B03" w:rsidRDefault="00AD1895" w:rsidP="00AD1895">
            <w:pPr>
              <w:pStyle w:val="NoSpacing"/>
              <w:spacing w:line="276" w:lineRule="auto"/>
              <w:rPr>
                <w:sz w:val="14"/>
              </w:rPr>
            </w:pPr>
          </w:p>
          <w:p w14:paraId="36558F22" w14:textId="77777777" w:rsidR="00AD1895" w:rsidRPr="00703B03" w:rsidRDefault="00AD1895" w:rsidP="00AD1895">
            <w:pPr>
              <w:pStyle w:val="NoSpacing"/>
              <w:spacing w:line="276" w:lineRule="auto"/>
              <w:rPr>
                <w:sz w:val="14"/>
              </w:rPr>
            </w:pPr>
          </w:p>
          <w:p w14:paraId="0B60CC3E" w14:textId="77777777" w:rsidR="00AD1895" w:rsidRPr="00703B03" w:rsidRDefault="00AD1895" w:rsidP="00AD1895">
            <w:pPr>
              <w:pStyle w:val="NoSpacing"/>
              <w:jc w:val="both"/>
              <w:rPr>
                <w:sz w:val="14"/>
              </w:rPr>
            </w:pPr>
            <w:r w:rsidRPr="00703B03">
              <w:t>DATED at _________________________________, this __________ day of ___________________</w:t>
            </w:r>
            <w:proofErr w:type="gramStart"/>
            <w:r w:rsidRPr="00703B03">
              <w:t>_ ,</w:t>
            </w:r>
            <w:proofErr w:type="gramEnd"/>
            <w:r w:rsidRPr="00703B03">
              <w:t xml:space="preserve"> 20______ .</w:t>
            </w:r>
          </w:p>
        </w:tc>
      </w:tr>
      <w:tr w:rsidR="00AD1895" w:rsidRPr="00EF113B" w14:paraId="7DB92A07" w14:textId="77777777" w:rsidTr="00AD1895">
        <w:tblPrEx>
          <w:tblBorders>
            <w:insideH w:val="single" w:sz="4" w:space="0" w:color="auto"/>
            <w:insideV w:val="single" w:sz="4" w:space="0" w:color="auto"/>
          </w:tblBorders>
        </w:tblPrEx>
        <w:trPr>
          <w:trHeight w:val="360"/>
        </w:trPr>
        <w:tc>
          <w:tcPr>
            <w:tcW w:w="4518" w:type="dxa"/>
            <w:gridSpan w:val="2"/>
            <w:tcBorders>
              <w:top w:val="nil"/>
              <w:left w:val="single" w:sz="4" w:space="0" w:color="auto"/>
              <w:bottom w:val="single" w:sz="4" w:space="0" w:color="auto"/>
              <w:right w:val="nil"/>
            </w:tcBorders>
          </w:tcPr>
          <w:p w14:paraId="5114EFC1" w14:textId="77777777" w:rsidR="00AD1895" w:rsidRPr="00EF113B" w:rsidRDefault="00AD1895" w:rsidP="00AD1895">
            <w:pPr>
              <w:rPr>
                <w:rFonts w:ascii="Arial Narrow" w:hAnsi="Arial Narrow"/>
                <w:highlight w:val="yellow"/>
              </w:rPr>
            </w:pPr>
          </w:p>
          <w:p w14:paraId="2B3EAA0A" w14:textId="77777777" w:rsidR="00AD1895" w:rsidRPr="00EF113B" w:rsidRDefault="00AD1895" w:rsidP="00AD1895">
            <w:pPr>
              <w:rPr>
                <w:rFonts w:ascii="Arial Narrow" w:hAnsi="Arial Narrow"/>
                <w:highlight w:val="yellow"/>
              </w:rPr>
            </w:pPr>
          </w:p>
          <w:p w14:paraId="1E0DFCD4" w14:textId="77777777" w:rsidR="00AD1895" w:rsidRPr="00EF113B" w:rsidRDefault="00AD1895" w:rsidP="00AD1895">
            <w:pPr>
              <w:rPr>
                <w:rFonts w:ascii="Arial Narrow" w:hAnsi="Arial Narrow"/>
                <w:highlight w:val="yellow"/>
              </w:rPr>
            </w:pPr>
          </w:p>
        </w:tc>
        <w:tc>
          <w:tcPr>
            <w:tcW w:w="450" w:type="dxa"/>
            <w:tcBorders>
              <w:top w:val="nil"/>
              <w:left w:val="nil"/>
              <w:bottom w:val="nil"/>
              <w:right w:val="nil"/>
            </w:tcBorders>
          </w:tcPr>
          <w:p w14:paraId="19A91787" w14:textId="77777777" w:rsidR="00AD1895" w:rsidRPr="00EF113B" w:rsidRDefault="00AD1895" w:rsidP="00AD1895">
            <w:pPr>
              <w:rPr>
                <w:rFonts w:ascii="Arial Narrow" w:hAnsi="Arial Narrow"/>
                <w:highlight w:val="yellow"/>
              </w:rPr>
            </w:pPr>
          </w:p>
        </w:tc>
        <w:tc>
          <w:tcPr>
            <w:tcW w:w="4608" w:type="dxa"/>
            <w:gridSpan w:val="2"/>
            <w:tcBorders>
              <w:top w:val="nil"/>
              <w:left w:val="nil"/>
              <w:bottom w:val="single" w:sz="4" w:space="0" w:color="auto"/>
              <w:right w:val="single" w:sz="4" w:space="0" w:color="auto"/>
            </w:tcBorders>
          </w:tcPr>
          <w:p w14:paraId="06F8469A" w14:textId="77777777" w:rsidR="00AD1895" w:rsidRPr="00EF113B" w:rsidRDefault="00AD1895" w:rsidP="00AD1895">
            <w:pPr>
              <w:rPr>
                <w:rFonts w:ascii="Arial Narrow" w:hAnsi="Arial Narrow"/>
                <w:highlight w:val="yellow"/>
              </w:rPr>
            </w:pPr>
          </w:p>
        </w:tc>
      </w:tr>
      <w:tr w:rsidR="00AD1895" w:rsidRPr="00703B03" w14:paraId="39945390" w14:textId="77777777" w:rsidTr="00AD1895">
        <w:tblPrEx>
          <w:tblBorders>
            <w:insideH w:val="single" w:sz="4" w:space="0" w:color="auto"/>
            <w:insideV w:val="single" w:sz="4" w:space="0" w:color="auto"/>
          </w:tblBorders>
        </w:tblPrEx>
        <w:tc>
          <w:tcPr>
            <w:tcW w:w="4518" w:type="dxa"/>
            <w:gridSpan w:val="2"/>
            <w:tcBorders>
              <w:left w:val="single" w:sz="4" w:space="0" w:color="auto"/>
              <w:bottom w:val="nil"/>
              <w:right w:val="nil"/>
            </w:tcBorders>
          </w:tcPr>
          <w:p w14:paraId="438E5590" w14:textId="77777777" w:rsidR="00AD1895" w:rsidRPr="00703B03" w:rsidRDefault="00AD1895" w:rsidP="00AD1895">
            <w:pPr>
              <w:jc w:val="center"/>
              <w:rPr>
                <w:rFonts w:ascii="Arial Narrow" w:hAnsi="Arial Narrow"/>
                <w:i/>
              </w:rPr>
            </w:pPr>
            <w:r w:rsidRPr="00703B03">
              <w:rPr>
                <w:rFonts w:ascii="Arial Narrow" w:hAnsi="Arial Narrow"/>
                <w:i/>
              </w:rPr>
              <w:t>Signature of Lawyer</w:t>
            </w:r>
          </w:p>
        </w:tc>
        <w:tc>
          <w:tcPr>
            <w:tcW w:w="450" w:type="dxa"/>
            <w:tcBorders>
              <w:top w:val="nil"/>
              <w:left w:val="nil"/>
              <w:bottom w:val="nil"/>
              <w:right w:val="nil"/>
            </w:tcBorders>
          </w:tcPr>
          <w:p w14:paraId="46755B71" w14:textId="77777777" w:rsidR="00AD1895" w:rsidRPr="00703B03" w:rsidRDefault="00AD1895" w:rsidP="00AD1895">
            <w:pPr>
              <w:jc w:val="center"/>
              <w:rPr>
                <w:rFonts w:ascii="Arial Narrow" w:hAnsi="Arial Narrow"/>
                <w:i/>
              </w:rPr>
            </w:pPr>
          </w:p>
        </w:tc>
        <w:tc>
          <w:tcPr>
            <w:tcW w:w="4608" w:type="dxa"/>
            <w:gridSpan w:val="2"/>
            <w:tcBorders>
              <w:left w:val="nil"/>
              <w:bottom w:val="nil"/>
              <w:right w:val="single" w:sz="4" w:space="0" w:color="auto"/>
            </w:tcBorders>
          </w:tcPr>
          <w:p w14:paraId="1F41C7A2" w14:textId="77777777" w:rsidR="00AD1895" w:rsidRPr="00703B03" w:rsidRDefault="00AD1895" w:rsidP="00AD1895">
            <w:pPr>
              <w:jc w:val="center"/>
              <w:rPr>
                <w:rFonts w:ascii="Arial Narrow" w:hAnsi="Arial Narrow"/>
                <w:i/>
              </w:rPr>
            </w:pPr>
            <w:r w:rsidRPr="00703B03">
              <w:rPr>
                <w:rFonts w:ascii="Arial Narrow" w:hAnsi="Arial Narrow"/>
                <w:i/>
              </w:rPr>
              <w:t>Address of Lawyer</w:t>
            </w:r>
          </w:p>
        </w:tc>
      </w:tr>
      <w:tr w:rsidR="00AD1895" w:rsidRPr="00263562" w14:paraId="385C970E" w14:textId="77777777" w:rsidTr="00AD1895">
        <w:tblPrEx>
          <w:tblBorders>
            <w:insideH w:val="single" w:sz="4" w:space="0" w:color="auto"/>
            <w:insideV w:val="single" w:sz="4" w:space="0" w:color="auto"/>
          </w:tblBorders>
        </w:tblPrEx>
        <w:trPr>
          <w:trHeight w:val="95"/>
        </w:trPr>
        <w:tc>
          <w:tcPr>
            <w:tcW w:w="9576" w:type="dxa"/>
            <w:gridSpan w:val="5"/>
            <w:tcBorders>
              <w:top w:val="nil"/>
              <w:left w:val="single" w:sz="4" w:space="0" w:color="auto"/>
              <w:bottom w:val="single" w:sz="4" w:space="0" w:color="auto"/>
              <w:right w:val="single" w:sz="4" w:space="0" w:color="auto"/>
            </w:tcBorders>
          </w:tcPr>
          <w:p w14:paraId="0A56A09F" w14:textId="77777777" w:rsidR="00AD1895" w:rsidRPr="00703B03" w:rsidRDefault="00AD1895" w:rsidP="00AD1895">
            <w:pPr>
              <w:ind w:right="688"/>
              <w:jc w:val="both"/>
              <w:rPr>
                <w:rFonts w:ascii="Arial Narrow" w:hAnsi="Arial Narrow"/>
                <w:i/>
                <w:sz w:val="10"/>
              </w:rPr>
            </w:pPr>
          </w:p>
        </w:tc>
      </w:tr>
    </w:tbl>
    <w:p w14:paraId="531BBCC4" w14:textId="77777777" w:rsidR="00AD1895" w:rsidRDefault="00AD1895" w:rsidP="00AD1895">
      <w:pPr>
        <w:pStyle w:val="NoSpacing"/>
        <w:rPr>
          <w:sz w:val="14"/>
        </w:rPr>
      </w:pPr>
    </w:p>
    <w:p w14:paraId="6A258C62" w14:textId="77777777" w:rsidR="00117705" w:rsidRPr="00AF3FCC" w:rsidRDefault="00117705" w:rsidP="00117705">
      <w:pPr>
        <w:pStyle w:val="NoSpacing"/>
      </w:pPr>
    </w:p>
    <w:p w14:paraId="3D877BFF" w14:textId="77777777" w:rsidR="00D4588C" w:rsidRDefault="00D4588C" w:rsidP="008D268C">
      <w:pPr>
        <w:pStyle w:val="NoSpacing"/>
        <w:rPr>
          <w:sz w:val="14"/>
        </w:rPr>
      </w:pPr>
    </w:p>
    <w:sectPr w:rsidR="00D4588C" w:rsidSect="000308DC">
      <w:headerReference w:type="default" r:id="rId24"/>
      <w:footerReference w:type="default" r:id="rId25"/>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AC4F" w14:textId="77777777" w:rsidR="00602164" w:rsidRDefault="00602164" w:rsidP="00E14788">
      <w:pPr>
        <w:spacing w:after="0" w:line="240" w:lineRule="auto"/>
      </w:pPr>
      <w:r>
        <w:separator/>
      </w:r>
    </w:p>
  </w:endnote>
  <w:endnote w:type="continuationSeparator" w:id="0">
    <w:p w14:paraId="52B5E478" w14:textId="77777777" w:rsidR="00602164" w:rsidRDefault="00602164"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0609" w14:textId="7F9AEDF4" w:rsidR="00717B41" w:rsidRPr="00F16DC1" w:rsidRDefault="00717B41" w:rsidP="001604FC">
    <w:pPr>
      <w:pStyle w:val="Footer"/>
      <w:tabs>
        <w:tab w:val="clear" w:pos="9360"/>
        <w:tab w:val="left" w:pos="3030"/>
        <w:tab w:val="right" w:pos="10080"/>
      </w:tabs>
      <w:ind w:left="-720" w:right="-720"/>
      <w:rPr>
        <w:rFonts w:ascii="Arial Narrow" w:hAnsi="Arial Narrow"/>
        <w:b/>
        <w:sz w:val="20"/>
        <w:szCs w:val="20"/>
      </w:rPr>
    </w:pPr>
    <w:r w:rsidRPr="00F16DC1">
      <w:rPr>
        <w:rFonts w:ascii="Arial Narrow" w:hAnsi="Arial Narrow"/>
        <w:b/>
        <w:i/>
        <w:sz w:val="20"/>
        <w:szCs w:val="20"/>
      </w:rPr>
      <w:t>Rules of the Supreme Court, 1986</w:t>
    </w:r>
    <w:r w:rsidRPr="00F16DC1">
      <w:rPr>
        <w:rFonts w:ascii="Arial Narrow" w:hAnsi="Arial Narrow"/>
        <w:b/>
        <w:sz w:val="20"/>
        <w:szCs w:val="20"/>
      </w:rPr>
      <w:t xml:space="preserve"> </w:t>
    </w:r>
    <w:r w:rsidRPr="00F16DC1">
      <w:rPr>
        <w:rFonts w:ascii="Arial Narrow" w:hAnsi="Arial Narrow"/>
        <w:b/>
        <w:sz w:val="20"/>
        <w:szCs w:val="20"/>
      </w:rPr>
      <w:tab/>
    </w:r>
    <w:r w:rsidRPr="00F16DC1">
      <w:rPr>
        <w:rFonts w:ascii="Arial Narrow" w:hAnsi="Arial Narrow"/>
        <w:b/>
        <w:sz w:val="20"/>
        <w:szCs w:val="20"/>
      </w:rPr>
      <w:tab/>
    </w:r>
    <w:r w:rsidRPr="003A4678">
      <w:rPr>
        <w:rFonts w:ascii="Arial Narrow" w:hAnsi="Arial Narrow"/>
        <w:b/>
        <w:sz w:val="20"/>
        <w:szCs w:val="20"/>
      </w:rPr>
      <w:t>(</w:t>
    </w:r>
    <w:r w:rsidR="00446DA8">
      <w:rPr>
        <w:rFonts w:ascii="Arial Narrow" w:hAnsi="Arial Narrow"/>
        <w:b/>
        <w:sz w:val="20"/>
        <w:szCs w:val="20"/>
      </w:rPr>
      <w:t>January 2024</w:t>
    </w:r>
    <w:r w:rsidRPr="003A4678">
      <w:rPr>
        <w:rFonts w:ascii="Arial Narrow" w:hAnsi="Arial Narrow"/>
        <w:b/>
        <w:sz w:val="20"/>
        <w:szCs w:val="20"/>
      </w:rPr>
      <w:t>)</w:t>
    </w:r>
    <w:r w:rsidRPr="00F16DC1">
      <w:rPr>
        <w:rFonts w:ascii="Arial Narrow" w:hAnsi="Arial Narrow"/>
        <w:sz w:val="20"/>
        <w:szCs w:val="20"/>
      </w:rPr>
      <w:tab/>
    </w:r>
    <w:sdt>
      <w:sdtPr>
        <w:rPr>
          <w:rFonts w:ascii="Arial Narrow" w:hAnsi="Arial Narrow"/>
          <w:sz w:val="20"/>
          <w:szCs w:val="20"/>
        </w:rPr>
        <w:id w:val="-586152411"/>
        <w:docPartObj>
          <w:docPartGallery w:val="Page Numbers (Bottom of Page)"/>
          <w:docPartUnique/>
        </w:docPartObj>
      </w:sdtPr>
      <w:sdtEndPr>
        <w:rPr>
          <w:b/>
          <w:noProof/>
        </w:rPr>
      </w:sdtEndPr>
      <w:sdtContent>
        <w:r w:rsidR="007A1132">
          <w:rPr>
            <w:rFonts w:ascii="Arial Narrow" w:hAnsi="Arial Narrow"/>
            <w:b/>
            <w:sz w:val="20"/>
            <w:szCs w:val="20"/>
          </w:rPr>
          <w:t>Page 2</w:t>
        </w:r>
        <w:r w:rsidR="007A1132">
          <w:rPr>
            <w:rFonts w:ascii="Arial Narrow" w:hAnsi="Arial Narrow"/>
            <w:b/>
            <w:noProof/>
            <w:sz w:val="20"/>
            <w:szCs w:val="20"/>
          </w:rPr>
          <w:t xml:space="preserve"> of 3</w:t>
        </w:r>
      </w:sdtContent>
    </w:sdt>
  </w:p>
  <w:p w14:paraId="0D443760" w14:textId="77777777" w:rsidR="00717B41" w:rsidRDefault="00717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6849" w14:textId="6D7F7D1F" w:rsidR="007A1132" w:rsidRPr="00F16DC1" w:rsidRDefault="007A1132" w:rsidP="007A1132">
    <w:pPr>
      <w:pStyle w:val="Footer"/>
      <w:tabs>
        <w:tab w:val="clear" w:pos="9360"/>
        <w:tab w:val="left" w:pos="3030"/>
        <w:tab w:val="right" w:pos="10080"/>
      </w:tabs>
      <w:ind w:left="-720" w:right="-720"/>
      <w:rPr>
        <w:rFonts w:ascii="Arial Narrow" w:hAnsi="Arial Narrow"/>
        <w:b/>
        <w:sz w:val="20"/>
        <w:szCs w:val="20"/>
      </w:rPr>
    </w:pPr>
    <w:r w:rsidRPr="00F16DC1">
      <w:rPr>
        <w:rFonts w:ascii="Arial Narrow" w:hAnsi="Arial Narrow"/>
        <w:b/>
        <w:i/>
        <w:sz w:val="20"/>
        <w:szCs w:val="20"/>
      </w:rPr>
      <w:t>Rules of the Supreme Court, 1986</w:t>
    </w:r>
    <w:r w:rsidRPr="00F16DC1">
      <w:rPr>
        <w:rFonts w:ascii="Arial Narrow" w:hAnsi="Arial Narrow"/>
        <w:b/>
        <w:sz w:val="20"/>
        <w:szCs w:val="20"/>
      </w:rPr>
      <w:t xml:space="preserve"> </w:t>
    </w:r>
    <w:r w:rsidRPr="00F16DC1">
      <w:rPr>
        <w:rFonts w:ascii="Arial Narrow" w:hAnsi="Arial Narrow"/>
        <w:b/>
        <w:sz w:val="20"/>
        <w:szCs w:val="20"/>
      </w:rPr>
      <w:tab/>
    </w:r>
    <w:r w:rsidRPr="00F16DC1">
      <w:rPr>
        <w:rFonts w:ascii="Arial Narrow" w:hAnsi="Arial Narrow"/>
        <w:b/>
        <w:sz w:val="20"/>
        <w:szCs w:val="20"/>
      </w:rPr>
      <w:tab/>
    </w:r>
    <w:r w:rsidRPr="003A4678">
      <w:rPr>
        <w:rFonts w:ascii="Arial Narrow" w:hAnsi="Arial Narrow"/>
        <w:b/>
        <w:sz w:val="20"/>
        <w:szCs w:val="20"/>
      </w:rPr>
      <w:t>(</w:t>
    </w:r>
    <w:r>
      <w:rPr>
        <w:rFonts w:ascii="Arial Narrow" w:hAnsi="Arial Narrow"/>
        <w:b/>
        <w:sz w:val="20"/>
        <w:szCs w:val="20"/>
      </w:rPr>
      <w:t>January 2024</w:t>
    </w:r>
    <w:r w:rsidRPr="003A4678">
      <w:rPr>
        <w:rFonts w:ascii="Arial Narrow" w:hAnsi="Arial Narrow"/>
        <w:b/>
        <w:sz w:val="20"/>
        <w:szCs w:val="20"/>
      </w:rPr>
      <w:t>)</w:t>
    </w:r>
    <w:r w:rsidRPr="00F16DC1">
      <w:rPr>
        <w:rFonts w:ascii="Arial Narrow" w:hAnsi="Arial Narrow"/>
        <w:sz w:val="20"/>
        <w:szCs w:val="20"/>
      </w:rPr>
      <w:tab/>
    </w:r>
    <w:sdt>
      <w:sdtPr>
        <w:rPr>
          <w:rFonts w:ascii="Arial Narrow" w:hAnsi="Arial Narrow"/>
          <w:sz w:val="20"/>
          <w:szCs w:val="20"/>
        </w:rPr>
        <w:id w:val="-1103333657"/>
        <w:docPartObj>
          <w:docPartGallery w:val="Page Numbers (Bottom of Page)"/>
          <w:docPartUnique/>
        </w:docPartObj>
      </w:sdtPr>
      <w:sdtEndPr>
        <w:rPr>
          <w:b/>
          <w:noProof/>
        </w:rPr>
      </w:sdtEndPr>
      <w:sdtContent>
        <w:r w:rsidRPr="00F16DC1">
          <w:rPr>
            <w:rFonts w:ascii="Arial Narrow" w:hAnsi="Arial Narrow"/>
            <w:b/>
            <w:sz w:val="20"/>
            <w:szCs w:val="20"/>
          </w:rPr>
          <w:t>Page 1</w:t>
        </w:r>
        <w:r>
          <w:rPr>
            <w:rFonts w:ascii="Arial Narrow" w:hAnsi="Arial Narrow"/>
            <w:b/>
            <w:noProof/>
            <w:sz w:val="20"/>
            <w:szCs w:val="20"/>
          </w:rPr>
          <w:t xml:space="preserve"> of 3</w:t>
        </w:r>
      </w:sdtContent>
    </w:sdt>
  </w:p>
  <w:p w14:paraId="5A742143" w14:textId="77777777" w:rsidR="007A1132" w:rsidRDefault="007A1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C047" w14:textId="422889F9" w:rsidR="00602164" w:rsidRPr="00F16DC1" w:rsidRDefault="00602164" w:rsidP="001604FC">
    <w:pPr>
      <w:pStyle w:val="Footer"/>
      <w:tabs>
        <w:tab w:val="clear" w:pos="9360"/>
        <w:tab w:val="left" w:pos="3030"/>
        <w:tab w:val="right" w:pos="10080"/>
      </w:tabs>
      <w:ind w:left="-720" w:right="-720"/>
      <w:rPr>
        <w:rFonts w:ascii="Arial Narrow" w:hAnsi="Arial Narrow"/>
        <w:b/>
        <w:sz w:val="20"/>
        <w:szCs w:val="20"/>
      </w:rPr>
    </w:pPr>
    <w:r w:rsidRPr="00F16DC1">
      <w:rPr>
        <w:rFonts w:ascii="Arial Narrow" w:hAnsi="Arial Narrow"/>
        <w:b/>
        <w:i/>
        <w:sz w:val="20"/>
        <w:szCs w:val="20"/>
      </w:rPr>
      <w:t>Rules of the Supreme Court, 1986</w:t>
    </w:r>
    <w:r w:rsidRPr="00F16DC1">
      <w:rPr>
        <w:rFonts w:ascii="Arial Narrow" w:hAnsi="Arial Narrow"/>
        <w:b/>
        <w:sz w:val="20"/>
        <w:szCs w:val="20"/>
      </w:rPr>
      <w:t xml:space="preserve"> </w:t>
    </w:r>
    <w:r w:rsidRPr="00F16DC1">
      <w:rPr>
        <w:rFonts w:ascii="Arial Narrow" w:hAnsi="Arial Narrow"/>
        <w:b/>
        <w:sz w:val="20"/>
        <w:szCs w:val="20"/>
      </w:rPr>
      <w:tab/>
    </w:r>
    <w:r w:rsidRPr="00F16DC1">
      <w:rPr>
        <w:rFonts w:ascii="Arial Narrow" w:hAnsi="Arial Narrow"/>
        <w:b/>
        <w:sz w:val="20"/>
        <w:szCs w:val="20"/>
      </w:rPr>
      <w:tab/>
    </w:r>
    <w:r w:rsidRPr="003A4678">
      <w:rPr>
        <w:rFonts w:ascii="Arial Narrow" w:hAnsi="Arial Narrow"/>
        <w:b/>
        <w:sz w:val="20"/>
        <w:szCs w:val="20"/>
      </w:rPr>
      <w:t>(</w:t>
    </w:r>
    <w:r>
      <w:rPr>
        <w:rFonts w:ascii="Arial Narrow" w:hAnsi="Arial Narrow"/>
        <w:b/>
        <w:sz w:val="20"/>
        <w:szCs w:val="20"/>
      </w:rPr>
      <w:t>January 2024</w:t>
    </w:r>
    <w:r w:rsidRPr="003A4678">
      <w:rPr>
        <w:rFonts w:ascii="Arial Narrow" w:hAnsi="Arial Narrow"/>
        <w:b/>
        <w:sz w:val="20"/>
        <w:szCs w:val="20"/>
      </w:rPr>
      <w:t>)</w:t>
    </w:r>
    <w:r w:rsidRPr="00F16DC1">
      <w:rPr>
        <w:rFonts w:ascii="Arial Narrow" w:hAnsi="Arial Narrow"/>
        <w:sz w:val="20"/>
        <w:szCs w:val="20"/>
      </w:rPr>
      <w:tab/>
    </w:r>
    <w:sdt>
      <w:sdtPr>
        <w:rPr>
          <w:rFonts w:ascii="Arial Narrow" w:hAnsi="Arial Narrow"/>
          <w:sz w:val="20"/>
          <w:szCs w:val="20"/>
        </w:rPr>
        <w:id w:val="-1636787383"/>
        <w:docPartObj>
          <w:docPartGallery w:val="Page Numbers (Bottom of Page)"/>
          <w:docPartUnique/>
        </w:docPartObj>
      </w:sdtPr>
      <w:sdtEndPr>
        <w:rPr>
          <w:b/>
          <w:noProof/>
        </w:rPr>
      </w:sdtEndPr>
      <w:sdtContent>
        <w:r w:rsidR="007A1132">
          <w:rPr>
            <w:rFonts w:ascii="Arial Narrow" w:hAnsi="Arial Narrow"/>
            <w:b/>
            <w:sz w:val="20"/>
            <w:szCs w:val="20"/>
          </w:rPr>
          <w:t>Page 3</w:t>
        </w:r>
        <w:r w:rsidR="007A1132">
          <w:rPr>
            <w:rFonts w:ascii="Arial Narrow" w:hAnsi="Arial Narrow"/>
            <w:b/>
            <w:noProof/>
            <w:sz w:val="20"/>
            <w:szCs w:val="20"/>
          </w:rPr>
          <w:t xml:space="preserve"> of 3</w:t>
        </w:r>
      </w:sdtContent>
    </w:sdt>
  </w:p>
  <w:p w14:paraId="2DC6601A" w14:textId="77777777" w:rsidR="00602164" w:rsidRDefault="006021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1BF8" w14:textId="5ECEF082" w:rsidR="00602164" w:rsidRPr="007D013E" w:rsidRDefault="00602164" w:rsidP="00CD5B64">
    <w:pPr>
      <w:pStyle w:val="Footer"/>
      <w:tabs>
        <w:tab w:val="clear" w:pos="9360"/>
        <w:tab w:val="right" w:pos="10080"/>
      </w:tabs>
      <w:ind w:left="-720" w:right="-720"/>
      <w:rPr>
        <w:rFonts w:ascii="Arial Narrow" w:hAnsi="Arial Narrow"/>
        <w:b/>
        <w:sz w:val="20"/>
        <w:szCs w:val="20"/>
      </w:rPr>
    </w:pPr>
    <w:r w:rsidRPr="007D013E">
      <w:rPr>
        <w:rFonts w:ascii="Arial Narrow" w:hAnsi="Arial Narrow"/>
        <w:b/>
        <w:i/>
        <w:sz w:val="20"/>
        <w:szCs w:val="20"/>
      </w:rPr>
      <w:t>Rules of the Supreme Court, 1986</w:t>
    </w:r>
    <w:r w:rsidRPr="007D013E">
      <w:rPr>
        <w:rFonts w:ascii="Arial Narrow" w:hAnsi="Arial Narrow"/>
        <w:b/>
        <w:sz w:val="20"/>
        <w:szCs w:val="20"/>
      </w:rPr>
      <w:t xml:space="preserve"> </w:t>
    </w:r>
    <w:r w:rsidRPr="007D013E">
      <w:rPr>
        <w:rFonts w:ascii="Arial Narrow" w:hAnsi="Arial Narrow"/>
        <w:b/>
        <w:sz w:val="20"/>
        <w:szCs w:val="20"/>
      </w:rPr>
      <w:tab/>
    </w:r>
    <w:r w:rsidRPr="003A4678">
      <w:rPr>
        <w:rFonts w:ascii="Arial Narrow" w:hAnsi="Arial Narrow"/>
        <w:b/>
        <w:sz w:val="20"/>
        <w:szCs w:val="20"/>
      </w:rPr>
      <w:t>(</w:t>
    </w:r>
    <w:r>
      <w:rPr>
        <w:rFonts w:ascii="Arial Narrow" w:hAnsi="Arial Narrow"/>
        <w:b/>
        <w:sz w:val="20"/>
        <w:szCs w:val="20"/>
      </w:rPr>
      <w:t>January 2024</w:t>
    </w:r>
    <w:r w:rsidRPr="003A4678">
      <w:rPr>
        <w:rFonts w:ascii="Arial Narrow" w:hAnsi="Arial Narrow"/>
        <w:b/>
        <w:sz w:val="20"/>
        <w:szCs w:val="20"/>
      </w:rPr>
      <w:t>)</w:t>
    </w:r>
    <w:r w:rsidRPr="007D013E">
      <w:rPr>
        <w:rFonts w:ascii="Arial Narrow" w:hAnsi="Arial Narrow"/>
        <w:sz w:val="20"/>
        <w:szCs w:val="20"/>
      </w:rPr>
      <w:tab/>
    </w:r>
    <w:sdt>
      <w:sdtPr>
        <w:rPr>
          <w:rFonts w:ascii="Arial Narrow" w:hAnsi="Arial Narrow"/>
          <w:sz w:val="20"/>
          <w:szCs w:val="20"/>
        </w:rPr>
        <w:id w:val="-2138092222"/>
        <w:docPartObj>
          <w:docPartGallery w:val="Page Numbers (Bottom of Page)"/>
          <w:docPartUnique/>
        </w:docPartObj>
      </w:sdtPr>
      <w:sdtEndPr>
        <w:rPr>
          <w:b/>
          <w:noProof/>
        </w:rPr>
      </w:sdtEndPr>
      <w:sdtContent>
        <w:r w:rsidRPr="007D013E">
          <w:rPr>
            <w:rFonts w:ascii="Arial Narrow" w:hAnsi="Arial Narrow"/>
            <w:b/>
            <w:sz w:val="20"/>
            <w:szCs w:val="20"/>
          </w:rPr>
          <w:t xml:space="preserve">Page </w:t>
        </w:r>
        <w:r w:rsidRPr="007D013E">
          <w:rPr>
            <w:rFonts w:ascii="Arial Narrow" w:hAnsi="Arial Narrow"/>
            <w:b/>
            <w:sz w:val="20"/>
            <w:szCs w:val="20"/>
          </w:rPr>
          <w:fldChar w:fldCharType="begin"/>
        </w:r>
        <w:r w:rsidRPr="007D013E">
          <w:rPr>
            <w:rFonts w:ascii="Arial Narrow" w:hAnsi="Arial Narrow"/>
            <w:b/>
            <w:sz w:val="20"/>
            <w:szCs w:val="20"/>
          </w:rPr>
          <w:instrText xml:space="preserve"> PAGE   \* MERGEFORMAT </w:instrText>
        </w:r>
        <w:r w:rsidRPr="007D013E">
          <w:rPr>
            <w:rFonts w:ascii="Arial Narrow" w:hAnsi="Arial Narrow"/>
            <w:b/>
            <w:sz w:val="20"/>
            <w:szCs w:val="20"/>
          </w:rPr>
          <w:fldChar w:fldCharType="separate"/>
        </w:r>
        <w:r w:rsidR="007A1132">
          <w:rPr>
            <w:rFonts w:ascii="Arial Narrow" w:hAnsi="Arial Narrow"/>
            <w:b/>
            <w:noProof/>
            <w:sz w:val="20"/>
            <w:szCs w:val="20"/>
          </w:rPr>
          <w:t>1</w:t>
        </w:r>
        <w:r w:rsidRPr="007D013E">
          <w:rPr>
            <w:rFonts w:ascii="Arial Narrow" w:hAnsi="Arial Narrow"/>
            <w:b/>
            <w:noProof/>
            <w:sz w:val="20"/>
            <w:szCs w:val="20"/>
          </w:rPr>
          <w:fldChar w:fldCharType="end"/>
        </w:r>
      </w:sdtContent>
    </w:sdt>
  </w:p>
  <w:p w14:paraId="77A5EC2E" w14:textId="77777777" w:rsidR="00602164" w:rsidRDefault="00602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19A2" w14:textId="77777777" w:rsidR="00602164" w:rsidRDefault="00602164" w:rsidP="00E14788">
      <w:pPr>
        <w:spacing w:after="0" w:line="240" w:lineRule="auto"/>
      </w:pPr>
      <w:r>
        <w:separator/>
      </w:r>
    </w:p>
  </w:footnote>
  <w:footnote w:type="continuationSeparator" w:id="0">
    <w:p w14:paraId="37EDD01C" w14:textId="77777777" w:rsidR="00602164" w:rsidRDefault="00602164"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ECB5" w14:textId="77777777" w:rsidR="00717B41" w:rsidRPr="00F16DC1" w:rsidRDefault="00717B41" w:rsidP="00557CBB">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20"/>
      </w:rPr>
      <w:t xml:space="preserve">Form F6.02A: </w:t>
    </w:r>
    <w:r w:rsidRPr="00F16DC1">
      <w:rPr>
        <w:rFonts w:ascii="Arial Narrow" w:hAnsi="Arial Narrow"/>
        <w:b/>
        <w:sz w:val="20"/>
        <w:szCs w:val="16"/>
      </w:rPr>
      <w:t xml:space="preserve">Response (Family Law) – Instructions for the </w:t>
    </w:r>
    <w:r>
      <w:rPr>
        <w:rFonts w:ascii="Arial Narrow" w:hAnsi="Arial Narrow"/>
        <w:b/>
        <w:sz w:val="20"/>
        <w:szCs w:val="16"/>
      </w:rPr>
      <w:t>Respondent</w:t>
    </w:r>
    <w:r w:rsidRPr="00F16DC1">
      <w:rPr>
        <w:rFonts w:ascii="Arial Narrow" w:hAnsi="Arial Narrow"/>
        <w:b/>
        <w:sz w:val="20"/>
        <w:szCs w:val="16"/>
      </w:rPr>
      <w:tab/>
      <w:t>Supreme Cou</w:t>
    </w:r>
    <w:r>
      <w:rPr>
        <w:rFonts w:ascii="Arial Narrow" w:hAnsi="Arial Narrow"/>
        <w:b/>
        <w:sz w:val="20"/>
        <w:szCs w:val="16"/>
      </w:rPr>
      <w:t>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1E43" w14:textId="77777777" w:rsidR="00602164" w:rsidRPr="00F16DC1" w:rsidRDefault="00602164" w:rsidP="00F16DC1">
    <w:pPr>
      <w:pStyle w:val="Header"/>
      <w:tabs>
        <w:tab w:val="clear" w:pos="9360"/>
        <w:tab w:val="right" w:pos="10080"/>
      </w:tabs>
      <w:ind w:left="-720" w:right="-720"/>
      <w:jc w:val="both"/>
      <w:rPr>
        <w:rFonts w:ascii="Arial Narrow" w:hAnsi="Arial Narrow"/>
        <w:b/>
        <w:sz w:val="20"/>
        <w:szCs w:val="16"/>
      </w:rPr>
    </w:pPr>
    <w:r>
      <w:rPr>
        <w:rFonts w:ascii="Arial Narrow" w:hAnsi="Arial Narrow"/>
        <w:b/>
        <w:sz w:val="20"/>
        <w:szCs w:val="20"/>
      </w:rPr>
      <w:t xml:space="preserve">Form F6.02A: </w:t>
    </w:r>
    <w:r w:rsidRPr="00F16DC1">
      <w:rPr>
        <w:rFonts w:ascii="Arial Narrow" w:hAnsi="Arial Narrow"/>
        <w:b/>
        <w:sz w:val="20"/>
        <w:szCs w:val="16"/>
      </w:rPr>
      <w:t>Response (Family Law) – Instructions for the Applicant</w:t>
    </w:r>
    <w:r w:rsidRPr="00F16DC1">
      <w:rPr>
        <w:rFonts w:ascii="Arial Narrow" w:hAnsi="Arial Narrow"/>
        <w:b/>
        <w:sz w:val="20"/>
        <w:szCs w:val="16"/>
      </w:rPr>
      <w:tab/>
    </w:r>
    <w:r w:rsidRPr="00F16DC1">
      <w:rPr>
        <w:rFonts w:ascii="Arial Narrow" w:hAnsi="Arial Narrow"/>
        <w:b/>
        <w:sz w:val="20"/>
        <w:szCs w:val="16"/>
      </w:rPr>
      <w:tab/>
      <w:t>Supreme Cour</w:t>
    </w:r>
    <w:r>
      <w:rPr>
        <w:rFonts w:ascii="Arial Narrow" w:hAnsi="Arial Narrow"/>
        <w:b/>
        <w:sz w:val="20"/>
        <w:szCs w:val="16"/>
      </w:rPr>
      <w:t>t of Newfoundland and Labrador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2B0A4" w14:textId="77777777" w:rsidR="00602164" w:rsidRPr="007D013E" w:rsidRDefault="00602164" w:rsidP="00557CBB">
    <w:pPr>
      <w:pStyle w:val="Header"/>
      <w:tabs>
        <w:tab w:val="clear" w:pos="9360"/>
        <w:tab w:val="right" w:pos="10080"/>
      </w:tabs>
      <w:ind w:left="-720" w:right="-720"/>
      <w:jc w:val="both"/>
      <w:rPr>
        <w:rFonts w:ascii="Arial Narrow" w:hAnsi="Arial Narrow"/>
        <w:b/>
        <w:sz w:val="20"/>
        <w:szCs w:val="20"/>
      </w:rPr>
    </w:pPr>
    <w:r>
      <w:rPr>
        <w:rFonts w:ascii="Arial Narrow" w:hAnsi="Arial Narrow"/>
        <w:b/>
        <w:sz w:val="20"/>
        <w:szCs w:val="20"/>
      </w:rPr>
      <w:t>Form F6.02A</w:t>
    </w:r>
    <w:r w:rsidRPr="007D013E">
      <w:rPr>
        <w:rFonts w:ascii="Arial Narrow" w:hAnsi="Arial Narrow"/>
        <w:b/>
        <w:sz w:val="20"/>
        <w:szCs w:val="20"/>
      </w:rPr>
      <w:t xml:space="preserve"> </w:t>
    </w:r>
    <w:r>
      <w:rPr>
        <w:rFonts w:ascii="Arial Narrow" w:hAnsi="Arial Narrow"/>
        <w:b/>
        <w:sz w:val="20"/>
        <w:szCs w:val="20"/>
      </w:rPr>
      <w:t>–</w:t>
    </w:r>
    <w:r w:rsidRPr="007D013E">
      <w:rPr>
        <w:rFonts w:ascii="Arial Narrow" w:hAnsi="Arial Narrow"/>
        <w:b/>
        <w:sz w:val="20"/>
        <w:szCs w:val="20"/>
      </w:rPr>
      <w:t xml:space="preserve"> </w:t>
    </w:r>
    <w:r>
      <w:rPr>
        <w:rFonts w:ascii="Arial Narrow" w:hAnsi="Arial Narrow"/>
        <w:b/>
        <w:sz w:val="20"/>
        <w:szCs w:val="20"/>
      </w:rPr>
      <w:t xml:space="preserve">Response </w:t>
    </w:r>
    <w:r w:rsidRPr="007D013E">
      <w:rPr>
        <w:rFonts w:ascii="Arial Narrow" w:hAnsi="Arial Narrow"/>
        <w:b/>
        <w:sz w:val="20"/>
        <w:szCs w:val="20"/>
      </w:rPr>
      <w:t>(Family Law)</w:t>
    </w:r>
    <w:r w:rsidRPr="007D013E">
      <w:rPr>
        <w:rFonts w:ascii="Arial Narrow" w:hAnsi="Arial Narrow"/>
        <w:b/>
        <w:sz w:val="20"/>
        <w:szCs w:val="20"/>
      </w:rPr>
      <w:tab/>
    </w:r>
    <w:r w:rsidRPr="007D013E">
      <w:rPr>
        <w:rFonts w:ascii="Arial Narrow" w:hAnsi="Arial Narrow"/>
        <w:b/>
        <w:sz w:val="20"/>
        <w:szCs w:val="20"/>
      </w:rPr>
      <w:tab/>
    </w:r>
    <w:r>
      <w:rPr>
        <w:rFonts w:ascii="Arial Narrow" w:hAnsi="Arial Narrow"/>
        <w:b/>
        <w:sz w:val="20"/>
        <w:szCs w:val="20"/>
      </w:rPr>
      <w:t>Supreme Court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7"/>
  </w:num>
  <w:num w:numId="5">
    <w:abstractNumId w:val="13"/>
  </w:num>
  <w:num w:numId="6">
    <w:abstractNumId w:val="10"/>
  </w:num>
  <w:num w:numId="7">
    <w:abstractNumId w:val="8"/>
  </w:num>
  <w:num w:numId="8">
    <w:abstractNumId w:val="1"/>
  </w:num>
  <w:num w:numId="9">
    <w:abstractNumId w:val="11"/>
  </w:num>
  <w:num w:numId="10">
    <w:abstractNumId w:val="5"/>
  </w:num>
  <w:num w:numId="11">
    <w:abstractNumId w:val="6"/>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074A"/>
    <w:rsid w:val="00001E7B"/>
    <w:rsid w:val="00003F74"/>
    <w:rsid w:val="00004366"/>
    <w:rsid w:val="0000774C"/>
    <w:rsid w:val="00012CC2"/>
    <w:rsid w:val="00026E33"/>
    <w:rsid w:val="000308DC"/>
    <w:rsid w:val="00031499"/>
    <w:rsid w:val="00042F92"/>
    <w:rsid w:val="000442CB"/>
    <w:rsid w:val="00044A0E"/>
    <w:rsid w:val="00046E94"/>
    <w:rsid w:val="0005702F"/>
    <w:rsid w:val="00066ED3"/>
    <w:rsid w:val="00081EA8"/>
    <w:rsid w:val="00085A4A"/>
    <w:rsid w:val="00092547"/>
    <w:rsid w:val="000944D3"/>
    <w:rsid w:val="0009585A"/>
    <w:rsid w:val="00096E88"/>
    <w:rsid w:val="000A3CCC"/>
    <w:rsid w:val="000A425B"/>
    <w:rsid w:val="000B052D"/>
    <w:rsid w:val="000B25E1"/>
    <w:rsid w:val="000B660E"/>
    <w:rsid w:val="000C195C"/>
    <w:rsid w:val="000C3529"/>
    <w:rsid w:val="000D30FD"/>
    <w:rsid w:val="000E575A"/>
    <w:rsid w:val="000F7FA9"/>
    <w:rsid w:val="001002F9"/>
    <w:rsid w:val="0010030F"/>
    <w:rsid w:val="001056C3"/>
    <w:rsid w:val="00112435"/>
    <w:rsid w:val="00117705"/>
    <w:rsid w:val="00124096"/>
    <w:rsid w:val="001248B1"/>
    <w:rsid w:val="00134829"/>
    <w:rsid w:val="00135E00"/>
    <w:rsid w:val="001367F9"/>
    <w:rsid w:val="001400A7"/>
    <w:rsid w:val="001431F2"/>
    <w:rsid w:val="001604FC"/>
    <w:rsid w:val="00161067"/>
    <w:rsid w:val="001714F6"/>
    <w:rsid w:val="00180875"/>
    <w:rsid w:val="00183D95"/>
    <w:rsid w:val="00186DC5"/>
    <w:rsid w:val="00193F38"/>
    <w:rsid w:val="001975BB"/>
    <w:rsid w:val="001A0620"/>
    <w:rsid w:val="001B2796"/>
    <w:rsid w:val="001B56CA"/>
    <w:rsid w:val="001C48C4"/>
    <w:rsid w:val="001D0C5E"/>
    <w:rsid w:val="001D4303"/>
    <w:rsid w:val="001D5817"/>
    <w:rsid w:val="001E1658"/>
    <w:rsid w:val="001E1A2A"/>
    <w:rsid w:val="001E2F9D"/>
    <w:rsid w:val="001F7DD5"/>
    <w:rsid w:val="002059AE"/>
    <w:rsid w:val="00210FCC"/>
    <w:rsid w:val="00215A5B"/>
    <w:rsid w:val="0022518B"/>
    <w:rsid w:val="002318F2"/>
    <w:rsid w:val="00236405"/>
    <w:rsid w:val="00241E67"/>
    <w:rsid w:val="002467C8"/>
    <w:rsid w:val="00250A6D"/>
    <w:rsid w:val="002521EB"/>
    <w:rsid w:val="00253EC0"/>
    <w:rsid w:val="00254E5B"/>
    <w:rsid w:val="002555DF"/>
    <w:rsid w:val="00257B2D"/>
    <w:rsid w:val="0026021E"/>
    <w:rsid w:val="00262C9D"/>
    <w:rsid w:val="00262CB2"/>
    <w:rsid w:val="00267E1F"/>
    <w:rsid w:val="002810C0"/>
    <w:rsid w:val="0028563C"/>
    <w:rsid w:val="00285BC2"/>
    <w:rsid w:val="00286F40"/>
    <w:rsid w:val="00297837"/>
    <w:rsid w:val="002D0084"/>
    <w:rsid w:val="002D02CC"/>
    <w:rsid w:val="002D6F25"/>
    <w:rsid w:val="002E59D7"/>
    <w:rsid w:val="002E6688"/>
    <w:rsid w:val="002E6737"/>
    <w:rsid w:val="002F5CF8"/>
    <w:rsid w:val="0030507A"/>
    <w:rsid w:val="0031237B"/>
    <w:rsid w:val="00315055"/>
    <w:rsid w:val="00316788"/>
    <w:rsid w:val="00342742"/>
    <w:rsid w:val="00355797"/>
    <w:rsid w:val="00363F9B"/>
    <w:rsid w:val="00366374"/>
    <w:rsid w:val="003727A0"/>
    <w:rsid w:val="00382729"/>
    <w:rsid w:val="00385DDE"/>
    <w:rsid w:val="0038739F"/>
    <w:rsid w:val="003923F3"/>
    <w:rsid w:val="00392434"/>
    <w:rsid w:val="0039255A"/>
    <w:rsid w:val="00394FA4"/>
    <w:rsid w:val="003A0A5A"/>
    <w:rsid w:val="003A4678"/>
    <w:rsid w:val="003A696B"/>
    <w:rsid w:val="003B1A8D"/>
    <w:rsid w:val="003B665C"/>
    <w:rsid w:val="003C1CFA"/>
    <w:rsid w:val="003D2E24"/>
    <w:rsid w:val="003D4FD9"/>
    <w:rsid w:val="003D53B5"/>
    <w:rsid w:val="003E67CE"/>
    <w:rsid w:val="003F3777"/>
    <w:rsid w:val="003F5437"/>
    <w:rsid w:val="003F6CEB"/>
    <w:rsid w:val="003F7DF5"/>
    <w:rsid w:val="00412459"/>
    <w:rsid w:val="004213ED"/>
    <w:rsid w:val="00430BF0"/>
    <w:rsid w:val="00436576"/>
    <w:rsid w:val="00445D74"/>
    <w:rsid w:val="00445FEF"/>
    <w:rsid w:val="00446DA8"/>
    <w:rsid w:val="00446F43"/>
    <w:rsid w:val="00447D3E"/>
    <w:rsid w:val="00462080"/>
    <w:rsid w:val="004700E8"/>
    <w:rsid w:val="00471D7E"/>
    <w:rsid w:val="00477CFA"/>
    <w:rsid w:val="00487D28"/>
    <w:rsid w:val="00490CD1"/>
    <w:rsid w:val="00495119"/>
    <w:rsid w:val="004A0330"/>
    <w:rsid w:val="004A57FD"/>
    <w:rsid w:val="004D1AA0"/>
    <w:rsid w:val="004D27FF"/>
    <w:rsid w:val="004D5F44"/>
    <w:rsid w:val="004E2049"/>
    <w:rsid w:val="004E23F1"/>
    <w:rsid w:val="004E5173"/>
    <w:rsid w:val="004F05B8"/>
    <w:rsid w:val="004F2E46"/>
    <w:rsid w:val="00503744"/>
    <w:rsid w:val="00506DD4"/>
    <w:rsid w:val="00511FB0"/>
    <w:rsid w:val="00513FAE"/>
    <w:rsid w:val="00522FFC"/>
    <w:rsid w:val="0054582E"/>
    <w:rsid w:val="00547DF8"/>
    <w:rsid w:val="00554B97"/>
    <w:rsid w:val="00557CBB"/>
    <w:rsid w:val="00565485"/>
    <w:rsid w:val="00566A0E"/>
    <w:rsid w:val="00571AD7"/>
    <w:rsid w:val="00571F72"/>
    <w:rsid w:val="005848FF"/>
    <w:rsid w:val="005908FE"/>
    <w:rsid w:val="005A1E9B"/>
    <w:rsid w:val="005A52AF"/>
    <w:rsid w:val="005B2C37"/>
    <w:rsid w:val="005C4E53"/>
    <w:rsid w:val="005D323B"/>
    <w:rsid w:val="005D4C74"/>
    <w:rsid w:val="005D76E5"/>
    <w:rsid w:val="005E086A"/>
    <w:rsid w:val="005E2786"/>
    <w:rsid w:val="005F51C9"/>
    <w:rsid w:val="005F5386"/>
    <w:rsid w:val="005F5ADE"/>
    <w:rsid w:val="005F6D66"/>
    <w:rsid w:val="005F7090"/>
    <w:rsid w:val="00602164"/>
    <w:rsid w:val="00602A9B"/>
    <w:rsid w:val="00602B1C"/>
    <w:rsid w:val="00612696"/>
    <w:rsid w:val="00612A82"/>
    <w:rsid w:val="00612C42"/>
    <w:rsid w:val="00614086"/>
    <w:rsid w:val="0061639F"/>
    <w:rsid w:val="0061646B"/>
    <w:rsid w:val="006165B3"/>
    <w:rsid w:val="00627DAD"/>
    <w:rsid w:val="006542FA"/>
    <w:rsid w:val="006642CD"/>
    <w:rsid w:val="00667A40"/>
    <w:rsid w:val="00670F5B"/>
    <w:rsid w:val="006726E6"/>
    <w:rsid w:val="00676334"/>
    <w:rsid w:val="0067642A"/>
    <w:rsid w:val="00677AC4"/>
    <w:rsid w:val="00682560"/>
    <w:rsid w:val="00683E02"/>
    <w:rsid w:val="0069116E"/>
    <w:rsid w:val="00692730"/>
    <w:rsid w:val="0069623E"/>
    <w:rsid w:val="006962F7"/>
    <w:rsid w:val="006A1891"/>
    <w:rsid w:val="006A25A5"/>
    <w:rsid w:val="006A71ED"/>
    <w:rsid w:val="006A736E"/>
    <w:rsid w:val="006B123B"/>
    <w:rsid w:val="006B20B3"/>
    <w:rsid w:val="006B32E1"/>
    <w:rsid w:val="006B3C35"/>
    <w:rsid w:val="006C64D9"/>
    <w:rsid w:val="006C6F18"/>
    <w:rsid w:val="006C6F96"/>
    <w:rsid w:val="006C7A54"/>
    <w:rsid w:val="006D167D"/>
    <w:rsid w:val="006E3AF7"/>
    <w:rsid w:val="006E576A"/>
    <w:rsid w:val="006F4046"/>
    <w:rsid w:val="00703B03"/>
    <w:rsid w:val="007176A2"/>
    <w:rsid w:val="00717B41"/>
    <w:rsid w:val="00725BB9"/>
    <w:rsid w:val="007321AF"/>
    <w:rsid w:val="00735AD2"/>
    <w:rsid w:val="00736CC8"/>
    <w:rsid w:val="0075390A"/>
    <w:rsid w:val="00771C44"/>
    <w:rsid w:val="00771D8F"/>
    <w:rsid w:val="00774AED"/>
    <w:rsid w:val="00782BB9"/>
    <w:rsid w:val="007A1132"/>
    <w:rsid w:val="007A1D48"/>
    <w:rsid w:val="007A23A3"/>
    <w:rsid w:val="007B1EAD"/>
    <w:rsid w:val="007B3D55"/>
    <w:rsid w:val="007D013E"/>
    <w:rsid w:val="007D0F7B"/>
    <w:rsid w:val="007D697D"/>
    <w:rsid w:val="007E31CC"/>
    <w:rsid w:val="007F4079"/>
    <w:rsid w:val="007F6A24"/>
    <w:rsid w:val="00800FDD"/>
    <w:rsid w:val="00802CA3"/>
    <w:rsid w:val="00821215"/>
    <w:rsid w:val="00823A0B"/>
    <w:rsid w:val="00837FDE"/>
    <w:rsid w:val="0084780E"/>
    <w:rsid w:val="008512C3"/>
    <w:rsid w:val="00853408"/>
    <w:rsid w:val="00857011"/>
    <w:rsid w:val="00863E9D"/>
    <w:rsid w:val="0086477F"/>
    <w:rsid w:val="00874689"/>
    <w:rsid w:val="00875F35"/>
    <w:rsid w:val="00876C2B"/>
    <w:rsid w:val="00881BFB"/>
    <w:rsid w:val="00895F98"/>
    <w:rsid w:val="008A43A3"/>
    <w:rsid w:val="008A533A"/>
    <w:rsid w:val="008B4E21"/>
    <w:rsid w:val="008B6752"/>
    <w:rsid w:val="008C6C3C"/>
    <w:rsid w:val="008C7656"/>
    <w:rsid w:val="008D268C"/>
    <w:rsid w:val="008D6F58"/>
    <w:rsid w:val="008E23F1"/>
    <w:rsid w:val="008E296F"/>
    <w:rsid w:val="008E58D9"/>
    <w:rsid w:val="008F1278"/>
    <w:rsid w:val="008F6117"/>
    <w:rsid w:val="009013D1"/>
    <w:rsid w:val="0090213D"/>
    <w:rsid w:val="0090248D"/>
    <w:rsid w:val="009123B2"/>
    <w:rsid w:val="00914D7E"/>
    <w:rsid w:val="00917A18"/>
    <w:rsid w:val="009221FD"/>
    <w:rsid w:val="00923479"/>
    <w:rsid w:val="00924770"/>
    <w:rsid w:val="00930E2B"/>
    <w:rsid w:val="009331AF"/>
    <w:rsid w:val="00951348"/>
    <w:rsid w:val="009562B5"/>
    <w:rsid w:val="00956685"/>
    <w:rsid w:val="00956BB2"/>
    <w:rsid w:val="00986ABE"/>
    <w:rsid w:val="0099019E"/>
    <w:rsid w:val="00990F85"/>
    <w:rsid w:val="00991D41"/>
    <w:rsid w:val="009A02A0"/>
    <w:rsid w:val="009B230F"/>
    <w:rsid w:val="009C038D"/>
    <w:rsid w:val="009C4305"/>
    <w:rsid w:val="009C7ED6"/>
    <w:rsid w:val="009E1375"/>
    <w:rsid w:val="009E2F33"/>
    <w:rsid w:val="009E396A"/>
    <w:rsid w:val="009E5095"/>
    <w:rsid w:val="009E5352"/>
    <w:rsid w:val="009E5C9C"/>
    <w:rsid w:val="009F0309"/>
    <w:rsid w:val="009F48D3"/>
    <w:rsid w:val="00A005EA"/>
    <w:rsid w:val="00A05FB0"/>
    <w:rsid w:val="00A151C6"/>
    <w:rsid w:val="00A30EFA"/>
    <w:rsid w:val="00A31C82"/>
    <w:rsid w:val="00A36CD6"/>
    <w:rsid w:val="00A42243"/>
    <w:rsid w:val="00A45B8C"/>
    <w:rsid w:val="00A47F9C"/>
    <w:rsid w:val="00A52119"/>
    <w:rsid w:val="00A52C7B"/>
    <w:rsid w:val="00A55A10"/>
    <w:rsid w:val="00A57C01"/>
    <w:rsid w:val="00A60666"/>
    <w:rsid w:val="00A649B2"/>
    <w:rsid w:val="00A766A7"/>
    <w:rsid w:val="00A7714C"/>
    <w:rsid w:val="00A77696"/>
    <w:rsid w:val="00A858E8"/>
    <w:rsid w:val="00A85AD4"/>
    <w:rsid w:val="00A92762"/>
    <w:rsid w:val="00A94E66"/>
    <w:rsid w:val="00AA077D"/>
    <w:rsid w:val="00AA2202"/>
    <w:rsid w:val="00AA2DE5"/>
    <w:rsid w:val="00AA3B3A"/>
    <w:rsid w:val="00AB1CC5"/>
    <w:rsid w:val="00AB2938"/>
    <w:rsid w:val="00AB48ED"/>
    <w:rsid w:val="00AB59F7"/>
    <w:rsid w:val="00AD1895"/>
    <w:rsid w:val="00AD18E3"/>
    <w:rsid w:val="00AD5648"/>
    <w:rsid w:val="00AE0D93"/>
    <w:rsid w:val="00AE2036"/>
    <w:rsid w:val="00AE21E1"/>
    <w:rsid w:val="00AF2D17"/>
    <w:rsid w:val="00AF2E2C"/>
    <w:rsid w:val="00AF3BCA"/>
    <w:rsid w:val="00B01818"/>
    <w:rsid w:val="00B11C8C"/>
    <w:rsid w:val="00B123B0"/>
    <w:rsid w:val="00B153CD"/>
    <w:rsid w:val="00B223E9"/>
    <w:rsid w:val="00B24780"/>
    <w:rsid w:val="00B2589B"/>
    <w:rsid w:val="00B26E38"/>
    <w:rsid w:val="00B35579"/>
    <w:rsid w:val="00B36AC4"/>
    <w:rsid w:val="00B4516B"/>
    <w:rsid w:val="00B45D54"/>
    <w:rsid w:val="00B46016"/>
    <w:rsid w:val="00B71523"/>
    <w:rsid w:val="00B82404"/>
    <w:rsid w:val="00B83B9E"/>
    <w:rsid w:val="00B85300"/>
    <w:rsid w:val="00B909C3"/>
    <w:rsid w:val="00B942F6"/>
    <w:rsid w:val="00BB587F"/>
    <w:rsid w:val="00BB73AA"/>
    <w:rsid w:val="00BC2914"/>
    <w:rsid w:val="00BC4C49"/>
    <w:rsid w:val="00BD60E3"/>
    <w:rsid w:val="00BE1772"/>
    <w:rsid w:val="00BE1D3B"/>
    <w:rsid w:val="00BE229A"/>
    <w:rsid w:val="00BE4AEF"/>
    <w:rsid w:val="00BE539A"/>
    <w:rsid w:val="00BF2E8F"/>
    <w:rsid w:val="00BF50D6"/>
    <w:rsid w:val="00C0438F"/>
    <w:rsid w:val="00C07E5B"/>
    <w:rsid w:val="00C2356F"/>
    <w:rsid w:val="00C251BF"/>
    <w:rsid w:val="00C319F5"/>
    <w:rsid w:val="00C34FF9"/>
    <w:rsid w:val="00C4162E"/>
    <w:rsid w:val="00C42015"/>
    <w:rsid w:val="00C43905"/>
    <w:rsid w:val="00C44D44"/>
    <w:rsid w:val="00C515AA"/>
    <w:rsid w:val="00C55673"/>
    <w:rsid w:val="00C578DD"/>
    <w:rsid w:val="00C57DB8"/>
    <w:rsid w:val="00C61440"/>
    <w:rsid w:val="00C62241"/>
    <w:rsid w:val="00C62D2E"/>
    <w:rsid w:val="00C74A68"/>
    <w:rsid w:val="00C807F6"/>
    <w:rsid w:val="00C96069"/>
    <w:rsid w:val="00C96C40"/>
    <w:rsid w:val="00C96E44"/>
    <w:rsid w:val="00C97926"/>
    <w:rsid w:val="00CA0323"/>
    <w:rsid w:val="00CA21EF"/>
    <w:rsid w:val="00CA352D"/>
    <w:rsid w:val="00CA56C5"/>
    <w:rsid w:val="00CB5CC9"/>
    <w:rsid w:val="00CC043B"/>
    <w:rsid w:val="00CC12E6"/>
    <w:rsid w:val="00CC2845"/>
    <w:rsid w:val="00CC6BC8"/>
    <w:rsid w:val="00CC70C5"/>
    <w:rsid w:val="00CD5B64"/>
    <w:rsid w:val="00CE0D31"/>
    <w:rsid w:val="00CE1AF4"/>
    <w:rsid w:val="00CE6EF5"/>
    <w:rsid w:val="00CE724E"/>
    <w:rsid w:val="00CF0287"/>
    <w:rsid w:val="00CF25B0"/>
    <w:rsid w:val="00CF56F0"/>
    <w:rsid w:val="00D002D0"/>
    <w:rsid w:val="00D00F03"/>
    <w:rsid w:val="00D03294"/>
    <w:rsid w:val="00D12829"/>
    <w:rsid w:val="00D17685"/>
    <w:rsid w:val="00D22467"/>
    <w:rsid w:val="00D271C8"/>
    <w:rsid w:val="00D3126A"/>
    <w:rsid w:val="00D3578F"/>
    <w:rsid w:val="00D4091B"/>
    <w:rsid w:val="00D42DDD"/>
    <w:rsid w:val="00D437C6"/>
    <w:rsid w:val="00D442C7"/>
    <w:rsid w:val="00D4588C"/>
    <w:rsid w:val="00D47B38"/>
    <w:rsid w:val="00D513AB"/>
    <w:rsid w:val="00D60A00"/>
    <w:rsid w:val="00D6256A"/>
    <w:rsid w:val="00D627DE"/>
    <w:rsid w:val="00D66263"/>
    <w:rsid w:val="00D812B9"/>
    <w:rsid w:val="00D81FD3"/>
    <w:rsid w:val="00D96000"/>
    <w:rsid w:val="00DA4C8A"/>
    <w:rsid w:val="00DA6BFD"/>
    <w:rsid w:val="00DB67CA"/>
    <w:rsid w:val="00DB6841"/>
    <w:rsid w:val="00DC46A2"/>
    <w:rsid w:val="00DC7ADE"/>
    <w:rsid w:val="00DD2E58"/>
    <w:rsid w:val="00DD65D2"/>
    <w:rsid w:val="00DE2640"/>
    <w:rsid w:val="00DE3F68"/>
    <w:rsid w:val="00DF10E4"/>
    <w:rsid w:val="00E00B07"/>
    <w:rsid w:val="00E01089"/>
    <w:rsid w:val="00E01806"/>
    <w:rsid w:val="00E0505A"/>
    <w:rsid w:val="00E14788"/>
    <w:rsid w:val="00E15B6B"/>
    <w:rsid w:val="00E165CB"/>
    <w:rsid w:val="00E16CAD"/>
    <w:rsid w:val="00E2655E"/>
    <w:rsid w:val="00E4025D"/>
    <w:rsid w:val="00E40ACA"/>
    <w:rsid w:val="00E4319C"/>
    <w:rsid w:val="00E4486A"/>
    <w:rsid w:val="00E50A5A"/>
    <w:rsid w:val="00E50FBD"/>
    <w:rsid w:val="00E57D57"/>
    <w:rsid w:val="00E57D8D"/>
    <w:rsid w:val="00E57DC4"/>
    <w:rsid w:val="00E657C6"/>
    <w:rsid w:val="00E66316"/>
    <w:rsid w:val="00E6664E"/>
    <w:rsid w:val="00E743C5"/>
    <w:rsid w:val="00E845F4"/>
    <w:rsid w:val="00E970C8"/>
    <w:rsid w:val="00EA2C15"/>
    <w:rsid w:val="00EA3186"/>
    <w:rsid w:val="00EA6673"/>
    <w:rsid w:val="00EB2BB5"/>
    <w:rsid w:val="00EC1F6A"/>
    <w:rsid w:val="00EC66BF"/>
    <w:rsid w:val="00ED04F3"/>
    <w:rsid w:val="00ED1F45"/>
    <w:rsid w:val="00EE1C4C"/>
    <w:rsid w:val="00EE602D"/>
    <w:rsid w:val="00EE7405"/>
    <w:rsid w:val="00EF29CF"/>
    <w:rsid w:val="00EF4CE1"/>
    <w:rsid w:val="00F029A1"/>
    <w:rsid w:val="00F05BDF"/>
    <w:rsid w:val="00F07961"/>
    <w:rsid w:val="00F12E22"/>
    <w:rsid w:val="00F16DC1"/>
    <w:rsid w:val="00F23AE0"/>
    <w:rsid w:val="00F323C3"/>
    <w:rsid w:val="00F33115"/>
    <w:rsid w:val="00F34E81"/>
    <w:rsid w:val="00F47FF7"/>
    <w:rsid w:val="00F630BA"/>
    <w:rsid w:val="00F65AA5"/>
    <w:rsid w:val="00F841BF"/>
    <w:rsid w:val="00F85288"/>
    <w:rsid w:val="00F86D5B"/>
    <w:rsid w:val="00F914B9"/>
    <w:rsid w:val="00F96E51"/>
    <w:rsid w:val="00FA66A4"/>
    <w:rsid w:val="00FB25BC"/>
    <w:rsid w:val="00FB2638"/>
    <w:rsid w:val="00FC48CA"/>
    <w:rsid w:val="00FC7970"/>
    <w:rsid w:val="00FD0EF3"/>
    <w:rsid w:val="00FE1EE5"/>
    <w:rsid w:val="00FE37E3"/>
    <w:rsid w:val="00FF0240"/>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82423F1"/>
  <w15:docId w15:val="{91306C3B-5335-4E1F-92D6-4198F085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41"/>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B01818"/>
    <w:pPr>
      <w:spacing w:after="0" w:line="240" w:lineRule="auto"/>
    </w:pPr>
    <w:rPr>
      <w:rFonts w:ascii="Arial Narrow" w:hAnsi="Arial Narrow"/>
    </w:r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1A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yperlink" Target="http://www.legalaid.nl.ca" TargetMode="External"/><Relationship Id="rId18" Type="http://schemas.openxmlformats.org/officeDocument/2006/relationships/hyperlink" Target="https://www.court.nl.ca/supreme/family-divis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ubliclegalinfo.com" TargetMode="External"/><Relationship Id="rId17" Type="http://schemas.openxmlformats.org/officeDocument/2006/relationships/hyperlink" Target="https://www.court.nl.ca/supreme/rules-practice-notes-and-forms/family/genera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legalaid.nl.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nl.ca/supreme/family-divisio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png"/><Relationship Id="rId10" Type="http://schemas.openxmlformats.org/officeDocument/2006/relationships/hyperlink" Target="https://www.court.nl.ca/supreme/rules-practice-notes-and-forms/family/general/" TargetMode="External"/><Relationship Id="rId19" Type="http://schemas.openxmlformats.org/officeDocument/2006/relationships/hyperlink" Target="http://www.publiclegalinfo.com" TargetMode="External"/><Relationship Id="rId4" Type="http://schemas.openxmlformats.org/officeDocument/2006/relationships/settings" Target="settings.xml"/><Relationship Id="rId9" Type="http://schemas.openxmlformats.org/officeDocument/2006/relationships/hyperlink" Target="https://www.court.nl.ca/supreme/schedule-of-fees/"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5A58-9E57-4A8C-990D-DF2FEA5B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3829</Words>
  <Characters>21826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25604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Lewis, Marc</cp:lastModifiedBy>
  <cp:revision>2</cp:revision>
  <cp:lastPrinted>2017-01-18T13:25:00Z</cp:lastPrinted>
  <dcterms:created xsi:type="dcterms:W3CDTF">2024-02-23T19:05:00Z</dcterms:created>
  <dcterms:modified xsi:type="dcterms:W3CDTF">2024-02-23T19:05:00Z</dcterms:modified>
</cp:coreProperties>
</file>