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EC" w:rsidRPr="00C11743" w:rsidRDefault="00C14CA9" w:rsidP="00C14CA9">
      <w:pPr>
        <w:pStyle w:val="NoSpacing"/>
        <w:rPr>
          <w:rFonts w:ascii="Arial Narrow" w:hAnsi="Arial Narrow"/>
          <w:sz w:val="18"/>
        </w:rPr>
      </w:pPr>
      <w:r w:rsidRPr="008A104D">
        <w:rPr>
          <w:rFonts w:ascii="Arial Narrow" w:hAnsi="Arial Narrow"/>
          <w:sz w:val="14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358"/>
      </w:tblGrid>
      <w:tr w:rsidR="00C14CA9" w:rsidRPr="00C11743" w:rsidTr="00303EB5">
        <w:tc>
          <w:tcPr>
            <w:tcW w:w="7218" w:type="dxa"/>
            <w:shd w:val="clear" w:color="auto" w:fill="000000" w:themeFill="text1"/>
            <w:vAlign w:val="center"/>
          </w:tcPr>
          <w:p w:rsidR="00C14CA9" w:rsidRPr="00C11743" w:rsidRDefault="001630AE" w:rsidP="006D7949">
            <w:pPr>
              <w:pStyle w:val="NoSpacing"/>
              <w:rPr>
                <w:rFonts w:ascii="Arial Narrow" w:hAnsi="Arial Narrow"/>
                <w:b/>
                <w:sz w:val="32"/>
                <w:szCs w:val="36"/>
              </w:rPr>
            </w:pPr>
            <w:r w:rsidRPr="00C11743">
              <w:rPr>
                <w:rFonts w:ascii="Arial Narrow" w:hAnsi="Arial Narrow"/>
                <w:b/>
                <w:color w:val="FFFFFF" w:themeColor="background1"/>
                <w:sz w:val="32"/>
                <w:szCs w:val="36"/>
              </w:rPr>
              <w:t xml:space="preserve">How to </w:t>
            </w:r>
            <w:r w:rsidR="0025537D" w:rsidRPr="00C11743">
              <w:rPr>
                <w:rFonts w:ascii="Arial Narrow" w:hAnsi="Arial Narrow"/>
                <w:b/>
                <w:color w:val="FFFFFF" w:themeColor="background1"/>
                <w:sz w:val="32"/>
                <w:szCs w:val="36"/>
              </w:rPr>
              <w:t>W</w:t>
            </w:r>
            <w:r w:rsidRPr="00C11743">
              <w:rPr>
                <w:rFonts w:ascii="Arial Narrow" w:hAnsi="Arial Narrow"/>
                <w:b/>
                <w:color w:val="FFFFFF" w:themeColor="background1"/>
                <w:sz w:val="32"/>
                <w:szCs w:val="36"/>
              </w:rPr>
              <w:t>ithdraw</w:t>
            </w:r>
            <w:r w:rsidR="00CE24FB" w:rsidRPr="00C11743">
              <w:rPr>
                <w:rFonts w:ascii="Arial Narrow" w:hAnsi="Arial Narrow"/>
                <w:b/>
                <w:color w:val="FFFFFF" w:themeColor="background1"/>
                <w:sz w:val="32"/>
                <w:szCs w:val="36"/>
              </w:rPr>
              <w:t xml:space="preserve"> </w:t>
            </w:r>
            <w:r w:rsidR="006D7949" w:rsidRPr="00C11743">
              <w:rPr>
                <w:rFonts w:ascii="Arial Narrow" w:hAnsi="Arial Narrow"/>
                <w:b/>
                <w:color w:val="FFFFFF" w:themeColor="background1"/>
                <w:sz w:val="32"/>
                <w:szCs w:val="36"/>
              </w:rPr>
              <w:t xml:space="preserve">a </w:t>
            </w:r>
            <w:r w:rsidR="00AD1995" w:rsidRPr="00C11743">
              <w:rPr>
                <w:rFonts w:ascii="Arial Narrow" w:hAnsi="Arial Narrow"/>
                <w:b/>
                <w:color w:val="FFFFFF" w:themeColor="background1"/>
                <w:sz w:val="32"/>
                <w:szCs w:val="36"/>
              </w:rPr>
              <w:t>Joint Originating Application</w:t>
            </w:r>
            <w:r w:rsidR="00303EB5" w:rsidRPr="00C11743">
              <w:rPr>
                <w:rFonts w:ascii="Arial Narrow" w:hAnsi="Arial Narrow"/>
                <w:b/>
                <w:color w:val="FFFFFF" w:themeColor="background1"/>
                <w:sz w:val="32"/>
                <w:szCs w:val="36"/>
              </w:rPr>
              <w:t xml:space="preserve"> or Joint Originating Application for Variation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C14CA9" w:rsidRPr="00C11743" w:rsidRDefault="00CD06F6" w:rsidP="00CD06F6">
            <w:pPr>
              <w:pStyle w:val="NoSpacing"/>
              <w:jc w:val="right"/>
              <w:rPr>
                <w:rFonts w:ascii="Arial Narrow" w:hAnsi="Arial Narrow"/>
                <w:b/>
                <w:sz w:val="32"/>
                <w:szCs w:val="36"/>
              </w:rPr>
            </w:pPr>
            <w:r w:rsidRPr="00C11743">
              <w:rPr>
                <w:rFonts w:ascii="Arial Narrow" w:hAnsi="Arial Narrow"/>
                <w:b/>
                <w:sz w:val="32"/>
                <w:szCs w:val="36"/>
              </w:rPr>
              <w:t>Instructions</w:t>
            </w:r>
          </w:p>
        </w:tc>
      </w:tr>
    </w:tbl>
    <w:p w:rsidR="00C14CA9" w:rsidRPr="00C11743" w:rsidRDefault="00C14CA9" w:rsidP="00C14CA9">
      <w:pPr>
        <w:pStyle w:val="NoSpacing"/>
        <w:rPr>
          <w:rFonts w:ascii="Arial Narrow" w:hAnsi="Arial Narrow"/>
          <w:sz w:val="18"/>
        </w:rPr>
      </w:pPr>
    </w:p>
    <w:tbl>
      <w:tblPr>
        <w:tblStyle w:val="TableGrid"/>
        <w:tblW w:w="96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230" w:type="dxa"/>
          <w:left w:w="346" w:type="dxa"/>
          <w:bottom w:w="230" w:type="dxa"/>
          <w:right w:w="346" w:type="dxa"/>
        </w:tblCellMar>
        <w:tblLook w:val="04A0" w:firstRow="1" w:lastRow="0" w:firstColumn="1" w:lastColumn="0" w:noHBand="0" w:noVBand="1"/>
      </w:tblPr>
      <w:tblGrid>
        <w:gridCol w:w="9601"/>
      </w:tblGrid>
      <w:tr w:rsidR="00837310" w:rsidTr="00541A01">
        <w:trPr>
          <w:trHeight w:val="19"/>
          <w:jc w:val="center"/>
        </w:trPr>
        <w:tc>
          <w:tcPr>
            <w:tcW w:w="9601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D34E17" w:rsidRDefault="001214F4" w:rsidP="001214F4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</w:t>
            </w:r>
            <w:r w:rsidR="002246A8">
              <w:rPr>
                <w:rFonts w:ascii="Arial Narrow" w:hAnsi="Arial Narrow"/>
                <w:b/>
              </w:rPr>
              <w:t xml:space="preserve">Withdrawal of </w:t>
            </w:r>
            <w:r w:rsidR="008A104D">
              <w:rPr>
                <w:rFonts w:ascii="Arial Narrow" w:hAnsi="Arial Narrow"/>
                <w:b/>
              </w:rPr>
              <w:t>Joint Originating Application</w:t>
            </w:r>
            <w:r w:rsidR="002246A8">
              <w:rPr>
                <w:rFonts w:ascii="Arial Narrow" w:hAnsi="Arial Narrow"/>
                <w:b/>
              </w:rPr>
              <w:t xml:space="preserve"> (</w:t>
            </w:r>
            <w:r w:rsidR="002246A8" w:rsidRPr="002246A8">
              <w:rPr>
                <w:rFonts w:ascii="Arial Narrow" w:hAnsi="Arial Narrow"/>
                <w:b/>
              </w:rPr>
              <w:t>F4.04B</w:t>
            </w:r>
            <w:r w:rsidR="002246A8">
              <w:rPr>
                <w:rFonts w:ascii="Arial Narrow" w:hAnsi="Arial Narrow"/>
                <w:b/>
              </w:rPr>
              <w:t>)</w:t>
            </w:r>
            <w:r w:rsidR="008A104D">
              <w:rPr>
                <w:rFonts w:ascii="Arial Narrow" w:hAnsi="Arial Narrow"/>
                <w:b/>
              </w:rPr>
              <w:t xml:space="preserve"> </w:t>
            </w:r>
            <w:r w:rsidR="008A104D">
              <w:rPr>
                <w:rFonts w:ascii="Arial Narrow" w:hAnsi="Arial Narrow"/>
              </w:rPr>
              <w:t>notifies the Court and the other p</w:t>
            </w:r>
            <w:r w:rsidR="0042271D">
              <w:rPr>
                <w:rFonts w:ascii="Arial Narrow" w:hAnsi="Arial Narrow"/>
              </w:rPr>
              <w:t>erson</w:t>
            </w:r>
            <w:r w:rsidR="008A104D">
              <w:rPr>
                <w:rFonts w:ascii="Arial Narrow" w:hAnsi="Arial Narrow"/>
              </w:rPr>
              <w:t xml:space="preserve"> that you are</w:t>
            </w:r>
            <w:r>
              <w:rPr>
                <w:rFonts w:ascii="Arial Narrow" w:hAnsi="Arial Narrow"/>
              </w:rPr>
              <w:t xml:space="preserve"> withdraw</w:t>
            </w:r>
            <w:r w:rsidR="008A104D">
              <w:rPr>
                <w:rFonts w:ascii="Arial Narrow" w:hAnsi="Arial Narrow"/>
              </w:rPr>
              <w:t>ing</w:t>
            </w:r>
            <w:r>
              <w:rPr>
                <w:rFonts w:ascii="Arial Narrow" w:hAnsi="Arial Narrow"/>
              </w:rPr>
              <w:t xml:space="preserve"> </w:t>
            </w:r>
            <w:r w:rsidR="00D60C79">
              <w:rPr>
                <w:rFonts w:ascii="Arial Narrow" w:hAnsi="Arial Narrow"/>
              </w:rPr>
              <w:t>from your</w:t>
            </w:r>
            <w:r w:rsidR="00AD1995">
              <w:rPr>
                <w:rFonts w:ascii="Arial Narrow" w:hAnsi="Arial Narrow"/>
              </w:rPr>
              <w:t xml:space="preserve"> Joint Originating Application</w:t>
            </w:r>
            <w:r w:rsidR="005208D7">
              <w:rPr>
                <w:rFonts w:ascii="Arial Narrow" w:hAnsi="Arial Narrow"/>
              </w:rPr>
              <w:t xml:space="preserve"> or Joint Originating Application for Variation</w:t>
            </w:r>
            <w:r>
              <w:rPr>
                <w:rFonts w:ascii="Arial Narrow" w:hAnsi="Arial Narrow"/>
              </w:rPr>
              <w:t xml:space="preserve">. </w:t>
            </w:r>
          </w:p>
          <w:p w:rsidR="00D34E17" w:rsidRPr="0005530A" w:rsidRDefault="00D34E17" w:rsidP="009204D4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447924" w:rsidRPr="00447924" w:rsidRDefault="00447924" w:rsidP="009204D4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 w:rsidRPr="00447924">
              <w:rPr>
                <w:rFonts w:ascii="Arial Narrow" w:hAnsi="Arial Narrow"/>
                <w:b/>
                <w:u w:val="single"/>
              </w:rPr>
              <w:t xml:space="preserve">Completing </w:t>
            </w:r>
            <w:r>
              <w:rPr>
                <w:rFonts w:ascii="Arial Narrow" w:hAnsi="Arial Narrow"/>
                <w:b/>
                <w:u w:val="single"/>
              </w:rPr>
              <w:t>Y</w:t>
            </w:r>
            <w:r w:rsidRPr="00447924">
              <w:rPr>
                <w:rFonts w:ascii="Arial Narrow" w:hAnsi="Arial Narrow"/>
                <w:b/>
                <w:u w:val="single"/>
              </w:rPr>
              <w:t xml:space="preserve">our </w:t>
            </w:r>
            <w:r w:rsidR="001214F4">
              <w:rPr>
                <w:rFonts w:ascii="Arial Narrow" w:hAnsi="Arial Narrow"/>
                <w:b/>
                <w:u w:val="single"/>
              </w:rPr>
              <w:t xml:space="preserve">Withdrawal </w:t>
            </w:r>
            <w:r w:rsidR="002246A8">
              <w:rPr>
                <w:rFonts w:ascii="Arial Narrow" w:hAnsi="Arial Narrow"/>
                <w:b/>
                <w:u w:val="single"/>
              </w:rPr>
              <w:t xml:space="preserve">of </w:t>
            </w:r>
            <w:r w:rsidR="008A104D">
              <w:rPr>
                <w:rFonts w:ascii="Arial Narrow" w:hAnsi="Arial Narrow"/>
                <w:b/>
                <w:u w:val="single"/>
              </w:rPr>
              <w:t>Joint Originating Application</w:t>
            </w:r>
          </w:p>
          <w:p w:rsidR="00447924" w:rsidRPr="0005530A" w:rsidRDefault="00447924" w:rsidP="009204D4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3C2EAD" w:rsidRPr="001333B1" w:rsidRDefault="003C2EAD" w:rsidP="001333B1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 may fill out this </w:t>
            </w:r>
            <w:r w:rsidR="008A104D">
              <w:rPr>
                <w:rFonts w:ascii="Arial Narrow" w:hAnsi="Arial Narrow"/>
              </w:rPr>
              <w:t xml:space="preserve">form by hand or </w:t>
            </w:r>
            <w:r>
              <w:rPr>
                <w:rFonts w:ascii="Arial Narrow" w:hAnsi="Arial Narrow"/>
              </w:rPr>
              <w:t>online:</w:t>
            </w:r>
            <w:hyperlink r:id="rId8" w:history="1">
              <w:r w:rsidR="00871BA3">
                <w:rPr>
                  <w:rStyle w:val="Hyperlink"/>
                  <w:rFonts w:ascii="Arial Narrow" w:hAnsi="Arial Narrow"/>
                </w:rPr>
                <w:t>https://www.court.nl.ca/supreme/rules-practice-notes-and-forms/family/general/</w:t>
              </w:r>
            </w:hyperlink>
            <w:r w:rsidR="001333B1">
              <w:rPr>
                <w:rFonts w:ascii="Arial Narrow" w:hAnsi="Arial Narrow"/>
              </w:rPr>
              <w:t xml:space="preserve"> </w:t>
            </w:r>
            <w:r w:rsidR="00827032" w:rsidRPr="00827032">
              <w:rPr>
                <w:rFonts w:ascii="Arial Narrow" w:hAnsi="Arial Narrow"/>
              </w:rPr>
              <w:t>(</w:t>
            </w:r>
            <w:r w:rsidR="002246A8">
              <w:rPr>
                <w:rFonts w:ascii="Arial Narrow" w:hAnsi="Arial Narrow"/>
              </w:rPr>
              <w:t>I</w:t>
            </w:r>
            <w:r w:rsidR="00827032" w:rsidRPr="00827032">
              <w:rPr>
                <w:rFonts w:ascii="Arial Narrow" w:hAnsi="Arial Narrow"/>
              </w:rPr>
              <w:t>f you fill out the form online, you must still print the form</w:t>
            </w:r>
            <w:r w:rsidR="008A104D">
              <w:rPr>
                <w:rFonts w:ascii="Arial Narrow" w:hAnsi="Arial Narrow"/>
              </w:rPr>
              <w:t>, file it</w:t>
            </w:r>
            <w:r w:rsidR="00966EF3">
              <w:rPr>
                <w:rFonts w:ascii="Arial Narrow" w:hAnsi="Arial Narrow"/>
              </w:rPr>
              <w:t xml:space="preserve">, </w:t>
            </w:r>
            <w:r w:rsidR="00827032" w:rsidRPr="00827032">
              <w:rPr>
                <w:rFonts w:ascii="Arial Narrow" w:hAnsi="Arial Narrow"/>
              </w:rPr>
              <w:t xml:space="preserve">and </w:t>
            </w:r>
            <w:r w:rsidR="008A104D">
              <w:rPr>
                <w:rFonts w:ascii="Arial Narrow" w:hAnsi="Arial Narrow"/>
              </w:rPr>
              <w:t>serve it on the</w:t>
            </w:r>
            <w:r w:rsidR="00827032" w:rsidRPr="00827032">
              <w:rPr>
                <w:rFonts w:ascii="Arial Narrow" w:hAnsi="Arial Narrow"/>
              </w:rPr>
              <w:t xml:space="preserve"> other </w:t>
            </w:r>
            <w:r w:rsidR="0042271D">
              <w:rPr>
                <w:rFonts w:ascii="Arial Narrow" w:hAnsi="Arial Narrow"/>
              </w:rPr>
              <w:t>person</w:t>
            </w:r>
            <w:r w:rsidR="00827032" w:rsidRPr="00827032">
              <w:rPr>
                <w:rFonts w:ascii="Arial Narrow" w:hAnsi="Arial Narrow"/>
              </w:rPr>
              <w:t>)</w:t>
            </w:r>
          </w:p>
          <w:p w:rsidR="006F24ED" w:rsidRPr="00CE346D" w:rsidRDefault="006F24ED" w:rsidP="002246A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p w:rsidR="006F24ED" w:rsidRDefault="006F24ED" w:rsidP="00CE346D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Along with your Withdrawal, you must complete a </w:t>
            </w:r>
            <w:r w:rsidRPr="00A77209">
              <w:rPr>
                <w:rFonts w:ascii="Arial Narrow" w:hAnsi="Arial Narrow"/>
                <w:b/>
              </w:rPr>
              <w:t>Response (Form</w:t>
            </w:r>
            <w:r w:rsidRPr="000D2D23">
              <w:rPr>
                <w:rFonts w:ascii="Arial Narrow" w:hAnsi="Arial Narrow"/>
                <w:b/>
              </w:rPr>
              <w:t xml:space="preserve"> </w:t>
            </w:r>
            <w:r w:rsidR="002246A8" w:rsidRPr="002246A8">
              <w:rPr>
                <w:rFonts w:ascii="Arial Narrow" w:hAnsi="Arial Narrow"/>
                <w:b/>
              </w:rPr>
              <w:t>F6.02A</w:t>
            </w:r>
            <w:r w:rsidRPr="000D2D23"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</w:rPr>
              <w:t xml:space="preserve"> to respond to the family law issues that you disagree </w:t>
            </w:r>
            <w:r w:rsidR="002246A8">
              <w:rPr>
                <w:rFonts w:ascii="Arial Narrow" w:hAnsi="Arial Narrow"/>
              </w:rPr>
              <w:t>with</w:t>
            </w:r>
            <w:r w:rsidR="00814EB5">
              <w:rPr>
                <w:rFonts w:ascii="Arial Narrow" w:hAnsi="Arial Narrow"/>
              </w:rPr>
              <w:t xml:space="preserve"> or to make any new claims</w:t>
            </w:r>
            <w:r>
              <w:rPr>
                <w:rFonts w:ascii="Arial Narrow" w:hAnsi="Arial Narrow"/>
              </w:rPr>
              <w:t xml:space="preserve">. You can get a Response form at any </w:t>
            </w:r>
            <w:r w:rsidR="00C11743">
              <w:rPr>
                <w:rFonts w:ascii="Arial Narrow" w:hAnsi="Arial Narrow"/>
              </w:rPr>
              <w:t xml:space="preserve">Supreme </w:t>
            </w:r>
            <w:r>
              <w:rPr>
                <w:rFonts w:ascii="Arial Narrow" w:hAnsi="Arial Narrow"/>
              </w:rPr>
              <w:t>Court location or online:</w:t>
            </w:r>
            <w:r w:rsidR="00C11743">
              <w:rPr>
                <w:rFonts w:ascii="Arial Narrow" w:hAnsi="Arial Narrow"/>
              </w:rPr>
              <w:t xml:space="preserve"> </w:t>
            </w:r>
            <w:hyperlink r:id="rId9" w:history="1">
              <w:r w:rsidR="00871BA3">
                <w:rPr>
                  <w:rStyle w:val="Hyperlink"/>
                  <w:rFonts w:ascii="Arial Narrow" w:hAnsi="Arial Narrow"/>
                </w:rPr>
                <w:t>https://www.court.nl.ca/supreme/rules-practice-notes-and-forms/family/general/</w:t>
              </w:r>
            </w:hyperlink>
          </w:p>
          <w:p w:rsidR="00827032" w:rsidRPr="0005530A" w:rsidRDefault="00827032" w:rsidP="009204D4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8A104D" w:rsidRPr="00447924" w:rsidRDefault="008A104D" w:rsidP="008A104D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Filing Y</w:t>
            </w:r>
            <w:r w:rsidRPr="00447924">
              <w:rPr>
                <w:rFonts w:ascii="Arial Narrow" w:hAnsi="Arial Narrow"/>
                <w:b/>
                <w:u w:val="single"/>
              </w:rPr>
              <w:t xml:space="preserve">our </w:t>
            </w:r>
            <w:r>
              <w:rPr>
                <w:rFonts w:ascii="Arial Narrow" w:hAnsi="Arial Narrow"/>
                <w:b/>
                <w:u w:val="single"/>
              </w:rPr>
              <w:t>Withdrawal</w:t>
            </w:r>
            <w:r w:rsidR="002246A8">
              <w:rPr>
                <w:rFonts w:ascii="Arial Narrow" w:hAnsi="Arial Narrow"/>
                <w:b/>
                <w:u w:val="single"/>
              </w:rPr>
              <w:t xml:space="preserve"> of </w:t>
            </w:r>
            <w:r>
              <w:rPr>
                <w:rFonts w:ascii="Arial Narrow" w:hAnsi="Arial Narrow"/>
                <w:b/>
                <w:u w:val="single"/>
              </w:rPr>
              <w:t>Joint Originating Application</w:t>
            </w:r>
          </w:p>
          <w:p w:rsidR="00BE1E81" w:rsidRPr="0005530A" w:rsidRDefault="00BE1E81" w:rsidP="00BE1E81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1333B1" w:rsidRPr="007B6EDF" w:rsidRDefault="001333B1" w:rsidP="001333B1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  <w:r w:rsidRPr="007B6EDF">
              <w:rPr>
                <w:rFonts w:ascii="Arial Narrow" w:hAnsi="Arial Narrow"/>
              </w:rPr>
              <w:t xml:space="preserve">ou must file your </w:t>
            </w:r>
            <w:r>
              <w:rPr>
                <w:rFonts w:ascii="Arial Narrow" w:hAnsi="Arial Narrow"/>
              </w:rPr>
              <w:t>Withdrawal of Joint Originating Application</w:t>
            </w:r>
            <w:r w:rsidRPr="00571AD7">
              <w:rPr>
                <w:rFonts w:ascii="Arial Narrow" w:hAnsi="Arial Narrow"/>
              </w:rPr>
              <w:t xml:space="preserve"> </w:t>
            </w:r>
            <w:r w:rsidRPr="007B6EDF">
              <w:rPr>
                <w:rFonts w:ascii="Arial Narrow" w:hAnsi="Arial Narrow"/>
              </w:rPr>
              <w:t xml:space="preserve">and </w:t>
            </w:r>
            <w:r>
              <w:rPr>
                <w:rFonts w:ascii="Arial Narrow" w:hAnsi="Arial Narrow"/>
              </w:rPr>
              <w:t xml:space="preserve">Response </w:t>
            </w:r>
            <w:r w:rsidRPr="007B6EDF">
              <w:rPr>
                <w:rFonts w:ascii="Arial Narrow" w:hAnsi="Arial Narrow"/>
              </w:rPr>
              <w:t xml:space="preserve">at the same Court location where the Joint Originating Application </w:t>
            </w:r>
            <w:r>
              <w:rPr>
                <w:rFonts w:ascii="Arial Narrow" w:hAnsi="Arial Narrow"/>
              </w:rPr>
              <w:t xml:space="preserve">or Joint Originating Application for Variation was filed. To file your documents with the Court, you can either bring it to </w:t>
            </w:r>
            <w:r w:rsidR="00814EB5">
              <w:rPr>
                <w:rFonts w:ascii="Arial Narrow" w:hAnsi="Arial Narrow"/>
              </w:rPr>
              <w:t>the</w:t>
            </w:r>
            <w:r>
              <w:rPr>
                <w:rFonts w:ascii="Arial Narrow" w:hAnsi="Arial Narrow"/>
              </w:rPr>
              <w:t xml:space="preserve"> </w:t>
            </w:r>
            <w:r w:rsidR="00814EB5">
              <w:rPr>
                <w:rFonts w:ascii="Arial Narrow" w:hAnsi="Arial Narrow"/>
              </w:rPr>
              <w:t xml:space="preserve">same </w:t>
            </w:r>
            <w:r>
              <w:rPr>
                <w:rFonts w:ascii="Arial Narrow" w:hAnsi="Arial Narrow"/>
              </w:rPr>
              <w:t xml:space="preserve">Supreme Court location or you can mail it to </w:t>
            </w:r>
            <w:r w:rsidR="00814EB5">
              <w:rPr>
                <w:rFonts w:ascii="Arial Narrow" w:hAnsi="Arial Narrow"/>
              </w:rPr>
              <w:t xml:space="preserve">same </w:t>
            </w:r>
            <w:r>
              <w:rPr>
                <w:rFonts w:ascii="Arial Narrow" w:hAnsi="Arial Narrow"/>
              </w:rPr>
              <w:t xml:space="preserve">Supreme Court location. If you are mailing a document, be sure to attach the filing fee. You can look up the fees </w:t>
            </w:r>
            <w:r w:rsidRPr="00571AD7">
              <w:rPr>
                <w:rFonts w:ascii="Arial Narrow" w:hAnsi="Arial Narrow"/>
              </w:rPr>
              <w:t>online:</w:t>
            </w:r>
            <w:r>
              <w:rPr>
                <w:rFonts w:ascii="Arial Narrow" w:hAnsi="Arial Narrow"/>
              </w:rPr>
              <w:t xml:space="preserve"> </w:t>
            </w:r>
            <w:hyperlink r:id="rId10" w:history="1">
              <w:r w:rsidR="00871BA3">
                <w:rPr>
                  <w:rStyle w:val="Hyperlink"/>
                  <w:rFonts w:ascii="Arial Narrow" w:hAnsi="Arial Narrow"/>
                </w:rPr>
                <w:t>https://www.court.nl.ca/supreme/schedule-of-fees/</w:t>
              </w:r>
            </w:hyperlink>
          </w:p>
          <w:p w:rsidR="001333B1" w:rsidRPr="00CE346D" w:rsidRDefault="001333B1" w:rsidP="001333B1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p w:rsidR="00D60C79" w:rsidRDefault="00D60C79" w:rsidP="001333B1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571AD7">
              <w:rPr>
                <w:rFonts w:ascii="Arial Narrow" w:hAnsi="Arial Narrow"/>
              </w:rPr>
              <w:t xml:space="preserve">You must </w:t>
            </w:r>
            <w:r>
              <w:rPr>
                <w:rFonts w:ascii="Arial Narrow" w:hAnsi="Arial Narrow"/>
              </w:rPr>
              <w:t xml:space="preserve">make </w:t>
            </w:r>
            <w:r w:rsidRPr="00F40039">
              <w:rPr>
                <w:rFonts w:ascii="Arial Narrow" w:hAnsi="Arial Narrow"/>
                <w:b/>
              </w:rPr>
              <w:t>2</w:t>
            </w:r>
            <w:r w:rsidRPr="00571AD7">
              <w:rPr>
                <w:rFonts w:ascii="Arial Narrow" w:hAnsi="Arial Narrow"/>
                <w:b/>
              </w:rPr>
              <w:t xml:space="preserve"> extra copies </w:t>
            </w:r>
            <w:r w:rsidRPr="00571AD7">
              <w:rPr>
                <w:rFonts w:ascii="Arial Narrow" w:hAnsi="Arial Narrow"/>
              </w:rPr>
              <w:t xml:space="preserve">of your completed </w:t>
            </w:r>
            <w:r w:rsidR="00EE6061">
              <w:rPr>
                <w:rFonts w:ascii="Arial Narrow" w:hAnsi="Arial Narrow"/>
              </w:rPr>
              <w:t xml:space="preserve">and signed </w:t>
            </w:r>
            <w:r>
              <w:rPr>
                <w:rFonts w:ascii="Arial Narrow" w:hAnsi="Arial Narrow"/>
              </w:rPr>
              <w:t xml:space="preserve">Withdrawal </w:t>
            </w:r>
            <w:r w:rsidR="002246A8">
              <w:rPr>
                <w:rFonts w:ascii="Arial Narrow" w:hAnsi="Arial Narrow"/>
              </w:rPr>
              <w:t xml:space="preserve">of </w:t>
            </w:r>
            <w:r>
              <w:rPr>
                <w:rFonts w:ascii="Arial Narrow" w:hAnsi="Arial Narrow"/>
              </w:rPr>
              <w:t>Joint Originating Application</w:t>
            </w:r>
            <w:r w:rsidRPr="00571A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and file</w:t>
            </w:r>
            <w:r w:rsidRPr="00571AD7">
              <w:rPr>
                <w:rFonts w:ascii="Arial Narrow" w:hAnsi="Arial Narrow"/>
              </w:rPr>
              <w:t xml:space="preserve"> your </w:t>
            </w:r>
            <w:r w:rsidR="002246A8">
              <w:rPr>
                <w:rFonts w:ascii="Arial Narrow" w:hAnsi="Arial Narrow"/>
              </w:rPr>
              <w:t>original Withdrawal of</w:t>
            </w:r>
            <w:r>
              <w:rPr>
                <w:rFonts w:ascii="Arial Narrow" w:hAnsi="Arial Narrow"/>
              </w:rPr>
              <w:t xml:space="preserve"> Joint Originating Application</w:t>
            </w:r>
            <w:r w:rsidRPr="00571AD7">
              <w:rPr>
                <w:rFonts w:ascii="Arial Narrow" w:hAnsi="Arial Narrow"/>
              </w:rPr>
              <w:t xml:space="preserve"> with the Court. </w:t>
            </w:r>
          </w:p>
          <w:p w:rsidR="006F24ED" w:rsidRPr="00CE346D" w:rsidRDefault="006F24ED" w:rsidP="002246A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p w:rsidR="001333B1" w:rsidRDefault="006F24ED" w:rsidP="001333B1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571AD7">
              <w:rPr>
                <w:rFonts w:ascii="Arial Narrow" w:hAnsi="Arial Narrow"/>
              </w:rPr>
              <w:t xml:space="preserve">You must </w:t>
            </w:r>
            <w:r>
              <w:rPr>
                <w:rFonts w:ascii="Arial Narrow" w:hAnsi="Arial Narrow"/>
              </w:rPr>
              <w:t xml:space="preserve">make </w:t>
            </w:r>
            <w:r>
              <w:rPr>
                <w:rFonts w:ascii="Arial Narrow" w:hAnsi="Arial Narrow"/>
                <w:b/>
              </w:rPr>
              <w:t>3</w:t>
            </w:r>
            <w:r w:rsidRPr="00571AD7">
              <w:rPr>
                <w:rFonts w:ascii="Arial Narrow" w:hAnsi="Arial Narrow"/>
                <w:b/>
              </w:rPr>
              <w:t xml:space="preserve"> extra copies </w:t>
            </w:r>
            <w:r w:rsidRPr="00571AD7">
              <w:rPr>
                <w:rFonts w:ascii="Arial Narrow" w:hAnsi="Arial Narrow"/>
              </w:rPr>
              <w:t>of your completed</w:t>
            </w:r>
            <w:r w:rsidR="00EE6061">
              <w:rPr>
                <w:rFonts w:ascii="Arial Narrow" w:hAnsi="Arial Narrow"/>
              </w:rPr>
              <w:t xml:space="preserve"> and signed</w:t>
            </w:r>
            <w:r w:rsidRPr="00571A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Response</w:t>
            </w:r>
            <w:r w:rsidRPr="00571A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and file</w:t>
            </w:r>
            <w:r w:rsidRPr="00571AD7">
              <w:rPr>
                <w:rFonts w:ascii="Arial Narrow" w:hAnsi="Arial Narrow"/>
              </w:rPr>
              <w:t xml:space="preserve"> your</w:t>
            </w:r>
            <w:r>
              <w:rPr>
                <w:rFonts w:ascii="Arial Narrow" w:hAnsi="Arial Narrow"/>
              </w:rPr>
              <w:t xml:space="preserve"> Response </w:t>
            </w:r>
            <w:r w:rsidRPr="00571AD7">
              <w:rPr>
                <w:rFonts w:ascii="Arial Narrow" w:hAnsi="Arial Narrow"/>
              </w:rPr>
              <w:t xml:space="preserve">with the Court. </w:t>
            </w:r>
            <w:r>
              <w:rPr>
                <w:rFonts w:ascii="Arial Narrow" w:hAnsi="Arial Narrow"/>
              </w:rPr>
              <w:t xml:space="preserve">Your Response must be filed at the same time as your </w:t>
            </w:r>
            <w:r w:rsidR="002246A8">
              <w:rPr>
                <w:rFonts w:ascii="Arial Narrow" w:hAnsi="Arial Narrow"/>
              </w:rPr>
              <w:t>Withdrawal of</w:t>
            </w:r>
            <w:r w:rsidRPr="006F24ED">
              <w:rPr>
                <w:rFonts w:ascii="Arial Narrow" w:hAnsi="Arial Narrow"/>
              </w:rPr>
              <w:t xml:space="preserve"> Joint Originating Application</w:t>
            </w:r>
            <w:r>
              <w:rPr>
                <w:rFonts w:ascii="Arial Narrow" w:hAnsi="Arial Narrow"/>
              </w:rPr>
              <w:t>.</w:t>
            </w:r>
            <w:r w:rsidR="001333B1">
              <w:rPr>
                <w:rFonts w:ascii="Arial Narrow" w:hAnsi="Arial Narrow"/>
              </w:rPr>
              <w:t xml:space="preserve"> </w:t>
            </w:r>
          </w:p>
          <w:p w:rsidR="008A104D" w:rsidRPr="0005530A" w:rsidRDefault="008A104D" w:rsidP="00532296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sz w:val="10"/>
              </w:rPr>
            </w:pPr>
          </w:p>
          <w:p w:rsidR="00532296" w:rsidRPr="00447924" w:rsidRDefault="000D2D23" w:rsidP="00532296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Serving </w:t>
            </w:r>
            <w:r w:rsidR="00087B50">
              <w:rPr>
                <w:rFonts w:ascii="Arial Narrow" w:hAnsi="Arial Narrow"/>
                <w:b/>
                <w:u w:val="single"/>
              </w:rPr>
              <w:t xml:space="preserve">Your </w:t>
            </w:r>
            <w:r w:rsidR="007835E9">
              <w:rPr>
                <w:rFonts w:ascii="Arial Narrow" w:hAnsi="Arial Narrow"/>
                <w:b/>
                <w:u w:val="single"/>
              </w:rPr>
              <w:t xml:space="preserve">Withdrawal </w:t>
            </w:r>
            <w:r w:rsidR="002246A8">
              <w:rPr>
                <w:rFonts w:ascii="Arial Narrow" w:hAnsi="Arial Narrow"/>
                <w:b/>
                <w:u w:val="single"/>
              </w:rPr>
              <w:t xml:space="preserve">of </w:t>
            </w:r>
            <w:r>
              <w:rPr>
                <w:rFonts w:ascii="Arial Narrow" w:hAnsi="Arial Narrow"/>
                <w:b/>
                <w:u w:val="single"/>
              </w:rPr>
              <w:t>Joint Originating Application</w:t>
            </w:r>
          </w:p>
          <w:p w:rsidR="00447924" w:rsidRPr="0005530A" w:rsidRDefault="00447924" w:rsidP="00532296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9C20AC" w:rsidRDefault="00087B50" w:rsidP="009C20AC">
            <w:pPr>
              <w:pStyle w:val="NoSpacing"/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hAnsi="Arial Narrow"/>
              </w:rPr>
              <w:t xml:space="preserve">You will need to </w:t>
            </w:r>
            <w:r w:rsidR="00CE346D">
              <w:rPr>
                <w:rFonts w:ascii="Arial Narrow" w:hAnsi="Arial Narrow"/>
              </w:rPr>
              <w:t>give</w:t>
            </w:r>
            <w:r w:rsidR="00693B25">
              <w:rPr>
                <w:rFonts w:ascii="Arial Narrow" w:hAnsi="Arial Narrow"/>
              </w:rPr>
              <w:t xml:space="preserve"> </w:t>
            </w:r>
            <w:r w:rsidR="00EE6061">
              <w:rPr>
                <w:rFonts w:ascii="Arial Narrow" w:hAnsi="Arial Narrow"/>
              </w:rPr>
              <w:t>a copy of the</w:t>
            </w:r>
            <w:r>
              <w:rPr>
                <w:rFonts w:ascii="Arial Narrow" w:hAnsi="Arial Narrow"/>
              </w:rPr>
              <w:t xml:space="preserve"> </w:t>
            </w:r>
            <w:r w:rsidR="00D60C79">
              <w:rPr>
                <w:rFonts w:ascii="Arial Narrow" w:hAnsi="Arial Narrow"/>
              </w:rPr>
              <w:t>Withdrawal</w:t>
            </w:r>
            <w:r w:rsidR="002246A8">
              <w:rPr>
                <w:rFonts w:ascii="Arial Narrow" w:hAnsi="Arial Narrow"/>
              </w:rPr>
              <w:t xml:space="preserve"> of</w:t>
            </w:r>
            <w:r w:rsidR="00D60C79">
              <w:rPr>
                <w:rFonts w:ascii="Arial Narrow" w:hAnsi="Arial Narrow"/>
              </w:rPr>
              <w:t xml:space="preserve"> Joint Originating Application</w:t>
            </w:r>
            <w:r w:rsidR="00D60C79" w:rsidRPr="00571AD7">
              <w:rPr>
                <w:rFonts w:ascii="Arial Narrow" w:hAnsi="Arial Narrow"/>
              </w:rPr>
              <w:t xml:space="preserve"> </w:t>
            </w:r>
            <w:r w:rsidR="006F24ED">
              <w:rPr>
                <w:rFonts w:ascii="Arial Narrow" w:hAnsi="Arial Narrow"/>
              </w:rPr>
              <w:t xml:space="preserve">and your Response </w:t>
            </w:r>
            <w:r w:rsidR="00CE346D">
              <w:rPr>
                <w:rFonts w:ascii="Arial Narrow" w:hAnsi="Arial Narrow"/>
              </w:rPr>
              <w:t>to</w:t>
            </w:r>
            <w:r w:rsidR="00CD06F6">
              <w:rPr>
                <w:rFonts w:ascii="Arial Narrow" w:hAnsi="Arial Narrow"/>
              </w:rPr>
              <w:t xml:space="preserve"> the other p</w:t>
            </w:r>
            <w:r w:rsidR="004E6D84">
              <w:rPr>
                <w:rFonts w:ascii="Arial Narrow" w:hAnsi="Arial Narrow"/>
              </w:rPr>
              <w:t>erson</w:t>
            </w:r>
            <w:r w:rsidR="00CD06F6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="004E6D84">
              <w:rPr>
                <w:rFonts w:ascii="Arial Narrow" w:hAnsi="Arial Narrow"/>
              </w:rPr>
              <w:t xml:space="preserve">This is called </w:t>
            </w:r>
            <w:r w:rsidR="004E6D84" w:rsidRPr="004E6D84">
              <w:rPr>
                <w:rFonts w:ascii="Arial Narrow" w:hAnsi="Arial Narrow"/>
                <w:i/>
              </w:rPr>
              <w:t>service</w:t>
            </w:r>
            <w:r w:rsidR="004E6D84">
              <w:rPr>
                <w:rFonts w:ascii="Arial Narrow" w:hAnsi="Arial Narrow"/>
              </w:rPr>
              <w:t>. You can serve the other person by: personal service (an adult, who is not you, can hand-deliver the document), l</w:t>
            </w:r>
            <w:r w:rsidR="004E6D84" w:rsidRPr="00660C13">
              <w:rPr>
                <w:rFonts w:ascii="Arial Narrow" w:hAnsi="Arial Narrow"/>
              </w:rPr>
              <w:t xml:space="preserve">eaving a copy of </w:t>
            </w:r>
            <w:r w:rsidR="004E6D84">
              <w:rPr>
                <w:rFonts w:ascii="Arial Narrow" w:hAnsi="Arial Narrow"/>
              </w:rPr>
              <w:t>the with the other person’s lawyer, l</w:t>
            </w:r>
            <w:r w:rsidR="004E6D84" w:rsidRPr="00660C13">
              <w:rPr>
                <w:rFonts w:ascii="Arial Narrow" w:hAnsi="Arial Narrow"/>
              </w:rPr>
              <w:t>eaving a copy at the</w:t>
            </w:r>
            <w:r w:rsidR="004E6D84">
              <w:rPr>
                <w:rFonts w:ascii="Arial Narrow" w:hAnsi="Arial Narrow"/>
              </w:rPr>
              <w:t xml:space="preserve"> other person’s address, registered mail/courier, or regular mail. You can also serve the other person using fax, e</w:t>
            </w:r>
            <w:r w:rsidR="004E6D84" w:rsidRPr="00660C13">
              <w:rPr>
                <w:rFonts w:ascii="Arial Narrow" w:hAnsi="Arial Narrow"/>
              </w:rPr>
              <w:t>mail</w:t>
            </w:r>
            <w:r w:rsidR="004E6D84">
              <w:rPr>
                <w:rFonts w:ascii="Arial Narrow" w:hAnsi="Arial Narrow"/>
              </w:rPr>
              <w:t>, or e</w:t>
            </w:r>
            <w:r w:rsidR="004E6D84" w:rsidRPr="00660C13">
              <w:rPr>
                <w:rFonts w:ascii="Arial Narrow" w:hAnsi="Arial Narrow"/>
              </w:rPr>
              <w:t>lectronic document exchange</w:t>
            </w:r>
            <w:r w:rsidR="004E6D84">
              <w:rPr>
                <w:rFonts w:ascii="Arial Narrow" w:hAnsi="Arial Narrow"/>
              </w:rPr>
              <w:t xml:space="preserve">, if the other person has </w:t>
            </w:r>
            <w:r w:rsidR="004E6D84" w:rsidRPr="00012D3F">
              <w:rPr>
                <w:rFonts w:ascii="Arial Narrow" w:hAnsi="Arial Narrow"/>
              </w:rPr>
              <w:t>provided that information</w:t>
            </w:r>
            <w:r w:rsidR="004E6D84">
              <w:rPr>
                <w:rFonts w:ascii="Arial Narrow" w:hAnsi="Arial Narrow"/>
              </w:rPr>
              <w:t>.</w:t>
            </w:r>
          </w:p>
          <w:p w:rsidR="00CE346D" w:rsidRPr="00CE346D" w:rsidRDefault="00CE346D" w:rsidP="009C20AC">
            <w:pPr>
              <w:pStyle w:val="NoSpacing"/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  <w:sz w:val="10"/>
              </w:rPr>
            </w:pPr>
          </w:p>
          <w:p w:rsidR="00CE346D" w:rsidRDefault="00CE346D" w:rsidP="009C20AC">
            <w:pPr>
              <w:pStyle w:val="NoSpacing"/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If you are making claims for divorce or parenting, a</w:t>
            </w:r>
            <w:r>
              <w:rPr>
                <w:rFonts w:ascii="Arial Narrow" w:hAnsi="Arial Narrow"/>
              </w:rPr>
              <w:t>n adult (who is not you) must hand-deliver the Response to the other p</w:t>
            </w:r>
            <w:r w:rsidR="004E6D84">
              <w:rPr>
                <w:rFonts w:ascii="Arial Narrow" w:hAnsi="Arial Narrow"/>
              </w:rPr>
              <w:t>erson</w:t>
            </w:r>
            <w:r w:rsidRPr="00441F44">
              <w:rPr>
                <w:rFonts w:ascii="Arial Narrow" w:eastAsia="Calibri" w:hAnsi="Arial Narrow" w:cs="Times New Roman"/>
              </w:rPr>
              <w:t xml:space="preserve"> (</w:t>
            </w:r>
            <w:r w:rsidRPr="00CE346D">
              <w:rPr>
                <w:rFonts w:ascii="Arial Narrow" w:eastAsia="Calibri" w:hAnsi="Arial Narrow" w:cs="Times New Roman"/>
                <w:i/>
              </w:rPr>
              <w:t>personal service</w:t>
            </w:r>
            <w:r w:rsidRPr="00441F44">
              <w:rPr>
                <w:rFonts w:ascii="Arial Narrow" w:eastAsia="Calibri" w:hAnsi="Arial Narrow" w:cs="Times New Roman"/>
              </w:rPr>
              <w:t>)</w:t>
            </w:r>
            <w:r>
              <w:rPr>
                <w:rFonts w:ascii="Arial Narrow" w:eastAsia="Calibri" w:hAnsi="Arial Narrow" w:cs="Times New Roman"/>
              </w:rPr>
              <w:t>.</w:t>
            </w:r>
          </w:p>
          <w:p w:rsidR="000D2D23" w:rsidRPr="0005530A" w:rsidRDefault="000D2D23" w:rsidP="005D3FEC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sz w:val="10"/>
                <w:u w:val="single"/>
              </w:rPr>
            </w:pPr>
          </w:p>
          <w:p w:rsidR="005D3FEC" w:rsidRPr="00541080" w:rsidRDefault="008A104D" w:rsidP="005D3FEC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More</w:t>
            </w:r>
            <w:r w:rsidR="005D3FEC">
              <w:rPr>
                <w:rFonts w:ascii="Arial Narrow" w:hAnsi="Arial Narrow"/>
                <w:b/>
                <w:u w:val="single"/>
              </w:rPr>
              <w:t xml:space="preserve"> Information</w:t>
            </w:r>
          </w:p>
          <w:p w:rsidR="001333B1" w:rsidRPr="00BD79A3" w:rsidRDefault="001333B1" w:rsidP="001333B1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1333B1" w:rsidRDefault="001333B1" w:rsidP="001333B1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34236A">
              <w:rPr>
                <w:rFonts w:ascii="Arial Narrow" w:hAnsi="Arial Narrow"/>
              </w:rPr>
              <w:t xml:space="preserve">Questions? </w:t>
            </w:r>
            <w:r>
              <w:rPr>
                <w:rFonts w:ascii="Arial Narrow" w:hAnsi="Arial Narrow"/>
              </w:rPr>
              <w:t xml:space="preserve">Go to </w:t>
            </w:r>
            <w:hyperlink r:id="rId11" w:history="1">
              <w:r w:rsidR="00871BA3">
                <w:rPr>
                  <w:rStyle w:val="Hyperlink"/>
                  <w:rFonts w:ascii="Arial Narrow" w:hAnsi="Arial Narrow"/>
                </w:rPr>
                <w:t>https://www.court.nl.ca/supreme/family-division/</w:t>
              </w:r>
            </w:hyperlink>
            <w:r>
              <w:rPr>
                <w:rFonts w:ascii="Arial Narrow" w:hAnsi="Arial Narrow"/>
              </w:rPr>
              <w:t xml:space="preserve"> or contact a Court near you:</w:t>
            </w: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5"/>
              <w:gridCol w:w="3645"/>
            </w:tblGrid>
            <w:tr w:rsidR="001333B1" w:rsidRPr="007335AE" w:rsidTr="00BD473F">
              <w:tc>
                <w:tcPr>
                  <w:tcW w:w="3645" w:type="dxa"/>
                </w:tcPr>
                <w:p w:rsidR="001333B1" w:rsidRPr="007335AE" w:rsidRDefault="001333B1" w:rsidP="00BD473F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Corner Brook: (709) 637-2227</w:t>
                  </w:r>
                </w:p>
                <w:p w:rsidR="001333B1" w:rsidRPr="007335AE" w:rsidRDefault="001333B1" w:rsidP="00BD473F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Gander: (709) 256-1115</w:t>
                  </w:r>
                </w:p>
                <w:p w:rsidR="001333B1" w:rsidRPr="007335AE" w:rsidRDefault="001333B1" w:rsidP="00BD473F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Grand Bank: (709) 832-1720</w:t>
                  </w:r>
                </w:p>
              </w:tc>
              <w:tc>
                <w:tcPr>
                  <w:tcW w:w="3645" w:type="dxa"/>
                </w:tcPr>
                <w:p w:rsidR="001333B1" w:rsidRPr="007335AE" w:rsidRDefault="001333B1" w:rsidP="00BD473F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Grand Falls-Windsor: (709) 292-4260</w:t>
                  </w:r>
                </w:p>
                <w:p w:rsidR="001333B1" w:rsidRPr="007335AE" w:rsidRDefault="001333B1" w:rsidP="00BD473F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Happy Valley-Goose Bay: (709) 896-7892</w:t>
                  </w:r>
                </w:p>
                <w:p w:rsidR="001333B1" w:rsidRPr="007335AE" w:rsidRDefault="001333B1" w:rsidP="00BD473F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St. John’s: (709) 729-2258</w:t>
                  </w:r>
                  <w:bookmarkStart w:id="0" w:name="_GoBack"/>
                  <w:bookmarkEnd w:id="0"/>
                </w:p>
              </w:tc>
            </w:tr>
          </w:tbl>
          <w:p w:rsidR="001333B1" w:rsidRPr="00BD79A3" w:rsidRDefault="001333B1" w:rsidP="001333B1">
            <w:pPr>
              <w:pStyle w:val="NoSpacing"/>
              <w:ind w:left="720"/>
              <w:jc w:val="center"/>
              <w:rPr>
                <w:rFonts w:ascii="Arial Narrow" w:hAnsi="Arial Narrow"/>
                <w:sz w:val="10"/>
              </w:rPr>
            </w:pPr>
          </w:p>
          <w:p w:rsidR="004A7887" w:rsidRPr="00C75C0B" w:rsidRDefault="004A7887" w:rsidP="004A7887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--- </w:t>
            </w:r>
            <w:r w:rsidRPr="00C75C0B">
              <w:rPr>
                <w:rFonts w:ascii="Arial Narrow" w:hAnsi="Arial Narrow"/>
                <w:b/>
                <w:sz w:val="24"/>
              </w:rPr>
              <w:t>It is highly recommended that you get advice</w:t>
            </w:r>
            <w:r>
              <w:rPr>
                <w:rFonts w:ascii="Arial Narrow" w:hAnsi="Arial Narrow"/>
                <w:b/>
                <w:sz w:val="24"/>
              </w:rPr>
              <w:t xml:space="preserve"> from a lawyer ---</w:t>
            </w:r>
          </w:p>
          <w:p w:rsidR="001333B1" w:rsidRPr="00C00168" w:rsidRDefault="001333B1" w:rsidP="001333B1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333B1" w:rsidRDefault="001333B1" w:rsidP="001333B1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need help finding a lawyer, you can contact:</w:t>
            </w: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0"/>
            </w:tblGrid>
            <w:tr w:rsidR="001333B1" w:rsidRPr="007335AE" w:rsidTr="00BD473F">
              <w:tc>
                <w:tcPr>
                  <w:tcW w:w="7290" w:type="dxa"/>
                </w:tcPr>
                <w:p w:rsidR="001333B1" w:rsidRPr="007335AE" w:rsidRDefault="001333B1" w:rsidP="00BD473F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436F9C">
                    <w:rPr>
                      <w:rFonts w:ascii="Arial Narrow" w:hAnsi="Arial Narrow"/>
                      <w:sz w:val="18"/>
                    </w:rPr>
                    <w:t>Public Legal Information Association of NL (PLIAN)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: </w:t>
                  </w:r>
                  <w:hyperlink r:id="rId12" w:history="1">
                    <w:r w:rsidRPr="00EB446A">
                      <w:rPr>
                        <w:rStyle w:val="Hyperlink"/>
                        <w:rFonts w:ascii="Arial Narrow" w:hAnsi="Arial Narrow"/>
                        <w:sz w:val="18"/>
                      </w:rPr>
                      <w:t>www.publiclegalinfo.com</w:t>
                    </w:r>
                  </w:hyperlink>
                  <w:r>
                    <w:rPr>
                      <w:rFonts w:ascii="Arial Narrow" w:hAnsi="Arial Narrow"/>
                      <w:sz w:val="18"/>
                    </w:rPr>
                    <w:t xml:space="preserve">  or </w:t>
                  </w:r>
                  <w:r w:rsidR="00E6576C" w:rsidRPr="00E6576C">
                    <w:rPr>
                      <w:rFonts w:ascii="Arial Narrow" w:hAnsi="Arial Narrow"/>
                      <w:sz w:val="18"/>
                    </w:rPr>
                    <w:t>1 (888) 660-7788</w:t>
                  </w:r>
                </w:p>
                <w:p w:rsidR="001333B1" w:rsidRPr="007335AE" w:rsidRDefault="001333B1" w:rsidP="00BD473F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Legal Aid: </w:t>
                  </w:r>
                  <w:hyperlink r:id="rId13" w:history="1">
                    <w:r w:rsidRPr="00EB446A">
                      <w:rPr>
                        <w:rStyle w:val="Hyperlink"/>
                        <w:rFonts w:ascii="Arial Narrow" w:hAnsi="Arial Narrow"/>
                        <w:sz w:val="18"/>
                      </w:rPr>
                      <w:t>www.legalaid.nl.ca</w:t>
                    </w:r>
                  </w:hyperlink>
                  <w:r>
                    <w:rPr>
                      <w:rFonts w:ascii="Arial Narrow" w:hAnsi="Arial Narrow"/>
                      <w:sz w:val="18"/>
                    </w:rPr>
                    <w:t xml:space="preserve"> or 1(800) </w:t>
                  </w:r>
                  <w:r w:rsidRPr="00436F9C">
                    <w:rPr>
                      <w:rFonts w:ascii="Arial Narrow" w:hAnsi="Arial Narrow"/>
                      <w:sz w:val="18"/>
                    </w:rPr>
                    <w:t>563-9911</w:t>
                  </w:r>
                </w:p>
              </w:tc>
            </w:tr>
          </w:tbl>
          <w:p w:rsidR="009204D4" w:rsidRPr="00541A01" w:rsidRDefault="009204D4" w:rsidP="00541A01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837310" w:rsidRPr="00C11743" w:rsidRDefault="00837310" w:rsidP="00837310">
      <w:pPr>
        <w:pStyle w:val="NoSpacing"/>
        <w:rPr>
          <w:sz w:val="18"/>
        </w:rPr>
      </w:pPr>
    </w:p>
    <w:p w:rsidR="00194A45" w:rsidRPr="00871BA3" w:rsidRDefault="00192981" w:rsidP="00A77209">
      <w:pPr>
        <w:spacing w:after="0" w:line="240" w:lineRule="auto"/>
        <w:ind w:left="-720" w:right="-720"/>
        <w:jc w:val="center"/>
        <w:rPr>
          <w:rFonts w:ascii="Arial Narrow" w:hAnsi="Arial Narrow"/>
          <w:sz w:val="20"/>
          <w:szCs w:val="20"/>
        </w:rPr>
      </w:pPr>
      <w:r w:rsidRPr="00871BA3">
        <w:rPr>
          <w:rFonts w:ascii="Arial Narrow" w:hAnsi="Arial Narrow"/>
          <w:b/>
          <w:sz w:val="20"/>
          <w:szCs w:val="20"/>
        </w:rPr>
        <w:t>-</w:t>
      </w:r>
      <w:r w:rsidR="00C17DB1" w:rsidRPr="00871BA3">
        <w:rPr>
          <w:rFonts w:ascii="Arial Narrow" w:hAnsi="Arial Narrow"/>
          <w:b/>
          <w:sz w:val="20"/>
          <w:szCs w:val="20"/>
        </w:rPr>
        <w:t xml:space="preserve">-- </w:t>
      </w:r>
      <w:r w:rsidR="009204D4" w:rsidRPr="00871BA3">
        <w:rPr>
          <w:rFonts w:ascii="Arial Narrow" w:hAnsi="Arial Narrow"/>
          <w:b/>
          <w:sz w:val="20"/>
          <w:szCs w:val="20"/>
        </w:rPr>
        <w:t xml:space="preserve">REMOVE THIS </w:t>
      </w:r>
      <w:r w:rsidR="00C17DB1" w:rsidRPr="00871BA3">
        <w:rPr>
          <w:rFonts w:ascii="Arial Narrow" w:hAnsi="Arial Narrow"/>
          <w:b/>
          <w:sz w:val="20"/>
          <w:szCs w:val="20"/>
        </w:rPr>
        <w:t>PAGE</w:t>
      </w:r>
      <w:r w:rsidR="009204D4" w:rsidRPr="00871BA3">
        <w:rPr>
          <w:rFonts w:ascii="Arial Narrow" w:hAnsi="Arial Narrow"/>
          <w:b/>
          <w:sz w:val="20"/>
          <w:szCs w:val="20"/>
        </w:rPr>
        <w:t xml:space="preserve"> BEFORE </w:t>
      </w:r>
      <w:r w:rsidR="000D2D23" w:rsidRPr="00871BA3">
        <w:rPr>
          <w:rFonts w:ascii="Arial Narrow" w:hAnsi="Arial Narrow"/>
          <w:b/>
          <w:sz w:val="20"/>
          <w:szCs w:val="20"/>
        </w:rPr>
        <w:t>SERVING</w:t>
      </w:r>
      <w:r w:rsidR="00D34E17" w:rsidRPr="00871BA3">
        <w:rPr>
          <w:rFonts w:ascii="Arial Narrow" w:hAnsi="Arial Narrow"/>
          <w:b/>
          <w:sz w:val="20"/>
          <w:szCs w:val="20"/>
        </w:rPr>
        <w:t xml:space="preserve"> THE </w:t>
      </w:r>
      <w:r w:rsidR="000D2D23" w:rsidRPr="00871BA3">
        <w:rPr>
          <w:rFonts w:ascii="Arial Narrow" w:hAnsi="Arial Narrow"/>
          <w:b/>
          <w:sz w:val="20"/>
          <w:szCs w:val="20"/>
        </w:rPr>
        <w:t>WITHDRAWAL</w:t>
      </w:r>
      <w:r w:rsidR="00D34E17" w:rsidRPr="00871BA3">
        <w:rPr>
          <w:rFonts w:ascii="Arial Narrow" w:hAnsi="Arial Narrow"/>
          <w:b/>
          <w:sz w:val="20"/>
          <w:szCs w:val="20"/>
        </w:rPr>
        <w:t xml:space="preserve"> </w:t>
      </w:r>
      <w:r w:rsidR="00C17DB1" w:rsidRPr="00871BA3">
        <w:rPr>
          <w:rFonts w:ascii="Arial Narrow" w:hAnsi="Arial Narrow"/>
          <w:b/>
          <w:sz w:val="20"/>
          <w:szCs w:val="20"/>
        </w:rPr>
        <w:t>-</w:t>
      </w:r>
      <w:r w:rsidRPr="00871BA3">
        <w:rPr>
          <w:rFonts w:ascii="Arial Narrow" w:hAnsi="Arial Narrow"/>
          <w:b/>
          <w:sz w:val="20"/>
          <w:szCs w:val="20"/>
        </w:rPr>
        <w:t>-</w:t>
      </w:r>
      <w:r w:rsidR="000D2D23" w:rsidRPr="00871BA3">
        <w:rPr>
          <w:rFonts w:ascii="Arial Narrow" w:hAnsi="Arial Narrow"/>
          <w:b/>
          <w:sz w:val="20"/>
          <w:szCs w:val="20"/>
        </w:rPr>
        <w:t>-</w:t>
      </w:r>
    </w:p>
    <w:p w:rsidR="00837310" w:rsidRPr="00C11743" w:rsidRDefault="00837310" w:rsidP="001056C3">
      <w:pPr>
        <w:spacing w:after="0" w:line="240" w:lineRule="auto"/>
        <w:jc w:val="center"/>
        <w:rPr>
          <w:rFonts w:ascii="Arial Narrow" w:hAnsi="Arial Narrow"/>
          <w:b/>
          <w:sz w:val="20"/>
        </w:rPr>
        <w:sectPr w:rsidR="00837310" w:rsidRPr="00C11743" w:rsidSect="00445FEF">
          <w:headerReference w:type="default" r:id="rId14"/>
          <w:footerReference w:type="default" r:id="rId15"/>
          <w:pgSz w:w="12240" w:h="15840"/>
          <w:pgMar w:top="720" w:right="1440" w:bottom="720" w:left="1440" w:header="450" w:footer="178" w:gutter="0"/>
          <w:pgNumType w:start="0"/>
          <w:cols w:space="720"/>
          <w:docGrid w:linePitch="360"/>
        </w:sectPr>
      </w:pPr>
    </w:p>
    <w:p w:rsidR="00672A3F" w:rsidRDefault="00672A3F" w:rsidP="00CE3FDC">
      <w:pPr>
        <w:pStyle w:val="NoSpacing"/>
        <w:rPr>
          <w:sz w:val="14"/>
        </w:rPr>
      </w:pPr>
    </w:p>
    <w:p w:rsidR="000003BF" w:rsidRDefault="000003BF" w:rsidP="00CE3FDC">
      <w:pPr>
        <w:pStyle w:val="NoSpacing"/>
        <w:rPr>
          <w:sz w:val="14"/>
        </w:rPr>
      </w:pPr>
    </w:p>
    <w:p w:rsidR="00B57AB8" w:rsidRDefault="00B57AB8" w:rsidP="00CE3FDC">
      <w:pPr>
        <w:pStyle w:val="NoSpacing"/>
        <w:rPr>
          <w:sz w:val="14"/>
        </w:rPr>
      </w:pPr>
    </w:p>
    <w:p w:rsidR="0058523B" w:rsidRDefault="0058523B" w:rsidP="00CE3FDC">
      <w:pPr>
        <w:pStyle w:val="NoSpacing"/>
        <w:rPr>
          <w:sz w:val="14"/>
        </w:rPr>
      </w:pPr>
    </w:p>
    <w:p w:rsidR="000003BF" w:rsidRPr="000003BF" w:rsidRDefault="000003BF" w:rsidP="00CE3FDC">
      <w:pPr>
        <w:pStyle w:val="NoSpacing"/>
        <w:rPr>
          <w:sz w:val="14"/>
        </w:rPr>
      </w:pPr>
    </w:p>
    <w:p w:rsidR="00881BFB" w:rsidRDefault="002246A8" w:rsidP="00E47174">
      <w:pPr>
        <w:pStyle w:val="NoSpacing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Form </w:t>
      </w:r>
      <w:r w:rsidRPr="002246A8">
        <w:rPr>
          <w:rFonts w:ascii="Arial Narrow" w:hAnsi="Arial Narrow"/>
          <w:b/>
          <w:sz w:val="48"/>
          <w:szCs w:val="48"/>
        </w:rPr>
        <w:t>F4.04B</w:t>
      </w:r>
      <w:r w:rsidR="005A7066" w:rsidRPr="00E47174">
        <w:rPr>
          <w:rFonts w:ascii="Arial Narrow" w:hAnsi="Arial Narrow"/>
          <w:b/>
          <w:sz w:val="48"/>
          <w:szCs w:val="48"/>
        </w:rPr>
        <w:t xml:space="preserve">: </w:t>
      </w:r>
      <w:r w:rsidR="00A3125F" w:rsidRPr="00E47174">
        <w:rPr>
          <w:rFonts w:ascii="Arial Narrow" w:hAnsi="Arial Narrow"/>
          <w:b/>
          <w:sz w:val="48"/>
          <w:szCs w:val="48"/>
        </w:rPr>
        <w:t xml:space="preserve">Withdrawal </w:t>
      </w:r>
      <w:r>
        <w:rPr>
          <w:rFonts w:ascii="Arial Narrow" w:hAnsi="Arial Narrow"/>
          <w:b/>
          <w:sz w:val="48"/>
          <w:szCs w:val="48"/>
        </w:rPr>
        <w:t>of</w:t>
      </w:r>
      <w:r w:rsidR="00C37371">
        <w:rPr>
          <w:rFonts w:ascii="Arial Narrow" w:hAnsi="Arial Narrow"/>
          <w:b/>
          <w:sz w:val="48"/>
          <w:szCs w:val="48"/>
        </w:rPr>
        <w:t xml:space="preserve"> Joint Originating Application </w:t>
      </w:r>
      <w:r w:rsidR="00495119" w:rsidRPr="00E47174">
        <w:rPr>
          <w:rFonts w:ascii="Arial Narrow" w:hAnsi="Arial Narrow"/>
          <w:b/>
          <w:sz w:val="48"/>
          <w:szCs w:val="48"/>
        </w:rPr>
        <w:t>(Family Law</w:t>
      </w:r>
      <w:r w:rsidR="00881BFB" w:rsidRPr="00E47174">
        <w:rPr>
          <w:rFonts w:ascii="Arial Narrow" w:hAnsi="Arial Narrow"/>
          <w:b/>
          <w:sz w:val="48"/>
          <w:szCs w:val="48"/>
        </w:rPr>
        <w:t>)</w:t>
      </w:r>
    </w:p>
    <w:p w:rsidR="00E47174" w:rsidRPr="00E47174" w:rsidRDefault="00E47174" w:rsidP="00E47174">
      <w:pPr>
        <w:pStyle w:val="NoSpacing"/>
        <w:jc w:val="center"/>
        <w:rPr>
          <w:rFonts w:ascii="Arial Narrow" w:hAnsi="Arial Narrow"/>
          <w:b/>
          <w:szCs w:val="48"/>
        </w:rPr>
      </w:pPr>
    </w:p>
    <w:p w:rsidR="00624ECA" w:rsidRDefault="00624ECA" w:rsidP="00624ECA">
      <w:pPr>
        <w:pStyle w:val="NoSpacing"/>
        <w:rPr>
          <w:sz w:val="14"/>
        </w:rPr>
      </w:pPr>
    </w:p>
    <w:p w:rsidR="0058523B" w:rsidRDefault="0058523B" w:rsidP="00624ECA">
      <w:pPr>
        <w:pStyle w:val="NoSpacing"/>
        <w:rPr>
          <w:sz w:val="14"/>
        </w:rPr>
      </w:pPr>
    </w:p>
    <w:tbl>
      <w:tblPr>
        <w:tblStyle w:val="TableGrid"/>
        <w:tblW w:w="9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583B0C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583B0C" w:rsidRPr="00AA2202" w:rsidRDefault="00583B0C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149CA9FD" wp14:editId="5932053B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83B0C" w:rsidRDefault="00583B0C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583B0C" w:rsidRPr="0061639F" w:rsidRDefault="00583B0C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583B0C" w:rsidRPr="0061639F" w:rsidRDefault="00583B0C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583B0C" w:rsidRPr="00AA2202" w:rsidRDefault="00583B0C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0C" w:rsidRPr="00340B16" w:rsidRDefault="00583B0C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583B0C" w:rsidRPr="000E3064" w:rsidRDefault="00583B0C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583B0C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83B0C" w:rsidRDefault="00583B0C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583B0C" w:rsidRPr="000E3064" w:rsidRDefault="00583B0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83B0C" w:rsidRPr="000E3064" w:rsidRDefault="00583B0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3B0C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83B0C" w:rsidRPr="00206E4A" w:rsidRDefault="00583B0C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583B0C" w:rsidRPr="00340B16" w:rsidRDefault="00583B0C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583B0C" w:rsidRPr="00340B16" w:rsidRDefault="00583B0C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3B0C" w:rsidRPr="00340B16" w:rsidRDefault="00583B0C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583B0C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83B0C" w:rsidRDefault="00583B0C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583B0C" w:rsidRPr="000E3064" w:rsidRDefault="00583B0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83B0C" w:rsidRPr="000E3064" w:rsidRDefault="00583B0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3B0C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83B0C" w:rsidRPr="003B0F76" w:rsidRDefault="00583B0C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0C" w:rsidRPr="003B0F76" w:rsidRDefault="00583B0C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583B0C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83B0C" w:rsidRDefault="00583B0C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B0C" w:rsidRPr="000E3064" w:rsidRDefault="00583B0C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583B0C" w:rsidRPr="000E3064" w:rsidRDefault="00583B0C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_____________________________ , Newfoundland and Labrador, this ________ day of __________________, 20______.</w:t>
            </w:r>
          </w:p>
          <w:p w:rsidR="00583B0C" w:rsidRPr="000E3064" w:rsidRDefault="00583B0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583B0C" w:rsidRPr="000E3064" w:rsidRDefault="00583B0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3B0C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83B0C" w:rsidRDefault="00583B0C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583B0C" w:rsidRPr="000E3064" w:rsidRDefault="00583B0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3B0C" w:rsidRPr="00695239" w:rsidRDefault="00583B0C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583B0C" w:rsidRPr="000E3064" w:rsidRDefault="00583B0C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583B0C" w:rsidRDefault="00583B0C" w:rsidP="00810D7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624ECA" w:rsidRDefault="00624ECA" w:rsidP="00624ECA">
      <w:pPr>
        <w:pStyle w:val="NoSpacing"/>
        <w:rPr>
          <w:rFonts w:ascii="Arial Narrow" w:hAnsi="Arial Narrow"/>
          <w:sz w:val="14"/>
        </w:rPr>
      </w:pPr>
    </w:p>
    <w:p w:rsidR="00624ECA" w:rsidRDefault="00624ECA" w:rsidP="00624ECA">
      <w:pPr>
        <w:pStyle w:val="NoSpacing"/>
        <w:rPr>
          <w:rFonts w:ascii="Arial Narrow" w:hAnsi="Arial Narrow"/>
          <w:sz w:val="14"/>
        </w:rPr>
      </w:pPr>
    </w:p>
    <w:p w:rsidR="00624ECA" w:rsidRPr="008D5472" w:rsidRDefault="00624ECA" w:rsidP="00624ECA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6210"/>
        <w:gridCol w:w="2070"/>
      </w:tblGrid>
      <w:tr w:rsidR="00624ECA" w:rsidTr="00A77209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624ECA" w:rsidRDefault="00A77209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CO-</w:t>
            </w:r>
            <w:r w:rsidR="00624ECA">
              <w:rPr>
                <w:rFonts w:ascii="Arial Narrow" w:hAnsi="Arial Narrow"/>
              </w:rPr>
              <w:t>APPLICANT</w:t>
            </w:r>
          </w:p>
        </w:tc>
      </w:tr>
      <w:tr w:rsidR="00624ECA" w:rsidTr="00A77209">
        <w:trPr>
          <w:trHeight w:val="432"/>
        </w:trPr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  <w:p w:rsidR="00624ECA" w:rsidRPr="0060041B" w:rsidRDefault="00624ECA" w:rsidP="0002761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624ECA" w:rsidRPr="00CD5B64" w:rsidRDefault="00624ECA" w:rsidP="00027616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070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</w:tr>
      <w:tr w:rsidR="00624ECA" w:rsidTr="00A77209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624ECA" w:rsidRDefault="00A77209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CO-APPLICANT</w:t>
            </w:r>
          </w:p>
        </w:tc>
      </w:tr>
      <w:tr w:rsidR="00624ECA" w:rsidTr="00A77209">
        <w:trPr>
          <w:trHeight w:val="432"/>
        </w:trPr>
        <w:tc>
          <w:tcPr>
            <w:tcW w:w="1285" w:type="dxa"/>
          </w:tcPr>
          <w:p w:rsidR="00624ECA" w:rsidRPr="0060041B" w:rsidRDefault="00624ECA" w:rsidP="00027616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624ECA" w:rsidRPr="0060041B" w:rsidRDefault="00624ECA" w:rsidP="0002761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624ECA" w:rsidRPr="00CD5B64" w:rsidRDefault="00624ECA" w:rsidP="00027616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070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</w:tr>
      <w:tr w:rsidR="00624ECA" w:rsidTr="00A77209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624ECA" w:rsidRPr="005223AC" w:rsidRDefault="00624ECA" w:rsidP="00027616">
            <w:pPr>
              <w:pStyle w:val="NoSpacing"/>
              <w:rPr>
                <w:rFonts w:ascii="Arial Narrow" w:hAnsi="Arial Narrow"/>
                <w:szCs w:val="3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624ECA" w:rsidRPr="00386539" w:rsidRDefault="00624ECA" w:rsidP="00027616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NOT APPLICABLE</w:t>
            </w:r>
          </w:p>
          <w:p w:rsidR="00624ECA" w:rsidRDefault="00624ECA" w:rsidP="00A77209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 w:rsidR="00A77209">
              <w:rPr>
                <w:rFonts w:ascii="Arial Narrow" w:hAnsi="Arial Narrow"/>
              </w:rPr>
              <w:t>CO-APPLICANT</w:t>
            </w:r>
          </w:p>
        </w:tc>
      </w:tr>
      <w:tr w:rsidR="00624ECA" w:rsidTr="00A77209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10" w:type="dxa"/>
          </w:tcPr>
          <w:p w:rsidR="00624ECA" w:rsidRPr="00CD5B64" w:rsidRDefault="00624ECA" w:rsidP="00027616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070" w:type="dxa"/>
            <w:vMerge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027616" w:rsidRDefault="00027616" w:rsidP="00027616">
      <w:pPr>
        <w:pStyle w:val="NoSpacing"/>
        <w:rPr>
          <w:rFonts w:ascii="Arial Narrow" w:hAnsi="Arial Narrow"/>
          <w:sz w:val="14"/>
        </w:rPr>
      </w:pPr>
    </w:p>
    <w:p w:rsidR="00027616" w:rsidRDefault="00027616" w:rsidP="00027616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B57AB8" w:rsidRDefault="00B57AB8" w:rsidP="00027616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027616" w:rsidRDefault="00027616" w:rsidP="00027616">
      <w:pPr>
        <w:pStyle w:val="NoSpacing"/>
        <w:rPr>
          <w:rFonts w:ascii="Arial Narrow" w:hAnsi="Arial Narrow"/>
          <w:sz w:val="14"/>
        </w:rPr>
      </w:pPr>
    </w:p>
    <w:p w:rsidR="00027616" w:rsidRDefault="00027616" w:rsidP="00027616">
      <w:pPr>
        <w:pStyle w:val="NoSpacing"/>
        <w:rPr>
          <w:rFonts w:ascii="Arial Narrow" w:hAnsi="Arial Narrow"/>
          <w:sz w:val="14"/>
        </w:rPr>
      </w:pPr>
    </w:p>
    <w:p w:rsidR="0058523B" w:rsidRDefault="0058523B" w:rsidP="00027616">
      <w:pPr>
        <w:pStyle w:val="NoSpacing"/>
        <w:rPr>
          <w:rFonts w:ascii="Arial Narrow" w:hAnsi="Arial Narrow"/>
          <w:sz w:val="14"/>
        </w:rPr>
      </w:pPr>
    </w:p>
    <w:p w:rsidR="001D324E" w:rsidRPr="008D5472" w:rsidRDefault="001D324E" w:rsidP="00027616">
      <w:pPr>
        <w:pStyle w:val="NoSpacing"/>
        <w:rPr>
          <w:rFonts w:ascii="Arial Narrow" w:hAnsi="Arial Narrow"/>
          <w:sz w:val="14"/>
        </w:rPr>
      </w:pPr>
    </w:p>
    <w:tbl>
      <w:tblPr>
        <w:tblStyle w:val="TableGrid1"/>
        <w:tblW w:w="959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810"/>
        <w:gridCol w:w="4927"/>
        <w:gridCol w:w="450"/>
        <w:gridCol w:w="2815"/>
      </w:tblGrid>
      <w:tr w:rsidR="00264A08" w:rsidRPr="00A3125F" w:rsidTr="005208D7">
        <w:trPr>
          <w:trHeight w:val="293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A08" w:rsidRPr="00A3125F" w:rsidRDefault="00264A08" w:rsidP="00264A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I,</w:t>
            </w:r>
            <w:r w:rsidRPr="00A3125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8" w:rsidRPr="00A3125F" w:rsidRDefault="00264A08" w:rsidP="00264A08">
            <w:pPr>
              <w:rPr>
                <w:rFonts w:ascii="Arial Narrow" w:hAnsi="Arial Narrow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8" w:rsidRPr="00A3125F" w:rsidRDefault="00A77209" w:rsidP="00A77209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 the Co-Applicant,</w:t>
            </w:r>
            <w:r w:rsidR="005208D7">
              <w:rPr>
                <w:rFonts w:ascii="Arial Narrow" w:hAnsi="Arial Narrow"/>
              </w:rPr>
              <w:t xml:space="preserve"> withdraw from the</w:t>
            </w:r>
          </w:p>
        </w:tc>
      </w:tr>
      <w:tr w:rsidR="00A77209" w:rsidRPr="00A3125F" w:rsidTr="005208D7">
        <w:trPr>
          <w:trHeight w:val="293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7209" w:rsidRDefault="00A77209" w:rsidP="00A312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209" w:rsidRDefault="00A77209" w:rsidP="00C37371">
            <w:pPr>
              <w:jc w:val="center"/>
              <w:rPr>
                <w:rFonts w:ascii="Arial Narrow" w:hAnsi="Arial Narrow"/>
              </w:rPr>
            </w:pPr>
            <w:r w:rsidRPr="00A3125F">
              <w:rPr>
                <w:rFonts w:ascii="Arial Narrow" w:hAnsi="Arial Narrow"/>
                <w:i/>
                <w:sz w:val="18"/>
              </w:rPr>
              <w:t xml:space="preserve">(Print </w:t>
            </w:r>
            <w:r>
              <w:rPr>
                <w:rFonts w:ascii="Arial Narrow" w:hAnsi="Arial Narrow"/>
                <w:i/>
                <w:sz w:val="18"/>
              </w:rPr>
              <w:t>your n</w:t>
            </w:r>
            <w:r w:rsidRPr="00A3125F">
              <w:rPr>
                <w:rFonts w:ascii="Arial Narrow" w:hAnsi="Arial Narrow"/>
                <w:i/>
                <w:sz w:val="18"/>
              </w:rPr>
              <w:t>ame)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209" w:rsidRDefault="00A77209" w:rsidP="00A3125F">
            <w:pPr>
              <w:jc w:val="both"/>
              <w:rPr>
                <w:rFonts w:ascii="Arial Narrow" w:hAnsi="Arial Narrow"/>
              </w:rPr>
            </w:pPr>
          </w:p>
        </w:tc>
      </w:tr>
      <w:tr w:rsidR="00A3125F" w:rsidRPr="00A3125F" w:rsidTr="00B32AEC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25F" w:rsidRPr="00A3125F" w:rsidRDefault="00A3125F" w:rsidP="00A3125F">
            <w:pPr>
              <w:jc w:val="both"/>
              <w:rPr>
                <w:rFonts w:ascii="Arial Narrow" w:hAnsi="Arial Narrow"/>
                <w:sz w:val="14"/>
              </w:rPr>
            </w:pPr>
            <w:bookmarkStart w:id="1" w:name="OLE_LINK1"/>
            <w:bookmarkStart w:id="2" w:name="OLE_LINK2"/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25F" w:rsidRPr="00A3125F" w:rsidRDefault="00A3125F" w:rsidP="00A3125F">
            <w:pPr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</w:tc>
      </w:tr>
      <w:bookmarkEnd w:id="1"/>
      <w:bookmarkEnd w:id="2"/>
      <w:tr w:rsidR="00A77209" w:rsidRPr="00A3125F" w:rsidTr="005208D7">
        <w:tc>
          <w:tcPr>
            <w:tcW w:w="67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77209" w:rsidRPr="00A3125F" w:rsidRDefault="00A77209" w:rsidP="00A7720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Joint Originating Application</w:t>
            </w:r>
            <w:r w:rsidR="005208D7">
              <w:rPr>
                <w:rFonts w:ascii="Arial Narrow" w:hAnsi="Arial Narrow"/>
              </w:rPr>
              <w:t xml:space="preserve"> or Joint Originating Application for Variation</w:t>
            </w:r>
            <w:r>
              <w:rPr>
                <w:rFonts w:ascii="Arial Narrow" w:hAnsi="Arial Narrow"/>
              </w:rPr>
              <w:t>, dated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7209" w:rsidRPr="00A3125F" w:rsidRDefault="00A77209" w:rsidP="00A7720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</w:tc>
      </w:tr>
      <w:tr w:rsidR="00A77209" w:rsidRPr="00A3125F" w:rsidTr="005208D7">
        <w:trPr>
          <w:trHeight w:val="293"/>
        </w:trPr>
        <w:tc>
          <w:tcPr>
            <w:tcW w:w="6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209" w:rsidRDefault="00A77209" w:rsidP="00264A0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209" w:rsidRDefault="00A77209" w:rsidP="00A77209">
            <w:pPr>
              <w:jc w:val="center"/>
              <w:rPr>
                <w:rFonts w:ascii="Arial Narrow" w:hAnsi="Arial Narrow"/>
              </w:rPr>
            </w:pPr>
            <w:r w:rsidRPr="00A3125F">
              <w:rPr>
                <w:rFonts w:ascii="Arial Narrow" w:hAnsi="Arial Narrow"/>
                <w:i/>
                <w:sz w:val="18"/>
              </w:rPr>
              <w:t>(Date: month/day/year)</w:t>
            </w:r>
          </w:p>
        </w:tc>
      </w:tr>
    </w:tbl>
    <w:p w:rsidR="001F654F" w:rsidRDefault="001F654F" w:rsidP="000855BB">
      <w:pPr>
        <w:pStyle w:val="NoSpacing"/>
        <w:rPr>
          <w:rFonts w:ascii="Arial Narrow" w:hAnsi="Arial Narrow"/>
          <w:sz w:val="14"/>
        </w:rPr>
      </w:pPr>
    </w:p>
    <w:p w:rsidR="00A77209" w:rsidRDefault="00A77209" w:rsidP="000855BB">
      <w:pPr>
        <w:pStyle w:val="NoSpacing"/>
        <w:rPr>
          <w:rFonts w:ascii="Arial Narrow" w:hAnsi="Arial Narrow"/>
          <w:sz w:val="14"/>
        </w:rPr>
      </w:pPr>
    </w:p>
    <w:p w:rsidR="00A77209" w:rsidRDefault="00A77209" w:rsidP="000855BB">
      <w:pPr>
        <w:pStyle w:val="NoSpacing"/>
        <w:rPr>
          <w:rFonts w:ascii="Arial Narrow" w:hAnsi="Arial Narrow"/>
          <w:sz w:val="14"/>
        </w:rPr>
      </w:pPr>
    </w:p>
    <w:p w:rsidR="0058523B" w:rsidRPr="00837310" w:rsidRDefault="0058523B" w:rsidP="000855BB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50"/>
        <w:gridCol w:w="4590"/>
      </w:tblGrid>
      <w:tr w:rsidR="000855BB" w:rsidTr="000855BB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5BB" w:rsidRPr="00E851AC" w:rsidRDefault="000855BB" w:rsidP="00CD06F6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  <w:p w:rsidR="000855BB" w:rsidRPr="00661569" w:rsidRDefault="000855BB" w:rsidP="00CD06F6">
            <w:pPr>
              <w:pStyle w:val="NoSpacing"/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DATED at _______________________, this _________ day of _________________ , 20_____ .</w:t>
            </w:r>
          </w:p>
        </w:tc>
      </w:tr>
      <w:tr w:rsidR="000855BB" w:rsidRPr="00D47B38" w:rsidTr="009C20AC">
        <w:trPr>
          <w:trHeight w:val="90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55BB" w:rsidRDefault="000855BB" w:rsidP="00CD06F6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855BB" w:rsidRDefault="000855BB" w:rsidP="00CD06F6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5BB" w:rsidRPr="00D47B38" w:rsidRDefault="000855BB" w:rsidP="00CD06F6">
            <w:pPr>
              <w:rPr>
                <w:rFonts w:ascii="Arial Narrow" w:hAnsi="Arial Narrow"/>
              </w:rPr>
            </w:pPr>
          </w:p>
        </w:tc>
      </w:tr>
      <w:tr w:rsidR="000855BB" w:rsidTr="009C20A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55BB" w:rsidRDefault="009C20AC" w:rsidP="00592700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Signature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855BB" w:rsidRDefault="000855BB" w:rsidP="00CD06F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single" w:sz="4" w:space="0" w:color="auto"/>
            </w:tcBorders>
          </w:tcPr>
          <w:p w:rsidR="000855BB" w:rsidRDefault="000855BB" w:rsidP="009C20AC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 of Lawyer</w:t>
            </w:r>
            <w:r w:rsidR="009C20AC">
              <w:rPr>
                <w:rFonts w:ascii="Arial Narrow" w:hAnsi="Arial Narrow"/>
                <w:i/>
              </w:rPr>
              <w:t xml:space="preserve"> (if any)</w:t>
            </w:r>
          </w:p>
        </w:tc>
      </w:tr>
      <w:tr w:rsidR="000855BB" w:rsidTr="000855BB">
        <w:trPr>
          <w:trHeight w:val="153"/>
        </w:trPr>
        <w:tc>
          <w:tcPr>
            <w:tcW w:w="9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B" w:rsidRPr="000855BB" w:rsidRDefault="000855BB" w:rsidP="00CD06F6">
            <w:pPr>
              <w:rPr>
                <w:rFonts w:ascii="Arial Narrow" w:hAnsi="Arial Narrow"/>
                <w:i/>
                <w:sz w:val="8"/>
              </w:rPr>
            </w:pPr>
          </w:p>
        </w:tc>
      </w:tr>
    </w:tbl>
    <w:p w:rsidR="000855BB" w:rsidRPr="00661569" w:rsidRDefault="000855BB" w:rsidP="000855BB">
      <w:pPr>
        <w:pStyle w:val="NoSpacing"/>
        <w:tabs>
          <w:tab w:val="left" w:pos="1888"/>
        </w:tabs>
        <w:jc w:val="both"/>
        <w:rPr>
          <w:rFonts w:ascii="Arial Narrow" w:hAnsi="Arial Narrow"/>
          <w:i/>
          <w:sz w:val="14"/>
        </w:rPr>
      </w:pPr>
    </w:p>
    <w:p w:rsidR="000855BB" w:rsidRPr="00661569" w:rsidRDefault="000855BB" w:rsidP="000855BB">
      <w:pPr>
        <w:pStyle w:val="NoSpacing"/>
        <w:tabs>
          <w:tab w:val="left" w:pos="1888"/>
        </w:tabs>
        <w:jc w:val="both"/>
        <w:rPr>
          <w:rFonts w:ascii="Arial Narrow" w:hAnsi="Arial Narrow"/>
          <w:i/>
          <w:sz w:val="14"/>
        </w:rPr>
      </w:pPr>
    </w:p>
    <w:p w:rsidR="000855BB" w:rsidRPr="00353CDD" w:rsidRDefault="000855BB" w:rsidP="005823DD">
      <w:pPr>
        <w:pStyle w:val="NoSpacing"/>
        <w:rPr>
          <w:rFonts w:ascii="Arial Narrow" w:hAnsi="Arial Narrow"/>
          <w:i/>
          <w:sz w:val="14"/>
        </w:rPr>
      </w:pPr>
    </w:p>
    <w:p w:rsidR="0009585A" w:rsidRPr="00AC7443" w:rsidRDefault="0009585A" w:rsidP="00A77209">
      <w:pPr>
        <w:spacing w:after="0" w:line="240" w:lineRule="auto"/>
        <w:ind w:right="-720"/>
        <w:rPr>
          <w:rFonts w:ascii="Arial Narrow" w:hAnsi="Arial Narrow"/>
          <w:sz w:val="2"/>
        </w:rPr>
      </w:pPr>
    </w:p>
    <w:sectPr w:rsidR="0009585A" w:rsidRPr="00AC7443" w:rsidSect="001214F4">
      <w:headerReference w:type="default" r:id="rId17"/>
      <w:footerReference w:type="default" r:id="rId18"/>
      <w:pgSz w:w="12240" w:h="15840"/>
      <w:pgMar w:top="720" w:right="1440" w:bottom="720" w:left="1440" w:header="450" w:footer="17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08" w:rsidRDefault="00264A08" w:rsidP="00E14788">
      <w:pPr>
        <w:spacing w:after="0" w:line="240" w:lineRule="auto"/>
      </w:pPr>
      <w:r>
        <w:separator/>
      </w:r>
    </w:p>
  </w:endnote>
  <w:endnote w:type="continuationSeparator" w:id="0">
    <w:p w:rsidR="00264A08" w:rsidRDefault="00264A08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08" w:rsidRPr="00B57AB8" w:rsidRDefault="00264A08" w:rsidP="003C2EA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B57AB8">
      <w:rPr>
        <w:rFonts w:ascii="Arial Narrow" w:hAnsi="Arial Narrow"/>
        <w:b/>
        <w:i/>
        <w:sz w:val="20"/>
        <w:szCs w:val="20"/>
      </w:rPr>
      <w:t>Rules of the Supreme Court, 1986</w:t>
    </w:r>
    <w:r w:rsidRPr="00B57AB8">
      <w:rPr>
        <w:rFonts w:ascii="Arial Narrow" w:hAnsi="Arial Narrow"/>
        <w:b/>
        <w:sz w:val="20"/>
        <w:szCs w:val="20"/>
      </w:rPr>
      <w:t xml:space="preserve"> </w:t>
    </w:r>
    <w:r w:rsidRPr="00B57AB8">
      <w:rPr>
        <w:rFonts w:ascii="Arial Narrow" w:hAnsi="Arial Narrow"/>
        <w:b/>
        <w:sz w:val="20"/>
        <w:szCs w:val="20"/>
      </w:rPr>
      <w:tab/>
    </w:r>
    <w:r w:rsidRPr="00B57AB8">
      <w:rPr>
        <w:rFonts w:ascii="Arial Narrow" w:hAnsi="Arial Narrow"/>
        <w:b/>
        <w:sz w:val="20"/>
        <w:szCs w:val="20"/>
      </w:rPr>
      <w:tab/>
    </w:r>
    <w:r w:rsidR="00653A72" w:rsidRPr="00653A72">
      <w:rPr>
        <w:rFonts w:ascii="Arial Narrow" w:hAnsi="Arial Narrow"/>
        <w:b/>
        <w:sz w:val="20"/>
        <w:szCs w:val="20"/>
      </w:rPr>
      <w:t>(January 2018)</w:t>
    </w:r>
    <w:r w:rsidRPr="00B57AB8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1636787383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B57AB8">
          <w:rPr>
            <w:rFonts w:ascii="Arial Narrow" w:hAnsi="Arial Narrow"/>
            <w:b/>
            <w:sz w:val="20"/>
            <w:szCs w:val="20"/>
          </w:rPr>
          <w:t>Page 1</w:t>
        </w:r>
        <w:r w:rsidRPr="00B57AB8"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264A08" w:rsidRDefault="00264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08" w:rsidRPr="009E2F33" w:rsidRDefault="00264A08" w:rsidP="00027616">
    <w:pPr>
      <w:pStyle w:val="Footer"/>
      <w:tabs>
        <w:tab w:val="clear" w:pos="9360"/>
        <w:tab w:val="left" w:pos="3030"/>
        <w:tab w:val="left" w:pos="5311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9E2F33">
      <w:rPr>
        <w:rFonts w:ascii="Arial Narrow" w:hAnsi="Arial Narrow"/>
        <w:b/>
        <w:i/>
        <w:sz w:val="20"/>
        <w:szCs w:val="20"/>
      </w:rPr>
      <w:t>Rules of the Supreme Court, 1986</w:t>
    </w:r>
    <w:r>
      <w:rPr>
        <w:rFonts w:ascii="Arial Narrow" w:hAnsi="Arial Narrow"/>
        <w:b/>
        <w:sz w:val="20"/>
        <w:szCs w:val="20"/>
      </w:rPr>
      <w:t xml:space="preserve"> </w:t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 w:rsidR="00653A72" w:rsidRPr="00653A72">
      <w:rPr>
        <w:rFonts w:ascii="Arial Narrow" w:hAnsi="Arial Narrow"/>
        <w:b/>
        <w:sz w:val="20"/>
        <w:szCs w:val="20"/>
      </w:rPr>
      <w:t>(January 2018)</w:t>
    </w:r>
    <w:r w:rsidR="00653A72">
      <w:rPr>
        <w:rFonts w:ascii="Arial Narrow" w:hAnsi="Arial Narrow"/>
        <w:b/>
        <w:sz w:val="20"/>
        <w:szCs w:val="20"/>
      </w:rPr>
      <w:tab/>
    </w:r>
    <w:r w:rsidRPr="009E2F33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274148369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9E2F33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353CDD">
          <w:rPr>
            <w:rFonts w:ascii="Arial Narrow" w:hAnsi="Arial Narrow"/>
            <w:b/>
            <w:sz w:val="20"/>
            <w:szCs w:val="20"/>
          </w:rPr>
          <w:fldChar w:fldCharType="begin"/>
        </w:r>
        <w:r w:rsidRPr="00353CDD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353CDD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871BA3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353CDD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</w:sdtContent>
    </w:sdt>
  </w:p>
  <w:p w:rsidR="00264A08" w:rsidRDefault="00264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08" w:rsidRDefault="00264A08" w:rsidP="00E14788">
      <w:pPr>
        <w:spacing w:after="0" w:line="240" w:lineRule="auto"/>
      </w:pPr>
      <w:r>
        <w:separator/>
      </w:r>
    </w:p>
  </w:footnote>
  <w:footnote w:type="continuationSeparator" w:id="0">
    <w:p w:rsidR="00264A08" w:rsidRDefault="00264A08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08" w:rsidRPr="00A45210" w:rsidRDefault="00A45210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18"/>
        <w:szCs w:val="16"/>
      </w:rPr>
    </w:pPr>
    <w:r w:rsidRPr="00A45210">
      <w:rPr>
        <w:rFonts w:ascii="Arial Narrow" w:hAnsi="Arial Narrow"/>
        <w:b/>
        <w:sz w:val="18"/>
        <w:szCs w:val="16"/>
      </w:rPr>
      <w:t xml:space="preserve">Form F4.04B: </w:t>
    </w:r>
    <w:r w:rsidR="00264A08" w:rsidRPr="00A45210">
      <w:rPr>
        <w:rFonts w:ascii="Arial Narrow" w:hAnsi="Arial Narrow"/>
        <w:b/>
        <w:sz w:val="18"/>
        <w:szCs w:val="16"/>
      </w:rPr>
      <w:t>Withdrawal</w:t>
    </w:r>
    <w:r w:rsidR="00AD1995" w:rsidRPr="00A45210">
      <w:rPr>
        <w:rFonts w:ascii="Arial Narrow" w:hAnsi="Arial Narrow"/>
        <w:b/>
        <w:sz w:val="18"/>
        <w:szCs w:val="16"/>
      </w:rPr>
      <w:t xml:space="preserve"> </w:t>
    </w:r>
    <w:r w:rsidR="00C37371" w:rsidRPr="00A45210">
      <w:rPr>
        <w:rFonts w:ascii="Arial Narrow" w:hAnsi="Arial Narrow"/>
        <w:b/>
        <w:sz w:val="18"/>
        <w:szCs w:val="16"/>
      </w:rPr>
      <w:t>from Joint Originating Application</w:t>
    </w:r>
    <w:r w:rsidR="002246A8" w:rsidRPr="00A45210">
      <w:rPr>
        <w:rFonts w:ascii="Arial Narrow" w:hAnsi="Arial Narrow"/>
        <w:b/>
        <w:sz w:val="18"/>
        <w:szCs w:val="16"/>
      </w:rPr>
      <w:t xml:space="preserve"> (Family Law) - Instructions</w:t>
    </w:r>
    <w:r w:rsidR="002246A8" w:rsidRPr="00A45210">
      <w:rPr>
        <w:rFonts w:ascii="Arial Narrow" w:hAnsi="Arial Narrow"/>
        <w:b/>
        <w:sz w:val="18"/>
        <w:szCs w:val="16"/>
      </w:rPr>
      <w:tab/>
    </w:r>
    <w:r w:rsidR="00264A08" w:rsidRPr="00A45210">
      <w:rPr>
        <w:rFonts w:ascii="Arial Narrow" w:hAnsi="Arial Narrow"/>
        <w:b/>
        <w:sz w:val="18"/>
        <w:szCs w:val="16"/>
      </w:rPr>
      <w:t>Supreme Cou</w:t>
    </w:r>
    <w:r w:rsidR="00653A72">
      <w:rPr>
        <w:rFonts w:ascii="Arial Narrow" w:hAnsi="Arial Narrow"/>
        <w:b/>
        <w:sz w:val="18"/>
        <w:szCs w:val="16"/>
      </w:rPr>
      <w:t>rt of Newfoundland and Labrador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A8" w:rsidRPr="00C37371" w:rsidRDefault="002246A8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>
      <w:rPr>
        <w:rFonts w:ascii="Arial Narrow" w:hAnsi="Arial Narrow"/>
        <w:b/>
        <w:sz w:val="20"/>
        <w:szCs w:val="16"/>
      </w:rPr>
      <w:t xml:space="preserve">Form </w:t>
    </w:r>
    <w:r w:rsidRPr="002246A8">
      <w:rPr>
        <w:rFonts w:ascii="Arial Narrow" w:hAnsi="Arial Narrow"/>
        <w:b/>
        <w:sz w:val="20"/>
        <w:szCs w:val="16"/>
      </w:rPr>
      <w:t>F4.04B</w:t>
    </w:r>
    <w:r>
      <w:rPr>
        <w:rFonts w:ascii="Arial Narrow" w:hAnsi="Arial Narrow"/>
        <w:b/>
        <w:sz w:val="20"/>
        <w:szCs w:val="16"/>
      </w:rPr>
      <w:t xml:space="preserve"> – </w:t>
    </w:r>
    <w:r w:rsidRPr="00C37371">
      <w:rPr>
        <w:rFonts w:ascii="Arial Narrow" w:hAnsi="Arial Narrow"/>
        <w:b/>
        <w:sz w:val="20"/>
        <w:szCs w:val="16"/>
      </w:rPr>
      <w:t>Withdrawal</w:t>
    </w:r>
    <w:r>
      <w:rPr>
        <w:rFonts w:ascii="Arial Narrow" w:hAnsi="Arial Narrow"/>
        <w:b/>
        <w:sz w:val="20"/>
        <w:szCs w:val="16"/>
      </w:rPr>
      <w:t xml:space="preserve"> </w:t>
    </w:r>
    <w:r w:rsidRPr="00C37371">
      <w:rPr>
        <w:rFonts w:ascii="Arial Narrow" w:hAnsi="Arial Narrow"/>
        <w:b/>
        <w:sz w:val="20"/>
        <w:szCs w:val="16"/>
      </w:rPr>
      <w:t>from Joint Originating Application (Family Law)</w:t>
    </w:r>
    <w:r w:rsidRPr="00C37371">
      <w:rPr>
        <w:rFonts w:ascii="Arial Narrow" w:hAnsi="Arial Narrow"/>
        <w:b/>
        <w:sz w:val="20"/>
        <w:szCs w:val="16"/>
      </w:rPr>
      <w:tab/>
      <w:t>Supreme Court of Newfoundland and Labrador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174"/>
    <w:multiLevelType w:val="hybridMultilevel"/>
    <w:tmpl w:val="72E8C1F6"/>
    <w:lvl w:ilvl="0" w:tplc="0DD60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10F2"/>
    <w:multiLevelType w:val="hybridMultilevel"/>
    <w:tmpl w:val="993868FC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10FC"/>
    <w:multiLevelType w:val="hybridMultilevel"/>
    <w:tmpl w:val="91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BA5"/>
    <w:multiLevelType w:val="hybridMultilevel"/>
    <w:tmpl w:val="B38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6512"/>
    <w:multiLevelType w:val="hybridMultilevel"/>
    <w:tmpl w:val="68CCED3C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2ED2"/>
    <w:multiLevelType w:val="hybridMultilevel"/>
    <w:tmpl w:val="E66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E3D1A"/>
    <w:multiLevelType w:val="hybridMultilevel"/>
    <w:tmpl w:val="ACC8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665E0"/>
    <w:multiLevelType w:val="hybridMultilevel"/>
    <w:tmpl w:val="137E10FA"/>
    <w:lvl w:ilvl="0" w:tplc="A8DEFF66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D4113"/>
    <w:multiLevelType w:val="hybridMultilevel"/>
    <w:tmpl w:val="878C72C0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8" w15:restartNumberingAfterBreak="0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B4879"/>
    <w:multiLevelType w:val="hybridMultilevel"/>
    <w:tmpl w:val="F59E7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0605D"/>
    <w:multiLevelType w:val="hybridMultilevel"/>
    <w:tmpl w:val="54DAC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21F51"/>
    <w:multiLevelType w:val="hybridMultilevel"/>
    <w:tmpl w:val="FAA6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14"/>
  </w:num>
  <w:num w:numId="5">
    <w:abstractNumId w:val="24"/>
  </w:num>
  <w:num w:numId="6">
    <w:abstractNumId w:val="19"/>
  </w:num>
  <w:num w:numId="7">
    <w:abstractNumId w:val="16"/>
  </w:num>
  <w:num w:numId="8">
    <w:abstractNumId w:val="2"/>
  </w:num>
  <w:num w:numId="9">
    <w:abstractNumId w:val="20"/>
  </w:num>
  <w:num w:numId="10">
    <w:abstractNumId w:val="11"/>
  </w:num>
  <w:num w:numId="11">
    <w:abstractNumId w:val="13"/>
  </w:num>
  <w:num w:numId="12">
    <w:abstractNumId w:val="7"/>
  </w:num>
  <w:num w:numId="13">
    <w:abstractNumId w:val="8"/>
  </w:num>
  <w:num w:numId="14">
    <w:abstractNumId w:val="15"/>
  </w:num>
  <w:num w:numId="15">
    <w:abstractNumId w:val="3"/>
  </w:num>
  <w:num w:numId="16">
    <w:abstractNumId w:val="21"/>
  </w:num>
  <w:num w:numId="17">
    <w:abstractNumId w:val="25"/>
  </w:num>
  <w:num w:numId="18">
    <w:abstractNumId w:val="4"/>
  </w:num>
  <w:num w:numId="19">
    <w:abstractNumId w:val="0"/>
  </w:num>
  <w:num w:numId="20">
    <w:abstractNumId w:val="17"/>
  </w:num>
  <w:num w:numId="21">
    <w:abstractNumId w:val="1"/>
  </w:num>
  <w:num w:numId="22">
    <w:abstractNumId w:val="5"/>
  </w:num>
  <w:num w:numId="23">
    <w:abstractNumId w:val="12"/>
  </w:num>
  <w:num w:numId="24">
    <w:abstractNumId w:val="10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B"/>
    <w:rsid w:val="000003BF"/>
    <w:rsid w:val="00000469"/>
    <w:rsid w:val="00001E7B"/>
    <w:rsid w:val="00003203"/>
    <w:rsid w:val="000041A7"/>
    <w:rsid w:val="0000774C"/>
    <w:rsid w:val="00017D73"/>
    <w:rsid w:val="00022BD9"/>
    <w:rsid w:val="00026E33"/>
    <w:rsid w:val="00027616"/>
    <w:rsid w:val="000415D4"/>
    <w:rsid w:val="00042F92"/>
    <w:rsid w:val="0005530A"/>
    <w:rsid w:val="0005606A"/>
    <w:rsid w:val="00061059"/>
    <w:rsid w:val="00066ED3"/>
    <w:rsid w:val="00080973"/>
    <w:rsid w:val="000855BB"/>
    <w:rsid w:val="00087B50"/>
    <w:rsid w:val="0009585A"/>
    <w:rsid w:val="000A2618"/>
    <w:rsid w:val="000A2C90"/>
    <w:rsid w:val="000A3CCC"/>
    <w:rsid w:val="000B052D"/>
    <w:rsid w:val="000B25E1"/>
    <w:rsid w:val="000B2B8C"/>
    <w:rsid w:val="000B5F4E"/>
    <w:rsid w:val="000B6ACB"/>
    <w:rsid w:val="000C195C"/>
    <w:rsid w:val="000C3529"/>
    <w:rsid w:val="000D2D23"/>
    <w:rsid w:val="000E21C7"/>
    <w:rsid w:val="000E575A"/>
    <w:rsid w:val="000F1300"/>
    <w:rsid w:val="000F213E"/>
    <w:rsid w:val="001000D0"/>
    <w:rsid w:val="001002F9"/>
    <w:rsid w:val="001056C3"/>
    <w:rsid w:val="001214F4"/>
    <w:rsid w:val="001234BD"/>
    <w:rsid w:val="00124096"/>
    <w:rsid w:val="0012441D"/>
    <w:rsid w:val="00125991"/>
    <w:rsid w:val="001333B1"/>
    <w:rsid w:val="00134829"/>
    <w:rsid w:val="00135E00"/>
    <w:rsid w:val="001422B2"/>
    <w:rsid w:val="001630AE"/>
    <w:rsid w:val="001705AE"/>
    <w:rsid w:val="0017092F"/>
    <w:rsid w:val="001714F6"/>
    <w:rsid w:val="001723C3"/>
    <w:rsid w:val="00183A4D"/>
    <w:rsid w:val="0018578D"/>
    <w:rsid w:val="00192981"/>
    <w:rsid w:val="0019328E"/>
    <w:rsid w:val="00194A45"/>
    <w:rsid w:val="001975BB"/>
    <w:rsid w:val="001B182C"/>
    <w:rsid w:val="001B2796"/>
    <w:rsid w:val="001C23B2"/>
    <w:rsid w:val="001D324E"/>
    <w:rsid w:val="001E1A2A"/>
    <w:rsid w:val="001E726B"/>
    <w:rsid w:val="001F654F"/>
    <w:rsid w:val="001F7DD5"/>
    <w:rsid w:val="00200076"/>
    <w:rsid w:val="0020265B"/>
    <w:rsid w:val="00203014"/>
    <w:rsid w:val="00206E4A"/>
    <w:rsid w:val="00207F3F"/>
    <w:rsid w:val="00212085"/>
    <w:rsid w:val="00213DED"/>
    <w:rsid w:val="00215A5B"/>
    <w:rsid w:val="002210D7"/>
    <w:rsid w:val="002246A8"/>
    <w:rsid w:val="0022518B"/>
    <w:rsid w:val="002300D0"/>
    <w:rsid w:val="00232A9C"/>
    <w:rsid w:val="00236405"/>
    <w:rsid w:val="00237849"/>
    <w:rsid w:val="002416E9"/>
    <w:rsid w:val="00241E67"/>
    <w:rsid w:val="00244B7B"/>
    <w:rsid w:val="002467C8"/>
    <w:rsid w:val="002521EB"/>
    <w:rsid w:val="0025537D"/>
    <w:rsid w:val="002555DF"/>
    <w:rsid w:val="00257B2D"/>
    <w:rsid w:val="00260468"/>
    <w:rsid w:val="0026221E"/>
    <w:rsid w:val="00262A84"/>
    <w:rsid w:val="00264A08"/>
    <w:rsid w:val="0026610B"/>
    <w:rsid w:val="00267030"/>
    <w:rsid w:val="00267E1F"/>
    <w:rsid w:val="002751DD"/>
    <w:rsid w:val="0028485E"/>
    <w:rsid w:val="0028563C"/>
    <w:rsid w:val="00285BC2"/>
    <w:rsid w:val="00290B99"/>
    <w:rsid w:val="00297837"/>
    <w:rsid w:val="002A0DCC"/>
    <w:rsid w:val="002A200D"/>
    <w:rsid w:val="002A6AB6"/>
    <w:rsid w:val="002C033A"/>
    <w:rsid w:val="002C7185"/>
    <w:rsid w:val="002D0084"/>
    <w:rsid w:val="002D1A37"/>
    <w:rsid w:val="002D1D90"/>
    <w:rsid w:val="002D6F25"/>
    <w:rsid w:val="002E0324"/>
    <w:rsid w:val="002E59D7"/>
    <w:rsid w:val="002E6737"/>
    <w:rsid w:val="002E6825"/>
    <w:rsid w:val="002F3DA3"/>
    <w:rsid w:val="003010E7"/>
    <w:rsid w:val="00303EB5"/>
    <w:rsid w:val="0030507A"/>
    <w:rsid w:val="0030656A"/>
    <w:rsid w:val="003144E4"/>
    <w:rsid w:val="003339C2"/>
    <w:rsid w:val="00341408"/>
    <w:rsid w:val="00341571"/>
    <w:rsid w:val="0034236A"/>
    <w:rsid w:val="00353CDD"/>
    <w:rsid w:val="00355797"/>
    <w:rsid w:val="00363F9B"/>
    <w:rsid w:val="00365FBF"/>
    <w:rsid w:val="003666AD"/>
    <w:rsid w:val="00372795"/>
    <w:rsid w:val="00374506"/>
    <w:rsid w:val="0037635A"/>
    <w:rsid w:val="00382729"/>
    <w:rsid w:val="00385DDE"/>
    <w:rsid w:val="00386539"/>
    <w:rsid w:val="0038739F"/>
    <w:rsid w:val="00394FA4"/>
    <w:rsid w:val="003A21FC"/>
    <w:rsid w:val="003B0F76"/>
    <w:rsid w:val="003B1819"/>
    <w:rsid w:val="003B665C"/>
    <w:rsid w:val="003B6DE3"/>
    <w:rsid w:val="003C2EAD"/>
    <w:rsid w:val="003C3F86"/>
    <w:rsid w:val="003C4B7E"/>
    <w:rsid w:val="003C54A0"/>
    <w:rsid w:val="003D164E"/>
    <w:rsid w:val="003E2ADA"/>
    <w:rsid w:val="003E67CE"/>
    <w:rsid w:val="003F199F"/>
    <w:rsid w:val="003F6CEB"/>
    <w:rsid w:val="003F7DF5"/>
    <w:rsid w:val="004067E1"/>
    <w:rsid w:val="00413FD9"/>
    <w:rsid w:val="004145A5"/>
    <w:rsid w:val="00416D68"/>
    <w:rsid w:val="00420657"/>
    <w:rsid w:val="004213ED"/>
    <w:rsid w:val="0042271D"/>
    <w:rsid w:val="00425D71"/>
    <w:rsid w:val="00430AC6"/>
    <w:rsid w:val="00430BF0"/>
    <w:rsid w:val="00433FC8"/>
    <w:rsid w:val="00441C96"/>
    <w:rsid w:val="00441CD0"/>
    <w:rsid w:val="00445FEF"/>
    <w:rsid w:val="00447924"/>
    <w:rsid w:val="00447D3E"/>
    <w:rsid w:val="00462080"/>
    <w:rsid w:val="004640B3"/>
    <w:rsid w:val="004700E8"/>
    <w:rsid w:val="00471D7E"/>
    <w:rsid w:val="00482434"/>
    <w:rsid w:val="00486485"/>
    <w:rsid w:val="00487D28"/>
    <w:rsid w:val="00495119"/>
    <w:rsid w:val="00495BC4"/>
    <w:rsid w:val="0049734C"/>
    <w:rsid w:val="004A72B1"/>
    <w:rsid w:val="004A7887"/>
    <w:rsid w:val="004B2371"/>
    <w:rsid w:val="004B25D2"/>
    <w:rsid w:val="004B2B33"/>
    <w:rsid w:val="004C1EEA"/>
    <w:rsid w:val="004D5F44"/>
    <w:rsid w:val="004E23F1"/>
    <w:rsid w:val="004E4843"/>
    <w:rsid w:val="004E5173"/>
    <w:rsid w:val="004E6D84"/>
    <w:rsid w:val="005003FF"/>
    <w:rsid w:val="0050133E"/>
    <w:rsid w:val="0050328A"/>
    <w:rsid w:val="00513FAE"/>
    <w:rsid w:val="00514AE6"/>
    <w:rsid w:val="005208D7"/>
    <w:rsid w:val="00522AC2"/>
    <w:rsid w:val="00522FFC"/>
    <w:rsid w:val="00524A78"/>
    <w:rsid w:val="00532296"/>
    <w:rsid w:val="00534FA9"/>
    <w:rsid w:val="005400AC"/>
    <w:rsid w:val="00541080"/>
    <w:rsid w:val="00541A01"/>
    <w:rsid w:val="00547DF8"/>
    <w:rsid w:val="00556B66"/>
    <w:rsid w:val="00557274"/>
    <w:rsid w:val="00557CBB"/>
    <w:rsid w:val="00566A0E"/>
    <w:rsid w:val="0057008E"/>
    <w:rsid w:val="00571AD7"/>
    <w:rsid w:val="005737FA"/>
    <w:rsid w:val="00574743"/>
    <w:rsid w:val="005748DD"/>
    <w:rsid w:val="00577A22"/>
    <w:rsid w:val="005823DD"/>
    <w:rsid w:val="00583B0C"/>
    <w:rsid w:val="005848FF"/>
    <w:rsid w:val="0058523B"/>
    <w:rsid w:val="00585614"/>
    <w:rsid w:val="00592700"/>
    <w:rsid w:val="005A0B3D"/>
    <w:rsid w:val="005A1E9B"/>
    <w:rsid w:val="005A7066"/>
    <w:rsid w:val="005A7296"/>
    <w:rsid w:val="005B1006"/>
    <w:rsid w:val="005B2C37"/>
    <w:rsid w:val="005B5CF2"/>
    <w:rsid w:val="005C4E20"/>
    <w:rsid w:val="005D323B"/>
    <w:rsid w:val="005D3FEC"/>
    <w:rsid w:val="005D4C74"/>
    <w:rsid w:val="005E086A"/>
    <w:rsid w:val="005E2C08"/>
    <w:rsid w:val="005F4148"/>
    <w:rsid w:val="005F51C9"/>
    <w:rsid w:val="005F5ADE"/>
    <w:rsid w:val="005F6D66"/>
    <w:rsid w:val="005F7090"/>
    <w:rsid w:val="00602A9B"/>
    <w:rsid w:val="00607A26"/>
    <w:rsid w:val="00614086"/>
    <w:rsid w:val="0061639F"/>
    <w:rsid w:val="0061646B"/>
    <w:rsid w:val="006165B3"/>
    <w:rsid w:val="00616C74"/>
    <w:rsid w:val="00624ECA"/>
    <w:rsid w:val="00627A1E"/>
    <w:rsid w:val="00627DAD"/>
    <w:rsid w:val="00630DF7"/>
    <w:rsid w:val="00644419"/>
    <w:rsid w:val="00653A72"/>
    <w:rsid w:val="00661569"/>
    <w:rsid w:val="0066207E"/>
    <w:rsid w:val="00665096"/>
    <w:rsid w:val="00670C1D"/>
    <w:rsid w:val="006726E6"/>
    <w:rsid w:val="00672A3F"/>
    <w:rsid w:val="0067642A"/>
    <w:rsid w:val="00683E02"/>
    <w:rsid w:val="00692730"/>
    <w:rsid w:val="00693B25"/>
    <w:rsid w:val="006A25A5"/>
    <w:rsid w:val="006A71ED"/>
    <w:rsid w:val="006A736E"/>
    <w:rsid w:val="006A7A8D"/>
    <w:rsid w:val="006B0545"/>
    <w:rsid w:val="006B123B"/>
    <w:rsid w:val="006B20B3"/>
    <w:rsid w:val="006C6F18"/>
    <w:rsid w:val="006C6F96"/>
    <w:rsid w:val="006C7A54"/>
    <w:rsid w:val="006D167D"/>
    <w:rsid w:val="006D440D"/>
    <w:rsid w:val="006D7949"/>
    <w:rsid w:val="006D7DD9"/>
    <w:rsid w:val="006E54CE"/>
    <w:rsid w:val="006E576A"/>
    <w:rsid w:val="006F24ED"/>
    <w:rsid w:val="006F4046"/>
    <w:rsid w:val="00703FE5"/>
    <w:rsid w:val="007059D7"/>
    <w:rsid w:val="007176A2"/>
    <w:rsid w:val="007240CB"/>
    <w:rsid w:val="00724924"/>
    <w:rsid w:val="00730F9B"/>
    <w:rsid w:val="0073461B"/>
    <w:rsid w:val="007425B0"/>
    <w:rsid w:val="00744013"/>
    <w:rsid w:val="0075390A"/>
    <w:rsid w:val="00756006"/>
    <w:rsid w:val="00760146"/>
    <w:rsid w:val="00771C44"/>
    <w:rsid w:val="00772F61"/>
    <w:rsid w:val="00781B97"/>
    <w:rsid w:val="007835E9"/>
    <w:rsid w:val="00792A52"/>
    <w:rsid w:val="007A0CAF"/>
    <w:rsid w:val="007A2D03"/>
    <w:rsid w:val="007B1EAD"/>
    <w:rsid w:val="007D013E"/>
    <w:rsid w:val="007E00A1"/>
    <w:rsid w:val="007F4079"/>
    <w:rsid w:val="007F63D0"/>
    <w:rsid w:val="007F6A24"/>
    <w:rsid w:val="00800FDD"/>
    <w:rsid w:val="00804629"/>
    <w:rsid w:val="00806072"/>
    <w:rsid w:val="00806238"/>
    <w:rsid w:val="00806381"/>
    <w:rsid w:val="00806812"/>
    <w:rsid w:val="00814EB5"/>
    <w:rsid w:val="00816F80"/>
    <w:rsid w:val="00821215"/>
    <w:rsid w:val="00827032"/>
    <w:rsid w:val="00827ED6"/>
    <w:rsid w:val="00831DBD"/>
    <w:rsid w:val="00837310"/>
    <w:rsid w:val="00837FDE"/>
    <w:rsid w:val="00847937"/>
    <w:rsid w:val="00853408"/>
    <w:rsid w:val="0085698C"/>
    <w:rsid w:val="00857011"/>
    <w:rsid w:val="00861B7F"/>
    <w:rsid w:val="00871BA3"/>
    <w:rsid w:val="00872F79"/>
    <w:rsid w:val="00875F35"/>
    <w:rsid w:val="00877E39"/>
    <w:rsid w:val="00881BFB"/>
    <w:rsid w:val="00895F98"/>
    <w:rsid w:val="008A104D"/>
    <w:rsid w:val="008A533A"/>
    <w:rsid w:val="008A706B"/>
    <w:rsid w:val="008A7839"/>
    <w:rsid w:val="008B4E21"/>
    <w:rsid w:val="008C2FD3"/>
    <w:rsid w:val="008C6C3C"/>
    <w:rsid w:val="008C7656"/>
    <w:rsid w:val="008D5472"/>
    <w:rsid w:val="008E296F"/>
    <w:rsid w:val="008F6117"/>
    <w:rsid w:val="009016F0"/>
    <w:rsid w:val="0090213D"/>
    <w:rsid w:val="00903FA0"/>
    <w:rsid w:val="009123B2"/>
    <w:rsid w:val="00914D7E"/>
    <w:rsid w:val="009204D4"/>
    <w:rsid w:val="009221FD"/>
    <w:rsid w:val="00924770"/>
    <w:rsid w:val="00924BE2"/>
    <w:rsid w:val="00931F2F"/>
    <w:rsid w:val="009331AF"/>
    <w:rsid w:val="00936CC5"/>
    <w:rsid w:val="0093755A"/>
    <w:rsid w:val="00940345"/>
    <w:rsid w:val="00951348"/>
    <w:rsid w:val="00956685"/>
    <w:rsid w:val="00956BB2"/>
    <w:rsid w:val="00956EE9"/>
    <w:rsid w:val="00966EF3"/>
    <w:rsid w:val="00976976"/>
    <w:rsid w:val="00977D10"/>
    <w:rsid w:val="009817E5"/>
    <w:rsid w:val="0098408F"/>
    <w:rsid w:val="00986519"/>
    <w:rsid w:val="00996AAE"/>
    <w:rsid w:val="009976CA"/>
    <w:rsid w:val="009A02A0"/>
    <w:rsid w:val="009A29D3"/>
    <w:rsid w:val="009A2B1D"/>
    <w:rsid w:val="009A48E9"/>
    <w:rsid w:val="009A70E8"/>
    <w:rsid w:val="009B17D2"/>
    <w:rsid w:val="009B230F"/>
    <w:rsid w:val="009B54EF"/>
    <w:rsid w:val="009C038D"/>
    <w:rsid w:val="009C20AC"/>
    <w:rsid w:val="009C2AAD"/>
    <w:rsid w:val="009C4305"/>
    <w:rsid w:val="009C7ED6"/>
    <w:rsid w:val="009D2D38"/>
    <w:rsid w:val="009D51BF"/>
    <w:rsid w:val="009D76C6"/>
    <w:rsid w:val="009F0309"/>
    <w:rsid w:val="009F48D3"/>
    <w:rsid w:val="00A0167F"/>
    <w:rsid w:val="00A018EF"/>
    <w:rsid w:val="00A05710"/>
    <w:rsid w:val="00A05FB0"/>
    <w:rsid w:val="00A27E71"/>
    <w:rsid w:val="00A30EFA"/>
    <w:rsid w:val="00A3125F"/>
    <w:rsid w:val="00A31C82"/>
    <w:rsid w:val="00A3372B"/>
    <w:rsid w:val="00A36CD6"/>
    <w:rsid w:val="00A41CA2"/>
    <w:rsid w:val="00A41D23"/>
    <w:rsid w:val="00A42243"/>
    <w:rsid w:val="00A45210"/>
    <w:rsid w:val="00A50B31"/>
    <w:rsid w:val="00A52119"/>
    <w:rsid w:val="00A53AC2"/>
    <w:rsid w:val="00A55A10"/>
    <w:rsid w:val="00A572C7"/>
    <w:rsid w:val="00A57C01"/>
    <w:rsid w:val="00A60666"/>
    <w:rsid w:val="00A630FE"/>
    <w:rsid w:val="00A67704"/>
    <w:rsid w:val="00A766A7"/>
    <w:rsid w:val="00A7714C"/>
    <w:rsid w:val="00A77209"/>
    <w:rsid w:val="00A77696"/>
    <w:rsid w:val="00A84DA5"/>
    <w:rsid w:val="00A85AD4"/>
    <w:rsid w:val="00A87A96"/>
    <w:rsid w:val="00A97F05"/>
    <w:rsid w:val="00AA0E3F"/>
    <w:rsid w:val="00AA1E2D"/>
    <w:rsid w:val="00AA2202"/>
    <w:rsid w:val="00AA2DE5"/>
    <w:rsid w:val="00AA3002"/>
    <w:rsid w:val="00AB1CC5"/>
    <w:rsid w:val="00AB2938"/>
    <w:rsid w:val="00AB40FA"/>
    <w:rsid w:val="00AB48ED"/>
    <w:rsid w:val="00AB59F7"/>
    <w:rsid w:val="00AC7443"/>
    <w:rsid w:val="00AD1995"/>
    <w:rsid w:val="00AD5E4C"/>
    <w:rsid w:val="00AE0D93"/>
    <w:rsid w:val="00AE21E1"/>
    <w:rsid w:val="00AE7817"/>
    <w:rsid w:val="00AF22BD"/>
    <w:rsid w:val="00AF2E2C"/>
    <w:rsid w:val="00AF365F"/>
    <w:rsid w:val="00AF3BCA"/>
    <w:rsid w:val="00B123B0"/>
    <w:rsid w:val="00B21840"/>
    <w:rsid w:val="00B3095F"/>
    <w:rsid w:val="00B32AEC"/>
    <w:rsid w:val="00B4758C"/>
    <w:rsid w:val="00B57AB8"/>
    <w:rsid w:val="00B63447"/>
    <w:rsid w:val="00B71523"/>
    <w:rsid w:val="00B86012"/>
    <w:rsid w:val="00B869D6"/>
    <w:rsid w:val="00B942F6"/>
    <w:rsid w:val="00BA07C9"/>
    <w:rsid w:val="00BA318F"/>
    <w:rsid w:val="00BB538A"/>
    <w:rsid w:val="00BB73AA"/>
    <w:rsid w:val="00BC4C49"/>
    <w:rsid w:val="00BD60E3"/>
    <w:rsid w:val="00BD7040"/>
    <w:rsid w:val="00BE1D3B"/>
    <w:rsid w:val="00BE1E81"/>
    <w:rsid w:val="00BE229A"/>
    <w:rsid w:val="00BE3F56"/>
    <w:rsid w:val="00BE4883"/>
    <w:rsid w:val="00BE4AEF"/>
    <w:rsid w:val="00BE539A"/>
    <w:rsid w:val="00BF2E8F"/>
    <w:rsid w:val="00BF50D6"/>
    <w:rsid w:val="00C11743"/>
    <w:rsid w:val="00C12D92"/>
    <w:rsid w:val="00C14CA9"/>
    <w:rsid w:val="00C17DB1"/>
    <w:rsid w:val="00C251BF"/>
    <w:rsid w:val="00C27B4C"/>
    <w:rsid w:val="00C319F5"/>
    <w:rsid w:val="00C37371"/>
    <w:rsid w:val="00C4162E"/>
    <w:rsid w:val="00C42015"/>
    <w:rsid w:val="00C42CB4"/>
    <w:rsid w:val="00C5744C"/>
    <w:rsid w:val="00C578DD"/>
    <w:rsid w:val="00C57DB8"/>
    <w:rsid w:val="00C61440"/>
    <w:rsid w:val="00C62241"/>
    <w:rsid w:val="00C63DC3"/>
    <w:rsid w:val="00C66F62"/>
    <w:rsid w:val="00C77C34"/>
    <w:rsid w:val="00C807F6"/>
    <w:rsid w:val="00C82D38"/>
    <w:rsid w:val="00C8354C"/>
    <w:rsid w:val="00C96C40"/>
    <w:rsid w:val="00C96E44"/>
    <w:rsid w:val="00C97926"/>
    <w:rsid w:val="00CA1A36"/>
    <w:rsid w:val="00CA21EF"/>
    <w:rsid w:val="00CA352D"/>
    <w:rsid w:val="00CB5CC9"/>
    <w:rsid w:val="00CC043B"/>
    <w:rsid w:val="00CC12E6"/>
    <w:rsid w:val="00CC2845"/>
    <w:rsid w:val="00CD06F6"/>
    <w:rsid w:val="00CD5B64"/>
    <w:rsid w:val="00CD6A90"/>
    <w:rsid w:val="00CE09A7"/>
    <w:rsid w:val="00CE14DD"/>
    <w:rsid w:val="00CE1AF4"/>
    <w:rsid w:val="00CE24FB"/>
    <w:rsid w:val="00CE346D"/>
    <w:rsid w:val="00CE3F40"/>
    <w:rsid w:val="00CE3FDC"/>
    <w:rsid w:val="00CE4640"/>
    <w:rsid w:val="00CE724E"/>
    <w:rsid w:val="00CF56F0"/>
    <w:rsid w:val="00CF63E9"/>
    <w:rsid w:val="00D002D0"/>
    <w:rsid w:val="00D00F03"/>
    <w:rsid w:val="00D03294"/>
    <w:rsid w:val="00D13601"/>
    <w:rsid w:val="00D34E17"/>
    <w:rsid w:val="00D3578F"/>
    <w:rsid w:val="00D35A86"/>
    <w:rsid w:val="00D47B38"/>
    <w:rsid w:val="00D50F91"/>
    <w:rsid w:val="00D51274"/>
    <w:rsid w:val="00D55F1D"/>
    <w:rsid w:val="00D60A00"/>
    <w:rsid w:val="00D60C79"/>
    <w:rsid w:val="00D6256A"/>
    <w:rsid w:val="00D812B9"/>
    <w:rsid w:val="00D81FD3"/>
    <w:rsid w:val="00D82B7F"/>
    <w:rsid w:val="00D862A2"/>
    <w:rsid w:val="00DA13B5"/>
    <w:rsid w:val="00DA4C8A"/>
    <w:rsid w:val="00DB3C43"/>
    <w:rsid w:val="00DC25DD"/>
    <w:rsid w:val="00DC46A2"/>
    <w:rsid w:val="00DC4F75"/>
    <w:rsid w:val="00DD1945"/>
    <w:rsid w:val="00DD65D2"/>
    <w:rsid w:val="00DE32E1"/>
    <w:rsid w:val="00DE3F68"/>
    <w:rsid w:val="00DF6F18"/>
    <w:rsid w:val="00E01089"/>
    <w:rsid w:val="00E01806"/>
    <w:rsid w:val="00E04B6A"/>
    <w:rsid w:val="00E05903"/>
    <w:rsid w:val="00E10EA4"/>
    <w:rsid w:val="00E14788"/>
    <w:rsid w:val="00E15B6B"/>
    <w:rsid w:val="00E165CB"/>
    <w:rsid w:val="00E16CAD"/>
    <w:rsid w:val="00E26129"/>
    <w:rsid w:val="00E2671B"/>
    <w:rsid w:val="00E2689A"/>
    <w:rsid w:val="00E4025D"/>
    <w:rsid w:val="00E4319C"/>
    <w:rsid w:val="00E47174"/>
    <w:rsid w:val="00E50FBD"/>
    <w:rsid w:val="00E57D8D"/>
    <w:rsid w:val="00E6576C"/>
    <w:rsid w:val="00E743C5"/>
    <w:rsid w:val="00E81310"/>
    <w:rsid w:val="00E81FBD"/>
    <w:rsid w:val="00E845F4"/>
    <w:rsid w:val="00E851AC"/>
    <w:rsid w:val="00EA2C15"/>
    <w:rsid w:val="00EA3186"/>
    <w:rsid w:val="00EB141B"/>
    <w:rsid w:val="00EB421D"/>
    <w:rsid w:val="00EC1F6A"/>
    <w:rsid w:val="00EC48EF"/>
    <w:rsid w:val="00EC4FA3"/>
    <w:rsid w:val="00EC761D"/>
    <w:rsid w:val="00ED04F3"/>
    <w:rsid w:val="00ED1F45"/>
    <w:rsid w:val="00EE21D8"/>
    <w:rsid w:val="00EE602D"/>
    <w:rsid w:val="00EE6061"/>
    <w:rsid w:val="00EE7405"/>
    <w:rsid w:val="00EF4CE1"/>
    <w:rsid w:val="00F03409"/>
    <w:rsid w:val="00F05BDF"/>
    <w:rsid w:val="00F07961"/>
    <w:rsid w:val="00F128FB"/>
    <w:rsid w:val="00F12E22"/>
    <w:rsid w:val="00F15A11"/>
    <w:rsid w:val="00F1643D"/>
    <w:rsid w:val="00F16E56"/>
    <w:rsid w:val="00F1728A"/>
    <w:rsid w:val="00F20E3C"/>
    <w:rsid w:val="00F32017"/>
    <w:rsid w:val="00F323C3"/>
    <w:rsid w:val="00F34E81"/>
    <w:rsid w:val="00F36D84"/>
    <w:rsid w:val="00F371D9"/>
    <w:rsid w:val="00F47FF7"/>
    <w:rsid w:val="00F63AFA"/>
    <w:rsid w:val="00F65AA5"/>
    <w:rsid w:val="00F72529"/>
    <w:rsid w:val="00F771A3"/>
    <w:rsid w:val="00F824BD"/>
    <w:rsid w:val="00F841BF"/>
    <w:rsid w:val="00F85288"/>
    <w:rsid w:val="00F86D5B"/>
    <w:rsid w:val="00F914B9"/>
    <w:rsid w:val="00F94051"/>
    <w:rsid w:val="00F96E51"/>
    <w:rsid w:val="00FA66A4"/>
    <w:rsid w:val="00FA79B0"/>
    <w:rsid w:val="00FB25BC"/>
    <w:rsid w:val="00FB4D37"/>
    <w:rsid w:val="00FB523B"/>
    <w:rsid w:val="00FC48CA"/>
    <w:rsid w:val="00FC600A"/>
    <w:rsid w:val="00FC6A3D"/>
    <w:rsid w:val="00FD63AB"/>
    <w:rsid w:val="00FE0898"/>
    <w:rsid w:val="00FE1EA7"/>
    <w:rsid w:val="00FF0240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5:docId w15:val="{C6E9D5B3-67C9-498B-8955-176B30BB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11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A312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.nl.ca/supreme/rules-practice-notes-and-forms/family/general/" TargetMode="External"/><Relationship Id="rId13" Type="http://schemas.openxmlformats.org/officeDocument/2006/relationships/hyperlink" Target="http://www.legalaid.nl.c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bliclegalinfo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urt.nl.ca/supreme/family-divis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ourt.nl.ca/supreme/schedule-of-fe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urt.nl.ca/supreme/rules-practice-notes-and-forms/family/genera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ED36-3D23-4950-A81A-93BBFD57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Clarke, Jason</cp:lastModifiedBy>
  <cp:revision>3</cp:revision>
  <cp:lastPrinted>2016-11-24T17:24:00Z</cp:lastPrinted>
  <dcterms:created xsi:type="dcterms:W3CDTF">2017-11-30T18:27:00Z</dcterms:created>
  <dcterms:modified xsi:type="dcterms:W3CDTF">2023-06-07T14:47:00Z</dcterms:modified>
</cp:coreProperties>
</file>