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A9" w:rsidRPr="009204D4" w:rsidRDefault="00C14CA9" w:rsidP="00004D89">
      <w:pPr>
        <w:pStyle w:val="NoSpacing"/>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6"/>
        <w:gridCol w:w="2754"/>
      </w:tblGrid>
      <w:tr w:rsidR="00C14CA9" w:rsidRPr="009221FD" w:rsidTr="00D60D84">
        <w:tc>
          <w:tcPr>
            <w:tcW w:w="6606" w:type="dxa"/>
            <w:shd w:val="clear" w:color="auto" w:fill="000000" w:themeFill="text1"/>
            <w:vAlign w:val="center"/>
          </w:tcPr>
          <w:p w:rsidR="00C14CA9" w:rsidRPr="009221FD" w:rsidRDefault="0070447B" w:rsidP="00FD64F3">
            <w:pPr>
              <w:pStyle w:val="NoSpacing"/>
              <w:rPr>
                <w:b/>
              </w:rPr>
            </w:pPr>
            <w:r>
              <w:rPr>
                <w:b/>
                <w:color w:val="FFFFFF" w:themeColor="background1"/>
                <w:sz w:val="36"/>
                <w:szCs w:val="36"/>
              </w:rPr>
              <w:t>How to M</w:t>
            </w:r>
            <w:r w:rsidR="00CE24FB">
              <w:rPr>
                <w:b/>
                <w:color w:val="FFFFFF" w:themeColor="background1"/>
                <w:sz w:val="36"/>
                <w:szCs w:val="36"/>
              </w:rPr>
              <w:t xml:space="preserve">ake a </w:t>
            </w:r>
            <w:r w:rsidR="00FD64F3">
              <w:rPr>
                <w:b/>
                <w:color w:val="FFFFFF" w:themeColor="background1"/>
                <w:sz w:val="36"/>
                <w:szCs w:val="36"/>
              </w:rPr>
              <w:t xml:space="preserve">Joint </w:t>
            </w:r>
            <w:r w:rsidR="00CE24FB">
              <w:rPr>
                <w:b/>
                <w:color w:val="FFFFFF" w:themeColor="background1"/>
                <w:sz w:val="36"/>
                <w:szCs w:val="36"/>
              </w:rPr>
              <w:t>Originating Application</w:t>
            </w:r>
          </w:p>
        </w:tc>
        <w:tc>
          <w:tcPr>
            <w:tcW w:w="2754" w:type="dxa"/>
            <w:shd w:val="clear" w:color="auto" w:fill="D9D9D9" w:themeFill="background1" w:themeFillShade="D9"/>
            <w:vAlign w:val="center"/>
          </w:tcPr>
          <w:p w:rsidR="00C14CA9" w:rsidRPr="009221FD" w:rsidRDefault="00FD64F3" w:rsidP="00436363">
            <w:pPr>
              <w:pStyle w:val="NoSpacing"/>
              <w:jc w:val="right"/>
              <w:rPr>
                <w:b/>
              </w:rPr>
            </w:pPr>
            <w:r>
              <w:rPr>
                <w:b/>
                <w:sz w:val="20"/>
                <w:szCs w:val="36"/>
              </w:rPr>
              <w:t>Instructions for Co-</w:t>
            </w:r>
            <w:r w:rsidR="00C14CA9" w:rsidRPr="00CE24FB">
              <w:rPr>
                <w:b/>
                <w:sz w:val="20"/>
                <w:szCs w:val="36"/>
              </w:rPr>
              <w:t>Applicant</w:t>
            </w:r>
            <w:r>
              <w:rPr>
                <w:b/>
                <w:sz w:val="20"/>
                <w:szCs w:val="36"/>
              </w:rPr>
              <w:t>s</w:t>
            </w:r>
          </w:p>
        </w:tc>
      </w:tr>
    </w:tbl>
    <w:p w:rsidR="00C14CA9" w:rsidRPr="00F824BD" w:rsidRDefault="00C14CA9" w:rsidP="00C14CA9">
      <w:pPr>
        <w:pStyle w:val="NoSpacing"/>
        <w:rPr>
          <w:sz w:val="14"/>
        </w:rPr>
      </w:pPr>
    </w:p>
    <w:tbl>
      <w:tblPr>
        <w:tblStyle w:val="TableGrid"/>
        <w:tblW w:w="960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7"/>
      </w:tblGrid>
      <w:tr w:rsidR="00837310" w:rsidTr="006E42EC">
        <w:trPr>
          <w:trHeight w:val="19"/>
          <w:jc w:val="center"/>
        </w:trPr>
        <w:tc>
          <w:tcPr>
            <w:tcW w:w="9607" w:type="dxa"/>
            <w:tcMar>
              <w:top w:w="216" w:type="dxa"/>
              <w:left w:w="216" w:type="dxa"/>
              <w:bottom w:w="216" w:type="dxa"/>
              <w:right w:w="216" w:type="dxa"/>
            </w:tcMar>
          </w:tcPr>
          <w:p w:rsidR="00BD045E" w:rsidRDefault="00BD045E" w:rsidP="00BD045E">
            <w:pPr>
              <w:pStyle w:val="NoSpacing"/>
              <w:spacing w:line="276" w:lineRule="auto"/>
              <w:jc w:val="both"/>
            </w:pPr>
            <w:r>
              <w:t xml:space="preserve">You may use a </w:t>
            </w:r>
            <w:r>
              <w:rPr>
                <w:b/>
              </w:rPr>
              <w:t xml:space="preserve">Joint Originating Application </w:t>
            </w:r>
            <w:r w:rsidRPr="00A8118C">
              <w:rPr>
                <w:b/>
              </w:rPr>
              <w:t>(Form F</w:t>
            </w:r>
            <w:r>
              <w:rPr>
                <w:b/>
              </w:rPr>
              <w:t>4.04A</w:t>
            </w:r>
            <w:r w:rsidRPr="00A8118C">
              <w:rPr>
                <w:b/>
              </w:rPr>
              <w:t>)</w:t>
            </w:r>
            <w:r>
              <w:t xml:space="preserve"> if you and the other p</w:t>
            </w:r>
            <w:r w:rsidR="001D2598">
              <w:t>erson</w:t>
            </w:r>
            <w:r w:rsidR="00482BBD">
              <w:t>(s)</w:t>
            </w:r>
            <w:r>
              <w:t xml:space="preserve"> consent to your family law issues and </w:t>
            </w:r>
            <w:r w:rsidR="00E950D4">
              <w:t>want</w:t>
            </w:r>
            <w:r>
              <w:t xml:space="preserve"> to apply for a family law order together.</w:t>
            </w:r>
          </w:p>
          <w:p w:rsidR="00BD045E" w:rsidRPr="00082BC7" w:rsidRDefault="00BD045E" w:rsidP="00BD045E">
            <w:pPr>
              <w:pStyle w:val="NoSpacing"/>
              <w:spacing w:line="276" w:lineRule="auto"/>
              <w:jc w:val="both"/>
              <w:rPr>
                <w:sz w:val="14"/>
              </w:rPr>
            </w:pPr>
          </w:p>
          <w:p w:rsidR="00BD045E" w:rsidRDefault="00BD045E" w:rsidP="002326E8">
            <w:pPr>
              <w:pStyle w:val="NoSpacing"/>
              <w:spacing w:line="276" w:lineRule="auto"/>
              <w:jc w:val="both"/>
            </w:pPr>
            <w:r>
              <w:t xml:space="preserve">If </w:t>
            </w:r>
            <w:r w:rsidR="00436363">
              <w:t>you and the ot</w:t>
            </w:r>
            <w:r w:rsidR="00E950D4">
              <w:t>her p</w:t>
            </w:r>
            <w:r w:rsidR="001D2598">
              <w:t>erson</w:t>
            </w:r>
            <w:r w:rsidR="00482BBD">
              <w:t>(s)</w:t>
            </w:r>
            <w:r w:rsidR="00E950D4">
              <w:t xml:space="preserve"> disagree on any family law</w:t>
            </w:r>
            <w:r w:rsidR="00436363">
              <w:t xml:space="preserve"> issues,</w:t>
            </w:r>
            <w:r>
              <w:t xml:space="preserve"> you cannot use this form.</w:t>
            </w:r>
            <w:r w:rsidR="00E950D4">
              <w:t xml:space="preserve"> Instead, y</w:t>
            </w:r>
            <w:r>
              <w:t xml:space="preserve">ou must </w:t>
            </w:r>
            <w:r w:rsidR="006E42EC">
              <w:t xml:space="preserve">do </w:t>
            </w:r>
            <w:r w:rsidR="0025652D">
              <w:t>an</w:t>
            </w:r>
            <w:r>
              <w:t xml:space="preserve"> </w:t>
            </w:r>
            <w:r w:rsidRPr="002316F0">
              <w:rPr>
                <w:b/>
              </w:rPr>
              <w:t xml:space="preserve">Originating Application (Form </w:t>
            </w:r>
            <w:r w:rsidRPr="0078417C">
              <w:rPr>
                <w:b/>
              </w:rPr>
              <w:t>F4.03A</w:t>
            </w:r>
            <w:r w:rsidRPr="002316F0">
              <w:rPr>
                <w:b/>
              </w:rPr>
              <w:t>)</w:t>
            </w:r>
            <w:r>
              <w:t>.</w:t>
            </w:r>
          </w:p>
          <w:p w:rsidR="00BD045E" w:rsidRDefault="00BD045E" w:rsidP="002326E8">
            <w:pPr>
              <w:pStyle w:val="NoSpacing"/>
              <w:spacing w:line="276" w:lineRule="auto"/>
              <w:jc w:val="both"/>
              <w:rPr>
                <w:b/>
                <w:u w:val="single"/>
              </w:rPr>
            </w:pPr>
          </w:p>
          <w:p w:rsidR="002326E8" w:rsidRPr="00447924" w:rsidRDefault="002326E8" w:rsidP="002326E8">
            <w:pPr>
              <w:pStyle w:val="NoSpacing"/>
              <w:spacing w:line="276" w:lineRule="auto"/>
              <w:jc w:val="both"/>
              <w:rPr>
                <w:b/>
                <w:u w:val="single"/>
              </w:rPr>
            </w:pPr>
            <w:r w:rsidRPr="00447924">
              <w:rPr>
                <w:b/>
                <w:u w:val="single"/>
              </w:rPr>
              <w:t xml:space="preserve">Completing </w:t>
            </w:r>
            <w:r>
              <w:rPr>
                <w:b/>
                <w:u w:val="single"/>
              </w:rPr>
              <w:t>Y</w:t>
            </w:r>
            <w:r w:rsidRPr="00447924">
              <w:rPr>
                <w:b/>
                <w:u w:val="single"/>
              </w:rPr>
              <w:t xml:space="preserve">our </w:t>
            </w:r>
            <w:r w:rsidR="00F863E0">
              <w:rPr>
                <w:b/>
                <w:u w:val="single"/>
              </w:rPr>
              <w:t xml:space="preserve">Joint </w:t>
            </w:r>
            <w:r w:rsidRPr="00447924">
              <w:rPr>
                <w:b/>
                <w:u w:val="single"/>
              </w:rPr>
              <w:t>Originating Application</w:t>
            </w:r>
          </w:p>
          <w:p w:rsidR="002326E8" w:rsidRPr="00447924" w:rsidRDefault="002326E8" w:rsidP="002326E8">
            <w:pPr>
              <w:pStyle w:val="NoSpacing"/>
              <w:spacing w:line="276" w:lineRule="auto"/>
              <w:jc w:val="both"/>
              <w:rPr>
                <w:sz w:val="14"/>
              </w:rPr>
            </w:pPr>
          </w:p>
          <w:p w:rsidR="00F731F6" w:rsidRDefault="00F731F6" w:rsidP="00F731F6">
            <w:pPr>
              <w:pStyle w:val="NoSpacing"/>
              <w:spacing w:line="276" w:lineRule="auto"/>
              <w:ind w:left="715"/>
              <w:jc w:val="both"/>
            </w:pPr>
            <w:r>
              <w:t>You can fill out this form by hand or you can download and fill out this form electronically at</w:t>
            </w:r>
          </w:p>
          <w:p w:rsidR="00F731F6" w:rsidRDefault="00EA781D" w:rsidP="00F731F6">
            <w:pPr>
              <w:pStyle w:val="NoSpacing"/>
              <w:spacing w:line="276" w:lineRule="auto"/>
              <w:ind w:left="715"/>
              <w:jc w:val="both"/>
            </w:pPr>
            <w:hyperlink r:id="rId8" w:history="1">
              <w:r w:rsidR="00295822" w:rsidRPr="005320DE">
                <w:rPr>
                  <w:rStyle w:val="Hyperlink"/>
                </w:rPr>
                <w:t>https://www.court.nl.ca/supreme/rules-practice-notes-and-forms/family/general/</w:t>
              </w:r>
            </w:hyperlink>
            <w:r w:rsidR="00F731F6">
              <w:t xml:space="preserve">  </w:t>
            </w:r>
            <w:r w:rsidR="00F731F6" w:rsidRPr="00827032">
              <w:t>(</w:t>
            </w:r>
            <w:r w:rsidR="00F731F6">
              <w:t>I</w:t>
            </w:r>
            <w:r w:rsidR="00F731F6" w:rsidRPr="00827032">
              <w:t xml:space="preserve">f you fill out the form </w:t>
            </w:r>
            <w:r w:rsidR="00F731F6">
              <w:t>electronically</w:t>
            </w:r>
            <w:r w:rsidR="00F731F6" w:rsidRPr="00827032">
              <w:t>, you must still print the form</w:t>
            </w:r>
            <w:r w:rsidR="00F731F6">
              <w:t xml:space="preserve"> and file it with the Court</w:t>
            </w:r>
            <w:r w:rsidR="00F731F6" w:rsidRPr="00827032">
              <w:t>)</w:t>
            </w:r>
            <w:r w:rsidR="00F731F6">
              <w:t xml:space="preserve">. </w:t>
            </w:r>
          </w:p>
          <w:p w:rsidR="009204D4" w:rsidRPr="00541A01" w:rsidRDefault="009204D4" w:rsidP="009C6F95">
            <w:pPr>
              <w:pStyle w:val="NoSpacing"/>
              <w:spacing w:line="276" w:lineRule="auto"/>
              <w:ind w:left="715"/>
              <w:jc w:val="both"/>
              <w:rPr>
                <w:sz w:val="14"/>
              </w:rPr>
            </w:pPr>
          </w:p>
          <w:p w:rsidR="00541A01" w:rsidRDefault="00532296" w:rsidP="009C6F95">
            <w:pPr>
              <w:pStyle w:val="NoSpacing"/>
              <w:spacing w:line="276" w:lineRule="auto"/>
              <w:ind w:left="715"/>
              <w:jc w:val="both"/>
            </w:pPr>
            <w:r>
              <w:t xml:space="preserve">You must fill out </w:t>
            </w:r>
            <w:r w:rsidR="002316F0">
              <w:t>all of the pages in this</w:t>
            </w:r>
            <w:r>
              <w:t xml:space="preserve"> </w:t>
            </w:r>
            <w:r w:rsidR="00FD64F3">
              <w:t xml:space="preserve">Joint </w:t>
            </w:r>
            <w:r>
              <w:t>Orig</w:t>
            </w:r>
            <w:r w:rsidR="00806238">
              <w:t>inating Application and attach</w:t>
            </w:r>
            <w:r>
              <w:t xml:space="preserve"> </w:t>
            </w:r>
            <w:r w:rsidR="002316F0">
              <w:t>a</w:t>
            </w:r>
            <w:r w:rsidR="00AC676F">
              <w:t>n agreement</w:t>
            </w:r>
            <w:r w:rsidR="005F5150">
              <w:t xml:space="preserve"> or a</w:t>
            </w:r>
            <w:r w:rsidR="002316F0">
              <w:t xml:space="preserve"> </w:t>
            </w:r>
            <w:r w:rsidR="002316F0" w:rsidRPr="002316F0">
              <w:rPr>
                <w:b/>
              </w:rPr>
              <w:t>Consent Order</w:t>
            </w:r>
            <w:r w:rsidR="005F5150">
              <w:rPr>
                <w:b/>
              </w:rPr>
              <w:t xml:space="preserve"> </w:t>
            </w:r>
            <w:r w:rsidR="00B7609C">
              <w:rPr>
                <w:b/>
              </w:rPr>
              <w:t>(</w:t>
            </w:r>
            <w:r w:rsidR="005F5150">
              <w:rPr>
                <w:b/>
              </w:rPr>
              <w:t xml:space="preserve">Form </w:t>
            </w:r>
            <w:r w:rsidR="005F5150" w:rsidRPr="00B7609C">
              <w:rPr>
                <w:b/>
              </w:rPr>
              <w:t>F34.02A</w:t>
            </w:r>
            <w:r w:rsidR="005F5150">
              <w:rPr>
                <w:b/>
              </w:rPr>
              <w:t xml:space="preserve"> and/or</w:t>
            </w:r>
            <w:r w:rsidR="00B7609C">
              <w:rPr>
                <w:b/>
              </w:rPr>
              <w:t xml:space="preserve"> F34.02B)</w:t>
            </w:r>
            <w:r w:rsidR="00E5558E">
              <w:t xml:space="preserve">. </w:t>
            </w:r>
            <w:r w:rsidR="00541A01">
              <w:t xml:space="preserve">If you </w:t>
            </w:r>
            <w:r w:rsidR="00436363">
              <w:t>need</w:t>
            </w:r>
            <w:r w:rsidR="00541A01">
              <w:t xml:space="preserve"> more space to fill out any section of this </w:t>
            </w:r>
            <w:r w:rsidR="00FD64F3">
              <w:t xml:space="preserve">Joint </w:t>
            </w:r>
            <w:r w:rsidR="00541A01">
              <w:t>Originating Application, attach an extra page and indicate which section is continued on the extra page.</w:t>
            </w:r>
          </w:p>
          <w:p w:rsidR="00541A01" w:rsidRPr="00EF31EC" w:rsidRDefault="00541A01" w:rsidP="00541A01">
            <w:pPr>
              <w:pStyle w:val="NoSpacing"/>
              <w:spacing w:line="276" w:lineRule="auto"/>
              <w:jc w:val="center"/>
            </w:pPr>
          </w:p>
          <w:p w:rsidR="002326E8" w:rsidRPr="00447924" w:rsidRDefault="002326E8" w:rsidP="002326E8">
            <w:pPr>
              <w:pStyle w:val="NoSpacing"/>
              <w:spacing w:line="276" w:lineRule="auto"/>
              <w:jc w:val="both"/>
              <w:rPr>
                <w:b/>
                <w:u w:val="single"/>
              </w:rPr>
            </w:pPr>
            <w:r w:rsidRPr="00447924">
              <w:rPr>
                <w:b/>
                <w:u w:val="single"/>
              </w:rPr>
              <w:t>Filing Your</w:t>
            </w:r>
            <w:r w:rsidR="00F863E0">
              <w:rPr>
                <w:b/>
                <w:u w:val="single"/>
              </w:rPr>
              <w:t xml:space="preserve"> Joint</w:t>
            </w:r>
            <w:r w:rsidRPr="00447924">
              <w:rPr>
                <w:b/>
                <w:u w:val="single"/>
              </w:rPr>
              <w:t xml:space="preserve"> Originating Application</w:t>
            </w:r>
          </w:p>
          <w:p w:rsidR="002326E8" w:rsidRPr="00541A01" w:rsidRDefault="002326E8" w:rsidP="002326E8">
            <w:pPr>
              <w:pStyle w:val="NoSpacing"/>
              <w:spacing w:line="276" w:lineRule="auto"/>
              <w:jc w:val="center"/>
              <w:rPr>
                <w:sz w:val="14"/>
              </w:rPr>
            </w:pPr>
          </w:p>
          <w:p w:rsidR="00DB22A8" w:rsidRDefault="00532296" w:rsidP="00DB22A8">
            <w:pPr>
              <w:pStyle w:val="NoSpacing"/>
              <w:spacing w:line="276" w:lineRule="auto"/>
              <w:ind w:left="715"/>
              <w:jc w:val="both"/>
            </w:pPr>
            <w:r w:rsidRPr="00571AD7">
              <w:t xml:space="preserve">You must </w:t>
            </w:r>
            <w:r>
              <w:t xml:space="preserve">make </w:t>
            </w:r>
            <w:r w:rsidR="002316F0" w:rsidRPr="002316F0">
              <w:rPr>
                <w:b/>
              </w:rPr>
              <w:t>2</w:t>
            </w:r>
            <w:r w:rsidRPr="002316F0">
              <w:rPr>
                <w:b/>
              </w:rPr>
              <w:t xml:space="preserve"> </w:t>
            </w:r>
            <w:r w:rsidRPr="00571AD7">
              <w:rPr>
                <w:b/>
              </w:rPr>
              <w:t xml:space="preserve">extra copies </w:t>
            </w:r>
            <w:r w:rsidRPr="00571AD7">
              <w:t xml:space="preserve">of your completed </w:t>
            </w:r>
            <w:r w:rsidR="003C13BC">
              <w:t xml:space="preserve">and signed </w:t>
            </w:r>
            <w:r w:rsidR="00FD64F3">
              <w:t xml:space="preserve">Joint </w:t>
            </w:r>
            <w:r>
              <w:t xml:space="preserve">Originating </w:t>
            </w:r>
            <w:r w:rsidRPr="00571AD7">
              <w:t xml:space="preserve">Application </w:t>
            </w:r>
            <w:r>
              <w:t xml:space="preserve">(including any </w:t>
            </w:r>
            <w:r w:rsidR="00E950D4">
              <w:t>attachments</w:t>
            </w:r>
            <w:r w:rsidR="00040D9D">
              <w:t>). F</w:t>
            </w:r>
            <w:r w:rsidR="00837310">
              <w:t>ile</w:t>
            </w:r>
            <w:r w:rsidR="00837310" w:rsidRPr="00571AD7">
              <w:t xml:space="preserve"> your </w:t>
            </w:r>
            <w:r w:rsidR="00D26D2B">
              <w:t>original</w:t>
            </w:r>
            <w:r w:rsidR="00837310" w:rsidRPr="00003203">
              <w:t xml:space="preserve"> </w:t>
            </w:r>
            <w:r w:rsidR="00FD64F3">
              <w:t xml:space="preserve">Joint </w:t>
            </w:r>
            <w:r w:rsidR="00837310" w:rsidRPr="00003203">
              <w:t>Originating Application</w:t>
            </w:r>
            <w:r w:rsidR="00837310" w:rsidRPr="00571AD7">
              <w:t xml:space="preserve"> with the Court. </w:t>
            </w:r>
            <w:r w:rsidR="00436363">
              <w:t xml:space="preserve">To file your </w:t>
            </w:r>
            <w:r w:rsidR="00E950D4">
              <w:t xml:space="preserve">Joint </w:t>
            </w:r>
            <w:r w:rsidR="00436363">
              <w:t xml:space="preserve">Originating Application, you can either bring it to a Supreme Court location near you or you can mail it to a </w:t>
            </w:r>
            <w:r w:rsidR="00DB22A8">
              <w:t>Supreme Court location near you.</w:t>
            </w:r>
          </w:p>
          <w:p w:rsidR="00532296" w:rsidRPr="00EF31EC" w:rsidRDefault="00532296" w:rsidP="00532296">
            <w:pPr>
              <w:pStyle w:val="NoSpacing"/>
              <w:spacing w:line="276" w:lineRule="auto"/>
              <w:jc w:val="both"/>
            </w:pPr>
          </w:p>
          <w:p w:rsidR="002326E8" w:rsidRPr="00447924" w:rsidRDefault="002326E8" w:rsidP="002326E8">
            <w:pPr>
              <w:pStyle w:val="NoSpacing"/>
              <w:spacing w:line="276" w:lineRule="auto"/>
              <w:jc w:val="both"/>
              <w:rPr>
                <w:b/>
                <w:u w:val="single"/>
              </w:rPr>
            </w:pPr>
            <w:r w:rsidRPr="00447924">
              <w:rPr>
                <w:b/>
                <w:u w:val="single"/>
              </w:rPr>
              <w:t>Serving Your</w:t>
            </w:r>
            <w:r w:rsidR="00F863E0">
              <w:rPr>
                <w:b/>
                <w:u w:val="single"/>
              </w:rPr>
              <w:t xml:space="preserve"> Joint</w:t>
            </w:r>
            <w:r w:rsidRPr="00447924">
              <w:rPr>
                <w:b/>
                <w:u w:val="single"/>
              </w:rPr>
              <w:t xml:space="preserve"> Originating Application</w:t>
            </w:r>
          </w:p>
          <w:p w:rsidR="002326E8" w:rsidRPr="001E726B" w:rsidRDefault="002326E8" w:rsidP="002326E8">
            <w:pPr>
              <w:pStyle w:val="NoSpacing"/>
              <w:spacing w:line="276" w:lineRule="auto"/>
              <w:jc w:val="both"/>
              <w:rPr>
                <w:sz w:val="14"/>
              </w:rPr>
            </w:pPr>
          </w:p>
          <w:p w:rsidR="00837310" w:rsidRDefault="00FD64F3" w:rsidP="004E6ED8">
            <w:pPr>
              <w:pStyle w:val="NoSpacing"/>
              <w:spacing w:line="276" w:lineRule="auto"/>
              <w:ind w:left="715"/>
              <w:jc w:val="both"/>
            </w:pPr>
            <w:r>
              <w:t xml:space="preserve">Since </w:t>
            </w:r>
            <w:r w:rsidR="00482BBD">
              <w:t>all</w:t>
            </w:r>
            <w:r>
              <w:t xml:space="preserve"> </w:t>
            </w:r>
            <w:r w:rsidR="007629A3">
              <w:t xml:space="preserve">of </w:t>
            </w:r>
            <w:r w:rsidR="00482BBD">
              <w:t xml:space="preserve">the </w:t>
            </w:r>
            <w:r>
              <w:t xml:space="preserve">Co-Applicants have signed the filed </w:t>
            </w:r>
            <w:r w:rsidR="002316F0">
              <w:t xml:space="preserve">Joint Originating </w:t>
            </w:r>
            <w:r>
              <w:t>Application</w:t>
            </w:r>
            <w:r w:rsidR="00837310" w:rsidRPr="00571AD7">
              <w:t xml:space="preserve">, </w:t>
            </w:r>
            <w:r w:rsidR="00931680">
              <w:t>you do</w:t>
            </w:r>
            <w:r w:rsidR="00160278">
              <w:t xml:space="preserve"> NOT</w:t>
            </w:r>
            <w:r w:rsidR="00931680">
              <w:t xml:space="preserve"> need to serve </w:t>
            </w:r>
            <w:r w:rsidR="00837310" w:rsidRPr="00571AD7">
              <w:t xml:space="preserve">the </w:t>
            </w:r>
            <w:r>
              <w:t xml:space="preserve">Joint </w:t>
            </w:r>
            <w:r w:rsidR="00837310" w:rsidRPr="00571AD7">
              <w:t xml:space="preserve">Originating Application </w:t>
            </w:r>
            <w:r w:rsidR="00931680">
              <w:t>on the other</w:t>
            </w:r>
            <w:r>
              <w:t xml:space="preserve"> Co-Applicant</w:t>
            </w:r>
            <w:r w:rsidR="00482BBD">
              <w:t>(s)</w:t>
            </w:r>
            <w:r w:rsidR="00837310" w:rsidRPr="00571AD7">
              <w:t xml:space="preserve">. </w:t>
            </w:r>
            <w:r w:rsidR="00FF064B">
              <w:t xml:space="preserve">However, you should still make sure </w:t>
            </w:r>
            <w:r w:rsidR="00482BBD">
              <w:t xml:space="preserve">all the </w:t>
            </w:r>
            <w:r w:rsidR="00FF064B">
              <w:t>Co-Applicants have a copy of the Joint Originating Application and all attachments.</w:t>
            </w:r>
          </w:p>
          <w:p w:rsidR="002326E8" w:rsidRDefault="002326E8" w:rsidP="002326E8">
            <w:pPr>
              <w:pStyle w:val="NoSpacing"/>
              <w:spacing w:line="276" w:lineRule="auto"/>
              <w:jc w:val="both"/>
              <w:rPr>
                <w:b/>
                <w:u w:val="single"/>
              </w:rPr>
            </w:pPr>
          </w:p>
          <w:p w:rsidR="00436363" w:rsidRPr="00541080" w:rsidRDefault="00436363" w:rsidP="00436363">
            <w:pPr>
              <w:pStyle w:val="NoSpacing"/>
              <w:spacing w:line="276" w:lineRule="auto"/>
              <w:jc w:val="both"/>
              <w:rPr>
                <w:b/>
                <w:u w:val="single"/>
              </w:rPr>
            </w:pPr>
            <w:r>
              <w:rPr>
                <w:b/>
                <w:u w:val="single"/>
              </w:rPr>
              <w:t>More Information</w:t>
            </w:r>
          </w:p>
          <w:p w:rsidR="00436363" w:rsidRPr="00BD79A3" w:rsidRDefault="00436363" w:rsidP="00436363">
            <w:pPr>
              <w:pStyle w:val="NoSpacing"/>
              <w:spacing w:line="276" w:lineRule="auto"/>
              <w:jc w:val="both"/>
              <w:rPr>
                <w:sz w:val="10"/>
              </w:rPr>
            </w:pPr>
          </w:p>
          <w:p w:rsidR="00436363" w:rsidRDefault="00436363" w:rsidP="00436363">
            <w:pPr>
              <w:pStyle w:val="NoSpacing"/>
              <w:spacing w:line="276" w:lineRule="auto"/>
              <w:ind w:left="715"/>
              <w:jc w:val="both"/>
            </w:pPr>
            <w:r w:rsidRPr="0034236A">
              <w:t xml:space="preserve">Questions? </w:t>
            </w:r>
            <w:r>
              <w:t xml:space="preserve">Go to </w:t>
            </w:r>
            <w:hyperlink r:id="rId9" w:history="1">
              <w:r w:rsidR="00295822" w:rsidRPr="005320DE">
                <w:rPr>
                  <w:rStyle w:val="Hyperlink"/>
                </w:rPr>
                <w:t>https://www.court.nl.ca/supreme/family-division/</w:t>
              </w:r>
            </w:hyperlink>
            <w:r>
              <w:t xml:space="preserve"> or contact a Court near you:</w:t>
            </w:r>
          </w:p>
          <w:p w:rsidR="006E42EC" w:rsidRPr="006E42EC" w:rsidRDefault="006E42EC" w:rsidP="00436363">
            <w:pPr>
              <w:pStyle w:val="NoSpacing"/>
              <w:spacing w:line="276" w:lineRule="auto"/>
              <w:ind w:left="715"/>
              <w:jc w:val="both"/>
              <w:rPr>
                <w:sz w:val="14"/>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436363" w:rsidRPr="006E42EC" w:rsidTr="00436363">
              <w:tc>
                <w:tcPr>
                  <w:tcW w:w="3645" w:type="dxa"/>
                </w:tcPr>
                <w:p w:rsidR="00436363" w:rsidRPr="006E42EC" w:rsidRDefault="00436363" w:rsidP="00436363">
                  <w:pPr>
                    <w:pStyle w:val="NoSpacing"/>
                    <w:spacing w:line="276" w:lineRule="auto"/>
                    <w:jc w:val="both"/>
                  </w:pPr>
                  <w:r w:rsidRPr="006E42EC">
                    <w:t>Corner Brook: (709) 637-2227</w:t>
                  </w:r>
                </w:p>
                <w:p w:rsidR="00436363" w:rsidRPr="006E42EC" w:rsidRDefault="00436363" w:rsidP="00436363">
                  <w:pPr>
                    <w:pStyle w:val="NoSpacing"/>
                    <w:spacing w:line="276" w:lineRule="auto"/>
                    <w:jc w:val="both"/>
                  </w:pPr>
                  <w:r w:rsidRPr="006E42EC">
                    <w:t>Gander: (709) 256-1115</w:t>
                  </w:r>
                </w:p>
                <w:p w:rsidR="00436363" w:rsidRPr="006E42EC" w:rsidRDefault="00436363" w:rsidP="00436363">
                  <w:pPr>
                    <w:pStyle w:val="NoSpacing"/>
                    <w:spacing w:line="276" w:lineRule="auto"/>
                    <w:jc w:val="both"/>
                  </w:pPr>
                  <w:r w:rsidRPr="006E42EC">
                    <w:t>Grand Bank: (709) 832-1720</w:t>
                  </w:r>
                </w:p>
              </w:tc>
              <w:tc>
                <w:tcPr>
                  <w:tcW w:w="3645" w:type="dxa"/>
                </w:tcPr>
                <w:p w:rsidR="00436363" w:rsidRPr="006E42EC" w:rsidRDefault="00436363" w:rsidP="00436363">
                  <w:pPr>
                    <w:pStyle w:val="NoSpacing"/>
                    <w:spacing w:line="276" w:lineRule="auto"/>
                    <w:jc w:val="both"/>
                  </w:pPr>
                  <w:r w:rsidRPr="006E42EC">
                    <w:t>Grand Falls-Windsor: (709) 292-4260</w:t>
                  </w:r>
                </w:p>
                <w:p w:rsidR="00436363" w:rsidRPr="006E42EC" w:rsidRDefault="00436363" w:rsidP="00436363">
                  <w:pPr>
                    <w:pStyle w:val="NoSpacing"/>
                    <w:spacing w:line="276" w:lineRule="auto"/>
                    <w:jc w:val="both"/>
                  </w:pPr>
                  <w:r w:rsidRPr="006E42EC">
                    <w:t>Happy Valley-Goose Bay: (709) 896-7892</w:t>
                  </w:r>
                </w:p>
                <w:p w:rsidR="00436363" w:rsidRPr="006E42EC" w:rsidRDefault="00436363" w:rsidP="00436363">
                  <w:pPr>
                    <w:pStyle w:val="NoSpacing"/>
                    <w:spacing w:line="276" w:lineRule="auto"/>
                    <w:jc w:val="both"/>
                  </w:pPr>
                  <w:r w:rsidRPr="006E42EC">
                    <w:t>St. John’s: (709) 729-2258</w:t>
                  </w:r>
                </w:p>
              </w:tc>
            </w:tr>
          </w:tbl>
          <w:p w:rsidR="00E950D4" w:rsidRPr="006E42EC" w:rsidRDefault="00E950D4" w:rsidP="00436363">
            <w:pPr>
              <w:pStyle w:val="NoSpacing"/>
              <w:ind w:left="720"/>
              <w:jc w:val="center"/>
            </w:pPr>
          </w:p>
          <w:p w:rsidR="00CF354E" w:rsidRPr="00C75C0B" w:rsidRDefault="00CF354E" w:rsidP="00CF354E">
            <w:pPr>
              <w:pStyle w:val="NoSpacing"/>
              <w:ind w:left="720"/>
              <w:jc w:val="center"/>
              <w:rPr>
                <w:b/>
                <w:sz w:val="24"/>
              </w:rPr>
            </w:pPr>
            <w:r>
              <w:rPr>
                <w:b/>
                <w:sz w:val="24"/>
              </w:rPr>
              <w:t xml:space="preserve">--- </w:t>
            </w:r>
            <w:r w:rsidRPr="00C75C0B">
              <w:rPr>
                <w:b/>
                <w:sz w:val="24"/>
              </w:rPr>
              <w:t>It is highly recommended that you get advice</w:t>
            </w:r>
            <w:r>
              <w:rPr>
                <w:b/>
                <w:sz w:val="24"/>
              </w:rPr>
              <w:t xml:space="preserve"> from a lawyer ---</w:t>
            </w:r>
          </w:p>
          <w:p w:rsidR="00436363" w:rsidRPr="006E42EC" w:rsidRDefault="00436363" w:rsidP="00436363">
            <w:pPr>
              <w:pStyle w:val="NoSpacing"/>
              <w:ind w:left="720"/>
              <w:jc w:val="center"/>
              <w:rPr>
                <w:b/>
                <w:szCs w:val="10"/>
              </w:rPr>
            </w:pPr>
          </w:p>
          <w:p w:rsidR="00436363" w:rsidRDefault="00436363" w:rsidP="00436363">
            <w:pPr>
              <w:pStyle w:val="NoSpacing"/>
              <w:spacing w:line="276" w:lineRule="auto"/>
              <w:ind w:left="720"/>
              <w:jc w:val="both"/>
            </w:pPr>
            <w:r>
              <w:t>If you need help finding</w:t>
            </w:r>
            <w:r w:rsidR="006E42EC">
              <w:t xml:space="preserve"> or getting</w:t>
            </w:r>
            <w:r>
              <w:t xml:space="preserve"> a lawyer, you can contact:</w:t>
            </w:r>
          </w:p>
          <w:p w:rsidR="006E42EC" w:rsidRPr="006E42EC" w:rsidRDefault="006E42EC" w:rsidP="00436363">
            <w:pPr>
              <w:pStyle w:val="NoSpacing"/>
              <w:spacing w:line="276" w:lineRule="auto"/>
              <w:ind w:left="720"/>
              <w:jc w:val="both"/>
              <w:rPr>
                <w:sz w:val="14"/>
              </w:rPr>
            </w:pPr>
          </w:p>
          <w:tbl>
            <w:tblPr>
              <w:tblStyle w:val="TableGrid"/>
              <w:tblW w:w="810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436363" w:rsidRPr="006E42EC" w:rsidTr="006E42EC">
              <w:tc>
                <w:tcPr>
                  <w:tcW w:w="8100" w:type="dxa"/>
                </w:tcPr>
                <w:p w:rsidR="00436363" w:rsidRPr="006E42EC" w:rsidRDefault="00436363" w:rsidP="00436363">
                  <w:pPr>
                    <w:pStyle w:val="NoSpacing"/>
                    <w:spacing w:line="276" w:lineRule="auto"/>
                    <w:jc w:val="both"/>
                  </w:pPr>
                  <w:r w:rsidRPr="006E42EC">
                    <w:t xml:space="preserve">Public Legal Information Association of NL (PLIAN): </w:t>
                  </w:r>
                  <w:hyperlink r:id="rId10" w:history="1">
                    <w:r w:rsidRPr="006E42EC">
                      <w:rPr>
                        <w:rStyle w:val="Hyperlink"/>
                      </w:rPr>
                      <w:t>www.publiclegalinfo.com</w:t>
                    </w:r>
                  </w:hyperlink>
                  <w:r w:rsidRPr="006E42EC">
                    <w:t xml:space="preserve">  or </w:t>
                  </w:r>
                  <w:r w:rsidR="000349BB" w:rsidRPr="000349BB">
                    <w:t>1 (888) 660-7788</w:t>
                  </w:r>
                </w:p>
                <w:p w:rsidR="00436363" w:rsidRPr="006E42EC" w:rsidRDefault="00436363" w:rsidP="00436363">
                  <w:pPr>
                    <w:pStyle w:val="NoSpacing"/>
                    <w:spacing w:line="276" w:lineRule="auto"/>
                    <w:jc w:val="both"/>
                  </w:pPr>
                  <w:r w:rsidRPr="006E42EC">
                    <w:t xml:space="preserve">Legal Aid: </w:t>
                  </w:r>
                  <w:hyperlink r:id="rId11" w:history="1">
                    <w:r w:rsidRPr="006E42EC">
                      <w:rPr>
                        <w:rStyle w:val="Hyperlink"/>
                      </w:rPr>
                      <w:t>www.legalaid.nl.ca</w:t>
                    </w:r>
                  </w:hyperlink>
                  <w:r w:rsidRPr="006E42EC">
                    <w:t xml:space="preserve"> or 1(800) 563-9911</w:t>
                  </w:r>
                </w:p>
              </w:tc>
            </w:tr>
          </w:tbl>
          <w:p w:rsidR="009204D4" w:rsidRPr="00541A01" w:rsidRDefault="009204D4" w:rsidP="00541A01">
            <w:pPr>
              <w:pStyle w:val="NoSpacing"/>
              <w:spacing w:line="276" w:lineRule="auto"/>
              <w:ind w:left="720"/>
              <w:jc w:val="both"/>
            </w:pPr>
          </w:p>
        </w:tc>
      </w:tr>
    </w:tbl>
    <w:p w:rsidR="00495BC4" w:rsidRPr="00837310" w:rsidRDefault="00495BC4" w:rsidP="00495BC4">
      <w:pPr>
        <w:pStyle w:val="NoSpacing"/>
      </w:pPr>
    </w:p>
    <w:p w:rsidR="00E5082D" w:rsidRDefault="00E5082D" w:rsidP="003C2EAD">
      <w:pPr>
        <w:pStyle w:val="NoSpacing"/>
        <w:rPr>
          <w:sz w:val="14"/>
        </w:rPr>
        <w:sectPr w:rsidR="00E5082D" w:rsidSect="00F94051">
          <w:headerReference w:type="default" r:id="rId12"/>
          <w:footerReference w:type="default" r:id="rId13"/>
          <w:pgSz w:w="12240" w:h="15840"/>
          <w:pgMar w:top="720" w:right="1440" w:bottom="720" w:left="1440" w:header="450" w:footer="178" w:gutter="0"/>
          <w:pgNumType w:start="1"/>
          <w:cols w:space="720"/>
          <w:docGrid w:linePitch="360"/>
        </w:sectPr>
      </w:pPr>
    </w:p>
    <w:p w:rsidR="007059D7" w:rsidRDefault="007059D7" w:rsidP="003C2EAD">
      <w:pPr>
        <w:pStyle w:val="NoSpacing"/>
        <w:rPr>
          <w:sz w:val="14"/>
        </w:rPr>
      </w:pPr>
    </w:p>
    <w:p w:rsidR="00B7609C" w:rsidRDefault="00B7609C" w:rsidP="003D2BC8">
      <w:pPr>
        <w:pStyle w:val="NoSpacing"/>
        <w:jc w:val="center"/>
        <w:rPr>
          <w:b/>
          <w:sz w:val="46"/>
          <w:szCs w:val="46"/>
        </w:rPr>
      </w:pPr>
      <w:r>
        <w:rPr>
          <w:b/>
          <w:sz w:val="46"/>
          <w:szCs w:val="46"/>
        </w:rPr>
        <w:t xml:space="preserve">Form </w:t>
      </w:r>
      <w:r w:rsidRPr="00B7609C">
        <w:rPr>
          <w:b/>
          <w:sz w:val="46"/>
          <w:szCs w:val="46"/>
        </w:rPr>
        <w:t>F4.04A</w:t>
      </w:r>
      <w:r w:rsidR="005A7066" w:rsidRPr="003D2BC8">
        <w:rPr>
          <w:b/>
          <w:sz w:val="46"/>
          <w:szCs w:val="46"/>
        </w:rPr>
        <w:t xml:space="preserve">: </w:t>
      </w:r>
      <w:r w:rsidR="002732D1" w:rsidRPr="003D2BC8">
        <w:rPr>
          <w:b/>
          <w:sz w:val="46"/>
          <w:szCs w:val="46"/>
        </w:rPr>
        <w:t xml:space="preserve">Joint </w:t>
      </w:r>
      <w:r w:rsidR="00495119" w:rsidRPr="003D2BC8">
        <w:rPr>
          <w:b/>
          <w:sz w:val="46"/>
          <w:szCs w:val="46"/>
        </w:rPr>
        <w:t>Originating Application</w:t>
      </w:r>
      <w:r w:rsidR="003D2BC8" w:rsidRPr="003D2BC8">
        <w:rPr>
          <w:b/>
          <w:sz w:val="46"/>
          <w:szCs w:val="46"/>
        </w:rPr>
        <w:t xml:space="preserve"> </w:t>
      </w:r>
    </w:p>
    <w:p w:rsidR="00881BFB" w:rsidRDefault="00495119" w:rsidP="003D2BC8">
      <w:pPr>
        <w:pStyle w:val="NoSpacing"/>
        <w:jc w:val="center"/>
        <w:rPr>
          <w:b/>
          <w:sz w:val="46"/>
          <w:szCs w:val="46"/>
        </w:rPr>
      </w:pPr>
      <w:r w:rsidRPr="003D2BC8">
        <w:rPr>
          <w:b/>
          <w:sz w:val="46"/>
          <w:szCs w:val="46"/>
        </w:rPr>
        <w:t>(Family Law</w:t>
      </w:r>
      <w:r w:rsidR="00881BFB" w:rsidRPr="003D2BC8">
        <w:rPr>
          <w:b/>
          <w:sz w:val="46"/>
          <w:szCs w:val="46"/>
        </w:rPr>
        <w:t>)</w:t>
      </w:r>
    </w:p>
    <w:p w:rsidR="004C28CE" w:rsidRDefault="004C28CE" w:rsidP="004C28CE">
      <w:pPr>
        <w:pStyle w:val="NoSpacing"/>
        <w:rPr>
          <w:sz w:val="14"/>
        </w:rPr>
      </w:pPr>
    </w:p>
    <w:p w:rsidR="004C28CE" w:rsidRPr="004C28CE" w:rsidRDefault="004C28CE" w:rsidP="004C28CE">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B92537" w:rsidTr="00482BBD">
        <w:trPr>
          <w:trHeight w:val="441"/>
          <w:jc w:val="center"/>
        </w:trPr>
        <w:tc>
          <w:tcPr>
            <w:tcW w:w="3995" w:type="dxa"/>
            <w:vMerge w:val="restart"/>
            <w:tcBorders>
              <w:right w:val="single" w:sz="4" w:space="0" w:color="auto"/>
            </w:tcBorders>
          </w:tcPr>
          <w:p w:rsidR="00B92537" w:rsidRPr="00AA2202" w:rsidRDefault="00B92537" w:rsidP="00482BBD">
            <w:pPr>
              <w:pStyle w:val="NoSpacing"/>
              <w:jc w:val="center"/>
              <w:rPr>
                <w:b/>
                <w:sz w:val="10"/>
                <w:szCs w:val="10"/>
              </w:rPr>
            </w:pPr>
            <w:r w:rsidRPr="00B700F0">
              <w:rPr>
                <w:b/>
                <w:noProof/>
              </w:rPr>
              <w:drawing>
                <wp:inline distT="0" distB="0" distL="0" distR="0" wp14:anchorId="3DC1261A" wp14:editId="35DF8CFC">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B92537" w:rsidRDefault="00B92537" w:rsidP="00482BBD">
            <w:pPr>
              <w:jc w:val="center"/>
              <w:rPr>
                <w:rFonts w:ascii="Times New Roman" w:hAnsi="Times New Roman" w:cs="Times New Roman"/>
                <w:b/>
              </w:rPr>
            </w:pPr>
            <w:r w:rsidRPr="0061639F">
              <w:rPr>
                <w:rFonts w:ascii="Times New Roman" w:hAnsi="Times New Roman" w:cs="Times New Roman"/>
                <w:b/>
              </w:rPr>
              <w:t xml:space="preserve">In the Supreme Court of </w:t>
            </w:r>
          </w:p>
          <w:p w:rsidR="00B92537" w:rsidRPr="0061639F" w:rsidRDefault="00B92537" w:rsidP="00482BBD">
            <w:pPr>
              <w:jc w:val="center"/>
              <w:rPr>
                <w:rFonts w:ascii="Times New Roman" w:hAnsi="Times New Roman" w:cs="Times New Roman"/>
                <w:b/>
              </w:rPr>
            </w:pPr>
            <w:r w:rsidRPr="0061639F">
              <w:rPr>
                <w:rFonts w:ascii="Times New Roman" w:hAnsi="Times New Roman" w:cs="Times New Roman"/>
                <w:b/>
              </w:rPr>
              <w:t>Newfoundland and Labrador</w:t>
            </w:r>
          </w:p>
          <w:p w:rsidR="00B92537" w:rsidRPr="0061639F" w:rsidRDefault="00B92537" w:rsidP="00482BBD">
            <w:pPr>
              <w:jc w:val="center"/>
              <w:rPr>
                <w:rFonts w:ascii="Times New Roman" w:hAnsi="Times New Roman" w:cs="Times New Roman"/>
                <w:b/>
              </w:rPr>
            </w:pPr>
            <w:r w:rsidRPr="0061639F">
              <w:rPr>
                <w:rFonts w:ascii="Times New Roman" w:hAnsi="Times New Roman" w:cs="Times New Roman"/>
                <w:b/>
              </w:rPr>
              <w:t>(General/Family)</w:t>
            </w:r>
          </w:p>
          <w:p w:rsidR="00B92537" w:rsidRPr="00AA2202" w:rsidRDefault="00B92537" w:rsidP="00482BBD">
            <w:pPr>
              <w:pStyle w:val="NoSpacing"/>
              <w:spacing w:line="276" w:lineRule="auto"/>
              <w:rPr>
                <w:b/>
                <w:sz w:val="10"/>
                <w:szCs w:val="10"/>
              </w:rPr>
            </w:pPr>
          </w:p>
        </w:tc>
        <w:tc>
          <w:tcPr>
            <w:tcW w:w="5608" w:type="dxa"/>
            <w:gridSpan w:val="7"/>
            <w:tcBorders>
              <w:top w:val="single" w:sz="4" w:space="0" w:color="auto"/>
              <w:left w:val="single" w:sz="4" w:space="0" w:color="auto"/>
              <w:right w:val="single" w:sz="4" w:space="0" w:color="auto"/>
            </w:tcBorders>
          </w:tcPr>
          <w:p w:rsidR="00B92537" w:rsidRPr="00340B16" w:rsidRDefault="00B92537" w:rsidP="00482BBD">
            <w:pPr>
              <w:pStyle w:val="NoSpacing"/>
              <w:jc w:val="right"/>
              <w:rPr>
                <w:b/>
                <w:sz w:val="10"/>
                <w:szCs w:val="20"/>
              </w:rPr>
            </w:pPr>
          </w:p>
          <w:p w:rsidR="00B92537" w:rsidRPr="000E3064" w:rsidRDefault="00B92537" w:rsidP="00482BBD">
            <w:pPr>
              <w:pStyle w:val="NoSpacing"/>
              <w:jc w:val="right"/>
              <w:rPr>
                <w:b/>
                <w:sz w:val="20"/>
                <w:szCs w:val="20"/>
              </w:rPr>
            </w:pPr>
            <w:r w:rsidRPr="000E3064">
              <w:rPr>
                <w:b/>
                <w:sz w:val="20"/>
                <w:szCs w:val="20"/>
              </w:rPr>
              <w:t>FOR COURT USE ONLY</w:t>
            </w:r>
          </w:p>
        </w:tc>
      </w:tr>
      <w:tr w:rsidR="00B92537" w:rsidTr="00482BBD">
        <w:trPr>
          <w:jc w:val="center"/>
        </w:trPr>
        <w:tc>
          <w:tcPr>
            <w:tcW w:w="3995" w:type="dxa"/>
            <w:vMerge/>
            <w:tcBorders>
              <w:top w:val="single" w:sz="18" w:space="0" w:color="auto"/>
              <w:right w:val="single" w:sz="4" w:space="0" w:color="auto"/>
            </w:tcBorders>
          </w:tcPr>
          <w:p w:rsidR="00B92537" w:rsidRDefault="00B92537" w:rsidP="00482BBD">
            <w:pPr>
              <w:pStyle w:val="NoSpacing"/>
              <w:spacing w:line="276" w:lineRule="auto"/>
            </w:pPr>
          </w:p>
        </w:tc>
        <w:tc>
          <w:tcPr>
            <w:tcW w:w="1748" w:type="dxa"/>
            <w:gridSpan w:val="2"/>
            <w:tcBorders>
              <w:left w:val="single" w:sz="4" w:space="0" w:color="auto"/>
            </w:tcBorders>
          </w:tcPr>
          <w:p w:rsidR="00B92537" w:rsidRPr="000E3064" w:rsidRDefault="00B92537" w:rsidP="00482BBD">
            <w:pPr>
              <w:pStyle w:val="NoSpacing"/>
              <w:rPr>
                <w:sz w:val="20"/>
                <w:szCs w:val="20"/>
              </w:rPr>
            </w:pPr>
            <w:r w:rsidRPr="000E3064">
              <w:rPr>
                <w:sz w:val="20"/>
                <w:szCs w:val="20"/>
              </w:rPr>
              <w:t>COURT FILE NO:</w:t>
            </w:r>
          </w:p>
        </w:tc>
        <w:tc>
          <w:tcPr>
            <w:tcW w:w="3860" w:type="dxa"/>
            <w:gridSpan w:val="5"/>
            <w:tcBorders>
              <w:bottom w:val="single" w:sz="4" w:space="0" w:color="auto"/>
              <w:right w:val="single" w:sz="4" w:space="0" w:color="auto"/>
            </w:tcBorders>
          </w:tcPr>
          <w:p w:rsidR="00B92537" w:rsidRPr="000E3064" w:rsidRDefault="00B92537" w:rsidP="00482BBD">
            <w:pPr>
              <w:pStyle w:val="NoSpacing"/>
              <w:rPr>
                <w:sz w:val="20"/>
                <w:szCs w:val="20"/>
              </w:rPr>
            </w:pPr>
          </w:p>
        </w:tc>
      </w:tr>
      <w:tr w:rsidR="00B92537" w:rsidTr="00482BBD">
        <w:trPr>
          <w:jc w:val="center"/>
        </w:trPr>
        <w:tc>
          <w:tcPr>
            <w:tcW w:w="3995" w:type="dxa"/>
            <w:vMerge/>
            <w:tcBorders>
              <w:top w:val="single" w:sz="18" w:space="0" w:color="auto"/>
              <w:right w:val="single" w:sz="4" w:space="0" w:color="auto"/>
            </w:tcBorders>
          </w:tcPr>
          <w:p w:rsidR="00B92537" w:rsidRPr="00206E4A" w:rsidRDefault="00B92537" w:rsidP="00482BBD">
            <w:pPr>
              <w:pStyle w:val="NoSpacing"/>
              <w:spacing w:line="276" w:lineRule="auto"/>
              <w:rPr>
                <w:sz w:val="14"/>
              </w:rPr>
            </w:pPr>
          </w:p>
        </w:tc>
        <w:tc>
          <w:tcPr>
            <w:tcW w:w="3414" w:type="dxa"/>
            <w:gridSpan w:val="4"/>
            <w:tcBorders>
              <w:left w:val="single" w:sz="4" w:space="0" w:color="auto"/>
            </w:tcBorders>
          </w:tcPr>
          <w:p w:rsidR="00B92537" w:rsidRPr="00340B16" w:rsidRDefault="00B92537" w:rsidP="00482BBD">
            <w:pPr>
              <w:pStyle w:val="NoSpacing"/>
              <w:rPr>
                <w:sz w:val="10"/>
                <w:szCs w:val="20"/>
              </w:rPr>
            </w:pPr>
          </w:p>
        </w:tc>
        <w:tc>
          <w:tcPr>
            <w:tcW w:w="1940" w:type="dxa"/>
            <w:tcBorders>
              <w:top w:val="single" w:sz="4" w:space="0" w:color="auto"/>
            </w:tcBorders>
          </w:tcPr>
          <w:p w:rsidR="00B92537" w:rsidRPr="00340B16" w:rsidRDefault="00B92537" w:rsidP="00482BBD">
            <w:pPr>
              <w:pStyle w:val="NoSpacing"/>
              <w:rPr>
                <w:sz w:val="10"/>
                <w:szCs w:val="20"/>
              </w:rPr>
            </w:pPr>
          </w:p>
        </w:tc>
        <w:tc>
          <w:tcPr>
            <w:tcW w:w="254" w:type="dxa"/>
            <w:gridSpan w:val="2"/>
            <w:tcBorders>
              <w:top w:val="single" w:sz="4" w:space="0" w:color="auto"/>
              <w:right w:val="single" w:sz="4" w:space="0" w:color="auto"/>
            </w:tcBorders>
          </w:tcPr>
          <w:p w:rsidR="00B92537" w:rsidRPr="00340B16" w:rsidRDefault="00B92537" w:rsidP="00482BBD">
            <w:pPr>
              <w:pStyle w:val="NoSpacing"/>
              <w:rPr>
                <w:sz w:val="10"/>
              </w:rPr>
            </w:pPr>
          </w:p>
        </w:tc>
      </w:tr>
      <w:tr w:rsidR="00B92537" w:rsidTr="00482BBD">
        <w:trPr>
          <w:jc w:val="center"/>
        </w:trPr>
        <w:tc>
          <w:tcPr>
            <w:tcW w:w="3995" w:type="dxa"/>
            <w:vMerge/>
            <w:tcBorders>
              <w:top w:val="single" w:sz="18" w:space="0" w:color="auto"/>
              <w:right w:val="single" w:sz="4" w:space="0" w:color="auto"/>
            </w:tcBorders>
          </w:tcPr>
          <w:p w:rsidR="00B92537" w:rsidRDefault="00B92537" w:rsidP="00482BBD">
            <w:pPr>
              <w:pStyle w:val="NoSpacing"/>
              <w:spacing w:line="276" w:lineRule="auto"/>
            </w:pPr>
          </w:p>
        </w:tc>
        <w:tc>
          <w:tcPr>
            <w:tcW w:w="3278" w:type="dxa"/>
            <w:gridSpan w:val="3"/>
            <w:tcBorders>
              <w:left w:val="single" w:sz="4" w:space="0" w:color="auto"/>
            </w:tcBorders>
          </w:tcPr>
          <w:p w:rsidR="00B92537" w:rsidRPr="000E3064" w:rsidRDefault="00B92537" w:rsidP="00482BBD">
            <w:pPr>
              <w:pStyle w:val="NoSpacing"/>
              <w:rPr>
                <w:sz w:val="20"/>
                <w:szCs w:val="20"/>
              </w:rPr>
            </w:pPr>
            <w:r w:rsidRPr="000E3064">
              <w:rPr>
                <w:sz w:val="20"/>
                <w:szCs w:val="20"/>
              </w:rPr>
              <w:t>CENTRAL DIVORCE REGISTRY NO:</w:t>
            </w:r>
          </w:p>
        </w:tc>
        <w:tc>
          <w:tcPr>
            <w:tcW w:w="2330" w:type="dxa"/>
            <w:gridSpan w:val="4"/>
            <w:tcBorders>
              <w:bottom w:val="single" w:sz="4" w:space="0" w:color="auto"/>
              <w:right w:val="single" w:sz="4" w:space="0" w:color="auto"/>
            </w:tcBorders>
          </w:tcPr>
          <w:p w:rsidR="00B92537" w:rsidRPr="000E3064" w:rsidRDefault="00B92537" w:rsidP="00482BBD">
            <w:pPr>
              <w:pStyle w:val="NoSpacing"/>
              <w:rPr>
                <w:sz w:val="20"/>
                <w:szCs w:val="20"/>
              </w:rPr>
            </w:pPr>
          </w:p>
        </w:tc>
      </w:tr>
      <w:tr w:rsidR="00B92537" w:rsidTr="00482BBD">
        <w:trPr>
          <w:trHeight w:val="98"/>
          <w:jc w:val="center"/>
        </w:trPr>
        <w:tc>
          <w:tcPr>
            <w:tcW w:w="3995" w:type="dxa"/>
            <w:vMerge/>
            <w:tcBorders>
              <w:top w:val="single" w:sz="18" w:space="0" w:color="auto"/>
              <w:right w:val="single" w:sz="4" w:space="0" w:color="auto"/>
            </w:tcBorders>
          </w:tcPr>
          <w:p w:rsidR="00B92537" w:rsidRPr="003B0F76" w:rsidRDefault="00B92537" w:rsidP="00482BBD">
            <w:pPr>
              <w:pStyle w:val="NoSpacing"/>
              <w:spacing w:line="276" w:lineRule="auto"/>
              <w:rPr>
                <w:sz w:val="12"/>
              </w:rPr>
            </w:pPr>
          </w:p>
        </w:tc>
        <w:tc>
          <w:tcPr>
            <w:tcW w:w="5608" w:type="dxa"/>
            <w:gridSpan w:val="7"/>
            <w:tcBorders>
              <w:left w:val="single" w:sz="4" w:space="0" w:color="auto"/>
              <w:bottom w:val="single" w:sz="4" w:space="0" w:color="auto"/>
              <w:right w:val="single" w:sz="4" w:space="0" w:color="auto"/>
            </w:tcBorders>
          </w:tcPr>
          <w:p w:rsidR="00B92537" w:rsidRPr="003B0F76" w:rsidRDefault="00B92537" w:rsidP="00482BBD">
            <w:pPr>
              <w:pStyle w:val="NoSpacing"/>
              <w:rPr>
                <w:sz w:val="14"/>
              </w:rPr>
            </w:pPr>
          </w:p>
        </w:tc>
      </w:tr>
      <w:tr w:rsidR="00B92537" w:rsidTr="00482BBD">
        <w:trPr>
          <w:trHeight w:val="987"/>
          <w:jc w:val="center"/>
        </w:trPr>
        <w:tc>
          <w:tcPr>
            <w:tcW w:w="3995" w:type="dxa"/>
            <w:vMerge/>
            <w:tcBorders>
              <w:top w:val="single" w:sz="18" w:space="0" w:color="auto"/>
              <w:right w:val="single" w:sz="4" w:space="0" w:color="auto"/>
            </w:tcBorders>
          </w:tcPr>
          <w:p w:rsidR="00B92537" w:rsidRDefault="00B92537" w:rsidP="00482BBD">
            <w:pPr>
              <w:pStyle w:val="NoSpacing"/>
              <w:spacing w:line="276" w:lineRule="auto"/>
            </w:pPr>
          </w:p>
        </w:tc>
        <w:tc>
          <w:tcPr>
            <w:tcW w:w="5608" w:type="dxa"/>
            <w:gridSpan w:val="7"/>
            <w:tcBorders>
              <w:top w:val="single" w:sz="4" w:space="0" w:color="auto"/>
              <w:left w:val="single" w:sz="4" w:space="0" w:color="auto"/>
              <w:right w:val="single" w:sz="4" w:space="0" w:color="auto"/>
            </w:tcBorders>
            <w:vAlign w:val="center"/>
          </w:tcPr>
          <w:p w:rsidR="00B92537" w:rsidRPr="000E3064" w:rsidRDefault="00B92537" w:rsidP="00482BBD">
            <w:pPr>
              <w:pStyle w:val="NoSpacing"/>
              <w:spacing w:line="276" w:lineRule="auto"/>
              <w:rPr>
                <w:sz w:val="10"/>
                <w:szCs w:val="20"/>
              </w:rPr>
            </w:pPr>
          </w:p>
          <w:p w:rsidR="00B92537" w:rsidRPr="000E3064" w:rsidRDefault="00B92537" w:rsidP="00482BBD">
            <w:pPr>
              <w:pStyle w:val="NoSpacing"/>
              <w:spacing w:line="276" w:lineRule="auto"/>
              <w:jc w:val="both"/>
              <w:rPr>
                <w:sz w:val="20"/>
                <w:szCs w:val="20"/>
              </w:rPr>
            </w:pPr>
            <w:r>
              <w:rPr>
                <w:sz w:val="20"/>
                <w:szCs w:val="20"/>
              </w:rPr>
              <w:t xml:space="preserve">Filed at </w:t>
            </w:r>
            <w:r w:rsidRPr="000E3064">
              <w:rPr>
                <w:sz w:val="20"/>
                <w:szCs w:val="20"/>
              </w:rPr>
              <w:t>_____________________________ , Newfoundland and Labrador, this ________ day of __________________, 20______.</w:t>
            </w:r>
          </w:p>
          <w:p w:rsidR="00B92537" w:rsidRPr="000E3064" w:rsidRDefault="00B92537" w:rsidP="00482BBD">
            <w:pPr>
              <w:pStyle w:val="NoSpacing"/>
              <w:rPr>
                <w:sz w:val="20"/>
                <w:szCs w:val="20"/>
              </w:rPr>
            </w:pPr>
          </w:p>
          <w:p w:rsidR="00B92537" w:rsidRPr="000E3064" w:rsidRDefault="00B92537" w:rsidP="00482BBD">
            <w:pPr>
              <w:pStyle w:val="NoSpacing"/>
              <w:rPr>
                <w:sz w:val="20"/>
                <w:szCs w:val="20"/>
              </w:rPr>
            </w:pPr>
          </w:p>
        </w:tc>
      </w:tr>
      <w:tr w:rsidR="00B92537" w:rsidTr="00482BBD">
        <w:trPr>
          <w:trHeight w:val="350"/>
          <w:jc w:val="center"/>
        </w:trPr>
        <w:tc>
          <w:tcPr>
            <w:tcW w:w="3995" w:type="dxa"/>
            <w:vMerge/>
            <w:tcBorders>
              <w:top w:val="single" w:sz="18" w:space="0" w:color="auto"/>
              <w:right w:val="single" w:sz="4" w:space="0" w:color="auto"/>
            </w:tcBorders>
          </w:tcPr>
          <w:p w:rsidR="00B92537" w:rsidRDefault="00B92537" w:rsidP="00482BBD">
            <w:pPr>
              <w:pStyle w:val="NoSpacing"/>
            </w:pPr>
          </w:p>
        </w:tc>
        <w:tc>
          <w:tcPr>
            <w:tcW w:w="270" w:type="dxa"/>
            <w:tcBorders>
              <w:left w:val="single" w:sz="4" w:space="0" w:color="auto"/>
              <w:bottom w:val="single" w:sz="4" w:space="0" w:color="auto"/>
            </w:tcBorders>
          </w:tcPr>
          <w:p w:rsidR="00B92537" w:rsidRPr="000E3064" w:rsidRDefault="00B92537" w:rsidP="00482BBD">
            <w:pPr>
              <w:pStyle w:val="NoSpacing"/>
              <w:rPr>
                <w:sz w:val="20"/>
                <w:szCs w:val="20"/>
              </w:rPr>
            </w:pPr>
          </w:p>
        </w:tc>
        <w:tc>
          <w:tcPr>
            <w:tcW w:w="5096" w:type="dxa"/>
            <w:gridSpan w:val="5"/>
            <w:tcBorders>
              <w:top w:val="single" w:sz="4" w:space="0" w:color="auto"/>
              <w:bottom w:val="single" w:sz="4" w:space="0" w:color="auto"/>
            </w:tcBorders>
          </w:tcPr>
          <w:p w:rsidR="00B92537" w:rsidRPr="00695239" w:rsidRDefault="00B92537" w:rsidP="00482BBD">
            <w:pPr>
              <w:pStyle w:val="NoSpacing"/>
              <w:jc w:val="center"/>
              <w:rPr>
                <w:sz w:val="18"/>
                <w:szCs w:val="20"/>
              </w:rPr>
            </w:pPr>
            <w:r w:rsidRPr="00695239">
              <w:rPr>
                <w:sz w:val="18"/>
                <w:szCs w:val="20"/>
              </w:rPr>
              <w:t>Registry Clerk of the Supreme Court of Newfoundland and Labrador</w:t>
            </w:r>
          </w:p>
          <w:p w:rsidR="00B92537" w:rsidRPr="000E3064" w:rsidRDefault="00B92537" w:rsidP="00482BBD">
            <w:pPr>
              <w:pStyle w:val="NoSpacing"/>
              <w:jc w:val="center"/>
              <w:rPr>
                <w:sz w:val="10"/>
                <w:szCs w:val="20"/>
              </w:rPr>
            </w:pPr>
          </w:p>
        </w:tc>
        <w:tc>
          <w:tcPr>
            <w:tcW w:w="242" w:type="dxa"/>
            <w:tcBorders>
              <w:bottom w:val="single" w:sz="4" w:space="0" w:color="auto"/>
              <w:right w:val="single" w:sz="4" w:space="0" w:color="auto"/>
            </w:tcBorders>
          </w:tcPr>
          <w:p w:rsidR="00B92537" w:rsidRDefault="00B92537" w:rsidP="00482BBD">
            <w:pPr>
              <w:pStyle w:val="NoSpacing"/>
            </w:pPr>
          </w:p>
        </w:tc>
      </w:tr>
    </w:tbl>
    <w:p w:rsidR="004C28CE" w:rsidRDefault="004C28CE" w:rsidP="004C28CE">
      <w:pPr>
        <w:pStyle w:val="NoSpacing"/>
        <w:rPr>
          <w:sz w:val="14"/>
        </w:rPr>
      </w:pPr>
    </w:p>
    <w:p w:rsidR="004C28CE" w:rsidRDefault="004C28CE" w:rsidP="004C28CE">
      <w:pPr>
        <w:pStyle w:val="NoSpacing"/>
        <w:rPr>
          <w:sz w:val="14"/>
        </w:rPr>
      </w:pPr>
    </w:p>
    <w:p w:rsidR="004C28CE" w:rsidRPr="008D5472" w:rsidRDefault="004C28CE" w:rsidP="004C28CE">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285"/>
        <w:gridCol w:w="6300"/>
        <w:gridCol w:w="1980"/>
      </w:tblGrid>
      <w:tr w:rsidR="004C28CE" w:rsidTr="00FF20FD">
        <w:tc>
          <w:tcPr>
            <w:tcW w:w="1285" w:type="dxa"/>
          </w:tcPr>
          <w:p w:rsidR="004C28CE" w:rsidRDefault="004C28CE" w:rsidP="00C5120E">
            <w:pPr>
              <w:pStyle w:val="NoSpacing"/>
            </w:pPr>
            <w:r>
              <w:t>BETWEEN:</w:t>
            </w:r>
          </w:p>
        </w:tc>
        <w:tc>
          <w:tcPr>
            <w:tcW w:w="6300" w:type="dxa"/>
            <w:tcBorders>
              <w:bottom w:val="single" w:sz="4" w:space="0" w:color="auto"/>
            </w:tcBorders>
          </w:tcPr>
          <w:p w:rsidR="004C28CE" w:rsidRDefault="004C28CE" w:rsidP="00C5120E">
            <w:pPr>
              <w:pStyle w:val="NoSpacing"/>
            </w:pPr>
          </w:p>
        </w:tc>
        <w:tc>
          <w:tcPr>
            <w:tcW w:w="1980" w:type="dxa"/>
          </w:tcPr>
          <w:p w:rsidR="004C28CE" w:rsidRDefault="00173AE6" w:rsidP="00C5120E">
            <w:pPr>
              <w:pStyle w:val="NoSpacing"/>
            </w:pPr>
            <w:r>
              <w:t>CO-</w:t>
            </w:r>
            <w:r w:rsidR="004C28CE">
              <w:t>APPLICANT</w:t>
            </w:r>
          </w:p>
        </w:tc>
      </w:tr>
      <w:tr w:rsidR="004C28CE" w:rsidTr="00FF20FD">
        <w:trPr>
          <w:trHeight w:val="432"/>
        </w:trPr>
        <w:tc>
          <w:tcPr>
            <w:tcW w:w="1285" w:type="dxa"/>
          </w:tcPr>
          <w:p w:rsidR="004C28CE" w:rsidRDefault="004C28CE" w:rsidP="00C5120E">
            <w:pPr>
              <w:pStyle w:val="NoSpacing"/>
            </w:pPr>
          </w:p>
          <w:p w:rsidR="004C28CE" w:rsidRPr="0060041B" w:rsidRDefault="004C28CE" w:rsidP="00C5120E">
            <w:pPr>
              <w:pStyle w:val="NoSpacing"/>
              <w:rPr>
                <w:sz w:val="18"/>
              </w:rPr>
            </w:pPr>
          </w:p>
        </w:tc>
        <w:tc>
          <w:tcPr>
            <w:tcW w:w="6300" w:type="dxa"/>
            <w:tcBorders>
              <w:top w:val="single" w:sz="4" w:space="0" w:color="auto"/>
            </w:tcBorders>
          </w:tcPr>
          <w:p w:rsidR="004C28CE" w:rsidRPr="00CD5B64" w:rsidRDefault="004C28CE" w:rsidP="00C5120E">
            <w:pPr>
              <w:pStyle w:val="NoSpacing"/>
              <w:jc w:val="center"/>
              <w:rPr>
                <w:i/>
              </w:rPr>
            </w:pPr>
            <w:r w:rsidRPr="00A55A10">
              <w:rPr>
                <w:i/>
                <w:sz w:val="18"/>
              </w:rPr>
              <w:t>(Print full name)</w:t>
            </w:r>
          </w:p>
        </w:tc>
        <w:tc>
          <w:tcPr>
            <w:tcW w:w="1980" w:type="dxa"/>
          </w:tcPr>
          <w:p w:rsidR="004C28CE" w:rsidRDefault="004C28CE" w:rsidP="00C5120E">
            <w:pPr>
              <w:pStyle w:val="NoSpacing"/>
            </w:pPr>
          </w:p>
        </w:tc>
      </w:tr>
      <w:tr w:rsidR="004C28CE" w:rsidTr="00FF20FD">
        <w:tc>
          <w:tcPr>
            <w:tcW w:w="1285" w:type="dxa"/>
          </w:tcPr>
          <w:p w:rsidR="004C28CE" w:rsidRDefault="004C28CE" w:rsidP="00C5120E">
            <w:pPr>
              <w:pStyle w:val="NoSpacing"/>
            </w:pPr>
            <w:r>
              <w:t>AND:</w:t>
            </w:r>
          </w:p>
        </w:tc>
        <w:tc>
          <w:tcPr>
            <w:tcW w:w="6300" w:type="dxa"/>
            <w:tcBorders>
              <w:bottom w:val="single" w:sz="4" w:space="0" w:color="auto"/>
            </w:tcBorders>
          </w:tcPr>
          <w:p w:rsidR="004C28CE" w:rsidRDefault="004C28CE" w:rsidP="00C5120E">
            <w:pPr>
              <w:pStyle w:val="NoSpacing"/>
            </w:pPr>
          </w:p>
        </w:tc>
        <w:tc>
          <w:tcPr>
            <w:tcW w:w="1980" w:type="dxa"/>
          </w:tcPr>
          <w:p w:rsidR="004C28CE" w:rsidRDefault="00173AE6" w:rsidP="00173AE6">
            <w:pPr>
              <w:pStyle w:val="NoSpacing"/>
            </w:pPr>
            <w:r>
              <w:t>CO-APPLICANT</w:t>
            </w:r>
          </w:p>
        </w:tc>
      </w:tr>
      <w:tr w:rsidR="004C28CE" w:rsidTr="00FF20FD">
        <w:trPr>
          <w:trHeight w:val="432"/>
        </w:trPr>
        <w:tc>
          <w:tcPr>
            <w:tcW w:w="1285" w:type="dxa"/>
          </w:tcPr>
          <w:p w:rsidR="004C28CE" w:rsidRPr="0060041B" w:rsidRDefault="004C28CE" w:rsidP="00C5120E">
            <w:pPr>
              <w:pStyle w:val="NoSpacing"/>
              <w:rPr>
                <w:sz w:val="18"/>
              </w:rPr>
            </w:pPr>
          </w:p>
          <w:p w:rsidR="004C28CE" w:rsidRPr="0060041B" w:rsidRDefault="004C28CE" w:rsidP="00C5120E">
            <w:pPr>
              <w:pStyle w:val="NoSpacing"/>
              <w:rPr>
                <w:sz w:val="18"/>
              </w:rPr>
            </w:pPr>
          </w:p>
        </w:tc>
        <w:tc>
          <w:tcPr>
            <w:tcW w:w="6300" w:type="dxa"/>
            <w:tcBorders>
              <w:top w:val="single" w:sz="4" w:space="0" w:color="auto"/>
            </w:tcBorders>
          </w:tcPr>
          <w:p w:rsidR="004C28CE" w:rsidRPr="00CD5B64" w:rsidRDefault="004C28CE" w:rsidP="00C5120E">
            <w:pPr>
              <w:pStyle w:val="NoSpacing"/>
              <w:jc w:val="center"/>
            </w:pPr>
            <w:r w:rsidRPr="00A55A10">
              <w:rPr>
                <w:i/>
                <w:sz w:val="18"/>
              </w:rPr>
              <w:t>(Print full name)</w:t>
            </w:r>
          </w:p>
        </w:tc>
        <w:tc>
          <w:tcPr>
            <w:tcW w:w="1980" w:type="dxa"/>
          </w:tcPr>
          <w:p w:rsidR="004C28CE" w:rsidRDefault="004C28CE" w:rsidP="00C5120E">
            <w:pPr>
              <w:pStyle w:val="NoSpacing"/>
            </w:pPr>
          </w:p>
        </w:tc>
      </w:tr>
      <w:tr w:rsidR="004C28CE" w:rsidTr="00FF20FD">
        <w:tc>
          <w:tcPr>
            <w:tcW w:w="1285" w:type="dxa"/>
          </w:tcPr>
          <w:p w:rsidR="004C28CE" w:rsidRDefault="004C28CE" w:rsidP="00C5120E">
            <w:pPr>
              <w:pStyle w:val="NoSpacing"/>
            </w:pPr>
            <w:r>
              <w:t>AND:</w:t>
            </w:r>
          </w:p>
        </w:tc>
        <w:tc>
          <w:tcPr>
            <w:tcW w:w="6300" w:type="dxa"/>
            <w:tcBorders>
              <w:bottom w:val="single" w:sz="4" w:space="0" w:color="auto"/>
            </w:tcBorders>
          </w:tcPr>
          <w:p w:rsidR="004C28CE" w:rsidRPr="005223AC" w:rsidRDefault="004C28CE" w:rsidP="00C5120E">
            <w:pPr>
              <w:pStyle w:val="NoSpacing"/>
              <w:rPr>
                <w:szCs w:val="30"/>
              </w:rPr>
            </w:pPr>
          </w:p>
        </w:tc>
        <w:tc>
          <w:tcPr>
            <w:tcW w:w="1980" w:type="dxa"/>
            <w:vMerge w:val="restart"/>
            <w:vAlign w:val="center"/>
          </w:tcPr>
          <w:p w:rsidR="004C28CE" w:rsidRPr="00386539" w:rsidRDefault="004C28CE" w:rsidP="00C5120E">
            <w:pPr>
              <w:pStyle w:val="NoSpacing"/>
            </w:pPr>
            <w:r w:rsidRPr="00386539">
              <w:sym w:font="Wingdings" w:char="F0A8"/>
            </w:r>
            <w:r w:rsidRPr="00386539">
              <w:t xml:space="preserve">  NOT APPLICABLE</w:t>
            </w:r>
          </w:p>
          <w:p w:rsidR="004C28CE" w:rsidRDefault="004C28CE" w:rsidP="008B2524">
            <w:pPr>
              <w:pStyle w:val="NoSpacing"/>
            </w:pPr>
            <w:r w:rsidRPr="00386539">
              <w:sym w:font="Wingdings" w:char="F0A8"/>
            </w:r>
            <w:r w:rsidRPr="00386539">
              <w:t xml:space="preserve">  </w:t>
            </w:r>
            <w:r w:rsidR="00173AE6">
              <w:t>CO-APPLICANT</w:t>
            </w:r>
          </w:p>
        </w:tc>
      </w:tr>
      <w:tr w:rsidR="004C28CE" w:rsidTr="00FF20FD">
        <w:tc>
          <w:tcPr>
            <w:tcW w:w="1285" w:type="dxa"/>
          </w:tcPr>
          <w:p w:rsidR="004C28CE" w:rsidRDefault="004C28CE" w:rsidP="00C5120E">
            <w:pPr>
              <w:pStyle w:val="NoSpacing"/>
            </w:pPr>
          </w:p>
        </w:tc>
        <w:tc>
          <w:tcPr>
            <w:tcW w:w="6300" w:type="dxa"/>
          </w:tcPr>
          <w:p w:rsidR="004C28CE" w:rsidRPr="00CD5B64" w:rsidRDefault="004C28CE" w:rsidP="00C5120E">
            <w:pPr>
              <w:pStyle w:val="NoSpacing"/>
              <w:jc w:val="center"/>
            </w:pPr>
            <w:r w:rsidRPr="00A55A10">
              <w:rPr>
                <w:i/>
                <w:sz w:val="18"/>
              </w:rPr>
              <w:t>(Print full name)</w:t>
            </w:r>
          </w:p>
        </w:tc>
        <w:tc>
          <w:tcPr>
            <w:tcW w:w="1980" w:type="dxa"/>
            <w:vMerge/>
          </w:tcPr>
          <w:p w:rsidR="004C28CE" w:rsidRDefault="004C28CE" w:rsidP="00C5120E">
            <w:pPr>
              <w:pStyle w:val="NoSpacing"/>
            </w:pPr>
          </w:p>
        </w:tc>
      </w:tr>
    </w:tbl>
    <w:p w:rsidR="004C28CE" w:rsidRDefault="004C28CE" w:rsidP="004C28CE">
      <w:pPr>
        <w:pStyle w:val="NoSpacing"/>
        <w:rPr>
          <w:sz w:val="14"/>
        </w:rPr>
      </w:pPr>
    </w:p>
    <w:p w:rsidR="004C28CE" w:rsidRDefault="004C28CE" w:rsidP="004C28CE">
      <w:pPr>
        <w:pStyle w:val="NoSpacing"/>
        <w:pBdr>
          <w:bottom w:val="single" w:sz="18" w:space="1" w:color="auto"/>
        </w:pBdr>
        <w:rPr>
          <w:sz w:val="14"/>
        </w:rPr>
      </w:pPr>
    </w:p>
    <w:p w:rsidR="004C28CE" w:rsidRDefault="004C28CE" w:rsidP="004C28CE">
      <w:pPr>
        <w:pStyle w:val="NoSpacing"/>
        <w:pBdr>
          <w:bottom w:val="single" w:sz="18" w:space="1" w:color="auto"/>
        </w:pBdr>
        <w:rPr>
          <w:sz w:val="14"/>
        </w:rPr>
      </w:pPr>
    </w:p>
    <w:p w:rsidR="004C28CE" w:rsidRDefault="004C28CE" w:rsidP="004C28CE">
      <w:pPr>
        <w:pStyle w:val="NoSpacing"/>
        <w:rPr>
          <w:sz w:val="14"/>
        </w:rPr>
      </w:pPr>
    </w:p>
    <w:p w:rsidR="001A607C" w:rsidRDefault="001A607C" w:rsidP="004C28CE">
      <w:pPr>
        <w:pStyle w:val="NoSpacing"/>
        <w:rPr>
          <w:sz w:val="14"/>
        </w:rPr>
      </w:pPr>
    </w:p>
    <w:p w:rsidR="004C28CE" w:rsidRPr="008D5472" w:rsidRDefault="004C28CE" w:rsidP="004C28CE">
      <w:pPr>
        <w:pStyle w:val="NoSpacing"/>
        <w:rPr>
          <w:sz w:val="14"/>
        </w:rPr>
      </w:pPr>
    </w:p>
    <w:p w:rsidR="001A607C" w:rsidRDefault="001A607C" w:rsidP="001A607C">
      <w:pPr>
        <w:pStyle w:val="NoSpacing"/>
        <w:spacing w:line="276" w:lineRule="auto"/>
        <w:jc w:val="both"/>
      </w:pPr>
      <w:r>
        <w:t>You must start your application at the Court location that is closest to you or closest to the other party. However, if your family law matter involves parenting or child support, you must start your application at the Court location that is closest to where your children live. Check off where your application is required to be heard and note the location where you must file your documents:</w:t>
      </w:r>
    </w:p>
    <w:p w:rsidR="001A607C" w:rsidRDefault="001A607C" w:rsidP="001A607C">
      <w:pPr>
        <w:pStyle w:val="NoSpacing"/>
        <w:rPr>
          <w:sz w:val="14"/>
        </w:rPr>
      </w:pPr>
    </w:p>
    <w:p w:rsidR="001A607C" w:rsidRPr="009D76C6" w:rsidRDefault="001A607C" w:rsidP="001A607C">
      <w:pPr>
        <w:pStyle w:val="NoSpacing"/>
        <w:rPr>
          <w:sz w:val="14"/>
        </w:rPr>
      </w:pPr>
    </w:p>
    <w:tbl>
      <w:tblPr>
        <w:tblStyle w:val="TableGrid"/>
        <w:tblW w:w="8284" w:type="dxa"/>
        <w:jc w:val="center"/>
        <w:tblCellMar>
          <w:left w:w="115" w:type="dxa"/>
          <w:right w:w="115" w:type="dxa"/>
        </w:tblCellMar>
        <w:tblLook w:val="04A0" w:firstRow="1" w:lastRow="0" w:firstColumn="1" w:lastColumn="0" w:noHBand="0" w:noVBand="1"/>
      </w:tblPr>
      <w:tblGrid>
        <w:gridCol w:w="454"/>
        <w:gridCol w:w="3793"/>
        <w:gridCol w:w="4037"/>
      </w:tblGrid>
      <w:tr w:rsidR="001A607C" w:rsidRPr="00206E4A" w:rsidTr="00482BBD">
        <w:trPr>
          <w:trHeight w:val="384"/>
          <w:jc w:val="center"/>
        </w:trPr>
        <w:tc>
          <w:tcPr>
            <w:tcW w:w="4247" w:type="dxa"/>
            <w:gridSpan w:val="2"/>
            <w:shd w:val="clear" w:color="auto" w:fill="D9D9D9" w:themeFill="background1" w:themeFillShade="D9"/>
            <w:vAlign w:val="center"/>
          </w:tcPr>
          <w:p w:rsidR="001A607C" w:rsidRPr="00206E4A" w:rsidRDefault="001A607C" w:rsidP="00482BBD">
            <w:pPr>
              <w:pStyle w:val="NoSpacing"/>
              <w:jc w:val="center"/>
              <w:rPr>
                <w:b/>
                <w:sz w:val="20"/>
                <w:szCs w:val="20"/>
              </w:rPr>
            </w:pPr>
            <w:r>
              <w:rPr>
                <w:b/>
                <w:sz w:val="20"/>
                <w:szCs w:val="20"/>
              </w:rPr>
              <w:t>If your application is required to be heard in</w:t>
            </w:r>
            <w:r w:rsidRPr="00206E4A">
              <w:rPr>
                <w:b/>
                <w:sz w:val="20"/>
                <w:szCs w:val="20"/>
              </w:rPr>
              <w:t>…</w:t>
            </w:r>
          </w:p>
        </w:tc>
        <w:tc>
          <w:tcPr>
            <w:tcW w:w="4037" w:type="dxa"/>
            <w:shd w:val="clear" w:color="auto" w:fill="D9D9D9" w:themeFill="background1" w:themeFillShade="D9"/>
            <w:vAlign w:val="center"/>
          </w:tcPr>
          <w:p w:rsidR="001A607C" w:rsidRPr="00206E4A" w:rsidRDefault="001A607C" w:rsidP="00482BBD">
            <w:pPr>
              <w:pStyle w:val="NoSpacing"/>
              <w:jc w:val="center"/>
              <w:rPr>
                <w:b/>
                <w:sz w:val="20"/>
                <w:szCs w:val="20"/>
              </w:rPr>
            </w:pPr>
            <w:r w:rsidRPr="00206E4A">
              <w:rPr>
                <w:b/>
                <w:sz w:val="20"/>
                <w:szCs w:val="20"/>
              </w:rPr>
              <w:t xml:space="preserve">…then </w:t>
            </w:r>
            <w:r>
              <w:rPr>
                <w:b/>
                <w:sz w:val="20"/>
                <w:szCs w:val="20"/>
              </w:rPr>
              <w:t>you must file your documents in…</w:t>
            </w:r>
          </w:p>
        </w:tc>
      </w:tr>
      <w:tr w:rsidR="001A607C" w:rsidRPr="00206E4A" w:rsidTr="00482BBD">
        <w:trPr>
          <w:trHeight w:val="288"/>
          <w:jc w:val="center"/>
        </w:trPr>
        <w:tc>
          <w:tcPr>
            <w:tcW w:w="454" w:type="dxa"/>
            <w:tcBorders>
              <w:right w:val="nil"/>
            </w:tcBorders>
            <w:vAlign w:val="center"/>
          </w:tcPr>
          <w:p w:rsidR="001A607C" w:rsidRPr="00206E4A" w:rsidRDefault="001A607C" w:rsidP="00482BBD">
            <w:pPr>
              <w:pStyle w:val="NoSpacing"/>
            </w:pPr>
            <w:r>
              <w:sym w:font="Wingdings" w:char="F06F"/>
            </w:r>
          </w:p>
        </w:tc>
        <w:tc>
          <w:tcPr>
            <w:tcW w:w="3793" w:type="dxa"/>
            <w:tcBorders>
              <w:left w:val="nil"/>
            </w:tcBorders>
            <w:vAlign w:val="center"/>
          </w:tcPr>
          <w:p w:rsidR="001A607C" w:rsidRPr="00206E4A" w:rsidRDefault="001A607C" w:rsidP="00482BBD">
            <w:pPr>
              <w:pStyle w:val="NoSpacing"/>
            </w:pPr>
            <w:r w:rsidRPr="00206E4A">
              <w:t>Clarenville (Grand Bank Circuit)</w:t>
            </w:r>
          </w:p>
        </w:tc>
        <w:tc>
          <w:tcPr>
            <w:tcW w:w="4037" w:type="dxa"/>
            <w:vAlign w:val="center"/>
          </w:tcPr>
          <w:p w:rsidR="001A607C" w:rsidRPr="00206E4A" w:rsidRDefault="001A607C" w:rsidP="00482BBD">
            <w:pPr>
              <w:pStyle w:val="NoSpacing"/>
            </w:pPr>
            <w:r w:rsidRPr="00206E4A">
              <w:t>Grand Bank</w:t>
            </w:r>
            <w:r>
              <w:t xml:space="preserve"> Supreme Court</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Corner Brook</w:t>
            </w:r>
          </w:p>
        </w:tc>
        <w:tc>
          <w:tcPr>
            <w:tcW w:w="4037" w:type="dxa"/>
            <w:vAlign w:val="center"/>
          </w:tcPr>
          <w:p w:rsidR="001A607C" w:rsidRPr="00206E4A" w:rsidRDefault="001A607C" w:rsidP="00482BBD">
            <w:pPr>
              <w:pStyle w:val="NoSpacing"/>
            </w:pPr>
            <w:r w:rsidRPr="00206E4A">
              <w:t xml:space="preserve">Corner Brook </w:t>
            </w:r>
            <w:r>
              <w:t>Supreme (Family Division)</w:t>
            </w:r>
          </w:p>
        </w:tc>
      </w:tr>
      <w:tr w:rsidR="001A607C" w:rsidRPr="001000AB"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1000AB" w:rsidRDefault="001A607C" w:rsidP="00482BBD">
            <w:pPr>
              <w:pStyle w:val="NoSpacing"/>
            </w:pPr>
            <w:r w:rsidRPr="001000AB">
              <w:t>Gander</w:t>
            </w:r>
          </w:p>
        </w:tc>
        <w:tc>
          <w:tcPr>
            <w:tcW w:w="4037" w:type="dxa"/>
            <w:vAlign w:val="center"/>
          </w:tcPr>
          <w:p w:rsidR="001A607C" w:rsidRPr="001000AB" w:rsidRDefault="001A607C" w:rsidP="00482BBD">
            <w:pPr>
              <w:pStyle w:val="NoSpacing"/>
            </w:pPr>
            <w:r w:rsidRPr="001000AB">
              <w:t>Gander</w:t>
            </w:r>
            <w:r>
              <w:t xml:space="preserve"> Supreme Court</w:t>
            </w:r>
          </w:p>
        </w:tc>
      </w:tr>
      <w:tr w:rsidR="001A607C" w:rsidRPr="001000AB"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1000AB" w:rsidRDefault="001A607C" w:rsidP="00482BBD">
            <w:pPr>
              <w:pStyle w:val="NoSpacing"/>
            </w:pPr>
            <w:r w:rsidRPr="001000AB">
              <w:t>Grand Bank</w:t>
            </w:r>
          </w:p>
        </w:tc>
        <w:tc>
          <w:tcPr>
            <w:tcW w:w="4037" w:type="dxa"/>
            <w:vAlign w:val="center"/>
          </w:tcPr>
          <w:p w:rsidR="001A607C" w:rsidRPr="001000AB" w:rsidRDefault="001A607C" w:rsidP="00482BBD">
            <w:pPr>
              <w:pStyle w:val="NoSpacing"/>
            </w:pPr>
            <w:r w:rsidRPr="001000AB">
              <w:t>Grand Bank</w:t>
            </w:r>
            <w:r>
              <w:t xml:space="preserve"> Supreme Court</w:t>
            </w:r>
          </w:p>
        </w:tc>
      </w:tr>
      <w:tr w:rsidR="001A607C" w:rsidRPr="001000AB"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1000AB" w:rsidRDefault="001A607C" w:rsidP="00482BBD">
            <w:pPr>
              <w:pStyle w:val="NoSpacing"/>
            </w:pPr>
            <w:r w:rsidRPr="001000AB">
              <w:t>Grand Falls</w:t>
            </w:r>
            <w:r>
              <w:t xml:space="preserve"> – </w:t>
            </w:r>
            <w:r w:rsidRPr="001000AB">
              <w:t>Windsor</w:t>
            </w:r>
            <w:r>
              <w:t xml:space="preserve"> </w:t>
            </w:r>
          </w:p>
        </w:tc>
        <w:tc>
          <w:tcPr>
            <w:tcW w:w="4037" w:type="dxa"/>
            <w:vAlign w:val="center"/>
          </w:tcPr>
          <w:p w:rsidR="001A607C" w:rsidRPr="001000AB" w:rsidRDefault="001A607C" w:rsidP="001A607C">
            <w:pPr>
              <w:pStyle w:val="NoSpacing"/>
            </w:pPr>
            <w:r w:rsidRPr="001000AB">
              <w:t>Grand Falls</w:t>
            </w:r>
            <w:r>
              <w:t xml:space="preserve"> – </w:t>
            </w:r>
            <w:r w:rsidRPr="001000AB">
              <w:t>Windsor</w:t>
            </w:r>
            <w:r>
              <w:t xml:space="preserve"> Supreme Court</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1000AB" w:rsidRDefault="001A607C" w:rsidP="00482BBD">
            <w:pPr>
              <w:pStyle w:val="NoSpacing"/>
            </w:pPr>
            <w:r w:rsidRPr="001000AB">
              <w:t>Happy Valley – Goose Bay</w:t>
            </w:r>
          </w:p>
        </w:tc>
        <w:tc>
          <w:tcPr>
            <w:tcW w:w="4037" w:type="dxa"/>
            <w:vAlign w:val="center"/>
          </w:tcPr>
          <w:p w:rsidR="001A607C" w:rsidRPr="00206E4A" w:rsidRDefault="001A607C" w:rsidP="00482BBD">
            <w:pPr>
              <w:pStyle w:val="NoSpacing"/>
            </w:pPr>
            <w:r w:rsidRPr="001000AB">
              <w:t>Happy Valley – Goose Bay</w:t>
            </w:r>
            <w:r>
              <w:t xml:space="preserve"> Supreme Court</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Port aux Basques (Corner Brook Circuit)</w:t>
            </w:r>
          </w:p>
        </w:tc>
        <w:tc>
          <w:tcPr>
            <w:tcW w:w="4037" w:type="dxa"/>
            <w:vAlign w:val="center"/>
          </w:tcPr>
          <w:p w:rsidR="001A607C" w:rsidRPr="00206E4A" w:rsidRDefault="001A607C" w:rsidP="00482BBD">
            <w:pPr>
              <w:pStyle w:val="NoSpacing"/>
            </w:pPr>
            <w:r w:rsidRPr="00206E4A">
              <w:t xml:space="preserve">Corner Brook </w:t>
            </w:r>
            <w:r>
              <w:t>Supreme Court (Family Division)</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Rocky Harbour (Corner Brook Circuit)</w:t>
            </w:r>
          </w:p>
        </w:tc>
        <w:tc>
          <w:tcPr>
            <w:tcW w:w="4037" w:type="dxa"/>
            <w:vAlign w:val="center"/>
          </w:tcPr>
          <w:p w:rsidR="001A607C" w:rsidRPr="00206E4A" w:rsidRDefault="001A607C" w:rsidP="00482BBD">
            <w:pPr>
              <w:pStyle w:val="NoSpacing"/>
            </w:pPr>
            <w:r w:rsidRPr="00206E4A">
              <w:t xml:space="preserve">Corner Brook </w:t>
            </w:r>
            <w:r>
              <w:t>Supreme Court (Family Division)</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St. Anthony (Corner Brook Circuit)</w:t>
            </w:r>
          </w:p>
        </w:tc>
        <w:tc>
          <w:tcPr>
            <w:tcW w:w="4037" w:type="dxa"/>
            <w:vAlign w:val="center"/>
          </w:tcPr>
          <w:p w:rsidR="001A607C" w:rsidRPr="00206E4A" w:rsidRDefault="001A607C" w:rsidP="00482BBD">
            <w:pPr>
              <w:pStyle w:val="NoSpacing"/>
            </w:pPr>
            <w:r w:rsidRPr="00206E4A">
              <w:t xml:space="preserve">Corner Brook </w:t>
            </w:r>
            <w:r>
              <w:t>Supreme Court (Family Division)</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St. John’s</w:t>
            </w:r>
          </w:p>
        </w:tc>
        <w:tc>
          <w:tcPr>
            <w:tcW w:w="4037" w:type="dxa"/>
            <w:vAlign w:val="center"/>
          </w:tcPr>
          <w:p w:rsidR="001A607C" w:rsidRPr="00206E4A" w:rsidRDefault="001A607C" w:rsidP="00482BBD">
            <w:pPr>
              <w:pStyle w:val="NoSpacing"/>
            </w:pPr>
            <w:r>
              <w:t>St. John’s Supreme Court (Family Division)</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Stephenville (Corner Brook Circuit)</w:t>
            </w:r>
          </w:p>
        </w:tc>
        <w:tc>
          <w:tcPr>
            <w:tcW w:w="4037" w:type="dxa"/>
            <w:vAlign w:val="center"/>
          </w:tcPr>
          <w:p w:rsidR="001A607C" w:rsidRPr="00206E4A" w:rsidRDefault="001A607C" w:rsidP="00482BBD">
            <w:pPr>
              <w:pStyle w:val="NoSpacing"/>
            </w:pPr>
            <w:r w:rsidRPr="00206E4A">
              <w:t xml:space="preserve">Corner Brook </w:t>
            </w:r>
            <w:r>
              <w:t>Supreme Court (Family Division)</w:t>
            </w:r>
          </w:p>
        </w:tc>
      </w:tr>
      <w:tr w:rsidR="001A607C" w:rsidRPr="00206E4A" w:rsidTr="00482BBD">
        <w:trPr>
          <w:trHeight w:val="288"/>
          <w:jc w:val="center"/>
        </w:trPr>
        <w:tc>
          <w:tcPr>
            <w:tcW w:w="454" w:type="dxa"/>
            <w:tcBorders>
              <w:right w:val="nil"/>
            </w:tcBorders>
            <w:vAlign w:val="center"/>
          </w:tcPr>
          <w:p w:rsidR="001A607C" w:rsidRDefault="001A607C" w:rsidP="00482BBD">
            <w:r w:rsidRPr="001967FE">
              <w:rPr>
                <w:rFonts w:ascii="Arial Narrow" w:hAnsi="Arial Narrow"/>
              </w:rPr>
              <w:sym w:font="Wingdings" w:char="F06F"/>
            </w:r>
          </w:p>
        </w:tc>
        <w:tc>
          <w:tcPr>
            <w:tcW w:w="3793" w:type="dxa"/>
            <w:tcBorders>
              <w:left w:val="nil"/>
            </w:tcBorders>
            <w:vAlign w:val="center"/>
          </w:tcPr>
          <w:p w:rsidR="001A607C" w:rsidRPr="00206E4A" w:rsidRDefault="001A607C" w:rsidP="00482BBD">
            <w:pPr>
              <w:pStyle w:val="NoSpacing"/>
            </w:pPr>
            <w:r w:rsidRPr="00206E4A">
              <w:t>Wabush (Happy Valley</w:t>
            </w:r>
            <w:r>
              <w:t xml:space="preserve"> – </w:t>
            </w:r>
            <w:r w:rsidRPr="00206E4A">
              <w:t>Goose Bay Circuit)</w:t>
            </w:r>
          </w:p>
        </w:tc>
        <w:tc>
          <w:tcPr>
            <w:tcW w:w="4037" w:type="dxa"/>
            <w:vAlign w:val="center"/>
          </w:tcPr>
          <w:p w:rsidR="001A607C" w:rsidRPr="00206E4A" w:rsidRDefault="001A607C" w:rsidP="00482BBD">
            <w:pPr>
              <w:pStyle w:val="NoSpacing"/>
            </w:pPr>
            <w:r w:rsidRPr="00206E4A">
              <w:t>Happy Valley – Goose Bay</w:t>
            </w:r>
            <w:r>
              <w:t xml:space="preserve"> Supreme Court</w:t>
            </w:r>
          </w:p>
        </w:tc>
      </w:tr>
    </w:tbl>
    <w:p w:rsidR="00EC48EF" w:rsidRPr="008D5472" w:rsidRDefault="00EC48EF" w:rsidP="00CF52A8">
      <w:pPr>
        <w:pStyle w:val="NoSpacing"/>
        <w:rPr>
          <w:sz w:val="14"/>
        </w:rPr>
      </w:pPr>
    </w:p>
    <w:p w:rsidR="003B0F76" w:rsidRDefault="003B0F76" w:rsidP="008D5472">
      <w:pPr>
        <w:pStyle w:val="NoSpacing"/>
        <w:rPr>
          <w:sz w:val="14"/>
        </w:rPr>
      </w:pPr>
    </w:p>
    <w:p w:rsidR="004C28CE" w:rsidRDefault="004C28CE">
      <w:pPr>
        <w:rPr>
          <w:sz w:val="14"/>
        </w:rPr>
      </w:pPr>
      <w:r>
        <w:rPr>
          <w:sz w:val="14"/>
        </w:rPr>
        <w:br w:type="page"/>
      </w:r>
    </w:p>
    <w:p w:rsidR="008F1815" w:rsidRDefault="008F1815" w:rsidP="008D5472">
      <w:pPr>
        <w:pStyle w:val="NoSpacing"/>
        <w:rPr>
          <w:sz w:val="14"/>
        </w:rPr>
      </w:pPr>
    </w:p>
    <w:p w:rsidR="00C36FF2" w:rsidRDefault="00C36FF2" w:rsidP="005147CB">
      <w:pPr>
        <w:pStyle w:val="NoSpacing"/>
        <w:jc w:val="both"/>
        <w:rPr>
          <w:i/>
        </w:rPr>
      </w:pPr>
    </w:p>
    <w:p w:rsidR="004B680F" w:rsidRDefault="004B680F" w:rsidP="005147CB">
      <w:pPr>
        <w:pStyle w:val="NoSpacing"/>
        <w:jc w:val="both"/>
        <w:rPr>
          <w:i/>
        </w:rPr>
      </w:pPr>
      <w:r w:rsidRPr="0000774C">
        <w:rPr>
          <w:i/>
        </w:rPr>
        <w:t>Check the type of order(s) that you are seeki</w:t>
      </w:r>
      <w:r>
        <w:rPr>
          <w:i/>
        </w:rPr>
        <w:t>ng:</w:t>
      </w:r>
    </w:p>
    <w:p w:rsidR="004B680F" w:rsidRDefault="004B680F" w:rsidP="005147CB">
      <w:pPr>
        <w:pStyle w:val="NoSpacing"/>
        <w:jc w:val="both"/>
        <w:rPr>
          <w:i/>
        </w:rPr>
      </w:pPr>
      <w:r w:rsidRPr="00CE5B80">
        <w:rPr>
          <w:i/>
        </w:rPr>
        <w:t>You must fi</w:t>
      </w:r>
      <w:r w:rsidR="00C13648">
        <w:rPr>
          <w:i/>
        </w:rPr>
        <w:t>ll out and file the Schedule(s)</w:t>
      </w:r>
      <w:r w:rsidRPr="00CE5B80">
        <w:rPr>
          <w:i/>
        </w:rPr>
        <w:t xml:space="preserve"> and any additional </w:t>
      </w:r>
      <w:r w:rsidR="00C13648">
        <w:rPr>
          <w:i/>
        </w:rPr>
        <w:t>documents</w:t>
      </w:r>
      <w:r w:rsidRPr="00CE5B80">
        <w:rPr>
          <w:i/>
        </w:rPr>
        <w:t xml:space="preserve"> that relate </w:t>
      </w:r>
      <w:r>
        <w:rPr>
          <w:i/>
        </w:rPr>
        <w:t xml:space="preserve">to </w:t>
      </w:r>
      <w:r w:rsidRPr="00CE5B80">
        <w:rPr>
          <w:i/>
        </w:rPr>
        <w:t>your claim(s).</w:t>
      </w:r>
    </w:p>
    <w:p w:rsidR="00001FB8" w:rsidRDefault="00001FB8" w:rsidP="004B680F">
      <w:pPr>
        <w:pStyle w:val="NoSpacing"/>
        <w:rPr>
          <w:sz w:val="14"/>
        </w:rPr>
      </w:pPr>
    </w:p>
    <w:tbl>
      <w:tblPr>
        <w:tblStyle w:val="TableGrid"/>
        <w:tblW w:w="9781" w:type="dxa"/>
        <w:tblInd w:w="-5" w:type="dxa"/>
        <w:tblCellMar>
          <w:top w:w="29" w:type="dxa"/>
          <w:left w:w="115" w:type="dxa"/>
          <w:bottom w:w="29" w:type="dxa"/>
          <w:right w:w="115" w:type="dxa"/>
        </w:tblCellMar>
        <w:tblLook w:val="04A0" w:firstRow="1" w:lastRow="0" w:firstColumn="1" w:lastColumn="0" w:noHBand="0" w:noVBand="1"/>
      </w:tblPr>
      <w:tblGrid>
        <w:gridCol w:w="438"/>
        <w:gridCol w:w="5008"/>
        <w:gridCol w:w="1109"/>
        <w:gridCol w:w="3226"/>
      </w:tblGrid>
      <w:tr w:rsidR="00001FB8" w:rsidRPr="009817E5" w:rsidTr="006D0237">
        <w:trPr>
          <w:trHeight w:val="420"/>
        </w:trPr>
        <w:tc>
          <w:tcPr>
            <w:tcW w:w="5446" w:type="dxa"/>
            <w:gridSpan w:val="2"/>
            <w:shd w:val="clear" w:color="auto" w:fill="D9D9D9" w:themeFill="background1" w:themeFillShade="D9"/>
            <w:vAlign w:val="center"/>
          </w:tcPr>
          <w:p w:rsidR="00001FB8" w:rsidRPr="009817E5" w:rsidRDefault="00001FB8" w:rsidP="00001FB8">
            <w:pPr>
              <w:pStyle w:val="NoSpacing"/>
              <w:jc w:val="center"/>
              <w:rPr>
                <w:b/>
              </w:rPr>
            </w:pPr>
            <w:r w:rsidRPr="009817E5">
              <w:rPr>
                <w:b/>
              </w:rPr>
              <w:t>Type of Order</w:t>
            </w:r>
          </w:p>
        </w:tc>
        <w:tc>
          <w:tcPr>
            <w:tcW w:w="1109" w:type="dxa"/>
            <w:shd w:val="clear" w:color="auto" w:fill="D9D9D9" w:themeFill="background1" w:themeFillShade="D9"/>
            <w:vAlign w:val="center"/>
          </w:tcPr>
          <w:p w:rsidR="00001FB8" w:rsidRPr="005748DD" w:rsidRDefault="00001FB8" w:rsidP="00001FB8">
            <w:pPr>
              <w:pStyle w:val="NoSpacing"/>
              <w:jc w:val="center"/>
              <w:rPr>
                <w:b/>
              </w:rPr>
            </w:pPr>
            <w:r>
              <w:rPr>
                <w:b/>
              </w:rPr>
              <w:t xml:space="preserve">Fill Out </w:t>
            </w:r>
            <w:r w:rsidRPr="005748DD">
              <w:rPr>
                <w:b/>
              </w:rPr>
              <w:t>Schedule</w:t>
            </w:r>
          </w:p>
        </w:tc>
        <w:tc>
          <w:tcPr>
            <w:tcW w:w="3226" w:type="dxa"/>
            <w:shd w:val="clear" w:color="auto" w:fill="D9D9D9" w:themeFill="background1" w:themeFillShade="D9"/>
            <w:vAlign w:val="center"/>
          </w:tcPr>
          <w:p w:rsidR="00001FB8" w:rsidRPr="005748DD" w:rsidRDefault="00001FB8" w:rsidP="00E5468A">
            <w:pPr>
              <w:pStyle w:val="NoSpacing"/>
              <w:jc w:val="center"/>
              <w:rPr>
                <w:b/>
              </w:rPr>
            </w:pPr>
            <w:r>
              <w:rPr>
                <w:b/>
              </w:rPr>
              <w:t>Attach</w:t>
            </w:r>
            <w:r w:rsidR="00E5468A">
              <w:rPr>
                <w:b/>
              </w:rPr>
              <w:t>ment(s)</w:t>
            </w:r>
          </w:p>
        </w:tc>
      </w:tr>
      <w:tr w:rsidR="00001FB8" w:rsidRPr="009817E5" w:rsidTr="006D0237">
        <w:trPr>
          <w:trHeight w:val="359"/>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1000AB" w:rsidRDefault="00001FB8" w:rsidP="00001FB8">
            <w:pPr>
              <w:pStyle w:val="NoSpacing"/>
            </w:pPr>
            <w:r w:rsidRPr="001000AB">
              <w:t>Divorce</w:t>
            </w:r>
          </w:p>
        </w:tc>
        <w:tc>
          <w:tcPr>
            <w:tcW w:w="1109" w:type="dxa"/>
            <w:shd w:val="clear" w:color="auto" w:fill="auto"/>
            <w:vAlign w:val="center"/>
          </w:tcPr>
          <w:p w:rsidR="00001FB8" w:rsidRPr="005748DD" w:rsidRDefault="00001FB8" w:rsidP="00001FB8">
            <w:pPr>
              <w:pStyle w:val="NoSpacing"/>
              <w:jc w:val="center"/>
            </w:pPr>
            <w:r w:rsidRPr="005748DD">
              <w:t>1</w:t>
            </w:r>
          </w:p>
        </w:tc>
        <w:tc>
          <w:tcPr>
            <w:tcW w:w="3226" w:type="dxa"/>
            <w:shd w:val="clear" w:color="auto" w:fill="auto"/>
            <w:vAlign w:val="center"/>
          </w:tcPr>
          <w:p w:rsidR="00001FB8" w:rsidRPr="004B373B" w:rsidRDefault="00001FB8" w:rsidP="00AC676F">
            <w:pPr>
              <w:pStyle w:val="NoSpacing"/>
              <w:jc w:val="center"/>
            </w:pPr>
            <w:r w:rsidRPr="004B373B">
              <w:t>Original marriage certificate</w:t>
            </w:r>
          </w:p>
        </w:tc>
      </w:tr>
      <w:tr w:rsidR="00001FB8" w:rsidRPr="009817E5" w:rsidTr="006D0237">
        <w:trPr>
          <w:trHeight w:val="359"/>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1000AB" w:rsidRDefault="00F13D1A" w:rsidP="00F13D1A">
            <w:pPr>
              <w:pStyle w:val="NoSpacing"/>
            </w:pPr>
            <w:r>
              <w:t>Parenting (Decision-making and parenting time)</w:t>
            </w:r>
          </w:p>
        </w:tc>
        <w:tc>
          <w:tcPr>
            <w:tcW w:w="1109" w:type="dxa"/>
            <w:shd w:val="clear" w:color="auto" w:fill="auto"/>
            <w:vAlign w:val="center"/>
          </w:tcPr>
          <w:p w:rsidR="00001FB8" w:rsidRPr="005748DD" w:rsidRDefault="00001FB8" w:rsidP="00001FB8">
            <w:pPr>
              <w:pStyle w:val="NoSpacing"/>
              <w:jc w:val="center"/>
            </w:pPr>
            <w:r w:rsidRPr="005748DD">
              <w:t>2</w:t>
            </w:r>
          </w:p>
        </w:tc>
        <w:tc>
          <w:tcPr>
            <w:tcW w:w="3226" w:type="dxa"/>
            <w:shd w:val="clear" w:color="auto" w:fill="auto"/>
            <w:vAlign w:val="center"/>
          </w:tcPr>
          <w:p w:rsidR="00001FB8" w:rsidRPr="00FD63AB" w:rsidRDefault="00F13D1A" w:rsidP="00F13D1A">
            <w:pPr>
              <w:pStyle w:val="NoSpacing"/>
              <w:jc w:val="center"/>
            </w:pPr>
            <w:r>
              <w:t>Consent Order</w:t>
            </w:r>
            <w:r w:rsidR="00AC676F">
              <w:t xml:space="preserve"> or agreement</w:t>
            </w:r>
          </w:p>
        </w:tc>
      </w:tr>
      <w:tr w:rsidR="00974CA2" w:rsidRPr="009817E5" w:rsidTr="006D0237">
        <w:trPr>
          <w:trHeight w:val="359"/>
        </w:trPr>
        <w:tc>
          <w:tcPr>
            <w:tcW w:w="438" w:type="dxa"/>
            <w:tcBorders>
              <w:right w:val="nil"/>
            </w:tcBorders>
            <w:vAlign w:val="center"/>
          </w:tcPr>
          <w:p w:rsidR="00974CA2" w:rsidRDefault="00974CA2" w:rsidP="00974CA2">
            <w:r w:rsidRPr="00582915">
              <w:rPr>
                <w:rFonts w:ascii="Arial Narrow" w:hAnsi="Arial Narrow"/>
              </w:rPr>
              <w:sym w:font="Wingdings" w:char="F06F"/>
            </w:r>
          </w:p>
        </w:tc>
        <w:tc>
          <w:tcPr>
            <w:tcW w:w="5008" w:type="dxa"/>
            <w:tcBorders>
              <w:left w:val="nil"/>
            </w:tcBorders>
            <w:shd w:val="clear" w:color="auto" w:fill="auto"/>
            <w:vAlign w:val="center"/>
          </w:tcPr>
          <w:p w:rsidR="00974CA2" w:rsidRPr="00701AB2" w:rsidRDefault="003E44D0" w:rsidP="00974CA2">
            <w:pPr>
              <w:pStyle w:val="NoSpacing"/>
            </w:pPr>
            <w:r w:rsidRPr="00701AB2">
              <w:t>Contact Order / Thi</w:t>
            </w:r>
            <w:r w:rsidR="00004D89" w:rsidRPr="00701AB2">
              <w:t>rd</w:t>
            </w:r>
            <w:r w:rsidRPr="00701AB2">
              <w:t xml:space="preserve"> Party Time with Child</w:t>
            </w:r>
            <w:r w:rsidR="00340598" w:rsidRPr="00701AB2">
              <w:t>*</w:t>
            </w:r>
          </w:p>
        </w:tc>
        <w:tc>
          <w:tcPr>
            <w:tcW w:w="1109" w:type="dxa"/>
            <w:shd w:val="clear" w:color="auto" w:fill="auto"/>
            <w:vAlign w:val="center"/>
          </w:tcPr>
          <w:p w:rsidR="00974CA2" w:rsidRPr="00633479" w:rsidRDefault="003E44D0" w:rsidP="00974CA2">
            <w:pPr>
              <w:pStyle w:val="NoSpacing"/>
              <w:jc w:val="center"/>
              <w:rPr>
                <w:highlight w:val="yellow"/>
              </w:rPr>
            </w:pPr>
            <w:r w:rsidRPr="00701AB2">
              <w:t>3</w:t>
            </w:r>
          </w:p>
        </w:tc>
        <w:tc>
          <w:tcPr>
            <w:tcW w:w="3226" w:type="dxa"/>
            <w:shd w:val="clear" w:color="auto" w:fill="auto"/>
            <w:vAlign w:val="center"/>
          </w:tcPr>
          <w:p w:rsidR="00974CA2" w:rsidRPr="00FD63AB" w:rsidRDefault="00974CA2" w:rsidP="00974CA2">
            <w:pPr>
              <w:pStyle w:val="NoSpacing"/>
              <w:jc w:val="center"/>
            </w:pPr>
            <w:r w:rsidRPr="00FD63AB">
              <w:t>-</w:t>
            </w:r>
          </w:p>
        </w:tc>
      </w:tr>
      <w:tr w:rsidR="00001FB8" w:rsidRPr="009817E5" w:rsidTr="006D0237">
        <w:trPr>
          <w:trHeight w:val="359"/>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974CA2" w:rsidRDefault="00001FB8" w:rsidP="00974CA2">
            <w:pPr>
              <w:rPr>
                <w:rFonts w:ascii="Arial Narrow" w:hAnsi="Arial Narrow"/>
              </w:rPr>
            </w:pPr>
            <w:r w:rsidRPr="00974CA2">
              <w:rPr>
                <w:rFonts w:ascii="Arial Narrow" w:hAnsi="Arial Narrow"/>
              </w:rPr>
              <w:t>Child Support</w:t>
            </w:r>
          </w:p>
        </w:tc>
        <w:tc>
          <w:tcPr>
            <w:tcW w:w="1109" w:type="dxa"/>
            <w:shd w:val="clear" w:color="auto" w:fill="auto"/>
            <w:vAlign w:val="center"/>
          </w:tcPr>
          <w:p w:rsidR="00001FB8" w:rsidRPr="005748DD" w:rsidRDefault="003E44D0" w:rsidP="00001FB8">
            <w:pPr>
              <w:pStyle w:val="NoSpacing"/>
              <w:jc w:val="center"/>
            </w:pPr>
            <w:r>
              <w:t>4</w:t>
            </w:r>
          </w:p>
        </w:tc>
        <w:tc>
          <w:tcPr>
            <w:tcW w:w="3226" w:type="dxa"/>
            <w:shd w:val="clear" w:color="auto" w:fill="auto"/>
            <w:vAlign w:val="center"/>
          </w:tcPr>
          <w:p w:rsidR="00001FB8" w:rsidRDefault="00001FB8" w:rsidP="00F13D1A">
            <w:pPr>
              <w:jc w:val="center"/>
            </w:pPr>
            <w:r w:rsidRPr="005F2576">
              <w:rPr>
                <w:rFonts w:ascii="Arial Narrow" w:hAnsi="Arial Narrow"/>
              </w:rPr>
              <w:t>Consent Order</w:t>
            </w:r>
            <w:r w:rsidR="00F13D1A">
              <w:rPr>
                <w:rFonts w:ascii="Arial Narrow" w:hAnsi="Arial Narrow"/>
              </w:rPr>
              <w:t xml:space="preserve"> </w:t>
            </w:r>
            <w:r w:rsidR="00AC676F">
              <w:rPr>
                <w:rFonts w:ascii="Arial Narrow" w:hAnsi="Arial Narrow"/>
              </w:rPr>
              <w:t>or agreement</w:t>
            </w:r>
          </w:p>
        </w:tc>
      </w:tr>
      <w:tr w:rsidR="00001FB8" w:rsidRPr="009817E5" w:rsidTr="006D0237">
        <w:trPr>
          <w:trHeight w:val="359"/>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1000AB" w:rsidRDefault="00001FB8" w:rsidP="00001FB8">
            <w:pPr>
              <w:pStyle w:val="NoSpacing"/>
            </w:pPr>
            <w:r w:rsidRPr="001000AB">
              <w:t xml:space="preserve">Spousal </w:t>
            </w:r>
            <w:r w:rsidRPr="00E070F8">
              <w:rPr>
                <w:i/>
              </w:rPr>
              <w:t xml:space="preserve">(married) </w:t>
            </w:r>
            <w:r>
              <w:t xml:space="preserve">Support or Partner </w:t>
            </w:r>
            <w:r w:rsidRPr="00E070F8">
              <w:rPr>
                <w:i/>
              </w:rPr>
              <w:t>(unmarried)</w:t>
            </w:r>
            <w:r>
              <w:t xml:space="preserve"> Support</w:t>
            </w:r>
          </w:p>
        </w:tc>
        <w:tc>
          <w:tcPr>
            <w:tcW w:w="1109" w:type="dxa"/>
            <w:shd w:val="clear" w:color="auto" w:fill="auto"/>
            <w:vAlign w:val="center"/>
          </w:tcPr>
          <w:p w:rsidR="00001FB8" w:rsidRPr="005748DD" w:rsidRDefault="003E44D0" w:rsidP="00001FB8">
            <w:pPr>
              <w:pStyle w:val="NoSpacing"/>
              <w:jc w:val="center"/>
            </w:pPr>
            <w:r>
              <w:t>5</w:t>
            </w:r>
          </w:p>
        </w:tc>
        <w:tc>
          <w:tcPr>
            <w:tcW w:w="3226" w:type="dxa"/>
            <w:shd w:val="clear" w:color="auto" w:fill="auto"/>
            <w:vAlign w:val="center"/>
          </w:tcPr>
          <w:p w:rsidR="00001FB8" w:rsidRDefault="00AC676F" w:rsidP="00F13D1A">
            <w:pPr>
              <w:jc w:val="center"/>
            </w:pPr>
            <w:r w:rsidRPr="005F2576">
              <w:rPr>
                <w:rFonts w:ascii="Arial Narrow" w:hAnsi="Arial Narrow"/>
              </w:rPr>
              <w:t>Consent Order</w:t>
            </w:r>
            <w:r w:rsidR="00F13D1A">
              <w:rPr>
                <w:rFonts w:ascii="Arial Narrow" w:hAnsi="Arial Narrow"/>
              </w:rPr>
              <w:t xml:space="preserve"> </w:t>
            </w:r>
            <w:r>
              <w:rPr>
                <w:rFonts w:ascii="Arial Narrow" w:hAnsi="Arial Narrow"/>
              </w:rPr>
              <w:t>or agreement</w:t>
            </w:r>
          </w:p>
        </w:tc>
      </w:tr>
      <w:tr w:rsidR="00001FB8" w:rsidRPr="009817E5" w:rsidTr="006D0237">
        <w:trPr>
          <w:trHeight w:val="359"/>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1000AB" w:rsidRDefault="00001FB8" w:rsidP="00F67AE0">
            <w:pPr>
              <w:pStyle w:val="NoSpacing"/>
            </w:pPr>
            <w:r w:rsidRPr="001000AB">
              <w:t>Parental</w:t>
            </w:r>
            <w:r>
              <w:t xml:space="preserve"> Support </w:t>
            </w:r>
            <w:r w:rsidRPr="00E070F8">
              <w:rPr>
                <w:i/>
              </w:rPr>
              <w:t xml:space="preserve">(for parents) </w:t>
            </w:r>
            <w:r>
              <w:t>or Dependant</w:t>
            </w:r>
            <w:r w:rsidRPr="001000AB">
              <w:t xml:space="preserve"> </w:t>
            </w:r>
            <w:r>
              <w:t xml:space="preserve">Support </w:t>
            </w:r>
            <w:r w:rsidRPr="00E070F8">
              <w:rPr>
                <w:i/>
              </w:rPr>
              <w:t xml:space="preserve">(for </w:t>
            </w:r>
            <w:r w:rsidR="00F67AE0">
              <w:rPr>
                <w:i/>
              </w:rPr>
              <w:t xml:space="preserve">spouse </w:t>
            </w:r>
            <w:r w:rsidRPr="00E070F8">
              <w:rPr>
                <w:i/>
              </w:rPr>
              <w:t>or child</w:t>
            </w:r>
            <w:r w:rsidR="00F67AE0">
              <w:rPr>
                <w:i/>
              </w:rPr>
              <w:t xml:space="preserve"> of deceased person</w:t>
            </w:r>
            <w:r w:rsidRPr="00E070F8">
              <w:rPr>
                <w:i/>
              </w:rPr>
              <w:t>)</w:t>
            </w:r>
          </w:p>
        </w:tc>
        <w:tc>
          <w:tcPr>
            <w:tcW w:w="1109" w:type="dxa"/>
            <w:shd w:val="clear" w:color="auto" w:fill="auto"/>
            <w:vAlign w:val="center"/>
          </w:tcPr>
          <w:p w:rsidR="00001FB8" w:rsidRPr="005748DD" w:rsidRDefault="003E44D0" w:rsidP="00001FB8">
            <w:pPr>
              <w:pStyle w:val="NoSpacing"/>
              <w:jc w:val="center"/>
            </w:pPr>
            <w:r>
              <w:t>5</w:t>
            </w:r>
          </w:p>
        </w:tc>
        <w:tc>
          <w:tcPr>
            <w:tcW w:w="3226" w:type="dxa"/>
            <w:shd w:val="clear" w:color="auto" w:fill="auto"/>
            <w:vAlign w:val="center"/>
          </w:tcPr>
          <w:p w:rsidR="00001FB8" w:rsidRDefault="00AC676F" w:rsidP="00F13D1A">
            <w:pPr>
              <w:jc w:val="center"/>
            </w:pPr>
            <w:r w:rsidRPr="005F2576">
              <w:rPr>
                <w:rFonts w:ascii="Arial Narrow" w:hAnsi="Arial Narrow"/>
              </w:rPr>
              <w:t>Consent Order</w:t>
            </w:r>
            <w:r w:rsidR="00F13D1A">
              <w:rPr>
                <w:rFonts w:ascii="Arial Narrow" w:hAnsi="Arial Narrow"/>
              </w:rPr>
              <w:t xml:space="preserve"> </w:t>
            </w:r>
            <w:r>
              <w:rPr>
                <w:rFonts w:ascii="Arial Narrow" w:hAnsi="Arial Narrow"/>
              </w:rPr>
              <w:t>or agreement</w:t>
            </w:r>
          </w:p>
        </w:tc>
      </w:tr>
      <w:tr w:rsidR="00001FB8" w:rsidRPr="009817E5" w:rsidTr="006D0237">
        <w:trPr>
          <w:trHeight w:val="575"/>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1000AB" w:rsidRDefault="00DF21EF" w:rsidP="00E5468A">
            <w:pPr>
              <w:pStyle w:val="NoSpacing"/>
            </w:pPr>
            <w:r w:rsidRPr="001000AB">
              <w:t xml:space="preserve">Division of Matrimonial </w:t>
            </w:r>
            <w:r w:rsidRPr="00391916">
              <w:rPr>
                <w:i/>
              </w:rPr>
              <w:t xml:space="preserve">(married) </w:t>
            </w:r>
            <w:r w:rsidRPr="001000AB">
              <w:t>Property</w:t>
            </w:r>
            <w:r>
              <w:t xml:space="preserve">, Common Law </w:t>
            </w:r>
            <w:r w:rsidRPr="00391916">
              <w:rPr>
                <w:i/>
              </w:rPr>
              <w:t>(unmarried)</w:t>
            </w:r>
            <w:r>
              <w:rPr>
                <w:i/>
              </w:rPr>
              <w:t xml:space="preserve"> </w:t>
            </w:r>
            <w:r>
              <w:t xml:space="preserve">Property, or Property under the </w:t>
            </w:r>
            <w:r w:rsidRPr="00E56CB7">
              <w:rPr>
                <w:i/>
              </w:rPr>
              <w:t>FHRMIR Act</w:t>
            </w:r>
          </w:p>
        </w:tc>
        <w:tc>
          <w:tcPr>
            <w:tcW w:w="1109" w:type="dxa"/>
            <w:shd w:val="clear" w:color="auto" w:fill="auto"/>
            <w:vAlign w:val="center"/>
          </w:tcPr>
          <w:p w:rsidR="00001FB8" w:rsidRPr="005748DD" w:rsidRDefault="003E44D0" w:rsidP="00001FB8">
            <w:pPr>
              <w:pStyle w:val="NoSpacing"/>
              <w:jc w:val="center"/>
            </w:pPr>
            <w:r>
              <w:t>6</w:t>
            </w:r>
          </w:p>
        </w:tc>
        <w:tc>
          <w:tcPr>
            <w:tcW w:w="3226" w:type="dxa"/>
            <w:shd w:val="clear" w:color="auto" w:fill="auto"/>
            <w:vAlign w:val="center"/>
          </w:tcPr>
          <w:p w:rsidR="00001FB8" w:rsidRDefault="00AC676F" w:rsidP="00F13D1A">
            <w:pPr>
              <w:jc w:val="center"/>
            </w:pPr>
            <w:r>
              <w:rPr>
                <w:rFonts w:ascii="Arial Narrow" w:hAnsi="Arial Narrow"/>
              </w:rPr>
              <w:t>Consent Order or agreement</w:t>
            </w:r>
          </w:p>
        </w:tc>
      </w:tr>
      <w:tr w:rsidR="00001FB8" w:rsidRPr="009817E5" w:rsidTr="006D0237">
        <w:trPr>
          <w:trHeight w:val="359"/>
        </w:trPr>
        <w:tc>
          <w:tcPr>
            <w:tcW w:w="438" w:type="dxa"/>
            <w:tcBorders>
              <w:right w:val="nil"/>
            </w:tcBorders>
            <w:vAlign w:val="center"/>
          </w:tcPr>
          <w:p w:rsidR="00001FB8" w:rsidRDefault="00001FB8" w:rsidP="00001FB8">
            <w:r w:rsidRPr="00582915">
              <w:rPr>
                <w:rFonts w:ascii="Arial Narrow" w:hAnsi="Arial Narrow"/>
              </w:rPr>
              <w:sym w:font="Wingdings" w:char="F06F"/>
            </w:r>
          </w:p>
        </w:tc>
        <w:tc>
          <w:tcPr>
            <w:tcW w:w="5008" w:type="dxa"/>
            <w:tcBorders>
              <w:left w:val="nil"/>
            </w:tcBorders>
            <w:shd w:val="clear" w:color="auto" w:fill="auto"/>
            <w:vAlign w:val="center"/>
          </w:tcPr>
          <w:p w:rsidR="00001FB8" w:rsidRPr="001000AB" w:rsidRDefault="00001FB8" w:rsidP="00001FB8">
            <w:pPr>
              <w:pStyle w:val="NoSpacing"/>
            </w:pPr>
            <w:r w:rsidRPr="001000AB">
              <w:t>Other: _</w:t>
            </w:r>
            <w:r>
              <w:t>_____________</w:t>
            </w:r>
            <w:r w:rsidRPr="001000AB">
              <w:t>_______</w:t>
            </w:r>
            <w:r>
              <w:t>______</w:t>
            </w:r>
            <w:r w:rsidRPr="001000AB">
              <w:t>________</w:t>
            </w:r>
          </w:p>
        </w:tc>
        <w:tc>
          <w:tcPr>
            <w:tcW w:w="1109" w:type="dxa"/>
            <w:shd w:val="clear" w:color="auto" w:fill="auto"/>
            <w:vAlign w:val="center"/>
          </w:tcPr>
          <w:p w:rsidR="00001FB8" w:rsidRPr="005748DD" w:rsidRDefault="003E44D0" w:rsidP="00001FB8">
            <w:pPr>
              <w:pStyle w:val="NoSpacing"/>
              <w:jc w:val="center"/>
            </w:pPr>
            <w:r>
              <w:t>7</w:t>
            </w:r>
          </w:p>
        </w:tc>
        <w:tc>
          <w:tcPr>
            <w:tcW w:w="3226" w:type="dxa"/>
            <w:shd w:val="clear" w:color="auto" w:fill="auto"/>
            <w:vAlign w:val="center"/>
          </w:tcPr>
          <w:p w:rsidR="00001FB8" w:rsidRDefault="00AC676F" w:rsidP="00F13D1A">
            <w:pPr>
              <w:jc w:val="center"/>
            </w:pPr>
            <w:r>
              <w:rPr>
                <w:rFonts w:ascii="Arial Narrow" w:hAnsi="Arial Narrow"/>
              </w:rPr>
              <w:t>Consent Order or agreement</w:t>
            </w:r>
          </w:p>
        </w:tc>
      </w:tr>
    </w:tbl>
    <w:p w:rsidR="00465BEB" w:rsidRDefault="00465BEB" w:rsidP="004B680F">
      <w:pPr>
        <w:pStyle w:val="NoSpacing"/>
        <w:rPr>
          <w:sz w:val="14"/>
        </w:rPr>
      </w:pPr>
    </w:p>
    <w:p w:rsidR="00001FB8" w:rsidRDefault="00001FB8" w:rsidP="004B680F">
      <w:pPr>
        <w:pStyle w:val="NoSpacing"/>
        <w:rPr>
          <w:sz w:val="14"/>
        </w:rPr>
      </w:pPr>
    </w:p>
    <w:p w:rsidR="00C36FF2" w:rsidRPr="00AB2719" w:rsidRDefault="00C36FF2" w:rsidP="00633479">
      <w:pPr>
        <w:spacing w:line="240" w:lineRule="auto"/>
        <w:rPr>
          <w:rFonts w:ascii="Arial Narrow" w:hAnsi="Arial Narrow"/>
          <w:i/>
        </w:rPr>
      </w:pPr>
      <w:r w:rsidRPr="00AB2719">
        <w:rPr>
          <w:rFonts w:ascii="Arial Narrow" w:hAnsi="Arial Narrow"/>
          <w:b/>
        </w:rPr>
        <w:t>*Under the Divorce Act, a judge’s permission is required to make an application for a Contact Order. Once received, your application will first be considered by a judge to determine if it may proceed.</w:t>
      </w:r>
      <w:r w:rsidRPr="00AB2719">
        <w:rPr>
          <w:rFonts w:ascii="Arial Narrow" w:hAnsi="Arial Narrow"/>
          <w:i/>
        </w:rPr>
        <w:br w:type="page"/>
      </w:r>
    </w:p>
    <w:p w:rsidR="00C36FF2" w:rsidRDefault="00C36FF2" w:rsidP="005147CB">
      <w:pPr>
        <w:pStyle w:val="NoSpacing"/>
        <w:jc w:val="both"/>
        <w:rPr>
          <w:i/>
        </w:rPr>
      </w:pPr>
    </w:p>
    <w:p w:rsidR="00E01806" w:rsidRDefault="00E01806" w:rsidP="005147CB">
      <w:pPr>
        <w:pStyle w:val="NoSpacing"/>
        <w:jc w:val="both"/>
        <w:rPr>
          <w:i/>
        </w:rPr>
      </w:pPr>
      <w:r w:rsidRPr="0000774C">
        <w:rPr>
          <w:i/>
        </w:rPr>
        <w:t xml:space="preserve">Fill in </w:t>
      </w:r>
      <w:r w:rsidR="00DD6811">
        <w:rPr>
          <w:i/>
        </w:rPr>
        <w:t>the information below for the first Co-Applicant:</w:t>
      </w:r>
    </w:p>
    <w:p w:rsidR="00001FB8" w:rsidRPr="003A21FC" w:rsidRDefault="00001FB8" w:rsidP="003A21FC">
      <w:pPr>
        <w:pStyle w:val="NoSpacing"/>
        <w:rPr>
          <w:b/>
          <w:sz w:val="14"/>
        </w:rPr>
      </w:pPr>
    </w:p>
    <w:tbl>
      <w:tblPr>
        <w:tblStyle w:val="TableGrid"/>
        <w:tblW w:w="9777" w:type="dxa"/>
        <w:tblLayout w:type="fixed"/>
        <w:tblCellMar>
          <w:left w:w="115" w:type="dxa"/>
          <w:right w:w="115" w:type="dxa"/>
        </w:tblCellMar>
        <w:tblLook w:val="04A0" w:firstRow="1" w:lastRow="0" w:firstColumn="1" w:lastColumn="0" w:noHBand="0" w:noVBand="1"/>
      </w:tblPr>
      <w:tblGrid>
        <w:gridCol w:w="2877"/>
        <w:gridCol w:w="1840"/>
        <w:gridCol w:w="644"/>
        <w:gridCol w:w="214"/>
        <w:gridCol w:w="634"/>
        <w:gridCol w:w="356"/>
        <w:gridCol w:w="105"/>
        <w:gridCol w:w="807"/>
        <w:gridCol w:w="209"/>
        <w:gridCol w:w="23"/>
        <w:gridCol w:w="993"/>
        <w:gridCol w:w="1075"/>
      </w:tblGrid>
      <w:tr w:rsidR="00974CA2" w:rsidRPr="0000774C" w:rsidTr="00771CAC">
        <w:trPr>
          <w:trHeight w:val="356"/>
        </w:trPr>
        <w:tc>
          <w:tcPr>
            <w:tcW w:w="2877" w:type="dxa"/>
            <w:vAlign w:val="center"/>
          </w:tcPr>
          <w:p w:rsidR="00974CA2" w:rsidRPr="007010DA" w:rsidRDefault="00974CA2" w:rsidP="00974CA2">
            <w:pPr>
              <w:pStyle w:val="NoSpacing"/>
              <w:rPr>
                <w:b/>
              </w:rPr>
            </w:pPr>
            <w:r>
              <w:rPr>
                <w:b/>
              </w:rPr>
              <w:t xml:space="preserve">Current </w:t>
            </w:r>
            <w:r w:rsidRPr="009B230F">
              <w:rPr>
                <w:b/>
              </w:rPr>
              <w:t>Last Name</w:t>
            </w:r>
          </w:p>
        </w:tc>
        <w:tc>
          <w:tcPr>
            <w:tcW w:w="2698" w:type="dxa"/>
            <w:gridSpan w:val="3"/>
            <w:vAlign w:val="center"/>
          </w:tcPr>
          <w:p w:rsidR="00974CA2" w:rsidRPr="0000774C" w:rsidRDefault="00974CA2" w:rsidP="00974CA2">
            <w:pPr>
              <w:pStyle w:val="NoSpacing"/>
            </w:pPr>
          </w:p>
        </w:tc>
        <w:tc>
          <w:tcPr>
            <w:tcW w:w="1902" w:type="dxa"/>
            <w:gridSpan w:val="4"/>
            <w:tcBorders>
              <w:right w:val="nil"/>
            </w:tcBorders>
            <w:vAlign w:val="center"/>
          </w:tcPr>
          <w:p w:rsidR="00974CA2" w:rsidRPr="0000774C" w:rsidRDefault="00974CA2" w:rsidP="00974CA2">
            <w:pPr>
              <w:pStyle w:val="NoSpacing"/>
            </w:pPr>
            <w:r>
              <w:t>Last Name at Birth:</w:t>
            </w:r>
          </w:p>
        </w:tc>
        <w:tc>
          <w:tcPr>
            <w:tcW w:w="2300" w:type="dxa"/>
            <w:gridSpan w:val="4"/>
            <w:tcBorders>
              <w:left w:val="nil"/>
            </w:tcBorders>
            <w:vAlign w:val="center"/>
          </w:tcPr>
          <w:p w:rsidR="00974CA2" w:rsidRPr="0000774C" w:rsidRDefault="00974CA2" w:rsidP="00974CA2">
            <w:pPr>
              <w:pStyle w:val="NoSpacing"/>
            </w:pPr>
          </w:p>
        </w:tc>
      </w:tr>
      <w:tr w:rsidR="00771CAC" w:rsidRPr="0000774C" w:rsidTr="00771CAC">
        <w:trPr>
          <w:trHeight w:val="356"/>
        </w:trPr>
        <w:tc>
          <w:tcPr>
            <w:tcW w:w="2877" w:type="dxa"/>
            <w:vAlign w:val="center"/>
          </w:tcPr>
          <w:p w:rsidR="00771CAC" w:rsidRPr="009B230F" w:rsidRDefault="00771CAC" w:rsidP="00771CAC">
            <w:pPr>
              <w:pStyle w:val="NoSpacing"/>
              <w:rPr>
                <w:b/>
              </w:rPr>
            </w:pPr>
            <w:r w:rsidRPr="009B230F">
              <w:rPr>
                <w:b/>
              </w:rPr>
              <w:t>First Name</w:t>
            </w:r>
          </w:p>
        </w:tc>
        <w:tc>
          <w:tcPr>
            <w:tcW w:w="2698" w:type="dxa"/>
            <w:gridSpan w:val="3"/>
            <w:vAlign w:val="center"/>
          </w:tcPr>
          <w:p w:rsidR="00771CAC" w:rsidRPr="0000774C" w:rsidRDefault="00771CAC" w:rsidP="00771CAC">
            <w:pPr>
              <w:pStyle w:val="NoSpacing"/>
            </w:pPr>
          </w:p>
        </w:tc>
        <w:tc>
          <w:tcPr>
            <w:tcW w:w="4202" w:type="dxa"/>
            <w:gridSpan w:val="8"/>
            <w:vAlign w:val="center"/>
          </w:tcPr>
          <w:p w:rsidR="00771CAC" w:rsidRPr="0000774C" w:rsidRDefault="00771CAC" w:rsidP="00771CAC">
            <w:pPr>
              <w:pStyle w:val="NoSpacing"/>
            </w:pPr>
            <w:r>
              <w:t xml:space="preserve">Last Name the </w:t>
            </w:r>
            <w:r>
              <w:br/>
              <w:t>Day before the</w:t>
            </w:r>
            <w:r>
              <w:br/>
              <w:t>Day of Marriage</w:t>
            </w:r>
            <w:r w:rsidR="00ED3D40">
              <w:t>:</w:t>
            </w:r>
          </w:p>
        </w:tc>
      </w:tr>
      <w:tr w:rsidR="00771CAC" w:rsidRPr="0000774C" w:rsidTr="00237438">
        <w:trPr>
          <w:trHeight w:val="356"/>
        </w:trPr>
        <w:tc>
          <w:tcPr>
            <w:tcW w:w="2877" w:type="dxa"/>
            <w:vAlign w:val="center"/>
          </w:tcPr>
          <w:p w:rsidR="00771CAC" w:rsidRPr="009B230F" w:rsidRDefault="00771CAC" w:rsidP="00771CAC">
            <w:pPr>
              <w:pStyle w:val="NoSpacing"/>
              <w:rPr>
                <w:b/>
              </w:rPr>
            </w:pPr>
            <w:r w:rsidRPr="009B230F">
              <w:rPr>
                <w:b/>
              </w:rPr>
              <w:t>Middle Name</w:t>
            </w:r>
            <w:r>
              <w:rPr>
                <w:b/>
              </w:rPr>
              <w:t>(s)</w:t>
            </w:r>
            <w:r w:rsidRPr="009B230F">
              <w:rPr>
                <w:b/>
              </w:rPr>
              <w:t xml:space="preserve"> (if any)</w:t>
            </w:r>
          </w:p>
        </w:tc>
        <w:tc>
          <w:tcPr>
            <w:tcW w:w="6900" w:type="dxa"/>
            <w:gridSpan w:val="11"/>
            <w:vAlign w:val="center"/>
          </w:tcPr>
          <w:p w:rsidR="00771CAC" w:rsidRPr="0000774C" w:rsidRDefault="00771CAC" w:rsidP="00771CAC">
            <w:pPr>
              <w:pStyle w:val="NoSpacing"/>
            </w:pPr>
          </w:p>
        </w:tc>
      </w:tr>
      <w:tr w:rsidR="00771CAC" w:rsidRPr="0000774C" w:rsidTr="00237438">
        <w:trPr>
          <w:trHeight w:val="356"/>
        </w:trPr>
        <w:tc>
          <w:tcPr>
            <w:tcW w:w="2877" w:type="dxa"/>
            <w:vAlign w:val="center"/>
          </w:tcPr>
          <w:p w:rsidR="00771CAC" w:rsidRPr="009B230F" w:rsidRDefault="00771CAC" w:rsidP="00771CAC">
            <w:pPr>
              <w:pStyle w:val="NoSpacing"/>
              <w:rPr>
                <w:b/>
              </w:rPr>
            </w:pPr>
            <w:r w:rsidRPr="009B230F">
              <w:rPr>
                <w:b/>
              </w:rPr>
              <w:t>Gender</w:t>
            </w:r>
          </w:p>
        </w:tc>
        <w:tc>
          <w:tcPr>
            <w:tcW w:w="6900" w:type="dxa"/>
            <w:gridSpan w:val="11"/>
            <w:tcBorders>
              <w:bottom w:val="single" w:sz="4" w:space="0" w:color="auto"/>
            </w:tcBorders>
            <w:vAlign w:val="center"/>
          </w:tcPr>
          <w:p w:rsidR="00771CAC" w:rsidRPr="0000774C" w:rsidRDefault="00771CAC" w:rsidP="00771CAC">
            <w:pPr>
              <w:pStyle w:val="NoSpacing"/>
            </w:pPr>
            <w:r w:rsidRPr="0000774C">
              <w:t xml:space="preserve"> </w:t>
            </w:r>
          </w:p>
        </w:tc>
      </w:tr>
      <w:tr w:rsidR="00771CAC" w:rsidRPr="0000774C" w:rsidTr="00FD5C1C">
        <w:trPr>
          <w:trHeight w:val="541"/>
        </w:trPr>
        <w:tc>
          <w:tcPr>
            <w:tcW w:w="2877" w:type="dxa"/>
            <w:vMerge w:val="restart"/>
            <w:vAlign w:val="center"/>
          </w:tcPr>
          <w:p w:rsidR="00771CAC" w:rsidRPr="00487D28" w:rsidRDefault="00771CAC" w:rsidP="00771CAC">
            <w:pPr>
              <w:pStyle w:val="NoSpacing"/>
              <w:rPr>
                <w:b/>
              </w:rPr>
            </w:pPr>
            <w:r w:rsidRPr="009B230F">
              <w:rPr>
                <w:b/>
              </w:rPr>
              <w:t xml:space="preserve">Residential Address </w:t>
            </w:r>
          </w:p>
        </w:tc>
        <w:tc>
          <w:tcPr>
            <w:tcW w:w="3793" w:type="dxa"/>
            <w:gridSpan w:val="6"/>
            <w:tcBorders>
              <w:bottom w:val="single" w:sz="4" w:space="0" w:color="auto"/>
              <w:right w:val="nil"/>
            </w:tcBorders>
            <w:vAlign w:val="center"/>
          </w:tcPr>
          <w:p w:rsidR="00771CAC" w:rsidRPr="002D0084" w:rsidRDefault="00771CAC" w:rsidP="00771CAC">
            <w:pPr>
              <w:pStyle w:val="NoSpacing"/>
              <w:rPr>
                <w:sz w:val="18"/>
                <w:szCs w:val="18"/>
              </w:rPr>
            </w:pPr>
          </w:p>
        </w:tc>
        <w:tc>
          <w:tcPr>
            <w:tcW w:w="1016" w:type="dxa"/>
            <w:gridSpan w:val="2"/>
            <w:tcBorders>
              <w:left w:val="nil"/>
              <w:bottom w:val="single" w:sz="4" w:space="0" w:color="auto"/>
              <w:right w:val="nil"/>
            </w:tcBorders>
            <w:vAlign w:val="center"/>
          </w:tcPr>
          <w:p w:rsidR="00771CAC" w:rsidRPr="002D0084" w:rsidRDefault="00771CAC" w:rsidP="00771CAC">
            <w:pPr>
              <w:pStyle w:val="NoSpacing"/>
              <w:rPr>
                <w:sz w:val="18"/>
                <w:szCs w:val="18"/>
              </w:rPr>
            </w:pPr>
          </w:p>
        </w:tc>
        <w:tc>
          <w:tcPr>
            <w:tcW w:w="1016" w:type="dxa"/>
            <w:gridSpan w:val="2"/>
            <w:tcBorders>
              <w:left w:val="nil"/>
              <w:bottom w:val="single" w:sz="4" w:space="0" w:color="auto"/>
              <w:right w:val="nil"/>
            </w:tcBorders>
            <w:vAlign w:val="center"/>
          </w:tcPr>
          <w:p w:rsidR="00771CAC" w:rsidRPr="002D0084" w:rsidRDefault="00771CAC" w:rsidP="00771CAC">
            <w:pPr>
              <w:pStyle w:val="NoSpacing"/>
              <w:rPr>
                <w:sz w:val="18"/>
                <w:szCs w:val="18"/>
              </w:rPr>
            </w:pPr>
          </w:p>
        </w:tc>
        <w:tc>
          <w:tcPr>
            <w:tcW w:w="1075" w:type="dxa"/>
            <w:tcBorders>
              <w:left w:val="nil"/>
              <w:bottom w:val="single" w:sz="4" w:space="0" w:color="auto"/>
            </w:tcBorders>
            <w:vAlign w:val="center"/>
          </w:tcPr>
          <w:p w:rsidR="00771CAC" w:rsidRPr="002D0084" w:rsidRDefault="00771CAC" w:rsidP="00771CAC">
            <w:pPr>
              <w:pStyle w:val="NoSpacing"/>
              <w:rPr>
                <w:sz w:val="18"/>
                <w:szCs w:val="18"/>
              </w:rPr>
            </w:pPr>
          </w:p>
        </w:tc>
      </w:tr>
      <w:tr w:rsidR="00771CAC" w:rsidRPr="0000774C" w:rsidTr="00FD5C1C">
        <w:trPr>
          <w:trHeight w:val="79"/>
        </w:trPr>
        <w:tc>
          <w:tcPr>
            <w:tcW w:w="2877" w:type="dxa"/>
            <w:vMerge/>
            <w:vAlign w:val="center"/>
          </w:tcPr>
          <w:p w:rsidR="00771CAC" w:rsidRPr="009B230F" w:rsidRDefault="00771CAC" w:rsidP="00771CAC">
            <w:pPr>
              <w:pStyle w:val="NoSpacing"/>
              <w:rPr>
                <w:b/>
              </w:rPr>
            </w:pPr>
          </w:p>
        </w:tc>
        <w:tc>
          <w:tcPr>
            <w:tcW w:w="3793" w:type="dxa"/>
            <w:gridSpan w:val="6"/>
            <w:tcBorders>
              <w:bottom w:val="single" w:sz="2" w:space="0" w:color="auto"/>
              <w:right w:val="nil"/>
            </w:tcBorders>
          </w:tcPr>
          <w:p w:rsidR="00771CAC" w:rsidRPr="007B1EAD" w:rsidRDefault="00771CAC" w:rsidP="00771CAC">
            <w:pPr>
              <w:pStyle w:val="NoSpacing"/>
              <w:tabs>
                <w:tab w:val="right" w:pos="2027"/>
              </w:tabs>
              <w:rPr>
                <w:i/>
                <w:sz w:val="18"/>
                <w:szCs w:val="18"/>
              </w:rPr>
            </w:pPr>
            <w:r>
              <w:rPr>
                <w:i/>
                <w:sz w:val="18"/>
                <w:szCs w:val="18"/>
              </w:rPr>
              <w:t xml:space="preserve">Street Address </w:t>
            </w:r>
          </w:p>
        </w:tc>
        <w:tc>
          <w:tcPr>
            <w:tcW w:w="1016" w:type="dxa"/>
            <w:gridSpan w:val="2"/>
            <w:tcBorders>
              <w:left w:val="nil"/>
              <w:bottom w:val="single" w:sz="2" w:space="0" w:color="auto"/>
              <w:right w:val="nil"/>
            </w:tcBorders>
          </w:tcPr>
          <w:p w:rsidR="00771CAC" w:rsidRPr="007B1EAD" w:rsidRDefault="00771CAC" w:rsidP="00771CAC">
            <w:pPr>
              <w:pStyle w:val="NoSpacing"/>
              <w:rPr>
                <w:i/>
                <w:sz w:val="18"/>
                <w:szCs w:val="18"/>
              </w:rPr>
            </w:pPr>
            <w:r w:rsidRPr="007B1EAD">
              <w:rPr>
                <w:i/>
                <w:sz w:val="18"/>
                <w:szCs w:val="18"/>
              </w:rPr>
              <w:t>City</w:t>
            </w:r>
          </w:p>
        </w:tc>
        <w:tc>
          <w:tcPr>
            <w:tcW w:w="1016" w:type="dxa"/>
            <w:gridSpan w:val="2"/>
            <w:tcBorders>
              <w:left w:val="nil"/>
              <w:bottom w:val="single" w:sz="2" w:space="0" w:color="auto"/>
              <w:right w:val="nil"/>
            </w:tcBorders>
          </w:tcPr>
          <w:p w:rsidR="00771CAC" w:rsidRPr="007B1EAD" w:rsidRDefault="00771CAC" w:rsidP="00771CAC">
            <w:pPr>
              <w:pStyle w:val="NoSpacing"/>
              <w:rPr>
                <w:i/>
                <w:sz w:val="18"/>
                <w:szCs w:val="18"/>
              </w:rPr>
            </w:pPr>
            <w:r w:rsidRPr="007B1EAD">
              <w:rPr>
                <w:i/>
                <w:sz w:val="18"/>
                <w:szCs w:val="18"/>
              </w:rPr>
              <w:t>Province</w:t>
            </w:r>
          </w:p>
        </w:tc>
        <w:tc>
          <w:tcPr>
            <w:tcW w:w="1075" w:type="dxa"/>
            <w:tcBorders>
              <w:left w:val="nil"/>
              <w:bottom w:val="single" w:sz="2" w:space="0" w:color="auto"/>
            </w:tcBorders>
          </w:tcPr>
          <w:p w:rsidR="00771CAC" w:rsidRPr="007B1EAD" w:rsidRDefault="00771CAC" w:rsidP="00771CAC">
            <w:pPr>
              <w:pStyle w:val="NoSpacing"/>
              <w:rPr>
                <w:i/>
                <w:sz w:val="18"/>
                <w:szCs w:val="18"/>
              </w:rPr>
            </w:pPr>
            <w:r w:rsidRPr="007B1EAD">
              <w:rPr>
                <w:i/>
                <w:sz w:val="18"/>
                <w:szCs w:val="18"/>
              </w:rPr>
              <w:t>Postal Code</w:t>
            </w:r>
          </w:p>
        </w:tc>
      </w:tr>
      <w:tr w:rsidR="00771CAC" w:rsidRPr="0000774C" w:rsidTr="00FD5C1C">
        <w:trPr>
          <w:trHeight w:val="556"/>
        </w:trPr>
        <w:tc>
          <w:tcPr>
            <w:tcW w:w="2877" w:type="dxa"/>
            <w:vMerge w:val="restart"/>
            <w:vAlign w:val="center"/>
          </w:tcPr>
          <w:p w:rsidR="00771CAC" w:rsidRPr="009B230F" w:rsidRDefault="00771CAC" w:rsidP="00771CAC">
            <w:pPr>
              <w:pStyle w:val="NoSpacing"/>
              <w:rPr>
                <w:b/>
              </w:rPr>
            </w:pPr>
            <w:r w:rsidRPr="009B230F">
              <w:rPr>
                <w:b/>
              </w:rPr>
              <w:t xml:space="preserve">Mailing Address </w:t>
            </w:r>
          </w:p>
          <w:p w:rsidR="00771CAC" w:rsidRPr="00857011" w:rsidRDefault="00771CAC" w:rsidP="00771CAC">
            <w:pPr>
              <w:pStyle w:val="NoSpacing"/>
              <w:rPr>
                <w:sz w:val="20"/>
                <w:szCs w:val="20"/>
              </w:rPr>
            </w:pPr>
            <w:r w:rsidRPr="00857011">
              <w:rPr>
                <w:sz w:val="18"/>
                <w:szCs w:val="20"/>
              </w:rPr>
              <w:t>(if different from Residential Address)</w:t>
            </w:r>
          </w:p>
        </w:tc>
        <w:tc>
          <w:tcPr>
            <w:tcW w:w="3793" w:type="dxa"/>
            <w:gridSpan w:val="6"/>
            <w:tcBorders>
              <w:bottom w:val="single" w:sz="4" w:space="0" w:color="auto"/>
              <w:right w:val="nil"/>
            </w:tcBorders>
            <w:vAlign w:val="center"/>
          </w:tcPr>
          <w:p w:rsidR="00771CAC" w:rsidRPr="0000774C" w:rsidRDefault="00771CAC" w:rsidP="00771CAC">
            <w:pPr>
              <w:pStyle w:val="NoSpacing"/>
            </w:pPr>
          </w:p>
        </w:tc>
        <w:tc>
          <w:tcPr>
            <w:tcW w:w="1039" w:type="dxa"/>
            <w:gridSpan w:val="3"/>
            <w:tcBorders>
              <w:left w:val="nil"/>
              <w:bottom w:val="single" w:sz="4" w:space="0" w:color="auto"/>
              <w:right w:val="nil"/>
            </w:tcBorders>
            <w:vAlign w:val="center"/>
          </w:tcPr>
          <w:p w:rsidR="00771CAC" w:rsidRPr="0000774C" w:rsidRDefault="00771CAC" w:rsidP="00771CAC">
            <w:pPr>
              <w:pStyle w:val="NoSpacing"/>
            </w:pPr>
          </w:p>
        </w:tc>
        <w:tc>
          <w:tcPr>
            <w:tcW w:w="993" w:type="dxa"/>
            <w:tcBorders>
              <w:left w:val="nil"/>
              <w:bottom w:val="single" w:sz="4" w:space="0" w:color="auto"/>
              <w:right w:val="nil"/>
            </w:tcBorders>
            <w:vAlign w:val="center"/>
          </w:tcPr>
          <w:p w:rsidR="00771CAC" w:rsidRPr="0000774C" w:rsidRDefault="00771CAC" w:rsidP="00771CAC">
            <w:pPr>
              <w:pStyle w:val="NoSpacing"/>
            </w:pPr>
          </w:p>
        </w:tc>
        <w:tc>
          <w:tcPr>
            <w:tcW w:w="1075" w:type="dxa"/>
            <w:tcBorders>
              <w:left w:val="nil"/>
              <w:bottom w:val="single" w:sz="4" w:space="0" w:color="auto"/>
            </w:tcBorders>
            <w:vAlign w:val="center"/>
          </w:tcPr>
          <w:p w:rsidR="00771CAC" w:rsidRPr="0000774C" w:rsidRDefault="00771CAC" w:rsidP="00771CAC">
            <w:pPr>
              <w:pStyle w:val="NoSpacing"/>
            </w:pPr>
          </w:p>
        </w:tc>
      </w:tr>
      <w:tr w:rsidR="00771CAC" w:rsidRPr="0000774C" w:rsidTr="00FD5C1C">
        <w:trPr>
          <w:trHeight w:val="155"/>
        </w:trPr>
        <w:tc>
          <w:tcPr>
            <w:tcW w:w="2877" w:type="dxa"/>
            <w:vMerge/>
            <w:vAlign w:val="center"/>
          </w:tcPr>
          <w:p w:rsidR="00771CAC" w:rsidRPr="009B230F" w:rsidRDefault="00771CAC" w:rsidP="00771CAC">
            <w:pPr>
              <w:pStyle w:val="NoSpacing"/>
              <w:rPr>
                <w:b/>
              </w:rPr>
            </w:pPr>
          </w:p>
        </w:tc>
        <w:tc>
          <w:tcPr>
            <w:tcW w:w="3793" w:type="dxa"/>
            <w:gridSpan w:val="6"/>
            <w:tcBorders>
              <w:top w:val="single" w:sz="4" w:space="0" w:color="auto"/>
              <w:right w:val="nil"/>
            </w:tcBorders>
          </w:tcPr>
          <w:p w:rsidR="00771CAC" w:rsidRPr="007B1EAD" w:rsidRDefault="00771CAC" w:rsidP="00771CAC">
            <w:pPr>
              <w:pStyle w:val="NoSpacing"/>
              <w:tabs>
                <w:tab w:val="right" w:pos="2027"/>
              </w:tabs>
              <w:rPr>
                <w:i/>
                <w:sz w:val="18"/>
                <w:szCs w:val="18"/>
              </w:rPr>
            </w:pPr>
            <w:r w:rsidRPr="007B1EAD">
              <w:rPr>
                <w:i/>
                <w:sz w:val="18"/>
                <w:szCs w:val="18"/>
              </w:rPr>
              <w:t>Street Address</w:t>
            </w:r>
            <w:r>
              <w:rPr>
                <w:i/>
                <w:sz w:val="18"/>
                <w:szCs w:val="18"/>
              </w:rPr>
              <w:t xml:space="preserve"> or PO Box</w:t>
            </w:r>
            <w:r w:rsidRPr="007B1EAD">
              <w:rPr>
                <w:i/>
                <w:sz w:val="18"/>
                <w:szCs w:val="18"/>
              </w:rPr>
              <w:tab/>
            </w:r>
          </w:p>
        </w:tc>
        <w:tc>
          <w:tcPr>
            <w:tcW w:w="1039" w:type="dxa"/>
            <w:gridSpan w:val="3"/>
            <w:tcBorders>
              <w:top w:val="single" w:sz="4" w:space="0" w:color="auto"/>
              <w:left w:val="nil"/>
              <w:right w:val="nil"/>
            </w:tcBorders>
          </w:tcPr>
          <w:p w:rsidR="00771CAC" w:rsidRPr="007B1EAD" w:rsidRDefault="00771CAC" w:rsidP="00771CAC">
            <w:pPr>
              <w:pStyle w:val="NoSpacing"/>
              <w:rPr>
                <w:i/>
                <w:sz w:val="18"/>
                <w:szCs w:val="18"/>
              </w:rPr>
            </w:pPr>
            <w:r w:rsidRPr="007B1EAD">
              <w:rPr>
                <w:i/>
                <w:sz w:val="18"/>
                <w:szCs w:val="18"/>
              </w:rPr>
              <w:t>City</w:t>
            </w:r>
          </w:p>
        </w:tc>
        <w:tc>
          <w:tcPr>
            <w:tcW w:w="993" w:type="dxa"/>
            <w:tcBorders>
              <w:top w:val="single" w:sz="4" w:space="0" w:color="auto"/>
              <w:left w:val="nil"/>
              <w:right w:val="nil"/>
            </w:tcBorders>
          </w:tcPr>
          <w:p w:rsidR="00771CAC" w:rsidRPr="007B1EAD" w:rsidRDefault="00771CAC" w:rsidP="00771CAC">
            <w:pPr>
              <w:pStyle w:val="NoSpacing"/>
              <w:rPr>
                <w:i/>
                <w:sz w:val="18"/>
                <w:szCs w:val="18"/>
              </w:rPr>
            </w:pPr>
            <w:r w:rsidRPr="007B1EAD">
              <w:rPr>
                <w:i/>
                <w:sz w:val="18"/>
                <w:szCs w:val="18"/>
              </w:rPr>
              <w:t>Province</w:t>
            </w:r>
          </w:p>
        </w:tc>
        <w:tc>
          <w:tcPr>
            <w:tcW w:w="1075" w:type="dxa"/>
            <w:tcBorders>
              <w:top w:val="single" w:sz="4" w:space="0" w:color="auto"/>
              <w:left w:val="nil"/>
            </w:tcBorders>
          </w:tcPr>
          <w:p w:rsidR="00771CAC" w:rsidRPr="007B1EAD" w:rsidRDefault="00771CAC" w:rsidP="00771CAC">
            <w:pPr>
              <w:pStyle w:val="NoSpacing"/>
              <w:rPr>
                <w:i/>
                <w:sz w:val="18"/>
                <w:szCs w:val="18"/>
              </w:rPr>
            </w:pPr>
            <w:r w:rsidRPr="007B1EAD">
              <w:rPr>
                <w:i/>
                <w:sz w:val="18"/>
                <w:szCs w:val="18"/>
              </w:rPr>
              <w:t>Postal Code</w:t>
            </w:r>
          </w:p>
        </w:tc>
      </w:tr>
      <w:tr w:rsidR="00771CAC" w:rsidRPr="0000774C" w:rsidTr="00FD5C1C">
        <w:trPr>
          <w:trHeight w:val="356"/>
        </w:trPr>
        <w:tc>
          <w:tcPr>
            <w:tcW w:w="2877" w:type="dxa"/>
            <w:vAlign w:val="center"/>
          </w:tcPr>
          <w:p w:rsidR="00771CAC" w:rsidRPr="009B230F" w:rsidRDefault="00771CAC" w:rsidP="00771CAC">
            <w:pPr>
              <w:pStyle w:val="NoSpacing"/>
              <w:rPr>
                <w:b/>
              </w:rPr>
            </w:pPr>
            <w:r w:rsidRPr="009B230F">
              <w:rPr>
                <w:b/>
              </w:rPr>
              <w:t xml:space="preserve">Telephone Number </w:t>
            </w:r>
            <w:r>
              <w:rPr>
                <w:b/>
              </w:rPr>
              <w:t xml:space="preserve"> (if any)</w:t>
            </w:r>
          </w:p>
        </w:tc>
        <w:tc>
          <w:tcPr>
            <w:tcW w:w="3332" w:type="dxa"/>
            <w:gridSpan w:val="4"/>
            <w:tcBorders>
              <w:right w:val="nil"/>
            </w:tcBorders>
            <w:vAlign w:val="center"/>
          </w:tcPr>
          <w:p w:rsidR="00771CAC" w:rsidRPr="0000774C" w:rsidRDefault="00771CAC" w:rsidP="00771CAC">
            <w:pPr>
              <w:pStyle w:val="NoSpacing"/>
            </w:pPr>
            <w:r>
              <w:t xml:space="preserve">Home:                                 </w:t>
            </w:r>
          </w:p>
        </w:tc>
        <w:tc>
          <w:tcPr>
            <w:tcW w:w="3568" w:type="dxa"/>
            <w:gridSpan w:val="7"/>
            <w:tcBorders>
              <w:left w:val="nil"/>
            </w:tcBorders>
            <w:vAlign w:val="center"/>
          </w:tcPr>
          <w:p w:rsidR="00771CAC" w:rsidRPr="0000774C" w:rsidRDefault="00771CAC" w:rsidP="00771CAC">
            <w:pPr>
              <w:pStyle w:val="NoSpacing"/>
            </w:pPr>
            <w:r>
              <w:t>Cell:</w:t>
            </w:r>
          </w:p>
        </w:tc>
      </w:tr>
      <w:tr w:rsidR="00771CAC" w:rsidRPr="0000774C" w:rsidTr="00237438">
        <w:trPr>
          <w:trHeight w:val="356"/>
        </w:trPr>
        <w:tc>
          <w:tcPr>
            <w:tcW w:w="2877" w:type="dxa"/>
            <w:vAlign w:val="center"/>
          </w:tcPr>
          <w:p w:rsidR="00771CAC" w:rsidRPr="009B230F" w:rsidRDefault="00771CAC" w:rsidP="00771CAC">
            <w:pPr>
              <w:pStyle w:val="NoSpacing"/>
              <w:rPr>
                <w:b/>
              </w:rPr>
            </w:pPr>
            <w:r>
              <w:rPr>
                <w:b/>
              </w:rPr>
              <w:t xml:space="preserve">Fax </w:t>
            </w:r>
            <w:r w:rsidRPr="009B230F">
              <w:rPr>
                <w:b/>
              </w:rPr>
              <w:t xml:space="preserve">Number </w:t>
            </w:r>
            <w:r>
              <w:rPr>
                <w:b/>
              </w:rPr>
              <w:t xml:space="preserve"> (if any)</w:t>
            </w:r>
          </w:p>
        </w:tc>
        <w:tc>
          <w:tcPr>
            <w:tcW w:w="6900" w:type="dxa"/>
            <w:gridSpan w:val="11"/>
            <w:vAlign w:val="center"/>
          </w:tcPr>
          <w:p w:rsidR="00771CAC" w:rsidRPr="0000774C" w:rsidRDefault="00771CAC" w:rsidP="00771CAC">
            <w:pPr>
              <w:pStyle w:val="NoSpacing"/>
            </w:pPr>
          </w:p>
        </w:tc>
      </w:tr>
      <w:tr w:rsidR="00771CAC" w:rsidRPr="0000774C" w:rsidTr="00237438">
        <w:trPr>
          <w:trHeight w:val="467"/>
        </w:trPr>
        <w:tc>
          <w:tcPr>
            <w:tcW w:w="2877" w:type="dxa"/>
            <w:vAlign w:val="center"/>
          </w:tcPr>
          <w:p w:rsidR="00771CAC" w:rsidRPr="009B230F" w:rsidRDefault="00771CAC" w:rsidP="00771CAC">
            <w:pPr>
              <w:pStyle w:val="NoSpacing"/>
              <w:rPr>
                <w:b/>
              </w:rPr>
            </w:pPr>
            <w:r>
              <w:rPr>
                <w:b/>
              </w:rPr>
              <w:t>Email Address (if any)</w:t>
            </w:r>
          </w:p>
        </w:tc>
        <w:tc>
          <w:tcPr>
            <w:tcW w:w="6900" w:type="dxa"/>
            <w:gridSpan w:val="11"/>
            <w:tcBorders>
              <w:bottom w:val="single" w:sz="4" w:space="0" w:color="auto"/>
            </w:tcBorders>
            <w:vAlign w:val="bottom"/>
          </w:tcPr>
          <w:p w:rsidR="00771CAC" w:rsidRDefault="00771CAC" w:rsidP="00771CAC">
            <w:pPr>
              <w:pStyle w:val="NoSpacing"/>
            </w:pPr>
            <w:r w:rsidRPr="00BD7040">
              <w:rPr>
                <w:sz w:val="18"/>
              </w:rPr>
              <w:t>Please not</w:t>
            </w:r>
            <w:r>
              <w:rPr>
                <w:sz w:val="18"/>
              </w:rPr>
              <w:t>e that if you provide your email address, the Court may contact you by email.</w:t>
            </w:r>
          </w:p>
        </w:tc>
      </w:tr>
      <w:tr w:rsidR="00771CAC" w:rsidRPr="0000774C" w:rsidTr="00237438">
        <w:trPr>
          <w:trHeight w:val="356"/>
        </w:trPr>
        <w:tc>
          <w:tcPr>
            <w:tcW w:w="2877" w:type="dxa"/>
            <w:vAlign w:val="center"/>
          </w:tcPr>
          <w:p w:rsidR="00771CAC" w:rsidRPr="009B230F" w:rsidRDefault="00771CAC" w:rsidP="00771CAC">
            <w:pPr>
              <w:pStyle w:val="NoSpacing"/>
              <w:rPr>
                <w:b/>
              </w:rPr>
            </w:pPr>
            <w:r w:rsidRPr="009B230F">
              <w:rPr>
                <w:b/>
              </w:rPr>
              <w:t xml:space="preserve">Date of Birth </w:t>
            </w:r>
          </w:p>
        </w:tc>
        <w:tc>
          <w:tcPr>
            <w:tcW w:w="2484" w:type="dxa"/>
            <w:gridSpan w:val="2"/>
            <w:tcBorders>
              <w:right w:val="nil"/>
            </w:tcBorders>
            <w:vAlign w:val="center"/>
          </w:tcPr>
          <w:p w:rsidR="00771CAC" w:rsidRPr="0000774C" w:rsidRDefault="00771CAC" w:rsidP="00771CAC">
            <w:pPr>
              <w:pStyle w:val="NoSpacing"/>
            </w:pPr>
            <w:r>
              <w:t xml:space="preserve">Month: </w:t>
            </w:r>
          </w:p>
        </w:tc>
        <w:tc>
          <w:tcPr>
            <w:tcW w:w="2116" w:type="dxa"/>
            <w:gridSpan w:val="5"/>
            <w:tcBorders>
              <w:left w:val="nil"/>
              <w:right w:val="nil"/>
            </w:tcBorders>
            <w:vAlign w:val="center"/>
          </w:tcPr>
          <w:p w:rsidR="00771CAC" w:rsidRPr="0000774C" w:rsidRDefault="00771CAC" w:rsidP="00771CAC">
            <w:pPr>
              <w:pStyle w:val="NoSpacing"/>
            </w:pPr>
            <w:r>
              <w:t>Day:</w:t>
            </w:r>
          </w:p>
        </w:tc>
        <w:tc>
          <w:tcPr>
            <w:tcW w:w="2300" w:type="dxa"/>
            <w:gridSpan w:val="4"/>
            <w:tcBorders>
              <w:left w:val="nil"/>
            </w:tcBorders>
            <w:vAlign w:val="center"/>
          </w:tcPr>
          <w:p w:rsidR="00771CAC" w:rsidRPr="0000774C" w:rsidRDefault="00771CAC" w:rsidP="00771CAC">
            <w:pPr>
              <w:pStyle w:val="NoSpacing"/>
            </w:pPr>
            <w:r>
              <w:t>Y</w:t>
            </w:r>
            <w:r w:rsidRPr="0000774C">
              <w:t>ear</w:t>
            </w:r>
            <w:r>
              <w:t>:</w:t>
            </w:r>
          </w:p>
        </w:tc>
      </w:tr>
      <w:tr w:rsidR="00771CAC" w:rsidRPr="0000774C" w:rsidTr="00237438">
        <w:trPr>
          <w:trHeight w:val="356"/>
        </w:trPr>
        <w:tc>
          <w:tcPr>
            <w:tcW w:w="2877" w:type="dxa"/>
            <w:vAlign w:val="center"/>
          </w:tcPr>
          <w:p w:rsidR="00771CAC" w:rsidRPr="009B230F" w:rsidRDefault="00771CAC" w:rsidP="00771CAC">
            <w:pPr>
              <w:pStyle w:val="NoSpacing"/>
              <w:rPr>
                <w:b/>
              </w:rPr>
            </w:pPr>
            <w:r w:rsidRPr="009B230F">
              <w:rPr>
                <w:b/>
              </w:rPr>
              <w:t>Occupation</w:t>
            </w:r>
            <w:r>
              <w:rPr>
                <w:b/>
              </w:rPr>
              <w:t>(s) or Job(s)</w:t>
            </w:r>
          </w:p>
        </w:tc>
        <w:tc>
          <w:tcPr>
            <w:tcW w:w="6900" w:type="dxa"/>
            <w:gridSpan w:val="11"/>
            <w:vAlign w:val="center"/>
          </w:tcPr>
          <w:p w:rsidR="00771CAC" w:rsidRPr="0000774C" w:rsidRDefault="00771CAC" w:rsidP="00771CAC">
            <w:pPr>
              <w:pStyle w:val="NoSpacing"/>
            </w:pPr>
          </w:p>
        </w:tc>
      </w:tr>
      <w:tr w:rsidR="00771CAC" w:rsidRPr="0000774C" w:rsidTr="00237438">
        <w:trPr>
          <w:trHeight w:val="356"/>
        </w:trPr>
        <w:tc>
          <w:tcPr>
            <w:tcW w:w="2877" w:type="dxa"/>
            <w:vAlign w:val="center"/>
          </w:tcPr>
          <w:p w:rsidR="00771CAC" w:rsidRPr="009B230F" w:rsidRDefault="00771CAC" w:rsidP="00771CAC">
            <w:pPr>
              <w:pStyle w:val="NoSpacing"/>
              <w:spacing w:line="276" w:lineRule="auto"/>
              <w:rPr>
                <w:b/>
              </w:rPr>
            </w:pPr>
            <w:r w:rsidRPr="009B230F">
              <w:rPr>
                <w:b/>
              </w:rPr>
              <w:t>Citizen / Immigration Status</w:t>
            </w:r>
          </w:p>
        </w:tc>
        <w:tc>
          <w:tcPr>
            <w:tcW w:w="6900" w:type="dxa"/>
            <w:gridSpan w:val="11"/>
            <w:vAlign w:val="center"/>
          </w:tcPr>
          <w:p w:rsidR="00771CAC" w:rsidRPr="0000774C" w:rsidRDefault="00771CAC" w:rsidP="00771CAC">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771CAC" w:rsidRPr="008D3A64" w:rsidTr="00237438">
        <w:trPr>
          <w:trHeight w:val="356"/>
        </w:trPr>
        <w:tc>
          <w:tcPr>
            <w:tcW w:w="2877" w:type="dxa"/>
            <w:vMerge w:val="restart"/>
            <w:vAlign w:val="center"/>
          </w:tcPr>
          <w:p w:rsidR="00771CAC" w:rsidRPr="009B230F" w:rsidRDefault="00771CAC" w:rsidP="00771CAC">
            <w:pPr>
              <w:pStyle w:val="NoSpacing"/>
              <w:rPr>
                <w:b/>
              </w:rPr>
            </w:pPr>
            <w:r>
              <w:rPr>
                <w:b/>
              </w:rPr>
              <w:t>Are you a r</w:t>
            </w:r>
            <w:r w:rsidRPr="001C2A35">
              <w:rPr>
                <w:b/>
              </w:rPr>
              <w:t xml:space="preserve">egistered Indian under the </w:t>
            </w:r>
            <w:r w:rsidRPr="001C2A35">
              <w:rPr>
                <w:b/>
                <w:i/>
              </w:rPr>
              <w:t>Indian Act</w:t>
            </w:r>
            <w:r>
              <w:rPr>
                <w:b/>
              </w:rPr>
              <w:t>?</w:t>
            </w:r>
          </w:p>
        </w:tc>
        <w:tc>
          <w:tcPr>
            <w:tcW w:w="1840" w:type="dxa"/>
            <w:vMerge w:val="restart"/>
            <w:vAlign w:val="center"/>
          </w:tcPr>
          <w:p w:rsidR="00771CAC" w:rsidRPr="0000774C" w:rsidRDefault="00771CAC" w:rsidP="00771CAC">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5060" w:type="dxa"/>
            <w:gridSpan w:val="10"/>
            <w:vAlign w:val="center"/>
          </w:tcPr>
          <w:p w:rsidR="00771CAC" w:rsidRPr="008D3A64" w:rsidRDefault="00771CAC" w:rsidP="00771CAC">
            <w:pPr>
              <w:pStyle w:val="NoSpacing"/>
              <w:rPr>
                <w:sz w:val="20"/>
              </w:rPr>
            </w:pPr>
            <w:r w:rsidRPr="00ED2525">
              <w:rPr>
                <w:sz w:val="20"/>
              </w:rPr>
              <w:t xml:space="preserve">If yes, </w:t>
            </w:r>
            <w:r>
              <w:rPr>
                <w:sz w:val="20"/>
              </w:rPr>
              <w:t>what is the n</w:t>
            </w:r>
            <w:r w:rsidRPr="00ED2525">
              <w:rPr>
                <w:sz w:val="20"/>
              </w:rPr>
              <w:t>ame of your b</w:t>
            </w:r>
            <w:r>
              <w:rPr>
                <w:sz w:val="20"/>
              </w:rPr>
              <w:t>and?</w:t>
            </w:r>
          </w:p>
        </w:tc>
      </w:tr>
      <w:tr w:rsidR="00771CAC" w:rsidRPr="00ED2525" w:rsidTr="00237438">
        <w:trPr>
          <w:trHeight w:val="356"/>
        </w:trPr>
        <w:tc>
          <w:tcPr>
            <w:tcW w:w="2877" w:type="dxa"/>
            <w:vMerge/>
            <w:vAlign w:val="center"/>
          </w:tcPr>
          <w:p w:rsidR="00771CAC" w:rsidRDefault="00771CAC" w:rsidP="00771CAC">
            <w:pPr>
              <w:pStyle w:val="NoSpacing"/>
              <w:rPr>
                <w:b/>
              </w:rPr>
            </w:pPr>
          </w:p>
        </w:tc>
        <w:tc>
          <w:tcPr>
            <w:tcW w:w="1840" w:type="dxa"/>
            <w:vMerge/>
            <w:vAlign w:val="center"/>
          </w:tcPr>
          <w:p w:rsidR="00771CAC" w:rsidRPr="0000774C" w:rsidRDefault="00771CAC" w:rsidP="00771CAC">
            <w:pPr>
              <w:pStyle w:val="NoSpacing"/>
            </w:pPr>
          </w:p>
        </w:tc>
        <w:tc>
          <w:tcPr>
            <w:tcW w:w="5060" w:type="dxa"/>
            <w:gridSpan w:val="10"/>
            <w:vAlign w:val="center"/>
          </w:tcPr>
          <w:p w:rsidR="00771CAC" w:rsidRPr="00ED2525" w:rsidRDefault="00771CAC" w:rsidP="00771CAC">
            <w:pPr>
              <w:pStyle w:val="NoSpacing"/>
              <w:rPr>
                <w:sz w:val="20"/>
              </w:rPr>
            </w:pPr>
            <w:r w:rsidRPr="00ED2525">
              <w:rPr>
                <w:sz w:val="20"/>
              </w:rPr>
              <w:t>Do you live on a reserve?</w:t>
            </w:r>
          </w:p>
        </w:tc>
      </w:tr>
      <w:tr w:rsidR="00771CAC" w:rsidRPr="0000774C" w:rsidTr="00633479">
        <w:trPr>
          <w:trHeight w:val="787"/>
        </w:trPr>
        <w:tc>
          <w:tcPr>
            <w:tcW w:w="2877" w:type="dxa"/>
            <w:vAlign w:val="center"/>
          </w:tcPr>
          <w:p w:rsidR="00771CAC" w:rsidRDefault="00771CAC" w:rsidP="00771CAC">
            <w:pPr>
              <w:pStyle w:val="NoSpacing"/>
              <w:rPr>
                <w:b/>
              </w:rPr>
            </w:pPr>
            <w:r w:rsidRPr="00701AB2">
              <w:rPr>
                <w:b/>
              </w:rPr>
              <w:t>Will you need an interpreter in court?*</w:t>
            </w:r>
          </w:p>
        </w:tc>
        <w:tc>
          <w:tcPr>
            <w:tcW w:w="3688" w:type="dxa"/>
            <w:gridSpan w:val="5"/>
            <w:vAlign w:val="center"/>
          </w:tcPr>
          <w:p w:rsidR="00771CAC" w:rsidRPr="00633479" w:rsidRDefault="00771CAC" w:rsidP="00771CAC">
            <w:pPr>
              <w:rPr>
                <w:rFonts w:ascii="Arial Narrow" w:hAnsi="Arial Narrow"/>
              </w:rPr>
            </w:pPr>
            <w:r w:rsidRPr="00633479">
              <w:rPr>
                <w:rFonts w:ascii="Arial Narrow" w:hAnsi="Arial Narrow"/>
              </w:rPr>
              <w:sym w:font="Wingdings" w:char="F0A8"/>
            </w:r>
            <w:r w:rsidRPr="00633479">
              <w:rPr>
                <w:rFonts w:ascii="Arial Narrow" w:hAnsi="Arial Narrow"/>
              </w:rPr>
              <w:t xml:space="preserve"> Yes          </w:t>
            </w:r>
            <w:r w:rsidRPr="00633479">
              <w:rPr>
                <w:rFonts w:ascii="Arial Narrow" w:hAnsi="Arial Narrow"/>
              </w:rPr>
              <w:sym w:font="Wingdings" w:char="F0A8"/>
            </w:r>
            <w:r w:rsidRPr="00633479">
              <w:rPr>
                <w:rFonts w:ascii="Arial Narrow" w:hAnsi="Arial Narrow"/>
              </w:rPr>
              <w:t xml:space="preserve"> No     </w:t>
            </w:r>
          </w:p>
          <w:p w:rsidR="00771CAC" w:rsidRPr="0000774C" w:rsidRDefault="00771CAC" w:rsidP="00771CAC">
            <w:pPr>
              <w:pStyle w:val="NoSpacing"/>
            </w:pPr>
          </w:p>
        </w:tc>
        <w:tc>
          <w:tcPr>
            <w:tcW w:w="3212" w:type="dxa"/>
            <w:gridSpan w:val="6"/>
          </w:tcPr>
          <w:p w:rsidR="00771CAC" w:rsidRPr="0000774C" w:rsidRDefault="00771CAC" w:rsidP="00771CAC">
            <w:pPr>
              <w:pStyle w:val="NoSpacing"/>
            </w:pPr>
            <w:r w:rsidRPr="00ED2525">
              <w:rPr>
                <w:sz w:val="20"/>
              </w:rPr>
              <w:t>If yes, state the language and dialect:</w:t>
            </w:r>
          </w:p>
        </w:tc>
      </w:tr>
      <w:tr w:rsidR="00771CAC" w:rsidRPr="0000774C" w:rsidTr="00237438">
        <w:trPr>
          <w:trHeight w:val="787"/>
        </w:trPr>
        <w:tc>
          <w:tcPr>
            <w:tcW w:w="2877" w:type="dxa"/>
            <w:vAlign w:val="center"/>
          </w:tcPr>
          <w:p w:rsidR="00771CAC" w:rsidRPr="009B230F" w:rsidRDefault="00771CAC" w:rsidP="00771CAC">
            <w:pPr>
              <w:pStyle w:val="NoSpacing"/>
              <w:rPr>
                <w:b/>
              </w:rPr>
            </w:pPr>
            <w:r>
              <w:rPr>
                <w:b/>
              </w:rPr>
              <w:t>Lawyer’s name, office address, email address, telephone number and fax number</w:t>
            </w:r>
            <w:r w:rsidRPr="009B230F">
              <w:rPr>
                <w:b/>
              </w:rPr>
              <w:t>(if any)</w:t>
            </w:r>
          </w:p>
        </w:tc>
        <w:tc>
          <w:tcPr>
            <w:tcW w:w="6900" w:type="dxa"/>
            <w:gridSpan w:val="11"/>
            <w:vAlign w:val="center"/>
          </w:tcPr>
          <w:p w:rsidR="00771CAC" w:rsidRPr="0000774C" w:rsidRDefault="00771CAC" w:rsidP="00771CAC">
            <w:pPr>
              <w:pStyle w:val="NoSpacing"/>
            </w:pPr>
          </w:p>
        </w:tc>
      </w:tr>
    </w:tbl>
    <w:p w:rsidR="00633479" w:rsidRDefault="00633479" w:rsidP="00633479">
      <w:pPr>
        <w:spacing w:after="0" w:line="240" w:lineRule="auto"/>
        <w:rPr>
          <w:b/>
          <w:highlight w:val="yellow"/>
        </w:rPr>
      </w:pPr>
    </w:p>
    <w:p w:rsidR="00FD5C1C" w:rsidRDefault="00701AB2" w:rsidP="00AB2719">
      <w:pPr>
        <w:jc w:val="both"/>
        <w:rPr>
          <w:i/>
        </w:rPr>
      </w:pPr>
      <w:r w:rsidRPr="00F05B21">
        <w:rPr>
          <w:rFonts w:ascii="Arial Narrow" w:hAnsi="Arial Narrow"/>
          <w:b/>
        </w:rPr>
        <w:t xml:space="preserve">* Please note that you must arrange to have a qualified interpreter appear in court and you will be responsible for any fees associated with this, unless a judge orders otherwise.  </w:t>
      </w:r>
      <w:r w:rsidR="00FD5C1C">
        <w:rPr>
          <w:i/>
        </w:rPr>
        <w:br w:type="page"/>
      </w:r>
    </w:p>
    <w:p w:rsidR="006D0237" w:rsidRDefault="006D0237" w:rsidP="00E03F5D">
      <w:pPr>
        <w:rPr>
          <w:i/>
        </w:rPr>
      </w:pPr>
    </w:p>
    <w:p w:rsidR="00E26129" w:rsidRPr="001D15B2" w:rsidRDefault="00DD6811" w:rsidP="00DC605D">
      <w:pPr>
        <w:spacing w:after="0"/>
        <w:rPr>
          <w:rFonts w:ascii="Arial Narrow" w:hAnsi="Arial Narrow"/>
          <w:i/>
        </w:rPr>
      </w:pPr>
      <w:r w:rsidRPr="001D15B2">
        <w:rPr>
          <w:rFonts w:ascii="Arial Narrow" w:hAnsi="Arial Narrow"/>
          <w:i/>
        </w:rPr>
        <w:t>Fill in the information bel</w:t>
      </w:r>
      <w:r w:rsidR="00E03F5D" w:rsidRPr="001D15B2">
        <w:rPr>
          <w:rFonts w:ascii="Arial Narrow" w:hAnsi="Arial Narrow"/>
          <w:i/>
        </w:rPr>
        <w:t>ow for the second Co-Applicant:</w:t>
      </w:r>
    </w:p>
    <w:tbl>
      <w:tblPr>
        <w:tblStyle w:val="TableGrid"/>
        <w:tblW w:w="9895" w:type="dxa"/>
        <w:tblLayout w:type="fixed"/>
        <w:tblCellMar>
          <w:left w:w="115" w:type="dxa"/>
          <w:right w:w="115" w:type="dxa"/>
        </w:tblCellMar>
        <w:tblLook w:val="04A0" w:firstRow="1" w:lastRow="0" w:firstColumn="1" w:lastColumn="0" w:noHBand="0" w:noVBand="1"/>
      </w:tblPr>
      <w:tblGrid>
        <w:gridCol w:w="2912"/>
        <w:gridCol w:w="1860"/>
        <w:gridCol w:w="653"/>
        <w:gridCol w:w="240"/>
        <w:gridCol w:w="619"/>
        <w:gridCol w:w="119"/>
        <w:gridCol w:w="347"/>
        <w:gridCol w:w="816"/>
        <w:gridCol w:w="211"/>
        <w:gridCol w:w="24"/>
        <w:gridCol w:w="1004"/>
        <w:gridCol w:w="1090"/>
      </w:tblGrid>
      <w:tr w:rsidR="00974CA2" w:rsidRPr="0000774C" w:rsidTr="00771CAC">
        <w:trPr>
          <w:trHeight w:val="340"/>
        </w:trPr>
        <w:tc>
          <w:tcPr>
            <w:tcW w:w="2912" w:type="dxa"/>
            <w:vAlign w:val="center"/>
          </w:tcPr>
          <w:p w:rsidR="00974CA2" w:rsidRPr="007010DA" w:rsidRDefault="00974CA2" w:rsidP="00974CA2">
            <w:pPr>
              <w:pStyle w:val="NoSpacing"/>
              <w:rPr>
                <w:b/>
              </w:rPr>
            </w:pPr>
            <w:r>
              <w:rPr>
                <w:b/>
              </w:rPr>
              <w:t xml:space="preserve">Current </w:t>
            </w:r>
            <w:r w:rsidRPr="009B230F">
              <w:rPr>
                <w:b/>
              </w:rPr>
              <w:t>Last Name</w:t>
            </w:r>
          </w:p>
        </w:tc>
        <w:tc>
          <w:tcPr>
            <w:tcW w:w="2753" w:type="dxa"/>
            <w:gridSpan w:val="3"/>
            <w:vAlign w:val="center"/>
          </w:tcPr>
          <w:p w:rsidR="00974CA2" w:rsidRPr="0000774C" w:rsidRDefault="00974CA2" w:rsidP="00974CA2">
            <w:pPr>
              <w:pStyle w:val="NoSpacing"/>
            </w:pPr>
          </w:p>
        </w:tc>
        <w:tc>
          <w:tcPr>
            <w:tcW w:w="1901" w:type="dxa"/>
            <w:gridSpan w:val="4"/>
            <w:tcBorders>
              <w:right w:val="nil"/>
            </w:tcBorders>
            <w:vAlign w:val="center"/>
          </w:tcPr>
          <w:p w:rsidR="00974CA2" w:rsidRPr="0000774C" w:rsidRDefault="00974CA2" w:rsidP="00974CA2">
            <w:pPr>
              <w:pStyle w:val="NoSpacing"/>
            </w:pPr>
            <w:r>
              <w:t>Last Name at Birth:</w:t>
            </w:r>
          </w:p>
        </w:tc>
        <w:tc>
          <w:tcPr>
            <w:tcW w:w="2329" w:type="dxa"/>
            <w:gridSpan w:val="4"/>
            <w:tcBorders>
              <w:left w:val="nil"/>
            </w:tcBorders>
            <w:vAlign w:val="center"/>
          </w:tcPr>
          <w:p w:rsidR="00974CA2" w:rsidRPr="0000774C" w:rsidRDefault="00974CA2" w:rsidP="00974CA2">
            <w:pPr>
              <w:pStyle w:val="NoSpacing"/>
            </w:pPr>
          </w:p>
        </w:tc>
      </w:tr>
      <w:tr w:rsidR="00771CAC" w:rsidRPr="0000774C" w:rsidTr="00771CAC">
        <w:trPr>
          <w:trHeight w:val="340"/>
        </w:trPr>
        <w:tc>
          <w:tcPr>
            <w:tcW w:w="2912" w:type="dxa"/>
            <w:vAlign w:val="center"/>
          </w:tcPr>
          <w:p w:rsidR="00771CAC" w:rsidRPr="009B230F" w:rsidRDefault="00771CAC" w:rsidP="00771CAC">
            <w:pPr>
              <w:pStyle w:val="NoSpacing"/>
              <w:rPr>
                <w:b/>
              </w:rPr>
            </w:pPr>
            <w:r w:rsidRPr="009B230F">
              <w:rPr>
                <w:b/>
              </w:rPr>
              <w:t>First Name</w:t>
            </w:r>
          </w:p>
        </w:tc>
        <w:tc>
          <w:tcPr>
            <w:tcW w:w="2753" w:type="dxa"/>
            <w:gridSpan w:val="3"/>
            <w:vAlign w:val="center"/>
          </w:tcPr>
          <w:p w:rsidR="00771CAC" w:rsidRPr="0000774C" w:rsidRDefault="00771CAC" w:rsidP="00771CAC">
            <w:pPr>
              <w:pStyle w:val="NoSpacing"/>
            </w:pPr>
          </w:p>
        </w:tc>
        <w:tc>
          <w:tcPr>
            <w:tcW w:w="4230" w:type="dxa"/>
            <w:gridSpan w:val="8"/>
            <w:vAlign w:val="center"/>
          </w:tcPr>
          <w:p w:rsidR="00771CAC" w:rsidRPr="0000774C" w:rsidRDefault="00771CAC" w:rsidP="00771CAC">
            <w:pPr>
              <w:pStyle w:val="NoSpacing"/>
            </w:pPr>
            <w:r>
              <w:t xml:space="preserve">Last Name the </w:t>
            </w:r>
            <w:r>
              <w:br/>
              <w:t>Day before the</w:t>
            </w:r>
            <w:r>
              <w:br/>
              <w:t>Day of Marriage</w:t>
            </w:r>
            <w:r w:rsidR="00F13318">
              <w:t>:</w:t>
            </w:r>
          </w:p>
        </w:tc>
      </w:tr>
      <w:tr w:rsidR="00771CAC" w:rsidRPr="0000774C" w:rsidTr="00DC605D">
        <w:trPr>
          <w:trHeight w:val="340"/>
        </w:trPr>
        <w:tc>
          <w:tcPr>
            <w:tcW w:w="2912" w:type="dxa"/>
            <w:vAlign w:val="center"/>
          </w:tcPr>
          <w:p w:rsidR="00771CAC" w:rsidRPr="009B230F" w:rsidRDefault="00771CAC" w:rsidP="00771CAC">
            <w:pPr>
              <w:pStyle w:val="NoSpacing"/>
              <w:rPr>
                <w:b/>
              </w:rPr>
            </w:pPr>
            <w:r w:rsidRPr="009B230F">
              <w:rPr>
                <w:b/>
              </w:rPr>
              <w:t>Middle Name</w:t>
            </w:r>
            <w:r>
              <w:rPr>
                <w:b/>
              </w:rPr>
              <w:t>(s)</w:t>
            </w:r>
            <w:r w:rsidRPr="009B230F">
              <w:rPr>
                <w:b/>
              </w:rPr>
              <w:t xml:space="preserve"> (if any)</w:t>
            </w:r>
          </w:p>
        </w:tc>
        <w:tc>
          <w:tcPr>
            <w:tcW w:w="6983" w:type="dxa"/>
            <w:gridSpan w:val="11"/>
            <w:vAlign w:val="center"/>
          </w:tcPr>
          <w:p w:rsidR="00771CAC" w:rsidRPr="0000774C" w:rsidRDefault="00771CAC" w:rsidP="00771CAC">
            <w:pPr>
              <w:pStyle w:val="NoSpacing"/>
            </w:pPr>
          </w:p>
        </w:tc>
      </w:tr>
      <w:tr w:rsidR="00771CAC" w:rsidRPr="0000774C" w:rsidTr="00DC605D">
        <w:trPr>
          <w:trHeight w:val="340"/>
        </w:trPr>
        <w:tc>
          <w:tcPr>
            <w:tcW w:w="2912" w:type="dxa"/>
            <w:vAlign w:val="center"/>
          </w:tcPr>
          <w:p w:rsidR="00771CAC" w:rsidRPr="009B230F" w:rsidRDefault="00771CAC" w:rsidP="00771CAC">
            <w:pPr>
              <w:pStyle w:val="NoSpacing"/>
              <w:rPr>
                <w:b/>
              </w:rPr>
            </w:pPr>
            <w:r w:rsidRPr="009B230F">
              <w:rPr>
                <w:b/>
              </w:rPr>
              <w:t>Gender</w:t>
            </w:r>
          </w:p>
        </w:tc>
        <w:tc>
          <w:tcPr>
            <w:tcW w:w="6983" w:type="dxa"/>
            <w:gridSpan w:val="11"/>
            <w:tcBorders>
              <w:bottom w:val="single" w:sz="4" w:space="0" w:color="auto"/>
            </w:tcBorders>
            <w:vAlign w:val="center"/>
          </w:tcPr>
          <w:p w:rsidR="00771CAC" w:rsidRPr="0000774C" w:rsidRDefault="00771CAC" w:rsidP="00771CAC">
            <w:pPr>
              <w:pStyle w:val="NoSpacing"/>
            </w:pPr>
            <w:r w:rsidRPr="0000774C">
              <w:t xml:space="preserve"> </w:t>
            </w:r>
          </w:p>
        </w:tc>
      </w:tr>
      <w:tr w:rsidR="00771CAC" w:rsidRPr="0000774C" w:rsidTr="00191DA0">
        <w:trPr>
          <w:trHeight w:val="517"/>
        </w:trPr>
        <w:tc>
          <w:tcPr>
            <w:tcW w:w="2912" w:type="dxa"/>
            <w:vMerge w:val="restart"/>
            <w:vAlign w:val="center"/>
          </w:tcPr>
          <w:p w:rsidR="00771CAC" w:rsidRPr="00487D28" w:rsidRDefault="00771CAC" w:rsidP="00771CAC">
            <w:pPr>
              <w:pStyle w:val="NoSpacing"/>
              <w:rPr>
                <w:b/>
              </w:rPr>
            </w:pPr>
            <w:r w:rsidRPr="009B230F">
              <w:rPr>
                <w:b/>
              </w:rPr>
              <w:t xml:space="preserve">Residential Address </w:t>
            </w:r>
          </w:p>
        </w:tc>
        <w:tc>
          <w:tcPr>
            <w:tcW w:w="3838" w:type="dxa"/>
            <w:gridSpan w:val="6"/>
            <w:tcBorders>
              <w:bottom w:val="single" w:sz="4" w:space="0" w:color="auto"/>
              <w:right w:val="nil"/>
            </w:tcBorders>
            <w:vAlign w:val="center"/>
          </w:tcPr>
          <w:p w:rsidR="00771CAC" w:rsidRPr="002D0084" w:rsidRDefault="00771CAC" w:rsidP="00771CAC">
            <w:pPr>
              <w:pStyle w:val="NoSpacing"/>
              <w:rPr>
                <w:sz w:val="18"/>
                <w:szCs w:val="18"/>
              </w:rPr>
            </w:pPr>
          </w:p>
        </w:tc>
        <w:tc>
          <w:tcPr>
            <w:tcW w:w="1027" w:type="dxa"/>
            <w:gridSpan w:val="2"/>
            <w:tcBorders>
              <w:left w:val="nil"/>
              <w:bottom w:val="single" w:sz="4" w:space="0" w:color="auto"/>
              <w:right w:val="nil"/>
            </w:tcBorders>
            <w:vAlign w:val="center"/>
          </w:tcPr>
          <w:p w:rsidR="00771CAC" w:rsidRPr="002D0084" w:rsidRDefault="00771CAC" w:rsidP="00771CAC">
            <w:pPr>
              <w:pStyle w:val="NoSpacing"/>
              <w:rPr>
                <w:sz w:val="18"/>
                <w:szCs w:val="18"/>
              </w:rPr>
            </w:pPr>
          </w:p>
        </w:tc>
        <w:tc>
          <w:tcPr>
            <w:tcW w:w="1028" w:type="dxa"/>
            <w:gridSpan w:val="2"/>
            <w:tcBorders>
              <w:left w:val="nil"/>
              <w:bottom w:val="single" w:sz="4" w:space="0" w:color="auto"/>
              <w:right w:val="nil"/>
            </w:tcBorders>
            <w:vAlign w:val="center"/>
          </w:tcPr>
          <w:p w:rsidR="00771CAC" w:rsidRPr="002D0084" w:rsidRDefault="00771CAC" w:rsidP="00771CAC">
            <w:pPr>
              <w:pStyle w:val="NoSpacing"/>
              <w:rPr>
                <w:sz w:val="18"/>
                <w:szCs w:val="18"/>
              </w:rPr>
            </w:pPr>
          </w:p>
        </w:tc>
        <w:tc>
          <w:tcPr>
            <w:tcW w:w="1090" w:type="dxa"/>
            <w:tcBorders>
              <w:left w:val="nil"/>
              <w:bottom w:val="single" w:sz="4" w:space="0" w:color="auto"/>
            </w:tcBorders>
            <w:vAlign w:val="center"/>
          </w:tcPr>
          <w:p w:rsidR="00771CAC" w:rsidRPr="002D0084" w:rsidRDefault="00771CAC" w:rsidP="00771CAC">
            <w:pPr>
              <w:pStyle w:val="NoSpacing"/>
              <w:rPr>
                <w:sz w:val="18"/>
                <w:szCs w:val="18"/>
              </w:rPr>
            </w:pPr>
          </w:p>
        </w:tc>
      </w:tr>
      <w:tr w:rsidR="00771CAC" w:rsidRPr="0000774C" w:rsidTr="00191DA0">
        <w:trPr>
          <w:trHeight w:val="73"/>
        </w:trPr>
        <w:tc>
          <w:tcPr>
            <w:tcW w:w="2912" w:type="dxa"/>
            <w:vMerge/>
            <w:vAlign w:val="center"/>
          </w:tcPr>
          <w:p w:rsidR="00771CAC" w:rsidRPr="009B230F" w:rsidRDefault="00771CAC" w:rsidP="00771CAC">
            <w:pPr>
              <w:pStyle w:val="NoSpacing"/>
              <w:rPr>
                <w:b/>
              </w:rPr>
            </w:pPr>
          </w:p>
        </w:tc>
        <w:tc>
          <w:tcPr>
            <w:tcW w:w="3838" w:type="dxa"/>
            <w:gridSpan w:val="6"/>
            <w:tcBorders>
              <w:bottom w:val="single" w:sz="2" w:space="0" w:color="auto"/>
              <w:right w:val="nil"/>
            </w:tcBorders>
          </w:tcPr>
          <w:p w:rsidR="00771CAC" w:rsidRPr="007B1EAD" w:rsidRDefault="00771CAC" w:rsidP="00771CAC">
            <w:pPr>
              <w:pStyle w:val="NoSpacing"/>
              <w:tabs>
                <w:tab w:val="right" w:pos="2027"/>
              </w:tabs>
              <w:rPr>
                <w:i/>
                <w:sz w:val="18"/>
                <w:szCs w:val="18"/>
              </w:rPr>
            </w:pPr>
            <w:r>
              <w:rPr>
                <w:i/>
                <w:sz w:val="18"/>
                <w:szCs w:val="18"/>
              </w:rPr>
              <w:t xml:space="preserve">Street Address </w:t>
            </w:r>
          </w:p>
        </w:tc>
        <w:tc>
          <w:tcPr>
            <w:tcW w:w="1027" w:type="dxa"/>
            <w:gridSpan w:val="2"/>
            <w:tcBorders>
              <w:left w:val="nil"/>
              <w:bottom w:val="single" w:sz="2" w:space="0" w:color="auto"/>
              <w:right w:val="nil"/>
            </w:tcBorders>
          </w:tcPr>
          <w:p w:rsidR="00771CAC" w:rsidRPr="007B1EAD" w:rsidRDefault="00771CAC" w:rsidP="00771CAC">
            <w:pPr>
              <w:pStyle w:val="NoSpacing"/>
              <w:rPr>
                <w:i/>
                <w:sz w:val="18"/>
                <w:szCs w:val="18"/>
              </w:rPr>
            </w:pPr>
            <w:r w:rsidRPr="007B1EAD">
              <w:rPr>
                <w:i/>
                <w:sz w:val="18"/>
                <w:szCs w:val="18"/>
              </w:rPr>
              <w:t>City</w:t>
            </w:r>
          </w:p>
        </w:tc>
        <w:tc>
          <w:tcPr>
            <w:tcW w:w="1028" w:type="dxa"/>
            <w:gridSpan w:val="2"/>
            <w:tcBorders>
              <w:left w:val="nil"/>
              <w:bottom w:val="single" w:sz="2" w:space="0" w:color="auto"/>
              <w:right w:val="nil"/>
            </w:tcBorders>
          </w:tcPr>
          <w:p w:rsidR="00771CAC" w:rsidRPr="007B1EAD" w:rsidRDefault="00771CAC" w:rsidP="00771CAC">
            <w:pPr>
              <w:pStyle w:val="NoSpacing"/>
              <w:rPr>
                <w:i/>
                <w:sz w:val="18"/>
                <w:szCs w:val="18"/>
              </w:rPr>
            </w:pPr>
            <w:r w:rsidRPr="007B1EAD">
              <w:rPr>
                <w:i/>
                <w:sz w:val="18"/>
                <w:szCs w:val="18"/>
              </w:rPr>
              <w:t>Province</w:t>
            </w:r>
          </w:p>
        </w:tc>
        <w:tc>
          <w:tcPr>
            <w:tcW w:w="1090" w:type="dxa"/>
            <w:tcBorders>
              <w:left w:val="nil"/>
              <w:bottom w:val="single" w:sz="2" w:space="0" w:color="auto"/>
            </w:tcBorders>
          </w:tcPr>
          <w:p w:rsidR="00771CAC" w:rsidRPr="007B1EAD" w:rsidRDefault="00771CAC" w:rsidP="00771CAC">
            <w:pPr>
              <w:pStyle w:val="NoSpacing"/>
              <w:rPr>
                <w:i/>
                <w:sz w:val="18"/>
                <w:szCs w:val="18"/>
              </w:rPr>
            </w:pPr>
            <w:r w:rsidRPr="007B1EAD">
              <w:rPr>
                <w:i/>
                <w:sz w:val="18"/>
                <w:szCs w:val="18"/>
              </w:rPr>
              <w:t>Postal Code</w:t>
            </w:r>
          </w:p>
        </w:tc>
      </w:tr>
      <w:tr w:rsidR="00771CAC" w:rsidRPr="0000774C" w:rsidTr="00191DA0">
        <w:trPr>
          <w:trHeight w:val="531"/>
        </w:trPr>
        <w:tc>
          <w:tcPr>
            <w:tcW w:w="2912" w:type="dxa"/>
            <w:vMerge w:val="restart"/>
            <w:vAlign w:val="center"/>
          </w:tcPr>
          <w:p w:rsidR="00771CAC" w:rsidRPr="009B230F" w:rsidRDefault="00771CAC" w:rsidP="00771CAC">
            <w:pPr>
              <w:pStyle w:val="NoSpacing"/>
              <w:rPr>
                <w:b/>
              </w:rPr>
            </w:pPr>
            <w:r w:rsidRPr="009B230F">
              <w:rPr>
                <w:b/>
              </w:rPr>
              <w:t xml:space="preserve">Mailing Address </w:t>
            </w:r>
          </w:p>
          <w:p w:rsidR="00771CAC" w:rsidRPr="00857011" w:rsidRDefault="00771CAC" w:rsidP="00771CAC">
            <w:pPr>
              <w:pStyle w:val="NoSpacing"/>
              <w:rPr>
                <w:sz w:val="20"/>
                <w:szCs w:val="20"/>
              </w:rPr>
            </w:pPr>
            <w:r w:rsidRPr="00857011">
              <w:rPr>
                <w:sz w:val="18"/>
                <w:szCs w:val="20"/>
              </w:rPr>
              <w:t>(if different from Residential Address)</w:t>
            </w:r>
          </w:p>
        </w:tc>
        <w:tc>
          <w:tcPr>
            <w:tcW w:w="3838" w:type="dxa"/>
            <w:gridSpan w:val="6"/>
            <w:tcBorders>
              <w:bottom w:val="single" w:sz="4" w:space="0" w:color="auto"/>
              <w:right w:val="nil"/>
            </w:tcBorders>
            <w:vAlign w:val="center"/>
          </w:tcPr>
          <w:p w:rsidR="00771CAC" w:rsidRPr="0000774C" w:rsidRDefault="00771CAC" w:rsidP="00771CAC">
            <w:pPr>
              <w:pStyle w:val="NoSpacing"/>
            </w:pPr>
          </w:p>
        </w:tc>
        <w:tc>
          <w:tcPr>
            <w:tcW w:w="1051" w:type="dxa"/>
            <w:gridSpan w:val="3"/>
            <w:tcBorders>
              <w:left w:val="nil"/>
              <w:bottom w:val="single" w:sz="4" w:space="0" w:color="auto"/>
              <w:right w:val="nil"/>
            </w:tcBorders>
            <w:vAlign w:val="center"/>
          </w:tcPr>
          <w:p w:rsidR="00771CAC" w:rsidRPr="0000774C" w:rsidRDefault="00771CAC" w:rsidP="00771CAC">
            <w:pPr>
              <w:pStyle w:val="NoSpacing"/>
            </w:pPr>
          </w:p>
        </w:tc>
        <w:tc>
          <w:tcPr>
            <w:tcW w:w="1004" w:type="dxa"/>
            <w:tcBorders>
              <w:left w:val="nil"/>
              <w:bottom w:val="single" w:sz="4" w:space="0" w:color="auto"/>
              <w:right w:val="nil"/>
            </w:tcBorders>
            <w:vAlign w:val="center"/>
          </w:tcPr>
          <w:p w:rsidR="00771CAC" w:rsidRPr="0000774C" w:rsidRDefault="00771CAC" w:rsidP="00771CAC">
            <w:pPr>
              <w:pStyle w:val="NoSpacing"/>
            </w:pPr>
          </w:p>
        </w:tc>
        <w:tc>
          <w:tcPr>
            <w:tcW w:w="1090" w:type="dxa"/>
            <w:tcBorders>
              <w:left w:val="nil"/>
              <w:bottom w:val="single" w:sz="4" w:space="0" w:color="auto"/>
            </w:tcBorders>
            <w:vAlign w:val="center"/>
          </w:tcPr>
          <w:p w:rsidR="00771CAC" w:rsidRPr="0000774C" w:rsidRDefault="00771CAC" w:rsidP="00771CAC">
            <w:pPr>
              <w:pStyle w:val="NoSpacing"/>
            </w:pPr>
          </w:p>
        </w:tc>
      </w:tr>
      <w:tr w:rsidR="00771CAC" w:rsidRPr="0000774C" w:rsidTr="00191DA0">
        <w:trPr>
          <w:trHeight w:val="146"/>
        </w:trPr>
        <w:tc>
          <w:tcPr>
            <w:tcW w:w="2912" w:type="dxa"/>
            <w:vMerge/>
            <w:vAlign w:val="center"/>
          </w:tcPr>
          <w:p w:rsidR="00771CAC" w:rsidRPr="009B230F" w:rsidRDefault="00771CAC" w:rsidP="00771CAC">
            <w:pPr>
              <w:pStyle w:val="NoSpacing"/>
              <w:rPr>
                <w:b/>
              </w:rPr>
            </w:pPr>
          </w:p>
        </w:tc>
        <w:tc>
          <w:tcPr>
            <w:tcW w:w="3838" w:type="dxa"/>
            <w:gridSpan w:val="6"/>
            <w:tcBorders>
              <w:top w:val="single" w:sz="4" w:space="0" w:color="auto"/>
              <w:right w:val="nil"/>
            </w:tcBorders>
          </w:tcPr>
          <w:p w:rsidR="00771CAC" w:rsidRPr="007B1EAD" w:rsidRDefault="00771CAC" w:rsidP="00771CAC">
            <w:pPr>
              <w:pStyle w:val="NoSpacing"/>
              <w:tabs>
                <w:tab w:val="right" w:pos="2027"/>
              </w:tabs>
              <w:rPr>
                <w:i/>
                <w:sz w:val="18"/>
                <w:szCs w:val="18"/>
              </w:rPr>
            </w:pPr>
            <w:r w:rsidRPr="007B1EAD">
              <w:rPr>
                <w:i/>
                <w:sz w:val="18"/>
                <w:szCs w:val="18"/>
              </w:rPr>
              <w:t>Street Address</w:t>
            </w:r>
            <w:r>
              <w:rPr>
                <w:i/>
                <w:sz w:val="18"/>
                <w:szCs w:val="18"/>
              </w:rPr>
              <w:t xml:space="preserve"> or PO Box</w:t>
            </w:r>
            <w:r w:rsidRPr="007B1EAD">
              <w:rPr>
                <w:i/>
                <w:sz w:val="18"/>
                <w:szCs w:val="18"/>
              </w:rPr>
              <w:tab/>
            </w:r>
          </w:p>
        </w:tc>
        <w:tc>
          <w:tcPr>
            <w:tcW w:w="1051" w:type="dxa"/>
            <w:gridSpan w:val="3"/>
            <w:tcBorders>
              <w:top w:val="single" w:sz="4" w:space="0" w:color="auto"/>
              <w:left w:val="nil"/>
              <w:right w:val="nil"/>
            </w:tcBorders>
          </w:tcPr>
          <w:p w:rsidR="00771CAC" w:rsidRPr="007B1EAD" w:rsidRDefault="00771CAC" w:rsidP="00771CAC">
            <w:pPr>
              <w:pStyle w:val="NoSpacing"/>
              <w:rPr>
                <w:i/>
                <w:sz w:val="18"/>
                <w:szCs w:val="18"/>
              </w:rPr>
            </w:pPr>
            <w:r w:rsidRPr="007B1EAD">
              <w:rPr>
                <w:i/>
                <w:sz w:val="18"/>
                <w:szCs w:val="18"/>
              </w:rPr>
              <w:t>City</w:t>
            </w:r>
          </w:p>
        </w:tc>
        <w:tc>
          <w:tcPr>
            <w:tcW w:w="1004" w:type="dxa"/>
            <w:tcBorders>
              <w:top w:val="single" w:sz="4" w:space="0" w:color="auto"/>
              <w:left w:val="nil"/>
              <w:right w:val="nil"/>
            </w:tcBorders>
          </w:tcPr>
          <w:p w:rsidR="00771CAC" w:rsidRPr="007B1EAD" w:rsidRDefault="00771CAC" w:rsidP="00771CAC">
            <w:pPr>
              <w:pStyle w:val="NoSpacing"/>
              <w:rPr>
                <w:i/>
                <w:sz w:val="18"/>
                <w:szCs w:val="18"/>
              </w:rPr>
            </w:pPr>
            <w:r w:rsidRPr="007B1EAD">
              <w:rPr>
                <w:i/>
                <w:sz w:val="18"/>
                <w:szCs w:val="18"/>
              </w:rPr>
              <w:t>Province</w:t>
            </w:r>
          </w:p>
        </w:tc>
        <w:tc>
          <w:tcPr>
            <w:tcW w:w="1090" w:type="dxa"/>
            <w:tcBorders>
              <w:top w:val="single" w:sz="4" w:space="0" w:color="auto"/>
              <w:left w:val="nil"/>
            </w:tcBorders>
          </w:tcPr>
          <w:p w:rsidR="00771CAC" w:rsidRPr="007B1EAD" w:rsidRDefault="00771CAC" w:rsidP="00771CAC">
            <w:pPr>
              <w:pStyle w:val="NoSpacing"/>
              <w:rPr>
                <w:i/>
                <w:sz w:val="18"/>
                <w:szCs w:val="18"/>
              </w:rPr>
            </w:pPr>
            <w:r w:rsidRPr="007B1EAD">
              <w:rPr>
                <w:i/>
                <w:sz w:val="18"/>
                <w:szCs w:val="18"/>
              </w:rPr>
              <w:t>Postal Code</w:t>
            </w:r>
          </w:p>
        </w:tc>
      </w:tr>
      <w:tr w:rsidR="00771CAC" w:rsidRPr="0000774C" w:rsidTr="00DC605D">
        <w:trPr>
          <w:trHeight w:val="340"/>
        </w:trPr>
        <w:tc>
          <w:tcPr>
            <w:tcW w:w="2912" w:type="dxa"/>
            <w:vAlign w:val="center"/>
          </w:tcPr>
          <w:p w:rsidR="00771CAC" w:rsidRPr="009B230F" w:rsidRDefault="00771CAC" w:rsidP="00771CAC">
            <w:pPr>
              <w:pStyle w:val="NoSpacing"/>
              <w:rPr>
                <w:b/>
              </w:rPr>
            </w:pPr>
            <w:r w:rsidRPr="009B230F">
              <w:rPr>
                <w:b/>
              </w:rPr>
              <w:t xml:space="preserve">Telephone Number </w:t>
            </w:r>
            <w:r>
              <w:rPr>
                <w:b/>
              </w:rPr>
              <w:t xml:space="preserve"> (if any)</w:t>
            </w:r>
          </w:p>
        </w:tc>
        <w:tc>
          <w:tcPr>
            <w:tcW w:w="3372" w:type="dxa"/>
            <w:gridSpan w:val="4"/>
            <w:tcBorders>
              <w:right w:val="nil"/>
            </w:tcBorders>
            <w:vAlign w:val="center"/>
          </w:tcPr>
          <w:p w:rsidR="00771CAC" w:rsidRPr="0000774C" w:rsidRDefault="00771CAC" w:rsidP="00771CAC">
            <w:pPr>
              <w:pStyle w:val="NoSpacing"/>
            </w:pPr>
            <w:r>
              <w:t xml:space="preserve">Home:                                 </w:t>
            </w:r>
          </w:p>
        </w:tc>
        <w:tc>
          <w:tcPr>
            <w:tcW w:w="3611" w:type="dxa"/>
            <w:gridSpan w:val="7"/>
            <w:tcBorders>
              <w:left w:val="nil"/>
            </w:tcBorders>
            <w:vAlign w:val="center"/>
          </w:tcPr>
          <w:p w:rsidR="00771CAC" w:rsidRPr="0000774C" w:rsidRDefault="00771CAC" w:rsidP="00771CAC">
            <w:pPr>
              <w:pStyle w:val="NoSpacing"/>
            </w:pPr>
            <w:r>
              <w:t>Cell:</w:t>
            </w:r>
          </w:p>
        </w:tc>
      </w:tr>
      <w:tr w:rsidR="00771CAC" w:rsidRPr="0000774C" w:rsidTr="00DC605D">
        <w:trPr>
          <w:trHeight w:val="340"/>
        </w:trPr>
        <w:tc>
          <w:tcPr>
            <w:tcW w:w="2912" w:type="dxa"/>
            <w:vAlign w:val="center"/>
          </w:tcPr>
          <w:p w:rsidR="00771CAC" w:rsidRPr="009B230F" w:rsidRDefault="00771CAC" w:rsidP="00771CAC">
            <w:pPr>
              <w:pStyle w:val="NoSpacing"/>
              <w:rPr>
                <w:b/>
              </w:rPr>
            </w:pPr>
            <w:r>
              <w:rPr>
                <w:b/>
              </w:rPr>
              <w:t xml:space="preserve">Fax </w:t>
            </w:r>
            <w:r w:rsidRPr="009B230F">
              <w:rPr>
                <w:b/>
              </w:rPr>
              <w:t xml:space="preserve">Number </w:t>
            </w:r>
            <w:r>
              <w:rPr>
                <w:b/>
              </w:rPr>
              <w:t xml:space="preserve"> (if any)</w:t>
            </w:r>
          </w:p>
        </w:tc>
        <w:tc>
          <w:tcPr>
            <w:tcW w:w="6983" w:type="dxa"/>
            <w:gridSpan w:val="11"/>
            <w:vAlign w:val="center"/>
          </w:tcPr>
          <w:p w:rsidR="00771CAC" w:rsidRPr="0000774C" w:rsidRDefault="00771CAC" w:rsidP="00771CAC">
            <w:pPr>
              <w:pStyle w:val="NoSpacing"/>
            </w:pPr>
          </w:p>
        </w:tc>
      </w:tr>
      <w:tr w:rsidR="00771CAC" w:rsidRPr="0000774C" w:rsidTr="00DC605D">
        <w:trPr>
          <w:trHeight w:val="445"/>
        </w:trPr>
        <w:tc>
          <w:tcPr>
            <w:tcW w:w="2912" w:type="dxa"/>
            <w:vAlign w:val="center"/>
          </w:tcPr>
          <w:p w:rsidR="00771CAC" w:rsidRPr="009B230F" w:rsidRDefault="00771CAC" w:rsidP="00771CAC">
            <w:pPr>
              <w:pStyle w:val="NoSpacing"/>
              <w:rPr>
                <w:b/>
              </w:rPr>
            </w:pPr>
            <w:r>
              <w:rPr>
                <w:b/>
              </w:rPr>
              <w:t>Email Address (if any)</w:t>
            </w:r>
          </w:p>
        </w:tc>
        <w:tc>
          <w:tcPr>
            <w:tcW w:w="6983" w:type="dxa"/>
            <w:gridSpan w:val="11"/>
            <w:tcBorders>
              <w:bottom w:val="single" w:sz="4" w:space="0" w:color="auto"/>
            </w:tcBorders>
            <w:vAlign w:val="bottom"/>
          </w:tcPr>
          <w:p w:rsidR="00771CAC" w:rsidRDefault="00771CAC" w:rsidP="00771CAC">
            <w:pPr>
              <w:pStyle w:val="NoSpacing"/>
            </w:pPr>
            <w:r w:rsidRPr="00BD7040">
              <w:rPr>
                <w:sz w:val="18"/>
              </w:rPr>
              <w:t>Please not</w:t>
            </w:r>
            <w:r>
              <w:rPr>
                <w:sz w:val="18"/>
              </w:rPr>
              <w:t>e that if you provide your email address, the Court may contact you by email.</w:t>
            </w:r>
          </w:p>
        </w:tc>
      </w:tr>
      <w:tr w:rsidR="00771CAC" w:rsidRPr="0000774C" w:rsidTr="00191DA0">
        <w:trPr>
          <w:trHeight w:val="340"/>
        </w:trPr>
        <w:tc>
          <w:tcPr>
            <w:tcW w:w="2912" w:type="dxa"/>
            <w:vAlign w:val="center"/>
          </w:tcPr>
          <w:p w:rsidR="00771CAC" w:rsidRPr="009B230F" w:rsidRDefault="00771CAC" w:rsidP="00771CAC">
            <w:pPr>
              <w:pStyle w:val="NoSpacing"/>
              <w:rPr>
                <w:b/>
              </w:rPr>
            </w:pPr>
            <w:r w:rsidRPr="009B230F">
              <w:rPr>
                <w:b/>
              </w:rPr>
              <w:t xml:space="preserve">Date of Birth </w:t>
            </w:r>
          </w:p>
        </w:tc>
        <w:tc>
          <w:tcPr>
            <w:tcW w:w="2513" w:type="dxa"/>
            <w:gridSpan w:val="2"/>
            <w:tcBorders>
              <w:right w:val="nil"/>
            </w:tcBorders>
            <w:vAlign w:val="center"/>
          </w:tcPr>
          <w:p w:rsidR="00771CAC" w:rsidRPr="0000774C" w:rsidRDefault="00771CAC" w:rsidP="00771CAC">
            <w:pPr>
              <w:pStyle w:val="NoSpacing"/>
            </w:pPr>
            <w:r>
              <w:t xml:space="preserve">Month: </w:t>
            </w:r>
          </w:p>
        </w:tc>
        <w:tc>
          <w:tcPr>
            <w:tcW w:w="2141" w:type="dxa"/>
            <w:gridSpan w:val="5"/>
            <w:tcBorders>
              <w:left w:val="nil"/>
              <w:right w:val="nil"/>
            </w:tcBorders>
            <w:vAlign w:val="center"/>
          </w:tcPr>
          <w:p w:rsidR="00771CAC" w:rsidRPr="0000774C" w:rsidRDefault="00771CAC" w:rsidP="00771CAC">
            <w:pPr>
              <w:pStyle w:val="NoSpacing"/>
            </w:pPr>
            <w:r>
              <w:t>Day:</w:t>
            </w:r>
          </w:p>
        </w:tc>
        <w:tc>
          <w:tcPr>
            <w:tcW w:w="2329" w:type="dxa"/>
            <w:gridSpan w:val="4"/>
            <w:tcBorders>
              <w:left w:val="nil"/>
            </w:tcBorders>
            <w:vAlign w:val="center"/>
          </w:tcPr>
          <w:p w:rsidR="00771CAC" w:rsidRPr="0000774C" w:rsidRDefault="00771CAC" w:rsidP="00771CAC">
            <w:pPr>
              <w:pStyle w:val="NoSpacing"/>
            </w:pPr>
            <w:r>
              <w:t>Y</w:t>
            </w:r>
            <w:r w:rsidRPr="0000774C">
              <w:t>ear</w:t>
            </w:r>
            <w:r>
              <w:t>:</w:t>
            </w:r>
          </w:p>
        </w:tc>
      </w:tr>
      <w:tr w:rsidR="00771CAC" w:rsidRPr="0000774C" w:rsidTr="00DC605D">
        <w:trPr>
          <w:trHeight w:val="340"/>
        </w:trPr>
        <w:tc>
          <w:tcPr>
            <w:tcW w:w="2912" w:type="dxa"/>
            <w:vAlign w:val="center"/>
          </w:tcPr>
          <w:p w:rsidR="00771CAC" w:rsidRPr="009B230F" w:rsidRDefault="00771CAC" w:rsidP="00771CAC">
            <w:pPr>
              <w:pStyle w:val="NoSpacing"/>
              <w:rPr>
                <w:b/>
              </w:rPr>
            </w:pPr>
            <w:r w:rsidRPr="009B230F">
              <w:rPr>
                <w:b/>
              </w:rPr>
              <w:t>Occupation</w:t>
            </w:r>
            <w:r>
              <w:rPr>
                <w:b/>
              </w:rPr>
              <w:t>(s) or Job(s)</w:t>
            </w:r>
          </w:p>
        </w:tc>
        <w:tc>
          <w:tcPr>
            <w:tcW w:w="6983" w:type="dxa"/>
            <w:gridSpan w:val="11"/>
            <w:vAlign w:val="center"/>
          </w:tcPr>
          <w:p w:rsidR="00771CAC" w:rsidRPr="0000774C" w:rsidRDefault="00771CAC" w:rsidP="00771CAC">
            <w:pPr>
              <w:pStyle w:val="NoSpacing"/>
            </w:pPr>
          </w:p>
        </w:tc>
      </w:tr>
      <w:tr w:rsidR="00771CAC" w:rsidRPr="0000774C" w:rsidTr="00DC605D">
        <w:trPr>
          <w:trHeight w:val="340"/>
        </w:trPr>
        <w:tc>
          <w:tcPr>
            <w:tcW w:w="2912" w:type="dxa"/>
            <w:vAlign w:val="center"/>
          </w:tcPr>
          <w:p w:rsidR="00771CAC" w:rsidRPr="009B230F" w:rsidRDefault="00771CAC" w:rsidP="00771CAC">
            <w:pPr>
              <w:pStyle w:val="NoSpacing"/>
              <w:spacing w:line="276" w:lineRule="auto"/>
              <w:rPr>
                <w:b/>
              </w:rPr>
            </w:pPr>
            <w:r w:rsidRPr="009B230F">
              <w:rPr>
                <w:b/>
              </w:rPr>
              <w:t>Citizen / Immigration Status</w:t>
            </w:r>
          </w:p>
        </w:tc>
        <w:tc>
          <w:tcPr>
            <w:tcW w:w="6983" w:type="dxa"/>
            <w:gridSpan w:val="11"/>
            <w:vAlign w:val="center"/>
          </w:tcPr>
          <w:p w:rsidR="00771CAC" w:rsidRPr="0000774C" w:rsidRDefault="00771CAC" w:rsidP="00771CAC">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771CAC" w:rsidRPr="008D3A64" w:rsidTr="00191DA0">
        <w:trPr>
          <w:trHeight w:val="340"/>
        </w:trPr>
        <w:tc>
          <w:tcPr>
            <w:tcW w:w="2912" w:type="dxa"/>
            <w:vMerge w:val="restart"/>
            <w:vAlign w:val="center"/>
          </w:tcPr>
          <w:p w:rsidR="00771CAC" w:rsidRPr="009B230F" w:rsidRDefault="00771CAC" w:rsidP="00771CAC">
            <w:pPr>
              <w:pStyle w:val="NoSpacing"/>
              <w:rPr>
                <w:b/>
              </w:rPr>
            </w:pPr>
            <w:r>
              <w:rPr>
                <w:b/>
              </w:rPr>
              <w:t>Are you a r</w:t>
            </w:r>
            <w:r w:rsidRPr="001C2A35">
              <w:rPr>
                <w:b/>
              </w:rPr>
              <w:t xml:space="preserve">egistered Indian under the </w:t>
            </w:r>
            <w:r w:rsidRPr="001C2A35">
              <w:rPr>
                <w:b/>
                <w:i/>
              </w:rPr>
              <w:t>Indian Act</w:t>
            </w:r>
            <w:r>
              <w:rPr>
                <w:b/>
              </w:rPr>
              <w:t>?</w:t>
            </w:r>
          </w:p>
        </w:tc>
        <w:tc>
          <w:tcPr>
            <w:tcW w:w="1860" w:type="dxa"/>
            <w:vMerge w:val="restart"/>
            <w:vAlign w:val="center"/>
          </w:tcPr>
          <w:p w:rsidR="00771CAC" w:rsidRPr="0000774C" w:rsidRDefault="00771CAC" w:rsidP="00771CAC">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5123" w:type="dxa"/>
            <w:gridSpan w:val="10"/>
            <w:vAlign w:val="center"/>
          </w:tcPr>
          <w:p w:rsidR="00771CAC" w:rsidRPr="008D3A64" w:rsidRDefault="00771CAC" w:rsidP="00771CAC">
            <w:pPr>
              <w:pStyle w:val="NoSpacing"/>
              <w:rPr>
                <w:sz w:val="20"/>
              </w:rPr>
            </w:pPr>
            <w:r w:rsidRPr="00ED2525">
              <w:rPr>
                <w:sz w:val="20"/>
              </w:rPr>
              <w:t xml:space="preserve">If yes, </w:t>
            </w:r>
            <w:r>
              <w:rPr>
                <w:sz w:val="20"/>
              </w:rPr>
              <w:t>what is the n</w:t>
            </w:r>
            <w:r w:rsidRPr="00ED2525">
              <w:rPr>
                <w:sz w:val="20"/>
              </w:rPr>
              <w:t>ame of your b</w:t>
            </w:r>
            <w:r>
              <w:rPr>
                <w:sz w:val="20"/>
              </w:rPr>
              <w:t>and?</w:t>
            </w:r>
          </w:p>
        </w:tc>
      </w:tr>
      <w:tr w:rsidR="00771CAC" w:rsidRPr="00ED2525" w:rsidTr="00191DA0">
        <w:trPr>
          <w:trHeight w:val="340"/>
        </w:trPr>
        <w:tc>
          <w:tcPr>
            <w:tcW w:w="2912" w:type="dxa"/>
            <w:vMerge/>
            <w:vAlign w:val="center"/>
          </w:tcPr>
          <w:p w:rsidR="00771CAC" w:rsidRDefault="00771CAC" w:rsidP="00771CAC">
            <w:pPr>
              <w:pStyle w:val="NoSpacing"/>
              <w:rPr>
                <w:b/>
              </w:rPr>
            </w:pPr>
          </w:p>
        </w:tc>
        <w:tc>
          <w:tcPr>
            <w:tcW w:w="1860" w:type="dxa"/>
            <w:vMerge/>
            <w:vAlign w:val="center"/>
          </w:tcPr>
          <w:p w:rsidR="00771CAC" w:rsidRPr="0000774C" w:rsidRDefault="00771CAC" w:rsidP="00771CAC">
            <w:pPr>
              <w:pStyle w:val="NoSpacing"/>
            </w:pPr>
          </w:p>
        </w:tc>
        <w:tc>
          <w:tcPr>
            <w:tcW w:w="5123" w:type="dxa"/>
            <w:gridSpan w:val="10"/>
            <w:vAlign w:val="center"/>
          </w:tcPr>
          <w:p w:rsidR="00771CAC" w:rsidRPr="00ED2525" w:rsidRDefault="00771CAC" w:rsidP="00771CAC">
            <w:pPr>
              <w:pStyle w:val="NoSpacing"/>
              <w:rPr>
                <w:sz w:val="20"/>
              </w:rPr>
            </w:pPr>
            <w:r w:rsidRPr="00ED2525">
              <w:rPr>
                <w:sz w:val="20"/>
              </w:rPr>
              <w:t>Do you live on a reserve?</w:t>
            </w:r>
          </w:p>
        </w:tc>
      </w:tr>
      <w:tr w:rsidR="00771CAC" w:rsidRPr="0000774C" w:rsidTr="00191DA0">
        <w:trPr>
          <w:trHeight w:val="752"/>
        </w:trPr>
        <w:tc>
          <w:tcPr>
            <w:tcW w:w="2912" w:type="dxa"/>
            <w:vAlign w:val="center"/>
          </w:tcPr>
          <w:p w:rsidR="00771CAC" w:rsidRDefault="00771CAC" w:rsidP="00771CAC">
            <w:pPr>
              <w:pStyle w:val="NoSpacing"/>
              <w:rPr>
                <w:b/>
              </w:rPr>
            </w:pPr>
            <w:r w:rsidRPr="00701AB2">
              <w:rPr>
                <w:b/>
              </w:rPr>
              <w:t>Will you need an interpreter in court?*</w:t>
            </w:r>
          </w:p>
        </w:tc>
        <w:tc>
          <w:tcPr>
            <w:tcW w:w="3491" w:type="dxa"/>
            <w:gridSpan w:val="5"/>
            <w:vAlign w:val="center"/>
          </w:tcPr>
          <w:p w:rsidR="00771CAC" w:rsidRPr="00633479" w:rsidRDefault="00771CAC" w:rsidP="00771CAC">
            <w:pPr>
              <w:rPr>
                <w:rFonts w:ascii="Arial Narrow" w:hAnsi="Arial Narrow"/>
              </w:rPr>
            </w:pPr>
            <w:r w:rsidRPr="00633479">
              <w:rPr>
                <w:rFonts w:ascii="Arial Narrow" w:hAnsi="Arial Narrow"/>
              </w:rPr>
              <w:sym w:font="Wingdings" w:char="F0A8"/>
            </w:r>
            <w:r w:rsidRPr="00633479">
              <w:rPr>
                <w:rFonts w:ascii="Arial Narrow" w:hAnsi="Arial Narrow"/>
              </w:rPr>
              <w:t xml:space="preserve"> Yes          </w:t>
            </w:r>
            <w:r w:rsidRPr="00633479">
              <w:rPr>
                <w:rFonts w:ascii="Arial Narrow" w:hAnsi="Arial Narrow"/>
              </w:rPr>
              <w:sym w:font="Wingdings" w:char="F0A8"/>
            </w:r>
            <w:r w:rsidRPr="00633479">
              <w:rPr>
                <w:rFonts w:ascii="Arial Narrow" w:hAnsi="Arial Narrow"/>
              </w:rPr>
              <w:t xml:space="preserve"> No     </w:t>
            </w:r>
          </w:p>
          <w:p w:rsidR="00771CAC" w:rsidRPr="0000774C" w:rsidRDefault="00771CAC" w:rsidP="00771CAC">
            <w:pPr>
              <w:pStyle w:val="NoSpacing"/>
            </w:pPr>
          </w:p>
        </w:tc>
        <w:tc>
          <w:tcPr>
            <w:tcW w:w="3492" w:type="dxa"/>
            <w:gridSpan w:val="6"/>
          </w:tcPr>
          <w:p w:rsidR="00771CAC" w:rsidRPr="0000774C" w:rsidRDefault="00771CAC" w:rsidP="00771CAC">
            <w:pPr>
              <w:pStyle w:val="NoSpacing"/>
            </w:pPr>
            <w:r w:rsidRPr="00ED2525">
              <w:rPr>
                <w:sz w:val="20"/>
              </w:rPr>
              <w:t>If yes, state the language and dialect:</w:t>
            </w:r>
          </w:p>
        </w:tc>
      </w:tr>
      <w:tr w:rsidR="00771CAC" w:rsidRPr="0000774C" w:rsidTr="00DC605D">
        <w:trPr>
          <w:trHeight w:val="752"/>
        </w:trPr>
        <w:tc>
          <w:tcPr>
            <w:tcW w:w="2912" w:type="dxa"/>
            <w:vAlign w:val="center"/>
          </w:tcPr>
          <w:p w:rsidR="00771CAC" w:rsidRPr="009B230F" w:rsidRDefault="00771CAC" w:rsidP="00771CAC">
            <w:pPr>
              <w:pStyle w:val="NoSpacing"/>
              <w:rPr>
                <w:b/>
              </w:rPr>
            </w:pPr>
            <w:r>
              <w:rPr>
                <w:b/>
              </w:rPr>
              <w:t>Lawyer’s name, office address, email address, telephone number and fax number</w:t>
            </w:r>
            <w:r w:rsidRPr="009B230F">
              <w:rPr>
                <w:b/>
              </w:rPr>
              <w:t xml:space="preserve"> </w:t>
            </w:r>
            <w:r>
              <w:rPr>
                <w:b/>
              </w:rPr>
              <w:t xml:space="preserve"> </w:t>
            </w:r>
            <w:r w:rsidRPr="009B230F">
              <w:rPr>
                <w:b/>
              </w:rPr>
              <w:t>(if any)</w:t>
            </w:r>
          </w:p>
        </w:tc>
        <w:tc>
          <w:tcPr>
            <w:tcW w:w="6983" w:type="dxa"/>
            <w:gridSpan w:val="11"/>
            <w:vAlign w:val="center"/>
          </w:tcPr>
          <w:p w:rsidR="00771CAC" w:rsidRPr="0000774C" w:rsidRDefault="00771CAC" w:rsidP="00771CAC">
            <w:pPr>
              <w:pStyle w:val="NoSpacing"/>
            </w:pPr>
          </w:p>
        </w:tc>
      </w:tr>
    </w:tbl>
    <w:p w:rsidR="00E01089" w:rsidRDefault="00E01089" w:rsidP="004213ED">
      <w:pPr>
        <w:pStyle w:val="NoSpacing"/>
        <w:rPr>
          <w:sz w:val="14"/>
        </w:rPr>
      </w:pPr>
    </w:p>
    <w:p w:rsidR="00191DA0" w:rsidRDefault="00701AB2" w:rsidP="00DC605D">
      <w:pPr>
        <w:spacing w:after="0" w:line="240" w:lineRule="auto"/>
        <w:rPr>
          <w:rFonts w:ascii="Arial Narrow" w:hAnsi="Arial Narrow"/>
          <w:b/>
        </w:rPr>
      </w:pPr>
      <w:r w:rsidRPr="00F05B21">
        <w:rPr>
          <w:rFonts w:ascii="Arial Narrow" w:hAnsi="Arial Narrow"/>
          <w:b/>
        </w:rPr>
        <w:t xml:space="preserve">* Please note that you must arrange to have a qualified interpreter appear in court and you will be responsible for any fees associated with this, unless a judge orders otherwise.  </w:t>
      </w:r>
    </w:p>
    <w:p w:rsidR="00701AB2" w:rsidRDefault="00701AB2" w:rsidP="00DC605D">
      <w:pPr>
        <w:spacing w:after="0" w:line="240" w:lineRule="auto"/>
        <w:rPr>
          <w:i/>
        </w:rPr>
      </w:pPr>
    </w:p>
    <w:p w:rsidR="00DC605D" w:rsidRPr="001D15B2" w:rsidRDefault="00495119" w:rsidP="00DC605D">
      <w:pPr>
        <w:spacing w:after="0" w:line="240" w:lineRule="auto"/>
        <w:rPr>
          <w:rFonts w:ascii="Arial Narrow" w:hAnsi="Arial Narrow"/>
          <w:i/>
        </w:rPr>
      </w:pPr>
      <w:r w:rsidRPr="001D15B2">
        <w:rPr>
          <w:rFonts w:ascii="Arial Narrow" w:hAnsi="Arial Narrow"/>
          <w:i/>
        </w:rPr>
        <w:t>Fill in</w:t>
      </w:r>
      <w:r w:rsidR="006B123B" w:rsidRPr="001D15B2">
        <w:rPr>
          <w:rFonts w:ascii="Arial Narrow" w:hAnsi="Arial Narrow"/>
          <w:i/>
        </w:rPr>
        <w:t xml:space="preserve"> the</w:t>
      </w:r>
      <w:r w:rsidRPr="001D15B2">
        <w:rPr>
          <w:rFonts w:ascii="Arial Narrow" w:hAnsi="Arial Narrow"/>
          <w:i/>
        </w:rPr>
        <w:t xml:space="preserve"> information </w:t>
      </w:r>
      <w:r w:rsidR="00464667" w:rsidRPr="001D15B2">
        <w:rPr>
          <w:rFonts w:ascii="Arial Narrow" w:hAnsi="Arial Narrow"/>
          <w:i/>
        </w:rPr>
        <w:t xml:space="preserve">about your relationship </w:t>
      </w:r>
      <w:r w:rsidRPr="001D15B2">
        <w:rPr>
          <w:rFonts w:ascii="Arial Narrow" w:hAnsi="Arial Narrow"/>
          <w:i/>
        </w:rPr>
        <w:t>below:</w:t>
      </w:r>
    </w:p>
    <w:tbl>
      <w:tblPr>
        <w:tblStyle w:val="TableGrid"/>
        <w:tblW w:w="9865" w:type="dxa"/>
        <w:tblLayout w:type="fixed"/>
        <w:tblLook w:val="04A0" w:firstRow="1" w:lastRow="0" w:firstColumn="1" w:lastColumn="0" w:noHBand="0" w:noVBand="1"/>
      </w:tblPr>
      <w:tblGrid>
        <w:gridCol w:w="3634"/>
        <w:gridCol w:w="4079"/>
        <w:gridCol w:w="2152"/>
      </w:tblGrid>
      <w:tr w:rsidR="00E26129" w:rsidRPr="0000774C" w:rsidTr="00DC605D">
        <w:trPr>
          <w:trHeight w:val="308"/>
        </w:trPr>
        <w:tc>
          <w:tcPr>
            <w:tcW w:w="3634" w:type="dxa"/>
            <w:vAlign w:val="center"/>
          </w:tcPr>
          <w:p w:rsidR="00E26129" w:rsidRPr="009B230F" w:rsidRDefault="00803D90" w:rsidP="00372795">
            <w:pPr>
              <w:pStyle w:val="NoSpacing"/>
              <w:rPr>
                <w:b/>
              </w:rPr>
            </w:pPr>
            <w:r>
              <w:rPr>
                <w:b/>
              </w:rPr>
              <w:t>Relationship of the parties</w:t>
            </w:r>
            <w:r w:rsidR="00DC25DD">
              <w:rPr>
                <w:b/>
              </w:rPr>
              <w:t xml:space="preserve"> </w:t>
            </w:r>
          </w:p>
        </w:tc>
        <w:tc>
          <w:tcPr>
            <w:tcW w:w="6231" w:type="dxa"/>
            <w:gridSpan w:val="2"/>
            <w:vAlign w:val="center"/>
          </w:tcPr>
          <w:p w:rsidR="00E26129" w:rsidRPr="00DC25DD" w:rsidRDefault="00E26129" w:rsidP="002E0324">
            <w:pPr>
              <w:pStyle w:val="NoSpacing"/>
              <w:rPr>
                <w:b/>
              </w:rPr>
            </w:pPr>
          </w:p>
        </w:tc>
      </w:tr>
      <w:tr w:rsidR="0038739F" w:rsidRPr="0000774C" w:rsidTr="00DC605D">
        <w:trPr>
          <w:trHeight w:val="308"/>
        </w:trPr>
        <w:tc>
          <w:tcPr>
            <w:tcW w:w="3634" w:type="dxa"/>
            <w:vAlign w:val="center"/>
          </w:tcPr>
          <w:p w:rsidR="0038739F" w:rsidRPr="009B230F" w:rsidRDefault="0038739F" w:rsidP="00495119">
            <w:pPr>
              <w:pStyle w:val="NoSpacing"/>
              <w:rPr>
                <w:b/>
              </w:rPr>
            </w:pPr>
            <w:r w:rsidRPr="009B230F">
              <w:rPr>
                <w:b/>
              </w:rPr>
              <w:t xml:space="preserve">Date </w:t>
            </w:r>
            <w:r w:rsidR="0028563C">
              <w:rPr>
                <w:b/>
              </w:rPr>
              <w:t xml:space="preserve">the </w:t>
            </w:r>
            <w:r w:rsidRPr="009B230F">
              <w:rPr>
                <w:b/>
              </w:rPr>
              <w:t>parties started living together</w:t>
            </w:r>
          </w:p>
        </w:tc>
        <w:tc>
          <w:tcPr>
            <w:tcW w:w="4079" w:type="dxa"/>
            <w:tcBorders>
              <w:right w:val="nil"/>
            </w:tcBorders>
            <w:vAlign w:val="center"/>
          </w:tcPr>
          <w:p w:rsidR="0038739F" w:rsidRPr="0000774C" w:rsidRDefault="007176A2" w:rsidP="007176A2">
            <w:pPr>
              <w:pStyle w:val="NoSpacing"/>
            </w:pPr>
            <w:r>
              <w:t>Month</w:t>
            </w:r>
            <w:r w:rsidR="0038739F">
              <w:t xml:space="preserve">:               </w:t>
            </w:r>
            <w:r>
              <w:t>Day</w:t>
            </w:r>
            <w:r w:rsidR="0038739F">
              <w:t>:               Y</w:t>
            </w:r>
            <w:r w:rsidR="0038739F" w:rsidRPr="0000774C">
              <w:t>ear</w:t>
            </w:r>
            <w:r w:rsidR="0038739F">
              <w:t xml:space="preserve">:                 </w:t>
            </w:r>
          </w:p>
        </w:tc>
        <w:tc>
          <w:tcPr>
            <w:tcW w:w="2152" w:type="dxa"/>
            <w:tcBorders>
              <w:left w:val="nil"/>
            </w:tcBorders>
            <w:vAlign w:val="center"/>
          </w:tcPr>
          <w:p w:rsidR="0038739F" w:rsidRDefault="00E26129" w:rsidP="00DC25DD">
            <w:pPr>
              <w:pStyle w:val="NoSpacing"/>
            </w:pPr>
            <w:r>
              <w:t xml:space="preserve">OR </w:t>
            </w:r>
            <w:r w:rsidR="0038739F">
              <w:t xml:space="preserve"> </w:t>
            </w:r>
            <w:r w:rsidR="00DC25DD">
              <w:t xml:space="preserve"> </w:t>
            </w:r>
            <w:r w:rsidR="0038739F">
              <w:t xml:space="preserve"> </w:t>
            </w:r>
            <w:r w:rsidR="0038739F" w:rsidRPr="0000774C">
              <w:sym w:font="Wingdings" w:char="F0A8"/>
            </w:r>
            <w:r w:rsidR="0038739F" w:rsidRPr="0000774C">
              <w:t xml:space="preserve"> </w:t>
            </w:r>
            <w:r w:rsidR="0038739F">
              <w:t>Not applicable</w:t>
            </w:r>
          </w:p>
        </w:tc>
      </w:tr>
      <w:tr w:rsidR="007176A2" w:rsidRPr="0000774C" w:rsidTr="00DC605D">
        <w:trPr>
          <w:trHeight w:val="308"/>
        </w:trPr>
        <w:tc>
          <w:tcPr>
            <w:tcW w:w="3634" w:type="dxa"/>
            <w:vAlign w:val="center"/>
          </w:tcPr>
          <w:p w:rsidR="007176A2" w:rsidRPr="009B230F" w:rsidRDefault="007176A2" w:rsidP="00495119">
            <w:pPr>
              <w:pStyle w:val="NoSpacing"/>
              <w:rPr>
                <w:b/>
              </w:rPr>
            </w:pPr>
            <w:r w:rsidRPr="009B230F">
              <w:rPr>
                <w:b/>
              </w:rPr>
              <w:t>Date of marriage</w:t>
            </w:r>
          </w:p>
        </w:tc>
        <w:tc>
          <w:tcPr>
            <w:tcW w:w="4079" w:type="dxa"/>
            <w:tcBorders>
              <w:right w:val="nil"/>
            </w:tcBorders>
            <w:vAlign w:val="center"/>
          </w:tcPr>
          <w:p w:rsidR="007176A2" w:rsidRPr="0000774C" w:rsidRDefault="007176A2" w:rsidP="00AA3002">
            <w:pPr>
              <w:pStyle w:val="NoSpacing"/>
            </w:pPr>
            <w:r>
              <w:t>Month:               Day:               Y</w:t>
            </w:r>
            <w:r w:rsidRPr="0000774C">
              <w:t>ear</w:t>
            </w:r>
            <w:r>
              <w:t xml:space="preserve">:                 </w:t>
            </w:r>
          </w:p>
        </w:tc>
        <w:tc>
          <w:tcPr>
            <w:tcW w:w="2152" w:type="dxa"/>
            <w:tcBorders>
              <w:left w:val="nil"/>
            </w:tcBorders>
            <w:vAlign w:val="center"/>
          </w:tcPr>
          <w:p w:rsidR="007176A2" w:rsidRDefault="00E26129" w:rsidP="00DC25DD">
            <w:pPr>
              <w:pStyle w:val="NoSpacing"/>
            </w:pPr>
            <w:r>
              <w:t>OR</w:t>
            </w:r>
            <w:r w:rsidR="007176A2">
              <w:t xml:space="preserve">   </w:t>
            </w:r>
            <w:r w:rsidR="00DC25DD">
              <w:t xml:space="preserve"> </w:t>
            </w:r>
            <w:r w:rsidR="007176A2" w:rsidRPr="0000774C">
              <w:sym w:font="Wingdings" w:char="F0A8"/>
            </w:r>
            <w:r w:rsidR="007176A2" w:rsidRPr="0000774C">
              <w:t xml:space="preserve"> </w:t>
            </w:r>
            <w:r w:rsidR="007176A2">
              <w:t>Not applicable</w:t>
            </w:r>
          </w:p>
        </w:tc>
      </w:tr>
      <w:tr w:rsidR="0038739F" w:rsidRPr="0000774C" w:rsidTr="00DC605D">
        <w:trPr>
          <w:trHeight w:val="308"/>
        </w:trPr>
        <w:tc>
          <w:tcPr>
            <w:tcW w:w="3634" w:type="dxa"/>
            <w:vAlign w:val="center"/>
          </w:tcPr>
          <w:p w:rsidR="0038739F" w:rsidRPr="009B230F" w:rsidRDefault="00445FEF" w:rsidP="006A25A5">
            <w:pPr>
              <w:pStyle w:val="NoSpacing"/>
              <w:rPr>
                <w:b/>
              </w:rPr>
            </w:pPr>
            <w:r>
              <w:rPr>
                <w:b/>
              </w:rPr>
              <w:t>Place of marriage</w:t>
            </w:r>
          </w:p>
        </w:tc>
        <w:tc>
          <w:tcPr>
            <w:tcW w:w="4079" w:type="dxa"/>
            <w:tcBorders>
              <w:right w:val="nil"/>
            </w:tcBorders>
            <w:vAlign w:val="center"/>
          </w:tcPr>
          <w:p w:rsidR="0038739F" w:rsidRPr="0000774C" w:rsidRDefault="0038739F" w:rsidP="0038739F">
            <w:pPr>
              <w:pStyle w:val="NoSpacing"/>
            </w:pPr>
            <w:r>
              <w:t xml:space="preserve">                                                                          </w:t>
            </w:r>
          </w:p>
        </w:tc>
        <w:tc>
          <w:tcPr>
            <w:tcW w:w="2152" w:type="dxa"/>
            <w:tcBorders>
              <w:left w:val="nil"/>
            </w:tcBorders>
            <w:vAlign w:val="center"/>
          </w:tcPr>
          <w:p w:rsidR="0038739F" w:rsidRDefault="00E26129" w:rsidP="00DC25DD">
            <w:pPr>
              <w:pStyle w:val="NoSpacing"/>
            </w:pPr>
            <w:r>
              <w:t xml:space="preserve">OR </w:t>
            </w:r>
            <w:r w:rsidR="0028563C">
              <w:t xml:space="preserve"> </w:t>
            </w:r>
            <w:r w:rsidR="00DC25DD">
              <w:t xml:space="preserve"> </w:t>
            </w:r>
            <w:r w:rsidR="0038739F">
              <w:t xml:space="preserve"> </w:t>
            </w:r>
            <w:r w:rsidR="0038739F" w:rsidRPr="0000774C">
              <w:sym w:font="Wingdings" w:char="F0A8"/>
            </w:r>
            <w:r w:rsidR="0038739F" w:rsidRPr="0000774C">
              <w:t xml:space="preserve"> </w:t>
            </w:r>
            <w:r w:rsidR="0038739F">
              <w:t>Not applicable</w:t>
            </w:r>
          </w:p>
        </w:tc>
      </w:tr>
      <w:tr w:rsidR="0028563C" w:rsidRPr="0000774C" w:rsidTr="00DC605D">
        <w:trPr>
          <w:trHeight w:val="361"/>
        </w:trPr>
        <w:tc>
          <w:tcPr>
            <w:tcW w:w="3634" w:type="dxa"/>
            <w:vAlign w:val="center"/>
          </w:tcPr>
          <w:p w:rsidR="00803D90" w:rsidRDefault="00AE0D93" w:rsidP="00803D90">
            <w:pPr>
              <w:pStyle w:val="NoSpacing"/>
              <w:rPr>
                <w:b/>
              </w:rPr>
            </w:pPr>
            <w:r>
              <w:rPr>
                <w:b/>
              </w:rPr>
              <w:t>P</w:t>
            </w:r>
            <w:r w:rsidR="00445FEF">
              <w:rPr>
                <w:b/>
              </w:rPr>
              <w:t xml:space="preserve">rior to the marriage, </w:t>
            </w:r>
            <w:r w:rsidR="00803D90">
              <w:rPr>
                <w:b/>
              </w:rPr>
              <w:t xml:space="preserve">the first </w:t>
            </w:r>
          </w:p>
          <w:p w:rsidR="0028563C" w:rsidRPr="009B230F" w:rsidRDefault="00803D90" w:rsidP="00803D90">
            <w:pPr>
              <w:pStyle w:val="NoSpacing"/>
              <w:rPr>
                <w:b/>
              </w:rPr>
            </w:pPr>
            <w:r>
              <w:rPr>
                <w:b/>
              </w:rPr>
              <w:t>Co-Applicant was</w:t>
            </w:r>
          </w:p>
        </w:tc>
        <w:tc>
          <w:tcPr>
            <w:tcW w:w="4079" w:type="dxa"/>
            <w:tcBorders>
              <w:right w:val="nil"/>
            </w:tcBorders>
            <w:vAlign w:val="center"/>
          </w:tcPr>
          <w:p w:rsidR="0028563C" w:rsidRPr="0000774C" w:rsidRDefault="0028563C" w:rsidP="00DC25DD">
            <w:pPr>
              <w:pStyle w:val="NoSpacing"/>
            </w:pPr>
            <w:r w:rsidRPr="0000774C">
              <w:sym w:font="Wingdings" w:char="F0A8"/>
            </w:r>
            <w:r>
              <w:t xml:space="preserve"> </w:t>
            </w:r>
            <w:r w:rsidR="00AE0D93">
              <w:t>Unmarried</w:t>
            </w:r>
            <w:r w:rsidR="00DC25DD">
              <w:t xml:space="preserve"> </w:t>
            </w:r>
            <w:r w:rsidR="00DD1945">
              <w:t xml:space="preserve">  </w:t>
            </w:r>
            <w:r>
              <w:t xml:space="preserve">  </w:t>
            </w:r>
            <w:r w:rsidRPr="0000774C">
              <w:sym w:font="Wingdings" w:char="F0A8"/>
            </w:r>
            <w:r>
              <w:t xml:space="preserve"> Divorced </w:t>
            </w:r>
            <w:r w:rsidR="00DD1945">
              <w:t xml:space="preserve"> </w:t>
            </w:r>
            <w:r>
              <w:t xml:space="preserve"> </w:t>
            </w:r>
            <w:r w:rsidR="00DD1945">
              <w:t xml:space="preserve"> </w:t>
            </w:r>
            <w:r>
              <w:t xml:space="preserve"> </w:t>
            </w:r>
            <w:r w:rsidRPr="0000774C">
              <w:sym w:font="Wingdings" w:char="F0A8"/>
            </w:r>
            <w:r>
              <w:t xml:space="preserve"> </w:t>
            </w:r>
            <w:r w:rsidR="00AE0D93">
              <w:t>W</w:t>
            </w:r>
            <w:r w:rsidR="00DC25DD">
              <w:t>idowed</w:t>
            </w:r>
            <w:r>
              <w:t xml:space="preserve"> </w:t>
            </w:r>
          </w:p>
        </w:tc>
        <w:tc>
          <w:tcPr>
            <w:tcW w:w="2152" w:type="dxa"/>
            <w:tcBorders>
              <w:left w:val="nil"/>
            </w:tcBorders>
            <w:vAlign w:val="center"/>
          </w:tcPr>
          <w:p w:rsidR="0028563C" w:rsidRPr="0000774C" w:rsidRDefault="00E26129" w:rsidP="00DC25DD">
            <w:pPr>
              <w:pStyle w:val="NoSpacing"/>
            </w:pPr>
            <w:r>
              <w:t>OR</w:t>
            </w:r>
            <w:r w:rsidR="00DC25DD">
              <w:t xml:space="preserve"> </w:t>
            </w:r>
            <w:r>
              <w:t xml:space="preserve"> </w:t>
            </w:r>
            <w:r w:rsidR="0028563C">
              <w:t xml:space="preserve">  </w:t>
            </w:r>
            <w:r w:rsidR="0028563C" w:rsidRPr="0000774C">
              <w:sym w:font="Wingdings" w:char="F0A8"/>
            </w:r>
            <w:r w:rsidR="0028563C" w:rsidRPr="0000774C">
              <w:t xml:space="preserve"> </w:t>
            </w:r>
            <w:r w:rsidR="0028563C">
              <w:t>Not applicable</w:t>
            </w:r>
          </w:p>
        </w:tc>
      </w:tr>
      <w:tr w:rsidR="0038739F" w:rsidRPr="0000774C" w:rsidTr="00DC605D">
        <w:trPr>
          <w:trHeight w:val="359"/>
        </w:trPr>
        <w:tc>
          <w:tcPr>
            <w:tcW w:w="3634" w:type="dxa"/>
            <w:vAlign w:val="center"/>
          </w:tcPr>
          <w:p w:rsidR="00803D90" w:rsidRDefault="00AE0D93" w:rsidP="00803D90">
            <w:pPr>
              <w:pStyle w:val="NoSpacing"/>
              <w:rPr>
                <w:b/>
              </w:rPr>
            </w:pPr>
            <w:r>
              <w:rPr>
                <w:b/>
              </w:rPr>
              <w:t>P</w:t>
            </w:r>
            <w:r w:rsidR="0038739F">
              <w:rPr>
                <w:b/>
              </w:rPr>
              <w:t xml:space="preserve">rior to the marriage, </w:t>
            </w:r>
            <w:r w:rsidR="00445FEF">
              <w:rPr>
                <w:b/>
              </w:rPr>
              <w:t xml:space="preserve">the </w:t>
            </w:r>
            <w:r w:rsidR="00803D90">
              <w:rPr>
                <w:b/>
              </w:rPr>
              <w:t xml:space="preserve">second </w:t>
            </w:r>
          </w:p>
          <w:p w:rsidR="0038739F" w:rsidRPr="009B230F" w:rsidRDefault="00803D90" w:rsidP="00803D90">
            <w:pPr>
              <w:pStyle w:val="NoSpacing"/>
              <w:rPr>
                <w:b/>
              </w:rPr>
            </w:pPr>
            <w:r>
              <w:rPr>
                <w:b/>
              </w:rPr>
              <w:t>Co-Applicant was</w:t>
            </w:r>
          </w:p>
        </w:tc>
        <w:tc>
          <w:tcPr>
            <w:tcW w:w="4079" w:type="dxa"/>
            <w:tcBorders>
              <w:right w:val="nil"/>
            </w:tcBorders>
            <w:vAlign w:val="center"/>
          </w:tcPr>
          <w:p w:rsidR="0038739F" w:rsidRPr="0000774C" w:rsidRDefault="00DC25DD" w:rsidP="0028563C">
            <w:pPr>
              <w:pStyle w:val="NoSpacing"/>
            </w:pPr>
            <w:r w:rsidRPr="0000774C">
              <w:sym w:font="Wingdings" w:char="F0A8"/>
            </w:r>
            <w:r>
              <w:t xml:space="preserve"> Unmarried </w:t>
            </w:r>
            <w:r w:rsidR="00DD1945">
              <w:t xml:space="preserve"> </w:t>
            </w:r>
            <w:r>
              <w:t xml:space="preserve"> </w:t>
            </w:r>
            <w:r w:rsidR="00DD1945">
              <w:t xml:space="preserve"> </w:t>
            </w:r>
            <w:r>
              <w:t xml:space="preserve"> </w:t>
            </w:r>
            <w:r w:rsidRPr="0000774C">
              <w:sym w:font="Wingdings" w:char="F0A8"/>
            </w:r>
            <w:r>
              <w:t xml:space="preserve"> Divorced  </w:t>
            </w:r>
            <w:r w:rsidR="00DD1945">
              <w:t xml:space="preserve">  </w:t>
            </w:r>
            <w:r>
              <w:t xml:space="preserve"> </w:t>
            </w:r>
            <w:r w:rsidRPr="0000774C">
              <w:sym w:font="Wingdings" w:char="F0A8"/>
            </w:r>
            <w:r>
              <w:t xml:space="preserve"> Widowed</w:t>
            </w:r>
          </w:p>
        </w:tc>
        <w:tc>
          <w:tcPr>
            <w:tcW w:w="2152" w:type="dxa"/>
            <w:tcBorders>
              <w:left w:val="nil"/>
            </w:tcBorders>
            <w:vAlign w:val="center"/>
          </w:tcPr>
          <w:p w:rsidR="0038739F" w:rsidRPr="0000774C" w:rsidRDefault="00E26129" w:rsidP="00DC25DD">
            <w:pPr>
              <w:pStyle w:val="NoSpacing"/>
            </w:pPr>
            <w:r>
              <w:t xml:space="preserve">OR </w:t>
            </w:r>
            <w:r w:rsidR="0038739F">
              <w:t xml:space="preserve"> </w:t>
            </w:r>
            <w:r w:rsidR="00DC25DD">
              <w:t xml:space="preserve"> </w:t>
            </w:r>
            <w:r w:rsidR="0038739F">
              <w:t xml:space="preserve"> </w:t>
            </w:r>
            <w:r w:rsidR="0038739F" w:rsidRPr="0000774C">
              <w:sym w:font="Wingdings" w:char="F0A8"/>
            </w:r>
            <w:r w:rsidR="0038739F" w:rsidRPr="0000774C">
              <w:t xml:space="preserve"> </w:t>
            </w:r>
            <w:r w:rsidR="0038739F">
              <w:t>Not applicable</w:t>
            </w:r>
          </w:p>
        </w:tc>
      </w:tr>
      <w:tr w:rsidR="007176A2" w:rsidRPr="0000774C" w:rsidTr="00DC605D">
        <w:trPr>
          <w:trHeight w:val="308"/>
        </w:trPr>
        <w:tc>
          <w:tcPr>
            <w:tcW w:w="3634" w:type="dxa"/>
            <w:vAlign w:val="center"/>
          </w:tcPr>
          <w:p w:rsidR="007176A2" w:rsidRPr="009B230F" w:rsidRDefault="007176A2" w:rsidP="00F86D5B">
            <w:pPr>
              <w:pStyle w:val="NoSpacing"/>
              <w:rPr>
                <w:b/>
              </w:rPr>
            </w:pPr>
            <w:r w:rsidRPr="009B230F">
              <w:rPr>
                <w:b/>
              </w:rPr>
              <w:t>D</w:t>
            </w:r>
            <w:r>
              <w:rPr>
                <w:b/>
              </w:rPr>
              <w:t>ate of</w:t>
            </w:r>
            <w:r w:rsidRPr="009B230F">
              <w:rPr>
                <w:b/>
              </w:rPr>
              <w:t xml:space="preserve"> separation</w:t>
            </w:r>
          </w:p>
        </w:tc>
        <w:tc>
          <w:tcPr>
            <w:tcW w:w="4079" w:type="dxa"/>
            <w:tcBorders>
              <w:right w:val="nil"/>
            </w:tcBorders>
            <w:vAlign w:val="center"/>
          </w:tcPr>
          <w:p w:rsidR="007176A2" w:rsidRPr="0000774C" w:rsidRDefault="007176A2" w:rsidP="00AA3002">
            <w:pPr>
              <w:pStyle w:val="NoSpacing"/>
            </w:pPr>
            <w:r>
              <w:t>Month:               Day:               Y</w:t>
            </w:r>
            <w:r w:rsidRPr="0000774C">
              <w:t>ear</w:t>
            </w:r>
            <w:r>
              <w:t xml:space="preserve">:                 </w:t>
            </w:r>
          </w:p>
        </w:tc>
        <w:tc>
          <w:tcPr>
            <w:tcW w:w="2152" w:type="dxa"/>
            <w:tcBorders>
              <w:left w:val="nil"/>
            </w:tcBorders>
            <w:vAlign w:val="center"/>
          </w:tcPr>
          <w:p w:rsidR="007176A2" w:rsidRDefault="00E26129" w:rsidP="00DC25DD">
            <w:pPr>
              <w:pStyle w:val="NoSpacing"/>
            </w:pPr>
            <w:r>
              <w:t xml:space="preserve">OR </w:t>
            </w:r>
            <w:r w:rsidR="007176A2">
              <w:t xml:space="preserve"> </w:t>
            </w:r>
            <w:r w:rsidR="00DC25DD">
              <w:t xml:space="preserve"> </w:t>
            </w:r>
            <w:r w:rsidR="007176A2">
              <w:t xml:space="preserve"> </w:t>
            </w:r>
            <w:r w:rsidR="007176A2" w:rsidRPr="0000774C">
              <w:sym w:font="Wingdings" w:char="F0A8"/>
            </w:r>
            <w:r w:rsidR="007176A2" w:rsidRPr="0000774C">
              <w:t xml:space="preserve"> </w:t>
            </w:r>
            <w:r w:rsidR="007176A2">
              <w:t>Not applicable</w:t>
            </w:r>
          </w:p>
        </w:tc>
      </w:tr>
      <w:tr w:rsidR="00E26129" w:rsidRPr="0000774C" w:rsidTr="00DC605D">
        <w:trPr>
          <w:trHeight w:val="308"/>
        </w:trPr>
        <w:tc>
          <w:tcPr>
            <w:tcW w:w="3634" w:type="dxa"/>
            <w:vAlign w:val="center"/>
          </w:tcPr>
          <w:p w:rsidR="00E26129" w:rsidRPr="009B230F" w:rsidRDefault="00E26129" w:rsidP="00372795">
            <w:pPr>
              <w:pStyle w:val="NoSpacing"/>
              <w:rPr>
                <w:b/>
              </w:rPr>
            </w:pPr>
            <w:r w:rsidRPr="009B230F">
              <w:rPr>
                <w:b/>
              </w:rPr>
              <w:t>Date of divorce</w:t>
            </w:r>
          </w:p>
        </w:tc>
        <w:tc>
          <w:tcPr>
            <w:tcW w:w="4079" w:type="dxa"/>
            <w:tcBorders>
              <w:right w:val="nil"/>
            </w:tcBorders>
            <w:vAlign w:val="center"/>
          </w:tcPr>
          <w:p w:rsidR="00E26129" w:rsidRPr="0000774C" w:rsidRDefault="00E26129" w:rsidP="00372795">
            <w:pPr>
              <w:pStyle w:val="NoSpacing"/>
            </w:pPr>
            <w:r>
              <w:t>Month:               Day:               Y</w:t>
            </w:r>
            <w:r w:rsidRPr="0000774C">
              <w:t>ear</w:t>
            </w:r>
            <w:r>
              <w:t xml:space="preserve">:                 </w:t>
            </w:r>
          </w:p>
        </w:tc>
        <w:tc>
          <w:tcPr>
            <w:tcW w:w="2152" w:type="dxa"/>
            <w:tcBorders>
              <w:left w:val="nil"/>
            </w:tcBorders>
            <w:vAlign w:val="center"/>
          </w:tcPr>
          <w:p w:rsidR="00E26129" w:rsidRDefault="00E26129" w:rsidP="00DC25DD">
            <w:pPr>
              <w:pStyle w:val="NoSpacing"/>
            </w:pPr>
            <w:r>
              <w:t xml:space="preserve">OR  </w:t>
            </w:r>
            <w:r w:rsidR="00DC25DD">
              <w:t xml:space="preserve"> </w:t>
            </w:r>
            <w:r>
              <w:t xml:space="preserve"> </w:t>
            </w:r>
            <w:r w:rsidRPr="0000774C">
              <w:sym w:font="Wingdings" w:char="F0A8"/>
            </w:r>
            <w:r w:rsidRPr="0000774C">
              <w:t xml:space="preserve"> </w:t>
            </w:r>
            <w:r>
              <w:t>Not applicable</w:t>
            </w:r>
          </w:p>
        </w:tc>
      </w:tr>
    </w:tbl>
    <w:p w:rsidR="00464667" w:rsidRDefault="00464667" w:rsidP="004213ED">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9191"/>
      </w:tblGrid>
      <w:tr w:rsidR="00DC25DD" w:rsidRPr="00482434" w:rsidTr="00FD64F3">
        <w:trPr>
          <w:trHeight w:val="425"/>
        </w:trPr>
        <w:tc>
          <w:tcPr>
            <w:tcW w:w="385" w:type="dxa"/>
          </w:tcPr>
          <w:p w:rsidR="00DC25DD" w:rsidRPr="00482434" w:rsidRDefault="00DC25DD" w:rsidP="00001FB8">
            <w:pPr>
              <w:pStyle w:val="NoSpacing"/>
            </w:pPr>
            <w:r w:rsidRPr="00482434">
              <w:sym w:font="Wingdings" w:char="F0A8"/>
            </w:r>
          </w:p>
        </w:tc>
        <w:tc>
          <w:tcPr>
            <w:tcW w:w="9191" w:type="dxa"/>
          </w:tcPr>
          <w:p w:rsidR="00DC25DD" w:rsidRPr="00482434" w:rsidRDefault="00DC25DD" w:rsidP="00001FB8">
            <w:pPr>
              <w:pStyle w:val="NoSpacing"/>
              <w:jc w:val="both"/>
            </w:pPr>
            <w:r w:rsidRPr="00482434">
              <w:t xml:space="preserve">Check this box if </w:t>
            </w:r>
            <w:r w:rsidR="00803D90">
              <w:t>there are more than 2 Co-Applicants</w:t>
            </w:r>
            <w:r w:rsidRPr="00482434">
              <w:t xml:space="preserve">. Attach an extra page </w:t>
            </w:r>
            <w:r w:rsidR="000B5F4E" w:rsidRPr="00482434">
              <w:t xml:space="preserve">to provide the </w:t>
            </w:r>
            <w:r w:rsidR="004B680F">
              <w:t>information of the other Co-Applicant(s) and details</w:t>
            </w:r>
            <w:r w:rsidR="000B5F4E" w:rsidRPr="00482434">
              <w:t xml:space="preserve"> of your relationship with </w:t>
            </w:r>
            <w:r w:rsidRPr="00482434">
              <w:t>the other</w:t>
            </w:r>
            <w:r w:rsidR="00803D90">
              <w:t xml:space="preserve"> Co-Applicant</w:t>
            </w:r>
            <w:r w:rsidR="004B680F">
              <w:t>(</w:t>
            </w:r>
            <w:r w:rsidR="00803D90">
              <w:t>s</w:t>
            </w:r>
            <w:r w:rsidR="004B680F">
              <w:t>)</w:t>
            </w:r>
            <w:r w:rsidRPr="00482434">
              <w:t>.</w:t>
            </w:r>
          </w:p>
        </w:tc>
      </w:tr>
    </w:tbl>
    <w:p w:rsidR="00E26129" w:rsidRDefault="00E26129" w:rsidP="004213ED">
      <w:pPr>
        <w:pStyle w:val="NoSpacing"/>
        <w:rPr>
          <w:sz w:val="14"/>
        </w:rPr>
      </w:pPr>
    </w:p>
    <w:p w:rsidR="00464667" w:rsidRDefault="00464667"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191DA0" w:rsidRDefault="00191DA0" w:rsidP="004213ED">
      <w:pPr>
        <w:pStyle w:val="NoSpacing"/>
        <w:rPr>
          <w:sz w:val="14"/>
        </w:rPr>
      </w:pPr>
    </w:p>
    <w:p w:rsidR="004B680F" w:rsidRPr="005801A6" w:rsidRDefault="004B680F" w:rsidP="005147CB">
      <w:pPr>
        <w:pStyle w:val="NoSpacing"/>
        <w:jc w:val="both"/>
        <w:rPr>
          <w:i/>
        </w:rPr>
      </w:pPr>
      <w:r w:rsidRPr="005801A6">
        <w:rPr>
          <w:i/>
        </w:rPr>
        <w:t xml:space="preserve">Fill in the information for every child of your relationship (Include children </w:t>
      </w:r>
      <w:r>
        <w:rPr>
          <w:i/>
        </w:rPr>
        <w:t xml:space="preserve">under and </w:t>
      </w:r>
      <w:r w:rsidRPr="005801A6">
        <w:rPr>
          <w:i/>
        </w:rPr>
        <w:t xml:space="preserve">over 19 and non-dependent children):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988"/>
        <w:gridCol w:w="3686"/>
        <w:gridCol w:w="3686"/>
      </w:tblGrid>
      <w:tr w:rsidR="004B680F" w:rsidRPr="00212085" w:rsidTr="00191DA0">
        <w:trPr>
          <w:trHeight w:val="297"/>
        </w:trPr>
        <w:tc>
          <w:tcPr>
            <w:tcW w:w="1988" w:type="dxa"/>
            <w:tcBorders>
              <w:top w:val="nil"/>
              <w:left w:val="nil"/>
              <w:right w:val="nil"/>
            </w:tcBorders>
            <w:vAlign w:val="bottom"/>
          </w:tcPr>
          <w:p w:rsidR="004B680F" w:rsidRPr="00212085" w:rsidRDefault="004B680F" w:rsidP="004B680F">
            <w:pPr>
              <w:pStyle w:val="NoSpacing"/>
            </w:pPr>
          </w:p>
        </w:tc>
        <w:tc>
          <w:tcPr>
            <w:tcW w:w="3686" w:type="dxa"/>
            <w:tcBorders>
              <w:top w:val="nil"/>
              <w:left w:val="nil"/>
              <w:right w:val="nil"/>
            </w:tcBorders>
            <w:vAlign w:val="bottom"/>
          </w:tcPr>
          <w:p w:rsidR="004B680F" w:rsidRPr="00212085" w:rsidRDefault="004B680F" w:rsidP="004B680F">
            <w:pPr>
              <w:pStyle w:val="NoSpacing"/>
              <w:jc w:val="center"/>
            </w:pPr>
            <w:r>
              <w:t>Child 1</w:t>
            </w:r>
          </w:p>
        </w:tc>
        <w:tc>
          <w:tcPr>
            <w:tcW w:w="3686" w:type="dxa"/>
            <w:tcBorders>
              <w:top w:val="nil"/>
              <w:left w:val="nil"/>
              <w:right w:val="nil"/>
            </w:tcBorders>
            <w:vAlign w:val="bottom"/>
          </w:tcPr>
          <w:p w:rsidR="004B680F" w:rsidRPr="00212085" w:rsidRDefault="004B680F" w:rsidP="004B680F">
            <w:pPr>
              <w:pStyle w:val="NoSpacing"/>
              <w:jc w:val="center"/>
            </w:pPr>
            <w:r>
              <w:t>Child 2</w:t>
            </w:r>
          </w:p>
        </w:tc>
      </w:tr>
      <w:tr w:rsidR="004B680F" w:rsidRPr="00212085" w:rsidTr="00191DA0">
        <w:trPr>
          <w:trHeight w:val="297"/>
        </w:trPr>
        <w:tc>
          <w:tcPr>
            <w:tcW w:w="1988" w:type="dxa"/>
            <w:vAlign w:val="bottom"/>
          </w:tcPr>
          <w:p w:rsidR="004B680F" w:rsidRPr="00212085" w:rsidRDefault="004B680F" w:rsidP="004B680F">
            <w:pPr>
              <w:pStyle w:val="NoSpacing"/>
              <w:rPr>
                <w:b/>
              </w:rPr>
            </w:pPr>
            <w:r w:rsidRPr="00212085">
              <w:rPr>
                <w:b/>
              </w:rPr>
              <w:t>Child’s Full Name</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191DA0" w:rsidRPr="008D09F3" w:rsidTr="00191DA0">
        <w:tblPrEx>
          <w:tblCellMar>
            <w:top w:w="0" w:type="dxa"/>
          </w:tblCellMar>
        </w:tblPrEx>
        <w:trPr>
          <w:trHeight w:val="291"/>
        </w:trPr>
        <w:tc>
          <w:tcPr>
            <w:tcW w:w="1988" w:type="dxa"/>
            <w:vMerge w:val="restart"/>
          </w:tcPr>
          <w:p w:rsidR="00191DA0" w:rsidRPr="00701AB2" w:rsidRDefault="00191DA0" w:rsidP="00191DA0">
            <w:pPr>
              <w:pStyle w:val="NoSpacing"/>
              <w:rPr>
                <w:b/>
              </w:rPr>
            </w:pPr>
            <w:r w:rsidRPr="00701AB2">
              <w:rPr>
                <w:b/>
              </w:rPr>
              <w:t xml:space="preserve">Full Name of Each Parent of the Child </w:t>
            </w:r>
          </w:p>
          <w:p w:rsidR="00191DA0" w:rsidRPr="00212085" w:rsidRDefault="00191DA0" w:rsidP="00191DA0">
            <w:pPr>
              <w:pStyle w:val="NoSpacing"/>
              <w:rPr>
                <w:b/>
              </w:rPr>
            </w:pPr>
            <w:r w:rsidRPr="00701AB2">
              <w:rPr>
                <w:b/>
              </w:rPr>
              <w:t>(place each name on a separate line</w:t>
            </w:r>
            <w:r w:rsidRPr="001D15B2">
              <w:rPr>
                <w:b/>
              </w:rPr>
              <w:t>)</w:t>
            </w: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191DA0" w:rsidRPr="008D09F3" w:rsidTr="00191DA0">
        <w:tblPrEx>
          <w:tblCellMar>
            <w:top w:w="0" w:type="dxa"/>
          </w:tblCellMar>
        </w:tblPrEx>
        <w:trPr>
          <w:trHeight w:val="291"/>
        </w:trPr>
        <w:tc>
          <w:tcPr>
            <w:tcW w:w="1988" w:type="dxa"/>
            <w:vMerge/>
            <w:vAlign w:val="bottom"/>
          </w:tcPr>
          <w:p w:rsidR="00191DA0" w:rsidRPr="00212085" w:rsidRDefault="00191DA0" w:rsidP="00191DA0">
            <w:pPr>
              <w:pStyle w:val="NoSpacing"/>
              <w:rPr>
                <w:b/>
              </w:rPr>
            </w:pP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191DA0" w:rsidRPr="008D09F3" w:rsidTr="00191DA0">
        <w:tblPrEx>
          <w:tblCellMar>
            <w:top w:w="0" w:type="dxa"/>
          </w:tblCellMar>
        </w:tblPrEx>
        <w:trPr>
          <w:trHeight w:val="291"/>
        </w:trPr>
        <w:tc>
          <w:tcPr>
            <w:tcW w:w="1988" w:type="dxa"/>
            <w:vMerge/>
            <w:vAlign w:val="bottom"/>
          </w:tcPr>
          <w:p w:rsidR="00191DA0" w:rsidRPr="00212085" w:rsidRDefault="00191DA0" w:rsidP="00191DA0">
            <w:pPr>
              <w:pStyle w:val="NoSpacing"/>
              <w:rPr>
                <w:b/>
              </w:rPr>
            </w:pP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191DA0" w:rsidRPr="008D09F3" w:rsidTr="00191DA0">
        <w:tblPrEx>
          <w:tblCellMar>
            <w:top w:w="0" w:type="dxa"/>
          </w:tblCellMar>
        </w:tblPrEx>
        <w:trPr>
          <w:trHeight w:val="291"/>
        </w:trPr>
        <w:tc>
          <w:tcPr>
            <w:tcW w:w="1988" w:type="dxa"/>
            <w:vMerge/>
            <w:vAlign w:val="bottom"/>
          </w:tcPr>
          <w:p w:rsidR="00191DA0" w:rsidRPr="00212085" w:rsidRDefault="00191DA0" w:rsidP="00191DA0">
            <w:pPr>
              <w:pStyle w:val="NoSpacing"/>
              <w:rPr>
                <w:b/>
              </w:rPr>
            </w:pP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4B680F" w:rsidRPr="00212085" w:rsidTr="00191DA0">
        <w:trPr>
          <w:trHeight w:val="291"/>
        </w:trPr>
        <w:tc>
          <w:tcPr>
            <w:tcW w:w="1988" w:type="dxa"/>
            <w:vAlign w:val="bottom"/>
          </w:tcPr>
          <w:p w:rsidR="004B680F" w:rsidRPr="00212085" w:rsidRDefault="004B680F" w:rsidP="004B680F">
            <w:pPr>
              <w:pStyle w:val="NoSpacing"/>
              <w:rPr>
                <w:b/>
              </w:rPr>
            </w:pPr>
            <w:r w:rsidRPr="00212085">
              <w:rPr>
                <w:b/>
              </w:rPr>
              <w:t>Date of Birth</w:t>
            </w:r>
          </w:p>
          <w:p w:rsidR="004B680F" w:rsidRPr="00212085" w:rsidRDefault="004B680F" w:rsidP="004B680F">
            <w:pPr>
              <w:pStyle w:val="NoSpacing"/>
              <w:rPr>
                <w:b/>
              </w:rPr>
            </w:pPr>
            <w:r w:rsidRPr="00212085">
              <w:rPr>
                <w:b/>
                <w:i/>
                <w:sz w:val="18"/>
                <w:szCs w:val="18"/>
              </w:rPr>
              <w:t>(month/day/year)</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291"/>
        </w:trPr>
        <w:tc>
          <w:tcPr>
            <w:tcW w:w="1988" w:type="dxa"/>
            <w:vAlign w:val="bottom"/>
          </w:tcPr>
          <w:p w:rsidR="004B680F" w:rsidRPr="00212085" w:rsidRDefault="004B680F" w:rsidP="004B680F">
            <w:pPr>
              <w:pStyle w:val="NoSpacing"/>
              <w:rPr>
                <w:b/>
              </w:rPr>
            </w:pPr>
            <w:r w:rsidRPr="00212085">
              <w:rPr>
                <w:b/>
              </w:rPr>
              <w:t>Gender</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586"/>
        </w:trPr>
        <w:tc>
          <w:tcPr>
            <w:tcW w:w="1988" w:type="dxa"/>
            <w:vAlign w:val="bottom"/>
          </w:tcPr>
          <w:p w:rsidR="004B680F" w:rsidRPr="00212085" w:rsidRDefault="004B680F" w:rsidP="004B680F">
            <w:pPr>
              <w:pStyle w:val="NoSpacing"/>
              <w:rPr>
                <w:b/>
              </w:rPr>
            </w:pPr>
            <w:r w:rsidRPr="00212085">
              <w:rPr>
                <w:b/>
              </w:rPr>
              <w:t>Child is Currently Living With</w:t>
            </w:r>
            <w:r>
              <w:rPr>
                <w:b/>
              </w:rPr>
              <w:t xml:space="preserve"> </w:t>
            </w:r>
            <w:r w:rsidRPr="00212085">
              <w:rPr>
                <w:b/>
                <w:i/>
                <w:sz w:val="18"/>
                <w:szCs w:val="18"/>
              </w:rPr>
              <w:t>(Name)</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291"/>
        </w:trPr>
        <w:tc>
          <w:tcPr>
            <w:tcW w:w="1988" w:type="dxa"/>
            <w:vAlign w:val="bottom"/>
          </w:tcPr>
          <w:p w:rsidR="004B680F" w:rsidRPr="00212085" w:rsidRDefault="004B680F" w:rsidP="004B680F">
            <w:pPr>
              <w:pStyle w:val="NoSpacing"/>
              <w:rPr>
                <w:b/>
              </w:rPr>
            </w:pPr>
            <w:r>
              <w:rPr>
                <w:b/>
              </w:rPr>
              <w:t>Disabilities and/or Special Needs</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575"/>
        </w:trPr>
        <w:tc>
          <w:tcPr>
            <w:tcW w:w="1988" w:type="dxa"/>
            <w:tcBorders>
              <w:top w:val="nil"/>
              <w:left w:val="nil"/>
              <w:right w:val="nil"/>
            </w:tcBorders>
            <w:vAlign w:val="bottom"/>
          </w:tcPr>
          <w:p w:rsidR="004B680F" w:rsidRPr="00212085" w:rsidRDefault="004B680F" w:rsidP="004B680F">
            <w:pPr>
              <w:pStyle w:val="NoSpacing"/>
            </w:pPr>
          </w:p>
        </w:tc>
        <w:tc>
          <w:tcPr>
            <w:tcW w:w="3686" w:type="dxa"/>
            <w:tcBorders>
              <w:top w:val="nil"/>
              <w:left w:val="nil"/>
              <w:right w:val="nil"/>
            </w:tcBorders>
            <w:vAlign w:val="bottom"/>
          </w:tcPr>
          <w:p w:rsidR="004B680F" w:rsidRPr="00212085" w:rsidRDefault="004B680F" w:rsidP="004B680F">
            <w:pPr>
              <w:pStyle w:val="NoSpacing"/>
              <w:jc w:val="center"/>
            </w:pPr>
            <w:r>
              <w:t>Child 3</w:t>
            </w:r>
          </w:p>
        </w:tc>
        <w:tc>
          <w:tcPr>
            <w:tcW w:w="3686" w:type="dxa"/>
            <w:tcBorders>
              <w:top w:val="nil"/>
              <w:left w:val="nil"/>
              <w:right w:val="nil"/>
            </w:tcBorders>
            <w:vAlign w:val="bottom"/>
          </w:tcPr>
          <w:p w:rsidR="004B680F" w:rsidRPr="00212085" w:rsidRDefault="004B680F" w:rsidP="004B680F">
            <w:pPr>
              <w:pStyle w:val="NoSpacing"/>
              <w:jc w:val="center"/>
            </w:pPr>
            <w:r>
              <w:t>Child 4</w:t>
            </w:r>
          </w:p>
        </w:tc>
      </w:tr>
      <w:tr w:rsidR="004B680F" w:rsidRPr="00212085" w:rsidTr="00191DA0">
        <w:trPr>
          <w:trHeight w:val="297"/>
        </w:trPr>
        <w:tc>
          <w:tcPr>
            <w:tcW w:w="1988" w:type="dxa"/>
            <w:vAlign w:val="bottom"/>
          </w:tcPr>
          <w:p w:rsidR="004B680F" w:rsidRPr="00212085" w:rsidRDefault="004B680F" w:rsidP="004B680F">
            <w:pPr>
              <w:pStyle w:val="NoSpacing"/>
              <w:rPr>
                <w:b/>
              </w:rPr>
            </w:pPr>
            <w:r w:rsidRPr="00212085">
              <w:rPr>
                <w:b/>
              </w:rPr>
              <w:t>Child’s Full Name</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191DA0" w:rsidRPr="008D09F3" w:rsidTr="00191DA0">
        <w:tblPrEx>
          <w:tblCellMar>
            <w:top w:w="0" w:type="dxa"/>
          </w:tblCellMar>
        </w:tblPrEx>
        <w:trPr>
          <w:trHeight w:val="291"/>
        </w:trPr>
        <w:tc>
          <w:tcPr>
            <w:tcW w:w="1988" w:type="dxa"/>
            <w:vMerge w:val="restart"/>
          </w:tcPr>
          <w:p w:rsidR="00191DA0" w:rsidRPr="00701AB2" w:rsidRDefault="00191DA0" w:rsidP="00191DA0">
            <w:pPr>
              <w:pStyle w:val="NoSpacing"/>
              <w:rPr>
                <w:b/>
              </w:rPr>
            </w:pPr>
            <w:r w:rsidRPr="00701AB2">
              <w:rPr>
                <w:b/>
              </w:rPr>
              <w:t xml:space="preserve">Full Name of Each Parent of the Child </w:t>
            </w:r>
          </w:p>
          <w:p w:rsidR="00191DA0" w:rsidRPr="00212085" w:rsidRDefault="00191DA0" w:rsidP="00191DA0">
            <w:pPr>
              <w:pStyle w:val="NoSpacing"/>
              <w:rPr>
                <w:b/>
              </w:rPr>
            </w:pPr>
            <w:r w:rsidRPr="00701AB2">
              <w:rPr>
                <w:b/>
              </w:rPr>
              <w:t>(place each name on a separate line)</w:t>
            </w: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191DA0" w:rsidRPr="008D09F3" w:rsidTr="00191DA0">
        <w:tblPrEx>
          <w:tblCellMar>
            <w:top w:w="0" w:type="dxa"/>
          </w:tblCellMar>
        </w:tblPrEx>
        <w:trPr>
          <w:trHeight w:val="291"/>
        </w:trPr>
        <w:tc>
          <w:tcPr>
            <w:tcW w:w="1988" w:type="dxa"/>
            <w:vMerge/>
            <w:vAlign w:val="bottom"/>
          </w:tcPr>
          <w:p w:rsidR="00191DA0" w:rsidRPr="00212085" w:rsidRDefault="00191DA0" w:rsidP="00191DA0">
            <w:pPr>
              <w:pStyle w:val="NoSpacing"/>
              <w:rPr>
                <w:b/>
              </w:rPr>
            </w:pP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191DA0" w:rsidRPr="008D09F3" w:rsidTr="00191DA0">
        <w:tblPrEx>
          <w:tblCellMar>
            <w:top w:w="0" w:type="dxa"/>
          </w:tblCellMar>
        </w:tblPrEx>
        <w:trPr>
          <w:trHeight w:val="291"/>
        </w:trPr>
        <w:tc>
          <w:tcPr>
            <w:tcW w:w="1988" w:type="dxa"/>
            <w:vMerge/>
            <w:vAlign w:val="bottom"/>
          </w:tcPr>
          <w:p w:rsidR="00191DA0" w:rsidRPr="00212085" w:rsidRDefault="00191DA0" w:rsidP="00191DA0">
            <w:pPr>
              <w:pStyle w:val="NoSpacing"/>
              <w:rPr>
                <w:b/>
              </w:rPr>
            </w:pP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191DA0" w:rsidRPr="008D09F3" w:rsidTr="00191DA0">
        <w:tblPrEx>
          <w:tblCellMar>
            <w:top w:w="0" w:type="dxa"/>
          </w:tblCellMar>
        </w:tblPrEx>
        <w:trPr>
          <w:trHeight w:val="291"/>
        </w:trPr>
        <w:tc>
          <w:tcPr>
            <w:tcW w:w="1988" w:type="dxa"/>
            <w:vMerge/>
            <w:vAlign w:val="bottom"/>
          </w:tcPr>
          <w:p w:rsidR="00191DA0" w:rsidRPr="00212085" w:rsidRDefault="00191DA0" w:rsidP="00191DA0">
            <w:pPr>
              <w:pStyle w:val="NoSpacing"/>
              <w:rPr>
                <w:b/>
              </w:rPr>
            </w:pPr>
          </w:p>
        </w:tc>
        <w:tc>
          <w:tcPr>
            <w:tcW w:w="3686" w:type="dxa"/>
            <w:vAlign w:val="center"/>
          </w:tcPr>
          <w:p w:rsidR="00191DA0" w:rsidRPr="008D09F3" w:rsidRDefault="00191DA0" w:rsidP="00191DA0">
            <w:pPr>
              <w:pStyle w:val="NoSpacing"/>
            </w:pPr>
          </w:p>
        </w:tc>
        <w:tc>
          <w:tcPr>
            <w:tcW w:w="3686" w:type="dxa"/>
            <w:vAlign w:val="center"/>
          </w:tcPr>
          <w:p w:rsidR="00191DA0" w:rsidRPr="008D09F3" w:rsidRDefault="00191DA0" w:rsidP="00191DA0">
            <w:pPr>
              <w:pStyle w:val="NoSpacing"/>
            </w:pPr>
          </w:p>
        </w:tc>
      </w:tr>
      <w:tr w:rsidR="004B680F" w:rsidRPr="00212085" w:rsidTr="00191DA0">
        <w:trPr>
          <w:trHeight w:val="291"/>
        </w:trPr>
        <w:tc>
          <w:tcPr>
            <w:tcW w:w="1988" w:type="dxa"/>
            <w:vAlign w:val="bottom"/>
          </w:tcPr>
          <w:p w:rsidR="004B680F" w:rsidRPr="00212085" w:rsidRDefault="004B680F" w:rsidP="004B680F">
            <w:pPr>
              <w:pStyle w:val="NoSpacing"/>
              <w:rPr>
                <w:b/>
              </w:rPr>
            </w:pPr>
            <w:r w:rsidRPr="00212085">
              <w:rPr>
                <w:b/>
              </w:rPr>
              <w:t>Date of Birth</w:t>
            </w:r>
          </w:p>
          <w:p w:rsidR="004B680F" w:rsidRPr="00212085" w:rsidRDefault="004B680F" w:rsidP="004B680F">
            <w:pPr>
              <w:pStyle w:val="NoSpacing"/>
              <w:rPr>
                <w:b/>
              </w:rPr>
            </w:pPr>
            <w:r w:rsidRPr="00212085">
              <w:rPr>
                <w:b/>
                <w:i/>
                <w:sz w:val="18"/>
                <w:szCs w:val="18"/>
              </w:rPr>
              <w:t>(month/day/year)</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291"/>
        </w:trPr>
        <w:tc>
          <w:tcPr>
            <w:tcW w:w="1988" w:type="dxa"/>
            <w:vAlign w:val="bottom"/>
          </w:tcPr>
          <w:p w:rsidR="004B680F" w:rsidRPr="00212085" w:rsidRDefault="004B680F" w:rsidP="004B680F">
            <w:pPr>
              <w:pStyle w:val="NoSpacing"/>
              <w:rPr>
                <w:b/>
              </w:rPr>
            </w:pPr>
            <w:r w:rsidRPr="00212085">
              <w:rPr>
                <w:b/>
              </w:rPr>
              <w:t>Gender</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586"/>
        </w:trPr>
        <w:tc>
          <w:tcPr>
            <w:tcW w:w="1988" w:type="dxa"/>
            <w:vAlign w:val="bottom"/>
          </w:tcPr>
          <w:p w:rsidR="004B680F" w:rsidRPr="00212085" w:rsidRDefault="004B680F" w:rsidP="004B680F">
            <w:pPr>
              <w:pStyle w:val="NoSpacing"/>
              <w:rPr>
                <w:b/>
              </w:rPr>
            </w:pPr>
            <w:r w:rsidRPr="00212085">
              <w:rPr>
                <w:b/>
              </w:rPr>
              <w:t>Child is Currently Living With</w:t>
            </w:r>
            <w:r>
              <w:rPr>
                <w:b/>
              </w:rPr>
              <w:t xml:space="preserve"> </w:t>
            </w:r>
            <w:r w:rsidRPr="00212085">
              <w:rPr>
                <w:b/>
                <w:i/>
                <w:sz w:val="18"/>
                <w:szCs w:val="18"/>
              </w:rPr>
              <w:t>(Name)</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r w:rsidR="004B680F" w:rsidRPr="00212085" w:rsidTr="00191DA0">
        <w:trPr>
          <w:trHeight w:val="291"/>
        </w:trPr>
        <w:tc>
          <w:tcPr>
            <w:tcW w:w="1988" w:type="dxa"/>
            <w:vAlign w:val="bottom"/>
          </w:tcPr>
          <w:p w:rsidR="004B680F" w:rsidRPr="00212085" w:rsidRDefault="004B680F" w:rsidP="004B680F">
            <w:pPr>
              <w:pStyle w:val="NoSpacing"/>
              <w:rPr>
                <w:b/>
              </w:rPr>
            </w:pPr>
            <w:r>
              <w:rPr>
                <w:b/>
              </w:rPr>
              <w:t>Disabilities and/or Special Needs</w:t>
            </w:r>
          </w:p>
        </w:tc>
        <w:tc>
          <w:tcPr>
            <w:tcW w:w="3686" w:type="dxa"/>
            <w:vAlign w:val="center"/>
          </w:tcPr>
          <w:p w:rsidR="004B680F" w:rsidRPr="00212085" w:rsidRDefault="004B680F" w:rsidP="004B680F">
            <w:pPr>
              <w:pStyle w:val="NoSpacing"/>
            </w:pPr>
          </w:p>
        </w:tc>
        <w:tc>
          <w:tcPr>
            <w:tcW w:w="3686" w:type="dxa"/>
            <w:vAlign w:val="center"/>
          </w:tcPr>
          <w:p w:rsidR="004B680F" w:rsidRPr="00212085" w:rsidRDefault="004B680F" w:rsidP="004B680F">
            <w:pPr>
              <w:pStyle w:val="NoSpacing"/>
            </w:pPr>
          </w:p>
        </w:tc>
      </w:tr>
    </w:tbl>
    <w:p w:rsidR="004B680F" w:rsidRPr="00482434" w:rsidRDefault="004B680F" w:rsidP="004B680F">
      <w:pPr>
        <w:pStyle w:val="NoSpacing"/>
        <w:spacing w:line="276" w:lineRule="auto"/>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4B680F" w:rsidRPr="00482434" w:rsidTr="005E5765">
        <w:trPr>
          <w:trHeight w:val="20"/>
        </w:trPr>
        <w:tc>
          <w:tcPr>
            <w:tcW w:w="385" w:type="dxa"/>
          </w:tcPr>
          <w:p w:rsidR="004B680F" w:rsidRPr="00482434" w:rsidRDefault="004B680F" w:rsidP="004B680F">
            <w:pPr>
              <w:pStyle w:val="NoSpacing"/>
              <w:jc w:val="right"/>
            </w:pPr>
            <w:r w:rsidRPr="00482434">
              <w:sym w:font="Wingdings" w:char="F0A8"/>
            </w:r>
          </w:p>
        </w:tc>
        <w:tc>
          <w:tcPr>
            <w:tcW w:w="9191" w:type="dxa"/>
          </w:tcPr>
          <w:p w:rsidR="004B680F" w:rsidRPr="00482434" w:rsidRDefault="004B680F" w:rsidP="004B680F">
            <w:pPr>
              <w:pStyle w:val="NoSpacing"/>
              <w:jc w:val="both"/>
            </w:pPr>
            <w:r w:rsidRPr="00482434">
              <w:t>Check this box if there are no children.</w:t>
            </w:r>
          </w:p>
        </w:tc>
      </w:tr>
      <w:tr w:rsidR="004B680F" w:rsidRPr="00482434" w:rsidTr="005E5765">
        <w:trPr>
          <w:trHeight w:val="20"/>
        </w:trPr>
        <w:tc>
          <w:tcPr>
            <w:tcW w:w="385" w:type="dxa"/>
          </w:tcPr>
          <w:p w:rsidR="004B680F" w:rsidRPr="00482434" w:rsidRDefault="004B680F" w:rsidP="004B680F">
            <w:pPr>
              <w:pStyle w:val="NoSpacing"/>
              <w:jc w:val="right"/>
            </w:pPr>
            <w:r w:rsidRPr="00482434">
              <w:sym w:font="Wingdings" w:char="F0A8"/>
            </w:r>
          </w:p>
        </w:tc>
        <w:tc>
          <w:tcPr>
            <w:tcW w:w="9191" w:type="dxa"/>
          </w:tcPr>
          <w:p w:rsidR="004B680F" w:rsidRPr="00482434" w:rsidRDefault="004B680F" w:rsidP="004B680F">
            <w:pPr>
              <w:pStyle w:val="NoSpacing"/>
              <w:jc w:val="both"/>
            </w:pPr>
            <w:r w:rsidRPr="00482434">
              <w:t>Check this box if there are more than 4 children. Attach an extra page to provide the details of those children.</w:t>
            </w:r>
          </w:p>
        </w:tc>
      </w:tr>
    </w:tbl>
    <w:p w:rsidR="004B680F" w:rsidRDefault="004B680F" w:rsidP="004B680F">
      <w:pPr>
        <w:pStyle w:val="NoSpacing"/>
        <w:rPr>
          <w:sz w:val="14"/>
        </w:rPr>
      </w:pPr>
    </w:p>
    <w:p w:rsidR="00482434" w:rsidRDefault="00482434" w:rsidP="00482434">
      <w:pPr>
        <w:pStyle w:val="NoSpacing"/>
        <w:rPr>
          <w:sz w:val="14"/>
        </w:rPr>
      </w:pPr>
    </w:p>
    <w:p w:rsidR="007E148E" w:rsidRDefault="007E148E" w:rsidP="00482434">
      <w:pPr>
        <w:pStyle w:val="NoSpacing"/>
        <w:rPr>
          <w:sz w:val="14"/>
        </w:rPr>
      </w:pPr>
    </w:p>
    <w:p w:rsidR="007E148E" w:rsidRPr="00E26129" w:rsidRDefault="007E148E" w:rsidP="00482434">
      <w:pPr>
        <w:pStyle w:val="NoSpacing"/>
        <w:rPr>
          <w:sz w:val="14"/>
        </w:rPr>
      </w:pPr>
    </w:p>
    <w:p w:rsidR="006D0237" w:rsidRDefault="006D0237">
      <w:pPr>
        <w:rPr>
          <w:rFonts w:ascii="Arial Narrow" w:hAnsi="Arial Narrow"/>
          <w:i/>
        </w:rPr>
      </w:pPr>
      <w:r>
        <w:rPr>
          <w:i/>
        </w:rPr>
        <w:br w:type="page"/>
      </w:r>
    </w:p>
    <w:p w:rsidR="006D0237" w:rsidRDefault="006D0237" w:rsidP="007E148E">
      <w:pPr>
        <w:pStyle w:val="NoSpacing"/>
        <w:spacing w:line="276" w:lineRule="auto"/>
        <w:jc w:val="both"/>
        <w:rPr>
          <w:i/>
        </w:rPr>
      </w:pPr>
    </w:p>
    <w:p w:rsidR="006D0237" w:rsidRDefault="006D0237" w:rsidP="007E148E">
      <w:pPr>
        <w:pStyle w:val="NoSpacing"/>
        <w:spacing w:line="276" w:lineRule="auto"/>
        <w:jc w:val="both"/>
        <w:rPr>
          <w:i/>
        </w:rPr>
      </w:pPr>
    </w:p>
    <w:p w:rsidR="00191DA0" w:rsidRPr="00701AB2" w:rsidRDefault="00191DA0" w:rsidP="00191DA0">
      <w:pPr>
        <w:pStyle w:val="NoSpacing"/>
        <w:spacing w:line="276" w:lineRule="auto"/>
        <w:jc w:val="both"/>
        <w:rPr>
          <w:i/>
        </w:rPr>
      </w:pPr>
      <w:r w:rsidRPr="00701AB2">
        <w:rPr>
          <w:i/>
        </w:rPr>
        <w:t xml:space="preserve">Have child protection services, in this province or elsewhere, ever been involved with </w:t>
      </w:r>
      <w:r w:rsidR="00DA3668">
        <w:rPr>
          <w:i/>
        </w:rPr>
        <w:t>any of the</w:t>
      </w:r>
      <w:r w:rsidR="001D15B2">
        <w:rPr>
          <w:i/>
        </w:rPr>
        <w:t xml:space="preserve"> co-applicant</w:t>
      </w:r>
      <w:r w:rsidR="00DA3668">
        <w:rPr>
          <w:i/>
        </w:rPr>
        <w:t>s</w:t>
      </w:r>
      <w:r w:rsidRPr="00701AB2">
        <w:rPr>
          <w:i/>
        </w:rPr>
        <w:t xml:space="preserve"> and/or children listed above?</w:t>
      </w:r>
    </w:p>
    <w:p w:rsidR="00191DA0" w:rsidRPr="00F83B02" w:rsidRDefault="00191DA0" w:rsidP="00191DA0">
      <w:pPr>
        <w:pStyle w:val="NoSpacing"/>
        <w:spacing w:line="276" w:lineRule="auto"/>
        <w:jc w:val="both"/>
        <w:rPr>
          <w:i/>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191DA0" w:rsidRPr="00F83B02" w:rsidTr="00191DA0">
        <w:trPr>
          <w:trHeight w:val="335"/>
        </w:trPr>
        <w:tc>
          <w:tcPr>
            <w:tcW w:w="385" w:type="dxa"/>
          </w:tcPr>
          <w:p w:rsidR="00191DA0" w:rsidRPr="00701AB2" w:rsidRDefault="00191DA0" w:rsidP="00191DA0">
            <w:pPr>
              <w:pStyle w:val="NoSpacing"/>
              <w:jc w:val="right"/>
            </w:pPr>
            <w:r w:rsidRPr="00701AB2">
              <w:sym w:font="Wingdings" w:char="F0A8"/>
            </w:r>
          </w:p>
        </w:tc>
        <w:tc>
          <w:tcPr>
            <w:tcW w:w="9191" w:type="dxa"/>
          </w:tcPr>
          <w:p w:rsidR="00191DA0" w:rsidRPr="00701AB2" w:rsidRDefault="00191DA0" w:rsidP="00191DA0">
            <w:pPr>
              <w:pStyle w:val="NoSpacing"/>
              <w:jc w:val="both"/>
            </w:pPr>
            <w:r w:rsidRPr="00701AB2">
              <w:t>No</w:t>
            </w:r>
          </w:p>
        </w:tc>
      </w:tr>
      <w:tr w:rsidR="00191DA0" w:rsidRPr="00482434" w:rsidTr="00191DA0">
        <w:trPr>
          <w:trHeight w:val="198"/>
        </w:trPr>
        <w:tc>
          <w:tcPr>
            <w:tcW w:w="385" w:type="dxa"/>
          </w:tcPr>
          <w:p w:rsidR="00191DA0" w:rsidRPr="00701AB2" w:rsidRDefault="00191DA0" w:rsidP="00191DA0">
            <w:pPr>
              <w:pStyle w:val="NoSpacing"/>
              <w:jc w:val="right"/>
            </w:pPr>
            <w:r w:rsidRPr="00701AB2">
              <w:sym w:font="Wingdings" w:char="F0A8"/>
            </w:r>
          </w:p>
        </w:tc>
        <w:tc>
          <w:tcPr>
            <w:tcW w:w="9191" w:type="dxa"/>
          </w:tcPr>
          <w:p w:rsidR="00191DA0" w:rsidRPr="00701AB2" w:rsidRDefault="005A3C6A" w:rsidP="00191DA0">
            <w:pPr>
              <w:pStyle w:val="NoSpacing"/>
              <w:jc w:val="both"/>
            </w:pPr>
            <w:r w:rsidRPr="00701AB2">
              <w:t>Yes</w:t>
            </w:r>
            <w:r w:rsidR="00F72979" w:rsidRPr="00701AB2">
              <w:t>.</w:t>
            </w:r>
            <w:r w:rsidR="00191DA0" w:rsidRPr="00701AB2">
              <w:t xml:space="preserve"> </w:t>
            </w:r>
          </w:p>
          <w:p w:rsidR="00191DA0" w:rsidRPr="00701AB2" w:rsidRDefault="00191DA0" w:rsidP="00191DA0">
            <w:pPr>
              <w:pStyle w:val="NoSpacing"/>
              <w:jc w:val="both"/>
            </w:pPr>
          </w:p>
          <w:p w:rsidR="00191DA0" w:rsidRPr="00701AB2" w:rsidRDefault="00191DA0" w:rsidP="00191DA0">
            <w:pPr>
              <w:pStyle w:val="NoSpacing"/>
              <w:jc w:val="both"/>
            </w:pPr>
            <w:r w:rsidRPr="00701AB2">
              <w:t>If yes, please provide details in the box below.</w:t>
            </w:r>
          </w:p>
        </w:tc>
      </w:tr>
    </w:tbl>
    <w:p w:rsidR="00191DA0" w:rsidRPr="008D09F3" w:rsidRDefault="00191DA0" w:rsidP="00191DA0">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91DA0" w:rsidRPr="008D09F3" w:rsidTr="00191DA0">
        <w:trPr>
          <w:trHeight w:val="881"/>
        </w:trPr>
        <w:tc>
          <w:tcPr>
            <w:tcW w:w="9576" w:type="dxa"/>
          </w:tcPr>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Default="00191DA0" w:rsidP="00191DA0">
            <w:pPr>
              <w:pStyle w:val="NoSpacing"/>
            </w:pPr>
          </w:p>
          <w:p w:rsidR="00191DA0" w:rsidRPr="008D09F3" w:rsidRDefault="00191DA0" w:rsidP="00191DA0">
            <w:pPr>
              <w:pStyle w:val="NoSpacing"/>
            </w:pPr>
          </w:p>
        </w:tc>
      </w:tr>
    </w:tbl>
    <w:p w:rsidR="00191DA0" w:rsidRDefault="00191DA0" w:rsidP="00191DA0">
      <w:pPr>
        <w:pStyle w:val="NoSpacing"/>
        <w:rPr>
          <w:sz w:val="14"/>
        </w:rPr>
      </w:pPr>
    </w:p>
    <w:p w:rsidR="007E148E" w:rsidRDefault="007E148E" w:rsidP="007E148E">
      <w:pPr>
        <w:pStyle w:val="NoSpacing"/>
        <w:spacing w:line="276" w:lineRule="auto"/>
        <w:rPr>
          <w:i/>
        </w:rPr>
      </w:pPr>
    </w:p>
    <w:p w:rsidR="00CB2F13" w:rsidRPr="00CE5B80" w:rsidRDefault="00CB2F13" w:rsidP="00CB2F13">
      <w:pPr>
        <w:pStyle w:val="NoSpacing"/>
        <w:spacing w:line="276" w:lineRule="auto"/>
        <w:jc w:val="both"/>
        <w:rPr>
          <w:i/>
          <w:sz w:val="28"/>
        </w:rPr>
      </w:pPr>
      <w:r w:rsidRPr="00942D64">
        <w:rPr>
          <w:i/>
        </w:rPr>
        <w:t xml:space="preserve">Provide the details of any </w:t>
      </w:r>
      <w:r w:rsidRPr="00942D64">
        <w:rPr>
          <w:b/>
          <w:i/>
        </w:rPr>
        <w:t xml:space="preserve">current </w:t>
      </w:r>
      <w:r w:rsidRPr="00942D64">
        <w:rPr>
          <w:i/>
        </w:rPr>
        <w:t>or</w:t>
      </w:r>
      <w:r w:rsidRPr="00942D64">
        <w:rPr>
          <w:b/>
          <w:i/>
        </w:rPr>
        <w:t xml:space="preserve"> ongoing </w:t>
      </w:r>
      <w:r w:rsidRPr="00942D64">
        <w:rPr>
          <w:i/>
        </w:rPr>
        <w:t xml:space="preserve">court proceedings, court orders, and/or written agreements involving </w:t>
      </w:r>
      <w:r w:rsidR="00DA3668">
        <w:rPr>
          <w:i/>
        </w:rPr>
        <w:t>any of the</w:t>
      </w:r>
      <w:r w:rsidR="001D15B2">
        <w:rPr>
          <w:i/>
        </w:rPr>
        <w:t xml:space="preserve"> co-applicant</w:t>
      </w:r>
      <w:r w:rsidR="00DA3668">
        <w:rPr>
          <w:i/>
        </w:rPr>
        <w:t>s</w:t>
      </w:r>
      <w:r w:rsidRPr="00942D64">
        <w:rPr>
          <w:i/>
        </w:rPr>
        <w:t xml:space="preserve"> and/or children. </w:t>
      </w:r>
      <w:r w:rsidRPr="00701AB2">
        <w:rPr>
          <w:i/>
        </w:rPr>
        <w:t>This includes all Provincial Court matters, criminal matters, proceedings in other provinces or countries, peace bonds, emergency protection orders, restraining orders, no-contact orders, safety plans, family centered action plans, and kinship care agreements or any other agreements stemming from CSSD involvement</w:t>
      </w:r>
      <w:r>
        <w:rPr>
          <w:i/>
        </w:rPr>
        <w:t xml:space="preserve">. </w:t>
      </w:r>
    </w:p>
    <w:p w:rsidR="00BE0F97" w:rsidRPr="00B1443A" w:rsidRDefault="00BE0F97" w:rsidP="00BE0F97">
      <w:pPr>
        <w:pStyle w:val="NoSpacing"/>
        <w:rPr>
          <w:sz w:val="14"/>
        </w:rPr>
      </w:pPr>
    </w:p>
    <w:tbl>
      <w:tblPr>
        <w:tblStyle w:val="TableGrid"/>
        <w:tblW w:w="0" w:type="auto"/>
        <w:tblLook w:val="04A0" w:firstRow="1" w:lastRow="0" w:firstColumn="1" w:lastColumn="0" w:noHBand="0" w:noVBand="1"/>
      </w:tblPr>
      <w:tblGrid>
        <w:gridCol w:w="9350"/>
      </w:tblGrid>
      <w:tr w:rsidR="00B1443A" w:rsidTr="006D0237">
        <w:trPr>
          <w:trHeight w:val="2906"/>
        </w:trPr>
        <w:tc>
          <w:tcPr>
            <w:tcW w:w="9576" w:type="dxa"/>
          </w:tcPr>
          <w:p w:rsidR="00B1443A" w:rsidRPr="00B1443A" w:rsidRDefault="00B1443A" w:rsidP="00B1443A">
            <w:pPr>
              <w:pStyle w:val="NoSpacing"/>
            </w:pPr>
          </w:p>
        </w:tc>
      </w:tr>
    </w:tbl>
    <w:p w:rsidR="007E148E" w:rsidRDefault="007E148E" w:rsidP="007E148E">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7E148E" w:rsidRPr="00482434" w:rsidTr="00004D89">
        <w:trPr>
          <w:trHeight w:val="335"/>
        </w:trPr>
        <w:tc>
          <w:tcPr>
            <w:tcW w:w="385" w:type="dxa"/>
          </w:tcPr>
          <w:p w:rsidR="007E148E" w:rsidRPr="00CB2F13" w:rsidRDefault="007E148E" w:rsidP="00004D89">
            <w:pPr>
              <w:pStyle w:val="NoSpacing"/>
              <w:jc w:val="right"/>
            </w:pPr>
            <w:r w:rsidRPr="00CB2F13">
              <w:sym w:font="Wingdings" w:char="F0A8"/>
            </w:r>
          </w:p>
        </w:tc>
        <w:tc>
          <w:tcPr>
            <w:tcW w:w="9191" w:type="dxa"/>
          </w:tcPr>
          <w:p w:rsidR="007E148E" w:rsidRPr="00482434" w:rsidRDefault="007E148E" w:rsidP="00004D89">
            <w:pPr>
              <w:pStyle w:val="NoSpacing"/>
              <w:jc w:val="both"/>
            </w:pPr>
            <w:r w:rsidRPr="00CB2F13">
              <w:t>Check this box if not applicable.</w:t>
            </w:r>
            <w:r>
              <w:t xml:space="preserve"> </w:t>
            </w:r>
          </w:p>
        </w:tc>
      </w:tr>
    </w:tbl>
    <w:p w:rsidR="00464667" w:rsidRDefault="00464667">
      <w:pPr>
        <w:rPr>
          <w:rFonts w:ascii="Arial Narrow" w:hAnsi="Arial Narrow"/>
          <w:sz w:val="14"/>
        </w:rPr>
      </w:pPr>
    </w:p>
    <w:p w:rsidR="00FD64F3" w:rsidRDefault="00FD64F3"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7E148E" w:rsidRDefault="007E148E" w:rsidP="00837310">
      <w:pPr>
        <w:pStyle w:val="NoSpacing"/>
        <w:rPr>
          <w:sz w:val="14"/>
        </w:rPr>
      </w:pPr>
    </w:p>
    <w:p w:rsidR="00B93267" w:rsidRDefault="00B93267" w:rsidP="00B93267">
      <w:pPr>
        <w:pStyle w:val="NoSpacing"/>
      </w:pPr>
      <w:r>
        <w:t xml:space="preserve">(Note: This Schedule is intended for divorce applications under the </w:t>
      </w:r>
      <w:r w:rsidRPr="004C4EBE">
        <w:rPr>
          <w:i/>
        </w:rPr>
        <w:t>Divorce Act</w:t>
      </w:r>
      <w:r>
        <w:t xml:space="preserve">. If you are seeking a divorce under the </w:t>
      </w:r>
      <w:r w:rsidRPr="004C4EBE">
        <w:rPr>
          <w:i/>
        </w:rPr>
        <w:t>Civil Marriages Act</w:t>
      </w:r>
      <w:r>
        <w:t>, fill out Schedule 6.)</w:t>
      </w:r>
    </w:p>
    <w:p w:rsidR="00B06AD9" w:rsidRDefault="00B06AD9" w:rsidP="00FF20FD">
      <w:pPr>
        <w:pStyle w:val="NoSpacing"/>
        <w:rPr>
          <w:i/>
          <w:sz w:val="14"/>
        </w:rPr>
      </w:pPr>
    </w:p>
    <w:p w:rsidR="00B93267" w:rsidRDefault="00B93267" w:rsidP="00FF20FD">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945AAF" w:rsidRPr="009221FD" w:rsidTr="00CF52A8">
        <w:tc>
          <w:tcPr>
            <w:tcW w:w="2088" w:type="dxa"/>
            <w:shd w:val="clear" w:color="auto" w:fill="000000" w:themeFill="text1"/>
            <w:vAlign w:val="center"/>
          </w:tcPr>
          <w:p w:rsidR="00945AAF" w:rsidRPr="009221FD" w:rsidRDefault="00945AAF" w:rsidP="00CF52A8">
            <w:pPr>
              <w:pStyle w:val="NoSpacing"/>
              <w:rPr>
                <w:b/>
              </w:rPr>
            </w:pPr>
            <w:r>
              <w:br w:type="page"/>
            </w:r>
            <w:r>
              <w:rPr>
                <w:b/>
                <w:color w:val="FFFFFF" w:themeColor="background1"/>
                <w:sz w:val="36"/>
                <w:szCs w:val="36"/>
              </w:rPr>
              <w:t>Schedule 1</w:t>
            </w:r>
          </w:p>
        </w:tc>
        <w:tc>
          <w:tcPr>
            <w:tcW w:w="7488" w:type="dxa"/>
            <w:shd w:val="clear" w:color="auto" w:fill="D9D9D9" w:themeFill="background1" w:themeFillShade="D9"/>
            <w:vAlign w:val="center"/>
          </w:tcPr>
          <w:p w:rsidR="00945AAF" w:rsidRPr="009221FD" w:rsidRDefault="00945AAF" w:rsidP="00CF52A8">
            <w:pPr>
              <w:pStyle w:val="NoSpacing"/>
              <w:rPr>
                <w:b/>
              </w:rPr>
            </w:pPr>
            <w:r>
              <w:rPr>
                <w:b/>
                <w:sz w:val="36"/>
                <w:szCs w:val="36"/>
              </w:rPr>
              <w:t>Divorce</w:t>
            </w:r>
          </w:p>
        </w:tc>
      </w:tr>
    </w:tbl>
    <w:p w:rsidR="00945AAF" w:rsidRDefault="00945AAF" w:rsidP="00945AAF">
      <w:pPr>
        <w:pStyle w:val="NoSpacing"/>
        <w:rPr>
          <w:sz w:val="14"/>
        </w:rPr>
      </w:pPr>
    </w:p>
    <w:p w:rsidR="0011594D" w:rsidRDefault="0011594D" w:rsidP="00945AAF">
      <w:pPr>
        <w:pStyle w:val="NoSpacing"/>
        <w:rPr>
          <w:sz w:val="14"/>
        </w:rPr>
      </w:pPr>
    </w:p>
    <w:p w:rsidR="00482BBD" w:rsidRDefault="00482BBD" w:rsidP="00482BBD">
      <w:pPr>
        <w:pStyle w:val="NoSpacing"/>
        <w:rPr>
          <w:i/>
        </w:rPr>
      </w:pPr>
      <w:r>
        <w:rPr>
          <w:i/>
        </w:rPr>
        <w:t xml:space="preserve">In order to apply for a divorce, </w:t>
      </w:r>
      <w:r w:rsidRPr="00924770">
        <w:rPr>
          <w:b/>
          <w:i/>
        </w:rPr>
        <w:t xml:space="preserve">you </w:t>
      </w:r>
      <w:r w:rsidRPr="00D002D0">
        <w:rPr>
          <w:b/>
          <w:i/>
        </w:rPr>
        <w:t xml:space="preserve">must </w:t>
      </w:r>
      <w:r>
        <w:rPr>
          <w:b/>
          <w:i/>
        </w:rPr>
        <w:t xml:space="preserve">be able to satisfy </w:t>
      </w:r>
      <w:r w:rsidRPr="00772732">
        <w:rPr>
          <w:b/>
          <w:i/>
          <w:u w:val="single"/>
        </w:rPr>
        <w:t xml:space="preserve">all </w:t>
      </w:r>
      <w:r>
        <w:rPr>
          <w:b/>
          <w:i/>
          <w:u w:val="single"/>
        </w:rPr>
        <w:t>4</w:t>
      </w:r>
      <w:r w:rsidRPr="00772732">
        <w:rPr>
          <w:b/>
          <w:i/>
          <w:u w:val="single"/>
        </w:rPr>
        <w:t xml:space="preserve"> of the requirements</w:t>
      </w:r>
      <w:r>
        <w:rPr>
          <w:b/>
          <w:i/>
        </w:rPr>
        <w:t xml:space="preserve"> below:</w:t>
      </w:r>
    </w:p>
    <w:p w:rsidR="00482BBD" w:rsidRPr="00A7714C" w:rsidRDefault="00482BBD" w:rsidP="00482BBD">
      <w:pPr>
        <w:pStyle w:val="NoSpacing"/>
        <w:rPr>
          <w:i/>
          <w:sz w:val="18"/>
        </w:rPr>
      </w:pPr>
    </w:p>
    <w:tbl>
      <w:tblPr>
        <w:tblStyle w:val="TableGrid"/>
        <w:tblW w:w="9590" w:type="dxa"/>
        <w:tblInd w:w="18" w:type="dxa"/>
        <w:tblLayout w:type="fixed"/>
        <w:tblCellMar>
          <w:top w:w="173" w:type="dxa"/>
          <w:left w:w="115" w:type="dxa"/>
          <w:bottom w:w="173" w:type="dxa"/>
          <w:right w:w="115" w:type="dxa"/>
        </w:tblCellMar>
        <w:tblLook w:val="04A0" w:firstRow="1" w:lastRow="0" w:firstColumn="1" w:lastColumn="0" w:noHBand="0" w:noVBand="1"/>
      </w:tblPr>
      <w:tblGrid>
        <w:gridCol w:w="457"/>
        <w:gridCol w:w="360"/>
        <w:gridCol w:w="3600"/>
        <w:gridCol w:w="630"/>
        <w:gridCol w:w="360"/>
        <w:gridCol w:w="4183"/>
      </w:tblGrid>
      <w:tr w:rsidR="00482BBD" w:rsidTr="00482BBD">
        <w:trPr>
          <w:trHeight w:val="216"/>
        </w:trPr>
        <w:tc>
          <w:tcPr>
            <w:tcW w:w="457" w:type="dxa"/>
            <w:tcBorders>
              <w:right w:val="nil"/>
            </w:tcBorders>
            <w:vAlign w:val="center"/>
          </w:tcPr>
          <w:p w:rsidR="00482BBD" w:rsidRDefault="00482BBD" w:rsidP="00482BBD">
            <w:pPr>
              <w:pStyle w:val="NoSpacing"/>
            </w:pPr>
            <w:r>
              <w:t>1</w:t>
            </w:r>
          </w:p>
        </w:tc>
        <w:tc>
          <w:tcPr>
            <w:tcW w:w="360" w:type="dxa"/>
            <w:tcBorders>
              <w:right w:val="nil"/>
            </w:tcBorders>
            <w:vAlign w:val="center"/>
          </w:tcPr>
          <w:p w:rsidR="00482BBD" w:rsidRDefault="00482BBD" w:rsidP="00482BBD">
            <w:pPr>
              <w:pStyle w:val="NoSpacing"/>
            </w:pPr>
            <w:r w:rsidRPr="00C42015">
              <w:sym w:font="Wingdings" w:char="F0A8"/>
            </w:r>
          </w:p>
        </w:tc>
        <w:tc>
          <w:tcPr>
            <w:tcW w:w="8773" w:type="dxa"/>
            <w:gridSpan w:val="4"/>
            <w:tcBorders>
              <w:left w:val="nil"/>
              <w:bottom w:val="single" w:sz="4" w:space="0" w:color="auto"/>
            </w:tcBorders>
            <w:vAlign w:val="center"/>
          </w:tcPr>
          <w:p w:rsidR="00482BBD" w:rsidRDefault="00482BBD" w:rsidP="00482BBD">
            <w:pPr>
              <w:pStyle w:val="NoSpacing"/>
            </w:pPr>
            <w:r>
              <w:t>There has been a breakdown in our marriage and there is no likelihood that we will get back together.</w:t>
            </w:r>
          </w:p>
        </w:tc>
      </w:tr>
      <w:tr w:rsidR="00482BBD" w:rsidTr="00482BBD">
        <w:trPr>
          <w:trHeight w:val="1008"/>
        </w:trPr>
        <w:tc>
          <w:tcPr>
            <w:tcW w:w="457" w:type="dxa"/>
            <w:tcBorders>
              <w:right w:val="nil"/>
            </w:tcBorders>
            <w:vAlign w:val="center"/>
          </w:tcPr>
          <w:p w:rsidR="00482BBD" w:rsidRDefault="00482BBD" w:rsidP="00482BBD">
            <w:pPr>
              <w:pStyle w:val="NoSpacing"/>
            </w:pPr>
            <w:r>
              <w:t>2</w:t>
            </w:r>
          </w:p>
        </w:tc>
        <w:tc>
          <w:tcPr>
            <w:tcW w:w="360" w:type="dxa"/>
            <w:tcBorders>
              <w:right w:val="nil"/>
            </w:tcBorders>
          </w:tcPr>
          <w:p w:rsidR="00482BBD" w:rsidRDefault="00482BBD" w:rsidP="00482BBD">
            <w:pPr>
              <w:pStyle w:val="NoSpacing"/>
            </w:pPr>
            <w:r w:rsidRPr="00C42015">
              <w:sym w:font="Wingdings" w:char="F0A8"/>
            </w:r>
          </w:p>
        </w:tc>
        <w:tc>
          <w:tcPr>
            <w:tcW w:w="3600" w:type="dxa"/>
            <w:tcBorders>
              <w:left w:val="nil"/>
              <w:bottom w:val="single" w:sz="4" w:space="0" w:color="auto"/>
              <w:right w:val="nil"/>
            </w:tcBorders>
          </w:tcPr>
          <w:p w:rsidR="00482BBD" w:rsidRDefault="00482BBD" w:rsidP="00482BBD">
            <w:pPr>
              <w:pStyle w:val="NoSpacing"/>
              <w:spacing w:line="276" w:lineRule="auto"/>
            </w:pPr>
            <w:r w:rsidRPr="00C42015">
              <w:t>I</w:t>
            </w:r>
            <w:r>
              <w:t xml:space="preserve"> am a resident of Newfoundland and Labrador and have been a resident of Newfoundland and Labrador for at least 1 year immediately prior to this application.</w:t>
            </w:r>
          </w:p>
        </w:tc>
        <w:tc>
          <w:tcPr>
            <w:tcW w:w="630" w:type="dxa"/>
            <w:tcBorders>
              <w:left w:val="nil"/>
              <w:bottom w:val="single" w:sz="4" w:space="0" w:color="auto"/>
              <w:right w:val="nil"/>
            </w:tcBorders>
          </w:tcPr>
          <w:p w:rsidR="00482BBD" w:rsidRDefault="00482BBD" w:rsidP="00482BBD">
            <w:pPr>
              <w:pStyle w:val="NoSpacing"/>
            </w:pPr>
            <w:r>
              <w:t>OR</w:t>
            </w:r>
          </w:p>
          <w:p w:rsidR="00482BBD" w:rsidRDefault="00482BBD" w:rsidP="00482BBD">
            <w:pPr>
              <w:pStyle w:val="NoSpacing"/>
            </w:pPr>
          </w:p>
        </w:tc>
        <w:tc>
          <w:tcPr>
            <w:tcW w:w="360" w:type="dxa"/>
            <w:tcBorders>
              <w:left w:val="nil"/>
              <w:bottom w:val="single" w:sz="4" w:space="0" w:color="auto"/>
              <w:right w:val="nil"/>
            </w:tcBorders>
          </w:tcPr>
          <w:p w:rsidR="00482BBD" w:rsidRDefault="00482BBD" w:rsidP="00482BBD">
            <w:pPr>
              <w:pStyle w:val="NoSpacing"/>
            </w:pPr>
            <w:r w:rsidRPr="00C42015">
              <w:sym w:font="Wingdings" w:char="F0A8"/>
            </w:r>
          </w:p>
        </w:tc>
        <w:tc>
          <w:tcPr>
            <w:tcW w:w="4183" w:type="dxa"/>
            <w:tcBorders>
              <w:left w:val="nil"/>
              <w:bottom w:val="single" w:sz="4" w:space="0" w:color="auto"/>
            </w:tcBorders>
          </w:tcPr>
          <w:p w:rsidR="00482BBD" w:rsidRDefault="00482BBD" w:rsidP="00482BBD">
            <w:pPr>
              <w:pStyle w:val="NoSpacing"/>
              <w:spacing w:line="276" w:lineRule="auto"/>
            </w:pPr>
            <w:r>
              <w:t>My spouse is a resident of Newfoundland and Labrador and has been a resident of Newfoundland and Labrador for at least 1 year immediately prior to this application.</w:t>
            </w:r>
          </w:p>
        </w:tc>
      </w:tr>
      <w:tr w:rsidR="00482BBD" w:rsidTr="00482BBD">
        <w:trPr>
          <w:trHeight w:val="2339"/>
        </w:trPr>
        <w:tc>
          <w:tcPr>
            <w:tcW w:w="457" w:type="dxa"/>
            <w:tcBorders>
              <w:right w:val="nil"/>
            </w:tcBorders>
            <w:vAlign w:val="center"/>
          </w:tcPr>
          <w:p w:rsidR="00482BBD" w:rsidRDefault="00482BBD" w:rsidP="00482BBD">
            <w:pPr>
              <w:pStyle w:val="NoSpacing"/>
            </w:pPr>
            <w:r>
              <w:t>3</w:t>
            </w:r>
          </w:p>
        </w:tc>
        <w:tc>
          <w:tcPr>
            <w:tcW w:w="360" w:type="dxa"/>
            <w:tcBorders>
              <w:right w:val="nil"/>
            </w:tcBorders>
          </w:tcPr>
          <w:p w:rsidR="00482BBD" w:rsidRDefault="00482BBD" w:rsidP="00482BBD">
            <w:pPr>
              <w:pStyle w:val="NoSpacing"/>
            </w:pPr>
            <w:r w:rsidRPr="00C42015">
              <w:sym w:font="Wingdings" w:char="F0A8"/>
            </w:r>
          </w:p>
          <w:p w:rsidR="00482BBD" w:rsidRDefault="00482BBD" w:rsidP="00482BBD">
            <w:pPr>
              <w:pStyle w:val="NoSpacing"/>
            </w:pPr>
          </w:p>
        </w:tc>
        <w:tc>
          <w:tcPr>
            <w:tcW w:w="3600" w:type="dxa"/>
            <w:tcBorders>
              <w:left w:val="nil"/>
              <w:bottom w:val="single" w:sz="4" w:space="0" w:color="auto"/>
              <w:right w:val="nil"/>
            </w:tcBorders>
          </w:tcPr>
          <w:p w:rsidR="00482BBD" w:rsidRDefault="00482BBD" w:rsidP="00482BBD">
            <w:pPr>
              <w:pStyle w:val="NoSpacing"/>
              <w:spacing w:line="276" w:lineRule="auto"/>
            </w:pPr>
            <w:r>
              <w:t>I have attached the original Certificate of Marriage (or Registration of Marriage) to this Application.</w:t>
            </w:r>
          </w:p>
          <w:p w:rsidR="00482BBD" w:rsidRPr="002B5B79" w:rsidRDefault="00482BBD" w:rsidP="00482BBD">
            <w:pPr>
              <w:pStyle w:val="NoSpacing"/>
              <w:rPr>
                <w:i/>
                <w:sz w:val="14"/>
              </w:rPr>
            </w:pPr>
          </w:p>
          <w:p w:rsidR="00482BBD" w:rsidRDefault="00482BBD" w:rsidP="00482BBD">
            <w:pPr>
              <w:pStyle w:val="NoSpacing"/>
              <w:rPr>
                <w:i/>
                <w:sz w:val="18"/>
              </w:rPr>
            </w:pPr>
            <w:r>
              <w:rPr>
                <w:i/>
                <w:sz w:val="18"/>
              </w:rPr>
              <w:t>If you were married in Canada, you can obtain your Certificate of Marriage from the provincial Vital Statistics Agency.</w:t>
            </w:r>
          </w:p>
          <w:p w:rsidR="00482BBD" w:rsidRPr="00107E10" w:rsidRDefault="00482BBD" w:rsidP="00482BBD">
            <w:pPr>
              <w:pStyle w:val="NoSpacing"/>
              <w:rPr>
                <w:i/>
                <w:sz w:val="10"/>
              </w:rPr>
            </w:pPr>
          </w:p>
          <w:p w:rsidR="00482BBD" w:rsidRDefault="00482BBD" w:rsidP="00482BBD">
            <w:pPr>
              <w:pStyle w:val="NoSpacing"/>
              <w:ind w:left="335" w:hanging="335"/>
            </w:pPr>
            <w:r>
              <w:rPr>
                <w:sz w:val="18"/>
              </w:rPr>
              <w:sym w:font="Wingdings" w:char="F0A8"/>
            </w:r>
            <w:r>
              <w:rPr>
                <w:sz w:val="18"/>
              </w:rPr>
              <w:t xml:space="preserve">   </w:t>
            </w:r>
            <w:r w:rsidR="00DD2621">
              <w:rPr>
                <w:i/>
                <w:sz w:val="18"/>
              </w:rPr>
              <w:t>Check this box if your Certificate of Marriage is not in English or French. You must attach a translation and an Affidavit from the translator.</w:t>
            </w:r>
          </w:p>
        </w:tc>
        <w:tc>
          <w:tcPr>
            <w:tcW w:w="630" w:type="dxa"/>
            <w:tcBorders>
              <w:left w:val="nil"/>
              <w:bottom w:val="single" w:sz="4" w:space="0" w:color="auto"/>
              <w:right w:val="nil"/>
            </w:tcBorders>
          </w:tcPr>
          <w:p w:rsidR="00482BBD" w:rsidRDefault="00482BBD" w:rsidP="00482BBD">
            <w:pPr>
              <w:pStyle w:val="NoSpacing"/>
            </w:pPr>
            <w:r>
              <w:t>OR</w:t>
            </w:r>
          </w:p>
          <w:p w:rsidR="00482BBD" w:rsidRDefault="00482BBD" w:rsidP="00482BBD">
            <w:pPr>
              <w:pStyle w:val="NoSpacing"/>
            </w:pPr>
          </w:p>
        </w:tc>
        <w:tc>
          <w:tcPr>
            <w:tcW w:w="360" w:type="dxa"/>
            <w:tcBorders>
              <w:left w:val="nil"/>
              <w:bottom w:val="single" w:sz="4" w:space="0" w:color="auto"/>
              <w:right w:val="nil"/>
            </w:tcBorders>
          </w:tcPr>
          <w:p w:rsidR="00482BBD" w:rsidRDefault="00482BBD" w:rsidP="00482BBD">
            <w:pPr>
              <w:pStyle w:val="NoSpacing"/>
            </w:pPr>
            <w:r w:rsidRPr="00C42015">
              <w:sym w:font="Wingdings" w:char="F0A8"/>
            </w:r>
          </w:p>
        </w:tc>
        <w:tc>
          <w:tcPr>
            <w:tcW w:w="4183" w:type="dxa"/>
            <w:tcBorders>
              <w:left w:val="nil"/>
              <w:bottom w:val="single" w:sz="4" w:space="0" w:color="auto"/>
            </w:tcBorders>
          </w:tcPr>
          <w:p w:rsidR="00482BBD" w:rsidRDefault="00482BBD" w:rsidP="00482BBD">
            <w:pPr>
              <w:pStyle w:val="NoSpacing"/>
              <w:spacing w:line="276" w:lineRule="auto"/>
            </w:pPr>
            <w:r>
              <w:t>I was married outside of Canada and I am unable to attach a copy of my Certificate of Marriage (or Registration of Marriage) because it is impossible or impractical to obtain.</w:t>
            </w:r>
          </w:p>
          <w:p w:rsidR="00482BBD" w:rsidRPr="00CA200D" w:rsidRDefault="00482BBD" w:rsidP="00482BBD">
            <w:pPr>
              <w:pStyle w:val="NoSpacing"/>
              <w:rPr>
                <w:i/>
                <w:sz w:val="14"/>
              </w:rPr>
            </w:pPr>
          </w:p>
          <w:p w:rsidR="00482BBD" w:rsidRPr="00FB25BC" w:rsidRDefault="00482BBD" w:rsidP="00482BBD">
            <w:pPr>
              <w:pStyle w:val="NoSpacing"/>
              <w:rPr>
                <w:i/>
                <w:sz w:val="18"/>
              </w:rPr>
            </w:pPr>
            <w:r>
              <w:rPr>
                <w:i/>
                <w:sz w:val="18"/>
              </w:rPr>
              <w:t xml:space="preserve">You will have to make an Interim Application for a Procedural Order (using Form </w:t>
            </w:r>
            <w:r w:rsidRPr="0009357C">
              <w:rPr>
                <w:i/>
                <w:sz w:val="18"/>
              </w:rPr>
              <w:t>F16.03</w:t>
            </w:r>
            <w:r>
              <w:rPr>
                <w:i/>
                <w:sz w:val="18"/>
              </w:rPr>
              <w:t>A) for an O</w:t>
            </w:r>
            <w:r w:rsidRPr="001E1A2A">
              <w:rPr>
                <w:i/>
                <w:sz w:val="18"/>
              </w:rPr>
              <w:t>rder dispensing with the need to file</w:t>
            </w:r>
            <w:r>
              <w:rPr>
                <w:i/>
                <w:sz w:val="18"/>
              </w:rPr>
              <w:t xml:space="preserve"> a Certificate of Marriage.</w:t>
            </w:r>
          </w:p>
        </w:tc>
      </w:tr>
      <w:tr w:rsidR="00482BBD" w:rsidTr="00482BBD">
        <w:trPr>
          <w:trHeight w:val="216"/>
        </w:trPr>
        <w:tc>
          <w:tcPr>
            <w:tcW w:w="457" w:type="dxa"/>
            <w:tcBorders>
              <w:right w:val="nil"/>
            </w:tcBorders>
            <w:vAlign w:val="center"/>
          </w:tcPr>
          <w:p w:rsidR="00482BBD" w:rsidRDefault="00482BBD" w:rsidP="00482BBD">
            <w:pPr>
              <w:pStyle w:val="NoSpacing"/>
            </w:pPr>
            <w:r>
              <w:t>4</w:t>
            </w:r>
          </w:p>
        </w:tc>
        <w:tc>
          <w:tcPr>
            <w:tcW w:w="360" w:type="dxa"/>
            <w:tcBorders>
              <w:right w:val="nil"/>
            </w:tcBorders>
            <w:vAlign w:val="center"/>
          </w:tcPr>
          <w:p w:rsidR="00482BBD" w:rsidRDefault="00482BBD" w:rsidP="00482BBD">
            <w:pPr>
              <w:pStyle w:val="NoSpacing"/>
            </w:pPr>
            <w:r w:rsidRPr="00C42015">
              <w:sym w:font="Wingdings" w:char="F0A8"/>
            </w:r>
          </w:p>
        </w:tc>
        <w:tc>
          <w:tcPr>
            <w:tcW w:w="8773" w:type="dxa"/>
            <w:gridSpan w:val="4"/>
            <w:tcBorders>
              <w:left w:val="nil"/>
              <w:bottom w:val="single" w:sz="4" w:space="0" w:color="auto"/>
            </w:tcBorders>
            <w:vAlign w:val="center"/>
          </w:tcPr>
          <w:p w:rsidR="00482BBD" w:rsidRDefault="00482BBD" w:rsidP="00482BBD">
            <w:pPr>
              <w:pStyle w:val="NoSpacing"/>
            </w:pPr>
            <w:r>
              <w:t>T</w:t>
            </w:r>
            <w:r w:rsidRPr="002350E2">
              <w:t>here has been no collusion in</w:t>
            </w:r>
            <w:r>
              <w:t xml:space="preserve"> relation to this</w:t>
            </w:r>
            <w:r w:rsidRPr="002350E2">
              <w:t xml:space="preserve"> application for a divorce</w:t>
            </w:r>
            <w:r>
              <w:t>.</w:t>
            </w:r>
          </w:p>
        </w:tc>
      </w:tr>
    </w:tbl>
    <w:p w:rsidR="00945AAF" w:rsidRDefault="00945AAF" w:rsidP="00945AAF">
      <w:pPr>
        <w:pStyle w:val="NoSpacing"/>
        <w:rPr>
          <w:i/>
          <w:sz w:val="14"/>
        </w:rPr>
      </w:pPr>
    </w:p>
    <w:p w:rsidR="0011594D" w:rsidRDefault="0011594D" w:rsidP="00945AAF">
      <w:pPr>
        <w:pStyle w:val="NoSpacing"/>
        <w:rPr>
          <w:i/>
          <w:sz w:val="14"/>
        </w:rPr>
      </w:pPr>
    </w:p>
    <w:p w:rsidR="00945AAF" w:rsidRDefault="0011594D" w:rsidP="005147CB">
      <w:pPr>
        <w:pStyle w:val="NoSpacing"/>
        <w:jc w:val="both"/>
        <w:rPr>
          <w:b/>
        </w:rPr>
      </w:pPr>
      <w:r w:rsidRPr="0011594D">
        <w:rPr>
          <w:b/>
        </w:rPr>
        <w:t>We are seeking a divorce because there has been a permanent breakdown in our marriage based upon separation:</w:t>
      </w:r>
    </w:p>
    <w:p w:rsidR="0011594D" w:rsidRDefault="0011594D" w:rsidP="00945AAF">
      <w:pPr>
        <w:pStyle w:val="NoSpacing"/>
        <w:rPr>
          <w:i/>
          <w:sz w:val="14"/>
        </w:rPr>
      </w:pPr>
    </w:p>
    <w:tbl>
      <w:tblPr>
        <w:tblStyle w:val="TableGrid"/>
        <w:tblW w:w="9641" w:type="dxa"/>
        <w:tblLayout w:type="fixed"/>
        <w:tblCellMar>
          <w:top w:w="101" w:type="dxa"/>
          <w:left w:w="115" w:type="dxa"/>
          <w:bottom w:w="101" w:type="dxa"/>
          <w:right w:w="115" w:type="dxa"/>
        </w:tblCellMar>
        <w:tblLook w:val="04A0" w:firstRow="1" w:lastRow="0" w:firstColumn="1" w:lastColumn="0" w:noHBand="0" w:noVBand="1"/>
      </w:tblPr>
      <w:tblGrid>
        <w:gridCol w:w="9641"/>
      </w:tblGrid>
      <w:tr w:rsidR="00945AAF" w:rsidRPr="0000774C" w:rsidTr="005147CB">
        <w:trPr>
          <w:trHeight w:val="861"/>
        </w:trPr>
        <w:tc>
          <w:tcPr>
            <w:tcW w:w="9641" w:type="dxa"/>
          </w:tcPr>
          <w:p w:rsidR="00945AAF" w:rsidRPr="0011594D" w:rsidRDefault="00945AAF" w:rsidP="0011594D">
            <w:pPr>
              <w:pStyle w:val="NoSpacing"/>
              <w:ind w:left="515" w:hanging="515"/>
              <w:jc w:val="both"/>
              <w:rPr>
                <w:b/>
              </w:rPr>
            </w:pPr>
            <w:r w:rsidRPr="00F86D5B">
              <w:sym w:font="Wingdings" w:char="F0A8"/>
            </w:r>
            <w:r w:rsidRPr="00F86D5B">
              <w:t xml:space="preserve"> </w:t>
            </w:r>
            <w:r>
              <w:t xml:space="preserve">  </w:t>
            </w:r>
            <w:r w:rsidR="0011594D">
              <w:t xml:space="preserve">   </w:t>
            </w:r>
            <w:r>
              <w:rPr>
                <w:i/>
              </w:rPr>
              <w:t xml:space="preserve">Check this box if </w:t>
            </w:r>
            <w:r w:rsidR="0011594D">
              <w:rPr>
                <w:i/>
              </w:rPr>
              <w:t>the parties</w:t>
            </w:r>
            <w:r>
              <w:rPr>
                <w:i/>
              </w:rPr>
              <w:t xml:space="preserve"> currently live separate and apart and will have lived separate and apart for </w:t>
            </w:r>
            <w:r w:rsidRPr="00FB523B">
              <w:rPr>
                <w:b/>
                <w:i/>
              </w:rPr>
              <w:t xml:space="preserve">at least 1 year prior to </w:t>
            </w:r>
            <w:r>
              <w:rPr>
                <w:b/>
                <w:i/>
              </w:rPr>
              <w:t xml:space="preserve">the </w:t>
            </w:r>
            <w:r w:rsidRPr="006D440D">
              <w:rPr>
                <w:b/>
                <w:i/>
              </w:rPr>
              <w:t>determination</w:t>
            </w:r>
            <w:r>
              <w:rPr>
                <w:b/>
                <w:i/>
              </w:rPr>
              <w:t xml:space="preserve"> </w:t>
            </w:r>
            <w:r w:rsidRPr="006D440D">
              <w:rPr>
                <w:b/>
                <w:i/>
              </w:rPr>
              <w:t>of the divorce proceeding</w:t>
            </w:r>
            <w:r>
              <w:rPr>
                <w:b/>
                <w:i/>
              </w:rPr>
              <w:t>.</w:t>
            </w:r>
          </w:p>
          <w:p w:rsidR="00945AAF" w:rsidRPr="001422B2" w:rsidRDefault="00945AAF" w:rsidP="00CF52A8">
            <w:pPr>
              <w:pStyle w:val="NoSpacing"/>
              <w:ind w:left="720"/>
              <w:jc w:val="both"/>
              <w:rPr>
                <w:i/>
                <w:sz w:val="14"/>
              </w:rPr>
            </w:pPr>
          </w:p>
          <w:p w:rsidR="00945AAF" w:rsidRPr="0011594D" w:rsidRDefault="00945AAF" w:rsidP="0011594D">
            <w:pPr>
              <w:pStyle w:val="NoSpacing"/>
              <w:spacing w:line="276" w:lineRule="auto"/>
              <w:ind w:left="720"/>
              <w:jc w:val="both"/>
              <w:rPr>
                <w:i/>
                <w:sz w:val="14"/>
              </w:rPr>
            </w:pPr>
            <w:r>
              <w:rPr>
                <w:i/>
                <w:sz w:val="18"/>
              </w:rPr>
              <w:t xml:space="preserve">If </w:t>
            </w:r>
            <w:r w:rsidR="0011594D">
              <w:rPr>
                <w:i/>
                <w:sz w:val="18"/>
              </w:rPr>
              <w:t>the parties</w:t>
            </w:r>
            <w:r>
              <w:rPr>
                <w:i/>
                <w:sz w:val="18"/>
              </w:rPr>
              <w:t xml:space="preserve"> have been living separate and apart for less tha</w:t>
            </w:r>
            <w:r w:rsidR="0011594D">
              <w:rPr>
                <w:i/>
                <w:sz w:val="18"/>
              </w:rPr>
              <w:t>n 1 year, you may still file an</w:t>
            </w:r>
            <w:r>
              <w:rPr>
                <w:i/>
                <w:sz w:val="18"/>
              </w:rPr>
              <w:t xml:space="preserve"> Application for divorce on the ground of separation. However, you must wait until 1 year has elapsed to file an Application for Judgment for divorce.</w:t>
            </w:r>
          </w:p>
        </w:tc>
      </w:tr>
    </w:tbl>
    <w:p w:rsidR="007346AC" w:rsidRPr="00AA50A3" w:rsidRDefault="007346AC" w:rsidP="00B566CC">
      <w:pPr>
        <w:pStyle w:val="NoSpacing"/>
        <w:rPr>
          <w:sz w:val="14"/>
        </w:rPr>
      </w:pPr>
    </w:p>
    <w:p w:rsidR="00365071" w:rsidRPr="00AA50A3" w:rsidRDefault="00365071" w:rsidP="00B566CC">
      <w:pPr>
        <w:pStyle w:val="NoSpacing"/>
        <w:rPr>
          <w:sz w:val="14"/>
        </w:rPr>
      </w:pPr>
    </w:p>
    <w:p w:rsidR="00B566CC" w:rsidRPr="00B566CC" w:rsidRDefault="00B566CC" w:rsidP="00B566CC">
      <w:pPr>
        <w:pStyle w:val="NoSpacing"/>
        <w:rPr>
          <w:i/>
        </w:rPr>
      </w:pPr>
      <w:r w:rsidRPr="00B566CC">
        <w:rPr>
          <w:i/>
        </w:rPr>
        <w:t>Check the box that applies to you and fill out any information needed:</w:t>
      </w:r>
    </w:p>
    <w:p w:rsidR="00B566CC" w:rsidRPr="00B566CC" w:rsidRDefault="00B566CC" w:rsidP="00B566CC">
      <w:pPr>
        <w:pStyle w:val="NoSpacing"/>
        <w:rPr>
          <w:sz w:val="14"/>
        </w:rPr>
      </w:pPr>
    </w:p>
    <w:tbl>
      <w:tblPr>
        <w:tblStyle w:val="TableGrid"/>
        <w:tblW w:w="9637" w:type="dxa"/>
        <w:tblInd w:w="18" w:type="dxa"/>
        <w:tblLayout w:type="fixed"/>
        <w:tblCellMar>
          <w:top w:w="144" w:type="dxa"/>
          <w:left w:w="115" w:type="dxa"/>
          <w:bottom w:w="144" w:type="dxa"/>
          <w:right w:w="115" w:type="dxa"/>
        </w:tblCellMar>
        <w:tblLook w:val="04A0" w:firstRow="1" w:lastRow="0" w:firstColumn="1" w:lastColumn="0" w:noHBand="0" w:noVBand="1"/>
      </w:tblPr>
      <w:tblGrid>
        <w:gridCol w:w="457"/>
        <w:gridCol w:w="2070"/>
        <w:gridCol w:w="720"/>
        <w:gridCol w:w="450"/>
        <w:gridCol w:w="5940"/>
      </w:tblGrid>
      <w:tr w:rsidR="00B566CC" w:rsidTr="00B93267">
        <w:trPr>
          <w:trHeight w:val="2880"/>
        </w:trPr>
        <w:tc>
          <w:tcPr>
            <w:tcW w:w="457" w:type="dxa"/>
            <w:tcBorders>
              <w:right w:val="nil"/>
            </w:tcBorders>
          </w:tcPr>
          <w:p w:rsidR="00B566CC" w:rsidRDefault="00B566CC" w:rsidP="00B566CC">
            <w:pPr>
              <w:pStyle w:val="NoSpacing"/>
            </w:pPr>
            <w:r w:rsidRPr="00C42015">
              <w:sym w:font="Wingdings" w:char="F0A8"/>
            </w:r>
          </w:p>
          <w:p w:rsidR="00B566CC" w:rsidRDefault="00B566CC" w:rsidP="00B566CC">
            <w:pPr>
              <w:pStyle w:val="NoSpacing"/>
            </w:pPr>
          </w:p>
        </w:tc>
        <w:tc>
          <w:tcPr>
            <w:tcW w:w="2070" w:type="dxa"/>
            <w:tcBorders>
              <w:left w:val="nil"/>
              <w:bottom w:val="single" w:sz="4" w:space="0" w:color="auto"/>
              <w:right w:val="nil"/>
            </w:tcBorders>
          </w:tcPr>
          <w:p w:rsidR="00B566CC" w:rsidRDefault="00B566CC" w:rsidP="00B566CC">
            <w:pPr>
              <w:pStyle w:val="NoSpacing"/>
              <w:spacing w:line="276" w:lineRule="auto"/>
            </w:pPr>
            <w:r>
              <w:t>There are no children of the marriage</w:t>
            </w:r>
          </w:p>
        </w:tc>
        <w:tc>
          <w:tcPr>
            <w:tcW w:w="720" w:type="dxa"/>
            <w:tcBorders>
              <w:left w:val="nil"/>
              <w:bottom w:val="single" w:sz="4" w:space="0" w:color="auto"/>
              <w:right w:val="nil"/>
            </w:tcBorders>
          </w:tcPr>
          <w:p w:rsidR="00B566CC" w:rsidRDefault="00B566CC" w:rsidP="00AF2269">
            <w:pPr>
              <w:pStyle w:val="NoSpacing"/>
              <w:jc w:val="center"/>
            </w:pPr>
            <w:r>
              <w:t>OR</w:t>
            </w:r>
          </w:p>
          <w:p w:rsidR="00B566CC" w:rsidRDefault="00B566CC" w:rsidP="00465BEB">
            <w:pPr>
              <w:pStyle w:val="NoSpacing"/>
            </w:pPr>
          </w:p>
        </w:tc>
        <w:tc>
          <w:tcPr>
            <w:tcW w:w="450" w:type="dxa"/>
            <w:tcBorders>
              <w:left w:val="nil"/>
              <w:bottom w:val="single" w:sz="4" w:space="0" w:color="auto"/>
              <w:right w:val="nil"/>
            </w:tcBorders>
          </w:tcPr>
          <w:p w:rsidR="00B566CC" w:rsidRDefault="00B566CC" w:rsidP="00465BEB">
            <w:pPr>
              <w:pStyle w:val="NoSpacing"/>
            </w:pPr>
            <w:r w:rsidRPr="00C42015">
              <w:sym w:font="Wingdings" w:char="F0A8"/>
            </w:r>
          </w:p>
        </w:tc>
        <w:tc>
          <w:tcPr>
            <w:tcW w:w="5940" w:type="dxa"/>
            <w:tcBorders>
              <w:left w:val="nil"/>
              <w:bottom w:val="single" w:sz="4" w:space="0" w:color="auto"/>
            </w:tcBorders>
          </w:tcPr>
          <w:p w:rsidR="00B566CC" w:rsidRDefault="00B566CC" w:rsidP="00465BEB">
            <w:pPr>
              <w:pStyle w:val="NoSpacing"/>
              <w:spacing w:line="276" w:lineRule="auto"/>
            </w:pPr>
            <w:r w:rsidRPr="00B566CC">
              <w:t xml:space="preserve">Reasonable arrangements have been made for the support of the children </w:t>
            </w:r>
            <w:r w:rsidR="00C13648" w:rsidRPr="00C13648">
              <w:rPr>
                <w:i/>
              </w:rPr>
              <w:t>(</w:t>
            </w:r>
            <w:r w:rsidR="00AF2269" w:rsidRPr="00C13648">
              <w:rPr>
                <w:i/>
              </w:rPr>
              <w:t>Give details and include your annual incomes</w:t>
            </w:r>
            <w:r w:rsidR="00C13648" w:rsidRPr="00C13648">
              <w:rPr>
                <w:i/>
              </w:rPr>
              <w:t>)</w:t>
            </w:r>
            <w:r w:rsidR="00AF2269">
              <w:t>:</w:t>
            </w:r>
          </w:p>
          <w:p w:rsidR="00B566CC" w:rsidRPr="00B1443A" w:rsidRDefault="00B566CC" w:rsidP="00465BEB">
            <w:pPr>
              <w:pStyle w:val="NoSpacing"/>
              <w:spacing w:line="276" w:lineRule="auto"/>
              <w:rPr>
                <w:sz w:val="14"/>
              </w:rPr>
            </w:pPr>
          </w:p>
          <w:p w:rsidR="00B566CC" w:rsidRPr="00B566CC" w:rsidRDefault="00D40108" w:rsidP="00465BEB">
            <w:pPr>
              <w:pStyle w:val="NoSpacing"/>
              <w:spacing w:line="276" w:lineRule="auto"/>
              <w:rPr>
                <w:sz w:val="12"/>
              </w:rPr>
            </w:pPr>
            <w:r>
              <w:rPr>
                <w:sz w:val="12"/>
              </w:rPr>
              <w:t xml:space="preserve"> </w:t>
            </w:r>
          </w:p>
        </w:tc>
      </w:tr>
    </w:tbl>
    <w:p w:rsidR="007346AC" w:rsidRDefault="007346AC" w:rsidP="007346AC">
      <w:pPr>
        <w:pStyle w:val="NoSpacing"/>
        <w:rPr>
          <w:sz w:val="14"/>
        </w:rPr>
      </w:pPr>
    </w:p>
    <w:p w:rsidR="00AA08C4" w:rsidRDefault="00AA08C4" w:rsidP="007346AC">
      <w:pPr>
        <w:pStyle w:val="NoSpacing"/>
        <w:rPr>
          <w:sz w:val="14"/>
        </w:rPr>
      </w:pPr>
    </w:p>
    <w:p w:rsidR="00AA08C4" w:rsidRDefault="00AA08C4" w:rsidP="007346A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291"/>
      </w:tblGrid>
      <w:tr w:rsidR="007346AC" w:rsidRPr="009221FD" w:rsidTr="007346AC">
        <w:tc>
          <w:tcPr>
            <w:tcW w:w="2088" w:type="dxa"/>
            <w:shd w:val="clear" w:color="auto" w:fill="000000" w:themeFill="text1"/>
            <w:vAlign w:val="center"/>
          </w:tcPr>
          <w:p w:rsidR="007346AC" w:rsidRPr="009221FD" w:rsidRDefault="007346AC" w:rsidP="007346AC">
            <w:pPr>
              <w:pStyle w:val="NoSpacing"/>
              <w:rPr>
                <w:b/>
              </w:rPr>
            </w:pPr>
            <w:r>
              <w:rPr>
                <w:i/>
                <w:sz w:val="14"/>
              </w:rPr>
              <w:br w:type="page"/>
            </w:r>
            <w:r>
              <w:rPr>
                <w:b/>
                <w:color w:val="FFFFFF" w:themeColor="background1"/>
                <w:sz w:val="36"/>
                <w:szCs w:val="36"/>
              </w:rPr>
              <w:t>Schedule 2</w:t>
            </w:r>
          </w:p>
        </w:tc>
        <w:tc>
          <w:tcPr>
            <w:tcW w:w="7488" w:type="dxa"/>
            <w:shd w:val="clear" w:color="auto" w:fill="D9D9D9" w:themeFill="background1" w:themeFillShade="D9"/>
            <w:vAlign w:val="center"/>
          </w:tcPr>
          <w:p w:rsidR="007346AC" w:rsidRPr="009221FD" w:rsidRDefault="007346AC" w:rsidP="00CB2F13">
            <w:pPr>
              <w:pStyle w:val="NoSpacing"/>
              <w:rPr>
                <w:b/>
              </w:rPr>
            </w:pPr>
            <w:r>
              <w:rPr>
                <w:b/>
                <w:sz w:val="36"/>
                <w:szCs w:val="36"/>
              </w:rPr>
              <w:t>Parenting</w:t>
            </w:r>
            <w:r w:rsidR="007E148E">
              <w:rPr>
                <w:b/>
                <w:sz w:val="36"/>
                <w:szCs w:val="36"/>
              </w:rPr>
              <w:t xml:space="preserve"> </w:t>
            </w:r>
            <w:r w:rsidR="007E148E" w:rsidRPr="00CB2F13">
              <w:rPr>
                <w:b/>
                <w:sz w:val="36"/>
                <w:szCs w:val="36"/>
              </w:rPr>
              <w:t>Order</w:t>
            </w:r>
          </w:p>
        </w:tc>
      </w:tr>
    </w:tbl>
    <w:p w:rsidR="007346AC" w:rsidRPr="00A7714C" w:rsidRDefault="007346AC" w:rsidP="007346AC">
      <w:pPr>
        <w:pStyle w:val="NoSpacing"/>
        <w:rPr>
          <w:sz w:val="18"/>
        </w:rPr>
      </w:pPr>
    </w:p>
    <w:p w:rsidR="007346AC" w:rsidRPr="00A7714C" w:rsidRDefault="007346AC" w:rsidP="007346AC">
      <w:pPr>
        <w:pStyle w:val="NoSpacing"/>
        <w:rPr>
          <w:i/>
          <w:sz w:val="18"/>
        </w:rPr>
      </w:pPr>
    </w:p>
    <w:p w:rsidR="00CB2F13" w:rsidRPr="00C251BF" w:rsidRDefault="00CB2F13" w:rsidP="00CB2F13">
      <w:pPr>
        <w:pStyle w:val="NoSpacing"/>
        <w:rPr>
          <w:i/>
        </w:rPr>
      </w:pPr>
      <w:r w:rsidRPr="00701AB2">
        <w:rPr>
          <w:i/>
        </w:rPr>
        <w:t xml:space="preserve">If you are making an application for a parenting order (decision-making and/or parenting time), or are a </w:t>
      </w:r>
      <w:r w:rsidR="00191DA0" w:rsidRPr="00701AB2">
        <w:rPr>
          <w:i/>
        </w:rPr>
        <w:t>person</w:t>
      </w:r>
      <w:r w:rsidR="00E428BF" w:rsidRPr="00701AB2">
        <w:rPr>
          <w:i/>
        </w:rPr>
        <w:t xml:space="preserve"> </w:t>
      </w:r>
      <w:r w:rsidRPr="00701AB2">
        <w:rPr>
          <w:i/>
        </w:rPr>
        <w:t xml:space="preserve">looking to step into the role </w:t>
      </w:r>
      <w:r w:rsidR="00191DA0" w:rsidRPr="00701AB2">
        <w:rPr>
          <w:i/>
        </w:rPr>
        <w:t xml:space="preserve">of </w:t>
      </w:r>
      <w:r w:rsidRPr="00701AB2">
        <w:rPr>
          <w:i/>
        </w:rPr>
        <w:t>parent, fill in the information below</w:t>
      </w:r>
      <w:r w:rsidRPr="00996155">
        <w:rPr>
          <w:i/>
        </w:rPr>
        <w:t>.</w:t>
      </w:r>
      <w:r>
        <w:rPr>
          <w:i/>
        </w:rPr>
        <w:t xml:space="preserve"> </w:t>
      </w:r>
    </w:p>
    <w:p w:rsidR="007346AC" w:rsidRPr="00CE1AF4" w:rsidRDefault="007346AC" w:rsidP="005147CB">
      <w:pPr>
        <w:pStyle w:val="NoSpacing"/>
        <w:jc w:val="both"/>
        <w:rPr>
          <w:sz w:val="18"/>
        </w:rPr>
      </w:pPr>
    </w:p>
    <w:p w:rsidR="007346AC" w:rsidRPr="00394FA4" w:rsidRDefault="007346AC" w:rsidP="005147CB">
      <w:pPr>
        <w:pStyle w:val="NoSpacing"/>
        <w:jc w:val="both"/>
        <w:rPr>
          <w:b/>
        </w:rPr>
      </w:pPr>
      <w:r w:rsidRPr="00394FA4">
        <w:rPr>
          <w:b/>
        </w:rPr>
        <w:t xml:space="preserve">What are the </w:t>
      </w:r>
      <w:r>
        <w:rPr>
          <w:b/>
          <w:u w:val="single"/>
        </w:rPr>
        <w:t>current</w:t>
      </w:r>
      <w:r w:rsidRPr="00394FA4">
        <w:rPr>
          <w:b/>
        </w:rPr>
        <w:t xml:space="preserve"> parenting </w:t>
      </w:r>
      <w:r>
        <w:rPr>
          <w:b/>
        </w:rPr>
        <w:t>arrangements for:</w:t>
      </w:r>
    </w:p>
    <w:p w:rsidR="007346AC" w:rsidRDefault="007346AC" w:rsidP="007346AC">
      <w:pPr>
        <w:pStyle w:val="NoSpacing"/>
        <w:rPr>
          <w:sz w:val="14"/>
        </w:rPr>
      </w:pPr>
    </w:p>
    <w:p w:rsidR="007346AC" w:rsidRPr="00FC6A3D" w:rsidRDefault="007346AC" w:rsidP="007346AC">
      <w:pPr>
        <w:pStyle w:val="NoSpacing"/>
        <w:rPr>
          <w:sz w:val="14"/>
        </w:rPr>
      </w:pPr>
    </w:p>
    <w:p w:rsidR="007346AC" w:rsidRDefault="007346AC" w:rsidP="005147CB">
      <w:pPr>
        <w:pStyle w:val="NoSpacing"/>
        <w:jc w:val="both"/>
      </w:pPr>
      <w:r w:rsidRPr="003D164E">
        <w:t>Decision-making about the child</w:t>
      </w:r>
      <w:r>
        <w:t>(</w:t>
      </w:r>
      <w:r w:rsidRPr="003D164E">
        <w:t>ren</w:t>
      </w:r>
      <w:r>
        <w:t>)</w:t>
      </w:r>
      <w:r w:rsidRPr="003D164E">
        <w:t>:</w:t>
      </w:r>
    </w:p>
    <w:p w:rsidR="007346AC" w:rsidRPr="003D164E" w:rsidRDefault="007346AC" w:rsidP="007346AC">
      <w:pPr>
        <w:pStyle w:val="NoSpacing"/>
      </w:pPr>
    </w:p>
    <w:tbl>
      <w:tblPr>
        <w:tblStyle w:val="TableGrid"/>
        <w:tblW w:w="0" w:type="auto"/>
        <w:tblLook w:val="04A0" w:firstRow="1" w:lastRow="0" w:firstColumn="1" w:lastColumn="0" w:noHBand="0" w:noVBand="1"/>
      </w:tblPr>
      <w:tblGrid>
        <w:gridCol w:w="9350"/>
      </w:tblGrid>
      <w:tr w:rsidR="00B1443A" w:rsidTr="00F11699">
        <w:trPr>
          <w:trHeight w:val="1545"/>
        </w:trPr>
        <w:tc>
          <w:tcPr>
            <w:tcW w:w="9576" w:type="dxa"/>
          </w:tcPr>
          <w:p w:rsidR="00B1443A" w:rsidRPr="00B1443A" w:rsidRDefault="00B1443A" w:rsidP="00B1443A">
            <w:pPr>
              <w:pStyle w:val="NoSpacing"/>
            </w:pPr>
          </w:p>
        </w:tc>
      </w:tr>
    </w:tbl>
    <w:p w:rsidR="007346AC" w:rsidRDefault="007346AC" w:rsidP="007346AC">
      <w:pPr>
        <w:pStyle w:val="NoSpacing"/>
        <w:rPr>
          <w:sz w:val="14"/>
        </w:rPr>
      </w:pPr>
    </w:p>
    <w:p w:rsidR="007346AC" w:rsidRPr="003D164E" w:rsidRDefault="007346AC" w:rsidP="007346AC">
      <w:pPr>
        <w:pStyle w:val="NoSpacing"/>
        <w:rPr>
          <w:sz w:val="14"/>
        </w:rPr>
      </w:pPr>
    </w:p>
    <w:p w:rsidR="007346AC" w:rsidRDefault="007346AC" w:rsidP="005147CB">
      <w:pPr>
        <w:pStyle w:val="NoSpacing"/>
        <w:jc w:val="both"/>
      </w:pPr>
      <w:r>
        <w:t>Regular p</w:t>
      </w:r>
      <w:r w:rsidRPr="003D164E">
        <w:t>arenting schedule (daily, weekly, monthly</w:t>
      </w:r>
      <w:r>
        <w:t>,</w:t>
      </w:r>
      <w:r w:rsidRPr="003D164E">
        <w:t xml:space="preserve"> or other):</w:t>
      </w:r>
    </w:p>
    <w:p w:rsidR="007346AC" w:rsidRPr="003D164E" w:rsidRDefault="007346AC" w:rsidP="007346AC">
      <w:pPr>
        <w:pStyle w:val="NoSpacing"/>
      </w:pPr>
    </w:p>
    <w:tbl>
      <w:tblPr>
        <w:tblStyle w:val="TableGrid"/>
        <w:tblW w:w="0" w:type="auto"/>
        <w:tblLook w:val="04A0" w:firstRow="1" w:lastRow="0" w:firstColumn="1" w:lastColumn="0" w:noHBand="0" w:noVBand="1"/>
      </w:tblPr>
      <w:tblGrid>
        <w:gridCol w:w="9350"/>
      </w:tblGrid>
      <w:tr w:rsidR="00B1443A" w:rsidTr="00F11699">
        <w:trPr>
          <w:trHeight w:val="1545"/>
        </w:trPr>
        <w:tc>
          <w:tcPr>
            <w:tcW w:w="9576" w:type="dxa"/>
          </w:tcPr>
          <w:p w:rsidR="00B1443A" w:rsidRPr="00B1443A" w:rsidRDefault="00B1443A" w:rsidP="00B1443A">
            <w:pPr>
              <w:pStyle w:val="NoSpacing"/>
            </w:pPr>
          </w:p>
        </w:tc>
      </w:tr>
    </w:tbl>
    <w:p w:rsidR="007346AC" w:rsidRDefault="007346AC" w:rsidP="007346AC">
      <w:pPr>
        <w:pStyle w:val="NoSpacing"/>
        <w:rPr>
          <w:sz w:val="14"/>
        </w:rPr>
      </w:pPr>
    </w:p>
    <w:p w:rsidR="007346AC" w:rsidRPr="003D164E" w:rsidRDefault="007346AC" w:rsidP="007346AC">
      <w:pPr>
        <w:pStyle w:val="NoSpacing"/>
        <w:rPr>
          <w:sz w:val="14"/>
        </w:rPr>
      </w:pPr>
    </w:p>
    <w:p w:rsidR="007346AC" w:rsidRDefault="007346AC" w:rsidP="005147CB">
      <w:pPr>
        <w:pStyle w:val="NoSpacing"/>
        <w:jc w:val="both"/>
      </w:pPr>
      <w:r w:rsidRPr="003D164E">
        <w:t>Parenting schedule</w:t>
      </w:r>
      <w:r>
        <w:t xml:space="preserve"> for holidays and special occasions</w:t>
      </w:r>
      <w:r w:rsidRPr="003D164E">
        <w:t>:</w:t>
      </w:r>
    </w:p>
    <w:p w:rsidR="007346AC" w:rsidRPr="003D164E" w:rsidRDefault="007346AC" w:rsidP="007346AC">
      <w:pPr>
        <w:pStyle w:val="NoSpacing"/>
      </w:pPr>
    </w:p>
    <w:tbl>
      <w:tblPr>
        <w:tblStyle w:val="TableGrid"/>
        <w:tblW w:w="0" w:type="auto"/>
        <w:tblLook w:val="04A0" w:firstRow="1" w:lastRow="0" w:firstColumn="1" w:lastColumn="0" w:noHBand="0" w:noVBand="1"/>
      </w:tblPr>
      <w:tblGrid>
        <w:gridCol w:w="9350"/>
      </w:tblGrid>
      <w:tr w:rsidR="00B1443A" w:rsidTr="00F11699">
        <w:trPr>
          <w:trHeight w:val="1545"/>
        </w:trPr>
        <w:tc>
          <w:tcPr>
            <w:tcW w:w="9576" w:type="dxa"/>
          </w:tcPr>
          <w:p w:rsidR="00B1443A" w:rsidRPr="00B1443A" w:rsidRDefault="00B1443A" w:rsidP="00B1443A">
            <w:pPr>
              <w:pStyle w:val="NoSpacing"/>
            </w:pPr>
          </w:p>
        </w:tc>
      </w:tr>
    </w:tbl>
    <w:p w:rsidR="007346AC" w:rsidRDefault="007346AC" w:rsidP="007346AC">
      <w:pPr>
        <w:pStyle w:val="NoSpacing"/>
        <w:rPr>
          <w:b/>
          <w:sz w:val="14"/>
        </w:rPr>
      </w:pPr>
    </w:p>
    <w:p w:rsidR="007346AC" w:rsidRPr="00FC6A3D" w:rsidRDefault="007346AC" w:rsidP="007346AC">
      <w:pPr>
        <w:pStyle w:val="NoSpacing"/>
        <w:rPr>
          <w:b/>
          <w:sz w:val="14"/>
        </w:rPr>
      </w:pPr>
    </w:p>
    <w:p w:rsidR="007346AC" w:rsidRDefault="007346AC" w:rsidP="005147CB">
      <w:pPr>
        <w:pStyle w:val="NoSpacing"/>
        <w:jc w:val="both"/>
      </w:pPr>
      <w:r>
        <w:t xml:space="preserve">Schedule for other </w:t>
      </w:r>
      <w:r w:rsidR="007E148E" w:rsidRPr="00CB2F13">
        <w:t>communication</w:t>
      </w:r>
      <w:r w:rsidR="007E148E">
        <w:t xml:space="preserve"> </w:t>
      </w:r>
      <w:r>
        <w:t>(ie. phone or internet)</w:t>
      </w:r>
      <w:r w:rsidRPr="003D164E">
        <w:t>:</w:t>
      </w:r>
    </w:p>
    <w:p w:rsidR="007346AC" w:rsidRPr="003D164E" w:rsidRDefault="007346AC" w:rsidP="007346AC">
      <w:pPr>
        <w:pStyle w:val="NoSpacing"/>
      </w:pPr>
    </w:p>
    <w:tbl>
      <w:tblPr>
        <w:tblStyle w:val="TableGrid"/>
        <w:tblW w:w="0" w:type="auto"/>
        <w:tblLook w:val="04A0" w:firstRow="1" w:lastRow="0" w:firstColumn="1" w:lastColumn="0" w:noHBand="0" w:noVBand="1"/>
      </w:tblPr>
      <w:tblGrid>
        <w:gridCol w:w="9350"/>
      </w:tblGrid>
      <w:tr w:rsidR="00B1443A" w:rsidTr="00F11699">
        <w:trPr>
          <w:trHeight w:val="1545"/>
        </w:trPr>
        <w:tc>
          <w:tcPr>
            <w:tcW w:w="9576" w:type="dxa"/>
          </w:tcPr>
          <w:p w:rsidR="00B1443A" w:rsidRPr="00B1443A" w:rsidRDefault="00B1443A" w:rsidP="00B1443A">
            <w:pPr>
              <w:pStyle w:val="NoSpacing"/>
            </w:pPr>
          </w:p>
        </w:tc>
      </w:tr>
    </w:tbl>
    <w:p w:rsidR="007346AC" w:rsidRDefault="007346AC" w:rsidP="007346AC">
      <w:pPr>
        <w:pStyle w:val="NoSpacing"/>
        <w:rPr>
          <w:b/>
          <w:sz w:val="14"/>
        </w:rPr>
      </w:pPr>
    </w:p>
    <w:p w:rsidR="007346AC" w:rsidRPr="00FC6A3D" w:rsidRDefault="007346AC" w:rsidP="007346AC">
      <w:pPr>
        <w:pStyle w:val="NoSpacing"/>
        <w:rPr>
          <w:b/>
          <w:sz w:val="14"/>
        </w:rPr>
      </w:pPr>
    </w:p>
    <w:p w:rsidR="007346AC" w:rsidRDefault="007346AC" w:rsidP="005147CB">
      <w:pPr>
        <w:pStyle w:val="NoSpacing"/>
        <w:jc w:val="both"/>
      </w:pPr>
      <w:r w:rsidRPr="00FC6A3D">
        <w:t>Other important issues in rel</w:t>
      </w:r>
      <w:r>
        <w:t>ation to parenting the child(ren)</w:t>
      </w:r>
      <w:r w:rsidR="00CB2F13">
        <w:t>:</w:t>
      </w:r>
    </w:p>
    <w:p w:rsidR="007346AC" w:rsidRPr="003D164E" w:rsidRDefault="007346AC" w:rsidP="007346AC">
      <w:pPr>
        <w:pStyle w:val="NoSpacing"/>
      </w:pPr>
    </w:p>
    <w:tbl>
      <w:tblPr>
        <w:tblStyle w:val="TableGrid"/>
        <w:tblW w:w="0" w:type="auto"/>
        <w:tblLook w:val="04A0" w:firstRow="1" w:lastRow="0" w:firstColumn="1" w:lastColumn="0" w:noHBand="0" w:noVBand="1"/>
      </w:tblPr>
      <w:tblGrid>
        <w:gridCol w:w="9350"/>
      </w:tblGrid>
      <w:tr w:rsidR="00B1443A" w:rsidTr="00F11699">
        <w:trPr>
          <w:trHeight w:val="1545"/>
        </w:trPr>
        <w:tc>
          <w:tcPr>
            <w:tcW w:w="9576" w:type="dxa"/>
          </w:tcPr>
          <w:p w:rsidR="00B1443A" w:rsidRPr="00B1443A" w:rsidRDefault="00B1443A" w:rsidP="00B1443A">
            <w:pPr>
              <w:pStyle w:val="NoSpacing"/>
            </w:pPr>
          </w:p>
        </w:tc>
      </w:tr>
    </w:tbl>
    <w:p w:rsidR="007346AC" w:rsidRDefault="007346AC" w:rsidP="007346AC">
      <w:pPr>
        <w:pStyle w:val="NoSpacing"/>
        <w:rPr>
          <w:b/>
        </w:rPr>
      </w:pPr>
    </w:p>
    <w:p w:rsidR="007346AC" w:rsidRDefault="007346AC" w:rsidP="007346AC">
      <w:pPr>
        <w:pStyle w:val="NoSpacing"/>
        <w:rPr>
          <w:b/>
          <w:sz w:val="14"/>
        </w:rPr>
      </w:pPr>
    </w:p>
    <w:p w:rsidR="007346AC" w:rsidRPr="00FC6A3D" w:rsidRDefault="007346AC" w:rsidP="007346AC">
      <w:pPr>
        <w:pStyle w:val="NoSpacing"/>
        <w:rPr>
          <w:b/>
          <w:sz w:val="14"/>
        </w:rPr>
      </w:pPr>
    </w:p>
    <w:p w:rsidR="00B1443A" w:rsidRPr="00394FA4" w:rsidRDefault="00B1443A" w:rsidP="00B1443A">
      <w:pPr>
        <w:pStyle w:val="NoSpacing"/>
        <w:rPr>
          <w:b/>
        </w:rPr>
      </w:pPr>
      <w:r w:rsidRPr="00394FA4">
        <w:rPr>
          <w:b/>
        </w:rPr>
        <w:t xml:space="preserve">What are your </w:t>
      </w:r>
      <w:r w:rsidRPr="00394FA4">
        <w:rPr>
          <w:b/>
          <w:u w:val="single"/>
        </w:rPr>
        <w:t>proposed</w:t>
      </w:r>
      <w:r w:rsidRPr="00394FA4">
        <w:rPr>
          <w:b/>
        </w:rPr>
        <w:t xml:space="preserve"> parenting</w:t>
      </w:r>
      <w:r>
        <w:rPr>
          <w:b/>
        </w:rPr>
        <w:t xml:space="preserve"> arrangements for:</w:t>
      </w:r>
    </w:p>
    <w:p w:rsidR="00B1443A" w:rsidRDefault="00B1443A" w:rsidP="00B1443A">
      <w:pPr>
        <w:pStyle w:val="NoSpacing"/>
        <w:rPr>
          <w:sz w:val="14"/>
        </w:rPr>
      </w:pPr>
    </w:p>
    <w:p w:rsidR="00B1443A" w:rsidRPr="00FC6A3D" w:rsidRDefault="00B1443A" w:rsidP="00B1443A">
      <w:pPr>
        <w:pStyle w:val="NoSpacing"/>
        <w:rPr>
          <w:sz w:val="14"/>
        </w:rPr>
      </w:pPr>
    </w:p>
    <w:p w:rsidR="00B1443A" w:rsidRDefault="00B1443A" w:rsidP="00B1443A">
      <w:pPr>
        <w:pStyle w:val="NoSpacing"/>
      </w:pPr>
      <w:r w:rsidRPr="003D164E">
        <w:t>Decision-making about the child</w:t>
      </w:r>
      <w:r>
        <w:t>(</w:t>
      </w:r>
      <w:r w:rsidRPr="003D164E">
        <w:t>ren</w:t>
      </w:r>
      <w:r>
        <w:t>)</w:t>
      </w:r>
      <w:r w:rsidRPr="003D164E">
        <w:t>:</w:t>
      </w:r>
    </w:p>
    <w:p w:rsidR="00B1443A" w:rsidRPr="003D164E" w:rsidRDefault="00B1443A" w:rsidP="00B1443A">
      <w:pPr>
        <w:pStyle w:val="NoSpacing"/>
      </w:pPr>
    </w:p>
    <w:tbl>
      <w:tblPr>
        <w:tblStyle w:val="TableGrid"/>
        <w:tblW w:w="0" w:type="auto"/>
        <w:tblLook w:val="04A0" w:firstRow="1" w:lastRow="0" w:firstColumn="1" w:lastColumn="0" w:noHBand="0" w:noVBand="1"/>
      </w:tblPr>
      <w:tblGrid>
        <w:gridCol w:w="9350"/>
      </w:tblGrid>
      <w:tr w:rsidR="00B1443A" w:rsidRPr="008D09F3" w:rsidTr="00F11699">
        <w:trPr>
          <w:trHeight w:val="1853"/>
        </w:trPr>
        <w:tc>
          <w:tcPr>
            <w:tcW w:w="9576" w:type="dxa"/>
          </w:tcPr>
          <w:p w:rsidR="00B1443A" w:rsidRPr="008D09F3" w:rsidRDefault="00B1443A" w:rsidP="00F11699">
            <w:pPr>
              <w:pStyle w:val="NoSpacing"/>
            </w:pPr>
          </w:p>
        </w:tc>
      </w:tr>
    </w:tbl>
    <w:p w:rsidR="00B1443A" w:rsidRDefault="00B1443A" w:rsidP="00B1443A">
      <w:pPr>
        <w:pStyle w:val="NoSpacing"/>
        <w:rPr>
          <w:sz w:val="14"/>
        </w:rPr>
      </w:pPr>
    </w:p>
    <w:p w:rsidR="00B1443A" w:rsidRPr="003D164E" w:rsidRDefault="00B1443A" w:rsidP="00B1443A">
      <w:pPr>
        <w:pStyle w:val="NoSpacing"/>
        <w:rPr>
          <w:sz w:val="14"/>
        </w:rPr>
      </w:pPr>
    </w:p>
    <w:p w:rsidR="00B1443A" w:rsidRDefault="00B1443A" w:rsidP="00B1443A">
      <w:pPr>
        <w:pStyle w:val="NoSpacing"/>
      </w:pPr>
      <w:r>
        <w:t>Regular p</w:t>
      </w:r>
      <w:r w:rsidRPr="003D164E">
        <w:t>arenting schedule (daily, weekly, monthly</w:t>
      </w:r>
      <w:r>
        <w:t xml:space="preserve">, </w:t>
      </w:r>
      <w:r w:rsidRPr="003D164E">
        <w:t>or other):</w:t>
      </w:r>
    </w:p>
    <w:p w:rsidR="00B1443A" w:rsidRPr="003D164E" w:rsidRDefault="00B1443A" w:rsidP="00B1443A">
      <w:pPr>
        <w:pStyle w:val="NoSpacing"/>
      </w:pPr>
    </w:p>
    <w:tbl>
      <w:tblPr>
        <w:tblStyle w:val="TableGrid"/>
        <w:tblW w:w="0" w:type="auto"/>
        <w:tblLook w:val="04A0" w:firstRow="1" w:lastRow="0" w:firstColumn="1" w:lastColumn="0" w:noHBand="0" w:noVBand="1"/>
      </w:tblPr>
      <w:tblGrid>
        <w:gridCol w:w="9350"/>
      </w:tblGrid>
      <w:tr w:rsidR="00B1443A" w:rsidRPr="008D09F3" w:rsidTr="00F11699">
        <w:trPr>
          <w:trHeight w:val="2123"/>
        </w:trPr>
        <w:tc>
          <w:tcPr>
            <w:tcW w:w="9576" w:type="dxa"/>
          </w:tcPr>
          <w:p w:rsidR="00B1443A" w:rsidRPr="008D09F3" w:rsidRDefault="00B1443A" w:rsidP="00F11699">
            <w:pPr>
              <w:pStyle w:val="NoSpacing"/>
            </w:pPr>
          </w:p>
        </w:tc>
      </w:tr>
    </w:tbl>
    <w:p w:rsidR="00B1443A" w:rsidRDefault="00B1443A" w:rsidP="00B1443A">
      <w:pPr>
        <w:pStyle w:val="NoSpacing"/>
        <w:rPr>
          <w:sz w:val="14"/>
        </w:rPr>
      </w:pPr>
    </w:p>
    <w:p w:rsidR="00B1443A" w:rsidRPr="003D164E" w:rsidRDefault="00B1443A" w:rsidP="00B1443A">
      <w:pPr>
        <w:pStyle w:val="NoSpacing"/>
        <w:rPr>
          <w:sz w:val="14"/>
        </w:rPr>
      </w:pPr>
    </w:p>
    <w:p w:rsidR="00B1443A" w:rsidRDefault="00B1443A" w:rsidP="00B1443A">
      <w:pPr>
        <w:pStyle w:val="NoSpacing"/>
      </w:pPr>
      <w:r w:rsidRPr="003D164E">
        <w:t>Parenting schedule</w:t>
      </w:r>
      <w:r>
        <w:t xml:space="preserve"> for holidays and special occasions</w:t>
      </w:r>
      <w:r w:rsidRPr="003D164E">
        <w:t>:</w:t>
      </w:r>
    </w:p>
    <w:p w:rsidR="00B1443A" w:rsidRPr="003D164E" w:rsidRDefault="00B1443A" w:rsidP="00B1443A">
      <w:pPr>
        <w:pStyle w:val="NoSpacing"/>
      </w:pPr>
    </w:p>
    <w:tbl>
      <w:tblPr>
        <w:tblStyle w:val="TableGrid"/>
        <w:tblW w:w="0" w:type="auto"/>
        <w:tblLook w:val="04A0" w:firstRow="1" w:lastRow="0" w:firstColumn="1" w:lastColumn="0" w:noHBand="0" w:noVBand="1"/>
      </w:tblPr>
      <w:tblGrid>
        <w:gridCol w:w="9350"/>
      </w:tblGrid>
      <w:tr w:rsidR="00B1443A" w:rsidRPr="008D09F3" w:rsidTr="00F11699">
        <w:trPr>
          <w:trHeight w:val="1673"/>
        </w:trPr>
        <w:tc>
          <w:tcPr>
            <w:tcW w:w="9576" w:type="dxa"/>
          </w:tcPr>
          <w:p w:rsidR="00B1443A" w:rsidRPr="008D09F3" w:rsidRDefault="00B1443A" w:rsidP="00F11699">
            <w:pPr>
              <w:pStyle w:val="NoSpacing"/>
            </w:pPr>
          </w:p>
        </w:tc>
      </w:tr>
    </w:tbl>
    <w:p w:rsidR="00B1443A" w:rsidRDefault="00B1443A" w:rsidP="00B1443A">
      <w:pPr>
        <w:pStyle w:val="NoSpacing"/>
        <w:rPr>
          <w:b/>
          <w:sz w:val="14"/>
        </w:rPr>
      </w:pPr>
    </w:p>
    <w:p w:rsidR="00B1443A" w:rsidRPr="00FC6A3D" w:rsidRDefault="00B1443A" w:rsidP="00B1443A">
      <w:pPr>
        <w:pStyle w:val="NoSpacing"/>
        <w:rPr>
          <w:b/>
          <w:sz w:val="14"/>
        </w:rPr>
      </w:pPr>
    </w:p>
    <w:p w:rsidR="00B1443A" w:rsidRDefault="00B1443A" w:rsidP="00B1443A">
      <w:pPr>
        <w:pStyle w:val="NoSpacing"/>
      </w:pPr>
      <w:r>
        <w:t xml:space="preserve">Schedule for other </w:t>
      </w:r>
      <w:r w:rsidR="007E148E" w:rsidRPr="00CB2F13">
        <w:t>communication</w:t>
      </w:r>
      <w:r w:rsidR="007E148E">
        <w:t xml:space="preserve"> </w:t>
      </w:r>
      <w:r>
        <w:t>(eg. phone, internet, etc.)</w:t>
      </w:r>
      <w:r w:rsidRPr="003D164E">
        <w:t>:</w:t>
      </w:r>
    </w:p>
    <w:p w:rsidR="00B1443A" w:rsidRPr="003D164E" w:rsidRDefault="00B1443A" w:rsidP="00B1443A">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1443A" w:rsidRPr="008D09F3" w:rsidTr="00F11699">
        <w:trPr>
          <w:trHeight w:val="1545"/>
        </w:trPr>
        <w:tc>
          <w:tcPr>
            <w:tcW w:w="9576" w:type="dxa"/>
          </w:tcPr>
          <w:p w:rsidR="00B1443A" w:rsidRPr="008D09F3" w:rsidRDefault="00B1443A" w:rsidP="00F11699">
            <w:pPr>
              <w:pStyle w:val="NoSpacing"/>
            </w:pPr>
          </w:p>
        </w:tc>
      </w:tr>
    </w:tbl>
    <w:p w:rsidR="00B1443A" w:rsidRDefault="00B1443A" w:rsidP="00B1443A">
      <w:pPr>
        <w:pStyle w:val="NoSpacing"/>
        <w:rPr>
          <w:b/>
          <w:sz w:val="14"/>
        </w:rPr>
      </w:pPr>
    </w:p>
    <w:p w:rsidR="00B1443A" w:rsidRPr="00FC6A3D" w:rsidRDefault="00B1443A" w:rsidP="00B1443A">
      <w:pPr>
        <w:pStyle w:val="NoSpacing"/>
        <w:rPr>
          <w:b/>
          <w:sz w:val="14"/>
        </w:rPr>
      </w:pPr>
    </w:p>
    <w:p w:rsidR="00B1443A" w:rsidRDefault="00B1443A" w:rsidP="00B1443A">
      <w:pPr>
        <w:pStyle w:val="NoSpacing"/>
      </w:pPr>
      <w:r w:rsidRPr="00FC6A3D">
        <w:t>Other important issues in rel</w:t>
      </w:r>
      <w:r w:rsidR="00CB2F13">
        <w:t>ation to parenting the child(ren):</w:t>
      </w:r>
    </w:p>
    <w:p w:rsidR="00B1443A" w:rsidRPr="003D164E" w:rsidRDefault="00B1443A" w:rsidP="00B1443A">
      <w:pPr>
        <w:pStyle w:val="NoSpacing"/>
      </w:pPr>
    </w:p>
    <w:tbl>
      <w:tblPr>
        <w:tblStyle w:val="TableGrid"/>
        <w:tblW w:w="0" w:type="auto"/>
        <w:tblLook w:val="04A0" w:firstRow="1" w:lastRow="0" w:firstColumn="1" w:lastColumn="0" w:noHBand="0" w:noVBand="1"/>
      </w:tblPr>
      <w:tblGrid>
        <w:gridCol w:w="9350"/>
      </w:tblGrid>
      <w:tr w:rsidR="00B1443A" w:rsidRPr="008D09F3" w:rsidTr="00F11699">
        <w:trPr>
          <w:trHeight w:val="1545"/>
        </w:trPr>
        <w:tc>
          <w:tcPr>
            <w:tcW w:w="9576" w:type="dxa"/>
          </w:tcPr>
          <w:p w:rsidR="00B1443A" w:rsidRPr="008D09F3" w:rsidRDefault="00B1443A" w:rsidP="00F11699">
            <w:pPr>
              <w:pStyle w:val="NoSpacing"/>
            </w:pPr>
          </w:p>
        </w:tc>
      </w:tr>
    </w:tbl>
    <w:p w:rsidR="007346AC" w:rsidRDefault="007346AC" w:rsidP="007346AC">
      <w:pPr>
        <w:rPr>
          <w:rFonts w:ascii="Arial Narrow" w:hAnsi="Arial Narrow"/>
        </w:rPr>
      </w:pPr>
      <w:r>
        <w:rPr>
          <w:rFonts w:ascii="Arial Narrow" w:hAnsi="Arial Narr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CB2F13" w:rsidRPr="009221FD" w:rsidTr="00004D89">
        <w:tc>
          <w:tcPr>
            <w:tcW w:w="2178" w:type="dxa"/>
            <w:shd w:val="clear" w:color="auto" w:fill="000000" w:themeFill="text1"/>
            <w:vAlign w:val="center"/>
          </w:tcPr>
          <w:p w:rsidR="00CB2F13" w:rsidRPr="009221FD" w:rsidRDefault="00CB2F13" w:rsidP="00004D89">
            <w:pPr>
              <w:pStyle w:val="NoSpacing"/>
              <w:rPr>
                <w:b/>
              </w:rPr>
            </w:pPr>
            <w:r>
              <w:rPr>
                <w:b/>
                <w:color w:val="FFFFFF" w:themeColor="background1"/>
                <w:sz w:val="36"/>
                <w:szCs w:val="36"/>
              </w:rPr>
              <w:t>Schedule 3</w:t>
            </w:r>
          </w:p>
        </w:tc>
        <w:tc>
          <w:tcPr>
            <w:tcW w:w="7398" w:type="dxa"/>
            <w:shd w:val="clear" w:color="auto" w:fill="D9D9D9" w:themeFill="background1" w:themeFillShade="D9"/>
            <w:vAlign w:val="center"/>
          </w:tcPr>
          <w:p w:rsidR="00CB2F13" w:rsidRPr="009221FD" w:rsidRDefault="00CB2F13" w:rsidP="00004D89">
            <w:pPr>
              <w:pStyle w:val="NoSpacing"/>
              <w:rPr>
                <w:b/>
              </w:rPr>
            </w:pPr>
            <w:r w:rsidRPr="00701AB2">
              <w:rPr>
                <w:b/>
                <w:sz w:val="36"/>
                <w:szCs w:val="36"/>
              </w:rPr>
              <w:t>Contact Order/ Third Party Time with Child</w:t>
            </w:r>
          </w:p>
        </w:tc>
      </w:tr>
    </w:tbl>
    <w:p w:rsidR="007346AC" w:rsidRDefault="007346AC" w:rsidP="007346AC">
      <w:pPr>
        <w:pStyle w:val="NoSpacing"/>
        <w:rPr>
          <w:sz w:val="14"/>
        </w:rPr>
      </w:pPr>
    </w:p>
    <w:p w:rsidR="00CB2F13" w:rsidRDefault="00CB2F13" w:rsidP="007346AC">
      <w:pPr>
        <w:pStyle w:val="NoSpacing"/>
        <w:rPr>
          <w:sz w:val="14"/>
        </w:rPr>
      </w:pPr>
    </w:p>
    <w:p w:rsidR="00CB2F13" w:rsidRPr="00C251BF" w:rsidRDefault="00CB2F13" w:rsidP="00CB2F13">
      <w:pPr>
        <w:pStyle w:val="NoSpacing"/>
        <w:rPr>
          <w:i/>
        </w:rPr>
      </w:pPr>
      <w:r>
        <w:rPr>
          <w:i/>
        </w:rPr>
        <w:t>If you are a non-parent making an application for contact o</w:t>
      </w:r>
      <w:r w:rsidR="002238C6">
        <w:rPr>
          <w:i/>
        </w:rPr>
        <w:t>r</w:t>
      </w:r>
      <w:r>
        <w:rPr>
          <w:i/>
        </w:rPr>
        <w:t xml:space="preserve"> time with a child, f</w:t>
      </w:r>
      <w:r w:rsidRPr="00C251BF">
        <w:rPr>
          <w:i/>
        </w:rPr>
        <w:t>ill in the information</w:t>
      </w:r>
      <w:r>
        <w:rPr>
          <w:i/>
        </w:rPr>
        <w:t xml:space="preserve"> below</w:t>
      </w:r>
      <w:r w:rsidRPr="00C251BF">
        <w:rPr>
          <w:i/>
        </w:rPr>
        <w:t>:</w:t>
      </w:r>
      <w:r>
        <w:rPr>
          <w:i/>
        </w:rPr>
        <w:t xml:space="preserve"> </w:t>
      </w:r>
    </w:p>
    <w:p w:rsidR="00CB2F13" w:rsidRDefault="00CB2F13" w:rsidP="00CB2F13">
      <w:pPr>
        <w:pStyle w:val="NoSpacing"/>
        <w:rPr>
          <w:sz w:val="14"/>
        </w:rPr>
      </w:pPr>
    </w:p>
    <w:p w:rsidR="00CB2F13" w:rsidRDefault="00CB2F13" w:rsidP="00CB2F13">
      <w:pPr>
        <w:pStyle w:val="NoSpacing"/>
        <w:rPr>
          <w:sz w:val="14"/>
        </w:rPr>
      </w:pPr>
    </w:p>
    <w:p w:rsidR="00CB2F13" w:rsidRDefault="00CB2F13" w:rsidP="00CB2F13">
      <w:pPr>
        <w:pStyle w:val="NoSpacing"/>
        <w:rPr>
          <w:sz w:val="14"/>
        </w:rPr>
      </w:pPr>
    </w:p>
    <w:p w:rsidR="00CB2F13" w:rsidRPr="00FC6A3D" w:rsidRDefault="00CB2F13" w:rsidP="00CB2F13">
      <w:pPr>
        <w:pStyle w:val="NoSpacing"/>
        <w:rPr>
          <w:sz w:val="14"/>
        </w:rPr>
      </w:pPr>
    </w:p>
    <w:p w:rsidR="00CB2F13" w:rsidRDefault="00CB2F13" w:rsidP="00CB2F13">
      <w:pPr>
        <w:pStyle w:val="NoSpacing"/>
      </w:pPr>
      <w:r>
        <w:t>What is your relationship to the child (i.e. grandparent, foster parent, step-parent, other relative)</w:t>
      </w:r>
      <w:r w:rsidRPr="003D164E">
        <w:t>:</w:t>
      </w:r>
    </w:p>
    <w:p w:rsidR="00CB2F13" w:rsidRPr="003D164E" w:rsidRDefault="00CB2F13" w:rsidP="00CB2F13">
      <w:pPr>
        <w:pStyle w:val="NoSpacing"/>
      </w:pPr>
    </w:p>
    <w:tbl>
      <w:tblPr>
        <w:tblStyle w:val="TableGrid"/>
        <w:tblW w:w="0" w:type="auto"/>
        <w:tblLook w:val="04A0" w:firstRow="1" w:lastRow="0" w:firstColumn="1" w:lastColumn="0" w:noHBand="0" w:noVBand="1"/>
      </w:tblPr>
      <w:tblGrid>
        <w:gridCol w:w="9350"/>
      </w:tblGrid>
      <w:tr w:rsidR="00CB2F13" w:rsidRPr="008D09F3" w:rsidTr="00004D89">
        <w:trPr>
          <w:trHeight w:val="1545"/>
        </w:trPr>
        <w:tc>
          <w:tcPr>
            <w:tcW w:w="9576" w:type="dxa"/>
          </w:tcPr>
          <w:p w:rsidR="00CB2F13" w:rsidRPr="008D09F3" w:rsidRDefault="00CB2F13" w:rsidP="00004D89">
            <w:pPr>
              <w:pStyle w:val="NoSpacing"/>
            </w:pPr>
          </w:p>
        </w:tc>
      </w:tr>
    </w:tbl>
    <w:p w:rsidR="00CB2F13" w:rsidRDefault="00CB2F13" w:rsidP="00CB2F13">
      <w:pPr>
        <w:pStyle w:val="NoSpacing"/>
        <w:rPr>
          <w:sz w:val="14"/>
        </w:rPr>
      </w:pPr>
    </w:p>
    <w:p w:rsidR="00CB2F13" w:rsidRPr="003D164E" w:rsidRDefault="00CB2F13" w:rsidP="00CB2F13">
      <w:pPr>
        <w:pStyle w:val="NoSpacing"/>
        <w:rPr>
          <w:sz w:val="14"/>
        </w:rPr>
      </w:pPr>
    </w:p>
    <w:p w:rsidR="00CB2F13" w:rsidRDefault="00CB2F13" w:rsidP="00CB2F13">
      <w:pPr>
        <w:pStyle w:val="NoSpacing"/>
      </w:pPr>
      <w:r>
        <w:t>What contact/ time do you presently have or have you had with the child?</w:t>
      </w:r>
      <w:r w:rsidRPr="003D164E">
        <w:t>:</w:t>
      </w:r>
    </w:p>
    <w:p w:rsidR="00CB2F13" w:rsidRPr="003D164E" w:rsidRDefault="00CB2F13" w:rsidP="00CB2F13">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B2F13" w:rsidRPr="008D09F3" w:rsidTr="00004D89">
        <w:trPr>
          <w:trHeight w:val="1545"/>
        </w:trPr>
        <w:tc>
          <w:tcPr>
            <w:tcW w:w="9576" w:type="dxa"/>
          </w:tcPr>
          <w:p w:rsidR="00CB2F13" w:rsidRPr="008D09F3" w:rsidRDefault="00CB2F13" w:rsidP="00004D89">
            <w:pPr>
              <w:pStyle w:val="NoSpacing"/>
            </w:pPr>
          </w:p>
        </w:tc>
      </w:tr>
    </w:tbl>
    <w:p w:rsidR="00CB2F13" w:rsidRDefault="00CB2F13" w:rsidP="00CB2F13">
      <w:pPr>
        <w:pStyle w:val="NoSpacing"/>
        <w:rPr>
          <w:sz w:val="14"/>
        </w:rPr>
      </w:pPr>
    </w:p>
    <w:p w:rsidR="00CB2F13" w:rsidRPr="003D164E" w:rsidRDefault="00CB2F13" w:rsidP="00CB2F13">
      <w:pPr>
        <w:pStyle w:val="NoSpacing"/>
        <w:rPr>
          <w:sz w:val="14"/>
        </w:rPr>
      </w:pPr>
    </w:p>
    <w:p w:rsidR="00CB2F13" w:rsidRDefault="00CB2F13" w:rsidP="00CB2F13">
      <w:pPr>
        <w:pStyle w:val="NoSpacing"/>
      </w:pPr>
      <w:r>
        <w:t xml:space="preserve">What contact/ time with the child are you seeking?: </w:t>
      </w:r>
    </w:p>
    <w:p w:rsidR="00CB2F13" w:rsidRPr="003D164E" w:rsidRDefault="00CB2F13" w:rsidP="00CB2F13">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B2F13" w:rsidRPr="008D09F3" w:rsidTr="00004D89">
        <w:trPr>
          <w:trHeight w:val="1545"/>
        </w:trPr>
        <w:tc>
          <w:tcPr>
            <w:tcW w:w="9576" w:type="dxa"/>
          </w:tcPr>
          <w:p w:rsidR="00CB2F13" w:rsidRPr="008D09F3" w:rsidRDefault="00CB2F13" w:rsidP="00004D89">
            <w:pPr>
              <w:pStyle w:val="NoSpacing"/>
            </w:pPr>
          </w:p>
        </w:tc>
      </w:tr>
    </w:tbl>
    <w:p w:rsidR="00CB2F13" w:rsidRDefault="00CB2F13" w:rsidP="00CB2F13">
      <w:pPr>
        <w:pStyle w:val="NoSpacing"/>
        <w:rPr>
          <w:sz w:val="14"/>
        </w:rPr>
      </w:pPr>
    </w:p>
    <w:p w:rsidR="00CB2F13" w:rsidRDefault="00CB2F13" w:rsidP="00CB2F13">
      <w:pPr>
        <w:pStyle w:val="NoSpacing"/>
        <w:rPr>
          <w:sz w:val="14"/>
        </w:rPr>
      </w:pPr>
    </w:p>
    <w:p w:rsidR="00CB2F13" w:rsidRDefault="00CB2F13" w:rsidP="00CB2F13">
      <w:pPr>
        <w:pStyle w:val="NoSpacing"/>
        <w:rPr>
          <w:sz w:val="14"/>
        </w:rPr>
      </w:pPr>
    </w:p>
    <w:p w:rsidR="00CB2F13" w:rsidRDefault="00CB2F13" w:rsidP="00CB2F13">
      <w:pPr>
        <w:pStyle w:val="NoSpacing"/>
      </w:pPr>
      <w:r>
        <w:t>Are there any orders or other past or present proceedings or circumstance that may be relevant to your request for contact/ time with the child (i.e. previous convictions, involvement with child protection authorities)?</w:t>
      </w:r>
      <w:r w:rsidRPr="003D164E">
        <w:t>:</w:t>
      </w:r>
    </w:p>
    <w:p w:rsidR="00CB2F13" w:rsidRPr="003D164E" w:rsidRDefault="00CB2F13" w:rsidP="00CB2F13">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B2F13" w:rsidRPr="008D09F3" w:rsidTr="00004D89">
        <w:trPr>
          <w:trHeight w:val="1545"/>
        </w:trPr>
        <w:tc>
          <w:tcPr>
            <w:tcW w:w="9576" w:type="dxa"/>
          </w:tcPr>
          <w:p w:rsidR="00CB2F13" w:rsidRPr="008D09F3" w:rsidRDefault="00CB2F13" w:rsidP="00004D89">
            <w:pPr>
              <w:pStyle w:val="NoSpacing"/>
            </w:pPr>
          </w:p>
        </w:tc>
      </w:tr>
    </w:tbl>
    <w:p w:rsidR="00CB2F13" w:rsidRDefault="00CB2F13" w:rsidP="00CB2F13">
      <w:pPr>
        <w:pStyle w:val="NoSpacing"/>
        <w:rPr>
          <w:sz w:val="14"/>
        </w:rPr>
      </w:pPr>
    </w:p>
    <w:p w:rsidR="00CB2F13" w:rsidRPr="003D164E" w:rsidRDefault="00CB2F13" w:rsidP="00CB2F13">
      <w:pPr>
        <w:pStyle w:val="NoSpacing"/>
        <w:rPr>
          <w:sz w:val="14"/>
        </w:rPr>
      </w:pPr>
    </w:p>
    <w:p w:rsidR="00CB2F13" w:rsidRDefault="00CB2F13" w:rsidP="00CB2F13">
      <w:pPr>
        <w:pStyle w:val="NoSpacing"/>
      </w:pPr>
      <w:r>
        <w:t xml:space="preserve">Other </w:t>
      </w:r>
      <w:r w:rsidR="006F14DA">
        <w:t>information that may be relevant to the court in determining whether to grant you contact/time with the child</w:t>
      </w:r>
      <w:r>
        <w:t xml:space="preserve">: </w:t>
      </w:r>
    </w:p>
    <w:p w:rsidR="00CB2F13" w:rsidRPr="003D164E" w:rsidRDefault="00CB2F13" w:rsidP="00CB2F13">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B2F13" w:rsidRPr="008D09F3" w:rsidTr="00004D89">
        <w:trPr>
          <w:trHeight w:val="1545"/>
        </w:trPr>
        <w:tc>
          <w:tcPr>
            <w:tcW w:w="9576" w:type="dxa"/>
          </w:tcPr>
          <w:p w:rsidR="00CB2F13" w:rsidRPr="008D09F3" w:rsidRDefault="00CB2F13" w:rsidP="00004D89">
            <w:pPr>
              <w:pStyle w:val="NoSpacing"/>
            </w:pPr>
          </w:p>
        </w:tc>
      </w:tr>
    </w:tbl>
    <w:p w:rsidR="00CB2F13" w:rsidRDefault="00CB2F13" w:rsidP="00CB2F13">
      <w:pPr>
        <w:pStyle w:val="NoSpacing"/>
        <w:rPr>
          <w:sz w:val="14"/>
        </w:rPr>
      </w:pPr>
    </w:p>
    <w:p w:rsidR="00CB2F13" w:rsidRDefault="00CB2F13" w:rsidP="007346AC">
      <w:pPr>
        <w:pStyle w:val="NoSpacing"/>
        <w:rPr>
          <w:sz w:val="14"/>
        </w:rPr>
      </w:pPr>
    </w:p>
    <w:p w:rsidR="007346AC" w:rsidRDefault="007346AC" w:rsidP="007346A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7346AC" w:rsidRPr="009221FD" w:rsidTr="007346AC">
        <w:tc>
          <w:tcPr>
            <w:tcW w:w="2178" w:type="dxa"/>
            <w:shd w:val="clear" w:color="auto" w:fill="000000" w:themeFill="text1"/>
            <w:vAlign w:val="center"/>
          </w:tcPr>
          <w:p w:rsidR="007346AC" w:rsidRPr="009221FD" w:rsidRDefault="00CB2F13" w:rsidP="007346AC">
            <w:pPr>
              <w:pStyle w:val="NoSpacing"/>
              <w:rPr>
                <w:b/>
              </w:rPr>
            </w:pPr>
            <w:r>
              <w:rPr>
                <w:b/>
                <w:color w:val="FFFFFF" w:themeColor="background1"/>
                <w:sz w:val="36"/>
                <w:szCs w:val="36"/>
              </w:rPr>
              <w:t>Schedule 4</w:t>
            </w:r>
          </w:p>
        </w:tc>
        <w:tc>
          <w:tcPr>
            <w:tcW w:w="7398" w:type="dxa"/>
            <w:shd w:val="clear" w:color="auto" w:fill="D9D9D9" w:themeFill="background1" w:themeFillShade="D9"/>
            <w:vAlign w:val="center"/>
          </w:tcPr>
          <w:p w:rsidR="007346AC" w:rsidRPr="009221FD" w:rsidRDefault="007346AC" w:rsidP="007346AC">
            <w:pPr>
              <w:pStyle w:val="NoSpacing"/>
              <w:rPr>
                <w:b/>
              </w:rPr>
            </w:pPr>
            <w:r>
              <w:rPr>
                <w:b/>
                <w:sz w:val="36"/>
                <w:szCs w:val="36"/>
              </w:rPr>
              <w:t>Child Support</w:t>
            </w:r>
          </w:p>
        </w:tc>
      </w:tr>
    </w:tbl>
    <w:p w:rsidR="007346AC" w:rsidRPr="00C13648" w:rsidRDefault="007346AC" w:rsidP="007346AC">
      <w:pPr>
        <w:pStyle w:val="NoSpacing"/>
        <w:rPr>
          <w:sz w:val="14"/>
        </w:rPr>
      </w:pPr>
    </w:p>
    <w:p w:rsidR="007346AC" w:rsidRPr="00C13648" w:rsidRDefault="007346AC" w:rsidP="007346AC">
      <w:pPr>
        <w:pStyle w:val="NoSpacing"/>
        <w:rPr>
          <w:i/>
          <w:sz w:val="14"/>
        </w:rPr>
      </w:pPr>
    </w:p>
    <w:p w:rsidR="007346AC" w:rsidRDefault="007346AC" w:rsidP="005147CB">
      <w:pPr>
        <w:pStyle w:val="NoSpacing"/>
        <w:jc w:val="both"/>
        <w:rPr>
          <w:i/>
        </w:rPr>
      </w:pPr>
      <w:r w:rsidRPr="00C42015">
        <w:rPr>
          <w:i/>
        </w:rPr>
        <w:t xml:space="preserve">Check </w:t>
      </w:r>
      <w:r>
        <w:rPr>
          <w:i/>
        </w:rPr>
        <w:t xml:space="preserve">all of </w:t>
      </w:r>
      <w:r w:rsidRPr="00C42015">
        <w:rPr>
          <w:i/>
        </w:rPr>
        <w:t>the boxes that apply</w:t>
      </w:r>
      <w:r>
        <w:rPr>
          <w:i/>
        </w:rPr>
        <w:t>:</w:t>
      </w:r>
    </w:p>
    <w:p w:rsidR="007346AC" w:rsidRPr="00A7714C" w:rsidRDefault="007346AC" w:rsidP="007346AC">
      <w:pPr>
        <w:pStyle w:val="NoSpacing"/>
        <w:rPr>
          <w:i/>
          <w:sz w:val="18"/>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7346AC" w:rsidTr="007346AC">
        <w:tc>
          <w:tcPr>
            <w:tcW w:w="450" w:type="dxa"/>
            <w:tcBorders>
              <w:bottom w:val="single" w:sz="4" w:space="0" w:color="auto"/>
              <w:right w:val="nil"/>
            </w:tcBorders>
          </w:tcPr>
          <w:p w:rsidR="007346AC" w:rsidRDefault="007346AC" w:rsidP="007346AC">
            <w:pPr>
              <w:pStyle w:val="NoSpacing"/>
            </w:pPr>
            <w:r w:rsidRPr="00C42015">
              <w:sym w:font="Wingdings" w:char="F0A8"/>
            </w:r>
          </w:p>
        </w:tc>
        <w:tc>
          <w:tcPr>
            <w:tcW w:w="9090" w:type="dxa"/>
            <w:tcBorders>
              <w:left w:val="nil"/>
              <w:bottom w:val="single" w:sz="4" w:space="0" w:color="auto"/>
            </w:tcBorders>
          </w:tcPr>
          <w:p w:rsidR="007346AC" w:rsidRDefault="007346AC" w:rsidP="007346AC">
            <w:pPr>
              <w:pStyle w:val="NoSpacing"/>
            </w:pPr>
            <w:r>
              <w:t xml:space="preserve">We agree to the </w:t>
            </w:r>
            <w:r w:rsidRPr="00C96C40">
              <w:rPr>
                <w:b/>
              </w:rPr>
              <w:t>basic table amount</w:t>
            </w:r>
            <w:r>
              <w:t xml:space="preserve"> as per the </w:t>
            </w:r>
            <w:r w:rsidRPr="00A77696">
              <w:rPr>
                <w:i/>
              </w:rPr>
              <w:t>Child Support Guidelines</w:t>
            </w:r>
            <w:r>
              <w:t>.</w:t>
            </w:r>
          </w:p>
        </w:tc>
      </w:tr>
      <w:tr w:rsidR="007346AC" w:rsidTr="007346AC">
        <w:tc>
          <w:tcPr>
            <w:tcW w:w="450" w:type="dxa"/>
            <w:tcBorders>
              <w:right w:val="nil"/>
            </w:tcBorders>
          </w:tcPr>
          <w:p w:rsidR="007346AC" w:rsidRDefault="007346AC" w:rsidP="007346AC">
            <w:pPr>
              <w:pStyle w:val="NoSpacing"/>
            </w:pPr>
            <w:r w:rsidRPr="00C42015">
              <w:sym w:font="Wingdings" w:char="F0A8"/>
            </w:r>
          </w:p>
        </w:tc>
        <w:tc>
          <w:tcPr>
            <w:tcW w:w="9090" w:type="dxa"/>
            <w:tcBorders>
              <w:left w:val="nil"/>
              <w:bottom w:val="single" w:sz="4" w:space="0" w:color="auto"/>
            </w:tcBorders>
          </w:tcPr>
          <w:p w:rsidR="007346AC" w:rsidRPr="008E4C73" w:rsidRDefault="007346AC" w:rsidP="008E4C73">
            <w:pPr>
              <w:pStyle w:val="NoSpacing"/>
            </w:pPr>
            <w:r>
              <w:t xml:space="preserve">We agree on </w:t>
            </w:r>
            <w:r w:rsidRPr="00C96C40">
              <w:rPr>
                <w:b/>
              </w:rPr>
              <w:t xml:space="preserve">special </w:t>
            </w:r>
            <w:r>
              <w:rPr>
                <w:b/>
              </w:rPr>
              <w:t>and/</w:t>
            </w:r>
            <w:r w:rsidRPr="00C96C40">
              <w:rPr>
                <w:b/>
              </w:rPr>
              <w:t>or extraordinary expenses</w:t>
            </w:r>
            <w:r w:rsidR="008E4C73">
              <w:t>.</w:t>
            </w:r>
            <w:r>
              <w:rPr>
                <w:i/>
                <w:sz w:val="18"/>
              </w:rPr>
              <w:t xml:space="preserve"> </w:t>
            </w:r>
          </w:p>
        </w:tc>
      </w:tr>
      <w:tr w:rsidR="007346AC" w:rsidTr="007346AC">
        <w:tc>
          <w:tcPr>
            <w:tcW w:w="450" w:type="dxa"/>
            <w:tcBorders>
              <w:right w:val="nil"/>
            </w:tcBorders>
          </w:tcPr>
          <w:p w:rsidR="007346AC" w:rsidRPr="00C42015" w:rsidRDefault="007346AC" w:rsidP="007346AC">
            <w:pPr>
              <w:pStyle w:val="NoSpacing"/>
            </w:pPr>
            <w:r w:rsidRPr="00C42015">
              <w:sym w:font="Wingdings" w:char="F0A8"/>
            </w:r>
          </w:p>
        </w:tc>
        <w:tc>
          <w:tcPr>
            <w:tcW w:w="9090" w:type="dxa"/>
            <w:tcBorders>
              <w:left w:val="nil"/>
              <w:bottom w:val="single" w:sz="4" w:space="0" w:color="auto"/>
            </w:tcBorders>
          </w:tcPr>
          <w:p w:rsidR="007346AC" w:rsidRDefault="00C503F5" w:rsidP="006E569E">
            <w:pPr>
              <w:pStyle w:val="NoSpacing"/>
            </w:pPr>
            <w:r>
              <w:t>We agree to</w:t>
            </w:r>
            <w:r w:rsidR="007346AC">
              <w:t xml:space="preserve"> </w:t>
            </w:r>
            <w:r w:rsidR="007346AC" w:rsidRPr="00C96C40">
              <w:rPr>
                <w:b/>
              </w:rPr>
              <w:t xml:space="preserve">an amount of child support </w:t>
            </w:r>
            <w:r w:rsidR="007346AC">
              <w:rPr>
                <w:b/>
              </w:rPr>
              <w:t>that</w:t>
            </w:r>
            <w:r w:rsidR="007346AC" w:rsidRPr="00C96C40">
              <w:rPr>
                <w:b/>
              </w:rPr>
              <w:t xml:space="preserve"> is different from the </w:t>
            </w:r>
            <w:r w:rsidR="007346AC" w:rsidRPr="00C96C40">
              <w:rPr>
                <w:b/>
                <w:i/>
              </w:rPr>
              <w:t>Child Support Guidelines</w:t>
            </w:r>
            <w:r w:rsidR="007346AC">
              <w:rPr>
                <w:b/>
                <w:i/>
              </w:rPr>
              <w:t xml:space="preserve"> </w:t>
            </w:r>
            <w:r w:rsidR="007346AC" w:rsidRPr="00760146">
              <w:rPr>
                <w:b/>
              </w:rPr>
              <w:t>basic table amount</w:t>
            </w:r>
            <w:r w:rsidR="007346AC" w:rsidRPr="00760146">
              <w:t>.</w:t>
            </w:r>
          </w:p>
          <w:p w:rsidR="008403AD" w:rsidRDefault="008403AD" w:rsidP="006E569E">
            <w:pPr>
              <w:pStyle w:val="NoSpacing"/>
            </w:pPr>
          </w:p>
          <w:p w:rsidR="008403AD" w:rsidRDefault="004A7081" w:rsidP="006E569E">
            <w:pPr>
              <w:pStyle w:val="NoSpacing"/>
            </w:pPr>
            <w:r>
              <w:t>What are your incomes?</w:t>
            </w:r>
          </w:p>
          <w:p w:rsidR="004A7081" w:rsidRPr="00AF2269" w:rsidRDefault="004A7081" w:rsidP="004A7081">
            <w:pPr>
              <w:pStyle w:val="NoSpacing"/>
              <w:ind w:left="702"/>
              <w:rPr>
                <w:sz w:val="14"/>
              </w:rPr>
            </w:pPr>
          </w:p>
          <w:tbl>
            <w:tblPr>
              <w:tblStyle w:val="TableGrid"/>
              <w:tblW w:w="0" w:type="auto"/>
              <w:tblInd w:w="697" w:type="dxa"/>
              <w:tblLayout w:type="fixed"/>
              <w:tblLook w:val="04A0" w:firstRow="1" w:lastRow="0" w:firstColumn="1" w:lastColumn="0" w:noHBand="0" w:noVBand="1"/>
            </w:tblPr>
            <w:tblGrid>
              <w:gridCol w:w="2970"/>
              <w:gridCol w:w="4590"/>
            </w:tblGrid>
            <w:tr w:rsidR="00AF2269" w:rsidTr="00AF2269">
              <w:trPr>
                <w:trHeight w:val="360"/>
              </w:trPr>
              <w:tc>
                <w:tcPr>
                  <w:tcW w:w="2970" w:type="dxa"/>
                  <w:tcBorders>
                    <w:right w:val="nil"/>
                  </w:tcBorders>
                  <w:vAlign w:val="center"/>
                </w:tcPr>
                <w:p w:rsidR="00AF2269" w:rsidRDefault="00AF2269" w:rsidP="00AF2269">
                  <w:pPr>
                    <w:pStyle w:val="NoSpacing"/>
                  </w:pPr>
                  <w:r>
                    <w:t>Co-Applicant 1’s Annual Income:</w:t>
                  </w:r>
                </w:p>
              </w:tc>
              <w:tc>
                <w:tcPr>
                  <w:tcW w:w="4590" w:type="dxa"/>
                  <w:tcBorders>
                    <w:left w:val="nil"/>
                  </w:tcBorders>
                  <w:vAlign w:val="center"/>
                </w:tcPr>
                <w:p w:rsidR="00AF2269" w:rsidRDefault="00AF2269" w:rsidP="00AF2269">
                  <w:pPr>
                    <w:pStyle w:val="NoSpacing"/>
                  </w:pPr>
                  <w:r>
                    <w:t>$</w:t>
                  </w:r>
                </w:p>
              </w:tc>
            </w:tr>
            <w:tr w:rsidR="00AF2269" w:rsidTr="00AF2269">
              <w:trPr>
                <w:trHeight w:val="360"/>
              </w:trPr>
              <w:tc>
                <w:tcPr>
                  <w:tcW w:w="2970" w:type="dxa"/>
                  <w:tcBorders>
                    <w:right w:val="nil"/>
                  </w:tcBorders>
                  <w:vAlign w:val="center"/>
                </w:tcPr>
                <w:p w:rsidR="00AF2269" w:rsidRDefault="00AF2269" w:rsidP="00AF2269">
                  <w:pPr>
                    <w:pStyle w:val="NoSpacing"/>
                  </w:pPr>
                  <w:r>
                    <w:t>Co-Applicant 2’s Annual Income:</w:t>
                  </w:r>
                </w:p>
              </w:tc>
              <w:tc>
                <w:tcPr>
                  <w:tcW w:w="4590" w:type="dxa"/>
                  <w:tcBorders>
                    <w:left w:val="nil"/>
                  </w:tcBorders>
                  <w:vAlign w:val="center"/>
                </w:tcPr>
                <w:p w:rsidR="00AF2269" w:rsidRDefault="00AF2269" w:rsidP="00AF2269">
                  <w:pPr>
                    <w:pStyle w:val="NoSpacing"/>
                  </w:pPr>
                  <w:r>
                    <w:t>$</w:t>
                  </w:r>
                </w:p>
              </w:tc>
            </w:tr>
          </w:tbl>
          <w:p w:rsidR="004A7081" w:rsidRPr="006E569E" w:rsidRDefault="004A7081" w:rsidP="006E569E">
            <w:pPr>
              <w:pStyle w:val="NoSpacing"/>
            </w:pPr>
          </w:p>
          <w:p w:rsidR="007346AC" w:rsidRDefault="00724F5C" w:rsidP="007346AC">
            <w:pPr>
              <w:pStyle w:val="NoSpacing"/>
            </w:pPr>
            <w:r>
              <w:t xml:space="preserve">What are </w:t>
            </w:r>
            <w:r w:rsidR="007346AC">
              <w:t>your reason(s) for an amount of child support</w:t>
            </w:r>
            <w:r>
              <w:t xml:space="preserve"> that is</w:t>
            </w:r>
            <w:r w:rsidR="007346AC">
              <w:t xml:space="preserve"> different from the </w:t>
            </w:r>
            <w:r w:rsidR="007346AC" w:rsidRPr="00FA66A4">
              <w:rPr>
                <w:i/>
              </w:rPr>
              <w:t>Child Support Guidelines</w:t>
            </w:r>
            <w:r>
              <w:t>?</w:t>
            </w:r>
          </w:p>
          <w:p w:rsidR="007346AC" w:rsidRPr="00372795" w:rsidRDefault="007346AC" w:rsidP="007346AC">
            <w:pPr>
              <w:pStyle w:val="NoSpacing"/>
              <w:rPr>
                <w:sz w:val="14"/>
              </w:rPr>
            </w:pPr>
          </w:p>
          <w:p w:rsidR="007346AC" w:rsidRDefault="007346AC" w:rsidP="007346AC">
            <w:pPr>
              <w:pStyle w:val="NoSpacing"/>
              <w:numPr>
                <w:ilvl w:val="0"/>
                <w:numId w:val="6"/>
              </w:numPr>
              <w:spacing w:line="360" w:lineRule="auto"/>
            </w:pPr>
            <w:r>
              <w:t>We agree to child support in the amount of $ _____________</w:t>
            </w:r>
            <w:r w:rsidR="00964FF2">
              <w:t>_____</w:t>
            </w:r>
            <w:r>
              <w:t>___________ per month.</w:t>
            </w:r>
          </w:p>
          <w:p w:rsidR="007346AC" w:rsidRPr="00CB2F13" w:rsidRDefault="0064016E" w:rsidP="007346AC">
            <w:pPr>
              <w:pStyle w:val="NoSpacing"/>
              <w:numPr>
                <w:ilvl w:val="0"/>
                <w:numId w:val="6"/>
              </w:numPr>
            </w:pPr>
            <w:r>
              <w:t xml:space="preserve">Each of us </w:t>
            </w:r>
            <w:r w:rsidR="00880ABE" w:rsidRPr="00CB2F13">
              <w:t>ha</w:t>
            </w:r>
            <w:r w:rsidRPr="00CB2F13">
              <w:t>s</w:t>
            </w:r>
            <w:r w:rsidR="007346AC" w:rsidRPr="00CB2F13">
              <w:t xml:space="preserve"> p</w:t>
            </w:r>
            <w:r w:rsidR="007E148E" w:rsidRPr="00CB2F13">
              <w:t xml:space="preserve">arenting time </w:t>
            </w:r>
            <w:r w:rsidR="00CB2F13" w:rsidRPr="00CB2F13">
              <w:t>with</w:t>
            </w:r>
            <w:r w:rsidR="007346AC" w:rsidRPr="00CB2F13">
              <w:t xml:space="preserve"> </w:t>
            </w:r>
            <w:r w:rsidR="00A0392C" w:rsidRPr="00CB2F13">
              <w:t>the</w:t>
            </w:r>
            <w:r w:rsidR="007346AC" w:rsidRPr="00CB2F13">
              <w:t xml:space="preserve"> child(ren) for 40% or more of the year.</w:t>
            </w:r>
          </w:p>
          <w:p w:rsidR="00EB5371" w:rsidRPr="00EB5371" w:rsidRDefault="00EB5371" w:rsidP="00EB5371">
            <w:pPr>
              <w:pStyle w:val="NoSpacing"/>
              <w:ind w:left="720"/>
              <w:rPr>
                <w:sz w:val="14"/>
                <w:szCs w:val="14"/>
              </w:rPr>
            </w:pPr>
          </w:p>
          <w:p w:rsidR="007346AC" w:rsidRDefault="00A0392C" w:rsidP="007346AC">
            <w:pPr>
              <w:pStyle w:val="NoSpacing"/>
              <w:numPr>
                <w:ilvl w:val="0"/>
                <w:numId w:val="6"/>
              </w:numPr>
            </w:pPr>
            <w:r>
              <w:t>The</w:t>
            </w:r>
            <w:r w:rsidR="007346AC">
              <w:t xml:space="preserve"> child(ren) is(are) 19 years of age or older.</w:t>
            </w:r>
          </w:p>
          <w:p w:rsidR="00EB5371" w:rsidRPr="00EB5371" w:rsidRDefault="00EB5371" w:rsidP="00EB5371">
            <w:pPr>
              <w:pStyle w:val="NoSpacing"/>
              <w:ind w:left="720"/>
              <w:rPr>
                <w:sz w:val="14"/>
                <w:szCs w:val="14"/>
              </w:rPr>
            </w:pPr>
          </w:p>
          <w:p w:rsidR="00880ABE" w:rsidRPr="00880ABE" w:rsidRDefault="00880ABE" w:rsidP="00880ABE">
            <w:pPr>
              <w:pStyle w:val="ListParagraph"/>
              <w:numPr>
                <w:ilvl w:val="0"/>
                <w:numId w:val="6"/>
              </w:numPr>
              <w:rPr>
                <w:rFonts w:ascii="Arial Narrow" w:hAnsi="Arial Narrow"/>
              </w:rPr>
            </w:pPr>
            <w:r w:rsidRPr="00880ABE">
              <w:rPr>
                <w:rFonts w:ascii="Arial Narrow" w:hAnsi="Arial Narrow"/>
              </w:rPr>
              <w:t>One or more of the persons who is obligated to pay support has an income that is more than $150,000 annually.</w:t>
            </w:r>
          </w:p>
          <w:p w:rsidR="00EB5371" w:rsidRPr="00EB5371" w:rsidRDefault="00EB5371" w:rsidP="00880ABE">
            <w:pPr>
              <w:pStyle w:val="NoSpacing"/>
              <w:ind w:left="360"/>
              <w:rPr>
                <w:b/>
                <w:sz w:val="14"/>
                <w:szCs w:val="14"/>
              </w:rPr>
            </w:pPr>
          </w:p>
          <w:p w:rsidR="007346AC" w:rsidRPr="00203014" w:rsidRDefault="00C503F5" w:rsidP="007346AC">
            <w:pPr>
              <w:pStyle w:val="NoSpacing"/>
              <w:numPr>
                <w:ilvl w:val="0"/>
                <w:numId w:val="6"/>
              </w:numPr>
              <w:rPr>
                <w:b/>
              </w:rPr>
            </w:pPr>
            <w:r>
              <w:t xml:space="preserve">One or </w:t>
            </w:r>
            <w:r w:rsidR="00880ABE">
              <w:t>more</w:t>
            </w:r>
            <w:r>
              <w:t xml:space="preserve"> of us is claiming</w:t>
            </w:r>
            <w:r w:rsidR="007346AC">
              <w:t xml:space="preserve"> undue hardship for the following reason(s):</w:t>
            </w:r>
          </w:p>
          <w:p w:rsidR="007346AC" w:rsidRPr="00F11699" w:rsidRDefault="007346AC" w:rsidP="007346AC">
            <w:pPr>
              <w:pStyle w:val="NoSpacing"/>
              <w:ind w:left="720"/>
              <w:rPr>
                <w:b/>
                <w:sz w:val="14"/>
              </w:rPr>
            </w:pPr>
          </w:p>
          <w:tbl>
            <w:tblPr>
              <w:tblStyle w:val="TableGrid"/>
              <w:tblW w:w="8262" w:type="dxa"/>
              <w:tblLayout w:type="fixed"/>
              <w:tblLook w:val="04A0" w:firstRow="1" w:lastRow="0" w:firstColumn="1" w:lastColumn="0" w:noHBand="0" w:noVBand="1"/>
            </w:tblPr>
            <w:tblGrid>
              <w:gridCol w:w="8262"/>
            </w:tblGrid>
            <w:tr w:rsidR="00F11699" w:rsidTr="004E0ED6">
              <w:trPr>
                <w:trHeight w:val="1142"/>
              </w:trPr>
              <w:tc>
                <w:tcPr>
                  <w:tcW w:w="8262" w:type="dxa"/>
                </w:tcPr>
                <w:p w:rsidR="00F11699" w:rsidRPr="00F11699" w:rsidRDefault="00F11699" w:rsidP="00F11699">
                  <w:pPr>
                    <w:pStyle w:val="NoSpacing"/>
                  </w:pPr>
                </w:p>
              </w:tc>
            </w:tr>
          </w:tbl>
          <w:p w:rsidR="007346AC" w:rsidRPr="00203014" w:rsidRDefault="007346AC" w:rsidP="007346AC">
            <w:pPr>
              <w:pStyle w:val="NoSpacing"/>
              <w:ind w:left="720"/>
              <w:rPr>
                <w:b/>
                <w:sz w:val="14"/>
              </w:rPr>
            </w:pPr>
          </w:p>
          <w:p w:rsidR="007346AC" w:rsidRDefault="007346AC" w:rsidP="007346AC">
            <w:pPr>
              <w:pStyle w:val="NoSpacing"/>
              <w:numPr>
                <w:ilvl w:val="0"/>
                <w:numId w:val="6"/>
              </w:numPr>
              <w:spacing w:line="360" w:lineRule="auto"/>
            </w:pPr>
            <w:r>
              <w:t xml:space="preserve">Other: </w:t>
            </w:r>
          </w:p>
          <w:p w:rsidR="007346AC" w:rsidRPr="00372795" w:rsidRDefault="007346AC" w:rsidP="007346AC">
            <w:pPr>
              <w:pStyle w:val="NoSpacing"/>
              <w:ind w:left="720"/>
              <w:rPr>
                <w:sz w:val="14"/>
              </w:rPr>
            </w:pPr>
          </w:p>
          <w:tbl>
            <w:tblPr>
              <w:tblStyle w:val="TableGrid"/>
              <w:tblW w:w="8257" w:type="dxa"/>
              <w:tblBorders>
                <w:insideH w:val="none" w:sz="0" w:space="0" w:color="auto"/>
                <w:insideV w:val="none" w:sz="0" w:space="0" w:color="auto"/>
              </w:tblBorders>
              <w:tblLayout w:type="fixed"/>
              <w:tblLook w:val="04A0" w:firstRow="1" w:lastRow="0" w:firstColumn="1" w:lastColumn="0" w:noHBand="0" w:noVBand="1"/>
            </w:tblPr>
            <w:tblGrid>
              <w:gridCol w:w="8257"/>
            </w:tblGrid>
            <w:tr w:rsidR="00F11699" w:rsidRPr="00F11699" w:rsidTr="004E0ED6">
              <w:trPr>
                <w:trHeight w:val="1156"/>
              </w:trPr>
              <w:tc>
                <w:tcPr>
                  <w:tcW w:w="8257" w:type="dxa"/>
                </w:tcPr>
                <w:p w:rsidR="00F11699" w:rsidRPr="00F11699" w:rsidRDefault="00F11699" w:rsidP="00F11699">
                  <w:pPr>
                    <w:pStyle w:val="NoSpacing"/>
                  </w:pPr>
                </w:p>
              </w:tc>
            </w:tr>
          </w:tbl>
          <w:p w:rsidR="007346AC" w:rsidRPr="00EB5371" w:rsidRDefault="007346AC" w:rsidP="00EB5371">
            <w:pPr>
              <w:pStyle w:val="NoSpacing"/>
              <w:ind w:left="720"/>
              <w:rPr>
                <w:sz w:val="16"/>
              </w:rPr>
            </w:pPr>
            <w:r>
              <w:t xml:space="preserve"> </w:t>
            </w:r>
          </w:p>
        </w:tc>
      </w:tr>
      <w:tr w:rsidR="007346AC" w:rsidTr="007346AC">
        <w:tc>
          <w:tcPr>
            <w:tcW w:w="450" w:type="dxa"/>
            <w:tcBorders>
              <w:right w:val="nil"/>
            </w:tcBorders>
          </w:tcPr>
          <w:p w:rsidR="007346AC" w:rsidRPr="00C42015" w:rsidRDefault="007346AC" w:rsidP="007346AC">
            <w:pPr>
              <w:pStyle w:val="NoSpacing"/>
            </w:pPr>
            <w:r w:rsidRPr="00C42015">
              <w:sym w:font="Wingdings" w:char="F0A8"/>
            </w:r>
          </w:p>
        </w:tc>
        <w:tc>
          <w:tcPr>
            <w:tcW w:w="9090" w:type="dxa"/>
            <w:tcBorders>
              <w:left w:val="nil"/>
            </w:tcBorders>
          </w:tcPr>
          <w:p w:rsidR="007346AC" w:rsidRDefault="00EB5371" w:rsidP="007346AC">
            <w:pPr>
              <w:pStyle w:val="NoSpacing"/>
            </w:pPr>
            <w:r>
              <w:t xml:space="preserve">We agree to </w:t>
            </w:r>
            <w:r w:rsidRPr="00EB5371">
              <w:rPr>
                <w:b/>
              </w:rPr>
              <w:t>an amount of</w:t>
            </w:r>
            <w:r w:rsidR="007346AC" w:rsidRPr="00EB5371">
              <w:rPr>
                <w:b/>
              </w:rPr>
              <w:t xml:space="preserve"> retroactive</w:t>
            </w:r>
            <w:r w:rsidR="007346AC" w:rsidRPr="00C96C40">
              <w:rPr>
                <w:b/>
              </w:rPr>
              <w:t xml:space="preserve"> child support</w:t>
            </w:r>
            <w:r w:rsidR="007346AC">
              <w:t>.</w:t>
            </w:r>
          </w:p>
          <w:p w:rsidR="007346AC" w:rsidRPr="000A2C90" w:rsidRDefault="007346AC" w:rsidP="007346AC">
            <w:pPr>
              <w:pStyle w:val="NoSpacing"/>
              <w:rPr>
                <w:sz w:val="14"/>
              </w:rPr>
            </w:pPr>
          </w:p>
          <w:p w:rsidR="007346AC" w:rsidRDefault="00724F5C" w:rsidP="007346AC">
            <w:pPr>
              <w:pStyle w:val="NoSpacing"/>
            </w:pPr>
            <w:r>
              <w:t xml:space="preserve">Describe the </w:t>
            </w:r>
            <w:r w:rsidR="007346AC">
              <w:t xml:space="preserve">reason(s) </w:t>
            </w:r>
            <w:r w:rsidR="000A67A4">
              <w:t xml:space="preserve">for </w:t>
            </w:r>
            <w:r w:rsidR="007346AC">
              <w:t>retroactive child support:</w:t>
            </w:r>
          </w:p>
          <w:p w:rsidR="007346AC" w:rsidRPr="00F11699" w:rsidRDefault="007346AC" w:rsidP="007346AC">
            <w:pPr>
              <w:pStyle w:val="NoSpacing"/>
              <w:rPr>
                <w:sz w:val="14"/>
              </w:rPr>
            </w:pPr>
          </w:p>
          <w:tbl>
            <w:tblPr>
              <w:tblStyle w:val="TableGrid"/>
              <w:tblW w:w="8262" w:type="dxa"/>
              <w:tblBorders>
                <w:insideH w:val="none" w:sz="0" w:space="0" w:color="auto"/>
                <w:insideV w:val="none" w:sz="0" w:space="0" w:color="auto"/>
              </w:tblBorders>
              <w:tblLayout w:type="fixed"/>
              <w:tblLook w:val="04A0" w:firstRow="1" w:lastRow="0" w:firstColumn="1" w:lastColumn="0" w:noHBand="0" w:noVBand="1"/>
            </w:tblPr>
            <w:tblGrid>
              <w:gridCol w:w="8262"/>
            </w:tblGrid>
            <w:tr w:rsidR="00F11699" w:rsidRPr="00F11699" w:rsidTr="004E0ED6">
              <w:trPr>
                <w:trHeight w:val="1790"/>
              </w:trPr>
              <w:tc>
                <w:tcPr>
                  <w:tcW w:w="8262" w:type="dxa"/>
                </w:tcPr>
                <w:p w:rsidR="00F11699" w:rsidRPr="00F11699" w:rsidRDefault="00F11699" w:rsidP="00F11699">
                  <w:pPr>
                    <w:pStyle w:val="NoSpacing"/>
                  </w:pPr>
                </w:p>
              </w:tc>
            </w:tr>
          </w:tbl>
          <w:p w:rsidR="007346AC" w:rsidRPr="00022BD9" w:rsidRDefault="007346AC" w:rsidP="007346AC">
            <w:pPr>
              <w:pStyle w:val="NoSpacing"/>
              <w:ind w:left="720"/>
              <w:rPr>
                <w:sz w:val="14"/>
              </w:rPr>
            </w:pPr>
            <w:r>
              <w:t xml:space="preserve"> </w:t>
            </w:r>
          </w:p>
        </w:tc>
      </w:tr>
    </w:tbl>
    <w:p w:rsidR="007346AC" w:rsidRDefault="007346AC" w:rsidP="007346AC">
      <w:pPr>
        <w:rPr>
          <w:sz w:val="14"/>
        </w:rPr>
      </w:pPr>
      <w:r>
        <w:rPr>
          <w:sz w:val="1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7346AC" w:rsidRPr="009221FD" w:rsidTr="00196DA4">
        <w:tc>
          <w:tcPr>
            <w:tcW w:w="2243" w:type="dxa"/>
            <w:shd w:val="clear" w:color="auto" w:fill="000000" w:themeFill="text1"/>
            <w:vAlign w:val="center"/>
          </w:tcPr>
          <w:p w:rsidR="007346AC" w:rsidRPr="009221FD" w:rsidRDefault="00CB2F13" w:rsidP="007346AC">
            <w:pPr>
              <w:pStyle w:val="NoSpacing"/>
              <w:rPr>
                <w:b/>
              </w:rPr>
            </w:pPr>
            <w:r>
              <w:rPr>
                <w:b/>
                <w:color w:val="FFFFFF" w:themeColor="background1"/>
                <w:sz w:val="36"/>
                <w:szCs w:val="36"/>
              </w:rPr>
              <w:t>Schedule 5</w:t>
            </w:r>
          </w:p>
        </w:tc>
        <w:tc>
          <w:tcPr>
            <w:tcW w:w="7117" w:type="dxa"/>
            <w:shd w:val="clear" w:color="auto" w:fill="D9D9D9" w:themeFill="background1" w:themeFillShade="D9"/>
            <w:vAlign w:val="center"/>
          </w:tcPr>
          <w:p w:rsidR="007346AC" w:rsidRPr="00E31890" w:rsidRDefault="007346AC" w:rsidP="007346AC">
            <w:pPr>
              <w:pStyle w:val="NoSpacing"/>
              <w:rPr>
                <w:b/>
                <w:sz w:val="36"/>
                <w:szCs w:val="30"/>
              </w:rPr>
            </w:pPr>
            <w:r w:rsidRPr="00E31890">
              <w:rPr>
                <w:b/>
                <w:sz w:val="36"/>
                <w:szCs w:val="30"/>
              </w:rPr>
              <w:t>Spousal, Partner, Parental, or Dependent Support</w:t>
            </w:r>
          </w:p>
        </w:tc>
      </w:tr>
    </w:tbl>
    <w:p w:rsidR="007346AC" w:rsidRPr="00372795" w:rsidRDefault="007346AC" w:rsidP="007346AC">
      <w:pPr>
        <w:pStyle w:val="NoSpacing"/>
        <w:rPr>
          <w:sz w:val="14"/>
        </w:rPr>
      </w:pPr>
    </w:p>
    <w:p w:rsidR="007346AC" w:rsidRPr="00372795" w:rsidRDefault="007346AC" w:rsidP="007346AC">
      <w:pPr>
        <w:pStyle w:val="NoSpacing"/>
        <w:rPr>
          <w:i/>
          <w:sz w:val="14"/>
        </w:rPr>
      </w:pPr>
    </w:p>
    <w:p w:rsidR="007346AC" w:rsidRDefault="007346AC" w:rsidP="005147CB">
      <w:pPr>
        <w:pStyle w:val="NoSpacing"/>
        <w:jc w:val="both"/>
        <w:rPr>
          <w:i/>
        </w:rPr>
      </w:pPr>
      <w:r>
        <w:rPr>
          <w:i/>
        </w:rPr>
        <w:t>Check all of the boxes that apply and fill in the information required:</w:t>
      </w:r>
    </w:p>
    <w:p w:rsidR="007346AC" w:rsidRPr="00A7714C" w:rsidRDefault="007346AC" w:rsidP="007346AC">
      <w:pPr>
        <w:pStyle w:val="NoSpacing"/>
        <w:jc w:val="center"/>
        <w:rPr>
          <w:sz w:val="18"/>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7346AC" w:rsidTr="007346AC">
        <w:tc>
          <w:tcPr>
            <w:tcW w:w="450" w:type="dxa"/>
            <w:tcBorders>
              <w:right w:val="nil"/>
            </w:tcBorders>
          </w:tcPr>
          <w:p w:rsidR="007346AC" w:rsidRPr="00C42015" w:rsidRDefault="007346AC" w:rsidP="007346AC">
            <w:pPr>
              <w:pStyle w:val="NoSpacing"/>
            </w:pPr>
            <w:r w:rsidRPr="00C42015">
              <w:sym w:font="Wingdings" w:char="F0A8"/>
            </w:r>
          </w:p>
        </w:tc>
        <w:tc>
          <w:tcPr>
            <w:tcW w:w="9090" w:type="dxa"/>
            <w:tcBorders>
              <w:left w:val="nil"/>
              <w:bottom w:val="single" w:sz="4" w:space="0" w:color="auto"/>
            </w:tcBorders>
          </w:tcPr>
          <w:p w:rsidR="007346AC" w:rsidRDefault="00EB5371" w:rsidP="007346AC">
            <w:pPr>
              <w:pStyle w:val="NoSpacing"/>
            </w:pPr>
            <w:r>
              <w:t>We have agreed to an amount of</w:t>
            </w:r>
            <w:r w:rsidR="007346AC" w:rsidRPr="00AB1CC5">
              <w:t xml:space="preserve"> </w:t>
            </w:r>
            <w:r w:rsidR="007346AC">
              <w:t>:</w:t>
            </w:r>
          </w:p>
          <w:p w:rsidR="007346AC" w:rsidRPr="005F4148" w:rsidRDefault="007346AC" w:rsidP="007346AC">
            <w:pPr>
              <w:pStyle w:val="NoSpacing"/>
              <w:rPr>
                <w:sz w:val="14"/>
              </w:rPr>
            </w:pPr>
          </w:p>
          <w:p w:rsidR="007346AC" w:rsidRPr="005F4148" w:rsidRDefault="007346AC" w:rsidP="007346AC">
            <w:pPr>
              <w:pStyle w:val="NoSpacing"/>
              <w:numPr>
                <w:ilvl w:val="0"/>
                <w:numId w:val="12"/>
              </w:numPr>
              <w:spacing w:line="276" w:lineRule="auto"/>
            </w:pPr>
            <w:r>
              <w:rPr>
                <w:b/>
              </w:rPr>
              <w:t>S</w:t>
            </w:r>
            <w:r w:rsidRPr="005F4148">
              <w:rPr>
                <w:b/>
              </w:rPr>
              <w:t>pousal</w:t>
            </w:r>
            <w:r>
              <w:rPr>
                <w:b/>
              </w:rPr>
              <w:t xml:space="preserve"> support</w:t>
            </w:r>
          </w:p>
          <w:p w:rsidR="007346AC" w:rsidRPr="005F4148" w:rsidRDefault="007346AC" w:rsidP="007346AC">
            <w:pPr>
              <w:pStyle w:val="NoSpacing"/>
              <w:numPr>
                <w:ilvl w:val="0"/>
                <w:numId w:val="12"/>
              </w:numPr>
              <w:spacing w:line="276" w:lineRule="auto"/>
            </w:pPr>
            <w:r>
              <w:rPr>
                <w:b/>
              </w:rPr>
              <w:t>Partner support</w:t>
            </w:r>
          </w:p>
          <w:p w:rsidR="007346AC" w:rsidRPr="005F4148" w:rsidRDefault="007346AC" w:rsidP="007346AC">
            <w:pPr>
              <w:pStyle w:val="NoSpacing"/>
              <w:numPr>
                <w:ilvl w:val="0"/>
                <w:numId w:val="12"/>
              </w:numPr>
              <w:spacing w:line="276" w:lineRule="auto"/>
            </w:pPr>
            <w:r>
              <w:rPr>
                <w:b/>
              </w:rPr>
              <w:t>P</w:t>
            </w:r>
            <w:r w:rsidRPr="005F4148">
              <w:rPr>
                <w:b/>
              </w:rPr>
              <w:t>arental</w:t>
            </w:r>
            <w:r>
              <w:rPr>
                <w:b/>
              </w:rPr>
              <w:t xml:space="preserve"> support</w:t>
            </w:r>
          </w:p>
          <w:p w:rsidR="007346AC" w:rsidRPr="005F4148" w:rsidRDefault="007346AC" w:rsidP="007346AC">
            <w:pPr>
              <w:pStyle w:val="NoSpacing"/>
              <w:numPr>
                <w:ilvl w:val="0"/>
                <w:numId w:val="12"/>
              </w:numPr>
              <w:spacing w:line="276" w:lineRule="auto"/>
            </w:pPr>
            <w:r>
              <w:rPr>
                <w:b/>
              </w:rPr>
              <w:t>D</w:t>
            </w:r>
            <w:r w:rsidRPr="005F4148">
              <w:rPr>
                <w:b/>
              </w:rPr>
              <w:t>ependent support</w:t>
            </w:r>
          </w:p>
          <w:p w:rsidR="007346AC" w:rsidRPr="005F4148" w:rsidRDefault="007346AC" w:rsidP="007346AC">
            <w:pPr>
              <w:pStyle w:val="NoSpacing"/>
              <w:rPr>
                <w:sz w:val="14"/>
              </w:rPr>
            </w:pPr>
          </w:p>
          <w:p w:rsidR="007346AC" w:rsidRPr="00AB1CC5" w:rsidRDefault="007346AC" w:rsidP="007346AC">
            <w:pPr>
              <w:pStyle w:val="NoSpacing"/>
            </w:pPr>
            <w:r>
              <w:t>Describe the reason(s) for</w:t>
            </w:r>
            <w:r w:rsidRPr="00AB1CC5">
              <w:t xml:space="preserve"> support</w:t>
            </w:r>
            <w:r>
              <w:t>:</w:t>
            </w:r>
          </w:p>
          <w:p w:rsidR="007346AC" w:rsidRPr="00F11699" w:rsidRDefault="007346AC" w:rsidP="007346AC">
            <w:pPr>
              <w:pStyle w:val="NoSpacing"/>
              <w:rPr>
                <w:sz w:val="14"/>
              </w:rPr>
            </w:pPr>
          </w:p>
          <w:tbl>
            <w:tblPr>
              <w:tblStyle w:val="TableGrid"/>
              <w:tblW w:w="8262" w:type="dxa"/>
              <w:tblBorders>
                <w:insideH w:val="none" w:sz="0" w:space="0" w:color="auto"/>
                <w:insideV w:val="none" w:sz="0" w:space="0" w:color="auto"/>
              </w:tblBorders>
              <w:tblLayout w:type="fixed"/>
              <w:tblLook w:val="04A0" w:firstRow="1" w:lastRow="0" w:firstColumn="1" w:lastColumn="0" w:noHBand="0" w:noVBand="1"/>
            </w:tblPr>
            <w:tblGrid>
              <w:gridCol w:w="8262"/>
            </w:tblGrid>
            <w:tr w:rsidR="00F11699" w:rsidRPr="00F11699" w:rsidTr="00196DA4">
              <w:trPr>
                <w:trHeight w:val="3599"/>
              </w:trPr>
              <w:tc>
                <w:tcPr>
                  <w:tcW w:w="8262" w:type="dxa"/>
                </w:tcPr>
                <w:p w:rsidR="00F11699" w:rsidRPr="00F11699" w:rsidRDefault="00F11699" w:rsidP="00F11699">
                  <w:pPr>
                    <w:pStyle w:val="NoSpacing"/>
                  </w:pPr>
                </w:p>
              </w:tc>
            </w:tr>
          </w:tbl>
          <w:p w:rsidR="007346AC" w:rsidRPr="00042F92" w:rsidRDefault="007346AC" w:rsidP="007346AC">
            <w:pPr>
              <w:pStyle w:val="NoSpacing"/>
              <w:ind w:left="720"/>
            </w:pPr>
            <w:r>
              <w:t xml:space="preserve"> </w:t>
            </w:r>
          </w:p>
        </w:tc>
      </w:tr>
      <w:tr w:rsidR="007346AC" w:rsidTr="007346AC">
        <w:tc>
          <w:tcPr>
            <w:tcW w:w="450" w:type="dxa"/>
            <w:tcBorders>
              <w:right w:val="nil"/>
            </w:tcBorders>
          </w:tcPr>
          <w:p w:rsidR="007346AC" w:rsidRPr="00C42015" w:rsidRDefault="007346AC" w:rsidP="007346AC">
            <w:pPr>
              <w:pStyle w:val="NoSpacing"/>
            </w:pPr>
            <w:r w:rsidRPr="00C42015">
              <w:sym w:font="Wingdings" w:char="F0A8"/>
            </w:r>
          </w:p>
        </w:tc>
        <w:tc>
          <w:tcPr>
            <w:tcW w:w="9090" w:type="dxa"/>
            <w:tcBorders>
              <w:left w:val="nil"/>
            </w:tcBorders>
          </w:tcPr>
          <w:p w:rsidR="007346AC" w:rsidRDefault="00EB5371" w:rsidP="007346AC">
            <w:pPr>
              <w:pStyle w:val="NoSpacing"/>
            </w:pPr>
            <w:r>
              <w:t>We have agreed to an amount of:</w:t>
            </w:r>
          </w:p>
          <w:p w:rsidR="007346AC" w:rsidRPr="005F4148" w:rsidRDefault="007346AC" w:rsidP="007346AC">
            <w:pPr>
              <w:pStyle w:val="NoSpacing"/>
              <w:rPr>
                <w:sz w:val="14"/>
              </w:rPr>
            </w:pPr>
          </w:p>
          <w:p w:rsidR="007346AC" w:rsidRPr="005F4148" w:rsidRDefault="007346AC" w:rsidP="007346AC">
            <w:pPr>
              <w:pStyle w:val="NoSpacing"/>
              <w:numPr>
                <w:ilvl w:val="0"/>
                <w:numId w:val="12"/>
              </w:numPr>
              <w:spacing w:line="276" w:lineRule="auto"/>
            </w:pPr>
            <w:r>
              <w:rPr>
                <w:b/>
              </w:rPr>
              <w:t>Retroactive s</w:t>
            </w:r>
            <w:r w:rsidRPr="005F4148">
              <w:rPr>
                <w:b/>
              </w:rPr>
              <w:t>pousal</w:t>
            </w:r>
            <w:r>
              <w:rPr>
                <w:b/>
              </w:rPr>
              <w:t xml:space="preserve"> support</w:t>
            </w:r>
          </w:p>
          <w:p w:rsidR="007346AC" w:rsidRPr="005F4148" w:rsidRDefault="007346AC" w:rsidP="007346AC">
            <w:pPr>
              <w:pStyle w:val="NoSpacing"/>
              <w:numPr>
                <w:ilvl w:val="0"/>
                <w:numId w:val="12"/>
              </w:numPr>
              <w:spacing w:line="276" w:lineRule="auto"/>
            </w:pPr>
            <w:r>
              <w:rPr>
                <w:b/>
              </w:rPr>
              <w:t>Retroactive partner support</w:t>
            </w:r>
          </w:p>
          <w:p w:rsidR="007346AC" w:rsidRPr="005F4148" w:rsidRDefault="007346AC" w:rsidP="007346AC">
            <w:pPr>
              <w:pStyle w:val="NoSpacing"/>
              <w:numPr>
                <w:ilvl w:val="0"/>
                <w:numId w:val="12"/>
              </w:numPr>
              <w:spacing w:line="276" w:lineRule="auto"/>
            </w:pPr>
            <w:r>
              <w:rPr>
                <w:b/>
              </w:rPr>
              <w:t>Retroactive p</w:t>
            </w:r>
            <w:r w:rsidRPr="005F4148">
              <w:rPr>
                <w:b/>
              </w:rPr>
              <w:t>arental</w:t>
            </w:r>
            <w:r>
              <w:rPr>
                <w:b/>
              </w:rPr>
              <w:t xml:space="preserve"> support</w:t>
            </w:r>
          </w:p>
          <w:p w:rsidR="007346AC" w:rsidRPr="005F4148" w:rsidRDefault="007346AC" w:rsidP="007346AC">
            <w:pPr>
              <w:pStyle w:val="NoSpacing"/>
              <w:numPr>
                <w:ilvl w:val="0"/>
                <w:numId w:val="12"/>
              </w:numPr>
              <w:spacing w:line="276" w:lineRule="auto"/>
            </w:pPr>
            <w:r>
              <w:rPr>
                <w:b/>
              </w:rPr>
              <w:t>Retroactive d</w:t>
            </w:r>
            <w:r w:rsidRPr="005F4148">
              <w:rPr>
                <w:b/>
              </w:rPr>
              <w:t>ependent support</w:t>
            </w:r>
          </w:p>
          <w:p w:rsidR="007346AC" w:rsidRDefault="007346AC" w:rsidP="007346AC">
            <w:pPr>
              <w:pStyle w:val="NoSpacing"/>
              <w:rPr>
                <w:sz w:val="14"/>
              </w:rPr>
            </w:pPr>
          </w:p>
          <w:p w:rsidR="007346AC" w:rsidRDefault="007346AC" w:rsidP="007346AC">
            <w:pPr>
              <w:pStyle w:val="NoSpacing"/>
            </w:pPr>
            <w:r>
              <w:t>Describe the reason(s) for retroactive support:</w:t>
            </w:r>
          </w:p>
          <w:p w:rsidR="007346AC" w:rsidRPr="00F11699" w:rsidRDefault="007346AC" w:rsidP="007346AC">
            <w:pPr>
              <w:pStyle w:val="NoSpacing"/>
              <w:rPr>
                <w:sz w:val="14"/>
              </w:rPr>
            </w:pPr>
          </w:p>
          <w:tbl>
            <w:tblPr>
              <w:tblStyle w:val="TableGrid"/>
              <w:tblW w:w="8257" w:type="dxa"/>
              <w:tblBorders>
                <w:insideH w:val="none" w:sz="0" w:space="0" w:color="auto"/>
                <w:insideV w:val="none" w:sz="0" w:space="0" w:color="auto"/>
              </w:tblBorders>
              <w:tblLayout w:type="fixed"/>
              <w:tblLook w:val="04A0" w:firstRow="1" w:lastRow="0" w:firstColumn="1" w:lastColumn="0" w:noHBand="0" w:noVBand="1"/>
            </w:tblPr>
            <w:tblGrid>
              <w:gridCol w:w="8257"/>
            </w:tblGrid>
            <w:tr w:rsidR="00F11699" w:rsidTr="00196DA4">
              <w:trPr>
                <w:trHeight w:val="3554"/>
              </w:trPr>
              <w:tc>
                <w:tcPr>
                  <w:tcW w:w="8257" w:type="dxa"/>
                </w:tcPr>
                <w:p w:rsidR="00F11699" w:rsidRPr="00F11699" w:rsidRDefault="00F11699" w:rsidP="00F11699">
                  <w:pPr>
                    <w:pStyle w:val="NoSpacing"/>
                  </w:pPr>
                </w:p>
              </w:tc>
            </w:tr>
          </w:tbl>
          <w:p w:rsidR="007346AC" w:rsidRPr="00372795" w:rsidRDefault="007346AC" w:rsidP="007346AC">
            <w:pPr>
              <w:pStyle w:val="NoSpacing"/>
              <w:ind w:left="720"/>
              <w:rPr>
                <w:sz w:val="14"/>
              </w:rPr>
            </w:pPr>
            <w:r>
              <w:t xml:space="preserve"> </w:t>
            </w:r>
          </w:p>
        </w:tc>
      </w:tr>
    </w:tbl>
    <w:p w:rsidR="007346AC" w:rsidRPr="00372795" w:rsidRDefault="007346AC" w:rsidP="007346AC">
      <w:pPr>
        <w:pStyle w:val="NoSpacing"/>
        <w:rPr>
          <w:sz w:val="14"/>
        </w:rPr>
      </w:pPr>
    </w:p>
    <w:p w:rsidR="00A22AF6" w:rsidRDefault="00A22AF6">
      <w:pPr>
        <w:rPr>
          <w:rFonts w:ascii="Arial Narrow" w:hAnsi="Arial Narrow"/>
          <w:sz w:val="14"/>
        </w:rPr>
      </w:pPr>
      <w:r>
        <w:rPr>
          <w:rFonts w:ascii="Arial Narrow" w:hAnsi="Arial Narrow"/>
          <w:sz w:val="14"/>
        </w:rPr>
        <w:br w:type="page"/>
      </w:r>
    </w:p>
    <w:p w:rsidR="007346AC" w:rsidRDefault="007346AC" w:rsidP="007346AC">
      <w:pPr>
        <w:pStyle w:val="NoSpacing"/>
        <w:rPr>
          <w:sz w:val="14"/>
        </w:rPr>
      </w:pPr>
    </w:p>
    <w:p w:rsidR="00A22AF6" w:rsidRPr="00372795" w:rsidRDefault="00A22AF6" w:rsidP="007346A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7346AC" w:rsidRPr="009221FD" w:rsidTr="007346AC">
        <w:tc>
          <w:tcPr>
            <w:tcW w:w="2178" w:type="dxa"/>
            <w:shd w:val="clear" w:color="auto" w:fill="000000" w:themeFill="text1"/>
            <w:vAlign w:val="center"/>
          </w:tcPr>
          <w:p w:rsidR="007346AC" w:rsidRPr="009221FD" w:rsidRDefault="00CB2F13" w:rsidP="007346AC">
            <w:pPr>
              <w:pStyle w:val="NoSpacing"/>
              <w:rPr>
                <w:b/>
              </w:rPr>
            </w:pPr>
            <w:r>
              <w:rPr>
                <w:b/>
                <w:color w:val="FFFFFF" w:themeColor="background1"/>
                <w:sz w:val="36"/>
                <w:szCs w:val="36"/>
              </w:rPr>
              <w:t>Schedule 6</w:t>
            </w:r>
          </w:p>
        </w:tc>
        <w:tc>
          <w:tcPr>
            <w:tcW w:w="7398" w:type="dxa"/>
            <w:shd w:val="clear" w:color="auto" w:fill="D9D9D9" w:themeFill="background1" w:themeFillShade="D9"/>
            <w:vAlign w:val="center"/>
          </w:tcPr>
          <w:p w:rsidR="007346AC" w:rsidRPr="009221FD" w:rsidRDefault="007346AC" w:rsidP="007346AC">
            <w:pPr>
              <w:pStyle w:val="NoSpacing"/>
              <w:rPr>
                <w:b/>
              </w:rPr>
            </w:pPr>
            <w:r>
              <w:rPr>
                <w:b/>
                <w:sz w:val="36"/>
                <w:szCs w:val="36"/>
              </w:rPr>
              <w:t>Division of Property</w:t>
            </w:r>
          </w:p>
        </w:tc>
      </w:tr>
    </w:tbl>
    <w:p w:rsidR="007346AC" w:rsidRPr="009518B7" w:rsidRDefault="007346AC" w:rsidP="007346AC">
      <w:pPr>
        <w:pStyle w:val="NoSpacing"/>
        <w:rPr>
          <w:sz w:val="14"/>
        </w:rPr>
      </w:pPr>
    </w:p>
    <w:p w:rsidR="007346AC" w:rsidRPr="00A7714C" w:rsidRDefault="007346AC" w:rsidP="005147CB">
      <w:pPr>
        <w:pStyle w:val="NoSpacing"/>
        <w:jc w:val="both"/>
        <w:rPr>
          <w:i/>
        </w:rPr>
      </w:pPr>
      <w:r w:rsidRPr="00A7714C">
        <w:rPr>
          <w:i/>
        </w:rPr>
        <w:t>Check all of the boxes that apply and fill in any information required:</w:t>
      </w:r>
    </w:p>
    <w:p w:rsidR="007346AC" w:rsidRPr="00A7714C" w:rsidRDefault="007346AC" w:rsidP="007346AC">
      <w:pPr>
        <w:pStyle w:val="NoSpacing"/>
        <w:rPr>
          <w:i/>
          <w:sz w:val="18"/>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7346AC" w:rsidTr="007346AC">
        <w:tc>
          <w:tcPr>
            <w:tcW w:w="450" w:type="dxa"/>
            <w:tcBorders>
              <w:right w:val="nil"/>
            </w:tcBorders>
          </w:tcPr>
          <w:p w:rsidR="007346AC" w:rsidRDefault="007346AC" w:rsidP="007346AC">
            <w:pPr>
              <w:pStyle w:val="NoSpacing"/>
            </w:pPr>
            <w:r w:rsidRPr="00C42015">
              <w:sym w:font="Wingdings" w:char="F0A8"/>
            </w:r>
          </w:p>
        </w:tc>
        <w:tc>
          <w:tcPr>
            <w:tcW w:w="9090" w:type="dxa"/>
            <w:tcBorders>
              <w:left w:val="nil"/>
            </w:tcBorders>
          </w:tcPr>
          <w:p w:rsidR="007346AC" w:rsidRPr="00F32017" w:rsidRDefault="009C0BA7" w:rsidP="007346AC">
            <w:pPr>
              <w:pStyle w:val="NoSpacing"/>
              <w:rPr>
                <w:b/>
              </w:rPr>
            </w:pPr>
            <w:r>
              <w:t>We agree to</w:t>
            </w:r>
            <w:r w:rsidR="007346AC">
              <w:t xml:space="preserve"> an </w:t>
            </w:r>
            <w:r w:rsidR="007346AC" w:rsidRPr="007F6A24">
              <w:rPr>
                <w:b/>
              </w:rPr>
              <w:t xml:space="preserve">equal division of </w:t>
            </w:r>
            <w:r w:rsidR="007346AC">
              <w:rPr>
                <w:b/>
              </w:rPr>
              <w:t xml:space="preserve">matrimonial </w:t>
            </w:r>
            <w:r w:rsidR="007346AC" w:rsidRPr="007F6A24">
              <w:rPr>
                <w:b/>
              </w:rPr>
              <w:t>property.</w:t>
            </w:r>
          </w:p>
        </w:tc>
      </w:tr>
      <w:tr w:rsidR="007346AC" w:rsidTr="007346AC">
        <w:tc>
          <w:tcPr>
            <w:tcW w:w="450" w:type="dxa"/>
            <w:tcBorders>
              <w:right w:val="nil"/>
            </w:tcBorders>
          </w:tcPr>
          <w:p w:rsidR="007346AC" w:rsidRPr="00C42015" w:rsidRDefault="007346AC" w:rsidP="007346AC">
            <w:pPr>
              <w:pStyle w:val="NoSpacing"/>
            </w:pPr>
            <w:r w:rsidRPr="00C42015">
              <w:sym w:font="Wingdings" w:char="F0A8"/>
            </w:r>
          </w:p>
        </w:tc>
        <w:tc>
          <w:tcPr>
            <w:tcW w:w="9090" w:type="dxa"/>
            <w:tcBorders>
              <w:left w:val="nil"/>
              <w:bottom w:val="single" w:sz="4" w:space="0" w:color="auto"/>
            </w:tcBorders>
          </w:tcPr>
          <w:p w:rsidR="007346AC" w:rsidRDefault="009C0BA7" w:rsidP="007346AC">
            <w:pPr>
              <w:pStyle w:val="NoSpacing"/>
            </w:pPr>
            <w:r>
              <w:t>We agree to</w:t>
            </w:r>
            <w:r w:rsidR="007346AC">
              <w:t xml:space="preserve"> an </w:t>
            </w:r>
            <w:r w:rsidR="007346AC" w:rsidRPr="007F6A24">
              <w:rPr>
                <w:b/>
              </w:rPr>
              <w:t xml:space="preserve">unequal division of </w:t>
            </w:r>
            <w:r w:rsidR="007346AC">
              <w:rPr>
                <w:b/>
              </w:rPr>
              <w:t xml:space="preserve">matrimonial </w:t>
            </w:r>
            <w:r w:rsidR="007346AC" w:rsidRPr="007F6A24">
              <w:rPr>
                <w:b/>
              </w:rPr>
              <w:t>property.</w:t>
            </w:r>
          </w:p>
          <w:p w:rsidR="007346AC" w:rsidRPr="000415D4" w:rsidRDefault="007346AC" w:rsidP="007346AC">
            <w:pPr>
              <w:pStyle w:val="NoSpacing"/>
              <w:rPr>
                <w:sz w:val="14"/>
              </w:rPr>
            </w:pPr>
          </w:p>
          <w:p w:rsidR="007346AC" w:rsidRDefault="007346AC" w:rsidP="007346AC">
            <w:pPr>
              <w:pStyle w:val="NoSpacing"/>
              <w:ind w:left="720"/>
            </w:pPr>
            <w:r>
              <w:t>Describe the reason(s) for</w:t>
            </w:r>
            <w:r w:rsidR="000A67A4">
              <w:t xml:space="preserve"> </w:t>
            </w:r>
            <w:r>
              <w:t>an unequal division of property:</w:t>
            </w:r>
          </w:p>
          <w:p w:rsidR="007346AC" w:rsidRPr="009518B7" w:rsidRDefault="007346AC" w:rsidP="007346AC">
            <w:pPr>
              <w:pStyle w:val="NoSpacing"/>
              <w:ind w:left="720"/>
              <w:rPr>
                <w:sz w:val="14"/>
              </w:rPr>
            </w:pPr>
          </w:p>
          <w:tbl>
            <w:tblPr>
              <w:tblStyle w:val="TableGrid"/>
              <w:tblW w:w="8264" w:type="dxa"/>
              <w:tblLayout w:type="fixed"/>
              <w:tblLook w:val="04A0" w:firstRow="1" w:lastRow="0" w:firstColumn="1" w:lastColumn="0" w:noHBand="0" w:noVBand="1"/>
            </w:tblPr>
            <w:tblGrid>
              <w:gridCol w:w="8264"/>
            </w:tblGrid>
            <w:tr w:rsidR="009518B7" w:rsidTr="00196DA4">
              <w:trPr>
                <w:trHeight w:val="2016"/>
              </w:trPr>
              <w:tc>
                <w:tcPr>
                  <w:tcW w:w="8264" w:type="dxa"/>
                </w:tcPr>
                <w:p w:rsidR="009518B7" w:rsidRPr="009518B7" w:rsidRDefault="009518B7" w:rsidP="009518B7">
                  <w:pPr>
                    <w:pStyle w:val="NoSpacing"/>
                  </w:pPr>
                </w:p>
              </w:tc>
            </w:tr>
          </w:tbl>
          <w:p w:rsidR="007346AC" w:rsidRPr="00661569" w:rsidRDefault="007346AC" w:rsidP="007346AC">
            <w:pPr>
              <w:pStyle w:val="NoSpacing"/>
              <w:ind w:left="720"/>
              <w:rPr>
                <w:sz w:val="14"/>
              </w:rPr>
            </w:pPr>
            <w:r>
              <w:t xml:space="preserve">  </w:t>
            </w:r>
          </w:p>
        </w:tc>
      </w:tr>
      <w:tr w:rsidR="007346AC" w:rsidTr="007346AC">
        <w:tc>
          <w:tcPr>
            <w:tcW w:w="450" w:type="dxa"/>
            <w:tcBorders>
              <w:right w:val="nil"/>
            </w:tcBorders>
          </w:tcPr>
          <w:p w:rsidR="007346AC" w:rsidRDefault="007346AC" w:rsidP="007346AC">
            <w:pPr>
              <w:pStyle w:val="NoSpacing"/>
            </w:pPr>
            <w:r w:rsidRPr="00C42015">
              <w:sym w:font="Wingdings" w:char="F0A8"/>
            </w:r>
          </w:p>
        </w:tc>
        <w:tc>
          <w:tcPr>
            <w:tcW w:w="9090" w:type="dxa"/>
            <w:tcBorders>
              <w:left w:val="nil"/>
            </w:tcBorders>
          </w:tcPr>
          <w:p w:rsidR="007346AC" w:rsidRDefault="009C0BA7" w:rsidP="007346AC">
            <w:pPr>
              <w:pStyle w:val="NoSpacing"/>
            </w:pPr>
            <w:r>
              <w:t>W</w:t>
            </w:r>
            <w:r w:rsidR="0011594D">
              <w:t>e agree to a</w:t>
            </w:r>
            <w:r w:rsidR="007346AC">
              <w:t xml:space="preserve"> </w:t>
            </w:r>
            <w:r w:rsidR="007346AC">
              <w:rPr>
                <w:b/>
              </w:rPr>
              <w:t>division of common law property</w:t>
            </w:r>
            <w:r w:rsidR="007346AC">
              <w:t>.</w:t>
            </w:r>
          </w:p>
          <w:p w:rsidR="007346AC" w:rsidRPr="000415D4" w:rsidRDefault="007346AC" w:rsidP="007346AC">
            <w:pPr>
              <w:pStyle w:val="NoSpacing"/>
              <w:ind w:left="720"/>
              <w:rPr>
                <w:sz w:val="14"/>
              </w:rPr>
            </w:pPr>
          </w:p>
          <w:p w:rsidR="007346AC" w:rsidRPr="00D60A00" w:rsidRDefault="007346AC" w:rsidP="007346AC">
            <w:pPr>
              <w:pStyle w:val="NoSpacing"/>
              <w:ind w:left="720"/>
            </w:pPr>
            <w:r w:rsidRPr="00FE1EE5">
              <w:t xml:space="preserve">Describe </w:t>
            </w:r>
            <w:r w:rsidR="000A67A4">
              <w:t xml:space="preserve">the </w:t>
            </w:r>
            <w:r w:rsidRPr="00FE1EE5">
              <w:t>property claim</w:t>
            </w:r>
            <w:r w:rsidR="000A67A4">
              <w:t xml:space="preserve"> and the </w:t>
            </w:r>
            <w:r w:rsidR="0011594D">
              <w:t>reason(s)</w:t>
            </w:r>
            <w:r w:rsidR="000A67A4">
              <w:t xml:space="preserve"> for the property claim</w:t>
            </w:r>
            <w:r w:rsidR="0011594D">
              <w:t>:</w:t>
            </w:r>
          </w:p>
          <w:p w:rsidR="007346AC" w:rsidRPr="009518B7" w:rsidRDefault="007346AC" w:rsidP="007346AC">
            <w:pPr>
              <w:pStyle w:val="NoSpacing"/>
              <w:ind w:left="720"/>
              <w:rPr>
                <w:sz w:val="14"/>
              </w:rPr>
            </w:pPr>
          </w:p>
          <w:tbl>
            <w:tblPr>
              <w:tblStyle w:val="TableGrid"/>
              <w:tblW w:w="8264" w:type="dxa"/>
              <w:tblBorders>
                <w:insideH w:val="none" w:sz="0" w:space="0" w:color="auto"/>
                <w:insideV w:val="none" w:sz="0" w:space="0" w:color="auto"/>
              </w:tblBorders>
              <w:tblLayout w:type="fixed"/>
              <w:tblLook w:val="04A0" w:firstRow="1" w:lastRow="0" w:firstColumn="1" w:lastColumn="0" w:noHBand="0" w:noVBand="1"/>
            </w:tblPr>
            <w:tblGrid>
              <w:gridCol w:w="8264"/>
            </w:tblGrid>
            <w:tr w:rsidR="009518B7" w:rsidRPr="009518B7" w:rsidTr="00196DA4">
              <w:trPr>
                <w:trHeight w:val="2016"/>
              </w:trPr>
              <w:tc>
                <w:tcPr>
                  <w:tcW w:w="8264" w:type="dxa"/>
                </w:tcPr>
                <w:p w:rsidR="009518B7" w:rsidRPr="009518B7" w:rsidRDefault="009518B7" w:rsidP="009518B7">
                  <w:pPr>
                    <w:pStyle w:val="NoSpacing"/>
                  </w:pPr>
                </w:p>
              </w:tc>
            </w:tr>
          </w:tbl>
          <w:p w:rsidR="007346AC" w:rsidRPr="00661569" w:rsidRDefault="007346AC" w:rsidP="007346AC">
            <w:pPr>
              <w:pStyle w:val="NoSpacing"/>
              <w:rPr>
                <w:sz w:val="14"/>
              </w:rPr>
            </w:pPr>
            <w:r>
              <w:t xml:space="preserve">  </w:t>
            </w:r>
          </w:p>
        </w:tc>
      </w:tr>
      <w:tr w:rsidR="006F4EFC" w:rsidTr="00974CA2">
        <w:tc>
          <w:tcPr>
            <w:tcW w:w="450" w:type="dxa"/>
            <w:tcBorders>
              <w:right w:val="nil"/>
            </w:tcBorders>
          </w:tcPr>
          <w:p w:rsidR="006F4EFC" w:rsidRDefault="006F4EFC" w:rsidP="00974CA2">
            <w:pPr>
              <w:pStyle w:val="NoSpacing"/>
            </w:pPr>
            <w:r w:rsidRPr="00C42015">
              <w:sym w:font="Wingdings" w:char="F0A8"/>
            </w:r>
          </w:p>
        </w:tc>
        <w:tc>
          <w:tcPr>
            <w:tcW w:w="9090" w:type="dxa"/>
            <w:tcBorders>
              <w:left w:val="nil"/>
            </w:tcBorders>
          </w:tcPr>
          <w:p w:rsidR="006F4EFC" w:rsidRDefault="006F4EFC" w:rsidP="00974CA2">
            <w:pPr>
              <w:pStyle w:val="NoSpacing"/>
            </w:pPr>
            <w:r>
              <w:t xml:space="preserve">We agree to a </w:t>
            </w:r>
            <w:r w:rsidRPr="00010976">
              <w:rPr>
                <w:b/>
              </w:rPr>
              <w:t xml:space="preserve">division of property under the </w:t>
            </w:r>
            <w:r w:rsidRPr="00010976">
              <w:rPr>
                <w:b/>
                <w:i/>
              </w:rPr>
              <w:t>Family Homes on Reserves and Matrimonial Interests or Rights Act</w:t>
            </w:r>
            <w:r w:rsidRPr="00010976">
              <w:rPr>
                <w:b/>
              </w:rPr>
              <w:t>.</w:t>
            </w:r>
          </w:p>
          <w:p w:rsidR="006F4EFC" w:rsidRPr="000415D4" w:rsidRDefault="006F4EFC" w:rsidP="00974CA2">
            <w:pPr>
              <w:pStyle w:val="NoSpacing"/>
              <w:ind w:left="720"/>
              <w:rPr>
                <w:sz w:val="14"/>
              </w:rPr>
            </w:pPr>
          </w:p>
          <w:p w:rsidR="006F4EFC" w:rsidRPr="00D60A00" w:rsidRDefault="006F4EFC" w:rsidP="00974CA2">
            <w:pPr>
              <w:pStyle w:val="NoSpacing"/>
              <w:ind w:left="720"/>
            </w:pPr>
            <w:r w:rsidRPr="00FE1EE5">
              <w:t>Describe your property claim, the facts, and your reason(s) for seeking the claim:</w:t>
            </w:r>
          </w:p>
          <w:p w:rsidR="006F4EFC" w:rsidRPr="007277D0" w:rsidRDefault="006F4EFC" w:rsidP="00974CA2">
            <w:pPr>
              <w:pStyle w:val="NoSpacing"/>
              <w:ind w:left="720"/>
              <w:rPr>
                <w:sz w:val="14"/>
              </w:rPr>
            </w:pPr>
          </w:p>
          <w:tbl>
            <w:tblPr>
              <w:tblStyle w:val="TableGrid"/>
              <w:tblW w:w="8269" w:type="dxa"/>
              <w:tblBorders>
                <w:insideH w:val="none" w:sz="0" w:space="0" w:color="auto"/>
                <w:insideV w:val="none" w:sz="0" w:space="0" w:color="auto"/>
              </w:tblBorders>
              <w:tblLayout w:type="fixed"/>
              <w:tblLook w:val="04A0" w:firstRow="1" w:lastRow="0" w:firstColumn="1" w:lastColumn="0" w:noHBand="0" w:noVBand="1"/>
            </w:tblPr>
            <w:tblGrid>
              <w:gridCol w:w="8269"/>
            </w:tblGrid>
            <w:tr w:rsidR="006F4EFC" w:rsidRPr="008D09F3" w:rsidTr="00196DA4">
              <w:trPr>
                <w:trHeight w:val="2016"/>
              </w:trPr>
              <w:tc>
                <w:tcPr>
                  <w:tcW w:w="8269" w:type="dxa"/>
                </w:tcPr>
                <w:p w:rsidR="006F4EFC" w:rsidRPr="008D09F3" w:rsidRDefault="006F4EFC" w:rsidP="00974CA2">
                  <w:pPr>
                    <w:pStyle w:val="NoSpacing"/>
                  </w:pPr>
                </w:p>
              </w:tc>
            </w:tr>
          </w:tbl>
          <w:p w:rsidR="006F4EFC" w:rsidRPr="007277D0" w:rsidRDefault="006F4EFC" w:rsidP="00974CA2">
            <w:pPr>
              <w:pStyle w:val="NoSpacing"/>
              <w:rPr>
                <w:sz w:val="10"/>
              </w:rPr>
            </w:pPr>
            <w:r>
              <w:t xml:space="preserve">  </w:t>
            </w:r>
          </w:p>
        </w:tc>
      </w:tr>
      <w:tr w:rsidR="007346AC" w:rsidTr="007346AC">
        <w:tc>
          <w:tcPr>
            <w:tcW w:w="450" w:type="dxa"/>
            <w:tcBorders>
              <w:right w:val="nil"/>
            </w:tcBorders>
          </w:tcPr>
          <w:p w:rsidR="007346AC" w:rsidRDefault="007346AC" w:rsidP="007346AC">
            <w:pPr>
              <w:pStyle w:val="NoSpacing"/>
            </w:pPr>
            <w:r w:rsidRPr="00C42015">
              <w:sym w:font="Wingdings" w:char="F0A8"/>
            </w:r>
          </w:p>
        </w:tc>
        <w:tc>
          <w:tcPr>
            <w:tcW w:w="9090" w:type="dxa"/>
            <w:tcBorders>
              <w:left w:val="nil"/>
            </w:tcBorders>
          </w:tcPr>
          <w:p w:rsidR="007346AC" w:rsidRDefault="007346AC" w:rsidP="007346AC">
            <w:pPr>
              <w:pStyle w:val="NoSpacing"/>
            </w:pPr>
            <w:r>
              <w:t>Other:</w:t>
            </w:r>
          </w:p>
          <w:p w:rsidR="007346AC" w:rsidRPr="000415D4" w:rsidRDefault="007346AC" w:rsidP="007346AC">
            <w:pPr>
              <w:pStyle w:val="NoSpacing"/>
              <w:ind w:left="720"/>
              <w:rPr>
                <w:sz w:val="14"/>
              </w:rPr>
            </w:pPr>
          </w:p>
          <w:p w:rsidR="007346AC" w:rsidRDefault="000A67A4" w:rsidP="007346AC">
            <w:pPr>
              <w:pStyle w:val="NoSpacing"/>
              <w:ind w:left="720"/>
            </w:pPr>
            <w:r w:rsidRPr="00FE1EE5">
              <w:t xml:space="preserve">Describe </w:t>
            </w:r>
            <w:r>
              <w:t xml:space="preserve">the </w:t>
            </w:r>
            <w:r w:rsidRPr="00FE1EE5">
              <w:t>property claim</w:t>
            </w:r>
            <w:r>
              <w:t xml:space="preserve"> and the reason(s) for the property claim:</w:t>
            </w:r>
          </w:p>
          <w:p w:rsidR="000A67A4" w:rsidRPr="009518B7" w:rsidRDefault="000A67A4" w:rsidP="000A67A4">
            <w:pPr>
              <w:pStyle w:val="NoSpacing"/>
              <w:rPr>
                <w:sz w:val="14"/>
              </w:rPr>
            </w:pPr>
          </w:p>
          <w:tbl>
            <w:tblPr>
              <w:tblStyle w:val="TableGrid"/>
              <w:tblW w:w="8269" w:type="dxa"/>
              <w:tblLayout w:type="fixed"/>
              <w:tblLook w:val="04A0" w:firstRow="1" w:lastRow="0" w:firstColumn="1" w:lastColumn="0" w:noHBand="0" w:noVBand="1"/>
            </w:tblPr>
            <w:tblGrid>
              <w:gridCol w:w="8269"/>
            </w:tblGrid>
            <w:tr w:rsidR="009518B7" w:rsidRPr="006F4EFC" w:rsidTr="00196DA4">
              <w:trPr>
                <w:trHeight w:val="1008"/>
              </w:trPr>
              <w:tc>
                <w:tcPr>
                  <w:tcW w:w="8269" w:type="dxa"/>
                </w:tcPr>
                <w:p w:rsidR="009518B7" w:rsidRPr="006F4EFC" w:rsidRDefault="009518B7" w:rsidP="009518B7">
                  <w:pPr>
                    <w:pStyle w:val="NoSpacing"/>
                  </w:pPr>
                </w:p>
              </w:tc>
            </w:tr>
          </w:tbl>
          <w:p w:rsidR="007346AC" w:rsidRPr="00661569" w:rsidRDefault="007346AC" w:rsidP="007346AC">
            <w:pPr>
              <w:pStyle w:val="NoSpacing"/>
              <w:rPr>
                <w:sz w:val="14"/>
              </w:rPr>
            </w:pPr>
            <w:r>
              <w:t xml:space="preserve">  </w:t>
            </w:r>
          </w:p>
        </w:tc>
      </w:tr>
    </w:tbl>
    <w:p w:rsidR="007346AC" w:rsidRDefault="007346AC" w:rsidP="007346AC">
      <w:pPr>
        <w:rPr>
          <w:rFonts w:ascii="Arial Narrow" w:hAnsi="Arial Narrow"/>
          <w:i/>
          <w:sz w:val="14"/>
        </w:rPr>
      </w:pPr>
      <w:r>
        <w:rPr>
          <w:rFonts w:ascii="Arial Narrow" w:hAnsi="Arial Narrow"/>
          <w:i/>
          <w:sz w:val="14"/>
        </w:rPr>
        <w:br w:type="page"/>
      </w:r>
    </w:p>
    <w:p w:rsidR="007346AC" w:rsidRDefault="007346AC" w:rsidP="007346AC">
      <w:pPr>
        <w:pStyle w:val="NoSpacing"/>
        <w:rPr>
          <w:i/>
          <w:sz w:val="14"/>
        </w:rPr>
      </w:pPr>
    </w:p>
    <w:p w:rsidR="007346AC" w:rsidRPr="00661569" w:rsidRDefault="007346AC" w:rsidP="007346AC">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7118"/>
      </w:tblGrid>
      <w:tr w:rsidR="007346AC" w:rsidRPr="009221FD" w:rsidTr="007346AC">
        <w:tc>
          <w:tcPr>
            <w:tcW w:w="2268" w:type="dxa"/>
            <w:shd w:val="clear" w:color="auto" w:fill="000000" w:themeFill="text1"/>
            <w:vAlign w:val="center"/>
          </w:tcPr>
          <w:p w:rsidR="007346AC" w:rsidRPr="009221FD" w:rsidRDefault="00CB2F13" w:rsidP="007346AC">
            <w:pPr>
              <w:pStyle w:val="NoSpacing"/>
              <w:rPr>
                <w:b/>
              </w:rPr>
            </w:pPr>
            <w:r>
              <w:rPr>
                <w:b/>
                <w:color w:val="FFFFFF" w:themeColor="background1"/>
                <w:sz w:val="36"/>
                <w:szCs w:val="36"/>
              </w:rPr>
              <w:t>Schedule 7</w:t>
            </w:r>
          </w:p>
        </w:tc>
        <w:tc>
          <w:tcPr>
            <w:tcW w:w="7308" w:type="dxa"/>
            <w:shd w:val="clear" w:color="auto" w:fill="D9D9D9" w:themeFill="background1" w:themeFillShade="D9"/>
            <w:vAlign w:val="center"/>
          </w:tcPr>
          <w:p w:rsidR="007346AC" w:rsidRPr="009221FD" w:rsidRDefault="007346AC" w:rsidP="007346AC">
            <w:pPr>
              <w:pStyle w:val="NoSpacing"/>
              <w:rPr>
                <w:b/>
              </w:rPr>
            </w:pPr>
            <w:r>
              <w:rPr>
                <w:b/>
                <w:sz w:val="36"/>
                <w:szCs w:val="36"/>
              </w:rPr>
              <w:t>Other Applications</w:t>
            </w:r>
          </w:p>
        </w:tc>
      </w:tr>
    </w:tbl>
    <w:p w:rsidR="007346AC" w:rsidRPr="00A7714C" w:rsidRDefault="007346AC" w:rsidP="007346AC">
      <w:pPr>
        <w:pStyle w:val="NoSpacing"/>
        <w:rPr>
          <w:i/>
          <w:sz w:val="18"/>
        </w:rPr>
      </w:pPr>
    </w:p>
    <w:p w:rsidR="007346AC" w:rsidRPr="00A7714C" w:rsidRDefault="007346AC" w:rsidP="007346AC">
      <w:pPr>
        <w:pStyle w:val="NoSpacing"/>
        <w:rPr>
          <w:i/>
          <w:sz w:val="18"/>
        </w:rPr>
      </w:pPr>
    </w:p>
    <w:p w:rsidR="007346AC" w:rsidRDefault="007346AC" w:rsidP="005147CB">
      <w:pPr>
        <w:pStyle w:val="NoSpacing"/>
        <w:spacing w:line="276" w:lineRule="auto"/>
        <w:jc w:val="both"/>
        <w:rPr>
          <w:i/>
        </w:rPr>
      </w:pPr>
      <w:r>
        <w:rPr>
          <w:i/>
        </w:rPr>
        <w:t xml:space="preserve">If you </w:t>
      </w:r>
      <w:r w:rsidR="004C409E">
        <w:rPr>
          <w:i/>
        </w:rPr>
        <w:t>have come to an agreement on</w:t>
      </w:r>
      <w:r>
        <w:rPr>
          <w:i/>
        </w:rPr>
        <w:t xml:space="preserve"> something other than the claims </w:t>
      </w:r>
      <w:r w:rsidR="004C409E">
        <w:rPr>
          <w:i/>
        </w:rPr>
        <w:t>listed in</w:t>
      </w:r>
      <w:r>
        <w:rPr>
          <w:i/>
        </w:rPr>
        <w:t xml:space="preserve"> the </w:t>
      </w:r>
      <w:r w:rsidR="00324742">
        <w:rPr>
          <w:i/>
        </w:rPr>
        <w:t xml:space="preserve">other </w:t>
      </w:r>
      <w:r>
        <w:rPr>
          <w:i/>
        </w:rPr>
        <w:t>Schedul</w:t>
      </w:r>
      <w:r w:rsidR="000A67A4">
        <w:rPr>
          <w:i/>
        </w:rPr>
        <w:t xml:space="preserve">es, state what you are </w:t>
      </w:r>
      <w:r w:rsidR="004C409E">
        <w:rPr>
          <w:i/>
        </w:rPr>
        <w:t>agreeing to</w:t>
      </w:r>
      <w:r w:rsidR="000A67A4">
        <w:rPr>
          <w:i/>
        </w:rPr>
        <w:t xml:space="preserve"> </w:t>
      </w:r>
      <w:r>
        <w:rPr>
          <w:i/>
        </w:rPr>
        <w:t>and give reasons:</w:t>
      </w:r>
    </w:p>
    <w:p w:rsidR="007346AC" w:rsidRPr="009518B7" w:rsidRDefault="007346AC" w:rsidP="007346AC">
      <w:pPr>
        <w:pStyle w:val="NoSpacing"/>
        <w:rPr>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518B7" w:rsidTr="009518B7">
        <w:trPr>
          <w:trHeight w:val="11969"/>
        </w:trPr>
        <w:tc>
          <w:tcPr>
            <w:tcW w:w="9576" w:type="dxa"/>
          </w:tcPr>
          <w:p w:rsidR="009518B7" w:rsidRPr="009518B7" w:rsidRDefault="009518B7" w:rsidP="009518B7">
            <w:pPr>
              <w:pStyle w:val="NoSpacing"/>
            </w:pPr>
          </w:p>
        </w:tc>
      </w:tr>
    </w:tbl>
    <w:p w:rsidR="00470CE1" w:rsidRDefault="00470CE1" w:rsidP="007346AC">
      <w:pPr>
        <w:pStyle w:val="NoSpacing"/>
        <w:rPr>
          <w:sz w:val="14"/>
        </w:rPr>
      </w:pPr>
    </w:p>
    <w:p w:rsidR="00470CE1" w:rsidRDefault="00470CE1">
      <w:pPr>
        <w:rPr>
          <w:rFonts w:ascii="Arial Narrow" w:hAnsi="Arial Narrow"/>
          <w:sz w:val="14"/>
        </w:rPr>
      </w:pPr>
      <w:r>
        <w:rPr>
          <w:sz w:val="14"/>
        </w:rPr>
        <w:br w:type="page"/>
      </w:r>
    </w:p>
    <w:p w:rsidR="00470CE1" w:rsidRDefault="00470CE1" w:rsidP="00470CE1">
      <w:pPr>
        <w:pStyle w:val="NoSpacing"/>
        <w:jc w:val="both"/>
        <w:rPr>
          <w:i/>
        </w:rPr>
      </w:pPr>
      <w:r w:rsidRPr="00482BBD">
        <w:rPr>
          <w:i/>
        </w:rPr>
        <w:t>If there</w:t>
      </w:r>
      <w:r>
        <w:rPr>
          <w:i/>
        </w:rPr>
        <w:t xml:space="preserve"> are more than 2 Co-Applicants, attach an extra page</w:t>
      </w:r>
      <w:r w:rsidRPr="00482BBD">
        <w:rPr>
          <w:i/>
        </w:rPr>
        <w:t xml:space="preserve"> </w:t>
      </w:r>
      <w:r>
        <w:rPr>
          <w:i/>
        </w:rPr>
        <w:t>with the signatures required below</w:t>
      </w:r>
      <w:r w:rsidRPr="00482BBD">
        <w:rPr>
          <w:i/>
        </w:rPr>
        <w:t>.</w:t>
      </w:r>
    </w:p>
    <w:p w:rsidR="00470CE1" w:rsidRDefault="00470CE1" w:rsidP="00470CE1">
      <w:pPr>
        <w:pStyle w:val="NoSpacing"/>
        <w:rPr>
          <w:sz w:val="14"/>
        </w:rPr>
      </w:pPr>
    </w:p>
    <w:p w:rsidR="00470CE1" w:rsidRDefault="00470CE1" w:rsidP="00470CE1">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470CE1" w:rsidRPr="009221FD" w:rsidTr="00974CA2">
        <w:tc>
          <w:tcPr>
            <w:tcW w:w="2988" w:type="dxa"/>
            <w:shd w:val="clear" w:color="auto" w:fill="000000" w:themeFill="text1"/>
            <w:vAlign w:val="center"/>
          </w:tcPr>
          <w:p w:rsidR="00470CE1" w:rsidRPr="009221FD" w:rsidRDefault="00470CE1" w:rsidP="00974CA2">
            <w:pPr>
              <w:pStyle w:val="NoSpacing"/>
              <w:rPr>
                <w:b/>
              </w:rPr>
            </w:pPr>
            <w:r>
              <w:rPr>
                <w:b/>
                <w:color w:val="FFFFFF" w:themeColor="background1"/>
                <w:sz w:val="36"/>
                <w:szCs w:val="36"/>
              </w:rPr>
              <w:t xml:space="preserve">Statement of Truth  </w:t>
            </w:r>
          </w:p>
        </w:tc>
        <w:tc>
          <w:tcPr>
            <w:tcW w:w="6588" w:type="dxa"/>
            <w:shd w:val="clear" w:color="auto" w:fill="D9D9D9" w:themeFill="background1" w:themeFillShade="D9"/>
            <w:vAlign w:val="center"/>
          </w:tcPr>
          <w:p w:rsidR="00470CE1" w:rsidRPr="009221FD" w:rsidRDefault="00470CE1" w:rsidP="00974CA2">
            <w:pPr>
              <w:pStyle w:val="NoSpacing"/>
              <w:rPr>
                <w:b/>
              </w:rPr>
            </w:pPr>
          </w:p>
        </w:tc>
      </w:tr>
    </w:tbl>
    <w:p w:rsidR="00470CE1" w:rsidRDefault="00470CE1" w:rsidP="00470CE1">
      <w:pPr>
        <w:pStyle w:val="NoSpacing"/>
        <w:rPr>
          <w:i/>
          <w:sz w:val="14"/>
        </w:rPr>
      </w:pPr>
    </w:p>
    <w:p w:rsidR="00470CE1" w:rsidRDefault="00470CE1" w:rsidP="00470CE1">
      <w:pPr>
        <w:pStyle w:val="NoSpacing"/>
        <w:rPr>
          <w:i/>
          <w:sz w:val="14"/>
        </w:rPr>
      </w:pPr>
    </w:p>
    <w:p w:rsidR="00470CE1" w:rsidRDefault="00470CE1" w:rsidP="00470CE1">
      <w:pPr>
        <w:pStyle w:val="NoSpacing"/>
        <w:jc w:val="both"/>
      </w:pPr>
      <w:r>
        <w:rPr>
          <w:i/>
        </w:rPr>
        <w:t xml:space="preserve">All Co-Applicants must swear or affirm that the facts and information in this Application, the attached schedules, and the attached Consent Order(s) is the truth. You must swear or affirm and sign this Statement of Truth in front of a commissioner of oaths, notary public, </w:t>
      </w:r>
      <w:r w:rsidRPr="00482BBD">
        <w:rPr>
          <w:i/>
        </w:rPr>
        <w:t>justice of the peace, or lawyer. Court Registry staff are commissioners of oaths and you may sign this application at the Court when you file it.</w:t>
      </w:r>
      <w:r w:rsidRPr="00482BBD">
        <w:t xml:space="preserve"> </w:t>
      </w:r>
    </w:p>
    <w:p w:rsidR="00470CE1" w:rsidRPr="006B19BE" w:rsidRDefault="00470CE1" w:rsidP="00470CE1">
      <w:pPr>
        <w:pStyle w:val="NoSpacing"/>
        <w:jc w:val="both"/>
        <w:rPr>
          <w:i/>
          <w:sz w:val="10"/>
        </w:rPr>
      </w:pPr>
    </w:p>
    <w:tbl>
      <w:tblPr>
        <w:tblStyle w:val="TableGrid"/>
        <w:tblW w:w="9576" w:type="dxa"/>
        <w:tblLook w:val="04A0" w:firstRow="1" w:lastRow="0" w:firstColumn="1" w:lastColumn="0" w:noHBand="0" w:noVBand="1"/>
      </w:tblPr>
      <w:tblGrid>
        <w:gridCol w:w="4608"/>
        <w:gridCol w:w="360"/>
        <w:gridCol w:w="4608"/>
      </w:tblGrid>
      <w:tr w:rsidR="00470CE1" w:rsidRPr="00CB5CC9" w:rsidTr="00974CA2">
        <w:tc>
          <w:tcPr>
            <w:tcW w:w="4608" w:type="dxa"/>
            <w:tcBorders>
              <w:top w:val="nil"/>
              <w:left w:val="nil"/>
              <w:bottom w:val="single" w:sz="4" w:space="0" w:color="auto"/>
              <w:right w:val="nil"/>
            </w:tcBorders>
          </w:tcPr>
          <w:p w:rsidR="00470CE1" w:rsidRPr="00CB5CC9" w:rsidRDefault="00470CE1" w:rsidP="00974CA2">
            <w:pPr>
              <w:jc w:val="center"/>
              <w:rPr>
                <w:rFonts w:ascii="Arial Narrow" w:hAnsi="Arial Narrow"/>
                <w:b/>
              </w:rPr>
            </w:pPr>
            <w:r>
              <w:rPr>
                <w:rFonts w:ascii="Arial Narrow" w:hAnsi="Arial Narrow"/>
                <w:b/>
              </w:rPr>
              <w:t>First Co-Applicant</w:t>
            </w:r>
          </w:p>
        </w:tc>
        <w:tc>
          <w:tcPr>
            <w:tcW w:w="360" w:type="dxa"/>
            <w:tcBorders>
              <w:top w:val="nil"/>
              <w:left w:val="nil"/>
              <w:bottom w:val="nil"/>
              <w:right w:val="nil"/>
            </w:tcBorders>
          </w:tcPr>
          <w:p w:rsidR="00470CE1" w:rsidRPr="00CB5CC9" w:rsidRDefault="00470CE1" w:rsidP="00974CA2">
            <w:pPr>
              <w:rPr>
                <w:rFonts w:ascii="Arial Narrow" w:hAnsi="Arial Narrow"/>
                <w:b/>
              </w:rPr>
            </w:pPr>
          </w:p>
        </w:tc>
        <w:tc>
          <w:tcPr>
            <w:tcW w:w="4608" w:type="dxa"/>
            <w:tcBorders>
              <w:top w:val="nil"/>
              <w:left w:val="nil"/>
              <w:bottom w:val="single" w:sz="4" w:space="0" w:color="auto"/>
              <w:right w:val="nil"/>
            </w:tcBorders>
          </w:tcPr>
          <w:p w:rsidR="00470CE1" w:rsidRPr="00CB5CC9" w:rsidRDefault="00470CE1" w:rsidP="00974CA2">
            <w:pPr>
              <w:jc w:val="center"/>
              <w:rPr>
                <w:rFonts w:ascii="Arial Narrow" w:hAnsi="Arial Narrow"/>
                <w:b/>
              </w:rPr>
            </w:pPr>
            <w:r>
              <w:rPr>
                <w:rFonts w:ascii="Arial Narrow" w:hAnsi="Arial Narrow"/>
                <w:b/>
              </w:rPr>
              <w:t>Second Co-Applicant</w:t>
            </w:r>
          </w:p>
        </w:tc>
      </w:tr>
      <w:tr w:rsidR="00470CE1" w:rsidTr="00974CA2">
        <w:tc>
          <w:tcPr>
            <w:tcW w:w="4608" w:type="dxa"/>
            <w:tcBorders>
              <w:top w:val="single" w:sz="4" w:space="0" w:color="auto"/>
              <w:left w:val="single" w:sz="4" w:space="0" w:color="auto"/>
              <w:bottom w:val="nil"/>
              <w:right w:val="single" w:sz="4" w:space="0" w:color="auto"/>
            </w:tcBorders>
          </w:tcPr>
          <w:p w:rsidR="00470CE1" w:rsidRPr="00FF5035" w:rsidRDefault="00470CE1" w:rsidP="00974CA2">
            <w:pPr>
              <w:jc w:val="right"/>
              <w:rPr>
                <w:rFonts w:ascii="Arial Narrow" w:hAnsi="Arial Narrow"/>
                <w:sz w:val="14"/>
              </w:rPr>
            </w:pPr>
          </w:p>
          <w:p w:rsidR="00470CE1" w:rsidRDefault="00470CE1" w:rsidP="00974CA2">
            <w:pPr>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Joint Originating Application are true to the best of my knowledge and belief.</w:t>
            </w:r>
          </w:p>
        </w:tc>
        <w:tc>
          <w:tcPr>
            <w:tcW w:w="360" w:type="dxa"/>
            <w:tcBorders>
              <w:top w:val="nil"/>
              <w:left w:val="single" w:sz="4" w:space="0" w:color="auto"/>
              <w:bottom w:val="nil"/>
              <w:right w:val="single" w:sz="4" w:space="0" w:color="auto"/>
            </w:tcBorders>
          </w:tcPr>
          <w:p w:rsidR="00470CE1" w:rsidRDefault="00470CE1" w:rsidP="00974CA2">
            <w:pPr>
              <w:rPr>
                <w:rFonts w:ascii="Arial Narrow" w:hAnsi="Arial Narrow"/>
                <w:i/>
              </w:rPr>
            </w:pPr>
          </w:p>
        </w:tc>
        <w:tc>
          <w:tcPr>
            <w:tcW w:w="4608" w:type="dxa"/>
            <w:tcBorders>
              <w:top w:val="single" w:sz="4" w:space="0" w:color="auto"/>
              <w:left w:val="single" w:sz="4" w:space="0" w:color="auto"/>
              <w:bottom w:val="nil"/>
              <w:right w:val="single" w:sz="4" w:space="0" w:color="auto"/>
            </w:tcBorders>
          </w:tcPr>
          <w:p w:rsidR="00470CE1" w:rsidRPr="00FF5035" w:rsidRDefault="00470CE1" w:rsidP="00974CA2">
            <w:pPr>
              <w:jc w:val="right"/>
              <w:rPr>
                <w:rFonts w:ascii="Arial Narrow" w:hAnsi="Arial Narrow"/>
                <w:sz w:val="14"/>
              </w:rPr>
            </w:pPr>
          </w:p>
          <w:p w:rsidR="00470CE1" w:rsidRDefault="00470CE1" w:rsidP="00974CA2">
            <w:pPr>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Joint Originating Application are true to the best of my knowledge and belief.</w:t>
            </w:r>
          </w:p>
        </w:tc>
      </w:tr>
      <w:tr w:rsidR="00470CE1" w:rsidTr="00974CA2">
        <w:trPr>
          <w:trHeight w:val="918"/>
        </w:trPr>
        <w:tc>
          <w:tcPr>
            <w:tcW w:w="4608" w:type="dxa"/>
            <w:tcBorders>
              <w:top w:val="nil"/>
              <w:left w:val="single" w:sz="4" w:space="0" w:color="auto"/>
              <w:bottom w:val="nil"/>
              <w:right w:val="single" w:sz="4" w:space="0" w:color="auto"/>
            </w:tcBorders>
          </w:tcPr>
          <w:p w:rsidR="00470CE1" w:rsidRPr="00287D3E" w:rsidRDefault="00470CE1" w:rsidP="00974CA2">
            <w:pPr>
              <w:pStyle w:val="NoSpacing"/>
              <w:spacing w:line="360" w:lineRule="auto"/>
              <w:rPr>
                <w:sz w:val="10"/>
              </w:rPr>
            </w:pPr>
          </w:p>
          <w:p w:rsidR="00470CE1" w:rsidRPr="00E77550" w:rsidRDefault="00470CE1" w:rsidP="00974CA2">
            <w:pPr>
              <w:pStyle w:val="NoSpacing"/>
              <w:spacing w:line="360" w:lineRule="auto"/>
            </w:pPr>
            <w:r>
              <w:t>SWORN TO or AFFIRMED at ___________________, this ________ day of _________________ , 20_____ .</w:t>
            </w:r>
          </w:p>
        </w:tc>
        <w:tc>
          <w:tcPr>
            <w:tcW w:w="360" w:type="dxa"/>
            <w:tcBorders>
              <w:top w:val="nil"/>
              <w:left w:val="single" w:sz="4" w:space="0" w:color="auto"/>
              <w:bottom w:val="nil"/>
              <w:right w:val="single" w:sz="4" w:space="0" w:color="auto"/>
            </w:tcBorders>
          </w:tcPr>
          <w:p w:rsidR="00470CE1" w:rsidRDefault="00470CE1" w:rsidP="00974CA2">
            <w:pPr>
              <w:rPr>
                <w:rFonts w:ascii="Arial Narrow" w:hAnsi="Arial Narrow"/>
                <w:i/>
              </w:rPr>
            </w:pPr>
          </w:p>
        </w:tc>
        <w:tc>
          <w:tcPr>
            <w:tcW w:w="4608" w:type="dxa"/>
            <w:tcBorders>
              <w:top w:val="nil"/>
              <w:left w:val="single" w:sz="4" w:space="0" w:color="auto"/>
              <w:bottom w:val="nil"/>
              <w:right w:val="single" w:sz="4" w:space="0" w:color="auto"/>
            </w:tcBorders>
          </w:tcPr>
          <w:p w:rsidR="00470CE1" w:rsidRPr="00287D3E" w:rsidRDefault="00470CE1" w:rsidP="00974CA2">
            <w:pPr>
              <w:pStyle w:val="NoSpacing"/>
              <w:spacing w:line="360" w:lineRule="auto"/>
              <w:rPr>
                <w:sz w:val="10"/>
              </w:rPr>
            </w:pPr>
          </w:p>
          <w:p w:rsidR="00470CE1" w:rsidRPr="00E77550" w:rsidRDefault="00470CE1" w:rsidP="00974CA2">
            <w:pPr>
              <w:pStyle w:val="NoSpacing"/>
              <w:spacing w:line="360" w:lineRule="auto"/>
            </w:pPr>
            <w:r>
              <w:t>SWORN TO or AFFIRMED at ___________________, this ________ day of _________________ , 20_____ .</w:t>
            </w:r>
          </w:p>
        </w:tc>
      </w:tr>
      <w:tr w:rsidR="00470CE1" w:rsidRPr="00D47B38" w:rsidTr="00974CA2">
        <w:trPr>
          <w:trHeight w:val="720"/>
        </w:trPr>
        <w:tc>
          <w:tcPr>
            <w:tcW w:w="4608" w:type="dxa"/>
            <w:tcBorders>
              <w:top w:val="nil"/>
              <w:left w:val="single" w:sz="4" w:space="0" w:color="auto"/>
              <w:bottom w:val="single" w:sz="4" w:space="0" w:color="auto"/>
              <w:right w:val="single" w:sz="4" w:space="0" w:color="auto"/>
            </w:tcBorders>
          </w:tcPr>
          <w:p w:rsidR="00470CE1" w:rsidRPr="00D47B38" w:rsidRDefault="00470CE1" w:rsidP="00974CA2">
            <w:pPr>
              <w:rPr>
                <w:rFonts w:ascii="Arial Narrow" w:hAnsi="Arial Narrow"/>
              </w:rPr>
            </w:pPr>
          </w:p>
        </w:tc>
        <w:tc>
          <w:tcPr>
            <w:tcW w:w="360" w:type="dxa"/>
            <w:tcBorders>
              <w:top w:val="nil"/>
              <w:left w:val="single" w:sz="4" w:space="0" w:color="auto"/>
              <w:bottom w:val="nil"/>
              <w:right w:val="single" w:sz="4" w:space="0" w:color="auto"/>
            </w:tcBorders>
          </w:tcPr>
          <w:p w:rsidR="00470CE1" w:rsidRPr="00D47B38" w:rsidRDefault="00470CE1" w:rsidP="00974CA2">
            <w:pPr>
              <w:rPr>
                <w:rFonts w:ascii="Arial Narrow" w:hAnsi="Arial Narrow"/>
              </w:rPr>
            </w:pPr>
          </w:p>
        </w:tc>
        <w:tc>
          <w:tcPr>
            <w:tcW w:w="4608" w:type="dxa"/>
            <w:tcBorders>
              <w:top w:val="nil"/>
              <w:left w:val="single" w:sz="4" w:space="0" w:color="auto"/>
              <w:bottom w:val="single" w:sz="4" w:space="0" w:color="auto"/>
              <w:right w:val="single" w:sz="4" w:space="0" w:color="auto"/>
            </w:tcBorders>
          </w:tcPr>
          <w:p w:rsidR="00470CE1" w:rsidRPr="00D47B38" w:rsidRDefault="00470CE1" w:rsidP="00974CA2">
            <w:pPr>
              <w:rPr>
                <w:rFonts w:ascii="Arial Narrow" w:hAnsi="Arial Narrow"/>
              </w:rPr>
            </w:pPr>
          </w:p>
        </w:tc>
      </w:tr>
      <w:tr w:rsidR="00470CE1" w:rsidTr="00974CA2">
        <w:tc>
          <w:tcPr>
            <w:tcW w:w="4608" w:type="dxa"/>
            <w:tcBorders>
              <w:left w:val="single" w:sz="4" w:space="0" w:color="auto"/>
              <w:bottom w:val="nil"/>
              <w:right w:val="single" w:sz="4" w:space="0" w:color="auto"/>
            </w:tcBorders>
          </w:tcPr>
          <w:p w:rsidR="00470CE1" w:rsidRDefault="00470CE1" w:rsidP="00974CA2">
            <w:pPr>
              <w:jc w:val="center"/>
              <w:rPr>
                <w:rFonts w:ascii="Arial Narrow" w:hAnsi="Arial Narrow"/>
                <w:i/>
              </w:rPr>
            </w:pPr>
            <w:r>
              <w:rPr>
                <w:rFonts w:ascii="Arial Narrow" w:hAnsi="Arial Narrow"/>
                <w:i/>
              </w:rPr>
              <w:t>Signature of First Co-Applicant</w:t>
            </w:r>
          </w:p>
        </w:tc>
        <w:tc>
          <w:tcPr>
            <w:tcW w:w="360" w:type="dxa"/>
            <w:tcBorders>
              <w:top w:val="nil"/>
              <w:left w:val="single" w:sz="4" w:space="0" w:color="auto"/>
              <w:bottom w:val="nil"/>
              <w:right w:val="single" w:sz="4" w:space="0" w:color="auto"/>
            </w:tcBorders>
          </w:tcPr>
          <w:p w:rsidR="00470CE1" w:rsidRDefault="00470CE1" w:rsidP="00974CA2">
            <w:pPr>
              <w:jc w:val="center"/>
              <w:rPr>
                <w:rFonts w:ascii="Arial Narrow" w:hAnsi="Arial Narrow"/>
                <w:i/>
              </w:rPr>
            </w:pPr>
          </w:p>
        </w:tc>
        <w:tc>
          <w:tcPr>
            <w:tcW w:w="4608" w:type="dxa"/>
            <w:tcBorders>
              <w:left w:val="single" w:sz="4" w:space="0" w:color="auto"/>
              <w:bottom w:val="nil"/>
              <w:right w:val="single" w:sz="4" w:space="0" w:color="auto"/>
            </w:tcBorders>
          </w:tcPr>
          <w:p w:rsidR="00470CE1" w:rsidRDefault="00470CE1" w:rsidP="00974CA2">
            <w:pPr>
              <w:jc w:val="center"/>
              <w:rPr>
                <w:rFonts w:ascii="Arial Narrow" w:hAnsi="Arial Narrow"/>
                <w:i/>
              </w:rPr>
            </w:pPr>
            <w:r>
              <w:rPr>
                <w:rFonts w:ascii="Arial Narrow" w:hAnsi="Arial Narrow"/>
                <w:i/>
              </w:rPr>
              <w:t>Signature of Second Co-Applicant</w:t>
            </w:r>
          </w:p>
        </w:tc>
      </w:tr>
      <w:tr w:rsidR="00470CE1" w:rsidRPr="00D47B38" w:rsidTr="00974CA2">
        <w:trPr>
          <w:trHeight w:val="1440"/>
        </w:trPr>
        <w:tc>
          <w:tcPr>
            <w:tcW w:w="4608" w:type="dxa"/>
            <w:tcBorders>
              <w:top w:val="nil"/>
              <w:left w:val="single" w:sz="4" w:space="0" w:color="auto"/>
              <w:bottom w:val="single" w:sz="4" w:space="0" w:color="auto"/>
              <w:right w:val="single" w:sz="4" w:space="0" w:color="auto"/>
            </w:tcBorders>
          </w:tcPr>
          <w:p w:rsidR="00470CE1" w:rsidRDefault="00470CE1" w:rsidP="00974CA2">
            <w:pPr>
              <w:rPr>
                <w:rFonts w:ascii="Arial Narrow" w:hAnsi="Arial Narrow"/>
              </w:rPr>
            </w:pPr>
          </w:p>
          <w:p w:rsidR="00470CE1" w:rsidRPr="006B19BE" w:rsidRDefault="00470CE1" w:rsidP="00974CA2">
            <w:pPr>
              <w:rPr>
                <w:rFonts w:ascii="Arial Narrow" w:hAnsi="Arial Narrow"/>
                <w:sz w:val="18"/>
              </w:rPr>
            </w:pPr>
          </w:p>
        </w:tc>
        <w:tc>
          <w:tcPr>
            <w:tcW w:w="360" w:type="dxa"/>
            <w:tcBorders>
              <w:top w:val="nil"/>
              <w:left w:val="single" w:sz="4" w:space="0" w:color="auto"/>
              <w:bottom w:val="nil"/>
              <w:right w:val="single" w:sz="4" w:space="0" w:color="auto"/>
            </w:tcBorders>
          </w:tcPr>
          <w:p w:rsidR="00470CE1" w:rsidRPr="00D47B38" w:rsidRDefault="00470CE1" w:rsidP="00974CA2">
            <w:pPr>
              <w:rPr>
                <w:rFonts w:ascii="Arial Narrow" w:hAnsi="Arial Narrow"/>
              </w:rPr>
            </w:pPr>
          </w:p>
        </w:tc>
        <w:tc>
          <w:tcPr>
            <w:tcW w:w="4608" w:type="dxa"/>
            <w:tcBorders>
              <w:top w:val="nil"/>
              <w:left w:val="single" w:sz="4" w:space="0" w:color="auto"/>
              <w:bottom w:val="single" w:sz="4" w:space="0" w:color="auto"/>
              <w:right w:val="single" w:sz="4" w:space="0" w:color="auto"/>
            </w:tcBorders>
          </w:tcPr>
          <w:p w:rsidR="00470CE1" w:rsidRDefault="00470CE1" w:rsidP="00974CA2">
            <w:pPr>
              <w:rPr>
                <w:rFonts w:ascii="Arial Narrow" w:hAnsi="Arial Narrow"/>
              </w:rPr>
            </w:pPr>
          </w:p>
          <w:p w:rsidR="00470CE1" w:rsidRPr="006B19BE" w:rsidRDefault="00470CE1" w:rsidP="00974CA2">
            <w:pPr>
              <w:rPr>
                <w:rFonts w:ascii="Arial Narrow" w:hAnsi="Arial Narrow"/>
                <w:sz w:val="18"/>
              </w:rPr>
            </w:pPr>
          </w:p>
        </w:tc>
      </w:tr>
      <w:tr w:rsidR="00470CE1" w:rsidTr="00974CA2">
        <w:tc>
          <w:tcPr>
            <w:tcW w:w="4608" w:type="dxa"/>
            <w:tcBorders>
              <w:left w:val="single" w:sz="4" w:space="0" w:color="auto"/>
              <w:bottom w:val="single" w:sz="4" w:space="0" w:color="auto"/>
              <w:right w:val="single" w:sz="4" w:space="0" w:color="auto"/>
            </w:tcBorders>
          </w:tcPr>
          <w:p w:rsidR="00470CE1" w:rsidRDefault="00470CE1" w:rsidP="00974CA2">
            <w:pPr>
              <w:jc w:val="center"/>
              <w:rPr>
                <w:rFonts w:ascii="Arial Narrow" w:hAnsi="Arial Narrow"/>
                <w:i/>
              </w:rPr>
            </w:pPr>
            <w:r w:rsidRPr="004E5173">
              <w:rPr>
                <w:rFonts w:ascii="Arial Narrow" w:hAnsi="Arial Narrow"/>
                <w:i/>
              </w:rPr>
              <w:t>Commissioner of Oaths / Justice of the Peace</w:t>
            </w:r>
            <w:r>
              <w:rPr>
                <w:rFonts w:ascii="Arial Narrow" w:hAnsi="Arial Narrow"/>
                <w:i/>
              </w:rPr>
              <w:t xml:space="preserve"> </w:t>
            </w:r>
          </w:p>
        </w:tc>
        <w:tc>
          <w:tcPr>
            <w:tcW w:w="360" w:type="dxa"/>
            <w:tcBorders>
              <w:top w:val="nil"/>
              <w:left w:val="single" w:sz="4" w:space="0" w:color="auto"/>
              <w:bottom w:val="nil"/>
              <w:right w:val="single" w:sz="4" w:space="0" w:color="auto"/>
            </w:tcBorders>
          </w:tcPr>
          <w:p w:rsidR="00470CE1" w:rsidRDefault="00470CE1" w:rsidP="00974CA2">
            <w:pPr>
              <w:jc w:val="center"/>
              <w:rPr>
                <w:rFonts w:ascii="Arial Narrow" w:hAnsi="Arial Narrow"/>
                <w:i/>
              </w:rPr>
            </w:pPr>
          </w:p>
        </w:tc>
        <w:tc>
          <w:tcPr>
            <w:tcW w:w="4608" w:type="dxa"/>
            <w:tcBorders>
              <w:left w:val="single" w:sz="4" w:space="0" w:color="auto"/>
              <w:bottom w:val="single" w:sz="4" w:space="0" w:color="auto"/>
              <w:right w:val="single" w:sz="4" w:space="0" w:color="auto"/>
            </w:tcBorders>
          </w:tcPr>
          <w:p w:rsidR="00470CE1" w:rsidRDefault="00470CE1" w:rsidP="00974CA2">
            <w:pPr>
              <w:jc w:val="center"/>
              <w:rPr>
                <w:rFonts w:ascii="Arial Narrow" w:hAnsi="Arial Narrow"/>
                <w:i/>
              </w:rPr>
            </w:pPr>
            <w:r w:rsidRPr="004E5173">
              <w:rPr>
                <w:rFonts w:ascii="Arial Narrow" w:hAnsi="Arial Narrow"/>
                <w:i/>
              </w:rPr>
              <w:t>Commissioner of Oaths / Justice of the Peace</w:t>
            </w:r>
            <w:r>
              <w:rPr>
                <w:rFonts w:ascii="Arial Narrow" w:hAnsi="Arial Narrow"/>
                <w:i/>
              </w:rPr>
              <w:t xml:space="preserve"> </w:t>
            </w:r>
          </w:p>
        </w:tc>
      </w:tr>
    </w:tbl>
    <w:p w:rsidR="00470CE1" w:rsidRDefault="00470CE1" w:rsidP="00470CE1">
      <w:pPr>
        <w:pStyle w:val="NoSpacing"/>
        <w:rPr>
          <w:sz w:val="14"/>
        </w:rPr>
      </w:pPr>
    </w:p>
    <w:p w:rsidR="00470CE1" w:rsidRPr="00482BBD" w:rsidRDefault="00470CE1" w:rsidP="00470CE1">
      <w:pPr>
        <w:pStyle w:val="NoSpacing"/>
        <w:rPr>
          <w:sz w:val="14"/>
        </w:rPr>
      </w:pPr>
    </w:p>
    <w:p w:rsidR="00736BC3" w:rsidRDefault="00736BC3">
      <w:pPr>
        <w:rPr>
          <w:rFonts w:ascii="Arial Narrow" w:hAnsi="Arial Narrow"/>
          <w:sz w:val="14"/>
        </w:rPr>
      </w:pPr>
      <w:r>
        <w:rPr>
          <w:sz w:val="14"/>
        </w:rPr>
        <w:br w:type="page"/>
      </w:r>
    </w:p>
    <w:p w:rsidR="00470CE1" w:rsidRPr="00482BBD" w:rsidRDefault="00470CE1" w:rsidP="00470CE1">
      <w:pPr>
        <w:pStyle w:val="NoSpacing"/>
        <w:rPr>
          <w:sz w:val="14"/>
        </w:rPr>
      </w:pPr>
    </w:p>
    <w:p w:rsidR="00946009" w:rsidRDefault="00946009"/>
    <w:tbl>
      <w:tblPr>
        <w:tblW w:w="0" w:type="auto"/>
        <w:tblLook w:val="04A0" w:firstRow="1" w:lastRow="0" w:firstColumn="1" w:lastColumn="0" w:noHBand="0" w:noVBand="1"/>
      </w:tblPr>
      <w:tblGrid>
        <w:gridCol w:w="3301"/>
        <w:gridCol w:w="6059"/>
      </w:tblGrid>
      <w:tr w:rsidR="00946009" w:rsidRPr="009221FD" w:rsidTr="00946009">
        <w:tc>
          <w:tcPr>
            <w:tcW w:w="3301" w:type="dxa"/>
            <w:shd w:val="clear" w:color="auto" w:fill="000000"/>
            <w:vAlign w:val="center"/>
          </w:tcPr>
          <w:p w:rsidR="00946009" w:rsidRPr="00F87681" w:rsidRDefault="00946009" w:rsidP="00946009">
            <w:pPr>
              <w:pStyle w:val="NoSpacing"/>
              <w:rPr>
                <w:b/>
              </w:rPr>
            </w:pPr>
            <w:r w:rsidRPr="00F87681">
              <w:rPr>
                <w:b/>
                <w:color w:val="FFFFFF"/>
                <w:sz w:val="36"/>
                <w:szCs w:val="36"/>
              </w:rPr>
              <w:t>Party’s Certificate</w:t>
            </w:r>
          </w:p>
        </w:tc>
        <w:tc>
          <w:tcPr>
            <w:tcW w:w="6059" w:type="dxa"/>
            <w:shd w:val="clear" w:color="auto" w:fill="D9D9D9"/>
            <w:vAlign w:val="center"/>
          </w:tcPr>
          <w:p w:rsidR="00946009" w:rsidRPr="00F87681" w:rsidRDefault="00946009" w:rsidP="00946009">
            <w:pPr>
              <w:pStyle w:val="NoSpacing"/>
              <w:rPr>
                <w:b/>
              </w:rPr>
            </w:pPr>
          </w:p>
        </w:tc>
      </w:tr>
    </w:tbl>
    <w:p w:rsidR="00946009" w:rsidRDefault="00946009" w:rsidP="00946009">
      <w:pPr>
        <w:pStyle w:val="NoSpacing"/>
        <w:tabs>
          <w:tab w:val="left" w:pos="1888"/>
        </w:tabs>
        <w:jc w:val="both"/>
        <w:rPr>
          <w:i/>
          <w:sz w:val="14"/>
        </w:rPr>
      </w:pPr>
    </w:p>
    <w:p w:rsidR="00946009" w:rsidRPr="006B0545" w:rsidRDefault="00946009" w:rsidP="00946009">
      <w:pPr>
        <w:pStyle w:val="NoSpacing"/>
        <w:tabs>
          <w:tab w:val="left" w:pos="1888"/>
        </w:tabs>
        <w:jc w:val="both"/>
        <w:rPr>
          <w:i/>
          <w:sz w:val="14"/>
        </w:rPr>
      </w:pPr>
    </w:p>
    <w:tbl>
      <w:tblPr>
        <w:tblW w:w="0" w:type="auto"/>
        <w:tblLook w:val="04A0" w:firstRow="1" w:lastRow="0" w:firstColumn="1" w:lastColumn="0" w:noHBand="0" w:noVBand="1"/>
      </w:tblPr>
      <w:tblGrid>
        <w:gridCol w:w="8893"/>
      </w:tblGrid>
      <w:tr w:rsidR="00946009" w:rsidRPr="00F87681" w:rsidTr="00946009">
        <w:tc>
          <w:tcPr>
            <w:tcW w:w="8893" w:type="dxa"/>
            <w:shd w:val="clear" w:color="auto" w:fill="auto"/>
          </w:tcPr>
          <w:p w:rsidR="00946009" w:rsidRDefault="00946009" w:rsidP="00946009">
            <w:pPr>
              <w:pStyle w:val="NoSpacing"/>
              <w:spacing w:line="276" w:lineRule="auto"/>
              <w:jc w:val="both"/>
              <w:rPr>
                <w:i/>
              </w:rPr>
            </w:pPr>
            <w:r w:rsidRPr="00F87681">
              <w:rPr>
                <w:i/>
              </w:rPr>
              <w:t xml:space="preserve">If you are applying for relief under the Divorce Act, </w:t>
            </w:r>
            <w:r>
              <w:rPr>
                <w:i/>
              </w:rPr>
              <w:t>each applicant</w:t>
            </w:r>
            <w:r w:rsidRPr="00F87681">
              <w:rPr>
                <w:i/>
              </w:rPr>
              <w:t xml:space="preserve"> must complete this certificate. </w:t>
            </w:r>
          </w:p>
          <w:p w:rsidR="00946009" w:rsidRDefault="00946009" w:rsidP="00946009">
            <w:pPr>
              <w:pStyle w:val="NoSpacing"/>
              <w:spacing w:line="276" w:lineRule="auto"/>
              <w:jc w:val="both"/>
              <w:rPr>
                <w:i/>
              </w:rPr>
            </w:pPr>
          </w:p>
          <w:p w:rsidR="00946009" w:rsidRPr="00946009" w:rsidRDefault="00946009" w:rsidP="00946009">
            <w:pPr>
              <w:pStyle w:val="NoSpacing"/>
              <w:spacing w:line="276" w:lineRule="auto"/>
              <w:jc w:val="both"/>
              <w:rPr>
                <w:b/>
                <w:i/>
              </w:rPr>
            </w:pPr>
            <w:r w:rsidRPr="00946009">
              <w:rPr>
                <w:b/>
                <w:i/>
              </w:rPr>
              <w:t>First Co-Applicant’s Certificate</w:t>
            </w:r>
          </w:p>
        </w:tc>
      </w:tr>
    </w:tbl>
    <w:p w:rsidR="00946009" w:rsidRPr="00B704D7" w:rsidRDefault="00946009" w:rsidP="00946009">
      <w:pPr>
        <w:pStyle w:val="NoSpacing"/>
        <w:jc w:val="both"/>
        <w:rPr>
          <w:i/>
          <w:sz w:val="14"/>
          <w:highlight w:val="yellow"/>
        </w:rPr>
      </w:pPr>
    </w:p>
    <w:tbl>
      <w:tblPr>
        <w:tblW w:w="9576"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946009" w:rsidRPr="00F87681" w:rsidTr="00946009">
        <w:trPr>
          <w:trHeight w:val="431"/>
        </w:trPr>
        <w:tc>
          <w:tcPr>
            <w:tcW w:w="9576" w:type="dxa"/>
            <w:gridSpan w:val="5"/>
            <w:shd w:val="clear" w:color="auto" w:fill="auto"/>
          </w:tcPr>
          <w:p w:rsidR="00946009" w:rsidRPr="00F87681" w:rsidRDefault="00946009" w:rsidP="00946009">
            <w:pPr>
              <w:pStyle w:val="NoSpacing"/>
              <w:jc w:val="both"/>
              <w:rPr>
                <w:sz w:val="14"/>
              </w:rPr>
            </w:pPr>
          </w:p>
          <w:p w:rsidR="00946009" w:rsidRPr="00F87681" w:rsidRDefault="00946009" w:rsidP="00946009">
            <w:pPr>
              <w:pStyle w:val="NoSpacing"/>
              <w:jc w:val="both"/>
              <w:rPr>
                <w:i/>
              </w:rPr>
            </w:pPr>
            <w:r w:rsidRPr="00B704D7">
              <w:t>I, ____________________________________ ,</w:t>
            </w:r>
          </w:p>
        </w:tc>
      </w:tr>
      <w:tr w:rsidR="00946009" w:rsidRPr="00F87681" w:rsidTr="00946009">
        <w:tc>
          <w:tcPr>
            <w:tcW w:w="3978" w:type="dxa"/>
            <w:shd w:val="clear" w:color="auto" w:fill="auto"/>
          </w:tcPr>
          <w:p w:rsidR="00946009" w:rsidRPr="00F87681" w:rsidRDefault="00946009" w:rsidP="00946009">
            <w:pPr>
              <w:pStyle w:val="NoSpacing"/>
              <w:jc w:val="center"/>
              <w:rPr>
                <w:i/>
                <w:sz w:val="18"/>
              </w:rPr>
            </w:pPr>
            <w:r w:rsidRPr="00F87681">
              <w:rPr>
                <w:i/>
                <w:sz w:val="18"/>
              </w:rPr>
              <w:t>(Print Party’s Name)</w:t>
            </w:r>
          </w:p>
        </w:tc>
        <w:tc>
          <w:tcPr>
            <w:tcW w:w="1350" w:type="dxa"/>
            <w:gridSpan w:val="3"/>
            <w:shd w:val="clear" w:color="auto" w:fill="auto"/>
          </w:tcPr>
          <w:p w:rsidR="00946009" w:rsidRPr="00F87681" w:rsidRDefault="00946009" w:rsidP="00946009">
            <w:pPr>
              <w:pStyle w:val="NoSpacing"/>
              <w:jc w:val="center"/>
              <w:rPr>
                <w:i/>
                <w:sz w:val="18"/>
              </w:rPr>
            </w:pPr>
          </w:p>
        </w:tc>
        <w:tc>
          <w:tcPr>
            <w:tcW w:w="4248" w:type="dxa"/>
            <w:shd w:val="clear" w:color="auto" w:fill="auto"/>
          </w:tcPr>
          <w:p w:rsidR="00946009" w:rsidRPr="00F87681" w:rsidRDefault="00946009" w:rsidP="00946009">
            <w:pPr>
              <w:pStyle w:val="NoSpacing"/>
              <w:jc w:val="center"/>
              <w:rPr>
                <w:i/>
                <w:sz w:val="18"/>
              </w:rPr>
            </w:pPr>
          </w:p>
        </w:tc>
      </w:tr>
      <w:tr w:rsidR="00946009" w:rsidRPr="00F87681" w:rsidTr="00946009">
        <w:tc>
          <w:tcPr>
            <w:tcW w:w="9576" w:type="dxa"/>
            <w:gridSpan w:val="5"/>
            <w:shd w:val="clear" w:color="auto" w:fill="auto"/>
          </w:tcPr>
          <w:p w:rsidR="00946009" w:rsidRPr="00F87681" w:rsidRDefault="00946009" w:rsidP="00946009">
            <w:pPr>
              <w:pStyle w:val="NoSpacing"/>
              <w:jc w:val="both"/>
              <w:rPr>
                <w:sz w:val="14"/>
              </w:rPr>
            </w:pPr>
          </w:p>
          <w:p w:rsidR="00946009" w:rsidRPr="00B704D7" w:rsidRDefault="00946009" w:rsidP="00946009">
            <w:pPr>
              <w:pStyle w:val="NoSpacing"/>
              <w:jc w:val="both"/>
            </w:pPr>
            <w:r>
              <w:t>a</w:t>
            </w:r>
            <w:r w:rsidRPr="00B704D7">
              <w:t xml:space="preserve"> </w:t>
            </w:r>
            <w:r>
              <w:t>Co-</w:t>
            </w:r>
            <w:r w:rsidRPr="00B704D7">
              <w:t xml:space="preserve">Applicant, certify to this Court that I am aware of the duties set out in sections 7.1 to 7.5 of the </w:t>
            </w:r>
            <w:r w:rsidRPr="00F87681">
              <w:rPr>
                <w:i/>
              </w:rPr>
              <w:t xml:space="preserve">Divorce Act, </w:t>
            </w:r>
            <w:r w:rsidRPr="00B704D7">
              <w:t xml:space="preserve">which provide: </w:t>
            </w:r>
          </w:p>
          <w:p w:rsidR="00946009" w:rsidRPr="00B704D7" w:rsidRDefault="00946009" w:rsidP="00946009">
            <w:pPr>
              <w:pStyle w:val="NoSpacing"/>
              <w:jc w:val="both"/>
            </w:pPr>
          </w:p>
          <w:p w:rsidR="00946009" w:rsidRPr="00B704D7" w:rsidRDefault="00946009" w:rsidP="00946009">
            <w:pPr>
              <w:pStyle w:val="NoSpacing"/>
              <w:ind w:left="1440" w:hanging="720"/>
            </w:pPr>
            <w:r w:rsidRPr="00B704D7">
              <w:t xml:space="preserve">7.1 </w:t>
            </w:r>
            <w:r w:rsidRPr="00B704D7">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rsidR="00946009" w:rsidRPr="00B704D7" w:rsidRDefault="00946009" w:rsidP="00946009">
            <w:pPr>
              <w:pStyle w:val="NoSpacing"/>
            </w:pPr>
          </w:p>
          <w:p w:rsidR="00946009" w:rsidRPr="00B704D7" w:rsidRDefault="00946009" w:rsidP="00946009">
            <w:pPr>
              <w:pStyle w:val="NoSpacing"/>
              <w:ind w:left="1440" w:hanging="720"/>
            </w:pPr>
            <w:r w:rsidRPr="00B704D7">
              <w:t xml:space="preserve">7.2 </w:t>
            </w:r>
            <w:r w:rsidRPr="00B704D7">
              <w:tab/>
              <w:t>A party to a proceeding under this Act shall, to the best of their ability, protect any child of the marriage from conflict arising from the proceeding.</w:t>
            </w:r>
          </w:p>
          <w:p w:rsidR="00946009" w:rsidRPr="00B704D7" w:rsidRDefault="00946009" w:rsidP="00946009">
            <w:pPr>
              <w:pStyle w:val="NoSpacing"/>
              <w:ind w:left="1440" w:hanging="720"/>
            </w:pPr>
          </w:p>
          <w:p w:rsidR="00946009" w:rsidRPr="00B704D7" w:rsidRDefault="00946009" w:rsidP="00946009">
            <w:pPr>
              <w:pStyle w:val="NoSpacing"/>
              <w:ind w:left="1440" w:hanging="720"/>
            </w:pPr>
            <w:r w:rsidRPr="00B704D7">
              <w:t xml:space="preserve">7.3 </w:t>
            </w:r>
            <w:r w:rsidRPr="00B704D7">
              <w:tab/>
              <w:t>To the extent that it is appropriate to do so, the parties to a proceeding shall try to resolve the matters that may be the subject of an order under this Act through a family dispute resolution process.</w:t>
            </w:r>
          </w:p>
          <w:p w:rsidR="00946009" w:rsidRPr="00B704D7" w:rsidRDefault="00946009" w:rsidP="00946009">
            <w:pPr>
              <w:pStyle w:val="NoSpacing"/>
            </w:pPr>
          </w:p>
          <w:p w:rsidR="00946009" w:rsidRPr="00B704D7" w:rsidRDefault="00946009" w:rsidP="00946009">
            <w:pPr>
              <w:pStyle w:val="NoSpacing"/>
              <w:ind w:left="1440" w:hanging="720"/>
            </w:pPr>
            <w:r w:rsidRPr="00B704D7">
              <w:t xml:space="preserve">7.4 </w:t>
            </w:r>
            <w:r w:rsidRPr="00B704D7">
              <w:tab/>
              <w:t>A party to a proceeding under this Act or a person who is subject to an order made under this Act shall provide complete, accurate and up-to-date information if required to do so under this Act.</w:t>
            </w:r>
          </w:p>
          <w:p w:rsidR="00946009" w:rsidRPr="00B704D7" w:rsidRDefault="00946009" w:rsidP="00946009">
            <w:pPr>
              <w:pStyle w:val="NoSpacing"/>
            </w:pPr>
          </w:p>
          <w:p w:rsidR="00946009" w:rsidRPr="00B704D7" w:rsidRDefault="00946009" w:rsidP="00946009">
            <w:pPr>
              <w:pStyle w:val="NoSpacing"/>
              <w:ind w:left="1440" w:hanging="720"/>
              <w:jc w:val="both"/>
            </w:pPr>
            <w:r w:rsidRPr="00B704D7">
              <w:t xml:space="preserve">7.5 </w:t>
            </w:r>
            <w:r w:rsidRPr="00B704D7">
              <w:tab/>
              <w:t>For greater certainty, a person who is subject to an order made under this Act shall comply with the order until it is no longer in effect.</w:t>
            </w:r>
          </w:p>
          <w:p w:rsidR="00946009" w:rsidRPr="00F87681" w:rsidRDefault="00946009" w:rsidP="00946009">
            <w:pPr>
              <w:pStyle w:val="NoSpacing"/>
              <w:spacing w:line="276" w:lineRule="auto"/>
              <w:rPr>
                <w:sz w:val="14"/>
              </w:rPr>
            </w:pPr>
          </w:p>
          <w:p w:rsidR="00946009" w:rsidRPr="00F87681" w:rsidRDefault="00946009" w:rsidP="00946009">
            <w:pPr>
              <w:pStyle w:val="NoSpacing"/>
              <w:spacing w:line="276" w:lineRule="auto"/>
              <w:rPr>
                <w:sz w:val="14"/>
              </w:rPr>
            </w:pPr>
          </w:p>
          <w:p w:rsidR="00946009" w:rsidRPr="00F87681" w:rsidRDefault="00946009" w:rsidP="00946009">
            <w:pPr>
              <w:pStyle w:val="NoSpacing"/>
              <w:jc w:val="both"/>
              <w:rPr>
                <w:sz w:val="14"/>
              </w:rPr>
            </w:pPr>
            <w:r w:rsidRPr="00B704D7">
              <w:t>DATED at _________________________________, this __________ day of ____________________ , 20______ .</w:t>
            </w:r>
          </w:p>
        </w:tc>
      </w:tr>
      <w:tr w:rsidR="00946009" w:rsidRPr="00F87681" w:rsidTr="00946009">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nil"/>
              <w:right w:val="nil"/>
            </w:tcBorders>
            <w:shd w:val="clear" w:color="auto" w:fill="auto"/>
          </w:tcPr>
          <w:p w:rsidR="00946009" w:rsidRPr="00F87681" w:rsidRDefault="00946009" w:rsidP="00946009">
            <w:pPr>
              <w:rPr>
                <w:rFonts w:ascii="Arial Narrow" w:hAnsi="Arial Narrow"/>
              </w:rPr>
            </w:pPr>
          </w:p>
          <w:p w:rsidR="00946009" w:rsidRPr="00F87681" w:rsidRDefault="00946009" w:rsidP="00946009">
            <w:pPr>
              <w:rPr>
                <w:rFonts w:ascii="Arial Narrow" w:hAnsi="Arial Narrow"/>
              </w:rPr>
            </w:pPr>
          </w:p>
          <w:p w:rsidR="00946009" w:rsidRPr="00F87681" w:rsidRDefault="00946009" w:rsidP="00946009">
            <w:pPr>
              <w:rPr>
                <w:rFonts w:ascii="Arial Narrow" w:hAnsi="Arial Narrow"/>
              </w:rPr>
            </w:pPr>
          </w:p>
        </w:tc>
        <w:tc>
          <w:tcPr>
            <w:tcW w:w="450" w:type="dxa"/>
            <w:tcBorders>
              <w:top w:val="nil"/>
              <w:left w:val="nil"/>
              <w:bottom w:val="nil"/>
              <w:right w:val="nil"/>
            </w:tcBorders>
            <w:shd w:val="clear" w:color="auto" w:fill="auto"/>
          </w:tcPr>
          <w:p w:rsidR="00946009" w:rsidRPr="00F87681" w:rsidRDefault="00946009" w:rsidP="00946009">
            <w:pPr>
              <w:rPr>
                <w:rFonts w:ascii="Arial Narrow" w:hAnsi="Arial Narrow"/>
              </w:rPr>
            </w:pPr>
          </w:p>
        </w:tc>
        <w:tc>
          <w:tcPr>
            <w:tcW w:w="4608" w:type="dxa"/>
            <w:gridSpan w:val="2"/>
            <w:tcBorders>
              <w:top w:val="nil"/>
              <w:left w:val="nil"/>
              <w:bottom w:val="single" w:sz="4" w:space="0" w:color="auto"/>
              <w:right w:val="single" w:sz="4" w:space="0" w:color="auto"/>
            </w:tcBorders>
            <w:shd w:val="clear" w:color="auto" w:fill="auto"/>
          </w:tcPr>
          <w:p w:rsidR="00946009" w:rsidRPr="00F87681" w:rsidRDefault="00946009" w:rsidP="00946009">
            <w:pPr>
              <w:rPr>
                <w:rFonts w:ascii="Arial Narrow" w:hAnsi="Arial Narrow"/>
              </w:rPr>
            </w:pPr>
          </w:p>
        </w:tc>
      </w:tr>
      <w:tr w:rsidR="00946009" w:rsidTr="00946009">
        <w:tblPrEx>
          <w:tblBorders>
            <w:insideH w:val="single" w:sz="4" w:space="0" w:color="auto"/>
            <w:insideV w:val="single" w:sz="4" w:space="0" w:color="auto"/>
          </w:tblBorders>
        </w:tblPrEx>
        <w:tc>
          <w:tcPr>
            <w:tcW w:w="4518" w:type="dxa"/>
            <w:gridSpan w:val="2"/>
            <w:tcBorders>
              <w:top w:val="nil"/>
              <w:left w:val="single" w:sz="4" w:space="0" w:color="auto"/>
              <w:bottom w:val="nil"/>
              <w:right w:val="nil"/>
            </w:tcBorders>
            <w:shd w:val="clear" w:color="auto" w:fill="auto"/>
          </w:tcPr>
          <w:p w:rsidR="00946009" w:rsidRPr="00F87681" w:rsidRDefault="00946009" w:rsidP="00946009">
            <w:pPr>
              <w:jc w:val="center"/>
              <w:rPr>
                <w:rFonts w:ascii="Arial Narrow" w:hAnsi="Arial Narrow"/>
                <w:i/>
              </w:rPr>
            </w:pPr>
          </w:p>
        </w:tc>
        <w:tc>
          <w:tcPr>
            <w:tcW w:w="450" w:type="dxa"/>
            <w:tcBorders>
              <w:top w:val="nil"/>
              <w:left w:val="nil"/>
              <w:bottom w:val="nil"/>
              <w:right w:val="nil"/>
            </w:tcBorders>
            <w:shd w:val="clear" w:color="auto" w:fill="auto"/>
          </w:tcPr>
          <w:p w:rsidR="00946009" w:rsidRPr="00F87681" w:rsidRDefault="00946009" w:rsidP="00946009">
            <w:pPr>
              <w:jc w:val="center"/>
              <w:rPr>
                <w:rFonts w:ascii="Arial Narrow" w:hAnsi="Arial Narrow"/>
                <w:i/>
              </w:rPr>
            </w:pPr>
          </w:p>
        </w:tc>
        <w:tc>
          <w:tcPr>
            <w:tcW w:w="4608" w:type="dxa"/>
            <w:gridSpan w:val="2"/>
            <w:tcBorders>
              <w:left w:val="nil"/>
              <w:bottom w:val="nil"/>
              <w:right w:val="single" w:sz="4" w:space="0" w:color="auto"/>
            </w:tcBorders>
            <w:shd w:val="clear" w:color="auto" w:fill="auto"/>
          </w:tcPr>
          <w:p w:rsidR="00946009" w:rsidRPr="00F87681" w:rsidRDefault="00946009" w:rsidP="00946009">
            <w:pPr>
              <w:jc w:val="center"/>
              <w:rPr>
                <w:rFonts w:ascii="Arial Narrow" w:hAnsi="Arial Narrow"/>
                <w:i/>
              </w:rPr>
            </w:pPr>
            <w:r w:rsidRPr="00F87681">
              <w:rPr>
                <w:rFonts w:ascii="Arial Narrow" w:hAnsi="Arial Narrow"/>
                <w:i/>
              </w:rPr>
              <w:t xml:space="preserve">Signature of </w:t>
            </w:r>
            <w:r>
              <w:rPr>
                <w:rFonts w:ascii="Arial Narrow" w:hAnsi="Arial Narrow"/>
                <w:i/>
              </w:rPr>
              <w:t>Co-</w:t>
            </w:r>
            <w:r w:rsidRPr="00F87681">
              <w:rPr>
                <w:rFonts w:ascii="Arial Narrow" w:hAnsi="Arial Narrow"/>
                <w:i/>
              </w:rPr>
              <w:t>Applicant</w:t>
            </w:r>
          </w:p>
        </w:tc>
      </w:tr>
      <w:tr w:rsidR="00946009" w:rsidRPr="00263562" w:rsidTr="00946009">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shd w:val="clear" w:color="auto" w:fill="auto"/>
          </w:tcPr>
          <w:p w:rsidR="00946009" w:rsidRPr="00F87681" w:rsidRDefault="00946009" w:rsidP="00946009">
            <w:pPr>
              <w:ind w:right="688"/>
              <w:jc w:val="both"/>
              <w:rPr>
                <w:rFonts w:ascii="Arial Narrow" w:hAnsi="Arial Narrow"/>
                <w:i/>
                <w:sz w:val="10"/>
              </w:rPr>
            </w:pPr>
          </w:p>
        </w:tc>
      </w:tr>
    </w:tbl>
    <w:p w:rsidR="00946009" w:rsidRDefault="00946009" w:rsidP="00946009">
      <w:pPr>
        <w:jc w:val="both"/>
        <w:rPr>
          <w:rFonts w:ascii="Georgia" w:hAnsi="Georgia" w:cs="Times New Roman"/>
        </w:rPr>
      </w:pPr>
    </w:p>
    <w:p w:rsidR="00946009" w:rsidRDefault="00946009">
      <w:r>
        <w:br w:type="page"/>
      </w:r>
    </w:p>
    <w:p w:rsidR="00946009" w:rsidRDefault="00946009"/>
    <w:p w:rsidR="00946009" w:rsidRDefault="00946009" w:rsidP="00946009">
      <w:pPr>
        <w:pStyle w:val="NoSpacing"/>
        <w:jc w:val="both"/>
        <w:rPr>
          <w:i/>
          <w:sz w:val="14"/>
          <w:highlight w:val="yellow"/>
        </w:rPr>
      </w:pPr>
      <w:r>
        <w:rPr>
          <w:b/>
          <w:i/>
        </w:rPr>
        <w:t xml:space="preserve">Second </w:t>
      </w:r>
      <w:r w:rsidRPr="00946009">
        <w:rPr>
          <w:b/>
          <w:i/>
        </w:rPr>
        <w:t>Co-Applicant’s Certificate</w:t>
      </w:r>
    </w:p>
    <w:p w:rsidR="00946009" w:rsidRDefault="00946009" w:rsidP="00946009">
      <w:pPr>
        <w:pStyle w:val="NoSpacing"/>
        <w:jc w:val="both"/>
        <w:rPr>
          <w:i/>
          <w:sz w:val="14"/>
          <w:highlight w:val="yellow"/>
        </w:rPr>
      </w:pPr>
    </w:p>
    <w:p w:rsidR="00946009" w:rsidRPr="00B704D7" w:rsidRDefault="00946009" w:rsidP="00946009">
      <w:pPr>
        <w:pStyle w:val="NoSpacing"/>
        <w:jc w:val="both"/>
        <w:rPr>
          <w:i/>
          <w:sz w:val="14"/>
          <w:highlight w:val="yellow"/>
        </w:rPr>
      </w:pPr>
    </w:p>
    <w:tbl>
      <w:tblPr>
        <w:tblW w:w="9576"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946009" w:rsidRPr="00F87681" w:rsidTr="00946009">
        <w:trPr>
          <w:trHeight w:val="431"/>
        </w:trPr>
        <w:tc>
          <w:tcPr>
            <w:tcW w:w="9576" w:type="dxa"/>
            <w:gridSpan w:val="5"/>
            <w:shd w:val="clear" w:color="auto" w:fill="auto"/>
          </w:tcPr>
          <w:p w:rsidR="00946009" w:rsidRPr="00F87681" w:rsidRDefault="00946009" w:rsidP="00946009">
            <w:pPr>
              <w:pStyle w:val="NoSpacing"/>
              <w:jc w:val="both"/>
              <w:rPr>
                <w:sz w:val="14"/>
              </w:rPr>
            </w:pPr>
          </w:p>
          <w:p w:rsidR="00946009" w:rsidRPr="00F87681" w:rsidRDefault="00946009" w:rsidP="00946009">
            <w:pPr>
              <w:pStyle w:val="NoSpacing"/>
              <w:jc w:val="both"/>
              <w:rPr>
                <w:i/>
              </w:rPr>
            </w:pPr>
            <w:r w:rsidRPr="00B704D7">
              <w:t>I, ____________________________________ ,</w:t>
            </w:r>
          </w:p>
        </w:tc>
      </w:tr>
      <w:tr w:rsidR="00946009" w:rsidRPr="00F87681" w:rsidTr="00946009">
        <w:tc>
          <w:tcPr>
            <w:tcW w:w="3978" w:type="dxa"/>
            <w:shd w:val="clear" w:color="auto" w:fill="auto"/>
          </w:tcPr>
          <w:p w:rsidR="00946009" w:rsidRPr="00F87681" w:rsidRDefault="00946009" w:rsidP="00946009">
            <w:pPr>
              <w:pStyle w:val="NoSpacing"/>
              <w:jc w:val="center"/>
              <w:rPr>
                <w:i/>
                <w:sz w:val="18"/>
              </w:rPr>
            </w:pPr>
            <w:r w:rsidRPr="00F87681">
              <w:rPr>
                <w:i/>
                <w:sz w:val="18"/>
              </w:rPr>
              <w:t>(Print Party’s Name)</w:t>
            </w:r>
          </w:p>
        </w:tc>
        <w:tc>
          <w:tcPr>
            <w:tcW w:w="1350" w:type="dxa"/>
            <w:gridSpan w:val="3"/>
            <w:shd w:val="clear" w:color="auto" w:fill="auto"/>
          </w:tcPr>
          <w:p w:rsidR="00946009" w:rsidRPr="00F87681" w:rsidRDefault="00946009" w:rsidP="00946009">
            <w:pPr>
              <w:pStyle w:val="NoSpacing"/>
              <w:jc w:val="center"/>
              <w:rPr>
                <w:i/>
                <w:sz w:val="18"/>
              </w:rPr>
            </w:pPr>
          </w:p>
        </w:tc>
        <w:tc>
          <w:tcPr>
            <w:tcW w:w="4248" w:type="dxa"/>
            <w:shd w:val="clear" w:color="auto" w:fill="auto"/>
          </w:tcPr>
          <w:p w:rsidR="00946009" w:rsidRPr="00F87681" w:rsidRDefault="00946009" w:rsidP="00946009">
            <w:pPr>
              <w:pStyle w:val="NoSpacing"/>
              <w:jc w:val="center"/>
              <w:rPr>
                <w:i/>
                <w:sz w:val="18"/>
              </w:rPr>
            </w:pPr>
          </w:p>
        </w:tc>
      </w:tr>
      <w:tr w:rsidR="00946009" w:rsidRPr="00F87681" w:rsidTr="00946009">
        <w:tc>
          <w:tcPr>
            <w:tcW w:w="9576" w:type="dxa"/>
            <w:gridSpan w:val="5"/>
            <w:shd w:val="clear" w:color="auto" w:fill="auto"/>
          </w:tcPr>
          <w:p w:rsidR="00946009" w:rsidRPr="00F87681" w:rsidRDefault="00946009" w:rsidP="00946009">
            <w:pPr>
              <w:pStyle w:val="NoSpacing"/>
              <w:jc w:val="both"/>
              <w:rPr>
                <w:sz w:val="14"/>
              </w:rPr>
            </w:pPr>
          </w:p>
          <w:p w:rsidR="00946009" w:rsidRPr="00B704D7" w:rsidRDefault="00946009" w:rsidP="00946009">
            <w:pPr>
              <w:pStyle w:val="NoSpacing"/>
              <w:jc w:val="both"/>
            </w:pPr>
            <w:r>
              <w:t>a</w:t>
            </w:r>
            <w:r w:rsidRPr="00B704D7">
              <w:t xml:space="preserve"> </w:t>
            </w:r>
            <w:r>
              <w:t>Co-</w:t>
            </w:r>
            <w:r w:rsidRPr="00B704D7">
              <w:t xml:space="preserve">Applicant, certify to this Court that I am aware of the duties set out in sections 7.1 to 7.5 of the </w:t>
            </w:r>
            <w:r w:rsidRPr="00F87681">
              <w:rPr>
                <w:i/>
              </w:rPr>
              <w:t xml:space="preserve">Divorce Act, </w:t>
            </w:r>
            <w:r w:rsidRPr="00B704D7">
              <w:t xml:space="preserve">which provide: </w:t>
            </w:r>
          </w:p>
          <w:p w:rsidR="00946009" w:rsidRPr="00B704D7" w:rsidRDefault="00946009" w:rsidP="00946009">
            <w:pPr>
              <w:pStyle w:val="NoSpacing"/>
              <w:jc w:val="both"/>
            </w:pPr>
          </w:p>
          <w:p w:rsidR="00946009" w:rsidRPr="00B704D7" w:rsidRDefault="00946009" w:rsidP="00946009">
            <w:pPr>
              <w:pStyle w:val="NoSpacing"/>
              <w:ind w:left="1440" w:hanging="720"/>
            </w:pPr>
            <w:r w:rsidRPr="00B704D7">
              <w:t xml:space="preserve">7.1 </w:t>
            </w:r>
            <w:r w:rsidRPr="00B704D7">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rsidR="00946009" w:rsidRPr="00B704D7" w:rsidRDefault="00946009" w:rsidP="00946009">
            <w:pPr>
              <w:pStyle w:val="NoSpacing"/>
            </w:pPr>
          </w:p>
          <w:p w:rsidR="00946009" w:rsidRPr="00B704D7" w:rsidRDefault="00946009" w:rsidP="00946009">
            <w:pPr>
              <w:pStyle w:val="NoSpacing"/>
              <w:ind w:left="1440" w:hanging="720"/>
            </w:pPr>
            <w:r w:rsidRPr="00B704D7">
              <w:t xml:space="preserve">7.2 </w:t>
            </w:r>
            <w:r w:rsidRPr="00B704D7">
              <w:tab/>
              <w:t>A party to a proceeding under this Act shall, to the best of their ability, protect any child of the marriage from conflict arising from the proceeding.</w:t>
            </w:r>
          </w:p>
          <w:p w:rsidR="00946009" w:rsidRPr="00B704D7" w:rsidRDefault="00946009" w:rsidP="00946009">
            <w:pPr>
              <w:pStyle w:val="NoSpacing"/>
              <w:ind w:left="1440" w:hanging="720"/>
            </w:pPr>
          </w:p>
          <w:p w:rsidR="00946009" w:rsidRPr="00B704D7" w:rsidRDefault="00946009" w:rsidP="00946009">
            <w:pPr>
              <w:pStyle w:val="NoSpacing"/>
              <w:ind w:left="1440" w:hanging="720"/>
            </w:pPr>
            <w:r w:rsidRPr="00B704D7">
              <w:t xml:space="preserve">7.3 </w:t>
            </w:r>
            <w:r w:rsidRPr="00B704D7">
              <w:tab/>
              <w:t>To the extent that it is appropriate to do so, the parties to a proceeding shall try to resolve the matters that may be the subject of an order under this Act through a family dispute resolution process.</w:t>
            </w:r>
          </w:p>
          <w:p w:rsidR="00946009" w:rsidRPr="00B704D7" w:rsidRDefault="00946009" w:rsidP="00946009">
            <w:pPr>
              <w:pStyle w:val="NoSpacing"/>
            </w:pPr>
          </w:p>
          <w:p w:rsidR="00946009" w:rsidRPr="00B704D7" w:rsidRDefault="00946009" w:rsidP="00946009">
            <w:pPr>
              <w:pStyle w:val="NoSpacing"/>
              <w:ind w:left="1440" w:hanging="720"/>
            </w:pPr>
            <w:r w:rsidRPr="00B704D7">
              <w:t xml:space="preserve">7.4 </w:t>
            </w:r>
            <w:r w:rsidRPr="00B704D7">
              <w:tab/>
              <w:t>A party to a proceeding under this Act or a person who is subject to an order made under this Act shall provide complete, accurate and up-to-date information if required to do so under this Act.</w:t>
            </w:r>
          </w:p>
          <w:p w:rsidR="00946009" w:rsidRPr="00B704D7" w:rsidRDefault="00946009" w:rsidP="00946009">
            <w:pPr>
              <w:pStyle w:val="NoSpacing"/>
            </w:pPr>
          </w:p>
          <w:p w:rsidR="00946009" w:rsidRPr="00B704D7" w:rsidRDefault="00946009" w:rsidP="00946009">
            <w:pPr>
              <w:pStyle w:val="NoSpacing"/>
              <w:ind w:left="1440" w:hanging="720"/>
              <w:jc w:val="both"/>
            </w:pPr>
            <w:r w:rsidRPr="00B704D7">
              <w:t xml:space="preserve">7.5 </w:t>
            </w:r>
            <w:r w:rsidRPr="00B704D7">
              <w:tab/>
              <w:t>For greater certainty, a person who is subject to an order made under this Act shall comply with the order until it is no longer in effect.</w:t>
            </w:r>
          </w:p>
          <w:p w:rsidR="00946009" w:rsidRPr="00F87681" w:rsidRDefault="00946009" w:rsidP="00946009">
            <w:pPr>
              <w:pStyle w:val="NoSpacing"/>
              <w:spacing w:line="276" w:lineRule="auto"/>
              <w:rPr>
                <w:sz w:val="14"/>
              </w:rPr>
            </w:pPr>
          </w:p>
          <w:p w:rsidR="00946009" w:rsidRPr="00F87681" w:rsidRDefault="00946009" w:rsidP="00946009">
            <w:pPr>
              <w:pStyle w:val="NoSpacing"/>
              <w:spacing w:line="276" w:lineRule="auto"/>
              <w:rPr>
                <w:sz w:val="14"/>
              </w:rPr>
            </w:pPr>
          </w:p>
          <w:p w:rsidR="00946009" w:rsidRPr="00F87681" w:rsidRDefault="00946009" w:rsidP="00946009">
            <w:pPr>
              <w:pStyle w:val="NoSpacing"/>
              <w:jc w:val="both"/>
              <w:rPr>
                <w:sz w:val="14"/>
              </w:rPr>
            </w:pPr>
            <w:r w:rsidRPr="00B704D7">
              <w:t>DATED at _________________________________, this __________ day of ____________________ , 20______ .</w:t>
            </w:r>
          </w:p>
        </w:tc>
      </w:tr>
      <w:tr w:rsidR="00946009" w:rsidRPr="00F87681" w:rsidTr="00946009">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nil"/>
              <w:right w:val="nil"/>
            </w:tcBorders>
            <w:shd w:val="clear" w:color="auto" w:fill="auto"/>
          </w:tcPr>
          <w:p w:rsidR="00946009" w:rsidRPr="00F87681" w:rsidRDefault="00946009" w:rsidP="00946009">
            <w:pPr>
              <w:rPr>
                <w:rFonts w:ascii="Arial Narrow" w:hAnsi="Arial Narrow"/>
              </w:rPr>
            </w:pPr>
          </w:p>
          <w:p w:rsidR="00946009" w:rsidRPr="00F87681" w:rsidRDefault="00946009" w:rsidP="00946009">
            <w:pPr>
              <w:rPr>
                <w:rFonts w:ascii="Arial Narrow" w:hAnsi="Arial Narrow"/>
              </w:rPr>
            </w:pPr>
          </w:p>
          <w:p w:rsidR="00946009" w:rsidRPr="00F87681" w:rsidRDefault="00946009" w:rsidP="00946009">
            <w:pPr>
              <w:rPr>
                <w:rFonts w:ascii="Arial Narrow" w:hAnsi="Arial Narrow"/>
              </w:rPr>
            </w:pPr>
          </w:p>
        </w:tc>
        <w:tc>
          <w:tcPr>
            <w:tcW w:w="450" w:type="dxa"/>
            <w:tcBorders>
              <w:top w:val="nil"/>
              <w:left w:val="nil"/>
              <w:bottom w:val="nil"/>
              <w:right w:val="nil"/>
            </w:tcBorders>
            <w:shd w:val="clear" w:color="auto" w:fill="auto"/>
          </w:tcPr>
          <w:p w:rsidR="00946009" w:rsidRPr="00F87681" w:rsidRDefault="00946009" w:rsidP="00946009">
            <w:pPr>
              <w:rPr>
                <w:rFonts w:ascii="Arial Narrow" w:hAnsi="Arial Narrow"/>
              </w:rPr>
            </w:pPr>
          </w:p>
        </w:tc>
        <w:tc>
          <w:tcPr>
            <w:tcW w:w="4608" w:type="dxa"/>
            <w:gridSpan w:val="2"/>
            <w:tcBorders>
              <w:top w:val="nil"/>
              <w:left w:val="nil"/>
              <w:bottom w:val="single" w:sz="4" w:space="0" w:color="auto"/>
              <w:right w:val="single" w:sz="4" w:space="0" w:color="auto"/>
            </w:tcBorders>
            <w:shd w:val="clear" w:color="auto" w:fill="auto"/>
          </w:tcPr>
          <w:p w:rsidR="00946009" w:rsidRPr="00F87681" w:rsidRDefault="00946009" w:rsidP="00946009">
            <w:pPr>
              <w:rPr>
                <w:rFonts w:ascii="Arial Narrow" w:hAnsi="Arial Narrow"/>
              </w:rPr>
            </w:pPr>
          </w:p>
        </w:tc>
      </w:tr>
      <w:tr w:rsidR="00946009" w:rsidTr="00946009">
        <w:tblPrEx>
          <w:tblBorders>
            <w:insideH w:val="single" w:sz="4" w:space="0" w:color="auto"/>
            <w:insideV w:val="single" w:sz="4" w:space="0" w:color="auto"/>
          </w:tblBorders>
        </w:tblPrEx>
        <w:tc>
          <w:tcPr>
            <w:tcW w:w="4518" w:type="dxa"/>
            <w:gridSpan w:val="2"/>
            <w:tcBorders>
              <w:top w:val="nil"/>
              <w:left w:val="single" w:sz="4" w:space="0" w:color="auto"/>
              <w:bottom w:val="nil"/>
              <w:right w:val="nil"/>
            </w:tcBorders>
            <w:shd w:val="clear" w:color="auto" w:fill="auto"/>
          </w:tcPr>
          <w:p w:rsidR="00946009" w:rsidRPr="00F87681" w:rsidRDefault="00946009" w:rsidP="00946009">
            <w:pPr>
              <w:jc w:val="center"/>
              <w:rPr>
                <w:rFonts w:ascii="Arial Narrow" w:hAnsi="Arial Narrow"/>
                <w:i/>
              </w:rPr>
            </w:pPr>
          </w:p>
        </w:tc>
        <w:tc>
          <w:tcPr>
            <w:tcW w:w="450" w:type="dxa"/>
            <w:tcBorders>
              <w:top w:val="nil"/>
              <w:left w:val="nil"/>
              <w:bottom w:val="nil"/>
              <w:right w:val="nil"/>
            </w:tcBorders>
            <w:shd w:val="clear" w:color="auto" w:fill="auto"/>
          </w:tcPr>
          <w:p w:rsidR="00946009" w:rsidRPr="00F87681" w:rsidRDefault="00946009" w:rsidP="00946009">
            <w:pPr>
              <w:jc w:val="center"/>
              <w:rPr>
                <w:rFonts w:ascii="Arial Narrow" w:hAnsi="Arial Narrow"/>
                <w:i/>
              </w:rPr>
            </w:pPr>
          </w:p>
        </w:tc>
        <w:tc>
          <w:tcPr>
            <w:tcW w:w="4608" w:type="dxa"/>
            <w:gridSpan w:val="2"/>
            <w:tcBorders>
              <w:left w:val="nil"/>
              <w:bottom w:val="nil"/>
              <w:right w:val="single" w:sz="4" w:space="0" w:color="auto"/>
            </w:tcBorders>
            <w:shd w:val="clear" w:color="auto" w:fill="auto"/>
          </w:tcPr>
          <w:p w:rsidR="00946009" w:rsidRPr="00F87681" w:rsidRDefault="00946009" w:rsidP="00946009">
            <w:pPr>
              <w:jc w:val="center"/>
              <w:rPr>
                <w:rFonts w:ascii="Arial Narrow" w:hAnsi="Arial Narrow"/>
                <w:i/>
              </w:rPr>
            </w:pPr>
            <w:r w:rsidRPr="00F87681">
              <w:rPr>
                <w:rFonts w:ascii="Arial Narrow" w:hAnsi="Arial Narrow"/>
                <w:i/>
              </w:rPr>
              <w:t xml:space="preserve">Signature of </w:t>
            </w:r>
            <w:r>
              <w:rPr>
                <w:rFonts w:ascii="Arial Narrow" w:hAnsi="Arial Narrow"/>
                <w:i/>
              </w:rPr>
              <w:t>Co-</w:t>
            </w:r>
            <w:r w:rsidRPr="00F87681">
              <w:rPr>
                <w:rFonts w:ascii="Arial Narrow" w:hAnsi="Arial Narrow"/>
                <w:i/>
              </w:rPr>
              <w:t>Applicant</w:t>
            </w:r>
          </w:p>
        </w:tc>
      </w:tr>
      <w:tr w:rsidR="00946009" w:rsidRPr="00263562" w:rsidTr="00946009">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shd w:val="clear" w:color="auto" w:fill="auto"/>
          </w:tcPr>
          <w:p w:rsidR="00946009" w:rsidRPr="00F87681" w:rsidRDefault="00946009" w:rsidP="00946009">
            <w:pPr>
              <w:ind w:right="688"/>
              <w:jc w:val="both"/>
              <w:rPr>
                <w:rFonts w:ascii="Arial Narrow" w:hAnsi="Arial Narrow"/>
                <w:i/>
                <w:sz w:val="10"/>
              </w:rPr>
            </w:pPr>
          </w:p>
        </w:tc>
      </w:tr>
    </w:tbl>
    <w:p w:rsidR="00946009" w:rsidRDefault="00946009" w:rsidP="00946009">
      <w:pPr>
        <w:jc w:val="both"/>
        <w:rPr>
          <w:rFonts w:ascii="Georgia" w:hAnsi="Georgia" w:cs="Times New Roman"/>
        </w:rPr>
      </w:pPr>
    </w:p>
    <w:p w:rsidR="00946009" w:rsidRDefault="00946009">
      <w:r>
        <w:br w:type="page"/>
      </w:r>
    </w:p>
    <w:p w:rsidR="00E762EB" w:rsidRDefault="00E762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059"/>
      </w:tblGrid>
      <w:tr w:rsidR="00470CE1" w:rsidRPr="009221FD" w:rsidTr="00E762EB">
        <w:tc>
          <w:tcPr>
            <w:tcW w:w="3301" w:type="dxa"/>
            <w:shd w:val="clear" w:color="auto" w:fill="000000" w:themeFill="text1"/>
            <w:vAlign w:val="center"/>
          </w:tcPr>
          <w:p w:rsidR="00470CE1" w:rsidRPr="009221FD" w:rsidRDefault="00470CE1" w:rsidP="00974CA2">
            <w:pPr>
              <w:pStyle w:val="NoSpacing"/>
              <w:rPr>
                <w:b/>
              </w:rPr>
            </w:pPr>
            <w:r>
              <w:rPr>
                <w:b/>
                <w:color w:val="FFFFFF" w:themeColor="background1"/>
                <w:sz w:val="36"/>
                <w:szCs w:val="36"/>
              </w:rPr>
              <w:t>Lawyer’s Certificate</w:t>
            </w:r>
          </w:p>
        </w:tc>
        <w:tc>
          <w:tcPr>
            <w:tcW w:w="6059" w:type="dxa"/>
            <w:shd w:val="clear" w:color="auto" w:fill="D9D9D9" w:themeFill="background1" w:themeFillShade="D9"/>
            <w:vAlign w:val="center"/>
          </w:tcPr>
          <w:p w:rsidR="00470CE1" w:rsidRPr="009221FD" w:rsidRDefault="00470CE1" w:rsidP="00974CA2">
            <w:pPr>
              <w:pStyle w:val="NoSpacing"/>
              <w:rPr>
                <w:b/>
              </w:rPr>
            </w:pPr>
          </w:p>
        </w:tc>
      </w:tr>
    </w:tbl>
    <w:p w:rsidR="00470CE1" w:rsidRPr="006B0545" w:rsidRDefault="00470CE1" w:rsidP="00470CE1">
      <w:pPr>
        <w:pStyle w:val="NoSpacing"/>
        <w:tabs>
          <w:tab w:val="left" w:pos="1888"/>
        </w:tabs>
        <w:jc w:val="both"/>
        <w:rPr>
          <w:i/>
          <w:sz w:val="14"/>
        </w:rPr>
      </w:pPr>
      <w:r w:rsidRPr="006B0545">
        <w:rPr>
          <w:i/>
          <w:sz w:val="1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0CE1" w:rsidTr="00974CA2">
        <w:trPr>
          <w:trHeight w:val="315"/>
        </w:trPr>
        <w:tc>
          <w:tcPr>
            <w:tcW w:w="9576" w:type="dxa"/>
          </w:tcPr>
          <w:p w:rsidR="00470CE1" w:rsidRPr="00D002D0" w:rsidRDefault="00470CE1" w:rsidP="00E57902">
            <w:pPr>
              <w:pStyle w:val="NoSpacing"/>
              <w:jc w:val="both"/>
              <w:rPr>
                <w:i/>
              </w:rPr>
            </w:pPr>
            <w:r>
              <w:rPr>
                <w:i/>
              </w:rPr>
              <w:t xml:space="preserve">If any of the Co-Applicants has a lawyer </w:t>
            </w:r>
            <w:r w:rsidRPr="00946009">
              <w:rPr>
                <w:i/>
              </w:rPr>
              <w:t xml:space="preserve">and you have applied for </w:t>
            </w:r>
            <w:r w:rsidR="00E762EB" w:rsidRPr="00946009">
              <w:rPr>
                <w:i/>
              </w:rPr>
              <w:t>relief under the Divorce Act</w:t>
            </w:r>
            <w:r>
              <w:rPr>
                <w:i/>
              </w:rPr>
              <w:t>, yo</w:t>
            </w:r>
            <w:r w:rsidR="004E3705">
              <w:rPr>
                <w:i/>
              </w:rPr>
              <w:t xml:space="preserve">ur lawyer(s) must complete the </w:t>
            </w:r>
            <w:r>
              <w:rPr>
                <w:i/>
              </w:rPr>
              <w:t>Certificate</w:t>
            </w:r>
            <w:r w:rsidR="004E3705">
              <w:rPr>
                <w:i/>
              </w:rPr>
              <w:t>(s) below</w:t>
            </w:r>
            <w:r>
              <w:rPr>
                <w:i/>
              </w:rPr>
              <w:t xml:space="preserve">. </w:t>
            </w:r>
          </w:p>
        </w:tc>
      </w:tr>
    </w:tbl>
    <w:p w:rsidR="00470CE1" w:rsidRDefault="00470CE1" w:rsidP="00470CE1">
      <w:pPr>
        <w:pStyle w:val="NoSpacing"/>
        <w:jc w:val="both"/>
        <w:rPr>
          <w:sz w:val="18"/>
        </w:rPr>
      </w:pPr>
    </w:p>
    <w:p w:rsidR="00191DA0" w:rsidRPr="00736BC3" w:rsidRDefault="00736BC3" w:rsidP="00191DA0">
      <w:pPr>
        <w:pStyle w:val="NoSpacing"/>
        <w:jc w:val="both"/>
        <w:rPr>
          <w:b/>
        </w:rPr>
      </w:pPr>
      <w:r>
        <w:rPr>
          <w:b/>
        </w:rPr>
        <w:t>First Co-Applicant’s Lawyer</w:t>
      </w:r>
    </w:p>
    <w:p w:rsidR="00736BC3" w:rsidRPr="00736BC3" w:rsidRDefault="00736BC3" w:rsidP="00191DA0">
      <w:pPr>
        <w:pStyle w:val="NoSpacing"/>
        <w:jc w:val="both"/>
        <w:rPr>
          <w:b/>
          <w:i/>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191DA0" w:rsidTr="00191DA0">
        <w:trPr>
          <w:trHeight w:val="431"/>
        </w:trPr>
        <w:tc>
          <w:tcPr>
            <w:tcW w:w="9576" w:type="dxa"/>
            <w:gridSpan w:val="5"/>
          </w:tcPr>
          <w:p w:rsidR="00191DA0" w:rsidRPr="006B0545" w:rsidRDefault="00191DA0" w:rsidP="00191DA0">
            <w:pPr>
              <w:pStyle w:val="NoSpacing"/>
              <w:jc w:val="both"/>
              <w:rPr>
                <w:sz w:val="14"/>
              </w:rPr>
            </w:pPr>
          </w:p>
          <w:p w:rsidR="00191DA0" w:rsidRDefault="00191DA0" w:rsidP="00191DA0">
            <w:pPr>
              <w:pStyle w:val="NoSpacing"/>
              <w:jc w:val="both"/>
              <w:rPr>
                <w:i/>
              </w:rPr>
            </w:pPr>
            <w:r>
              <w:t xml:space="preserve">I, ____________________________________ , the Lawyer for ______________________________________ , </w:t>
            </w:r>
          </w:p>
        </w:tc>
      </w:tr>
      <w:tr w:rsidR="00191DA0" w:rsidRPr="00FF0240" w:rsidTr="00191DA0">
        <w:tc>
          <w:tcPr>
            <w:tcW w:w="3978" w:type="dxa"/>
          </w:tcPr>
          <w:p w:rsidR="00191DA0" w:rsidRPr="00FF0240" w:rsidRDefault="00191DA0" w:rsidP="00191DA0">
            <w:pPr>
              <w:pStyle w:val="NoSpacing"/>
              <w:jc w:val="center"/>
              <w:rPr>
                <w:i/>
                <w:sz w:val="18"/>
              </w:rPr>
            </w:pPr>
            <w:r w:rsidRPr="00FF0240">
              <w:rPr>
                <w:i/>
                <w:sz w:val="18"/>
              </w:rPr>
              <w:t xml:space="preserve">(Print </w:t>
            </w:r>
            <w:r>
              <w:rPr>
                <w:i/>
                <w:sz w:val="18"/>
              </w:rPr>
              <w:t>Lawyer’s N</w:t>
            </w:r>
            <w:r w:rsidRPr="00FF0240">
              <w:rPr>
                <w:i/>
                <w:sz w:val="18"/>
              </w:rPr>
              <w:t>ame)</w:t>
            </w:r>
          </w:p>
        </w:tc>
        <w:tc>
          <w:tcPr>
            <w:tcW w:w="1350" w:type="dxa"/>
            <w:gridSpan w:val="3"/>
          </w:tcPr>
          <w:p w:rsidR="00191DA0" w:rsidRPr="00FF0240" w:rsidRDefault="00191DA0" w:rsidP="00191DA0">
            <w:pPr>
              <w:pStyle w:val="NoSpacing"/>
              <w:jc w:val="center"/>
              <w:rPr>
                <w:i/>
                <w:sz w:val="18"/>
              </w:rPr>
            </w:pPr>
          </w:p>
        </w:tc>
        <w:tc>
          <w:tcPr>
            <w:tcW w:w="4248" w:type="dxa"/>
          </w:tcPr>
          <w:p w:rsidR="00191DA0" w:rsidRPr="00FF0240" w:rsidRDefault="00191DA0" w:rsidP="00191DA0">
            <w:pPr>
              <w:pStyle w:val="NoSpacing"/>
              <w:jc w:val="center"/>
              <w:rPr>
                <w:i/>
                <w:sz w:val="18"/>
              </w:rPr>
            </w:pPr>
            <w:r w:rsidRPr="00FF0240">
              <w:rPr>
                <w:i/>
                <w:sz w:val="18"/>
              </w:rPr>
              <w:t xml:space="preserve">(Print </w:t>
            </w:r>
            <w:r w:rsidR="00736BC3">
              <w:rPr>
                <w:i/>
                <w:sz w:val="18"/>
              </w:rPr>
              <w:t>Co-</w:t>
            </w:r>
            <w:r>
              <w:rPr>
                <w:i/>
                <w:sz w:val="18"/>
              </w:rPr>
              <w:t>Applicant’s N</w:t>
            </w:r>
            <w:r w:rsidRPr="00FF0240">
              <w:rPr>
                <w:i/>
                <w:sz w:val="18"/>
              </w:rPr>
              <w:t>ame)</w:t>
            </w:r>
          </w:p>
        </w:tc>
      </w:tr>
      <w:tr w:rsidR="00191DA0" w:rsidRPr="00FF0240" w:rsidTr="00191DA0">
        <w:tc>
          <w:tcPr>
            <w:tcW w:w="9576" w:type="dxa"/>
            <w:gridSpan w:val="5"/>
          </w:tcPr>
          <w:p w:rsidR="00191DA0" w:rsidRPr="00701AB2" w:rsidRDefault="00191DA0" w:rsidP="00191DA0">
            <w:pPr>
              <w:pStyle w:val="NoSpacing"/>
              <w:jc w:val="both"/>
              <w:rPr>
                <w:sz w:val="14"/>
                <w:highlight w:val="yellow"/>
              </w:rPr>
            </w:pPr>
          </w:p>
          <w:p w:rsidR="00191DA0" w:rsidRPr="00701AB2" w:rsidRDefault="00191DA0" w:rsidP="00191DA0">
            <w:pPr>
              <w:pStyle w:val="NoSpacing"/>
              <w:jc w:val="both"/>
            </w:pPr>
            <w:r w:rsidRPr="00701AB2">
              <w:t xml:space="preserve">the Applicant, certify to this Court that I have complied with s.7.7 of the </w:t>
            </w:r>
            <w:r w:rsidRPr="00701AB2">
              <w:rPr>
                <w:i/>
              </w:rPr>
              <w:t xml:space="preserve">Divorce Act, </w:t>
            </w:r>
            <w:r w:rsidRPr="00701AB2">
              <w:t xml:space="preserve">which provides: </w:t>
            </w:r>
          </w:p>
          <w:p w:rsidR="00191DA0" w:rsidRPr="00701AB2" w:rsidRDefault="00191DA0" w:rsidP="00191DA0">
            <w:pPr>
              <w:pStyle w:val="NoSpacing"/>
              <w:jc w:val="both"/>
            </w:pPr>
          </w:p>
          <w:p w:rsidR="00191DA0" w:rsidRPr="00701AB2" w:rsidRDefault="00191DA0" w:rsidP="00191DA0">
            <w:pPr>
              <w:pStyle w:val="NoSpacing"/>
              <w:ind w:left="1440" w:hanging="720"/>
            </w:pPr>
            <w:r w:rsidRPr="00701AB2">
              <w:t xml:space="preserve">7.7 </w:t>
            </w:r>
            <w:r w:rsidRPr="00701AB2">
              <w:tab/>
              <w:t>(1) Unless the circumstances of the case are of such a nature that it would clearly not be appropriate to do so, it is the duty of every legal adviser who undertakes to act on a spouse’s behalf in a divorce proceeding</w:t>
            </w:r>
          </w:p>
          <w:p w:rsidR="00191DA0" w:rsidRPr="00701AB2" w:rsidRDefault="00191DA0" w:rsidP="00191DA0">
            <w:pPr>
              <w:pStyle w:val="NoSpacing"/>
            </w:pPr>
          </w:p>
          <w:p w:rsidR="00191DA0" w:rsidRPr="00701AB2" w:rsidRDefault="00191DA0" w:rsidP="00191DA0">
            <w:pPr>
              <w:pStyle w:val="NoSpacing"/>
              <w:ind w:left="2160"/>
            </w:pPr>
            <w:r w:rsidRPr="00701AB2">
              <w:t>(a) to draw to the attention of the spouse the provisions of this Act that have as their object the reconciliation of spouses; and</w:t>
            </w:r>
          </w:p>
          <w:p w:rsidR="00191DA0" w:rsidRPr="00701AB2" w:rsidRDefault="00191DA0" w:rsidP="00191DA0">
            <w:pPr>
              <w:pStyle w:val="NoSpacing"/>
            </w:pPr>
          </w:p>
          <w:p w:rsidR="00191DA0" w:rsidRPr="00701AB2" w:rsidRDefault="00191DA0" w:rsidP="00191DA0">
            <w:pPr>
              <w:pStyle w:val="NoSpacing"/>
              <w:ind w:left="2160"/>
            </w:pPr>
            <w:r w:rsidRPr="00701AB2">
              <w:t>(b) to discuss with the spouse the possibility of the reconciliation of the spouses and to inform the spouse of the marriage counselling or guidance facilities known to the legal adviser that might be able to assist the spouses to achieve a reconciliation.</w:t>
            </w:r>
          </w:p>
          <w:p w:rsidR="00191DA0" w:rsidRPr="00701AB2" w:rsidRDefault="00191DA0" w:rsidP="00191DA0">
            <w:pPr>
              <w:pStyle w:val="NoSpacing"/>
            </w:pPr>
          </w:p>
          <w:p w:rsidR="00191DA0" w:rsidRPr="00701AB2" w:rsidRDefault="00191DA0" w:rsidP="00191DA0">
            <w:pPr>
              <w:pStyle w:val="NoSpacing"/>
              <w:ind w:left="1440"/>
            </w:pPr>
            <w:r w:rsidRPr="00701AB2">
              <w:t>(2) It is also the duty of every legal adviser who undertakes to act on a person’s behalf in any proceeding under this Act</w:t>
            </w:r>
          </w:p>
          <w:p w:rsidR="00191DA0" w:rsidRPr="00701AB2" w:rsidRDefault="00191DA0" w:rsidP="00191DA0">
            <w:pPr>
              <w:pStyle w:val="NoSpacing"/>
            </w:pPr>
          </w:p>
          <w:p w:rsidR="00191DA0" w:rsidRPr="00701AB2" w:rsidRDefault="00191DA0" w:rsidP="00191DA0">
            <w:pPr>
              <w:pStyle w:val="NoSpacing"/>
              <w:ind w:left="2160"/>
            </w:pPr>
            <w:r w:rsidRPr="00701AB2">
              <w:t>(a) to encourage the person to attempt to resolve the matters that may be the subject of an order under this Act through a family dispute resolution process, unless the circumstances of the case are of such a nature that it would clearly not be appropriate to do so;</w:t>
            </w:r>
          </w:p>
          <w:p w:rsidR="00191DA0" w:rsidRPr="00701AB2" w:rsidRDefault="00191DA0" w:rsidP="00191DA0">
            <w:pPr>
              <w:pStyle w:val="NoSpacing"/>
            </w:pPr>
          </w:p>
          <w:p w:rsidR="00191DA0" w:rsidRPr="00701AB2" w:rsidRDefault="00191DA0" w:rsidP="00191DA0">
            <w:pPr>
              <w:pStyle w:val="NoSpacing"/>
              <w:ind w:left="2160"/>
            </w:pPr>
          </w:p>
          <w:p w:rsidR="00191DA0" w:rsidRPr="00701AB2" w:rsidRDefault="00191DA0" w:rsidP="00191DA0">
            <w:pPr>
              <w:pStyle w:val="NoSpacing"/>
              <w:ind w:left="2160"/>
            </w:pPr>
            <w:r w:rsidRPr="00701AB2">
              <w:t>(b) to inform the person of the family justice services known to the legal adviser that might assist the person</w:t>
            </w:r>
          </w:p>
          <w:p w:rsidR="00191DA0" w:rsidRPr="00701AB2" w:rsidRDefault="00191DA0" w:rsidP="00191DA0">
            <w:pPr>
              <w:pStyle w:val="NoSpacing"/>
            </w:pPr>
          </w:p>
          <w:p w:rsidR="00191DA0" w:rsidRPr="00701AB2" w:rsidRDefault="00191DA0" w:rsidP="00191DA0">
            <w:pPr>
              <w:pStyle w:val="NoSpacing"/>
              <w:ind w:left="2880"/>
            </w:pPr>
            <w:r w:rsidRPr="00701AB2">
              <w:t>(i) in resolving the matters that may be the subject of an order under this Act, and</w:t>
            </w:r>
          </w:p>
          <w:p w:rsidR="00191DA0" w:rsidRPr="00701AB2" w:rsidRDefault="00191DA0" w:rsidP="00191DA0">
            <w:pPr>
              <w:pStyle w:val="NoSpacing"/>
              <w:ind w:left="2880"/>
            </w:pPr>
          </w:p>
          <w:p w:rsidR="00191DA0" w:rsidRPr="00701AB2" w:rsidRDefault="00191DA0" w:rsidP="00191DA0">
            <w:pPr>
              <w:pStyle w:val="NoSpacing"/>
              <w:ind w:left="2880"/>
            </w:pPr>
            <w:r w:rsidRPr="00701AB2">
              <w:t>(ii) in complying with any order or decision made under this Act; and</w:t>
            </w:r>
          </w:p>
          <w:p w:rsidR="00191DA0" w:rsidRPr="00701AB2" w:rsidRDefault="00191DA0" w:rsidP="00191DA0">
            <w:pPr>
              <w:pStyle w:val="NoSpacing"/>
            </w:pPr>
          </w:p>
          <w:p w:rsidR="00191DA0" w:rsidRPr="00701AB2" w:rsidRDefault="00191DA0" w:rsidP="00191DA0">
            <w:pPr>
              <w:pStyle w:val="NoSpacing"/>
              <w:ind w:left="1440" w:firstLine="720"/>
            </w:pPr>
            <w:r w:rsidRPr="00701AB2">
              <w:t>(c) to inform the person of the parties’ duties under this Act.</w:t>
            </w:r>
          </w:p>
          <w:p w:rsidR="00191DA0" w:rsidRPr="00701AB2" w:rsidRDefault="00191DA0" w:rsidP="00191DA0">
            <w:pPr>
              <w:pStyle w:val="NoSpacing"/>
            </w:pPr>
          </w:p>
          <w:p w:rsidR="00191DA0" w:rsidRPr="00701AB2" w:rsidRDefault="00191DA0" w:rsidP="00191DA0">
            <w:pPr>
              <w:pStyle w:val="NoSpacing"/>
              <w:ind w:left="1440"/>
            </w:pPr>
            <w:r w:rsidRPr="00701AB2">
              <w:t>(3) Every document that formally commences a proceeding under this Act, or that responds to such a document, that is filed with a court by a legal adviser shall contain a statement by the legal adviser certifying that they have complied with this section.</w:t>
            </w:r>
          </w:p>
          <w:p w:rsidR="00191DA0" w:rsidRPr="00701AB2" w:rsidRDefault="00191DA0" w:rsidP="00191DA0">
            <w:pPr>
              <w:pStyle w:val="NoSpacing"/>
              <w:jc w:val="both"/>
            </w:pPr>
          </w:p>
          <w:p w:rsidR="00191DA0" w:rsidRPr="00701AB2" w:rsidRDefault="00191DA0" w:rsidP="00191DA0">
            <w:pPr>
              <w:pStyle w:val="NoSpacing"/>
              <w:spacing w:line="276" w:lineRule="auto"/>
              <w:rPr>
                <w:sz w:val="14"/>
              </w:rPr>
            </w:pPr>
          </w:p>
          <w:p w:rsidR="00191DA0" w:rsidRPr="00701AB2" w:rsidRDefault="00191DA0" w:rsidP="00191DA0">
            <w:pPr>
              <w:pStyle w:val="NoSpacing"/>
              <w:spacing w:line="276" w:lineRule="auto"/>
              <w:rPr>
                <w:sz w:val="14"/>
              </w:rPr>
            </w:pPr>
          </w:p>
          <w:p w:rsidR="00191DA0" w:rsidRPr="00701AB2" w:rsidRDefault="00191DA0" w:rsidP="00191DA0">
            <w:pPr>
              <w:pStyle w:val="NoSpacing"/>
              <w:spacing w:line="276" w:lineRule="auto"/>
              <w:rPr>
                <w:sz w:val="14"/>
              </w:rPr>
            </w:pPr>
          </w:p>
          <w:p w:rsidR="00191DA0" w:rsidRPr="00701AB2" w:rsidRDefault="00191DA0" w:rsidP="00191DA0">
            <w:pPr>
              <w:pStyle w:val="NoSpacing"/>
              <w:jc w:val="both"/>
              <w:rPr>
                <w:sz w:val="14"/>
                <w:highlight w:val="yellow"/>
              </w:rPr>
            </w:pPr>
            <w:r w:rsidRPr="00701AB2">
              <w:t>DATED at _________________________________, this __________ day of ____________________ , 20______ .</w:t>
            </w:r>
          </w:p>
        </w:tc>
      </w:tr>
      <w:tr w:rsidR="00191DA0" w:rsidRPr="00D47B38" w:rsidTr="00191DA0">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single" w:sz="4" w:space="0" w:color="auto"/>
              <w:right w:val="nil"/>
            </w:tcBorders>
          </w:tcPr>
          <w:p w:rsidR="00191DA0" w:rsidRDefault="00191DA0" w:rsidP="00191DA0">
            <w:pPr>
              <w:rPr>
                <w:rFonts w:ascii="Arial Narrow" w:hAnsi="Arial Narrow"/>
              </w:rPr>
            </w:pPr>
          </w:p>
          <w:p w:rsidR="00191DA0" w:rsidRDefault="00191DA0" w:rsidP="00191DA0">
            <w:pPr>
              <w:rPr>
                <w:rFonts w:ascii="Arial Narrow" w:hAnsi="Arial Narrow"/>
              </w:rPr>
            </w:pPr>
          </w:p>
          <w:p w:rsidR="00191DA0" w:rsidRDefault="00191DA0" w:rsidP="00191DA0">
            <w:pPr>
              <w:rPr>
                <w:rFonts w:ascii="Arial Narrow" w:hAnsi="Arial Narrow"/>
              </w:rPr>
            </w:pPr>
          </w:p>
        </w:tc>
        <w:tc>
          <w:tcPr>
            <w:tcW w:w="450" w:type="dxa"/>
            <w:tcBorders>
              <w:top w:val="nil"/>
              <w:left w:val="nil"/>
              <w:bottom w:val="nil"/>
              <w:right w:val="nil"/>
            </w:tcBorders>
          </w:tcPr>
          <w:p w:rsidR="00191DA0" w:rsidRDefault="00191DA0" w:rsidP="00191DA0">
            <w:pPr>
              <w:rPr>
                <w:rFonts w:ascii="Arial Narrow" w:hAnsi="Arial Narrow"/>
              </w:rPr>
            </w:pPr>
          </w:p>
        </w:tc>
        <w:tc>
          <w:tcPr>
            <w:tcW w:w="4608" w:type="dxa"/>
            <w:gridSpan w:val="2"/>
            <w:tcBorders>
              <w:top w:val="nil"/>
              <w:left w:val="nil"/>
              <w:bottom w:val="single" w:sz="4" w:space="0" w:color="auto"/>
              <w:right w:val="single" w:sz="4" w:space="0" w:color="auto"/>
            </w:tcBorders>
          </w:tcPr>
          <w:p w:rsidR="00191DA0" w:rsidRPr="00D47B38" w:rsidRDefault="00191DA0" w:rsidP="00191DA0">
            <w:pPr>
              <w:rPr>
                <w:rFonts w:ascii="Arial Narrow" w:hAnsi="Arial Narrow"/>
              </w:rPr>
            </w:pPr>
          </w:p>
        </w:tc>
      </w:tr>
      <w:tr w:rsidR="00191DA0" w:rsidTr="00191DA0">
        <w:tblPrEx>
          <w:tblBorders>
            <w:insideH w:val="single" w:sz="4" w:space="0" w:color="auto"/>
            <w:insideV w:val="single" w:sz="4" w:space="0" w:color="auto"/>
          </w:tblBorders>
        </w:tblPrEx>
        <w:tc>
          <w:tcPr>
            <w:tcW w:w="4518" w:type="dxa"/>
            <w:gridSpan w:val="2"/>
            <w:tcBorders>
              <w:left w:val="single" w:sz="4" w:space="0" w:color="auto"/>
              <w:bottom w:val="nil"/>
              <w:right w:val="nil"/>
            </w:tcBorders>
          </w:tcPr>
          <w:p w:rsidR="00191DA0" w:rsidRDefault="00191DA0" w:rsidP="00191DA0">
            <w:pPr>
              <w:jc w:val="center"/>
              <w:rPr>
                <w:rFonts w:ascii="Arial Narrow" w:hAnsi="Arial Narrow"/>
                <w:i/>
              </w:rPr>
            </w:pPr>
            <w:r>
              <w:rPr>
                <w:rFonts w:ascii="Arial Narrow" w:hAnsi="Arial Narrow"/>
                <w:i/>
              </w:rPr>
              <w:t>Signature of Lawyer</w:t>
            </w:r>
          </w:p>
        </w:tc>
        <w:tc>
          <w:tcPr>
            <w:tcW w:w="450" w:type="dxa"/>
            <w:tcBorders>
              <w:top w:val="nil"/>
              <w:left w:val="nil"/>
              <w:bottom w:val="nil"/>
              <w:right w:val="nil"/>
            </w:tcBorders>
          </w:tcPr>
          <w:p w:rsidR="00191DA0" w:rsidRDefault="00191DA0" w:rsidP="00191DA0">
            <w:pPr>
              <w:jc w:val="center"/>
              <w:rPr>
                <w:rFonts w:ascii="Arial Narrow" w:hAnsi="Arial Narrow"/>
                <w:i/>
              </w:rPr>
            </w:pPr>
          </w:p>
        </w:tc>
        <w:tc>
          <w:tcPr>
            <w:tcW w:w="4608" w:type="dxa"/>
            <w:gridSpan w:val="2"/>
            <w:tcBorders>
              <w:left w:val="nil"/>
              <w:bottom w:val="nil"/>
              <w:right w:val="single" w:sz="4" w:space="0" w:color="auto"/>
            </w:tcBorders>
          </w:tcPr>
          <w:p w:rsidR="00191DA0" w:rsidRDefault="00191DA0" w:rsidP="00191DA0">
            <w:pPr>
              <w:jc w:val="center"/>
              <w:rPr>
                <w:rFonts w:ascii="Arial Narrow" w:hAnsi="Arial Narrow"/>
                <w:i/>
              </w:rPr>
            </w:pPr>
            <w:r>
              <w:rPr>
                <w:rFonts w:ascii="Arial Narrow" w:hAnsi="Arial Narrow"/>
                <w:i/>
              </w:rPr>
              <w:t>Address of Lawyer</w:t>
            </w:r>
          </w:p>
        </w:tc>
      </w:tr>
      <w:tr w:rsidR="00191DA0" w:rsidRPr="00263562" w:rsidTr="00191DA0">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rsidR="00191DA0" w:rsidRPr="00263562" w:rsidRDefault="00191DA0" w:rsidP="00191DA0">
            <w:pPr>
              <w:ind w:right="688"/>
              <w:jc w:val="both"/>
              <w:rPr>
                <w:rFonts w:ascii="Arial Narrow" w:hAnsi="Arial Narrow"/>
                <w:i/>
                <w:sz w:val="10"/>
              </w:rPr>
            </w:pPr>
          </w:p>
        </w:tc>
      </w:tr>
    </w:tbl>
    <w:p w:rsidR="00191DA0" w:rsidRDefault="00191DA0" w:rsidP="00191DA0">
      <w:pPr>
        <w:pStyle w:val="NoSpacing"/>
        <w:rPr>
          <w:sz w:val="14"/>
        </w:rPr>
      </w:pPr>
    </w:p>
    <w:p w:rsidR="00736BC3" w:rsidRDefault="00736BC3" w:rsidP="00191DA0">
      <w:pPr>
        <w:pStyle w:val="NoSpacing"/>
        <w:rPr>
          <w:sz w:val="14"/>
        </w:rPr>
      </w:pPr>
    </w:p>
    <w:p w:rsidR="00736BC3" w:rsidRDefault="00736BC3" w:rsidP="00191DA0">
      <w:pPr>
        <w:pStyle w:val="NoSpacing"/>
        <w:rPr>
          <w:sz w:val="14"/>
        </w:rPr>
      </w:pPr>
    </w:p>
    <w:p w:rsidR="00736BC3" w:rsidRDefault="00736BC3" w:rsidP="00191DA0">
      <w:pPr>
        <w:pStyle w:val="NoSpacing"/>
        <w:rPr>
          <w:sz w:val="14"/>
        </w:rPr>
      </w:pPr>
    </w:p>
    <w:p w:rsidR="00736BC3" w:rsidRDefault="00736BC3" w:rsidP="00191DA0">
      <w:pPr>
        <w:pStyle w:val="NoSpacing"/>
        <w:rPr>
          <w:sz w:val="14"/>
        </w:rPr>
      </w:pPr>
    </w:p>
    <w:p w:rsidR="00736BC3" w:rsidRDefault="00736BC3" w:rsidP="00191DA0">
      <w:pPr>
        <w:pStyle w:val="NoSpacing"/>
        <w:rPr>
          <w:sz w:val="14"/>
        </w:rPr>
      </w:pPr>
    </w:p>
    <w:p w:rsidR="00191DA0" w:rsidRPr="00736BC3" w:rsidRDefault="00736BC3" w:rsidP="00191DA0">
      <w:pPr>
        <w:pStyle w:val="NoSpacing"/>
        <w:jc w:val="both"/>
        <w:rPr>
          <w:b/>
        </w:rPr>
      </w:pPr>
      <w:r>
        <w:rPr>
          <w:b/>
        </w:rPr>
        <w:t>Second Co-Applicant’s Lawyer</w:t>
      </w:r>
    </w:p>
    <w:p w:rsidR="00736BC3" w:rsidRPr="006B0545" w:rsidRDefault="00736BC3" w:rsidP="00191DA0">
      <w:pPr>
        <w:pStyle w:val="NoSpacing"/>
        <w:jc w:val="both"/>
        <w:rPr>
          <w:i/>
          <w:sz w:val="14"/>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191DA0" w:rsidTr="00191DA0">
        <w:trPr>
          <w:trHeight w:val="431"/>
        </w:trPr>
        <w:tc>
          <w:tcPr>
            <w:tcW w:w="9576" w:type="dxa"/>
            <w:gridSpan w:val="5"/>
          </w:tcPr>
          <w:p w:rsidR="00191DA0" w:rsidRPr="006B0545" w:rsidRDefault="00191DA0" w:rsidP="00191DA0">
            <w:pPr>
              <w:pStyle w:val="NoSpacing"/>
              <w:jc w:val="both"/>
              <w:rPr>
                <w:sz w:val="14"/>
              </w:rPr>
            </w:pPr>
          </w:p>
          <w:p w:rsidR="00191DA0" w:rsidRDefault="00191DA0" w:rsidP="00191DA0">
            <w:pPr>
              <w:pStyle w:val="NoSpacing"/>
              <w:jc w:val="both"/>
              <w:rPr>
                <w:i/>
              </w:rPr>
            </w:pPr>
            <w:r>
              <w:t xml:space="preserve">I, ____________________________________ , the Lawyer for ______________________________________ , </w:t>
            </w:r>
          </w:p>
        </w:tc>
      </w:tr>
      <w:tr w:rsidR="00191DA0" w:rsidRPr="00FF0240" w:rsidTr="00191DA0">
        <w:tc>
          <w:tcPr>
            <w:tcW w:w="3978" w:type="dxa"/>
          </w:tcPr>
          <w:p w:rsidR="00191DA0" w:rsidRPr="00FF0240" w:rsidRDefault="00191DA0" w:rsidP="00191DA0">
            <w:pPr>
              <w:pStyle w:val="NoSpacing"/>
              <w:jc w:val="center"/>
              <w:rPr>
                <w:i/>
                <w:sz w:val="18"/>
              </w:rPr>
            </w:pPr>
            <w:r w:rsidRPr="00FF0240">
              <w:rPr>
                <w:i/>
                <w:sz w:val="18"/>
              </w:rPr>
              <w:t xml:space="preserve">(Print </w:t>
            </w:r>
            <w:r>
              <w:rPr>
                <w:i/>
                <w:sz w:val="18"/>
              </w:rPr>
              <w:t>Lawyer’s N</w:t>
            </w:r>
            <w:r w:rsidRPr="00FF0240">
              <w:rPr>
                <w:i/>
                <w:sz w:val="18"/>
              </w:rPr>
              <w:t>ame)</w:t>
            </w:r>
          </w:p>
        </w:tc>
        <w:tc>
          <w:tcPr>
            <w:tcW w:w="1350" w:type="dxa"/>
            <w:gridSpan w:val="3"/>
          </w:tcPr>
          <w:p w:rsidR="00191DA0" w:rsidRPr="00FF0240" w:rsidRDefault="00191DA0" w:rsidP="00191DA0">
            <w:pPr>
              <w:pStyle w:val="NoSpacing"/>
              <w:jc w:val="center"/>
              <w:rPr>
                <w:i/>
                <w:sz w:val="18"/>
              </w:rPr>
            </w:pPr>
          </w:p>
        </w:tc>
        <w:tc>
          <w:tcPr>
            <w:tcW w:w="4248" w:type="dxa"/>
          </w:tcPr>
          <w:p w:rsidR="00191DA0" w:rsidRPr="00FF0240" w:rsidRDefault="00191DA0" w:rsidP="00191DA0">
            <w:pPr>
              <w:pStyle w:val="NoSpacing"/>
              <w:jc w:val="center"/>
              <w:rPr>
                <w:i/>
                <w:sz w:val="18"/>
              </w:rPr>
            </w:pPr>
            <w:r w:rsidRPr="00FF0240">
              <w:rPr>
                <w:i/>
                <w:sz w:val="18"/>
              </w:rPr>
              <w:t>(Print</w:t>
            </w:r>
            <w:r w:rsidR="00736BC3">
              <w:rPr>
                <w:i/>
                <w:sz w:val="18"/>
              </w:rPr>
              <w:t xml:space="preserve"> Co-</w:t>
            </w:r>
            <w:r>
              <w:rPr>
                <w:i/>
                <w:sz w:val="18"/>
              </w:rPr>
              <w:t>Applicant’s N</w:t>
            </w:r>
            <w:r w:rsidRPr="00FF0240">
              <w:rPr>
                <w:i/>
                <w:sz w:val="18"/>
              </w:rPr>
              <w:t>ame)</w:t>
            </w:r>
          </w:p>
        </w:tc>
      </w:tr>
      <w:tr w:rsidR="00191DA0" w:rsidRPr="00FF0240" w:rsidTr="00191DA0">
        <w:tc>
          <w:tcPr>
            <w:tcW w:w="9576" w:type="dxa"/>
            <w:gridSpan w:val="5"/>
          </w:tcPr>
          <w:p w:rsidR="00191DA0" w:rsidRPr="009976CA" w:rsidRDefault="00191DA0" w:rsidP="00191DA0">
            <w:pPr>
              <w:pStyle w:val="NoSpacing"/>
              <w:jc w:val="both"/>
              <w:rPr>
                <w:sz w:val="14"/>
              </w:rPr>
            </w:pPr>
          </w:p>
          <w:p w:rsidR="00191DA0" w:rsidRDefault="00191DA0" w:rsidP="00191DA0">
            <w:pPr>
              <w:pStyle w:val="NoSpacing"/>
              <w:jc w:val="both"/>
            </w:pPr>
            <w:r w:rsidRPr="00701AB2">
              <w:t xml:space="preserve">the Applicant, certify to this Court that I have complied with s.7.7 of the </w:t>
            </w:r>
            <w:r w:rsidRPr="00701AB2">
              <w:rPr>
                <w:i/>
              </w:rPr>
              <w:t xml:space="preserve">Divorce Act, </w:t>
            </w:r>
            <w:r w:rsidRPr="00701AB2">
              <w:t>which provides:</w:t>
            </w:r>
            <w:r>
              <w:t xml:space="preserve"> </w:t>
            </w:r>
          </w:p>
          <w:p w:rsidR="00191DA0" w:rsidRDefault="00191DA0" w:rsidP="00191DA0">
            <w:pPr>
              <w:pStyle w:val="NoSpacing"/>
              <w:jc w:val="both"/>
            </w:pPr>
          </w:p>
          <w:p w:rsidR="00191DA0" w:rsidRPr="00701AB2" w:rsidRDefault="00191DA0" w:rsidP="00191DA0">
            <w:pPr>
              <w:pStyle w:val="NoSpacing"/>
              <w:ind w:left="1440" w:hanging="720"/>
            </w:pPr>
            <w:r w:rsidRPr="00701AB2">
              <w:t xml:space="preserve">7.7 </w:t>
            </w:r>
            <w:r w:rsidRPr="00701AB2">
              <w:tab/>
              <w:t>(1) Unless the circumstances of the case are of such a nature that it would clearly not be appropriate to do so, it is the duty of every legal adviser who undertakes to act on a spouse’s behalf in a divorce proceeding</w:t>
            </w:r>
          </w:p>
          <w:p w:rsidR="00191DA0" w:rsidRPr="00701AB2" w:rsidRDefault="00191DA0" w:rsidP="00191DA0">
            <w:pPr>
              <w:pStyle w:val="NoSpacing"/>
            </w:pPr>
          </w:p>
          <w:p w:rsidR="00191DA0" w:rsidRPr="00701AB2" w:rsidRDefault="00191DA0" w:rsidP="00191DA0">
            <w:pPr>
              <w:pStyle w:val="NoSpacing"/>
              <w:ind w:left="2160"/>
            </w:pPr>
            <w:r w:rsidRPr="00701AB2">
              <w:t>(a) to draw to the attention of the spouse the provisions of this Act that have as their object the reconciliation of spouses; and</w:t>
            </w:r>
          </w:p>
          <w:p w:rsidR="00191DA0" w:rsidRPr="00701AB2" w:rsidRDefault="00191DA0" w:rsidP="00191DA0">
            <w:pPr>
              <w:pStyle w:val="NoSpacing"/>
            </w:pPr>
          </w:p>
          <w:p w:rsidR="00191DA0" w:rsidRPr="00701AB2" w:rsidRDefault="00191DA0" w:rsidP="00191DA0">
            <w:pPr>
              <w:pStyle w:val="NoSpacing"/>
              <w:ind w:left="2160"/>
            </w:pPr>
            <w:r w:rsidRPr="00701AB2">
              <w:t>(b) to discuss with the spouse the possibility of the reconciliation of the spouses and to inform the spouse of the marriage counselling or guidance facilities known to the legal adviser that might be able to assist the spouses to achieve a reconciliation.</w:t>
            </w:r>
          </w:p>
          <w:p w:rsidR="00191DA0" w:rsidRPr="00701AB2" w:rsidRDefault="00191DA0" w:rsidP="00191DA0">
            <w:pPr>
              <w:pStyle w:val="NoSpacing"/>
            </w:pPr>
          </w:p>
          <w:p w:rsidR="00191DA0" w:rsidRPr="00701AB2" w:rsidRDefault="00191DA0" w:rsidP="00191DA0">
            <w:pPr>
              <w:pStyle w:val="NoSpacing"/>
              <w:ind w:left="1440"/>
            </w:pPr>
            <w:r w:rsidRPr="00701AB2">
              <w:t>(2) It is also the duty of every legal adviser who undertakes to act on a person’s behalf in any proceeding under this Act</w:t>
            </w:r>
          </w:p>
          <w:p w:rsidR="00191DA0" w:rsidRPr="00701AB2" w:rsidRDefault="00191DA0" w:rsidP="00191DA0">
            <w:pPr>
              <w:pStyle w:val="NoSpacing"/>
            </w:pPr>
          </w:p>
          <w:p w:rsidR="00191DA0" w:rsidRPr="00701AB2" w:rsidRDefault="00191DA0" w:rsidP="00191DA0">
            <w:pPr>
              <w:pStyle w:val="NoSpacing"/>
              <w:ind w:left="2160"/>
            </w:pPr>
            <w:r w:rsidRPr="00701AB2">
              <w:t>(a) to encourage the person to attempt to resolve the matters that may be the subject of an order under this Act through a family dispute resolution process, unless the circumstances of the case are of such a nature that it would clearly not be appropriate to do so;</w:t>
            </w:r>
          </w:p>
          <w:p w:rsidR="00191DA0" w:rsidRPr="00701AB2" w:rsidRDefault="00191DA0" w:rsidP="00191DA0">
            <w:pPr>
              <w:pStyle w:val="NoSpacing"/>
            </w:pPr>
          </w:p>
          <w:p w:rsidR="00191DA0" w:rsidRPr="00701AB2" w:rsidRDefault="00191DA0" w:rsidP="00191DA0">
            <w:pPr>
              <w:pStyle w:val="NoSpacing"/>
              <w:ind w:left="2160"/>
            </w:pPr>
          </w:p>
          <w:p w:rsidR="00191DA0" w:rsidRPr="00701AB2" w:rsidRDefault="00191DA0" w:rsidP="00191DA0">
            <w:pPr>
              <w:pStyle w:val="NoSpacing"/>
              <w:ind w:left="2160"/>
            </w:pPr>
            <w:r w:rsidRPr="00701AB2">
              <w:t>(b) to inform the person of the family justice services known to the legal adviser that might assist the person</w:t>
            </w:r>
          </w:p>
          <w:p w:rsidR="00191DA0" w:rsidRPr="00701AB2" w:rsidRDefault="00191DA0" w:rsidP="00191DA0">
            <w:pPr>
              <w:pStyle w:val="NoSpacing"/>
            </w:pPr>
          </w:p>
          <w:p w:rsidR="00191DA0" w:rsidRPr="00701AB2" w:rsidRDefault="00191DA0" w:rsidP="00191DA0">
            <w:pPr>
              <w:pStyle w:val="NoSpacing"/>
              <w:ind w:left="2880"/>
            </w:pPr>
            <w:r w:rsidRPr="00701AB2">
              <w:t>(i) in resolving the matters that may be the subject of an order under this Act, and</w:t>
            </w:r>
          </w:p>
          <w:p w:rsidR="00191DA0" w:rsidRPr="00701AB2" w:rsidRDefault="00191DA0" w:rsidP="00191DA0">
            <w:pPr>
              <w:pStyle w:val="NoSpacing"/>
              <w:ind w:left="2880"/>
            </w:pPr>
          </w:p>
          <w:p w:rsidR="00191DA0" w:rsidRPr="00701AB2" w:rsidRDefault="00191DA0" w:rsidP="00191DA0">
            <w:pPr>
              <w:pStyle w:val="NoSpacing"/>
              <w:ind w:left="2880"/>
            </w:pPr>
            <w:r w:rsidRPr="00701AB2">
              <w:t>(ii) in complying with any order or decision made under this Act; and</w:t>
            </w:r>
          </w:p>
          <w:p w:rsidR="00191DA0" w:rsidRPr="00701AB2" w:rsidRDefault="00191DA0" w:rsidP="00191DA0">
            <w:pPr>
              <w:pStyle w:val="NoSpacing"/>
            </w:pPr>
          </w:p>
          <w:p w:rsidR="00191DA0" w:rsidRPr="00701AB2" w:rsidRDefault="00191DA0" w:rsidP="00191DA0">
            <w:pPr>
              <w:pStyle w:val="NoSpacing"/>
              <w:ind w:left="1440" w:firstLine="720"/>
            </w:pPr>
            <w:r w:rsidRPr="00701AB2">
              <w:t>(c) to inform the person of the parties’ duties under this Act.</w:t>
            </w:r>
          </w:p>
          <w:p w:rsidR="00191DA0" w:rsidRPr="00701AB2" w:rsidRDefault="00191DA0" w:rsidP="00191DA0">
            <w:pPr>
              <w:pStyle w:val="NoSpacing"/>
            </w:pPr>
          </w:p>
          <w:p w:rsidR="00191DA0" w:rsidRPr="00AF3FCC" w:rsidRDefault="00191DA0" w:rsidP="00191DA0">
            <w:pPr>
              <w:pStyle w:val="NoSpacing"/>
              <w:ind w:left="1440"/>
            </w:pPr>
            <w:r w:rsidRPr="00701AB2">
              <w:t>(3) Every document that formally commences a proceeding under this Act, or that responds to such a document, that is filed with a court by a legal adviser shall contain a statement by the legal adviser certifying that they have complied with this section.</w:t>
            </w:r>
          </w:p>
          <w:p w:rsidR="00191DA0" w:rsidRPr="00EF1ECC" w:rsidRDefault="00191DA0" w:rsidP="00191DA0">
            <w:pPr>
              <w:pStyle w:val="NoSpacing"/>
              <w:jc w:val="both"/>
            </w:pPr>
          </w:p>
          <w:p w:rsidR="00191DA0" w:rsidRDefault="00191DA0" w:rsidP="00191DA0">
            <w:pPr>
              <w:pStyle w:val="NoSpacing"/>
              <w:spacing w:line="276" w:lineRule="auto"/>
              <w:rPr>
                <w:sz w:val="14"/>
              </w:rPr>
            </w:pPr>
          </w:p>
          <w:p w:rsidR="00191DA0" w:rsidRDefault="00191DA0" w:rsidP="00191DA0">
            <w:pPr>
              <w:pStyle w:val="NoSpacing"/>
              <w:spacing w:line="276" w:lineRule="auto"/>
              <w:rPr>
                <w:sz w:val="14"/>
              </w:rPr>
            </w:pPr>
          </w:p>
          <w:p w:rsidR="00191DA0" w:rsidRDefault="00191DA0" w:rsidP="00191DA0">
            <w:pPr>
              <w:pStyle w:val="NoSpacing"/>
              <w:spacing w:line="276" w:lineRule="auto"/>
              <w:rPr>
                <w:sz w:val="14"/>
              </w:rPr>
            </w:pPr>
          </w:p>
          <w:p w:rsidR="00191DA0" w:rsidRPr="006B0545" w:rsidRDefault="00191DA0" w:rsidP="00191DA0">
            <w:pPr>
              <w:pStyle w:val="NoSpacing"/>
              <w:jc w:val="both"/>
              <w:rPr>
                <w:sz w:val="14"/>
              </w:rPr>
            </w:pPr>
            <w:r>
              <w:t>DATED at _________________________________, this __________ day of ____________________ , 20______ .</w:t>
            </w:r>
          </w:p>
        </w:tc>
      </w:tr>
      <w:tr w:rsidR="00191DA0" w:rsidRPr="00D47B38" w:rsidTr="00191DA0">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single" w:sz="4" w:space="0" w:color="auto"/>
              <w:right w:val="nil"/>
            </w:tcBorders>
          </w:tcPr>
          <w:p w:rsidR="00191DA0" w:rsidRDefault="00191DA0" w:rsidP="00191DA0">
            <w:pPr>
              <w:rPr>
                <w:rFonts w:ascii="Arial Narrow" w:hAnsi="Arial Narrow"/>
              </w:rPr>
            </w:pPr>
          </w:p>
          <w:p w:rsidR="00191DA0" w:rsidRDefault="00191DA0" w:rsidP="00191DA0">
            <w:pPr>
              <w:rPr>
                <w:rFonts w:ascii="Arial Narrow" w:hAnsi="Arial Narrow"/>
              </w:rPr>
            </w:pPr>
          </w:p>
          <w:p w:rsidR="00191DA0" w:rsidRDefault="00191DA0" w:rsidP="00191DA0">
            <w:pPr>
              <w:rPr>
                <w:rFonts w:ascii="Arial Narrow" w:hAnsi="Arial Narrow"/>
              </w:rPr>
            </w:pPr>
          </w:p>
        </w:tc>
        <w:tc>
          <w:tcPr>
            <w:tcW w:w="450" w:type="dxa"/>
            <w:tcBorders>
              <w:top w:val="nil"/>
              <w:left w:val="nil"/>
              <w:bottom w:val="nil"/>
              <w:right w:val="nil"/>
            </w:tcBorders>
          </w:tcPr>
          <w:p w:rsidR="00191DA0" w:rsidRDefault="00191DA0" w:rsidP="00191DA0">
            <w:pPr>
              <w:rPr>
                <w:rFonts w:ascii="Arial Narrow" w:hAnsi="Arial Narrow"/>
              </w:rPr>
            </w:pPr>
          </w:p>
        </w:tc>
        <w:tc>
          <w:tcPr>
            <w:tcW w:w="4608" w:type="dxa"/>
            <w:gridSpan w:val="2"/>
            <w:tcBorders>
              <w:top w:val="nil"/>
              <w:left w:val="nil"/>
              <w:bottom w:val="single" w:sz="4" w:space="0" w:color="auto"/>
              <w:right w:val="single" w:sz="4" w:space="0" w:color="auto"/>
            </w:tcBorders>
          </w:tcPr>
          <w:p w:rsidR="00191DA0" w:rsidRPr="00D47B38" w:rsidRDefault="00191DA0" w:rsidP="00191DA0">
            <w:pPr>
              <w:rPr>
                <w:rFonts w:ascii="Arial Narrow" w:hAnsi="Arial Narrow"/>
              </w:rPr>
            </w:pPr>
          </w:p>
        </w:tc>
      </w:tr>
      <w:tr w:rsidR="00191DA0" w:rsidTr="00191DA0">
        <w:tblPrEx>
          <w:tblBorders>
            <w:insideH w:val="single" w:sz="4" w:space="0" w:color="auto"/>
            <w:insideV w:val="single" w:sz="4" w:space="0" w:color="auto"/>
          </w:tblBorders>
        </w:tblPrEx>
        <w:tc>
          <w:tcPr>
            <w:tcW w:w="4518" w:type="dxa"/>
            <w:gridSpan w:val="2"/>
            <w:tcBorders>
              <w:left w:val="single" w:sz="4" w:space="0" w:color="auto"/>
              <w:bottom w:val="nil"/>
              <w:right w:val="nil"/>
            </w:tcBorders>
          </w:tcPr>
          <w:p w:rsidR="00191DA0" w:rsidRDefault="00191DA0" w:rsidP="00191DA0">
            <w:pPr>
              <w:jc w:val="center"/>
              <w:rPr>
                <w:rFonts w:ascii="Arial Narrow" w:hAnsi="Arial Narrow"/>
                <w:i/>
              </w:rPr>
            </w:pPr>
            <w:r>
              <w:rPr>
                <w:rFonts w:ascii="Arial Narrow" w:hAnsi="Arial Narrow"/>
                <w:i/>
              </w:rPr>
              <w:t>Signature of Lawyer</w:t>
            </w:r>
          </w:p>
        </w:tc>
        <w:tc>
          <w:tcPr>
            <w:tcW w:w="450" w:type="dxa"/>
            <w:tcBorders>
              <w:top w:val="nil"/>
              <w:left w:val="nil"/>
              <w:bottom w:val="nil"/>
              <w:right w:val="nil"/>
            </w:tcBorders>
          </w:tcPr>
          <w:p w:rsidR="00191DA0" w:rsidRDefault="00191DA0" w:rsidP="00191DA0">
            <w:pPr>
              <w:jc w:val="center"/>
              <w:rPr>
                <w:rFonts w:ascii="Arial Narrow" w:hAnsi="Arial Narrow"/>
                <w:i/>
              </w:rPr>
            </w:pPr>
          </w:p>
        </w:tc>
        <w:tc>
          <w:tcPr>
            <w:tcW w:w="4608" w:type="dxa"/>
            <w:gridSpan w:val="2"/>
            <w:tcBorders>
              <w:left w:val="nil"/>
              <w:bottom w:val="nil"/>
              <w:right w:val="single" w:sz="4" w:space="0" w:color="auto"/>
            </w:tcBorders>
          </w:tcPr>
          <w:p w:rsidR="00191DA0" w:rsidRDefault="00191DA0" w:rsidP="00191DA0">
            <w:pPr>
              <w:jc w:val="center"/>
              <w:rPr>
                <w:rFonts w:ascii="Arial Narrow" w:hAnsi="Arial Narrow"/>
                <w:i/>
              </w:rPr>
            </w:pPr>
            <w:r>
              <w:rPr>
                <w:rFonts w:ascii="Arial Narrow" w:hAnsi="Arial Narrow"/>
                <w:i/>
              </w:rPr>
              <w:t>Address of Lawyer</w:t>
            </w:r>
          </w:p>
        </w:tc>
      </w:tr>
      <w:tr w:rsidR="00191DA0" w:rsidRPr="00263562" w:rsidTr="00191DA0">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rsidR="00191DA0" w:rsidRPr="00263562" w:rsidRDefault="00191DA0" w:rsidP="00191DA0">
            <w:pPr>
              <w:ind w:right="688"/>
              <w:jc w:val="both"/>
              <w:rPr>
                <w:rFonts w:ascii="Arial Narrow" w:hAnsi="Arial Narrow"/>
                <w:i/>
                <w:sz w:val="10"/>
              </w:rPr>
            </w:pPr>
          </w:p>
        </w:tc>
      </w:tr>
    </w:tbl>
    <w:p w:rsidR="00191DA0" w:rsidRDefault="00191DA0" w:rsidP="00191DA0">
      <w:pPr>
        <w:pStyle w:val="NoSpacing"/>
        <w:rPr>
          <w:sz w:val="14"/>
        </w:rPr>
      </w:pPr>
    </w:p>
    <w:p w:rsidR="00191DA0" w:rsidRPr="00AF3FCC" w:rsidRDefault="00191DA0" w:rsidP="00191DA0">
      <w:pPr>
        <w:pStyle w:val="NoSpacing"/>
      </w:pPr>
    </w:p>
    <w:p w:rsidR="00191DA0" w:rsidRPr="00AF3FCC" w:rsidRDefault="00191DA0" w:rsidP="00191DA0">
      <w:pPr>
        <w:pStyle w:val="NoSpacing"/>
      </w:pPr>
    </w:p>
    <w:p w:rsidR="00191DA0" w:rsidRPr="003750E3" w:rsidRDefault="00191DA0" w:rsidP="00470CE1">
      <w:pPr>
        <w:pStyle w:val="NoSpacing"/>
        <w:jc w:val="both"/>
        <w:rPr>
          <w:sz w:val="18"/>
        </w:rPr>
      </w:pPr>
    </w:p>
    <w:sectPr w:rsidR="00191DA0" w:rsidRPr="003750E3" w:rsidSect="009C6F95">
      <w:headerReference w:type="default" r:id="rId15"/>
      <w:footerReference w:type="default" r:id="rId16"/>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009" w:rsidRDefault="00946009" w:rsidP="00E14788">
      <w:pPr>
        <w:spacing w:after="0" w:line="240" w:lineRule="auto"/>
      </w:pPr>
      <w:r>
        <w:separator/>
      </w:r>
    </w:p>
  </w:endnote>
  <w:endnote w:type="continuationSeparator" w:id="0">
    <w:p w:rsidR="00946009" w:rsidRDefault="00946009"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09" w:rsidRPr="00DD1396" w:rsidRDefault="00946009" w:rsidP="00CD5B64">
    <w:pPr>
      <w:pStyle w:val="Footer"/>
      <w:tabs>
        <w:tab w:val="clear" w:pos="9360"/>
        <w:tab w:val="right" w:pos="10080"/>
      </w:tabs>
      <w:ind w:left="-720" w:right="-720"/>
      <w:rPr>
        <w:rFonts w:ascii="Arial Narrow" w:hAnsi="Arial Narrow"/>
        <w:b/>
        <w:sz w:val="20"/>
        <w:szCs w:val="20"/>
      </w:rPr>
    </w:pPr>
    <w:r w:rsidRPr="00DD1396">
      <w:rPr>
        <w:rFonts w:ascii="Arial Narrow" w:hAnsi="Arial Narrow"/>
        <w:b/>
        <w:i/>
        <w:sz w:val="20"/>
        <w:szCs w:val="20"/>
      </w:rPr>
      <w:t>Rules of the Supreme Court, 1986</w:t>
    </w:r>
    <w:r w:rsidRPr="00DD1396">
      <w:rPr>
        <w:rFonts w:ascii="Arial Narrow" w:hAnsi="Arial Narrow"/>
        <w:b/>
        <w:sz w:val="20"/>
        <w:szCs w:val="20"/>
      </w:rPr>
      <w:t xml:space="preserve"> </w:t>
    </w:r>
    <w:r w:rsidRPr="00DD1396">
      <w:rPr>
        <w:rFonts w:ascii="Arial Narrow" w:hAnsi="Arial Narrow"/>
        <w:b/>
        <w:sz w:val="20"/>
        <w:szCs w:val="20"/>
      </w:rPr>
      <w:tab/>
    </w:r>
    <w:r w:rsidRPr="00851F6D">
      <w:rPr>
        <w:rFonts w:ascii="Arial Narrow" w:hAnsi="Arial Narrow"/>
        <w:b/>
        <w:sz w:val="20"/>
        <w:szCs w:val="20"/>
      </w:rPr>
      <w:t>(</w:t>
    </w:r>
    <w:r w:rsidR="00CF5BDE">
      <w:rPr>
        <w:rFonts w:ascii="Arial Narrow" w:hAnsi="Arial Narrow"/>
        <w:b/>
        <w:sz w:val="20"/>
        <w:szCs w:val="20"/>
      </w:rPr>
      <w:t>January 2024</w:t>
    </w:r>
    <w:r w:rsidRPr="00851F6D">
      <w:rPr>
        <w:rFonts w:ascii="Arial Narrow" w:hAnsi="Arial Narrow"/>
        <w:b/>
        <w:sz w:val="20"/>
        <w:szCs w:val="20"/>
      </w:rPr>
      <w:t>)</w:t>
    </w:r>
    <w:r w:rsidRPr="00DD1396">
      <w:rPr>
        <w:rFonts w:ascii="Arial Narrow" w:hAnsi="Arial Narrow"/>
        <w:sz w:val="20"/>
        <w:szCs w:val="20"/>
      </w:rPr>
      <w:tab/>
    </w:r>
    <w:sdt>
      <w:sdtPr>
        <w:rPr>
          <w:rFonts w:ascii="Arial Narrow" w:hAnsi="Arial Narrow"/>
          <w:sz w:val="20"/>
          <w:szCs w:val="20"/>
        </w:rPr>
        <w:id w:val="729344411"/>
        <w:docPartObj>
          <w:docPartGallery w:val="Page Numbers (Bottom of Page)"/>
          <w:docPartUnique/>
        </w:docPartObj>
      </w:sdtPr>
      <w:sdtEndPr>
        <w:rPr>
          <w:b/>
          <w:noProof/>
        </w:rPr>
      </w:sdtEndPr>
      <w:sdtContent>
        <w:r w:rsidRPr="00DD1396">
          <w:rPr>
            <w:rFonts w:ascii="Arial Narrow" w:hAnsi="Arial Narrow"/>
            <w:b/>
            <w:sz w:val="20"/>
            <w:szCs w:val="20"/>
          </w:rPr>
          <w:t xml:space="preserve">Page </w:t>
        </w:r>
        <w:r w:rsidRPr="00DD1396">
          <w:rPr>
            <w:rFonts w:ascii="Arial Narrow" w:hAnsi="Arial Narrow"/>
            <w:b/>
            <w:sz w:val="20"/>
            <w:szCs w:val="20"/>
          </w:rPr>
          <w:fldChar w:fldCharType="begin"/>
        </w:r>
        <w:r w:rsidRPr="00DD1396">
          <w:rPr>
            <w:rFonts w:ascii="Arial Narrow" w:hAnsi="Arial Narrow"/>
            <w:b/>
            <w:sz w:val="20"/>
            <w:szCs w:val="20"/>
          </w:rPr>
          <w:instrText xml:space="preserve"> PAGE   \* MERGEFORMAT </w:instrText>
        </w:r>
        <w:r w:rsidRPr="00DD1396">
          <w:rPr>
            <w:rFonts w:ascii="Arial Narrow" w:hAnsi="Arial Narrow"/>
            <w:b/>
            <w:sz w:val="20"/>
            <w:szCs w:val="20"/>
          </w:rPr>
          <w:fldChar w:fldCharType="separate"/>
        </w:r>
        <w:r w:rsidR="00EA781D">
          <w:rPr>
            <w:rFonts w:ascii="Arial Narrow" w:hAnsi="Arial Narrow"/>
            <w:b/>
            <w:noProof/>
            <w:sz w:val="20"/>
            <w:szCs w:val="20"/>
          </w:rPr>
          <w:t>1</w:t>
        </w:r>
        <w:r w:rsidRPr="00DD1396">
          <w:rPr>
            <w:rFonts w:ascii="Arial Narrow" w:hAnsi="Arial Narrow"/>
            <w:b/>
            <w:sz w:val="20"/>
            <w:szCs w:val="20"/>
          </w:rPr>
          <w:fldChar w:fldCharType="end"/>
        </w:r>
        <w:r w:rsidRPr="00DD1396">
          <w:rPr>
            <w:rFonts w:ascii="Arial Narrow" w:hAnsi="Arial Narrow"/>
            <w:b/>
            <w:noProof/>
            <w:sz w:val="20"/>
            <w:szCs w:val="20"/>
          </w:rPr>
          <w:t xml:space="preserve"> of 1</w:t>
        </w:r>
      </w:sdtContent>
    </w:sdt>
  </w:p>
  <w:p w:rsidR="00946009" w:rsidRDefault="00946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09" w:rsidRPr="004C478C" w:rsidRDefault="00946009" w:rsidP="00CD5B64">
    <w:pPr>
      <w:pStyle w:val="Footer"/>
      <w:tabs>
        <w:tab w:val="clear" w:pos="9360"/>
        <w:tab w:val="right" w:pos="10080"/>
      </w:tabs>
      <w:ind w:left="-720" w:right="-720"/>
      <w:rPr>
        <w:rFonts w:ascii="Arial Narrow" w:hAnsi="Arial Narrow"/>
        <w:b/>
        <w:sz w:val="20"/>
        <w:szCs w:val="20"/>
      </w:rPr>
    </w:pPr>
    <w:r w:rsidRPr="004C478C">
      <w:rPr>
        <w:rFonts w:ascii="Arial Narrow" w:hAnsi="Arial Narrow"/>
        <w:b/>
        <w:i/>
        <w:sz w:val="20"/>
        <w:szCs w:val="20"/>
      </w:rPr>
      <w:t>Rules of the Supreme Court, 1986</w:t>
    </w:r>
    <w:r w:rsidRPr="004C478C">
      <w:rPr>
        <w:rFonts w:ascii="Arial Narrow" w:hAnsi="Arial Narrow"/>
        <w:b/>
        <w:sz w:val="20"/>
        <w:szCs w:val="20"/>
      </w:rPr>
      <w:t xml:space="preserve"> </w:t>
    </w:r>
    <w:r w:rsidRPr="004C478C">
      <w:rPr>
        <w:rFonts w:ascii="Arial Narrow" w:hAnsi="Arial Narrow"/>
        <w:b/>
        <w:sz w:val="20"/>
        <w:szCs w:val="20"/>
      </w:rPr>
      <w:tab/>
    </w:r>
    <w:r w:rsidRPr="00851F6D">
      <w:rPr>
        <w:rFonts w:ascii="Arial Narrow" w:hAnsi="Arial Narrow"/>
        <w:b/>
        <w:sz w:val="20"/>
        <w:szCs w:val="20"/>
      </w:rPr>
      <w:t>(</w:t>
    </w:r>
    <w:r w:rsidR="00CF5BDE">
      <w:rPr>
        <w:rFonts w:ascii="Arial Narrow" w:hAnsi="Arial Narrow"/>
        <w:b/>
        <w:sz w:val="20"/>
        <w:szCs w:val="20"/>
      </w:rPr>
      <w:t>January 2024</w:t>
    </w:r>
    <w:r w:rsidRPr="00851F6D">
      <w:rPr>
        <w:rFonts w:ascii="Arial Narrow" w:hAnsi="Arial Narrow"/>
        <w:b/>
        <w:sz w:val="20"/>
        <w:szCs w:val="20"/>
      </w:rPr>
      <w:t>)</w:t>
    </w:r>
    <w:r w:rsidRPr="004C478C">
      <w:rPr>
        <w:rFonts w:ascii="Arial Narrow" w:hAnsi="Arial Narrow"/>
        <w:sz w:val="20"/>
        <w:szCs w:val="20"/>
      </w:rPr>
      <w:tab/>
    </w:r>
    <w:sdt>
      <w:sdtPr>
        <w:rPr>
          <w:rFonts w:ascii="Arial Narrow" w:hAnsi="Arial Narrow"/>
          <w:sz w:val="20"/>
          <w:szCs w:val="20"/>
        </w:rPr>
        <w:id w:val="673300590"/>
        <w:docPartObj>
          <w:docPartGallery w:val="Page Numbers (Bottom of Page)"/>
          <w:docPartUnique/>
        </w:docPartObj>
      </w:sdtPr>
      <w:sdtEndPr>
        <w:rPr>
          <w:b/>
          <w:noProof/>
        </w:rPr>
      </w:sdtEndPr>
      <w:sdtContent>
        <w:r w:rsidRPr="004C478C">
          <w:rPr>
            <w:rFonts w:ascii="Arial Narrow" w:hAnsi="Arial Narrow"/>
            <w:b/>
            <w:sz w:val="20"/>
            <w:szCs w:val="20"/>
          </w:rPr>
          <w:t xml:space="preserve">Page </w:t>
        </w:r>
        <w:r w:rsidRPr="004C478C">
          <w:rPr>
            <w:rFonts w:ascii="Arial Narrow" w:hAnsi="Arial Narrow"/>
            <w:b/>
            <w:sz w:val="20"/>
            <w:szCs w:val="20"/>
          </w:rPr>
          <w:fldChar w:fldCharType="begin"/>
        </w:r>
        <w:r w:rsidRPr="004C478C">
          <w:rPr>
            <w:rFonts w:ascii="Arial Narrow" w:hAnsi="Arial Narrow"/>
            <w:b/>
            <w:sz w:val="20"/>
            <w:szCs w:val="20"/>
          </w:rPr>
          <w:instrText xml:space="preserve"> PAGE   \* MERGEFORMAT </w:instrText>
        </w:r>
        <w:r w:rsidRPr="004C478C">
          <w:rPr>
            <w:rFonts w:ascii="Arial Narrow" w:hAnsi="Arial Narrow"/>
            <w:b/>
            <w:sz w:val="20"/>
            <w:szCs w:val="20"/>
          </w:rPr>
          <w:fldChar w:fldCharType="separate"/>
        </w:r>
        <w:r w:rsidR="00EA781D">
          <w:rPr>
            <w:rFonts w:ascii="Arial Narrow" w:hAnsi="Arial Narrow"/>
            <w:b/>
            <w:noProof/>
            <w:sz w:val="20"/>
            <w:szCs w:val="20"/>
          </w:rPr>
          <w:t>1</w:t>
        </w:r>
        <w:r w:rsidRPr="004C478C">
          <w:rPr>
            <w:rFonts w:ascii="Arial Narrow" w:hAnsi="Arial Narrow"/>
            <w:b/>
            <w:sz w:val="20"/>
            <w:szCs w:val="20"/>
          </w:rPr>
          <w:fldChar w:fldCharType="end"/>
        </w:r>
      </w:sdtContent>
    </w:sdt>
  </w:p>
  <w:p w:rsidR="00946009" w:rsidRDefault="00946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009" w:rsidRDefault="00946009" w:rsidP="00E14788">
      <w:pPr>
        <w:spacing w:after="0" w:line="240" w:lineRule="auto"/>
      </w:pPr>
      <w:r>
        <w:separator/>
      </w:r>
    </w:p>
  </w:footnote>
  <w:footnote w:type="continuationSeparator" w:id="0">
    <w:p w:rsidR="00946009" w:rsidRDefault="00946009"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09" w:rsidRPr="0039706C" w:rsidRDefault="00946009"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w:t>
    </w:r>
    <w:r w:rsidRPr="00816053">
      <w:rPr>
        <w:rFonts w:ascii="Arial Narrow" w:hAnsi="Arial Narrow"/>
        <w:b/>
        <w:sz w:val="20"/>
        <w:szCs w:val="16"/>
      </w:rPr>
      <w:t>F4.04A</w:t>
    </w:r>
    <w:r>
      <w:rPr>
        <w:rFonts w:ascii="Arial Narrow" w:hAnsi="Arial Narrow"/>
        <w:b/>
        <w:sz w:val="20"/>
        <w:szCs w:val="16"/>
      </w:rPr>
      <w:t xml:space="preserve">: </w:t>
    </w:r>
    <w:r w:rsidRPr="0039706C">
      <w:rPr>
        <w:rFonts w:ascii="Arial Narrow" w:hAnsi="Arial Narrow"/>
        <w:b/>
        <w:sz w:val="20"/>
        <w:szCs w:val="16"/>
      </w:rPr>
      <w:t>Joint Originating Application – Instructions for Co-Applicants</w:t>
    </w:r>
    <w:r w:rsidRPr="0039706C">
      <w:rPr>
        <w:rFonts w:ascii="Arial Narrow" w:hAnsi="Arial Narrow"/>
        <w:b/>
        <w:sz w:val="20"/>
        <w:szCs w:val="16"/>
      </w:rPr>
      <w:tab/>
      <w:t>Supreme Court of Newfoundla</w:t>
    </w:r>
    <w:r>
      <w:rPr>
        <w:rFonts w:ascii="Arial Narrow" w:hAnsi="Arial Narrow"/>
        <w:b/>
        <w:sz w:val="20"/>
        <w:szCs w:val="16"/>
      </w:rPr>
      <w:t>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09" w:rsidRPr="004C478C" w:rsidRDefault="00946009"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6"/>
      </w:rPr>
      <w:t xml:space="preserve">Form </w:t>
    </w:r>
    <w:r w:rsidRPr="00816053">
      <w:rPr>
        <w:rFonts w:ascii="Arial Narrow" w:hAnsi="Arial Narrow"/>
        <w:b/>
        <w:sz w:val="20"/>
        <w:szCs w:val="16"/>
      </w:rPr>
      <w:t>F4.04A</w:t>
    </w:r>
    <w:r w:rsidRPr="004C478C">
      <w:rPr>
        <w:rFonts w:ascii="Arial Narrow" w:hAnsi="Arial Narrow"/>
        <w:b/>
        <w:sz w:val="20"/>
        <w:szCs w:val="16"/>
      </w:rPr>
      <w:t xml:space="preserve"> – Joint Originating Application (Family Law)</w:t>
    </w:r>
    <w:r w:rsidRPr="004C478C">
      <w:rPr>
        <w:rFonts w:ascii="Arial Narrow" w:hAnsi="Arial Narrow"/>
        <w:b/>
        <w:sz w:val="20"/>
        <w:szCs w:val="16"/>
      </w:rPr>
      <w:tab/>
    </w:r>
    <w:r w:rsidRPr="004C478C">
      <w:rPr>
        <w:rFonts w:ascii="Arial Narrow" w:hAnsi="Arial Narrow"/>
        <w:b/>
        <w:sz w:val="20"/>
        <w:szCs w:val="16"/>
      </w:rPr>
      <w:tab/>
      <w:t>Supreme Cour</w:t>
    </w:r>
    <w:r>
      <w:rPr>
        <w:rFonts w:ascii="Arial Narrow" w:hAnsi="Arial Narrow"/>
        <w:b/>
        <w:sz w:val="20"/>
        <w:szCs w:val="16"/>
      </w:rPr>
      <w:t>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D2B"/>
    <w:multiLevelType w:val="hybridMultilevel"/>
    <w:tmpl w:val="41C23C00"/>
    <w:lvl w:ilvl="0" w:tplc="0409000F">
      <w:start w:val="1"/>
      <w:numFmt w:val="decimal"/>
      <w:lvlText w:val="%1."/>
      <w:lvlJc w:val="left"/>
      <w:pPr>
        <w:ind w:left="720" w:hanging="360"/>
      </w:pPr>
    </w:lvl>
    <w:lvl w:ilvl="1" w:tplc="A8DEFF66">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25AF5"/>
    <w:multiLevelType w:val="hybridMultilevel"/>
    <w:tmpl w:val="6330A2D2"/>
    <w:lvl w:ilvl="0" w:tplc="B5342E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8"/>
  </w:num>
  <w:num w:numId="5">
    <w:abstractNumId w:val="15"/>
  </w:num>
  <w:num w:numId="6">
    <w:abstractNumId w:val="12"/>
  </w:num>
  <w:num w:numId="7">
    <w:abstractNumId w:val="10"/>
  </w:num>
  <w:num w:numId="8">
    <w:abstractNumId w:val="0"/>
  </w:num>
  <w:num w:numId="9">
    <w:abstractNumId w:val="13"/>
  </w:num>
  <w:num w:numId="10">
    <w:abstractNumId w:val="6"/>
  </w:num>
  <w:num w:numId="11">
    <w:abstractNumId w:val="7"/>
  </w:num>
  <w:num w:numId="12">
    <w:abstractNumId w:val="3"/>
  </w:num>
  <w:num w:numId="13">
    <w:abstractNumId w:val="4"/>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1FB8"/>
    <w:rsid w:val="00003203"/>
    <w:rsid w:val="000048D8"/>
    <w:rsid w:val="00004D89"/>
    <w:rsid w:val="0000774C"/>
    <w:rsid w:val="00010976"/>
    <w:rsid w:val="000256B4"/>
    <w:rsid w:val="00026E33"/>
    <w:rsid w:val="00033C63"/>
    <w:rsid w:val="000349BB"/>
    <w:rsid w:val="00034E19"/>
    <w:rsid w:val="00040D9D"/>
    <w:rsid w:val="000415D4"/>
    <w:rsid w:val="00042F92"/>
    <w:rsid w:val="00045D81"/>
    <w:rsid w:val="00054AC6"/>
    <w:rsid w:val="00056C56"/>
    <w:rsid w:val="00057304"/>
    <w:rsid w:val="00066ED3"/>
    <w:rsid w:val="00080973"/>
    <w:rsid w:val="0009585A"/>
    <w:rsid w:val="000A3CCC"/>
    <w:rsid w:val="000A67A4"/>
    <w:rsid w:val="000A6E53"/>
    <w:rsid w:val="000B052D"/>
    <w:rsid w:val="000B25E1"/>
    <w:rsid w:val="000B2B8C"/>
    <w:rsid w:val="000B5F4E"/>
    <w:rsid w:val="000C195C"/>
    <w:rsid w:val="000C3529"/>
    <w:rsid w:val="000C54A9"/>
    <w:rsid w:val="000C7AA1"/>
    <w:rsid w:val="000D1C52"/>
    <w:rsid w:val="000E575A"/>
    <w:rsid w:val="001002F9"/>
    <w:rsid w:val="001056C3"/>
    <w:rsid w:val="0011594D"/>
    <w:rsid w:val="001234BD"/>
    <w:rsid w:val="00124096"/>
    <w:rsid w:val="0012441D"/>
    <w:rsid w:val="00134829"/>
    <w:rsid w:val="00135E00"/>
    <w:rsid w:val="001422B2"/>
    <w:rsid w:val="00154077"/>
    <w:rsid w:val="00160278"/>
    <w:rsid w:val="0016465C"/>
    <w:rsid w:val="0017092F"/>
    <w:rsid w:val="001714F6"/>
    <w:rsid w:val="00173AE6"/>
    <w:rsid w:val="00191DA0"/>
    <w:rsid w:val="00192981"/>
    <w:rsid w:val="00194A45"/>
    <w:rsid w:val="00196DA4"/>
    <w:rsid w:val="001975BB"/>
    <w:rsid w:val="001A607C"/>
    <w:rsid w:val="001B2796"/>
    <w:rsid w:val="001D15B2"/>
    <w:rsid w:val="001D2598"/>
    <w:rsid w:val="001D5A98"/>
    <w:rsid w:val="001E1A2A"/>
    <w:rsid w:val="001E726B"/>
    <w:rsid w:val="001F755B"/>
    <w:rsid w:val="001F7DD5"/>
    <w:rsid w:val="00200076"/>
    <w:rsid w:val="0020265B"/>
    <w:rsid w:val="00203014"/>
    <w:rsid w:val="00205998"/>
    <w:rsid w:val="00206E4A"/>
    <w:rsid w:val="00207F3F"/>
    <w:rsid w:val="00215A5B"/>
    <w:rsid w:val="0021762C"/>
    <w:rsid w:val="002238C6"/>
    <w:rsid w:val="0022518B"/>
    <w:rsid w:val="002300D0"/>
    <w:rsid w:val="002316F0"/>
    <w:rsid w:val="002326E8"/>
    <w:rsid w:val="00232A9C"/>
    <w:rsid w:val="00236405"/>
    <w:rsid w:val="00237438"/>
    <w:rsid w:val="00241E67"/>
    <w:rsid w:val="002467C8"/>
    <w:rsid w:val="002521EB"/>
    <w:rsid w:val="002555DF"/>
    <w:rsid w:val="0025652D"/>
    <w:rsid w:val="00257B2D"/>
    <w:rsid w:val="00260468"/>
    <w:rsid w:val="00260F83"/>
    <w:rsid w:val="0026610B"/>
    <w:rsid w:val="00267030"/>
    <w:rsid w:val="00267E1F"/>
    <w:rsid w:val="00271042"/>
    <w:rsid w:val="00271807"/>
    <w:rsid w:val="002732D1"/>
    <w:rsid w:val="0027422D"/>
    <w:rsid w:val="002751DD"/>
    <w:rsid w:val="0028087A"/>
    <w:rsid w:val="0028563C"/>
    <w:rsid w:val="00285BC2"/>
    <w:rsid w:val="00287D3E"/>
    <w:rsid w:val="00290B99"/>
    <w:rsid w:val="00295822"/>
    <w:rsid w:val="00297837"/>
    <w:rsid w:val="002C033A"/>
    <w:rsid w:val="002C7185"/>
    <w:rsid w:val="002D0084"/>
    <w:rsid w:val="002D1D90"/>
    <w:rsid w:val="002D42C3"/>
    <w:rsid w:val="002D6F25"/>
    <w:rsid w:val="002E0324"/>
    <w:rsid w:val="002E59D7"/>
    <w:rsid w:val="002E6737"/>
    <w:rsid w:val="003010E7"/>
    <w:rsid w:val="0030116D"/>
    <w:rsid w:val="0030507A"/>
    <w:rsid w:val="00324742"/>
    <w:rsid w:val="003339C2"/>
    <w:rsid w:val="003340CA"/>
    <w:rsid w:val="00340598"/>
    <w:rsid w:val="00341571"/>
    <w:rsid w:val="0034236A"/>
    <w:rsid w:val="00355797"/>
    <w:rsid w:val="00363F9B"/>
    <w:rsid w:val="00364E3D"/>
    <w:rsid w:val="00365071"/>
    <w:rsid w:val="003666AD"/>
    <w:rsid w:val="00372795"/>
    <w:rsid w:val="00374506"/>
    <w:rsid w:val="003750E3"/>
    <w:rsid w:val="0037635A"/>
    <w:rsid w:val="00382729"/>
    <w:rsid w:val="00385DDE"/>
    <w:rsid w:val="00386539"/>
    <w:rsid w:val="0038739F"/>
    <w:rsid w:val="00394FA4"/>
    <w:rsid w:val="00395124"/>
    <w:rsid w:val="0039706C"/>
    <w:rsid w:val="003A21FC"/>
    <w:rsid w:val="003B0F76"/>
    <w:rsid w:val="003B665C"/>
    <w:rsid w:val="003B6DE3"/>
    <w:rsid w:val="003C13BC"/>
    <w:rsid w:val="003C2EAD"/>
    <w:rsid w:val="003C4B7E"/>
    <w:rsid w:val="003D164E"/>
    <w:rsid w:val="003D2BC8"/>
    <w:rsid w:val="003D3B5D"/>
    <w:rsid w:val="003D594B"/>
    <w:rsid w:val="003E2ADA"/>
    <w:rsid w:val="003E44D0"/>
    <w:rsid w:val="003E67CE"/>
    <w:rsid w:val="003F19E4"/>
    <w:rsid w:val="003F6CEB"/>
    <w:rsid w:val="003F7DF5"/>
    <w:rsid w:val="004067E1"/>
    <w:rsid w:val="00413ECE"/>
    <w:rsid w:val="00413FD9"/>
    <w:rsid w:val="004146F2"/>
    <w:rsid w:val="004151CA"/>
    <w:rsid w:val="00416273"/>
    <w:rsid w:val="004213ED"/>
    <w:rsid w:val="004234FD"/>
    <w:rsid w:val="00425D71"/>
    <w:rsid w:val="00430BF0"/>
    <w:rsid w:val="00433FC8"/>
    <w:rsid w:val="0043465D"/>
    <w:rsid w:val="00436363"/>
    <w:rsid w:val="00441C96"/>
    <w:rsid w:val="00441CD0"/>
    <w:rsid w:val="00445FEF"/>
    <w:rsid w:val="00447D3E"/>
    <w:rsid w:val="00462080"/>
    <w:rsid w:val="00464667"/>
    <w:rsid w:val="00465BEB"/>
    <w:rsid w:val="004700E8"/>
    <w:rsid w:val="00470CE1"/>
    <w:rsid w:val="00471D7E"/>
    <w:rsid w:val="00482434"/>
    <w:rsid w:val="00482BBD"/>
    <w:rsid w:val="00486485"/>
    <w:rsid w:val="00487D28"/>
    <w:rsid w:val="00495119"/>
    <w:rsid w:val="00495BC4"/>
    <w:rsid w:val="004A7081"/>
    <w:rsid w:val="004A72B1"/>
    <w:rsid w:val="004B25D2"/>
    <w:rsid w:val="004B2B33"/>
    <w:rsid w:val="004B680F"/>
    <w:rsid w:val="004C1EEA"/>
    <w:rsid w:val="004C28CE"/>
    <w:rsid w:val="004C409E"/>
    <w:rsid w:val="004C478C"/>
    <w:rsid w:val="004D5F44"/>
    <w:rsid w:val="004D6FE1"/>
    <w:rsid w:val="004E0ED6"/>
    <w:rsid w:val="004E23F1"/>
    <w:rsid w:val="004E3705"/>
    <w:rsid w:val="004E5173"/>
    <w:rsid w:val="004E6ED8"/>
    <w:rsid w:val="0050133E"/>
    <w:rsid w:val="0050328A"/>
    <w:rsid w:val="00513FAE"/>
    <w:rsid w:val="005147CB"/>
    <w:rsid w:val="00515888"/>
    <w:rsid w:val="00522AC2"/>
    <w:rsid w:val="00522FFC"/>
    <w:rsid w:val="005251B9"/>
    <w:rsid w:val="00532296"/>
    <w:rsid w:val="00541A01"/>
    <w:rsid w:val="0054426B"/>
    <w:rsid w:val="00547DF8"/>
    <w:rsid w:val="00557CBB"/>
    <w:rsid w:val="00566A0E"/>
    <w:rsid w:val="0057008E"/>
    <w:rsid w:val="00571AD7"/>
    <w:rsid w:val="005737FA"/>
    <w:rsid w:val="00574743"/>
    <w:rsid w:val="005748DD"/>
    <w:rsid w:val="00577A22"/>
    <w:rsid w:val="0058397D"/>
    <w:rsid w:val="005848FF"/>
    <w:rsid w:val="00585614"/>
    <w:rsid w:val="005913F2"/>
    <w:rsid w:val="005A0B3D"/>
    <w:rsid w:val="005A1E9B"/>
    <w:rsid w:val="005A3C6A"/>
    <w:rsid w:val="005A412F"/>
    <w:rsid w:val="005A7066"/>
    <w:rsid w:val="005A7296"/>
    <w:rsid w:val="005B1006"/>
    <w:rsid w:val="005B2C37"/>
    <w:rsid w:val="005B65F5"/>
    <w:rsid w:val="005D323B"/>
    <w:rsid w:val="005D4C74"/>
    <w:rsid w:val="005E086A"/>
    <w:rsid w:val="005E5765"/>
    <w:rsid w:val="005F4148"/>
    <w:rsid w:val="005F5150"/>
    <w:rsid w:val="005F51C9"/>
    <w:rsid w:val="005F5956"/>
    <w:rsid w:val="005F5ADE"/>
    <w:rsid w:val="005F6D66"/>
    <w:rsid w:val="005F7090"/>
    <w:rsid w:val="00602A9B"/>
    <w:rsid w:val="00606965"/>
    <w:rsid w:val="00614086"/>
    <w:rsid w:val="0061639F"/>
    <w:rsid w:val="0061646B"/>
    <w:rsid w:val="006165B3"/>
    <w:rsid w:val="00616785"/>
    <w:rsid w:val="00616C74"/>
    <w:rsid w:val="00624866"/>
    <w:rsid w:val="00627DAD"/>
    <w:rsid w:val="00632B2F"/>
    <w:rsid w:val="00633479"/>
    <w:rsid w:val="0064016E"/>
    <w:rsid w:val="0064339D"/>
    <w:rsid w:val="00661569"/>
    <w:rsid w:val="00670C1D"/>
    <w:rsid w:val="006726E6"/>
    <w:rsid w:val="0067642A"/>
    <w:rsid w:val="006779BD"/>
    <w:rsid w:val="00683E02"/>
    <w:rsid w:val="00690FA0"/>
    <w:rsid w:val="00692730"/>
    <w:rsid w:val="0069386C"/>
    <w:rsid w:val="006A25A5"/>
    <w:rsid w:val="006A2E40"/>
    <w:rsid w:val="006A71ED"/>
    <w:rsid w:val="006A736E"/>
    <w:rsid w:val="006B0545"/>
    <w:rsid w:val="006B123B"/>
    <w:rsid w:val="006B19BE"/>
    <w:rsid w:val="006B20B3"/>
    <w:rsid w:val="006C6F18"/>
    <w:rsid w:val="006C6F96"/>
    <w:rsid w:val="006C7A54"/>
    <w:rsid w:val="006D0237"/>
    <w:rsid w:val="006D167D"/>
    <w:rsid w:val="006D440D"/>
    <w:rsid w:val="006D7DD9"/>
    <w:rsid w:val="006E42EC"/>
    <w:rsid w:val="006E569E"/>
    <w:rsid w:val="006E576A"/>
    <w:rsid w:val="006E74B8"/>
    <w:rsid w:val="006F14DA"/>
    <w:rsid w:val="006F4046"/>
    <w:rsid w:val="006F4EFC"/>
    <w:rsid w:val="00701AB2"/>
    <w:rsid w:val="0070447B"/>
    <w:rsid w:val="007059D7"/>
    <w:rsid w:val="00706E31"/>
    <w:rsid w:val="007176A2"/>
    <w:rsid w:val="007240CB"/>
    <w:rsid w:val="00724F5C"/>
    <w:rsid w:val="00730F9B"/>
    <w:rsid w:val="007346AC"/>
    <w:rsid w:val="00736BC3"/>
    <w:rsid w:val="007425B0"/>
    <w:rsid w:val="00752736"/>
    <w:rsid w:val="0075390A"/>
    <w:rsid w:val="00760146"/>
    <w:rsid w:val="007629A3"/>
    <w:rsid w:val="007635EE"/>
    <w:rsid w:val="007655E3"/>
    <w:rsid w:val="007656CA"/>
    <w:rsid w:val="0077032F"/>
    <w:rsid w:val="00771C44"/>
    <w:rsid w:val="00771CAC"/>
    <w:rsid w:val="00772F61"/>
    <w:rsid w:val="00781B97"/>
    <w:rsid w:val="0078417C"/>
    <w:rsid w:val="00793F05"/>
    <w:rsid w:val="007A0CAF"/>
    <w:rsid w:val="007A2D03"/>
    <w:rsid w:val="007B1EAD"/>
    <w:rsid w:val="007C0848"/>
    <w:rsid w:val="007C2A87"/>
    <w:rsid w:val="007D013E"/>
    <w:rsid w:val="007E148E"/>
    <w:rsid w:val="007E7176"/>
    <w:rsid w:val="007E74C8"/>
    <w:rsid w:val="007F4079"/>
    <w:rsid w:val="007F63D0"/>
    <w:rsid w:val="007F6A24"/>
    <w:rsid w:val="00800FDD"/>
    <w:rsid w:val="00803D90"/>
    <w:rsid w:val="00804629"/>
    <w:rsid w:val="00806238"/>
    <w:rsid w:val="00806381"/>
    <w:rsid w:val="00816053"/>
    <w:rsid w:val="00816F80"/>
    <w:rsid w:val="00821215"/>
    <w:rsid w:val="00831DBD"/>
    <w:rsid w:val="00837310"/>
    <w:rsid w:val="00837FDE"/>
    <w:rsid w:val="008403AD"/>
    <w:rsid w:val="0084120E"/>
    <w:rsid w:val="00847937"/>
    <w:rsid w:val="00853408"/>
    <w:rsid w:val="00857011"/>
    <w:rsid w:val="00861B7F"/>
    <w:rsid w:val="00875F35"/>
    <w:rsid w:val="00877C3F"/>
    <w:rsid w:val="00877E39"/>
    <w:rsid w:val="00880ABE"/>
    <w:rsid w:val="00881BFB"/>
    <w:rsid w:val="00895F98"/>
    <w:rsid w:val="008A533A"/>
    <w:rsid w:val="008B2524"/>
    <w:rsid w:val="008B3F5C"/>
    <w:rsid w:val="008B4E21"/>
    <w:rsid w:val="008C6C3C"/>
    <w:rsid w:val="008C7656"/>
    <w:rsid w:val="008D5472"/>
    <w:rsid w:val="008E296F"/>
    <w:rsid w:val="008E4C73"/>
    <w:rsid w:val="008E697C"/>
    <w:rsid w:val="008F1815"/>
    <w:rsid w:val="008F6117"/>
    <w:rsid w:val="0090213D"/>
    <w:rsid w:val="00911B31"/>
    <w:rsid w:val="009123B2"/>
    <w:rsid w:val="00913C42"/>
    <w:rsid w:val="00914D7E"/>
    <w:rsid w:val="009204D4"/>
    <w:rsid w:val="009221FD"/>
    <w:rsid w:val="00924770"/>
    <w:rsid w:val="00924BE2"/>
    <w:rsid w:val="00925272"/>
    <w:rsid w:val="009272C6"/>
    <w:rsid w:val="00931680"/>
    <w:rsid w:val="00931F2F"/>
    <w:rsid w:val="00933050"/>
    <w:rsid w:val="009331AF"/>
    <w:rsid w:val="0093689B"/>
    <w:rsid w:val="00940345"/>
    <w:rsid w:val="00945AAF"/>
    <w:rsid w:val="00946009"/>
    <w:rsid w:val="00951348"/>
    <w:rsid w:val="009518B7"/>
    <w:rsid w:val="00956685"/>
    <w:rsid w:val="00956BB2"/>
    <w:rsid w:val="00964E15"/>
    <w:rsid w:val="00964FF2"/>
    <w:rsid w:val="009672D1"/>
    <w:rsid w:val="00974CA2"/>
    <w:rsid w:val="00976976"/>
    <w:rsid w:val="009817E5"/>
    <w:rsid w:val="0098408F"/>
    <w:rsid w:val="00986519"/>
    <w:rsid w:val="009931BC"/>
    <w:rsid w:val="00996155"/>
    <w:rsid w:val="00996AAE"/>
    <w:rsid w:val="009976CA"/>
    <w:rsid w:val="009A02A0"/>
    <w:rsid w:val="009A48CC"/>
    <w:rsid w:val="009A6EC7"/>
    <w:rsid w:val="009B17D2"/>
    <w:rsid w:val="009B230F"/>
    <w:rsid w:val="009B54EF"/>
    <w:rsid w:val="009C038D"/>
    <w:rsid w:val="009C0BA7"/>
    <w:rsid w:val="009C1310"/>
    <w:rsid w:val="009C18E1"/>
    <w:rsid w:val="009C2AAD"/>
    <w:rsid w:val="009C4305"/>
    <w:rsid w:val="009C6F95"/>
    <w:rsid w:val="009C7ED6"/>
    <w:rsid w:val="009D51BF"/>
    <w:rsid w:val="009D76C6"/>
    <w:rsid w:val="009E042D"/>
    <w:rsid w:val="009E2908"/>
    <w:rsid w:val="009E5D2F"/>
    <w:rsid w:val="009F0309"/>
    <w:rsid w:val="009F48D3"/>
    <w:rsid w:val="009F70A4"/>
    <w:rsid w:val="00A010AA"/>
    <w:rsid w:val="00A0392C"/>
    <w:rsid w:val="00A05710"/>
    <w:rsid w:val="00A05FB0"/>
    <w:rsid w:val="00A22AF6"/>
    <w:rsid w:val="00A30EFA"/>
    <w:rsid w:val="00A31078"/>
    <w:rsid w:val="00A31C82"/>
    <w:rsid w:val="00A3372B"/>
    <w:rsid w:val="00A36CD6"/>
    <w:rsid w:val="00A40067"/>
    <w:rsid w:val="00A41D23"/>
    <w:rsid w:val="00A42243"/>
    <w:rsid w:val="00A505D0"/>
    <w:rsid w:val="00A52119"/>
    <w:rsid w:val="00A52FB9"/>
    <w:rsid w:val="00A55A10"/>
    <w:rsid w:val="00A57C01"/>
    <w:rsid w:val="00A60666"/>
    <w:rsid w:val="00A63DC4"/>
    <w:rsid w:val="00A67704"/>
    <w:rsid w:val="00A766A7"/>
    <w:rsid w:val="00A7714C"/>
    <w:rsid w:val="00A77696"/>
    <w:rsid w:val="00A84DA5"/>
    <w:rsid w:val="00A85AD4"/>
    <w:rsid w:val="00A87A96"/>
    <w:rsid w:val="00A92CE6"/>
    <w:rsid w:val="00A97F05"/>
    <w:rsid w:val="00AA08C4"/>
    <w:rsid w:val="00AA0E3F"/>
    <w:rsid w:val="00AA1E2D"/>
    <w:rsid w:val="00AA2202"/>
    <w:rsid w:val="00AA2DE5"/>
    <w:rsid w:val="00AA3002"/>
    <w:rsid w:val="00AA50A3"/>
    <w:rsid w:val="00AA794E"/>
    <w:rsid w:val="00AB1CC5"/>
    <w:rsid w:val="00AB2719"/>
    <w:rsid w:val="00AB2938"/>
    <w:rsid w:val="00AB48ED"/>
    <w:rsid w:val="00AB59F7"/>
    <w:rsid w:val="00AC676F"/>
    <w:rsid w:val="00AC7876"/>
    <w:rsid w:val="00AD2C93"/>
    <w:rsid w:val="00AD7E9C"/>
    <w:rsid w:val="00AE0D93"/>
    <w:rsid w:val="00AE21E1"/>
    <w:rsid w:val="00AE2527"/>
    <w:rsid w:val="00AF2269"/>
    <w:rsid w:val="00AF2E2C"/>
    <w:rsid w:val="00AF3BCA"/>
    <w:rsid w:val="00B06AD9"/>
    <w:rsid w:val="00B123B0"/>
    <w:rsid w:val="00B1443A"/>
    <w:rsid w:val="00B31E3E"/>
    <w:rsid w:val="00B3226C"/>
    <w:rsid w:val="00B3740F"/>
    <w:rsid w:val="00B402A6"/>
    <w:rsid w:val="00B50974"/>
    <w:rsid w:val="00B55B86"/>
    <w:rsid w:val="00B566CC"/>
    <w:rsid w:val="00B71523"/>
    <w:rsid w:val="00B7609C"/>
    <w:rsid w:val="00B86012"/>
    <w:rsid w:val="00B92537"/>
    <w:rsid w:val="00B93267"/>
    <w:rsid w:val="00B942F6"/>
    <w:rsid w:val="00BA07C9"/>
    <w:rsid w:val="00BA318F"/>
    <w:rsid w:val="00BB73AA"/>
    <w:rsid w:val="00BC12A7"/>
    <w:rsid w:val="00BC4C49"/>
    <w:rsid w:val="00BC6A34"/>
    <w:rsid w:val="00BD045E"/>
    <w:rsid w:val="00BD04AB"/>
    <w:rsid w:val="00BD60E3"/>
    <w:rsid w:val="00BE0F97"/>
    <w:rsid w:val="00BE1D3B"/>
    <w:rsid w:val="00BE229A"/>
    <w:rsid w:val="00BE4883"/>
    <w:rsid w:val="00BE4AEF"/>
    <w:rsid w:val="00BE539A"/>
    <w:rsid w:val="00BF2E4E"/>
    <w:rsid w:val="00BF2E8F"/>
    <w:rsid w:val="00BF50D6"/>
    <w:rsid w:val="00BF5A32"/>
    <w:rsid w:val="00C1190A"/>
    <w:rsid w:val="00C13648"/>
    <w:rsid w:val="00C14CA9"/>
    <w:rsid w:val="00C16345"/>
    <w:rsid w:val="00C17DB1"/>
    <w:rsid w:val="00C251BF"/>
    <w:rsid w:val="00C319F5"/>
    <w:rsid w:val="00C34C71"/>
    <w:rsid w:val="00C36FF2"/>
    <w:rsid w:val="00C4162E"/>
    <w:rsid w:val="00C42015"/>
    <w:rsid w:val="00C42CB4"/>
    <w:rsid w:val="00C503F5"/>
    <w:rsid w:val="00C5120E"/>
    <w:rsid w:val="00C53192"/>
    <w:rsid w:val="00C578DD"/>
    <w:rsid w:val="00C57DB8"/>
    <w:rsid w:val="00C61440"/>
    <w:rsid w:val="00C62241"/>
    <w:rsid w:val="00C63DC3"/>
    <w:rsid w:val="00C66419"/>
    <w:rsid w:val="00C66F62"/>
    <w:rsid w:val="00C746A3"/>
    <w:rsid w:val="00C807F6"/>
    <w:rsid w:val="00C8354C"/>
    <w:rsid w:val="00C91AE9"/>
    <w:rsid w:val="00C96C40"/>
    <w:rsid w:val="00C96E44"/>
    <w:rsid w:val="00C97926"/>
    <w:rsid w:val="00CA1A36"/>
    <w:rsid w:val="00CA21EF"/>
    <w:rsid w:val="00CA352D"/>
    <w:rsid w:val="00CB1EF6"/>
    <w:rsid w:val="00CB2F13"/>
    <w:rsid w:val="00CB53FB"/>
    <w:rsid w:val="00CB5CC9"/>
    <w:rsid w:val="00CC043B"/>
    <w:rsid w:val="00CC12E6"/>
    <w:rsid w:val="00CC2845"/>
    <w:rsid w:val="00CD5B64"/>
    <w:rsid w:val="00CD6C76"/>
    <w:rsid w:val="00CE1AF4"/>
    <w:rsid w:val="00CE24FB"/>
    <w:rsid w:val="00CE3BA5"/>
    <w:rsid w:val="00CE3F40"/>
    <w:rsid w:val="00CE724E"/>
    <w:rsid w:val="00CF354E"/>
    <w:rsid w:val="00CF52A8"/>
    <w:rsid w:val="00CF56F0"/>
    <w:rsid w:val="00CF5BDE"/>
    <w:rsid w:val="00CF63E9"/>
    <w:rsid w:val="00D002D0"/>
    <w:rsid w:val="00D00F03"/>
    <w:rsid w:val="00D03294"/>
    <w:rsid w:val="00D26D2B"/>
    <w:rsid w:val="00D3578F"/>
    <w:rsid w:val="00D35A86"/>
    <w:rsid w:val="00D40108"/>
    <w:rsid w:val="00D4604B"/>
    <w:rsid w:val="00D47B38"/>
    <w:rsid w:val="00D50F91"/>
    <w:rsid w:val="00D55F1D"/>
    <w:rsid w:val="00D60A00"/>
    <w:rsid w:val="00D60D84"/>
    <w:rsid w:val="00D6256A"/>
    <w:rsid w:val="00D70FAC"/>
    <w:rsid w:val="00D76399"/>
    <w:rsid w:val="00D812B9"/>
    <w:rsid w:val="00D81FD3"/>
    <w:rsid w:val="00D82B7F"/>
    <w:rsid w:val="00D97A8B"/>
    <w:rsid w:val="00DA3668"/>
    <w:rsid w:val="00DA4C8A"/>
    <w:rsid w:val="00DB22A8"/>
    <w:rsid w:val="00DB3DD2"/>
    <w:rsid w:val="00DB7CF2"/>
    <w:rsid w:val="00DC2100"/>
    <w:rsid w:val="00DC25DD"/>
    <w:rsid w:val="00DC46A2"/>
    <w:rsid w:val="00DC4F75"/>
    <w:rsid w:val="00DC605D"/>
    <w:rsid w:val="00DC6376"/>
    <w:rsid w:val="00DD1396"/>
    <w:rsid w:val="00DD1945"/>
    <w:rsid w:val="00DD2621"/>
    <w:rsid w:val="00DD65D2"/>
    <w:rsid w:val="00DD6811"/>
    <w:rsid w:val="00DD7199"/>
    <w:rsid w:val="00DE32E1"/>
    <w:rsid w:val="00DE3F68"/>
    <w:rsid w:val="00DF21EF"/>
    <w:rsid w:val="00DF5B78"/>
    <w:rsid w:val="00E01089"/>
    <w:rsid w:val="00E01806"/>
    <w:rsid w:val="00E03F5D"/>
    <w:rsid w:val="00E05903"/>
    <w:rsid w:val="00E14788"/>
    <w:rsid w:val="00E15B6B"/>
    <w:rsid w:val="00E165CB"/>
    <w:rsid w:val="00E16CAD"/>
    <w:rsid w:val="00E2586A"/>
    <w:rsid w:val="00E26129"/>
    <w:rsid w:val="00E2689A"/>
    <w:rsid w:val="00E37EAF"/>
    <w:rsid w:val="00E4025D"/>
    <w:rsid w:val="00E428BF"/>
    <w:rsid w:val="00E42D5D"/>
    <w:rsid w:val="00E4319C"/>
    <w:rsid w:val="00E5082D"/>
    <w:rsid w:val="00E50FBD"/>
    <w:rsid w:val="00E5468A"/>
    <w:rsid w:val="00E5558E"/>
    <w:rsid w:val="00E57902"/>
    <w:rsid w:val="00E57D8D"/>
    <w:rsid w:val="00E743C5"/>
    <w:rsid w:val="00E762EB"/>
    <w:rsid w:val="00E77550"/>
    <w:rsid w:val="00E81FBD"/>
    <w:rsid w:val="00E845F4"/>
    <w:rsid w:val="00E950D4"/>
    <w:rsid w:val="00EA2C15"/>
    <w:rsid w:val="00EA3186"/>
    <w:rsid w:val="00EA781D"/>
    <w:rsid w:val="00EB141B"/>
    <w:rsid w:val="00EB48BA"/>
    <w:rsid w:val="00EB5371"/>
    <w:rsid w:val="00EC1F6A"/>
    <w:rsid w:val="00EC48EF"/>
    <w:rsid w:val="00EC4FA3"/>
    <w:rsid w:val="00ED04F3"/>
    <w:rsid w:val="00ED1F45"/>
    <w:rsid w:val="00ED3D40"/>
    <w:rsid w:val="00ED441B"/>
    <w:rsid w:val="00EE21D8"/>
    <w:rsid w:val="00EE602D"/>
    <w:rsid w:val="00EE7405"/>
    <w:rsid w:val="00EF31EC"/>
    <w:rsid w:val="00EF4CE1"/>
    <w:rsid w:val="00F00F47"/>
    <w:rsid w:val="00F05BDF"/>
    <w:rsid w:val="00F07961"/>
    <w:rsid w:val="00F11699"/>
    <w:rsid w:val="00F12E22"/>
    <w:rsid w:val="00F13318"/>
    <w:rsid w:val="00F13D1A"/>
    <w:rsid w:val="00F20E3C"/>
    <w:rsid w:val="00F237D2"/>
    <w:rsid w:val="00F31685"/>
    <w:rsid w:val="00F3169F"/>
    <w:rsid w:val="00F31BCE"/>
    <w:rsid w:val="00F32017"/>
    <w:rsid w:val="00F323C3"/>
    <w:rsid w:val="00F34E81"/>
    <w:rsid w:val="00F371D9"/>
    <w:rsid w:val="00F4361B"/>
    <w:rsid w:val="00F45446"/>
    <w:rsid w:val="00F47FF7"/>
    <w:rsid w:val="00F65AA5"/>
    <w:rsid w:val="00F67AE0"/>
    <w:rsid w:val="00F72529"/>
    <w:rsid w:val="00F72979"/>
    <w:rsid w:val="00F7313D"/>
    <w:rsid w:val="00F731F6"/>
    <w:rsid w:val="00F771A3"/>
    <w:rsid w:val="00F824BD"/>
    <w:rsid w:val="00F841BF"/>
    <w:rsid w:val="00F85288"/>
    <w:rsid w:val="00F863E0"/>
    <w:rsid w:val="00F86D5B"/>
    <w:rsid w:val="00F914B9"/>
    <w:rsid w:val="00F94051"/>
    <w:rsid w:val="00F96E51"/>
    <w:rsid w:val="00FA4605"/>
    <w:rsid w:val="00FA66A4"/>
    <w:rsid w:val="00FB25BC"/>
    <w:rsid w:val="00FB4D37"/>
    <w:rsid w:val="00FB523B"/>
    <w:rsid w:val="00FC48CA"/>
    <w:rsid w:val="00FC600A"/>
    <w:rsid w:val="00FC6A3D"/>
    <w:rsid w:val="00FD5C1C"/>
    <w:rsid w:val="00FD63AB"/>
    <w:rsid w:val="00FD64F3"/>
    <w:rsid w:val="00FE2180"/>
    <w:rsid w:val="00FF0240"/>
    <w:rsid w:val="00FF064B"/>
    <w:rsid w:val="00FF12A3"/>
    <w:rsid w:val="00FF1810"/>
    <w:rsid w:val="00FF20FD"/>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BF1AC8A-28C4-45FF-8680-7D23BA06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035"/>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B1443A"/>
    <w:pPr>
      <w:spacing w:after="0" w:line="240" w:lineRule="auto"/>
    </w:pPr>
    <w:rPr>
      <w:rFonts w:ascii="Arial Narrow" w:hAnsi="Arial Narrow"/>
    </w:r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3444">
      <w:bodyDiv w:val="1"/>
      <w:marLeft w:val="0"/>
      <w:marRight w:val="0"/>
      <w:marTop w:val="0"/>
      <w:marBottom w:val="0"/>
      <w:divBdr>
        <w:top w:val="none" w:sz="0" w:space="0" w:color="auto"/>
        <w:left w:val="none" w:sz="0" w:space="0" w:color="auto"/>
        <w:bottom w:val="none" w:sz="0" w:space="0" w:color="auto"/>
        <w:right w:val="none" w:sz="0" w:space="0" w:color="auto"/>
      </w:divBdr>
      <w:divsChild>
        <w:div w:id="387461132">
          <w:marLeft w:val="0"/>
          <w:marRight w:val="0"/>
          <w:marTop w:val="0"/>
          <w:marBottom w:val="0"/>
          <w:divBdr>
            <w:top w:val="none" w:sz="0" w:space="0" w:color="auto"/>
            <w:left w:val="none" w:sz="0" w:space="0" w:color="auto"/>
            <w:bottom w:val="none" w:sz="0" w:space="0" w:color="auto"/>
            <w:right w:val="none" w:sz="0" w:space="0" w:color="auto"/>
          </w:divBdr>
        </w:div>
        <w:div w:id="1656375396">
          <w:marLeft w:val="0"/>
          <w:marRight w:val="0"/>
          <w:marTop w:val="0"/>
          <w:marBottom w:val="0"/>
          <w:divBdr>
            <w:top w:val="none" w:sz="0" w:space="0" w:color="auto"/>
            <w:left w:val="none" w:sz="0" w:space="0" w:color="auto"/>
            <w:bottom w:val="none" w:sz="0" w:space="0" w:color="auto"/>
            <w:right w:val="none" w:sz="0" w:space="0" w:color="auto"/>
          </w:divBdr>
        </w:div>
        <w:div w:id="870386250">
          <w:marLeft w:val="0"/>
          <w:marRight w:val="0"/>
          <w:marTop w:val="0"/>
          <w:marBottom w:val="0"/>
          <w:divBdr>
            <w:top w:val="none" w:sz="0" w:space="0" w:color="auto"/>
            <w:left w:val="none" w:sz="0" w:space="0" w:color="auto"/>
            <w:bottom w:val="none" w:sz="0" w:space="0" w:color="auto"/>
            <w:right w:val="none" w:sz="0" w:space="0" w:color="auto"/>
          </w:divBdr>
        </w:div>
      </w:divsChild>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bliclegalinfo.com" TargetMode="Externa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2C94-B970-4BB0-A6B9-DE10417A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3825</Words>
  <Characters>21804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Lewis, Marc</cp:lastModifiedBy>
  <cp:revision>2</cp:revision>
  <cp:lastPrinted>2021-02-22T20:06:00Z</cp:lastPrinted>
  <dcterms:created xsi:type="dcterms:W3CDTF">2024-02-23T18:24:00Z</dcterms:created>
  <dcterms:modified xsi:type="dcterms:W3CDTF">2024-02-23T18:24:00Z</dcterms:modified>
</cp:coreProperties>
</file>