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9" w:rsidRDefault="00C14CA9" w:rsidP="00C14CA9">
      <w:pPr>
        <w:pStyle w:val="NoSpacing"/>
        <w:rPr>
          <w:rFonts w:ascii="Arial Narrow" w:hAnsi="Arial Narrow"/>
          <w:sz w:val="14"/>
        </w:rPr>
      </w:pPr>
      <w:r w:rsidRPr="005D3FEC">
        <w:rPr>
          <w:rFonts w:ascii="Arial Narrow" w:hAnsi="Arial Narrow"/>
          <w:sz w:val="14"/>
        </w:rPr>
        <w:t xml:space="preserve">   </w:t>
      </w:r>
    </w:p>
    <w:p w:rsidR="00DE4CE3" w:rsidRDefault="00DE4CE3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D87C41" w:rsidRDefault="00D87C41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DE4CE3" w:rsidRDefault="00DE4CE3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D87C41" w:rsidRPr="00DE4CE3" w:rsidRDefault="00D87C41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C44731" w:rsidRDefault="00C44731" w:rsidP="00DE4CE3">
      <w:pPr>
        <w:pStyle w:val="NoSpacing"/>
        <w:jc w:val="center"/>
        <w:rPr>
          <w:rFonts w:ascii="Arial Narrow" w:hAnsi="Arial Narrow"/>
          <w:b/>
          <w:sz w:val="44"/>
          <w:szCs w:val="48"/>
        </w:rPr>
      </w:pPr>
      <w:r w:rsidRPr="00703FE5">
        <w:rPr>
          <w:rFonts w:ascii="Arial Narrow" w:hAnsi="Arial Narrow"/>
          <w:b/>
          <w:sz w:val="44"/>
          <w:szCs w:val="48"/>
        </w:rPr>
        <w:t xml:space="preserve">Form </w:t>
      </w:r>
      <w:r w:rsidR="00D87C41" w:rsidRPr="00D87C41">
        <w:rPr>
          <w:rFonts w:ascii="Arial Narrow" w:hAnsi="Arial Narrow"/>
          <w:b/>
          <w:sz w:val="44"/>
          <w:szCs w:val="48"/>
        </w:rPr>
        <w:t>F34.02C</w:t>
      </w:r>
      <w:r w:rsidRPr="00703FE5">
        <w:rPr>
          <w:rFonts w:ascii="Arial Narrow" w:hAnsi="Arial Narrow"/>
          <w:b/>
          <w:sz w:val="44"/>
          <w:szCs w:val="48"/>
        </w:rPr>
        <w:t xml:space="preserve">: Affidavit of </w:t>
      </w:r>
      <w:r w:rsidR="00D87C41">
        <w:rPr>
          <w:rFonts w:ascii="Arial Narrow" w:hAnsi="Arial Narrow"/>
          <w:b/>
          <w:sz w:val="44"/>
          <w:szCs w:val="48"/>
        </w:rPr>
        <w:t>Execution</w:t>
      </w:r>
      <w:r w:rsidRPr="00703FE5">
        <w:rPr>
          <w:rFonts w:ascii="Arial Narrow" w:hAnsi="Arial Narrow"/>
          <w:b/>
          <w:sz w:val="44"/>
          <w:szCs w:val="48"/>
        </w:rPr>
        <w:t xml:space="preserve"> (Family Law)</w:t>
      </w:r>
    </w:p>
    <w:p w:rsidR="00C44731" w:rsidRDefault="00C44731" w:rsidP="00C44731">
      <w:pPr>
        <w:pStyle w:val="NoSpacing"/>
        <w:jc w:val="center"/>
        <w:rPr>
          <w:sz w:val="14"/>
        </w:rPr>
      </w:pPr>
    </w:p>
    <w:p w:rsidR="00D87C41" w:rsidRDefault="00D87C41" w:rsidP="00C44731">
      <w:pPr>
        <w:pStyle w:val="NoSpacing"/>
        <w:jc w:val="center"/>
        <w:rPr>
          <w:sz w:val="14"/>
        </w:rPr>
      </w:pPr>
    </w:p>
    <w:p w:rsidR="00AD6D47" w:rsidRDefault="00AD6D47" w:rsidP="00C44731">
      <w:pPr>
        <w:pStyle w:val="NoSpacing"/>
        <w:jc w:val="center"/>
        <w:rPr>
          <w:sz w:val="14"/>
        </w:rPr>
      </w:pPr>
    </w:p>
    <w:p w:rsidR="00C44731" w:rsidRPr="00C61039" w:rsidRDefault="00C44731" w:rsidP="00C44731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AD6D47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AD6D47" w:rsidRPr="00AA2202" w:rsidRDefault="00AD6D47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21B26002" wp14:editId="5319FCE6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6D47" w:rsidRDefault="00AD6D47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AD6D47" w:rsidRPr="0061639F" w:rsidRDefault="00AD6D47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AD6D47" w:rsidRPr="0061639F" w:rsidRDefault="00AD6D47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AD6D47" w:rsidRPr="00AA2202" w:rsidRDefault="00AD6D47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47" w:rsidRPr="00340B16" w:rsidRDefault="00AD6D47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AD6D47" w:rsidRPr="000E3064" w:rsidRDefault="00AD6D47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AD6D47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D6D47" w:rsidRDefault="00AD6D47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AD6D47" w:rsidRPr="000E3064" w:rsidRDefault="00AD6D4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D6D47" w:rsidRPr="000E3064" w:rsidRDefault="00AD6D4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D47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D6D47" w:rsidRPr="00206E4A" w:rsidRDefault="00AD6D47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AD6D47" w:rsidRPr="00340B16" w:rsidRDefault="00AD6D47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D6D47" w:rsidRPr="00340B16" w:rsidRDefault="00AD6D47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D47" w:rsidRPr="00340B16" w:rsidRDefault="00AD6D47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AD6D47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D6D47" w:rsidRDefault="00AD6D47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AD6D47" w:rsidRPr="000E3064" w:rsidRDefault="00AD6D4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6D47" w:rsidRPr="000E3064" w:rsidRDefault="00AD6D4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D47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D6D47" w:rsidRPr="003B0F76" w:rsidRDefault="00AD6D47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7" w:rsidRPr="003B0F76" w:rsidRDefault="00AD6D47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AD6D47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D6D47" w:rsidRDefault="00AD6D47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47" w:rsidRPr="000E3064" w:rsidRDefault="00AD6D47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AD6D47" w:rsidRPr="000E3064" w:rsidRDefault="00AD6D47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AD6D47" w:rsidRPr="000E3064" w:rsidRDefault="00AD6D4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AD6D47" w:rsidRPr="000E3064" w:rsidRDefault="00AD6D4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D47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D6D47" w:rsidRDefault="00AD6D47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AD6D47" w:rsidRPr="000E3064" w:rsidRDefault="00AD6D4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D47" w:rsidRPr="00695239" w:rsidRDefault="00AD6D47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AD6D47" w:rsidRPr="000E3064" w:rsidRDefault="00AD6D47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AD6D47" w:rsidRDefault="00AD6D47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rPr>
          <w:rFonts w:ascii="Arial Narrow" w:hAnsi="Arial Narrow"/>
          <w:sz w:val="14"/>
        </w:rPr>
      </w:pPr>
    </w:p>
    <w:p w:rsidR="00891813" w:rsidRPr="008D5472" w:rsidRDefault="00891813" w:rsidP="00C4473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Pr="005223AC" w:rsidRDefault="00C44731" w:rsidP="00C654BF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3216A" w:rsidRPr="00386539" w:rsidRDefault="0063216A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APPLICANT</w:t>
            </w:r>
          </w:p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C44731" w:rsidRDefault="00C4473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rPr>
          <w:rFonts w:ascii="Arial Narrow" w:hAnsi="Arial Narrow"/>
          <w:sz w:val="14"/>
        </w:rPr>
      </w:pPr>
    </w:p>
    <w:p w:rsidR="006A6C20" w:rsidRDefault="006A6C20" w:rsidP="00C4473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450"/>
        <w:gridCol w:w="1170"/>
        <w:gridCol w:w="1170"/>
        <w:gridCol w:w="1253"/>
        <w:gridCol w:w="450"/>
        <w:gridCol w:w="97"/>
        <w:gridCol w:w="630"/>
        <w:gridCol w:w="450"/>
        <w:gridCol w:w="3413"/>
      </w:tblGrid>
      <w:tr w:rsidR="00D87C41" w:rsidTr="00D87C41">
        <w:tc>
          <w:tcPr>
            <w:tcW w:w="2095" w:type="dxa"/>
            <w:gridSpan w:val="3"/>
            <w:tcBorders>
              <w:top w:val="nil"/>
              <w:left w:val="nil"/>
              <w:right w:val="nil"/>
            </w:tcBorders>
          </w:tcPr>
          <w:p w:rsidR="00D87C41" w:rsidRDefault="00D87C41" w:rsidP="008A11F8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 xml:space="preserve">I swear or affirm that I, 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1" w:rsidRDefault="00D87C41" w:rsidP="00D87C41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D87C41" w:rsidRPr="00D87C41" w:rsidRDefault="00D87C41" w:rsidP="00D87C41">
            <w:pPr>
              <w:pStyle w:val="NoSpacing"/>
              <w:jc w:val="both"/>
              <w:rPr>
                <w:rFonts w:ascii="Arial Narrow" w:hAnsi="Arial Narrow"/>
              </w:rPr>
            </w:pPr>
            <w:r w:rsidRPr="00D87C41">
              <w:rPr>
                <w:rFonts w:ascii="Arial Narrow" w:hAnsi="Arial Narrow"/>
              </w:rPr>
              <w:t>of,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1" w:rsidRDefault="00D87C41" w:rsidP="00D87C41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D65FAD" w:rsidRPr="00FF0240" w:rsidTr="00D87C41">
        <w:tc>
          <w:tcPr>
            <w:tcW w:w="2095" w:type="dxa"/>
            <w:gridSpan w:val="3"/>
            <w:tcBorders>
              <w:left w:val="nil"/>
            </w:tcBorders>
          </w:tcPr>
          <w:p w:rsidR="00D65FAD" w:rsidRPr="00FF0240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D65FAD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(Print </w:t>
            </w:r>
            <w:r w:rsidR="00CC3864">
              <w:rPr>
                <w:rFonts w:ascii="Arial Narrow" w:hAnsi="Arial Narrow"/>
                <w:i/>
                <w:sz w:val="18"/>
              </w:rPr>
              <w:t xml:space="preserve">your </w:t>
            </w:r>
            <w:r>
              <w:rPr>
                <w:rFonts w:ascii="Arial Narrow" w:hAnsi="Arial Narrow"/>
                <w:i/>
                <w:sz w:val="18"/>
              </w:rPr>
              <w:t>name)</w:t>
            </w:r>
          </w:p>
          <w:p w:rsidR="00D87C41" w:rsidRDefault="00D87C41" w:rsidP="008A11F8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  <w:p w:rsidR="00D87C41" w:rsidRDefault="00D87C41" w:rsidP="008A11F8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  <w:p w:rsidR="00D87C41" w:rsidRPr="00D87C41" w:rsidRDefault="00D87C41" w:rsidP="008A11F8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D65FAD" w:rsidRPr="00FF0240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D65FAD" w:rsidRPr="00FF0240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 w:rsidRPr="00FF024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City and Province</w:t>
            </w:r>
            <w:r w:rsidRPr="00FF0240">
              <w:rPr>
                <w:rFonts w:ascii="Arial Narrow" w:hAnsi="Arial Narrow"/>
                <w:i/>
                <w:sz w:val="18"/>
              </w:rPr>
              <w:t>)</w:t>
            </w:r>
          </w:p>
        </w:tc>
      </w:tr>
      <w:tr w:rsidR="00662DBF" w:rsidRPr="00FF0240" w:rsidTr="00343192">
        <w:tc>
          <w:tcPr>
            <w:tcW w:w="925" w:type="dxa"/>
            <w:gridSpan w:val="2"/>
            <w:tcBorders>
              <w:left w:val="nil"/>
              <w:right w:val="nil"/>
            </w:tcBorders>
          </w:tcPr>
          <w:p w:rsidR="00662DBF" w:rsidRDefault="00662DBF" w:rsidP="009D29F6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>did see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BF" w:rsidRDefault="00662DBF" w:rsidP="009D29F6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DBF" w:rsidRDefault="00662DBF" w:rsidP="009D29F6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sign his/her name to the Order/Agreement attached</w:t>
            </w:r>
          </w:p>
        </w:tc>
      </w:tr>
      <w:tr w:rsidR="00662DBF" w:rsidRPr="00FF0240" w:rsidTr="00343192">
        <w:tc>
          <w:tcPr>
            <w:tcW w:w="925" w:type="dxa"/>
            <w:gridSpan w:val="2"/>
            <w:tcBorders>
              <w:left w:val="nil"/>
            </w:tcBorders>
          </w:tcPr>
          <w:p w:rsidR="00662DBF" w:rsidRPr="00FF0240" w:rsidRDefault="00662DBF" w:rsidP="009D29F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140" w:type="dxa"/>
            <w:gridSpan w:val="5"/>
          </w:tcPr>
          <w:p w:rsidR="00662DBF" w:rsidRDefault="00662DBF" w:rsidP="009D29F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(Print name) </w:t>
            </w:r>
          </w:p>
          <w:p w:rsidR="00662DBF" w:rsidRDefault="00662DBF" w:rsidP="009D29F6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  <w:p w:rsidR="00662DBF" w:rsidRDefault="00662DBF" w:rsidP="009D29F6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  <w:p w:rsidR="00662DBF" w:rsidRPr="00D87C41" w:rsidRDefault="00662DBF" w:rsidP="009D29F6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4493" w:type="dxa"/>
            <w:gridSpan w:val="3"/>
            <w:tcBorders>
              <w:top w:val="nil"/>
              <w:bottom w:val="nil"/>
              <w:right w:val="nil"/>
            </w:tcBorders>
          </w:tcPr>
          <w:p w:rsidR="00662DBF" w:rsidRPr="00FF0240" w:rsidRDefault="00662DBF" w:rsidP="009D29F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662DBF" w:rsidRPr="00FF0240" w:rsidTr="00662DBF">
        <w:tc>
          <w:tcPr>
            <w:tcW w:w="475" w:type="dxa"/>
            <w:tcBorders>
              <w:left w:val="nil"/>
              <w:right w:val="nil"/>
            </w:tcBorders>
          </w:tcPr>
          <w:p w:rsidR="00662DBF" w:rsidRDefault="00662DBF" w:rsidP="008A11F8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>on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BF" w:rsidRDefault="00662DBF" w:rsidP="00D87C41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DBF" w:rsidRDefault="00662DBF" w:rsidP="00662DBF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662DBF" w:rsidRPr="00FF0240" w:rsidTr="00662DBF">
        <w:tc>
          <w:tcPr>
            <w:tcW w:w="475" w:type="dxa"/>
            <w:tcBorders>
              <w:left w:val="nil"/>
            </w:tcBorders>
          </w:tcPr>
          <w:p w:rsidR="00662DBF" w:rsidRPr="00FF0240" w:rsidRDefault="00662DBF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790" w:type="dxa"/>
            <w:gridSpan w:val="3"/>
          </w:tcPr>
          <w:p w:rsidR="00662DBF" w:rsidRDefault="00662DBF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 </w:t>
            </w:r>
            <w:r w:rsidRPr="00FF024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FF0240">
              <w:rPr>
                <w:rFonts w:ascii="Arial Narrow" w:hAnsi="Arial Narrow"/>
                <w:i/>
                <w:sz w:val="18"/>
              </w:rPr>
              <w:t>)</w:t>
            </w:r>
          </w:p>
          <w:p w:rsidR="00662DBF" w:rsidRDefault="00662DBF" w:rsidP="008A11F8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  <w:p w:rsidR="00662DBF" w:rsidRDefault="00662DBF" w:rsidP="008A11F8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  <w:p w:rsidR="00662DBF" w:rsidRPr="00D87C41" w:rsidRDefault="00662DBF" w:rsidP="008A11F8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6293" w:type="dxa"/>
            <w:gridSpan w:val="6"/>
            <w:tcBorders>
              <w:top w:val="nil"/>
              <w:bottom w:val="nil"/>
              <w:right w:val="nil"/>
            </w:tcBorders>
          </w:tcPr>
          <w:p w:rsidR="00662DBF" w:rsidRPr="00FF0240" w:rsidRDefault="00662DBF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D65FAD" w:rsidTr="00D87C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95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1813" w:rsidRPr="00851F6D" w:rsidRDefault="00891813" w:rsidP="008A11F8">
            <w:pPr>
              <w:pStyle w:val="NoSpacing"/>
              <w:rPr>
                <w:rFonts w:ascii="Arial Narrow" w:hAnsi="Arial Narrow"/>
              </w:rPr>
            </w:pPr>
          </w:p>
          <w:p w:rsidR="00D65FAD" w:rsidRPr="00661569" w:rsidRDefault="00D65FAD" w:rsidP="008A11F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SWORN TO or AFFIRMED at _______________________, this _________ day of ________________</w:t>
            </w:r>
            <w:proofErr w:type="gramStart"/>
            <w:r>
              <w:rPr>
                <w:rFonts w:ascii="Arial Narrow" w:hAnsi="Arial Narrow"/>
              </w:rPr>
              <w:t>_ ,</w:t>
            </w:r>
            <w:proofErr w:type="gramEnd"/>
            <w:r>
              <w:rPr>
                <w:rFonts w:ascii="Arial Narrow" w:hAnsi="Arial Narrow"/>
              </w:rPr>
              <w:t xml:space="preserve"> 20_____ .</w:t>
            </w:r>
          </w:p>
        </w:tc>
      </w:tr>
      <w:tr w:rsidR="00D65FAD" w:rsidRPr="00D47B38" w:rsidTr="00D87C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4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AD" w:rsidRDefault="00D65FAD" w:rsidP="008A11F8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5FAD" w:rsidRDefault="00D65FAD" w:rsidP="008A11F8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AD" w:rsidRPr="00D47B38" w:rsidRDefault="00D65FAD" w:rsidP="008A11F8">
            <w:pPr>
              <w:rPr>
                <w:rFonts w:ascii="Arial Narrow" w:hAnsi="Arial Narrow"/>
              </w:rPr>
            </w:pPr>
          </w:p>
        </w:tc>
      </w:tr>
      <w:tr w:rsidR="00D65FAD" w:rsidRPr="00D82B7F" w:rsidTr="00D87C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5"/>
            <w:tcBorders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590" w:type="dxa"/>
            <w:gridSpan w:val="4"/>
            <w:tcBorders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D82B7F">
              <w:rPr>
                <w:rFonts w:ascii="Arial Narrow" w:hAnsi="Arial Narrow"/>
                <w:i/>
                <w:sz w:val="18"/>
              </w:rPr>
              <w:t>Signature of Person Authorized to Administer Oaths</w:t>
            </w:r>
          </w:p>
        </w:tc>
      </w:tr>
    </w:tbl>
    <w:p w:rsidR="00C44731" w:rsidRDefault="00C44731" w:rsidP="00C44731">
      <w:pPr>
        <w:pStyle w:val="NoSpacing"/>
        <w:tabs>
          <w:tab w:val="left" w:pos="1888"/>
        </w:tabs>
        <w:ind w:left="-900" w:right="-900"/>
        <w:jc w:val="both"/>
        <w:rPr>
          <w:rFonts w:ascii="Arial Narrow" w:hAnsi="Arial Narrow"/>
          <w:i/>
          <w:sz w:val="14"/>
        </w:rPr>
      </w:pPr>
    </w:p>
    <w:sectPr w:rsidR="00C44731" w:rsidSect="000944D3">
      <w:headerReference w:type="default" r:id="rId10"/>
      <w:footerReference w:type="default" r:id="rId11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D3" w:rsidRDefault="009A29D3" w:rsidP="00E14788">
      <w:pPr>
        <w:spacing w:after="0" w:line="240" w:lineRule="auto"/>
      </w:pPr>
      <w:r>
        <w:separator/>
      </w:r>
    </w:p>
  </w:endnote>
  <w:endnote w:type="continuationSeparator" w:id="0">
    <w:p w:rsidR="009A29D3" w:rsidRDefault="009A29D3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1A" w:rsidRPr="00851F6D" w:rsidRDefault="00D5771A" w:rsidP="00851F6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851F6D">
      <w:rPr>
        <w:rFonts w:ascii="Arial Narrow" w:hAnsi="Arial Narrow"/>
        <w:b/>
        <w:i/>
        <w:sz w:val="20"/>
        <w:szCs w:val="20"/>
      </w:rPr>
      <w:t>Rules of the Supreme Court, 1986</w:t>
    </w:r>
    <w:r w:rsidR="00343192">
      <w:rPr>
        <w:rFonts w:ascii="Arial Narrow" w:hAnsi="Arial Narrow"/>
        <w:b/>
        <w:sz w:val="20"/>
        <w:szCs w:val="20"/>
      </w:rPr>
      <w:t xml:space="preserve"> </w:t>
    </w:r>
    <w:r w:rsidR="00343192">
      <w:rPr>
        <w:rFonts w:ascii="Arial Narrow" w:hAnsi="Arial Narrow"/>
        <w:b/>
        <w:sz w:val="20"/>
        <w:szCs w:val="20"/>
      </w:rPr>
      <w:tab/>
    </w:r>
    <w:r w:rsidR="00343192">
      <w:rPr>
        <w:rFonts w:ascii="Arial Narrow" w:hAnsi="Arial Narrow"/>
        <w:b/>
        <w:sz w:val="20"/>
        <w:szCs w:val="20"/>
      </w:rPr>
      <w:tab/>
    </w:r>
    <w:r w:rsidR="006B68DE">
      <w:rPr>
        <w:rFonts w:ascii="Arial Narrow" w:hAnsi="Arial Narrow"/>
        <w:b/>
        <w:sz w:val="20"/>
        <w:szCs w:val="20"/>
      </w:rPr>
      <w:t>(January 2018)</w:t>
    </w:r>
    <w:r w:rsidRPr="00851F6D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436662207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851F6D">
          <w:rPr>
            <w:rFonts w:ascii="Arial Narrow" w:hAnsi="Arial Narrow"/>
            <w:b/>
            <w:sz w:val="20"/>
            <w:szCs w:val="20"/>
          </w:rPr>
          <w:t>Page 1</w:t>
        </w:r>
        <w:r w:rsidRPr="00851F6D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D5771A" w:rsidRDefault="00D5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D3" w:rsidRDefault="009A29D3" w:rsidP="00E14788">
      <w:pPr>
        <w:spacing w:after="0" w:line="240" w:lineRule="auto"/>
      </w:pPr>
      <w:r>
        <w:separator/>
      </w:r>
    </w:p>
  </w:footnote>
  <w:footnote w:type="continuationSeparator" w:id="0">
    <w:p w:rsidR="009A29D3" w:rsidRDefault="009A29D3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3" w:rsidRPr="00F2024A" w:rsidRDefault="00845A04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>
      <w:rPr>
        <w:rFonts w:ascii="Arial Narrow" w:hAnsi="Arial Narrow"/>
        <w:b/>
        <w:sz w:val="20"/>
        <w:szCs w:val="18"/>
      </w:rPr>
      <w:t xml:space="preserve">Form </w:t>
    </w:r>
    <w:r w:rsidR="00D87C41" w:rsidRPr="00D87C41">
      <w:rPr>
        <w:rFonts w:ascii="Arial Narrow" w:hAnsi="Arial Narrow"/>
        <w:b/>
        <w:sz w:val="20"/>
        <w:szCs w:val="18"/>
      </w:rPr>
      <w:t xml:space="preserve">F34.02C </w:t>
    </w:r>
    <w:r w:rsidR="00DE4CE3">
      <w:rPr>
        <w:rFonts w:ascii="Arial Narrow" w:hAnsi="Arial Narrow"/>
        <w:b/>
        <w:sz w:val="20"/>
        <w:szCs w:val="18"/>
      </w:rPr>
      <w:t xml:space="preserve">– </w:t>
    </w:r>
    <w:r w:rsidR="00DE4CE3" w:rsidRPr="00F2024A">
      <w:rPr>
        <w:rFonts w:ascii="Arial Narrow" w:hAnsi="Arial Narrow"/>
        <w:b/>
        <w:sz w:val="20"/>
        <w:szCs w:val="18"/>
      </w:rPr>
      <w:t>Affidavit</w:t>
    </w:r>
    <w:r w:rsidR="00DE4CE3">
      <w:rPr>
        <w:rFonts w:ascii="Arial Narrow" w:hAnsi="Arial Narrow"/>
        <w:b/>
        <w:sz w:val="20"/>
        <w:szCs w:val="18"/>
      </w:rPr>
      <w:t xml:space="preserve"> </w:t>
    </w:r>
    <w:r w:rsidR="00DE4CE3" w:rsidRPr="00F2024A">
      <w:rPr>
        <w:rFonts w:ascii="Arial Narrow" w:hAnsi="Arial Narrow"/>
        <w:b/>
        <w:sz w:val="20"/>
        <w:szCs w:val="18"/>
      </w:rPr>
      <w:t xml:space="preserve">of </w:t>
    </w:r>
    <w:r w:rsidR="00D87C41">
      <w:rPr>
        <w:rFonts w:ascii="Arial Narrow" w:hAnsi="Arial Narrow"/>
        <w:b/>
        <w:sz w:val="20"/>
        <w:szCs w:val="18"/>
      </w:rPr>
      <w:t>Execution</w:t>
    </w:r>
    <w:r w:rsidR="00DE4CE3" w:rsidRPr="00F2024A">
      <w:rPr>
        <w:rFonts w:ascii="Arial Narrow" w:hAnsi="Arial Narrow"/>
        <w:b/>
        <w:sz w:val="20"/>
        <w:szCs w:val="18"/>
      </w:rPr>
      <w:t xml:space="preserve"> (Family Law)</w:t>
    </w:r>
    <w:r w:rsidR="00DE4CE3" w:rsidRPr="00F2024A">
      <w:rPr>
        <w:rFonts w:ascii="Arial Narrow" w:hAnsi="Arial Narrow"/>
        <w:b/>
        <w:sz w:val="20"/>
        <w:szCs w:val="18"/>
      </w:rPr>
      <w:tab/>
    </w:r>
    <w:r w:rsidR="00DE4CE3" w:rsidRPr="00F2024A">
      <w:rPr>
        <w:rFonts w:ascii="Arial Narrow" w:hAnsi="Arial Narrow"/>
        <w:b/>
        <w:sz w:val="20"/>
        <w:szCs w:val="18"/>
      </w:rPr>
      <w:tab/>
      <w:t>Supreme Cou</w:t>
    </w:r>
    <w:r w:rsidR="006B68DE">
      <w:rPr>
        <w:rFonts w:ascii="Arial Narrow" w:hAnsi="Arial Narrow"/>
        <w:b/>
        <w:sz w:val="20"/>
        <w:szCs w:val="18"/>
      </w:rPr>
      <w:t>rt of Newfoundland and Labrador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1255"/>
    <w:multiLevelType w:val="hybridMultilevel"/>
    <w:tmpl w:val="137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44F11"/>
    <w:multiLevelType w:val="hybridMultilevel"/>
    <w:tmpl w:val="6A84AFB4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2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5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43CCD"/>
    <w:multiLevelType w:val="hybridMultilevel"/>
    <w:tmpl w:val="6A84AFB4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7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E48FE"/>
    <w:multiLevelType w:val="hybridMultilevel"/>
    <w:tmpl w:val="03AC5C98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43C66"/>
    <w:multiLevelType w:val="hybridMultilevel"/>
    <w:tmpl w:val="9262409A"/>
    <w:lvl w:ilvl="0" w:tplc="648AA0D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F64E5"/>
    <w:multiLevelType w:val="hybridMultilevel"/>
    <w:tmpl w:val="F84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2D2B"/>
    <w:multiLevelType w:val="hybridMultilevel"/>
    <w:tmpl w:val="F4F630E2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6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0"/>
  </w:num>
  <w:num w:numId="5">
    <w:abstractNumId w:val="24"/>
  </w:num>
  <w:num w:numId="6">
    <w:abstractNumId w:val="17"/>
  </w:num>
  <w:num w:numId="7">
    <w:abstractNumId w:val="13"/>
  </w:num>
  <w:num w:numId="8">
    <w:abstractNumId w:val="1"/>
  </w:num>
  <w:num w:numId="9">
    <w:abstractNumId w:val="19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20"/>
  </w:num>
  <w:num w:numId="17">
    <w:abstractNumId w:val="26"/>
  </w:num>
  <w:num w:numId="18">
    <w:abstractNumId w:val="3"/>
  </w:num>
  <w:num w:numId="19">
    <w:abstractNumId w:val="23"/>
  </w:num>
  <w:num w:numId="20">
    <w:abstractNumId w:val="22"/>
  </w:num>
  <w:num w:numId="21">
    <w:abstractNumId w:val="6"/>
  </w:num>
  <w:num w:numId="22">
    <w:abstractNumId w:val="0"/>
  </w:num>
  <w:num w:numId="23">
    <w:abstractNumId w:val="14"/>
  </w:num>
  <w:num w:numId="24">
    <w:abstractNumId w:val="25"/>
  </w:num>
  <w:num w:numId="25">
    <w:abstractNumId w:val="16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774C"/>
    <w:rsid w:val="00017D73"/>
    <w:rsid w:val="00026E33"/>
    <w:rsid w:val="000415D4"/>
    <w:rsid w:val="00042F92"/>
    <w:rsid w:val="0005606A"/>
    <w:rsid w:val="00066ED3"/>
    <w:rsid w:val="00080973"/>
    <w:rsid w:val="0009585A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E575A"/>
    <w:rsid w:val="000F6521"/>
    <w:rsid w:val="001002F9"/>
    <w:rsid w:val="001056C3"/>
    <w:rsid w:val="00113CBB"/>
    <w:rsid w:val="0011526E"/>
    <w:rsid w:val="0012329C"/>
    <w:rsid w:val="001234BD"/>
    <w:rsid w:val="00123E54"/>
    <w:rsid w:val="00124096"/>
    <w:rsid w:val="0012441D"/>
    <w:rsid w:val="00134829"/>
    <w:rsid w:val="00135E00"/>
    <w:rsid w:val="001422B2"/>
    <w:rsid w:val="001705AE"/>
    <w:rsid w:val="0017092F"/>
    <w:rsid w:val="001714F6"/>
    <w:rsid w:val="00183347"/>
    <w:rsid w:val="00192981"/>
    <w:rsid w:val="00194A45"/>
    <w:rsid w:val="001975BB"/>
    <w:rsid w:val="001B2796"/>
    <w:rsid w:val="001C23B2"/>
    <w:rsid w:val="001E1A2A"/>
    <w:rsid w:val="001E726B"/>
    <w:rsid w:val="001F7DD5"/>
    <w:rsid w:val="00200076"/>
    <w:rsid w:val="0020265B"/>
    <w:rsid w:val="00203014"/>
    <w:rsid w:val="00206E4A"/>
    <w:rsid w:val="00207F3F"/>
    <w:rsid w:val="00215A5B"/>
    <w:rsid w:val="002210D7"/>
    <w:rsid w:val="0022343E"/>
    <w:rsid w:val="0022518B"/>
    <w:rsid w:val="002300D0"/>
    <w:rsid w:val="00232A9C"/>
    <w:rsid w:val="00236405"/>
    <w:rsid w:val="00241E67"/>
    <w:rsid w:val="002467C8"/>
    <w:rsid w:val="002521EB"/>
    <w:rsid w:val="002555DF"/>
    <w:rsid w:val="00257B2D"/>
    <w:rsid w:val="00260468"/>
    <w:rsid w:val="0026221E"/>
    <w:rsid w:val="00262A84"/>
    <w:rsid w:val="0026610B"/>
    <w:rsid w:val="00267030"/>
    <w:rsid w:val="00267E1F"/>
    <w:rsid w:val="002751DD"/>
    <w:rsid w:val="0028563C"/>
    <w:rsid w:val="00285BC2"/>
    <w:rsid w:val="00290B99"/>
    <w:rsid w:val="002947BC"/>
    <w:rsid w:val="00297837"/>
    <w:rsid w:val="002A0DCC"/>
    <w:rsid w:val="002C033A"/>
    <w:rsid w:val="002C7185"/>
    <w:rsid w:val="002D0084"/>
    <w:rsid w:val="002D1A37"/>
    <w:rsid w:val="002D1D90"/>
    <w:rsid w:val="002D6F25"/>
    <w:rsid w:val="002E0324"/>
    <w:rsid w:val="002E3753"/>
    <w:rsid w:val="002E59D7"/>
    <w:rsid w:val="002E6737"/>
    <w:rsid w:val="003010E7"/>
    <w:rsid w:val="0030507A"/>
    <w:rsid w:val="003339C2"/>
    <w:rsid w:val="00334212"/>
    <w:rsid w:val="00341571"/>
    <w:rsid w:val="0034236A"/>
    <w:rsid w:val="00343192"/>
    <w:rsid w:val="00355797"/>
    <w:rsid w:val="00363F9B"/>
    <w:rsid w:val="00365FBF"/>
    <w:rsid w:val="003666AD"/>
    <w:rsid w:val="00372795"/>
    <w:rsid w:val="003740C0"/>
    <w:rsid w:val="00374506"/>
    <w:rsid w:val="0037635A"/>
    <w:rsid w:val="00382729"/>
    <w:rsid w:val="00385DDE"/>
    <w:rsid w:val="00386539"/>
    <w:rsid w:val="0038739F"/>
    <w:rsid w:val="003904DE"/>
    <w:rsid w:val="00394FA4"/>
    <w:rsid w:val="003968C5"/>
    <w:rsid w:val="003A21FC"/>
    <w:rsid w:val="003B0F76"/>
    <w:rsid w:val="003B665C"/>
    <w:rsid w:val="003B6DE3"/>
    <w:rsid w:val="003C2EAD"/>
    <w:rsid w:val="003C4B7E"/>
    <w:rsid w:val="003C54A0"/>
    <w:rsid w:val="003D164E"/>
    <w:rsid w:val="003E2ADA"/>
    <w:rsid w:val="003E67CE"/>
    <w:rsid w:val="003F6CEB"/>
    <w:rsid w:val="003F7DF5"/>
    <w:rsid w:val="004067E1"/>
    <w:rsid w:val="00413FD9"/>
    <w:rsid w:val="00416D68"/>
    <w:rsid w:val="004213ED"/>
    <w:rsid w:val="00425D71"/>
    <w:rsid w:val="00430BF0"/>
    <w:rsid w:val="00433FC8"/>
    <w:rsid w:val="00441C96"/>
    <w:rsid w:val="00441CD0"/>
    <w:rsid w:val="00444239"/>
    <w:rsid w:val="00445FEF"/>
    <w:rsid w:val="00447924"/>
    <w:rsid w:val="00447D3E"/>
    <w:rsid w:val="00462080"/>
    <w:rsid w:val="004700E8"/>
    <w:rsid w:val="00471D7E"/>
    <w:rsid w:val="00482434"/>
    <w:rsid w:val="00486485"/>
    <w:rsid w:val="00487D28"/>
    <w:rsid w:val="00495119"/>
    <w:rsid w:val="00495BC4"/>
    <w:rsid w:val="004A72B1"/>
    <w:rsid w:val="004B25D2"/>
    <w:rsid w:val="004B2B33"/>
    <w:rsid w:val="004C1EEA"/>
    <w:rsid w:val="004D5F44"/>
    <w:rsid w:val="004E23F1"/>
    <w:rsid w:val="004E5173"/>
    <w:rsid w:val="004F7F42"/>
    <w:rsid w:val="0050133E"/>
    <w:rsid w:val="0050328A"/>
    <w:rsid w:val="00513FAE"/>
    <w:rsid w:val="00522AC2"/>
    <w:rsid w:val="00522FFC"/>
    <w:rsid w:val="00524A78"/>
    <w:rsid w:val="00532296"/>
    <w:rsid w:val="005400AC"/>
    <w:rsid w:val="00541080"/>
    <w:rsid w:val="00541A01"/>
    <w:rsid w:val="00547DF8"/>
    <w:rsid w:val="00557274"/>
    <w:rsid w:val="00557CBB"/>
    <w:rsid w:val="00566073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E9B"/>
    <w:rsid w:val="005A7066"/>
    <w:rsid w:val="005A7296"/>
    <w:rsid w:val="005B1006"/>
    <w:rsid w:val="005B2C37"/>
    <w:rsid w:val="005D323B"/>
    <w:rsid w:val="005D3FEC"/>
    <w:rsid w:val="005D4C74"/>
    <w:rsid w:val="005E086A"/>
    <w:rsid w:val="005E26C3"/>
    <w:rsid w:val="005F4148"/>
    <w:rsid w:val="005F51C9"/>
    <w:rsid w:val="005F5ADE"/>
    <w:rsid w:val="005F6D66"/>
    <w:rsid w:val="005F7090"/>
    <w:rsid w:val="00602A9B"/>
    <w:rsid w:val="0060737F"/>
    <w:rsid w:val="00607A26"/>
    <w:rsid w:val="00614086"/>
    <w:rsid w:val="0061639F"/>
    <w:rsid w:val="0061646B"/>
    <w:rsid w:val="006165B3"/>
    <w:rsid w:val="006169C7"/>
    <w:rsid w:val="00616C74"/>
    <w:rsid w:val="00627DAD"/>
    <w:rsid w:val="00630DF7"/>
    <w:rsid w:val="0063216A"/>
    <w:rsid w:val="00644419"/>
    <w:rsid w:val="00661569"/>
    <w:rsid w:val="0066207E"/>
    <w:rsid w:val="00662DBF"/>
    <w:rsid w:val="00665096"/>
    <w:rsid w:val="00670C1D"/>
    <w:rsid w:val="006726E6"/>
    <w:rsid w:val="0067642A"/>
    <w:rsid w:val="00683E02"/>
    <w:rsid w:val="00692730"/>
    <w:rsid w:val="006A25A5"/>
    <w:rsid w:val="006A6C20"/>
    <w:rsid w:val="006A71ED"/>
    <w:rsid w:val="006A736E"/>
    <w:rsid w:val="006A7A8D"/>
    <w:rsid w:val="006A7FAA"/>
    <w:rsid w:val="006B0545"/>
    <w:rsid w:val="006B123B"/>
    <w:rsid w:val="006B20B3"/>
    <w:rsid w:val="006B68DE"/>
    <w:rsid w:val="006C41A5"/>
    <w:rsid w:val="006C6F18"/>
    <w:rsid w:val="006C6F96"/>
    <w:rsid w:val="006C7A54"/>
    <w:rsid w:val="006D167D"/>
    <w:rsid w:val="006D440D"/>
    <w:rsid w:val="006D7DD9"/>
    <w:rsid w:val="006E4342"/>
    <w:rsid w:val="006E54CE"/>
    <w:rsid w:val="006E576A"/>
    <w:rsid w:val="006E5F9D"/>
    <w:rsid w:val="006F4046"/>
    <w:rsid w:val="007059D7"/>
    <w:rsid w:val="007176A2"/>
    <w:rsid w:val="007240CB"/>
    <w:rsid w:val="00730F9B"/>
    <w:rsid w:val="0073461B"/>
    <w:rsid w:val="007425B0"/>
    <w:rsid w:val="00744013"/>
    <w:rsid w:val="0075390A"/>
    <w:rsid w:val="00756006"/>
    <w:rsid w:val="00760146"/>
    <w:rsid w:val="00771C44"/>
    <w:rsid w:val="00772F61"/>
    <w:rsid w:val="00781B97"/>
    <w:rsid w:val="00792A52"/>
    <w:rsid w:val="007A0CAF"/>
    <w:rsid w:val="007A2D03"/>
    <w:rsid w:val="007B1EAD"/>
    <w:rsid w:val="007D013E"/>
    <w:rsid w:val="007F4079"/>
    <w:rsid w:val="007F63D0"/>
    <w:rsid w:val="007F6A24"/>
    <w:rsid w:val="00800FDD"/>
    <w:rsid w:val="00804629"/>
    <w:rsid w:val="00806238"/>
    <w:rsid w:val="00806381"/>
    <w:rsid w:val="00816F80"/>
    <w:rsid w:val="00821215"/>
    <w:rsid w:val="00831DBD"/>
    <w:rsid w:val="00837310"/>
    <w:rsid w:val="00837FDE"/>
    <w:rsid w:val="00845A04"/>
    <w:rsid w:val="00847937"/>
    <w:rsid w:val="00851F6D"/>
    <w:rsid w:val="00853408"/>
    <w:rsid w:val="0085698C"/>
    <w:rsid w:val="00857011"/>
    <w:rsid w:val="00861B7F"/>
    <w:rsid w:val="00871D7F"/>
    <w:rsid w:val="00875F35"/>
    <w:rsid w:val="00877E39"/>
    <w:rsid w:val="00881BFB"/>
    <w:rsid w:val="00891813"/>
    <w:rsid w:val="00895F98"/>
    <w:rsid w:val="008A533A"/>
    <w:rsid w:val="008B4E21"/>
    <w:rsid w:val="008C6C3C"/>
    <w:rsid w:val="008C7656"/>
    <w:rsid w:val="008D5472"/>
    <w:rsid w:val="008E296F"/>
    <w:rsid w:val="008F6117"/>
    <w:rsid w:val="009016F0"/>
    <w:rsid w:val="0090213D"/>
    <w:rsid w:val="0090335C"/>
    <w:rsid w:val="00911939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40345"/>
    <w:rsid w:val="00951348"/>
    <w:rsid w:val="00956685"/>
    <w:rsid w:val="00956BB2"/>
    <w:rsid w:val="00976976"/>
    <w:rsid w:val="009817E5"/>
    <w:rsid w:val="0098408F"/>
    <w:rsid w:val="00986519"/>
    <w:rsid w:val="009948B1"/>
    <w:rsid w:val="00996AAE"/>
    <w:rsid w:val="009976CA"/>
    <w:rsid w:val="009A02A0"/>
    <w:rsid w:val="009A29D3"/>
    <w:rsid w:val="009A70E8"/>
    <w:rsid w:val="009B17D2"/>
    <w:rsid w:val="009B230F"/>
    <w:rsid w:val="009B54EF"/>
    <w:rsid w:val="009C038D"/>
    <w:rsid w:val="009C2AAD"/>
    <w:rsid w:val="009C4305"/>
    <w:rsid w:val="009C7ED6"/>
    <w:rsid w:val="009D2EF9"/>
    <w:rsid w:val="009D44E9"/>
    <w:rsid w:val="009D51BF"/>
    <w:rsid w:val="009D76C6"/>
    <w:rsid w:val="009F0309"/>
    <w:rsid w:val="009F48D3"/>
    <w:rsid w:val="00A05710"/>
    <w:rsid w:val="00A05FB0"/>
    <w:rsid w:val="00A30EFA"/>
    <w:rsid w:val="00A31C82"/>
    <w:rsid w:val="00A3372B"/>
    <w:rsid w:val="00A34427"/>
    <w:rsid w:val="00A36CD6"/>
    <w:rsid w:val="00A41D23"/>
    <w:rsid w:val="00A42243"/>
    <w:rsid w:val="00A46FB4"/>
    <w:rsid w:val="00A50B31"/>
    <w:rsid w:val="00A52119"/>
    <w:rsid w:val="00A55A10"/>
    <w:rsid w:val="00A57C01"/>
    <w:rsid w:val="00A60666"/>
    <w:rsid w:val="00A67704"/>
    <w:rsid w:val="00A766A7"/>
    <w:rsid w:val="00A7714C"/>
    <w:rsid w:val="00A77696"/>
    <w:rsid w:val="00A84DA5"/>
    <w:rsid w:val="00A85AD4"/>
    <w:rsid w:val="00A87A96"/>
    <w:rsid w:val="00A949B8"/>
    <w:rsid w:val="00A97F05"/>
    <w:rsid w:val="00AA0E3F"/>
    <w:rsid w:val="00AA1E2D"/>
    <w:rsid w:val="00AA2202"/>
    <w:rsid w:val="00AA2DE5"/>
    <w:rsid w:val="00AA3002"/>
    <w:rsid w:val="00AA659C"/>
    <w:rsid w:val="00AB1CC5"/>
    <w:rsid w:val="00AB2938"/>
    <w:rsid w:val="00AB3E59"/>
    <w:rsid w:val="00AB40FA"/>
    <w:rsid w:val="00AB48ED"/>
    <w:rsid w:val="00AB59F7"/>
    <w:rsid w:val="00AC7443"/>
    <w:rsid w:val="00AD6D47"/>
    <w:rsid w:val="00AE0D93"/>
    <w:rsid w:val="00AE21E1"/>
    <w:rsid w:val="00AF2E2C"/>
    <w:rsid w:val="00AF3BCA"/>
    <w:rsid w:val="00B123B0"/>
    <w:rsid w:val="00B22AD9"/>
    <w:rsid w:val="00B6302D"/>
    <w:rsid w:val="00B71523"/>
    <w:rsid w:val="00B84AE4"/>
    <w:rsid w:val="00B86012"/>
    <w:rsid w:val="00B87E80"/>
    <w:rsid w:val="00B942F6"/>
    <w:rsid w:val="00BA07C9"/>
    <w:rsid w:val="00BA318F"/>
    <w:rsid w:val="00BB1C97"/>
    <w:rsid w:val="00BB73AA"/>
    <w:rsid w:val="00BC4C49"/>
    <w:rsid w:val="00BD60E3"/>
    <w:rsid w:val="00BE1D3B"/>
    <w:rsid w:val="00BE229A"/>
    <w:rsid w:val="00BE2AF8"/>
    <w:rsid w:val="00BE4883"/>
    <w:rsid w:val="00BE4AEF"/>
    <w:rsid w:val="00BE539A"/>
    <w:rsid w:val="00BF2E8F"/>
    <w:rsid w:val="00BF50D6"/>
    <w:rsid w:val="00C14CA9"/>
    <w:rsid w:val="00C17DB1"/>
    <w:rsid w:val="00C251BF"/>
    <w:rsid w:val="00C27B4C"/>
    <w:rsid w:val="00C319F5"/>
    <w:rsid w:val="00C31C29"/>
    <w:rsid w:val="00C4162E"/>
    <w:rsid w:val="00C42015"/>
    <w:rsid w:val="00C42CB4"/>
    <w:rsid w:val="00C44731"/>
    <w:rsid w:val="00C578DD"/>
    <w:rsid w:val="00C57DB8"/>
    <w:rsid w:val="00C61440"/>
    <w:rsid w:val="00C62241"/>
    <w:rsid w:val="00C63DC3"/>
    <w:rsid w:val="00C66F62"/>
    <w:rsid w:val="00C807F6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C3864"/>
    <w:rsid w:val="00CD4579"/>
    <w:rsid w:val="00CD5B64"/>
    <w:rsid w:val="00CD6A90"/>
    <w:rsid w:val="00CE14DD"/>
    <w:rsid w:val="00CE1AF4"/>
    <w:rsid w:val="00CE24FB"/>
    <w:rsid w:val="00CE3F40"/>
    <w:rsid w:val="00CE663B"/>
    <w:rsid w:val="00CE724E"/>
    <w:rsid w:val="00CF2669"/>
    <w:rsid w:val="00CF56F0"/>
    <w:rsid w:val="00CF63E9"/>
    <w:rsid w:val="00D002D0"/>
    <w:rsid w:val="00D00F03"/>
    <w:rsid w:val="00D03294"/>
    <w:rsid w:val="00D0671F"/>
    <w:rsid w:val="00D3578F"/>
    <w:rsid w:val="00D35A86"/>
    <w:rsid w:val="00D47B38"/>
    <w:rsid w:val="00D50F91"/>
    <w:rsid w:val="00D55F1D"/>
    <w:rsid w:val="00D5771A"/>
    <w:rsid w:val="00D60A00"/>
    <w:rsid w:val="00D6256A"/>
    <w:rsid w:val="00D65FAD"/>
    <w:rsid w:val="00D812B9"/>
    <w:rsid w:val="00D81FD3"/>
    <w:rsid w:val="00D82B7F"/>
    <w:rsid w:val="00D87C41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E4CE3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89A"/>
    <w:rsid w:val="00E4025D"/>
    <w:rsid w:val="00E4319C"/>
    <w:rsid w:val="00E50FBD"/>
    <w:rsid w:val="00E5128C"/>
    <w:rsid w:val="00E57D8D"/>
    <w:rsid w:val="00E66A1A"/>
    <w:rsid w:val="00E71942"/>
    <w:rsid w:val="00E743C5"/>
    <w:rsid w:val="00E7647B"/>
    <w:rsid w:val="00E81FBD"/>
    <w:rsid w:val="00E845F4"/>
    <w:rsid w:val="00EA02A1"/>
    <w:rsid w:val="00EA27C9"/>
    <w:rsid w:val="00EA2C15"/>
    <w:rsid w:val="00EA3186"/>
    <w:rsid w:val="00EB141B"/>
    <w:rsid w:val="00EC1F6A"/>
    <w:rsid w:val="00EC48EF"/>
    <w:rsid w:val="00EC4FA3"/>
    <w:rsid w:val="00ED04F3"/>
    <w:rsid w:val="00ED1F45"/>
    <w:rsid w:val="00EE21D8"/>
    <w:rsid w:val="00EE602D"/>
    <w:rsid w:val="00EE7405"/>
    <w:rsid w:val="00EF4CE1"/>
    <w:rsid w:val="00F03409"/>
    <w:rsid w:val="00F056B5"/>
    <w:rsid w:val="00F05BDF"/>
    <w:rsid w:val="00F07961"/>
    <w:rsid w:val="00F128FB"/>
    <w:rsid w:val="00F12E22"/>
    <w:rsid w:val="00F2024A"/>
    <w:rsid w:val="00F20E3C"/>
    <w:rsid w:val="00F32017"/>
    <w:rsid w:val="00F323C3"/>
    <w:rsid w:val="00F34E81"/>
    <w:rsid w:val="00F371D9"/>
    <w:rsid w:val="00F47FF7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F0240"/>
    <w:rsid w:val="00FF12A3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6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6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61FA-7E1A-42F3-8A0A-4797493F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9</cp:revision>
  <cp:lastPrinted>2016-03-18T13:05:00Z</cp:lastPrinted>
  <dcterms:created xsi:type="dcterms:W3CDTF">2016-11-22T15:14:00Z</dcterms:created>
  <dcterms:modified xsi:type="dcterms:W3CDTF">2017-12-01T18:32:00Z</dcterms:modified>
</cp:coreProperties>
</file>