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719C" w14:textId="77777777" w:rsidR="00AF65FE" w:rsidRDefault="00AF65FE" w:rsidP="00AF65FE">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863"/>
      </w:tblGrid>
      <w:tr w:rsidR="00AF65FE" w:rsidRPr="009221FD" w14:paraId="71F906CE" w14:textId="77777777" w:rsidTr="00AF65FE">
        <w:tc>
          <w:tcPr>
            <w:tcW w:w="4608" w:type="dxa"/>
            <w:shd w:val="clear" w:color="auto" w:fill="000000" w:themeFill="text1"/>
            <w:vAlign w:val="center"/>
          </w:tcPr>
          <w:p w14:paraId="086B4AE3" w14:textId="77777777" w:rsidR="00AF65FE" w:rsidRPr="009221FD" w:rsidRDefault="00AF65FE" w:rsidP="00117107">
            <w:pPr>
              <w:pStyle w:val="NoSpacing"/>
              <w:rPr>
                <w:rFonts w:ascii="Arial Narrow" w:hAnsi="Arial Narrow"/>
                <w:b/>
              </w:rPr>
            </w:pPr>
            <w:r>
              <w:rPr>
                <w:rFonts w:ascii="Arial Narrow" w:hAnsi="Arial Narrow"/>
                <w:b/>
                <w:color w:val="FFFFFF" w:themeColor="background1"/>
                <w:sz w:val="36"/>
                <w:szCs w:val="36"/>
              </w:rPr>
              <w:t>How to do a Consent Order</w:t>
            </w:r>
          </w:p>
        </w:tc>
        <w:tc>
          <w:tcPr>
            <w:tcW w:w="4968" w:type="dxa"/>
            <w:shd w:val="clear" w:color="auto" w:fill="D9D9D9" w:themeFill="background1" w:themeFillShade="D9"/>
            <w:vAlign w:val="center"/>
          </w:tcPr>
          <w:p w14:paraId="17249872" w14:textId="77777777" w:rsidR="00AF65FE" w:rsidRPr="00A443CE" w:rsidRDefault="00AF65FE" w:rsidP="00117107">
            <w:pPr>
              <w:pStyle w:val="NoSpacing"/>
              <w:jc w:val="right"/>
              <w:rPr>
                <w:rFonts w:ascii="Arial Narrow" w:hAnsi="Arial Narrow"/>
                <w:b/>
                <w:sz w:val="36"/>
                <w:szCs w:val="36"/>
              </w:rPr>
            </w:pPr>
            <w:r>
              <w:rPr>
                <w:rFonts w:ascii="Arial Narrow" w:hAnsi="Arial Narrow"/>
                <w:b/>
                <w:sz w:val="36"/>
                <w:szCs w:val="36"/>
              </w:rPr>
              <w:t>Instructions</w:t>
            </w:r>
          </w:p>
        </w:tc>
      </w:tr>
    </w:tbl>
    <w:p w14:paraId="79871248" w14:textId="77777777" w:rsidR="00AF65FE" w:rsidRPr="006E0B73" w:rsidRDefault="00AF65FE" w:rsidP="00AF65FE">
      <w:pPr>
        <w:pStyle w:val="NoSpacing"/>
        <w:rPr>
          <w:rFonts w:ascii="Arial Narrow" w:hAnsi="Arial Narrow"/>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1"/>
      </w:tblGrid>
      <w:tr w:rsidR="00AF65FE" w14:paraId="660BE5DF" w14:textId="77777777" w:rsidTr="00630C85">
        <w:trPr>
          <w:trHeight w:val="12096"/>
          <w:jc w:val="center"/>
        </w:trPr>
        <w:tc>
          <w:tcPr>
            <w:tcW w:w="9601" w:type="dxa"/>
            <w:tcMar>
              <w:top w:w="216" w:type="dxa"/>
              <w:left w:w="216" w:type="dxa"/>
              <w:bottom w:w="216" w:type="dxa"/>
              <w:right w:w="216" w:type="dxa"/>
            </w:tcMar>
          </w:tcPr>
          <w:p w14:paraId="4DD54154" w14:textId="77777777" w:rsidR="00AF65FE" w:rsidRPr="00E52D2B" w:rsidRDefault="00AF65FE" w:rsidP="00117107">
            <w:pPr>
              <w:pStyle w:val="NoSpacing"/>
              <w:spacing w:line="276" w:lineRule="auto"/>
              <w:jc w:val="both"/>
              <w:rPr>
                <w:rFonts w:ascii="Arial Narrow" w:hAnsi="Arial Narrow"/>
              </w:rPr>
            </w:pPr>
            <w:r>
              <w:rPr>
                <w:rFonts w:ascii="Arial Narrow" w:hAnsi="Arial Narrow"/>
              </w:rPr>
              <w:t xml:space="preserve">If you and the other person have come to an agreement on all of your family law issues, you can do a Consent Order. You can use this </w:t>
            </w:r>
            <w:r w:rsidR="000F2FA1" w:rsidRPr="000F2FA1">
              <w:rPr>
                <w:rFonts w:ascii="Arial Narrow" w:hAnsi="Arial Narrow"/>
                <w:b/>
              </w:rPr>
              <w:t xml:space="preserve">Consent </w:t>
            </w:r>
            <w:r w:rsidRPr="000F2FA1">
              <w:rPr>
                <w:rFonts w:ascii="Arial Narrow" w:hAnsi="Arial Narrow"/>
                <w:b/>
              </w:rPr>
              <w:t>Order</w:t>
            </w:r>
            <w:r w:rsidR="00630C85">
              <w:rPr>
                <w:rFonts w:ascii="Arial Narrow" w:hAnsi="Arial Narrow"/>
                <w:b/>
              </w:rPr>
              <w:t xml:space="preserve"> (Form F34.02A)</w:t>
            </w:r>
            <w:r>
              <w:rPr>
                <w:rFonts w:ascii="Arial Narrow" w:hAnsi="Arial Narrow"/>
                <w:b/>
              </w:rPr>
              <w:t xml:space="preserve"> </w:t>
            </w:r>
            <w:r w:rsidRPr="00B34052">
              <w:rPr>
                <w:rFonts w:ascii="Arial Narrow" w:hAnsi="Arial Narrow"/>
              </w:rPr>
              <w:t xml:space="preserve">template </w:t>
            </w:r>
            <w:r>
              <w:rPr>
                <w:rFonts w:ascii="Arial Narrow" w:hAnsi="Arial Narrow"/>
              </w:rPr>
              <w:t>to draft the agreement between you and the other person.</w:t>
            </w:r>
            <w:r w:rsidR="00C41C85">
              <w:rPr>
                <w:rFonts w:ascii="Arial Narrow" w:hAnsi="Arial Narrow"/>
              </w:rPr>
              <w:t xml:space="preserve"> </w:t>
            </w:r>
            <w:r w:rsidR="00630C85">
              <w:rPr>
                <w:rFonts w:ascii="Arial Narrow" w:hAnsi="Arial Narrow"/>
              </w:rPr>
              <w:t>By signing a C</w:t>
            </w:r>
            <w:r>
              <w:rPr>
                <w:rFonts w:ascii="Arial Narrow" w:hAnsi="Arial Narrow"/>
              </w:rPr>
              <w:t>onsent Order, you acknowledge that the terms of the Order wi</w:t>
            </w:r>
            <w:r w:rsidRPr="00E52D2B">
              <w:rPr>
                <w:rFonts w:ascii="Arial Narrow" w:hAnsi="Arial Narrow"/>
              </w:rPr>
              <w:t>ll be enforced.</w:t>
            </w:r>
            <w:r w:rsidR="00630C85">
              <w:rPr>
                <w:rFonts w:ascii="Arial Narrow" w:hAnsi="Arial Narrow"/>
              </w:rPr>
              <w:t xml:space="preserve"> Before you sign a C</w:t>
            </w:r>
            <w:r>
              <w:rPr>
                <w:rFonts w:ascii="Arial Narrow" w:hAnsi="Arial Narrow"/>
              </w:rPr>
              <w:t>onsent Order, both you and the other person should get advice from</w:t>
            </w:r>
            <w:r w:rsidRPr="00E52D2B">
              <w:rPr>
                <w:rFonts w:ascii="Arial Narrow" w:hAnsi="Arial Narrow"/>
              </w:rPr>
              <w:t xml:space="preserve"> </w:t>
            </w:r>
            <w:r>
              <w:rPr>
                <w:rFonts w:ascii="Arial Narrow" w:hAnsi="Arial Narrow"/>
              </w:rPr>
              <w:t>separate</w:t>
            </w:r>
            <w:r w:rsidRPr="00E52D2B">
              <w:rPr>
                <w:rFonts w:ascii="Arial Narrow" w:hAnsi="Arial Narrow"/>
              </w:rPr>
              <w:t xml:space="preserve"> lawyer</w:t>
            </w:r>
            <w:r>
              <w:rPr>
                <w:rFonts w:ascii="Arial Narrow" w:hAnsi="Arial Narrow"/>
              </w:rPr>
              <w:t xml:space="preserve">s. </w:t>
            </w:r>
          </w:p>
          <w:p w14:paraId="09380005" w14:textId="77777777" w:rsidR="00AF65FE" w:rsidRPr="00B7457B" w:rsidRDefault="00AF65FE" w:rsidP="00117107">
            <w:pPr>
              <w:pStyle w:val="NoSpacing"/>
              <w:spacing w:line="276" w:lineRule="auto"/>
              <w:ind w:left="715"/>
              <w:jc w:val="both"/>
              <w:rPr>
                <w:rFonts w:ascii="Arial Narrow" w:hAnsi="Arial Narrow"/>
                <w:sz w:val="10"/>
              </w:rPr>
            </w:pPr>
          </w:p>
          <w:p w14:paraId="446584C0" w14:textId="77777777" w:rsidR="00AF65FE" w:rsidRDefault="00AF65FE" w:rsidP="00117107">
            <w:pPr>
              <w:pStyle w:val="NoSpacing"/>
              <w:tabs>
                <w:tab w:val="left" w:pos="9160"/>
              </w:tabs>
              <w:spacing w:line="276" w:lineRule="auto"/>
              <w:jc w:val="both"/>
              <w:rPr>
                <w:rFonts w:ascii="Arial Narrow" w:hAnsi="Arial Narrow"/>
              </w:rPr>
            </w:pPr>
            <w:r w:rsidRPr="00DE14C8">
              <w:rPr>
                <w:rFonts w:ascii="Arial Narrow" w:hAnsi="Arial Narrow"/>
              </w:rPr>
              <w:t xml:space="preserve">You </w:t>
            </w:r>
            <w:r w:rsidR="00630C85">
              <w:rPr>
                <w:rFonts w:ascii="Arial Narrow" w:hAnsi="Arial Narrow"/>
              </w:rPr>
              <w:t>can only file a C</w:t>
            </w:r>
            <w:r>
              <w:rPr>
                <w:rFonts w:ascii="Arial Narrow" w:hAnsi="Arial Narrow"/>
              </w:rPr>
              <w:t xml:space="preserve">onsent Order if you already have </w:t>
            </w:r>
            <w:r w:rsidRPr="00DE14C8">
              <w:rPr>
                <w:rFonts w:ascii="Arial Narrow" w:hAnsi="Arial Narrow"/>
              </w:rPr>
              <w:t>an</w:t>
            </w:r>
            <w:r w:rsidRPr="00F40039">
              <w:rPr>
                <w:rFonts w:ascii="Arial Narrow" w:hAnsi="Arial Narrow"/>
                <w:b/>
              </w:rPr>
              <w:t xml:space="preserve"> Originating Application (Form </w:t>
            </w:r>
            <w:r w:rsidRPr="00781C8B">
              <w:rPr>
                <w:rFonts w:ascii="Arial Narrow" w:hAnsi="Arial Narrow"/>
                <w:b/>
              </w:rPr>
              <w:t>F4.03A</w:t>
            </w:r>
            <w:r w:rsidRPr="00F40039">
              <w:rPr>
                <w:rFonts w:ascii="Arial Narrow" w:hAnsi="Arial Narrow"/>
                <w:b/>
              </w:rPr>
              <w:t>)</w:t>
            </w:r>
            <w:r>
              <w:rPr>
                <w:rFonts w:ascii="Arial Narrow" w:hAnsi="Arial Narrow"/>
                <w:b/>
              </w:rPr>
              <w:t>, Originating Application for Variation (Form F5.05A), Joint Originating Application (Form F4.04A), or Joint Originating Application</w:t>
            </w:r>
            <w:r w:rsidR="004759A7">
              <w:rPr>
                <w:rFonts w:ascii="Arial Narrow" w:hAnsi="Arial Narrow"/>
                <w:b/>
              </w:rPr>
              <w:t xml:space="preserve"> for Variation</w:t>
            </w:r>
            <w:r>
              <w:rPr>
                <w:rFonts w:ascii="Arial Narrow" w:hAnsi="Arial Narrow"/>
                <w:b/>
              </w:rPr>
              <w:t xml:space="preserve"> (Form F5.06A) </w:t>
            </w:r>
            <w:r>
              <w:rPr>
                <w:rFonts w:ascii="Arial Narrow" w:hAnsi="Arial Narrow"/>
              </w:rPr>
              <w:t>filed with the Court</w:t>
            </w:r>
            <w:r w:rsidRPr="00F40039">
              <w:rPr>
                <w:rFonts w:ascii="Arial Narrow" w:hAnsi="Arial Narrow"/>
                <w:b/>
              </w:rPr>
              <w:t>.</w:t>
            </w:r>
            <w:r>
              <w:rPr>
                <w:rFonts w:ascii="Arial Narrow" w:hAnsi="Arial Narrow"/>
              </w:rPr>
              <w:t xml:space="preserve"> If you do not one of those documents filed with the Court, you must complete one and fi</w:t>
            </w:r>
            <w:r w:rsidR="00630C85">
              <w:rPr>
                <w:rFonts w:ascii="Arial Narrow" w:hAnsi="Arial Narrow"/>
              </w:rPr>
              <w:t>le it at the same time as your C</w:t>
            </w:r>
            <w:r>
              <w:rPr>
                <w:rFonts w:ascii="Arial Narrow" w:hAnsi="Arial Narrow"/>
              </w:rPr>
              <w:t>onsent Order.</w:t>
            </w:r>
          </w:p>
          <w:p w14:paraId="05A297CA" w14:textId="77777777" w:rsidR="00AF65FE" w:rsidRPr="00B7457B" w:rsidRDefault="00AF65FE" w:rsidP="00117107">
            <w:pPr>
              <w:pStyle w:val="NoSpacing"/>
              <w:tabs>
                <w:tab w:val="left" w:pos="9160"/>
              </w:tabs>
              <w:spacing w:line="276" w:lineRule="auto"/>
              <w:jc w:val="both"/>
              <w:rPr>
                <w:rFonts w:ascii="Arial Narrow" w:hAnsi="Arial Narrow"/>
                <w:b/>
                <w:sz w:val="10"/>
              </w:rPr>
            </w:pPr>
          </w:p>
          <w:p w14:paraId="49A5D249" w14:textId="77777777" w:rsidR="00AF65FE" w:rsidRPr="00873DF2" w:rsidRDefault="00AF65FE" w:rsidP="00117107">
            <w:pPr>
              <w:pStyle w:val="NoSpacing"/>
              <w:tabs>
                <w:tab w:val="left" w:pos="9160"/>
              </w:tabs>
              <w:spacing w:line="276" w:lineRule="auto"/>
              <w:jc w:val="both"/>
              <w:rPr>
                <w:rFonts w:ascii="Arial Narrow" w:hAnsi="Arial Narrow"/>
                <w:b/>
              </w:rPr>
            </w:pPr>
            <w:r>
              <w:t>I</w:t>
            </w:r>
            <w:r w:rsidRPr="00DE14C8">
              <w:t xml:space="preserve">f </w:t>
            </w:r>
            <w:r w:rsidRPr="00DE14C8">
              <w:rPr>
                <w:rFonts w:ascii="Arial Narrow" w:hAnsi="Arial Narrow"/>
              </w:rPr>
              <w:t xml:space="preserve">there are any issues </w:t>
            </w:r>
            <w:r>
              <w:rPr>
                <w:rFonts w:ascii="Arial Narrow" w:hAnsi="Arial Narrow"/>
              </w:rPr>
              <w:t>that you and the other person do not agree on,</w:t>
            </w:r>
            <w:r w:rsidRPr="00DE14C8">
              <w:rPr>
                <w:rFonts w:ascii="Arial Narrow" w:hAnsi="Arial Narrow"/>
              </w:rPr>
              <w:t xml:space="preserve"> </w:t>
            </w:r>
            <w:r>
              <w:rPr>
                <w:rFonts w:ascii="Arial Narrow" w:hAnsi="Arial Narrow"/>
              </w:rPr>
              <w:t xml:space="preserve">you must set out these issues in an </w:t>
            </w:r>
            <w:r w:rsidRPr="00F40039">
              <w:rPr>
                <w:rFonts w:ascii="Arial Narrow" w:hAnsi="Arial Narrow"/>
                <w:b/>
              </w:rPr>
              <w:t xml:space="preserve">Originating Application (Form </w:t>
            </w:r>
            <w:r w:rsidRPr="00781C8B">
              <w:rPr>
                <w:rFonts w:ascii="Arial Narrow" w:hAnsi="Arial Narrow"/>
                <w:b/>
              </w:rPr>
              <w:t>F4.03A</w:t>
            </w:r>
            <w:r w:rsidRPr="00F40039">
              <w:rPr>
                <w:rFonts w:ascii="Arial Narrow" w:hAnsi="Arial Narrow"/>
                <w:b/>
              </w:rPr>
              <w:t>)</w:t>
            </w:r>
            <w:r>
              <w:rPr>
                <w:rFonts w:ascii="Arial Narrow" w:hAnsi="Arial Narrow"/>
                <w:b/>
              </w:rPr>
              <w:t xml:space="preserve"> </w:t>
            </w:r>
            <w:r w:rsidRPr="00480800">
              <w:rPr>
                <w:rFonts w:ascii="Arial Narrow" w:hAnsi="Arial Narrow"/>
              </w:rPr>
              <w:t xml:space="preserve">or </w:t>
            </w:r>
            <w:r>
              <w:rPr>
                <w:rFonts w:ascii="Arial Narrow" w:hAnsi="Arial Narrow"/>
                <w:b/>
              </w:rPr>
              <w:t xml:space="preserve">Originating Application for Variation (Form F5.05A). </w:t>
            </w:r>
            <w:r w:rsidR="00630C85">
              <w:rPr>
                <w:rFonts w:ascii="Arial Narrow" w:hAnsi="Arial Narrow"/>
              </w:rPr>
              <w:t>You can still do a C</w:t>
            </w:r>
            <w:r w:rsidRPr="00480800">
              <w:rPr>
                <w:rFonts w:ascii="Arial Narrow" w:hAnsi="Arial Narrow"/>
              </w:rPr>
              <w:t xml:space="preserve">onsent Order on the issues you agree on. </w:t>
            </w:r>
          </w:p>
          <w:p w14:paraId="7981134E" w14:textId="77777777" w:rsidR="00AF65FE" w:rsidRPr="006E0B73" w:rsidRDefault="00AF65FE" w:rsidP="00117107">
            <w:pPr>
              <w:pStyle w:val="NoSpacing"/>
              <w:spacing w:line="276" w:lineRule="auto"/>
              <w:jc w:val="both"/>
              <w:rPr>
                <w:rFonts w:ascii="Arial Narrow" w:hAnsi="Arial Narrow"/>
                <w:sz w:val="14"/>
              </w:rPr>
            </w:pPr>
          </w:p>
          <w:p w14:paraId="67CEA0E7" w14:textId="77777777" w:rsidR="00AF65FE" w:rsidRPr="000276ED" w:rsidRDefault="00AF65FE" w:rsidP="00117107">
            <w:pPr>
              <w:pStyle w:val="NoSpacing"/>
              <w:spacing w:line="276" w:lineRule="auto"/>
              <w:jc w:val="both"/>
              <w:rPr>
                <w:rFonts w:ascii="Arial Narrow" w:hAnsi="Arial Narrow"/>
                <w:b/>
                <w:u w:val="single"/>
              </w:rPr>
            </w:pPr>
            <w:r w:rsidRPr="000276ED">
              <w:rPr>
                <w:rFonts w:ascii="Arial Narrow" w:hAnsi="Arial Narrow"/>
                <w:b/>
                <w:u w:val="single"/>
              </w:rPr>
              <w:t>Completing Your Consent Order</w:t>
            </w:r>
          </w:p>
          <w:p w14:paraId="7CFFAAA3" w14:textId="77777777" w:rsidR="00AF65FE" w:rsidRPr="00630C85" w:rsidRDefault="00AF65FE" w:rsidP="00117107">
            <w:pPr>
              <w:pStyle w:val="NoSpacing"/>
              <w:spacing w:line="276" w:lineRule="auto"/>
              <w:jc w:val="both"/>
              <w:rPr>
                <w:rFonts w:ascii="Arial Narrow" w:hAnsi="Arial Narrow"/>
                <w:sz w:val="10"/>
              </w:rPr>
            </w:pPr>
          </w:p>
          <w:p w14:paraId="77421E8E" w14:textId="77777777" w:rsidR="006E0B73" w:rsidRDefault="006E0B73" w:rsidP="006E0B73">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14:paraId="3E9B2ACB" w14:textId="77777777" w:rsidR="00AF65FE" w:rsidRDefault="00000000" w:rsidP="006E0B73">
            <w:pPr>
              <w:pStyle w:val="NoSpacing"/>
              <w:spacing w:line="276" w:lineRule="auto"/>
              <w:ind w:left="715"/>
              <w:jc w:val="both"/>
              <w:rPr>
                <w:rFonts w:ascii="Arial Narrow" w:hAnsi="Arial Narrow"/>
              </w:rPr>
            </w:pPr>
            <w:hyperlink r:id="rId8" w:history="1">
              <w:r w:rsidR="00912F26" w:rsidRPr="00912F26">
                <w:rPr>
                  <w:rStyle w:val="Hyperlink"/>
                  <w:rFonts w:ascii="Arial Narrow" w:hAnsi="Arial Narrow"/>
                </w:rPr>
                <w:t>https://www.court.nl.ca/supreme/rules-practice-notes-and-forms/family/general/</w:t>
              </w:r>
            </w:hyperlink>
            <w:r w:rsidR="006E0B73">
              <w:rPr>
                <w:rFonts w:ascii="Arial Narrow" w:hAnsi="Arial Narrow"/>
              </w:rPr>
              <w:t xml:space="preserve"> </w:t>
            </w:r>
            <w:r w:rsidR="006E0B73" w:rsidRPr="00827032">
              <w:rPr>
                <w:rFonts w:ascii="Arial Narrow" w:hAnsi="Arial Narrow"/>
              </w:rPr>
              <w:t>(</w:t>
            </w:r>
            <w:r w:rsidR="006E0B73">
              <w:rPr>
                <w:rFonts w:ascii="Arial Narrow" w:hAnsi="Arial Narrow"/>
              </w:rPr>
              <w:t>I</w:t>
            </w:r>
            <w:r w:rsidR="006E0B73" w:rsidRPr="00827032">
              <w:rPr>
                <w:rFonts w:ascii="Arial Narrow" w:hAnsi="Arial Narrow"/>
              </w:rPr>
              <w:t xml:space="preserve">f you fill out the form </w:t>
            </w:r>
            <w:r w:rsidR="006E0B73">
              <w:rPr>
                <w:rFonts w:ascii="Arial Narrow" w:hAnsi="Arial Narrow"/>
              </w:rPr>
              <w:t>electronically</w:t>
            </w:r>
            <w:r w:rsidR="006E0B73" w:rsidRPr="00827032">
              <w:rPr>
                <w:rFonts w:ascii="Arial Narrow" w:hAnsi="Arial Narrow"/>
              </w:rPr>
              <w:t>, you must still print the form</w:t>
            </w:r>
            <w:r w:rsidR="006E0B73">
              <w:rPr>
                <w:rFonts w:ascii="Arial Narrow" w:hAnsi="Arial Narrow"/>
              </w:rPr>
              <w:t xml:space="preserve"> and file it with the Court</w:t>
            </w:r>
            <w:r w:rsidR="006E0B73" w:rsidRPr="00827032">
              <w:rPr>
                <w:rFonts w:ascii="Arial Narrow" w:hAnsi="Arial Narrow"/>
              </w:rPr>
              <w:t>)</w:t>
            </w:r>
            <w:r w:rsidR="006E0B73">
              <w:rPr>
                <w:rFonts w:ascii="Arial Narrow" w:hAnsi="Arial Narrow"/>
              </w:rPr>
              <w:t xml:space="preserve">. </w:t>
            </w:r>
          </w:p>
          <w:p w14:paraId="61C5754D" w14:textId="77777777" w:rsidR="006E0B73" w:rsidRPr="00B7457B" w:rsidRDefault="006E0B73" w:rsidP="006E0B73">
            <w:pPr>
              <w:pStyle w:val="NoSpacing"/>
              <w:spacing w:line="276" w:lineRule="auto"/>
              <w:ind w:left="715"/>
              <w:jc w:val="both"/>
              <w:rPr>
                <w:rFonts w:ascii="Arial Narrow" w:hAnsi="Arial Narrow"/>
                <w:sz w:val="10"/>
              </w:rPr>
            </w:pPr>
          </w:p>
          <w:p w14:paraId="6F31F6B8" w14:textId="77777777" w:rsidR="00DF3A07" w:rsidRDefault="00DF3A07" w:rsidP="00117107">
            <w:pPr>
              <w:pStyle w:val="NoSpacing"/>
              <w:spacing w:line="276" w:lineRule="auto"/>
              <w:ind w:left="715"/>
              <w:jc w:val="both"/>
              <w:rPr>
                <w:rFonts w:ascii="Arial Narrow" w:hAnsi="Arial Narrow"/>
              </w:rPr>
            </w:pPr>
            <w:r>
              <w:rPr>
                <w:rFonts w:ascii="Arial Narrow" w:hAnsi="Arial Narrow"/>
              </w:rPr>
              <w:t>Check off “Final Order on Consent” (on the first page) if you are consentin</w:t>
            </w:r>
            <w:r w:rsidR="0044724D">
              <w:rPr>
                <w:rFonts w:ascii="Arial Narrow" w:hAnsi="Arial Narrow"/>
              </w:rPr>
              <w:t>g to a final order. Check off</w:t>
            </w:r>
            <w:r>
              <w:rPr>
                <w:rFonts w:ascii="Arial Narrow" w:hAnsi="Arial Narrow"/>
              </w:rPr>
              <w:t xml:space="preserve"> “Interim Order on Consent” (on the first page) if you are consenting to an interim order. </w:t>
            </w:r>
          </w:p>
          <w:p w14:paraId="6AD2D253" w14:textId="77777777" w:rsidR="00DF3A07" w:rsidRPr="00DF3A07" w:rsidRDefault="00DF3A07" w:rsidP="00117107">
            <w:pPr>
              <w:pStyle w:val="NoSpacing"/>
              <w:spacing w:line="276" w:lineRule="auto"/>
              <w:ind w:left="715"/>
              <w:jc w:val="both"/>
              <w:rPr>
                <w:rFonts w:ascii="Arial Narrow" w:hAnsi="Arial Narrow"/>
                <w:sz w:val="10"/>
              </w:rPr>
            </w:pPr>
          </w:p>
          <w:p w14:paraId="34DBA021" w14:textId="77777777" w:rsidR="00AF65FE" w:rsidRDefault="00630C85" w:rsidP="00117107">
            <w:pPr>
              <w:pStyle w:val="NoSpacing"/>
              <w:spacing w:line="276" w:lineRule="auto"/>
              <w:ind w:left="715"/>
              <w:jc w:val="both"/>
              <w:rPr>
                <w:rFonts w:ascii="Arial Narrow" w:hAnsi="Arial Narrow"/>
              </w:rPr>
            </w:pPr>
            <w:r>
              <w:rPr>
                <w:rFonts w:ascii="Arial Narrow" w:hAnsi="Arial Narrow"/>
              </w:rPr>
              <w:t>Consent O</w:t>
            </w:r>
            <w:r w:rsidR="00AF65FE">
              <w:rPr>
                <w:rFonts w:ascii="Arial Narrow" w:hAnsi="Arial Narrow"/>
              </w:rPr>
              <w:t xml:space="preserve">rders dealing with child, spousal, partner, parental, or </w:t>
            </w:r>
            <w:proofErr w:type="spellStart"/>
            <w:r w:rsidR="00AF65FE">
              <w:rPr>
                <w:rFonts w:ascii="Arial Narrow" w:hAnsi="Arial Narrow"/>
              </w:rPr>
              <w:t>dependant</w:t>
            </w:r>
            <w:proofErr w:type="spellEnd"/>
            <w:r w:rsidR="00AF65FE">
              <w:rPr>
                <w:rFonts w:ascii="Arial Narrow" w:hAnsi="Arial Narrow"/>
              </w:rPr>
              <w:t xml:space="preserve"> support, must be separated from other types of orders. If you are consenting to support, fill out this </w:t>
            </w:r>
            <w:r w:rsidRPr="00630C85">
              <w:rPr>
                <w:rFonts w:ascii="Arial Narrow" w:hAnsi="Arial Narrow"/>
                <w:b/>
              </w:rPr>
              <w:t xml:space="preserve">Consent </w:t>
            </w:r>
            <w:r w:rsidR="00AF65FE" w:rsidRPr="00630C85">
              <w:rPr>
                <w:rFonts w:ascii="Arial Narrow" w:hAnsi="Arial Narrow"/>
                <w:b/>
              </w:rPr>
              <w:t>Order</w:t>
            </w:r>
            <w:r w:rsidR="00AF65FE" w:rsidRPr="00781C8B">
              <w:rPr>
                <w:rFonts w:ascii="Arial Narrow" w:hAnsi="Arial Narrow"/>
                <w:b/>
              </w:rPr>
              <w:t xml:space="preserve"> – Support</w:t>
            </w:r>
            <w:r>
              <w:rPr>
                <w:rFonts w:ascii="Arial Narrow" w:hAnsi="Arial Narrow"/>
              </w:rPr>
              <w:t>. For all other C</w:t>
            </w:r>
            <w:r w:rsidR="00AF65FE">
              <w:rPr>
                <w:rFonts w:ascii="Arial Narrow" w:hAnsi="Arial Narrow"/>
              </w:rPr>
              <w:t xml:space="preserve">onsent </w:t>
            </w:r>
            <w:r>
              <w:rPr>
                <w:rFonts w:ascii="Arial Narrow" w:hAnsi="Arial Narrow"/>
              </w:rPr>
              <w:t>O</w:t>
            </w:r>
            <w:r w:rsidR="00AF65FE">
              <w:rPr>
                <w:rFonts w:ascii="Arial Narrow" w:hAnsi="Arial Narrow"/>
              </w:rPr>
              <w:t>rders (</w:t>
            </w:r>
            <w:proofErr w:type="spellStart"/>
            <w:r w:rsidR="00AF65FE">
              <w:rPr>
                <w:rFonts w:ascii="Arial Narrow" w:hAnsi="Arial Narrow"/>
              </w:rPr>
              <w:t>eg.</w:t>
            </w:r>
            <w:proofErr w:type="spellEnd"/>
            <w:r w:rsidR="00AF65FE">
              <w:rPr>
                <w:rFonts w:ascii="Arial Narrow" w:hAnsi="Arial Narrow"/>
              </w:rPr>
              <w:t xml:space="preserve"> parenting or property), fill out a</w:t>
            </w:r>
            <w:r w:rsidR="00AF65FE" w:rsidRPr="00203772">
              <w:rPr>
                <w:rFonts w:ascii="Arial Narrow" w:hAnsi="Arial Narrow"/>
              </w:rPr>
              <w:t xml:space="preserve"> </w:t>
            </w:r>
            <w:r w:rsidRPr="00630C85">
              <w:rPr>
                <w:rFonts w:ascii="Arial Narrow" w:hAnsi="Arial Narrow"/>
                <w:b/>
              </w:rPr>
              <w:t xml:space="preserve">Consent </w:t>
            </w:r>
            <w:r w:rsidR="00AF65FE" w:rsidRPr="00203772">
              <w:rPr>
                <w:rFonts w:ascii="Arial Narrow" w:hAnsi="Arial Narrow"/>
                <w:b/>
              </w:rPr>
              <w:t>Order</w:t>
            </w:r>
            <w:r w:rsidR="00AF65FE">
              <w:rPr>
                <w:rFonts w:ascii="Arial Narrow" w:hAnsi="Arial Narrow"/>
                <w:b/>
              </w:rPr>
              <w:t xml:space="preserve"> – Other than Support</w:t>
            </w:r>
            <w:r>
              <w:rPr>
                <w:rFonts w:ascii="Arial Narrow" w:hAnsi="Arial Narrow"/>
                <w:b/>
              </w:rPr>
              <w:t xml:space="preserve"> (Form F34.02B)</w:t>
            </w:r>
            <w:r w:rsidR="00AF65FE">
              <w:rPr>
                <w:rFonts w:ascii="Arial Narrow" w:hAnsi="Arial Narrow"/>
              </w:rPr>
              <w:t>.</w:t>
            </w:r>
          </w:p>
          <w:p w14:paraId="689AF411" w14:textId="77777777" w:rsidR="00AF65FE" w:rsidRPr="00B7457B" w:rsidRDefault="00AF65FE" w:rsidP="00117107">
            <w:pPr>
              <w:pStyle w:val="NoSpacing"/>
              <w:spacing w:line="276" w:lineRule="auto"/>
              <w:ind w:left="715"/>
              <w:jc w:val="both"/>
              <w:rPr>
                <w:rFonts w:ascii="Arial Narrow" w:hAnsi="Arial Narrow"/>
                <w:sz w:val="10"/>
              </w:rPr>
            </w:pPr>
          </w:p>
          <w:p w14:paraId="1B922777" w14:textId="77777777" w:rsidR="00AF65FE" w:rsidRDefault="00AF65FE" w:rsidP="00117107">
            <w:pPr>
              <w:pStyle w:val="NoSpacing"/>
              <w:spacing w:line="276" w:lineRule="auto"/>
              <w:ind w:left="715"/>
              <w:jc w:val="both"/>
              <w:rPr>
                <w:rFonts w:ascii="Arial Narrow" w:hAnsi="Arial Narrow"/>
              </w:rPr>
            </w:pPr>
            <w:r>
              <w:rPr>
                <w:rFonts w:ascii="Arial Narrow" w:hAnsi="Arial Narrow"/>
              </w:rPr>
              <w:t>If you need more space to fill out any section of this form, attach an extra page and indicate which section is continued on the extra page.</w:t>
            </w:r>
          </w:p>
          <w:p w14:paraId="5100BA4D" w14:textId="77777777" w:rsidR="00AF65FE" w:rsidRPr="006E0B73" w:rsidRDefault="00AF65FE" w:rsidP="00117107">
            <w:pPr>
              <w:pStyle w:val="NoSpacing"/>
              <w:spacing w:line="276" w:lineRule="auto"/>
              <w:rPr>
                <w:rFonts w:ascii="Arial Narrow" w:hAnsi="Arial Narrow"/>
                <w:sz w:val="10"/>
              </w:rPr>
            </w:pPr>
          </w:p>
          <w:p w14:paraId="23F7ED0C" w14:textId="77777777" w:rsidR="00AF65FE" w:rsidRPr="000276ED" w:rsidRDefault="00AF65FE" w:rsidP="00117107">
            <w:pPr>
              <w:pStyle w:val="NoSpacing"/>
              <w:spacing w:line="276" w:lineRule="auto"/>
              <w:jc w:val="both"/>
              <w:rPr>
                <w:rFonts w:ascii="Arial Narrow" w:hAnsi="Arial Narrow"/>
                <w:b/>
                <w:u w:val="single"/>
              </w:rPr>
            </w:pPr>
            <w:r w:rsidRPr="000276ED">
              <w:rPr>
                <w:rFonts w:ascii="Arial Narrow" w:hAnsi="Arial Narrow"/>
                <w:b/>
                <w:u w:val="single"/>
              </w:rPr>
              <w:t>Filing Your Consent Order</w:t>
            </w:r>
          </w:p>
          <w:p w14:paraId="794DAD5D" w14:textId="77777777" w:rsidR="00AF65FE" w:rsidRPr="00630C85" w:rsidRDefault="00AF65FE" w:rsidP="00117107">
            <w:pPr>
              <w:pStyle w:val="NoSpacing"/>
              <w:spacing w:line="276" w:lineRule="auto"/>
              <w:jc w:val="both"/>
              <w:rPr>
                <w:rFonts w:ascii="Arial Narrow" w:hAnsi="Arial Narrow"/>
                <w:sz w:val="10"/>
              </w:rPr>
            </w:pPr>
          </w:p>
          <w:p w14:paraId="3400B7FB" w14:textId="77777777" w:rsidR="00AF65FE" w:rsidRDefault="00AF65FE" w:rsidP="00117107">
            <w:pPr>
              <w:pStyle w:val="NoSpacing"/>
              <w:spacing w:line="276" w:lineRule="auto"/>
              <w:ind w:left="715"/>
              <w:jc w:val="both"/>
              <w:rPr>
                <w:rFonts w:ascii="Arial Narrow" w:hAnsi="Arial Narrow"/>
              </w:rPr>
            </w:pPr>
            <w:r w:rsidRPr="00571AD7">
              <w:rPr>
                <w:rFonts w:ascii="Arial Narrow" w:hAnsi="Arial Narrow"/>
              </w:rPr>
              <w:t xml:space="preserve">You must </w:t>
            </w:r>
            <w:r>
              <w:rPr>
                <w:rFonts w:ascii="Arial Narrow" w:hAnsi="Arial Narrow"/>
              </w:rPr>
              <w:t xml:space="preserve">make </w:t>
            </w:r>
            <w:r w:rsidRPr="00F40039">
              <w:rPr>
                <w:rFonts w:ascii="Arial Narrow" w:hAnsi="Arial Narrow"/>
                <w:b/>
              </w:rPr>
              <w:t>2</w:t>
            </w:r>
            <w:r>
              <w:rPr>
                <w:rFonts w:ascii="Arial Narrow" w:hAnsi="Arial Narrow"/>
                <w:b/>
              </w:rPr>
              <w:t xml:space="preserve"> extra </w:t>
            </w:r>
            <w:r w:rsidRPr="00571AD7">
              <w:rPr>
                <w:rFonts w:ascii="Arial Narrow" w:hAnsi="Arial Narrow"/>
                <w:b/>
              </w:rPr>
              <w:t xml:space="preserve">copies </w:t>
            </w:r>
            <w:r w:rsidRPr="00571AD7">
              <w:rPr>
                <w:rFonts w:ascii="Arial Narrow" w:hAnsi="Arial Narrow"/>
              </w:rPr>
              <w:t>of your completed</w:t>
            </w:r>
            <w:r>
              <w:rPr>
                <w:rFonts w:ascii="Arial Narrow" w:hAnsi="Arial Narrow"/>
              </w:rPr>
              <w:t xml:space="preserve"> and signed</w:t>
            </w:r>
            <w:r w:rsidRPr="00571AD7">
              <w:rPr>
                <w:rFonts w:ascii="Arial Narrow" w:hAnsi="Arial Narrow"/>
              </w:rPr>
              <w:t xml:space="preserve"> </w:t>
            </w:r>
            <w:r w:rsidR="00DF3A07">
              <w:rPr>
                <w:rFonts w:ascii="Arial Narrow" w:hAnsi="Arial Narrow"/>
              </w:rPr>
              <w:t>c</w:t>
            </w:r>
            <w:r>
              <w:rPr>
                <w:rFonts w:ascii="Arial Narrow" w:hAnsi="Arial Narrow"/>
              </w:rPr>
              <w:t>onsent Order</w:t>
            </w:r>
            <w:r w:rsidRPr="00571AD7">
              <w:rPr>
                <w:rFonts w:ascii="Arial Narrow" w:hAnsi="Arial Narrow"/>
              </w:rPr>
              <w:t xml:space="preserve">. </w:t>
            </w:r>
            <w:r>
              <w:rPr>
                <w:rFonts w:ascii="Arial Narrow" w:hAnsi="Arial Narrow"/>
              </w:rPr>
              <w:t>To file it, y</w:t>
            </w:r>
            <w:r w:rsidRPr="007B6EDF">
              <w:rPr>
                <w:rFonts w:ascii="Arial Narrow" w:hAnsi="Arial Narrow"/>
              </w:rPr>
              <w:t xml:space="preserve">ou must </w:t>
            </w:r>
            <w:r>
              <w:rPr>
                <w:rFonts w:ascii="Arial Narrow" w:hAnsi="Arial Narrow"/>
              </w:rPr>
              <w:t>bring the original</w:t>
            </w:r>
            <w:r w:rsidRPr="007B6EDF">
              <w:rPr>
                <w:rFonts w:ascii="Arial Narrow" w:hAnsi="Arial Narrow"/>
              </w:rPr>
              <w:t xml:space="preserve"> </w:t>
            </w:r>
            <w:r w:rsidR="00630C85">
              <w:rPr>
                <w:rFonts w:ascii="Arial Narrow" w:hAnsi="Arial Narrow"/>
              </w:rPr>
              <w:t>C</w:t>
            </w:r>
            <w:r w:rsidRPr="007B6EDF">
              <w:rPr>
                <w:rFonts w:ascii="Arial Narrow" w:hAnsi="Arial Narrow"/>
              </w:rPr>
              <w:t>onsent Order</w:t>
            </w:r>
            <w:r>
              <w:rPr>
                <w:rFonts w:ascii="Arial Narrow" w:hAnsi="Arial Narrow"/>
              </w:rPr>
              <w:t xml:space="preserve"> to</w:t>
            </w:r>
            <w:r w:rsidRPr="007B6EDF">
              <w:rPr>
                <w:rFonts w:ascii="Arial Narrow" w:hAnsi="Arial Narrow"/>
              </w:rPr>
              <w:t xml:space="preserve"> the same Court location where the Originating Application, Originating Application for Variation, </w:t>
            </w:r>
            <w:r>
              <w:rPr>
                <w:rFonts w:ascii="Arial Narrow" w:hAnsi="Arial Narrow"/>
              </w:rPr>
              <w:t xml:space="preserve">Joint Originating Application, </w:t>
            </w:r>
            <w:r w:rsidRPr="007B6EDF">
              <w:rPr>
                <w:rFonts w:ascii="Arial Narrow" w:hAnsi="Arial Narrow"/>
              </w:rPr>
              <w:t>or Joint Originating Application</w:t>
            </w:r>
            <w:r>
              <w:rPr>
                <w:rFonts w:ascii="Arial Narrow" w:hAnsi="Arial Narrow"/>
              </w:rPr>
              <w:t xml:space="preserve"> for Variation was filed.</w:t>
            </w:r>
            <w:r w:rsidRPr="00C4720A">
              <w:rPr>
                <w:rFonts w:ascii="Arial Narrow" w:hAnsi="Arial Narrow"/>
              </w:rPr>
              <w:t xml:space="preserve"> </w:t>
            </w:r>
            <w:r>
              <w:rPr>
                <w:rFonts w:ascii="Arial Narrow" w:hAnsi="Arial Narrow"/>
              </w:rPr>
              <w:t xml:space="preserve">You can </w:t>
            </w:r>
            <w:r w:rsidR="00630C85">
              <w:rPr>
                <w:rFonts w:ascii="Arial Narrow" w:hAnsi="Arial Narrow"/>
              </w:rPr>
              <w:t>also mail the C</w:t>
            </w:r>
            <w:r>
              <w:rPr>
                <w:rFonts w:ascii="Arial Narrow" w:hAnsi="Arial Narrow"/>
              </w:rPr>
              <w:t>onsent Order to that Supreme Court location.</w:t>
            </w:r>
          </w:p>
          <w:p w14:paraId="1A9EE0F1" w14:textId="77777777" w:rsidR="00AF65FE" w:rsidRPr="006E0B73" w:rsidRDefault="00AF65FE" w:rsidP="00117107">
            <w:pPr>
              <w:pStyle w:val="NoSpacing"/>
              <w:spacing w:line="276" w:lineRule="auto"/>
              <w:jc w:val="both"/>
              <w:rPr>
                <w:rFonts w:ascii="Arial Narrow" w:hAnsi="Arial Narrow"/>
                <w:sz w:val="10"/>
              </w:rPr>
            </w:pPr>
          </w:p>
          <w:p w14:paraId="5C283F56" w14:textId="77777777" w:rsidR="00AF65FE" w:rsidRPr="000276ED" w:rsidRDefault="00AF65FE" w:rsidP="00117107">
            <w:pPr>
              <w:pStyle w:val="NoSpacing"/>
              <w:spacing w:line="276" w:lineRule="auto"/>
              <w:jc w:val="both"/>
              <w:rPr>
                <w:rFonts w:ascii="Arial Narrow" w:hAnsi="Arial Narrow"/>
                <w:b/>
                <w:u w:val="single"/>
              </w:rPr>
            </w:pPr>
            <w:r w:rsidRPr="000276ED">
              <w:rPr>
                <w:rFonts w:ascii="Arial Narrow" w:hAnsi="Arial Narrow"/>
                <w:b/>
                <w:u w:val="single"/>
              </w:rPr>
              <w:t>More Information</w:t>
            </w:r>
          </w:p>
          <w:p w14:paraId="0F12B284" w14:textId="77777777" w:rsidR="00AF65FE" w:rsidRPr="00630C85" w:rsidRDefault="00AF65FE" w:rsidP="00117107">
            <w:pPr>
              <w:pStyle w:val="NoSpacing"/>
              <w:spacing w:line="276" w:lineRule="auto"/>
              <w:jc w:val="both"/>
              <w:rPr>
                <w:rFonts w:ascii="Arial Narrow" w:hAnsi="Arial Narrow"/>
                <w:sz w:val="10"/>
              </w:rPr>
            </w:pPr>
          </w:p>
          <w:p w14:paraId="5B57377C" w14:textId="77777777" w:rsidR="00AF65FE" w:rsidRDefault="00AF65FE" w:rsidP="00117107">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912F26" w:rsidRPr="00912F26">
                <w:rPr>
                  <w:rStyle w:val="Hyperlink"/>
                  <w:rFonts w:ascii="Arial Narrow" w:hAnsi="Arial Narrow"/>
                </w:rPr>
                <w:t>https://www.court.nl.ca/supreme/family-division/</w:t>
              </w:r>
            </w:hyperlink>
            <w:r>
              <w:rPr>
                <w:rFonts w:ascii="Arial Narrow" w:hAnsi="Arial Narrow"/>
              </w:rPr>
              <w:t xml:space="preserve"> or contact a Court near you:</w:t>
            </w:r>
          </w:p>
          <w:p w14:paraId="3BF87F77" w14:textId="77777777" w:rsidR="00AF65FE" w:rsidRPr="00B7457B" w:rsidRDefault="00AF65FE" w:rsidP="00117107">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AF65FE" w:rsidRPr="007335AE" w14:paraId="2C2633A0" w14:textId="77777777" w:rsidTr="00117107">
              <w:tc>
                <w:tcPr>
                  <w:tcW w:w="3645" w:type="dxa"/>
                </w:tcPr>
                <w:p w14:paraId="473ED5E4" w14:textId="77777777" w:rsidR="00AF65FE" w:rsidRPr="007335AE" w:rsidRDefault="00AF65FE" w:rsidP="00117107">
                  <w:pPr>
                    <w:pStyle w:val="NoSpacing"/>
                    <w:spacing w:line="276" w:lineRule="auto"/>
                    <w:jc w:val="both"/>
                    <w:rPr>
                      <w:rFonts w:ascii="Arial Narrow" w:hAnsi="Arial Narrow"/>
                      <w:sz w:val="18"/>
                    </w:rPr>
                  </w:pPr>
                  <w:r w:rsidRPr="007335AE">
                    <w:rPr>
                      <w:rFonts w:ascii="Arial Narrow" w:hAnsi="Arial Narrow"/>
                      <w:sz w:val="18"/>
                    </w:rPr>
                    <w:t>Corner Brook: (709) 637-2227</w:t>
                  </w:r>
                </w:p>
                <w:p w14:paraId="50A0679D" w14:textId="77777777" w:rsidR="00AF65FE" w:rsidRPr="007335AE" w:rsidRDefault="00AF65FE" w:rsidP="00117107">
                  <w:pPr>
                    <w:pStyle w:val="NoSpacing"/>
                    <w:spacing w:line="276" w:lineRule="auto"/>
                    <w:jc w:val="both"/>
                    <w:rPr>
                      <w:rFonts w:ascii="Arial Narrow" w:hAnsi="Arial Narrow"/>
                      <w:sz w:val="18"/>
                    </w:rPr>
                  </w:pPr>
                  <w:r w:rsidRPr="007335AE">
                    <w:rPr>
                      <w:rFonts w:ascii="Arial Narrow" w:hAnsi="Arial Narrow"/>
                      <w:sz w:val="18"/>
                    </w:rPr>
                    <w:t>Gander: (709) 256-1115</w:t>
                  </w:r>
                </w:p>
                <w:p w14:paraId="34B3DF6E" w14:textId="77777777" w:rsidR="00AF65FE" w:rsidRPr="007335AE" w:rsidRDefault="00AF65FE" w:rsidP="00117107">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14:paraId="738F604A" w14:textId="77777777" w:rsidR="00AF65FE" w:rsidRPr="007335AE" w:rsidRDefault="00AF65FE" w:rsidP="00117107">
                  <w:pPr>
                    <w:pStyle w:val="NoSpacing"/>
                    <w:spacing w:line="276" w:lineRule="auto"/>
                    <w:jc w:val="both"/>
                    <w:rPr>
                      <w:rFonts w:ascii="Arial Narrow" w:hAnsi="Arial Narrow"/>
                      <w:sz w:val="18"/>
                    </w:rPr>
                  </w:pPr>
                  <w:r w:rsidRPr="007335AE">
                    <w:rPr>
                      <w:rFonts w:ascii="Arial Narrow" w:hAnsi="Arial Narrow"/>
                      <w:sz w:val="18"/>
                    </w:rPr>
                    <w:t>Grand Falls-Windsor: (709) 292-4260</w:t>
                  </w:r>
                </w:p>
                <w:p w14:paraId="5E6DF536" w14:textId="77777777" w:rsidR="00AF65FE" w:rsidRPr="007335AE" w:rsidRDefault="00AF65FE" w:rsidP="00117107">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14:paraId="3B64FC0C" w14:textId="77777777" w:rsidR="00AF65FE" w:rsidRPr="007335AE" w:rsidRDefault="00AF65FE" w:rsidP="00117107">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14:paraId="50973DBE" w14:textId="77777777" w:rsidR="00AF65FE" w:rsidRPr="00B7457B" w:rsidRDefault="00AF65FE" w:rsidP="00117107">
            <w:pPr>
              <w:pStyle w:val="NoSpacing"/>
              <w:ind w:left="720"/>
              <w:jc w:val="center"/>
              <w:rPr>
                <w:rFonts w:ascii="Arial Narrow" w:hAnsi="Arial Narrow"/>
                <w:sz w:val="14"/>
              </w:rPr>
            </w:pPr>
          </w:p>
          <w:p w14:paraId="552879D7" w14:textId="77777777" w:rsidR="00AF65FE" w:rsidRPr="00C75C0B" w:rsidRDefault="00AF65FE" w:rsidP="00117107">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14:paraId="0CD70274" w14:textId="77777777" w:rsidR="00AF65FE" w:rsidRPr="00B7457B" w:rsidRDefault="00AF65FE" w:rsidP="00117107">
            <w:pPr>
              <w:pStyle w:val="NoSpacing"/>
              <w:ind w:left="720"/>
              <w:jc w:val="center"/>
              <w:rPr>
                <w:rFonts w:ascii="Arial Narrow" w:hAnsi="Arial Narrow"/>
                <w:b/>
                <w:sz w:val="14"/>
                <w:szCs w:val="10"/>
              </w:rPr>
            </w:pPr>
          </w:p>
          <w:p w14:paraId="2F85CB59" w14:textId="77777777" w:rsidR="00AF65FE" w:rsidRDefault="00AF65FE" w:rsidP="00117107">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14:paraId="3AD6D971" w14:textId="77777777" w:rsidR="00AF65FE" w:rsidRPr="00B7457B" w:rsidRDefault="00AF65FE" w:rsidP="00117107">
            <w:pPr>
              <w:pStyle w:val="NoSpacing"/>
              <w:spacing w:line="276" w:lineRule="auto"/>
              <w:ind w:left="720"/>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AF65FE" w:rsidRPr="007335AE" w14:paraId="5C0B6CA8" w14:textId="77777777" w:rsidTr="00117107">
              <w:tc>
                <w:tcPr>
                  <w:tcW w:w="7290" w:type="dxa"/>
                </w:tcPr>
                <w:p w14:paraId="5F60A229" w14:textId="77777777" w:rsidR="00AF65FE" w:rsidRPr="007335AE" w:rsidRDefault="00AF65FE" w:rsidP="00117107">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0" w:history="1">
                    <w:r w:rsidRPr="00EB446A">
                      <w:rPr>
                        <w:rStyle w:val="Hyperlink"/>
                        <w:rFonts w:ascii="Arial Narrow" w:hAnsi="Arial Narrow"/>
                        <w:sz w:val="18"/>
                      </w:rPr>
                      <w:t>www.publiclegalinfo.com</w:t>
                    </w:r>
                  </w:hyperlink>
                  <w:r>
                    <w:rPr>
                      <w:rFonts w:ascii="Arial Narrow" w:hAnsi="Arial Narrow"/>
                      <w:sz w:val="18"/>
                    </w:rPr>
                    <w:t xml:space="preserve">  or </w:t>
                  </w:r>
                  <w:r w:rsidRPr="00340C06">
                    <w:rPr>
                      <w:rFonts w:ascii="Arial Narrow" w:hAnsi="Arial Narrow"/>
                      <w:sz w:val="18"/>
                    </w:rPr>
                    <w:t>1 (888) 660-7788</w:t>
                  </w:r>
                </w:p>
                <w:p w14:paraId="1939DE22" w14:textId="77777777" w:rsidR="00AF65FE" w:rsidRPr="007335AE" w:rsidRDefault="00AF65FE" w:rsidP="00117107">
                  <w:pPr>
                    <w:pStyle w:val="NoSpacing"/>
                    <w:spacing w:line="276" w:lineRule="auto"/>
                    <w:jc w:val="both"/>
                    <w:rPr>
                      <w:rFonts w:ascii="Arial Narrow" w:hAnsi="Arial Narrow"/>
                      <w:sz w:val="18"/>
                    </w:rPr>
                  </w:pPr>
                  <w:r>
                    <w:rPr>
                      <w:rFonts w:ascii="Arial Narrow" w:hAnsi="Arial Narrow"/>
                      <w:sz w:val="18"/>
                    </w:rPr>
                    <w:t xml:space="preserve">Legal Aid: </w:t>
                  </w:r>
                  <w:hyperlink r:id="rId11"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14:paraId="3D544C9D" w14:textId="77777777" w:rsidR="00AF65FE" w:rsidRPr="00541A01" w:rsidRDefault="00AF65FE" w:rsidP="00117107">
            <w:pPr>
              <w:pStyle w:val="NoSpacing"/>
              <w:spacing w:line="276" w:lineRule="auto"/>
              <w:ind w:left="720"/>
              <w:jc w:val="both"/>
              <w:rPr>
                <w:rFonts w:ascii="Arial Narrow" w:hAnsi="Arial Narrow"/>
              </w:rPr>
            </w:pPr>
          </w:p>
        </w:tc>
      </w:tr>
    </w:tbl>
    <w:p w14:paraId="717E76BF" w14:textId="77777777" w:rsidR="00AF65FE" w:rsidRPr="00630C85" w:rsidRDefault="00AF65FE" w:rsidP="00AF65FE">
      <w:pPr>
        <w:pStyle w:val="NoSpacing"/>
        <w:rPr>
          <w:sz w:val="10"/>
        </w:rPr>
      </w:pPr>
    </w:p>
    <w:p w14:paraId="1B9E7C51" w14:textId="77777777" w:rsidR="00AF65FE" w:rsidRDefault="00AF65FE" w:rsidP="00AF65FE">
      <w:pPr>
        <w:spacing w:after="0" w:line="240" w:lineRule="auto"/>
        <w:ind w:left="-720" w:right="-720"/>
        <w:jc w:val="center"/>
        <w:rPr>
          <w:rFonts w:ascii="Arial Narrow" w:hAnsi="Arial Narrow"/>
          <w:sz w:val="14"/>
        </w:rPr>
      </w:pPr>
      <w:r w:rsidRPr="00192981">
        <w:rPr>
          <w:rFonts w:ascii="Arial Narrow" w:hAnsi="Arial Narrow"/>
          <w:b/>
          <w:sz w:val="30"/>
          <w:szCs w:val="30"/>
        </w:rPr>
        <w:t xml:space="preserve">--- REMOVE THIS PAGE BEFORE </w:t>
      </w:r>
      <w:r>
        <w:rPr>
          <w:rFonts w:ascii="Arial Narrow" w:hAnsi="Arial Narrow"/>
          <w:b/>
          <w:sz w:val="30"/>
          <w:szCs w:val="30"/>
        </w:rPr>
        <w:t>FILING THE ORDER</w:t>
      </w:r>
      <w:r w:rsidRPr="00192981">
        <w:rPr>
          <w:rFonts w:ascii="Arial Narrow" w:hAnsi="Arial Narrow"/>
          <w:b/>
          <w:sz w:val="30"/>
          <w:szCs w:val="30"/>
        </w:rPr>
        <w:t xml:space="preserve"> --</w:t>
      </w:r>
      <w:r>
        <w:rPr>
          <w:rFonts w:ascii="Arial Narrow" w:hAnsi="Arial Narrow"/>
          <w:b/>
          <w:sz w:val="30"/>
          <w:szCs w:val="30"/>
        </w:rPr>
        <w:t>-</w:t>
      </w:r>
    </w:p>
    <w:p w14:paraId="2A13FDE1" w14:textId="77777777" w:rsidR="00A443CE" w:rsidRDefault="00A443CE" w:rsidP="00A443CE">
      <w:pPr>
        <w:rPr>
          <w:rFonts w:ascii="Arial Narrow" w:hAnsi="Arial Narrow"/>
          <w:b/>
          <w:sz w:val="48"/>
          <w:szCs w:val="48"/>
        </w:rPr>
        <w:sectPr w:rsidR="00A443CE" w:rsidSect="00F94051">
          <w:headerReference w:type="default" r:id="rId12"/>
          <w:footerReference w:type="default" r:id="rId13"/>
          <w:pgSz w:w="12240" w:h="15840"/>
          <w:pgMar w:top="720" w:right="1440" w:bottom="720" w:left="1440" w:header="450" w:footer="178" w:gutter="0"/>
          <w:pgNumType w:start="1"/>
          <w:cols w:space="720"/>
          <w:docGrid w:linePitch="360"/>
        </w:sectPr>
      </w:pPr>
    </w:p>
    <w:p w14:paraId="5BFF5B08" w14:textId="77777777" w:rsidR="006C0422" w:rsidRDefault="006C0422" w:rsidP="002E60E7">
      <w:pPr>
        <w:pStyle w:val="NoSpacing"/>
        <w:rPr>
          <w:rFonts w:ascii="Arial Narrow" w:hAnsi="Arial Narrow"/>
          <w:sz w:val="14"/>
        </w:rPr>
      </w:pPr>
    </w:p>
    <w:p w14:paraId="6E5427E2" w14:textId="77777777" w:rsidR="006C0422" w:rsidRDefault="006C0422" w:rsidP="006C0422">
      <w:pPr>
        <w:pStyle w:val="NoSpacing"/>
        <w:rPr>
          <w:sz w:val="14"/>
        </w:rPr>
      </w:pPr>
    </w:p>
    <w:p w14:paraId="2D8AEB1C" w14:textId="77777777" w:rsidR="006C0422" w:rsidRDefault="006C0422" w:rsidP="006C0422">
      <w:pPr>
        <w:pStyle w:val="NoSpacing"/>
        <w:rPr>
          <w:sz w:val="14"/>
        </w:rPr>
      </w:pPr>
    </w:p>
    <w:p w14:paraId="456A5B20" w14:textId="77777777" w:rsidR="000524ED" w:rsidRDefault="000524ED" w:rsidP="006C0422">
      <w:pPr>
        <w:pStyle w:val="NoSpacing"/>
        <w:rPr>
          <w:sz w:val="14"/>
        </w:rPr>
      </w:pPr>
    </w:p>
    <w:p w14:paraId="1C36BF2E" w14:textId="77777777" w:rsidR="006C0422" w:rsidRDefault="006C0422" w:rsidP="006C0422">
      <w:pPr>
        <w:pStyle w:val="NoSpacing"/>
        <w:rPr>
          <w:sz w:val="14"/>
        </w:rPr>
      </w:pPr>
    </w:p>
    <w:p w14:paraId="7B511868" w14:textId="77777777" w:rsidR="00AF65FE" w:rsidRDefault="00630C85" w:rsidP="00AF65FE">
      <w:pPr>
        <w:spacing w:line="240" w:lineRule="auto"/>
        <w:jc w:val="center"/>
        <w:rPr>
          <w:rFonts w:ascii="Arial Narrow" w:hAnsi="Arial Narrow"/>
          <w:b/>
          <w:sz w:val="44"/>
          <w:szCs w:val="48"/>
        </w:rPr>
      </w:pPr>
      <w:r>
        <w:rPr>
          <w:rFonts w:ascii="Arial Narrow" w:hAnsi="Arial Narrow"/>
          <w:b/>
          <w:sz w:val="44"/>
          <w:szCs w:val="48"/>
        </w:rPr>
        <w:t>F</w:t>
      </w:r>
      <w:r w:rsidR="000F2FA1">
        <w:rPr>
          <w:rFonts w:ascii="Arial Narrow" w:hAnsi="Arial Narrow"/>
          <w:b/>
          <w:sz w:val="44"/>
          <w:szCs w:val="48"/>
        </w:rPr>
        <w:t xml:space="preserve">34.02A: Consent </w:t>
      </w:r>
      <w:r w:rsidR="00AF65FE">
        <w:rPr>
          <w:rFonts w:ascii="Arial Narrow" w:hAnsi="Arial Narrow"/>
          <w:b/>
          <w:sz w:val="44"/>
          <w:szCs w:val="48"/>
        </w:rPr>
        <w:t>Order</w:t>
      </w:r>
      <w:r w:rsidR="00AF65FE" w:rsidRPr="00340B16">
        <w:rPr>
          <w:rFonts w:ascii="Arial Narrow" w:hAnsi="Arial Narrow"/>
          <w:b/>
          <w:sz w:val="44"/>
          <w:szCs w:val="48"/>
        </w:rPr>
        <w:t xml:space="preserve"> </w:t>
      </w:r>
      <w:r w:rsidR="00DF3A07">
        <w:rPr>
          <w:rFonts w:ascii="Arial Narrow" w:hAnsi="Arial Narrow"/>
          <w:b/>
          <w:sz w:val="44"/>
          <w:szCs w:val="48"/>
        </w:rPr>
        <w:t xml:space="preserve">– Support </w:t>
      </w:r>
      <w:r w:rsidR="00AF65FE" w:rsidRPr="00340B16">
        <w:rPr>
          <w:rFonts w:ascii="Arial Narrow" w:hAnsi="Arial Narrow"/>
          <w:b/>
          <w:sz w:val="44"/>
          <w:szCs w:val="48"/>
        </w:rPr>
        <w:t>(Family Law)</w:t>
      </w:r>
    </w:p>
    <w:p w14:paraId="71223FAB" w14:textId="77777777" w:rsidR="00AF65FE" w:rsidRDefault="00AF65FE" w:rsidP="00AF65FE">
      <w:pPr>
        <w:pStyle w:val="NoSpacing"/>
        <w:rPr>
          <w:sz w:val="14"/>
        </w:rPr>
      </w:pPr>
    </w:p>
    <w:p w14:paraId="49F186EB" w14:textId="77777777" w:rsidR="00524834" w:rsidRPr="007B2D3E" w:rsidRDefault="00524834" w:rsidP="00AF65FE">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AF65FE" w14:paraId="4DB2FE36" w14:textId="77777777" w:rsidTr="00117107">
        <w:trPr>
          <w:trHeight w:val="441"/>
          <w:jc w:val="center"/>
        </w:trPr>
        <w:tc>
          <w:tcPr>
            <w:tcW w:w="3995" w:type="dxa"/>
            <w:vMerge w:val="restart"/>
            <w:tcBorders>
              <w:right w:val="single" w:sz="4" w:space="0" w:color="auto"/>
            </w:tcBorders>
          </w:tcPr>
          <w:p w14:paraId="51D1D2B1" w14:textId="77777777" w:rsidR="00AF65FE" w:rsidRPr="00AA2202" w:rsidRDefault="00AF65FE" w:rsidP="00117107">
            <w:pPr>
              <w:pStyle w:val="NoSpacing"/>
              <w:jc w:val="center"/>
              <w:rPr>
                <w:rFonts w:ascii="Arial Narrow" w:hAnsi="Arial Narrow"/>
                <w:b/>
                <w:sz w:val="10"/>
                <w:szCs w:val="10"/>
              </w:rPr>
            </w:pPr>
            <w:r w:rsidRPr="00B700F0">
              <w:rPr>
                <w:b/>
                <w:noProof/>
              </w:rPr>
              <w:drawing>
                <wp:inline distT="0" distB="0" distL="0" distR="0" wp14:anchorId="283CBECD" wp14:editId="3D70795E">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14:paraId="798CAAA9" w14:textId="77777777" w:rsidR="00AF65FE" w:rsidRDefault="00AF65FE" w:rsidP="00117107">
            <w:pPr>
              <w:jc w:val="center"/>
              <w:rPr>
                <w:rFonts w:ascii="Times New Roman" w:hAnsi="Times New Roman" w:cs="Times New Roman"/>
                <w:b/>
              </w:rPr>
            </w:pPr>
            <w:r w:rsidRPr="0061639F">
              <w:rPr>
                <w:rFonts w:ascii="Times New Roman" w:hAnsi="Times New Roman" w:cs="Times New Roman"/>
                <w:b/>
              </w:rPr>
              <w:t xml:space="preserve">In the Supreme Court of </w:t>
            </w:r>
          </w:p>
          <w:p w14:paraId="247C17D9" w14:textId="77777777" w:rsidR="00AF65FE" w:rsidRPr="0061639F" w:rsidRDefault="00AF65FE" w:rsidP="00117107">
            <w:pPr>
              <w:jc w:val="center"/>
              <w:rPr>
                <w:rFonts w:ascii="Times New Roman" w:hAnsi="Times New Roman" w:cs="Times New Roman"/>
                <w:b/>
              </w:rPr>
            </w:pPr>
            <w:r w:rsidRPr="0061639F">
              <w:rPr>
                <w:rFonts w:ascii="Times New Roman" w:hAnsi="Times New Roman" w:cs="Times New Roman"/>
                <w:b/>
              </w:rPr>
              <w:t>Newfoundland and Labrador</w:t>
            </w:r>
          </w:p>
          <w:p w14:paraId="47AB9C73" w14:textId="77777777" w:rsidR="00AF65FE" w:rsidRPr="0061639F" w:rsidRDefault="00AF65FE" w:rsidP="00117107">
            <w:pPr>
              <w:jc w:val="center"/>
              <w:rPr>
                <w:rFonts w:ascii="Times New Roman" w:hAnsi="Times New Roman" w:cs="Times New Roman"/>
                <w:b/>
              </w:rPr>
            </w:pPr>
            <w:r w:rsidRPr="0061639F">
              <w:rPr>
                <w:rFonts w:ascii="Times New Roman" w:hAnsi="Times New Roman" w:cs="Times New Roman"/>
                <w:b/>
              </w:rPr>
              <w:t>(General/Family)</w:t>
            </w:r>
          </w:p>
          <w:p w14:paraId="1D9DBF99" w14:textId="77777777" w:rsidR="00AF65FE" w:rsidRPr="00AA2202" w:rsidRDefault="00AF65FE" w:rsidP="00117107">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14:paraId="47CBFF90" w14:textId="77777777" w:rsidR="00AF65FE" w:rsidRPr="00340B16" w:rsidRDefault="00AF65FE" w:rsidP="00117107">
            <w:pPr>
              <w:pStyle w:val="NoSpacing"/>
              <w:jc w:val="right"/>
              <w:rPr>
                <w:rFonts w:ascii="Arial Narrow" w:hAnsi="Arial Narrow"/>
                <w:b/>
                <w:sz w:val="10"/>
                <w:szCs w:val="20"/>
              </w:rPr>
            </w:pPr>
          </w:p>
          <w:p w14:paraId="78180CE1" w14:textId="77777777" w:rsidR="00AF65FE" w:rsidRPr="000E3064" w:rsidRDefault="00AF65FE" w:rsidP="00117107">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AF65FE" w14:paraId="2C45E4A6" w14:textId="77777777" w:rsidTr="00117107">
        <w:trPr>
          <w:jc w:val="center"/>
        </w:trPr>
        <w:tc>
          <w:tcPr>
            <w:tcW w:w="3995" w:type="dxa"/>
            <w:vMerge/>
            <w:tcBorders>
              <w:top w:val="single" w:sz="18" w:space="0" w:color="auto"/>
              <w:right w:val="single" w:sz="4" w:space="0" w:color="auto"/>
            </w:tcBorders>
          </w:tcPr>
          <w:p w14:paraId="66CF3BCD" w14:textId="77777777" w:rsidR="00AF65FE" w:rsidRDefault="00AF65FE" w:rsidP="00117107">
            <w:pPr>
              <w:pStyle w:val="NoSpacing"/>
              <w:spacing w:line="276" w:lineRule="auto"/>
              <w:rPr>
                <w:rFonts w:ascii="Arial Narrow" w:hAnsi="Arial Narrow"/>
              </w:rPr>
            </w:pPr>
          </w:p>
        </w:tc>
        <w:tc>
          <w:tcPr>
            <w:tcW w:w="1748" w:type="dxa"/>
            <w:gridSpan w:val="2"/>
            <w:tcBorders>
              <w:left w:val="single" w:sz="4" w:space="0" w:color="auto"/>
            </w:tcBorders>
          </w:tcPr>
          <w:p w14:paraId="37360DAD" w14:textId="77777777" w:rsidR="00AF65FE" w:rsidRPr="000E3064" w:rsidRDefault="00AF65FE" w:rsidP="00117107">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14:paraId="2FB77666" w14:textId="77777777" w:rsidR="00AF65FE" w:rsidRPr="000E3064" w:rsidRDefault="00AF65FE" w:rsidP="00117107">
            <w:pPr>
              <w:pStyle w:val="NoSpacing"/>
              <w:rPr>
                <w:rFonts w:ascii="Arial Narrow" w:hAnsi="Arial Narrow"/>
                <w:sz w:val="20"/>
                <w:szCs w:val="20"/>
              </w:rPr>
            </w:pPr>
          </w:p>
        </w:tc>
      </w:tr>
      <w:tr w:rsidR="00AF65FE" w14:paraId="64E06D48" w14:textId="77777777" w:rsidTr="00117107">
        <w:trPr>
          <w:jc w:val="center"/>
        </w:trPr>
        <w:tc>
          <w:tcPr>
            <w:tcW w:w="3995" w:type="dxa"/>
            <w:vMerge/>
            <w:tcBorders>
              <w:top w:val="single" w:sz="18" w:space="0" w:color="auto"/>
              <w:right w:val="single" w:sz="4" w:space="0" w:color="auto"/>
            </w:tcBorders>
          </w:tcPr>
          <w:p w14:paraId="1061739F" w14:textId="77777777" w:rsidR="00AF65FE" w:rsidRPr="00206E4A" w:rsidRDefault="00AF65FE" w:rsidP="00117107">
            <w:pPr>
              <w:pStyle w:val="NoSpacing"/>
              <w:spacing w:line="276" w:lineRule="auto"/>
              <w:rPr>
                <w:rFonts w:ascii="Arial Narrow" w:hAnsi="Arial Narrow"/>
                <w:sz w:val="14"/>
              </w:rPr>
            </w:pPr>
          </w:p>
        </w:tc>
        <w:tc>
          <w:tcPr>
            <w:tcW w:w="3414" w:type="dxa"/>
            <w:gridSpan w:val="4"/>
            <w:tcBorders>
              <w:left w:val="single" w:sz="4" w:space="0" w:color="auto"/>
            </w:tcBorders>
          </w:tcPr>
          <w:p w14:paraId="059D60E6" w14:textId="77777777" w:rsidR="00AF65FE" w:rsidRPr="00340B16" w:rsidRDefault="00AF65FE" w:rsidP="00117107">
            <w:pPr>
              <w:pStyle w:val="NoSpacing"/>
              <w:rPr>
                <w:rFonts w:ascii="Arial Narrow" w:hAnsi="Arial Narrow"/>
                <w:sz w:val="10"/>
                <w:szCs w:val="20"/>
              </w:rPr>
            </w:pPr>
          </w:p>
        </w:tc>
        <w:tc>
          <w:tcPr>
            <w:tcW w:w="1940" w:type="dxa"/>
            <w:tcBorders>
              <w:top w:val="single" w:sz="4" w:space="0" w:color="auto"/>
            </w:tcBorders>
          </w:tcPr>
          <w:p w14:paraId="019B0BA2" w14:textId="77777777" w:rsidR="00AF65FE" w:rsidRPr="00340B16" w:rsidRDefault="00AF65FE" w:rsidP="00117107">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14:paraId="341A028B" w14:textId="77777777" w:rsidR="00AF65FE" w:rsidRPr="00340B16" w:rsidRDefault="00AF65FE" w:rsidP="00117107">
            <w:pPr>
              <w:pStyle w:val="NoSpacing"/>
              <w:rPr>
                <w:rFonts w:ascii="Arial Narrow" w:hAnsi="Arial Narrow"/>
                <w:sz w:val="10"/>
              </w:rPr>
            </w:pPr>
          </w:p>
        </w:tc>
      </w:tr>
      <w:tr w:rsidR="00AF65FE" w14:paraId="43DA7F71" w14:textId="77777777" w:rsidTr="00117107">
        <w:trPr>
          <w:jc w:val="center"/>
        </w:trPr>
        <w:tc>
          <w:tcPr>
            <w:tcW w:w="3995" w:type="dxa"/>
            <w:vMerge/>
            <w:tcBorders>
              <w:top w:val="single" w:sz="18" w:space="0" w:color="auto"/>
              <w:right w:val="single" w:sz="4" w:space="0" w:color="auto"/>
            </w:tcBorders>
          </w:tcPr>
          <w:p w14:paraId="10CD3FE2" w14:textId="77777777" w:rsidR="00AF65FE" w:rsidRDefault="00AF65FE" w:rsidP="00117107">
            <w:pPr>
              <w:pStyle w:val="NoSpacing"/>
              <w:spacing w:line="276" w:lineRule="auto"/>
              <w:rPr>
                <w:rFonts w:ascii="Arial Narrow" w:hAnsi="Arial Narrow"/>
              </w:rPr>
            </w:pPr>
          </w:p>
        </w:tc>
        <w:tc>
          <w:tcPr>
            <w:tcW w:w="3278" w:type="dxa"/>
            <w:gridSpan w:val="3"/>
            <w:tcBorders>
              <w:left w:val="single" w:sz="4" w:space="0" w:color="auto"/>
            </w:tcBorders>
          </w:tcPr>
          <w:p w14:paraId="2D187F4B" w14:textId="77777777" w:rsidR="00AF65FE" w:rsidRPr="000E3064" w:rsidRDefault="00AF65FE" w:rsidP="00117107">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14:paraId="1FD830F2" w14:textId="77777777" w:rsidR="00AF65FE" w:rsidRPr="000E3064" w:rsidRDefault="00AF65FE" w:rsidP="00117107">
            <w:pPr>
              <w:pStyle w:val="NoSpacing"/>
              <w:rPr>
                <w:rFonts w:ascii="Arial Narrow" w:hAnsi="Arial Narrow"/>
                <w:sz w:val="20"/>
                <w:szCs w:val="20"/>
              </w:rPr>
            </w:pPr>
          </w:p>
        </w:tc>
      </w:tr>
      <w:tr w:rsidR="00AF65FE" w14:paraId="5453F1A4" w14:textId="77777777" w:rsidTr="00117107">
        <w:trPr>
          <w:trHeight w:val="98"/>
          <w:jc w:val="center"/>
        </w:trPr>
        <w:tc>
          <w:tcPr>
            <w:tcW w:w="3995" w:type="dxa"/>
            <w:vMerge/>
            <w:tcBorders>
              <w:top w:val="single" w:sz="18" w:space="0" w:color="auto"/>
              <w:right w:val="single" w:sz="4" w:space="0" w:color="auto"/>
            </w:tcBorders>
          </w:tcPr>
          <w:p w14:paraId="3057EF7D" w14:textId="77777777" w:rsidR="00AF65FE" w:rsidRPr="003B0F76" w:rsidRDefault="00AF65FE" w:rsidP="00117107">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14:paraId="388B554B" w14:textId="77777777" w:rsidR="00AF65FE" w:rsidRPr="003B0F76" w:rsidRDefault="00AF65FE" w:rsidP="00117107">
            <w:pPr>
              <w:pStyle w:val="NoSpacing"/>
              <w:rPr>
                <w:rFonts w:ascii="Arial Narrow" w:hAnsi="Arial Narrow"/>
                <w:sz w:val="14"/>
              </w:rPr>
            </w:pPr>
          </w:p>
        </w:tc>
      </w:tr>
      <w:tr w:rsidR="00AF65FE" w14:paraId="341074FB" w14:textId="77777777" w:rsidTr="00117107">
        <w:trPr>
          <w:trHeight w:val="987"/>
          <w:jc w:val="center"/>
        </w:trPr>
        <w:tc>
          <w:tcPr>
            <w:tcW w:w="3995" w:type="dxa"/>
            <w:vMerge/>
            <w:tcBorders>
              <w:top w:val="single" w:sz="18" w:space="0" w:color="auto"/>
              <w:right w:val="single" w:sz="4" w:space="0" w:color="auto"/>
            </w:tcBorders>
          </w:tcPr>
          <w:p w14:paraId="336A00CA" w14:textId="77777777" w:rsidR="00AF65FE" w:rsidRDefault="00AF65FE" w:rsidP="00117107">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14:paraId="04AD018E" w14:textId="77777777" w:rsidR="00AF65FE" w:rsidRPr="000E3064" w:rsidRDefault="00AF65FE" w:rsidP="00117107">
            <w:pPr>
              <w:pStyle w:val="NoSpacing"/>
              <w:spacing w:line="276" w:lineRule="auto"/>
              <w:rPr>
                <w:rFonts w:ascii="Arial Narrow" w:hAnsi="Arial Narrow"/>
                <w:sz w:val="10"/>
                <w:szCs w:val="20"/>
              </w:rPr>
            </w:pPr>
          </w:p>
          <w:p w14:paraId="7C215297" w14:textId="77777777" w:rsidR="00AF65FE" w:rsidRPr="000E3064" w:rsidRDefault="00AF65FE" w:rsidP="00117107">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14:paraId="256A58ED" w14:textId="77777777" w:rsidR="00AF65FE" w:rsidRPr="000E3064" w:rsidRDefault="00AF65FE" w:rsidP="00117107">
            <w:pPr>
              <w:pStyle w:val="NoSpacing"/>
              <w:rPr>
                <w:rFonts w:ascii="Arial Narrow" w:hAnsi="Arial Narrow"/>
                <w:sz w:val="20"/>
                <w:szCs w:val="20"/>
              </w:rPr>
            </w:pPr>
          </w:p>
          <w:p w14:paraId="7BE24F7D" w14:textId="77777777" w:rsidR="00AF65FE" w:rsidRPr="000E3064" w:rsidRDefault="00AF65FE" w:rsidP="00117107">
            <w:pPr>
              <w:pStyle w:val="NoSpacing"/>
              <w:rPr>
                <w:rFonts w:ascii="Arial Narrow" w:hAnsi="Arial Narrow"/>
                <w:sz w:val="20"/>
                <w:szCs w:val="20"/>
              </w:rPr>
            </w:pPr>
          </w:p>
        </w:tc>
      </w:tr>
      <w:tr w:rsidR="00AF65FE" w14:paraId="135AD31D" w14:textId="77777777" w:rsidTr="00117107">
        <w:trPr>
          <w:trHeight w:val="350"/>
          <w:jc w:val="center"/>
        </w:trPr>
        <w:tc>
          <w:tcPr>
            <w:tcW w:w="3995" w:type="dxa"/>
            <w:vMerge/>
            <w:tcBorders>
              <w:top w:val="single" w:sz="18" w:space="0" w:color="auto"/>
              <w:right w:val="single" w:sz="4" w:space="0" w:color="auto"/>
            </w:tcBorders>
          </w:tcPr>
          <w:p w14:paraId="7664A3B6" w14:textId="77777777" w:rsidR="00AF65FE" w:rsidRDefault="00AF65FE" w:rsidP="00117107">
            <w:pPr>
              <w:pStyle w:val="NoSpacing"/>
              <w:rPr>
                <w:rFonts w:ascii="Arial Narrow" w:hAnsi="Arial Narrow"/>
              </w:rPr>
            </w:pPr>
          </w:p>
        </w:tc>
        <w:tc>
          <w:tcPr>
            <w:tcW w:w="270" w:type="dxa"/>
            <w:tcBorders>
              <w:left w:val="single" w:sz="4" w:space="0" w:color="auto"/>
              <w:bottom w:val="single" w:sz="4" w:space="0" w:color="auto"/>
            </w:tcBorders>
          </w:tcPr>
          <w:p w14:paraId="0DE977DA" w14:textId="77777777" w:rsidR="00AF65FE" w:rsidRPr="000E3064" w:rsidRDefault="00AF65FE" w:rsidP="00117107">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14:paraId="50A7AE0D" w14:textId="77777777" w:rsidR="00AF65FE" w:rsidRPr="00695239" w:rsidRDefault="00AF65FE" w:rsidP="00117107">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14:paraId="4BCD09FB" w14:textId="77777777" w:rsidR="00AF65FE" w:rsidRPr="000E3064" w:rsidRDefault="00AF65FE" w:rsidP="00117107">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14:paraId="1404B32F" w14:textId="77777777" w:rsidR="00AF65FE" w:rsidRDefault="00AF65FE" w:rsidP="00117107">
            <w:pPr>
              <w:pStyle w:val="NoSpacing"/>
              <w:rPr>
                <w:rFonts w:ascii="Arial Narrow" w:hAnsi="Arial Narrow"/>
              </w:rPr>
            </w:pPr>
          </w:p>
        </w:tc>
      </w:tr>
    </w:tbl>
    <w:p w14:paraId="1E61CC7D" w14:textId="77777777" w:rsidR="00AF65FE" w:rsidRDefault="00AF65FE" w:rsidP="00AF65FE">
      <w:pPr>
        <w:pStyle w:val="NoSpacing"/>
        <w:rPr>
          <w:rFonts w:ascii="Arial Narrow" w:hAnsi="Arial Narrow"/>
          <w:sz w:val="14"/>
        </w:rPr>
      </w:pPr>
    </w:p>
    <w:p w14:paraId="28EE9FCB" w14:textId="77777777" w:rsidR="00AF65FE" w:rsidRDefault="00AF65FE" w:rsidP="00AF65FE">
      <w:pPr>
        <w:pStyle w:val="NoSpacing"/>
        <w:rPr>
          <w:rFonts w:ascii="Arial Narrow" w:hAnsi="Arial Narrow"/>
          <w:sz w:val="14"/>
        </w:rPr>
      </w:pPr>
    </w:p>
    <w:p w14:paraId="6574F40E" w14:textId="77777777" w:rsidR="00AF65FE" w:rsidRPr="008D5472" w:rsidRDefault="00AF65FE" w:rsidP="00AF65F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670"/>
        <w:gridCol w:w="2610"/>
      </w:tblGrid>
      <w:tr w:rsidR="00AF65FE" w14:paraId="2B837382" w14:textId="77777777" w:rsidTr="00117107">
        <w:tc>
          <w:tcPr>
            <w:tcW w:w="1285" w:type="dxa"/>
          </w:tcPr>
          <w:p w14:paraId="52C39799" w14:textId="77777777" w:rsidR="00AF65FE" w:rsidRDefault="00AF65FE" w:rsidP="00117107">
            <w:pPr>
              <w:pStyle w:val="NoSpacing"/>
              <w:rPr>
                <w:rFonts w:ascii="Arial Narrow" w:hAnsi="Arial Narrow"/>
              </w:rPr>
            </w:pPr>
            <w:r>
              <w:rPr>
                <w:rFonts w:ascii="Arial Narrow" w:hAnsi="Arial Narrow"/>
              </w:rPr>
              <w:t>BETWEEN:</w:t>
            </w:r>
          </w:p>
        </w:tc>
        <w:tc>
          <w:tcPr>
            <w:tcW w:w="5670" w:type="dxa"/>
            <w:tcBorders>
              <w:bottom w:val="single" w:sz="4" w:space="0" w:color="auto"/>
            </w:tcBorders>
          </w:tcPr>
          <w:p w14:paraId="349BB29B" w14:textId="77777777" w:rsidR="00AF65FE" w:rsidRDefault="00AF65FE" w:rsidP="00117107">
            <w:pPr>
              <w:pStyle w:val="NoSpacing"/>
              <w:rPr>
                <w:rFonts w:ascii="Arial Narrow" w:hAnsi="Arial Narrow"/>
              </w:rPr>
            </w:pPr>
          </w:p>
        </w:tc>
        <w:tc>
          <w:tcPr>
            <w:tcW w:w="2610" w:type="dxa"/>
            <w:vMerge w:val="restart"/>
          </w:tcPr>
          <w:p w14:paraId="541FBEF9" w14:textId="77777777" w:rsidR="00AF65FE" w:rsidRPr="00032BCC" w:rsidRDefault="00AF65FE" w:rsidP="00117107">
            <w:pPr>
              <w:rPr>
                <w:rFonts w:ascii="Arial Narrow" w:hAnsi="Arial Narrow"/>
              </w:rPr>
            </w:pPr>
            <w:r w:rsidRPr="00032BCC">
              <w:rPr>
                <w:rFonts w:ascii="Arial Narrow" w:hAnsi="Arial Narrow"/>
              </w:rPr>
              <w:sym w:font="Wingdings" w:char="F0A8"/>
            </w:r>
            <w:r w:rsidRPr="00032BCC">
              <w:rPr>
                <w:rFonts w:ascii="Arial Narrow" w:hAnsi="Arial Narrow"/>
              </w:rPr>
              <w:t xml:space="preserve">  APPLICANT</w:t>
            </w:r>
          </w:p>
          <w:p w14:paraId="60EE280D" w14:textId="77777777" w:rsidR="00AF65FE" w:rsidRDefault="00AF65FE" w:rsidP="00117107">
            <w:pPr>
              <w:pStyle w:val="NoSpacing"/>
              <w:rPr>
                <w:rFonts w:ascii="Arial Narrow" w:hAnsi="Arial Narrow"/>
              </w:rPr>
            </w:pPr>
            <w:r w:rsidRPr="00032BCC">
              <w:sym w:font="Wingdings" w:char="F0A8"/>
            </w:r>
            <w:r w:rsidRPr="00032BCC">
              <w:t xml:space="preserve">  </w:t>
            </w:r>
            <w:r>
              <w:rPr>
                <w:rFonts w:ascii="Arial Narrow" w:hAnsi="Arial Narrow"/>
              </w:rPr>
              <w:t>CO-APPLICANT</w:t>
            </w:r>
          </w:p>
        </w:tc>
      </w:tr>
      <w:tr w:rsidR="00AF65FE" w14:paraId="4B71C275" w14:textId="77777777" w:rsidTr="00117107">
        <w:trPr>
          <w:trHeight w:val="432"/>
        </w:trPr>
        <w:tc>
          <w:tcPr>
            <w:tcW w:w="1285" w:type="dxa"/>
          </w:tcPr>
          <w:p w14:paraId="6CF31492" w14:textId="77777777" w:rsidR="00AF65FE" w:rsidRDefault="00AF65FE" w:rsidP="00117107">
            <w:pPr>
              <w:pStyle w:val="NoSpacing"/>
              <w:rPr>
                <w:rFonts w:ascii="Arial Narrow" w:hAnsi="Arial Narrow"/>
              </w:rPr>
            </w:pPr>
          </w:p>
          <w:p w14:paraId="446916C8" w14:textId="77777777" w:rsidR="00AF65FE" w:rsidRPr="0060041B" w:rsidRDefault="00AF65FE" w:rsidP="00117107">
            <w:pPr>
              <w:pStyle w:val="NoSpacing"/>
              <w:rPr>
                <w:rFonts w:ascii="Arial Narrow" w:hAnsi="Arial Narrow"/>
                <w:sz w:val="18"/>
              </w:rPr>
            </w:pPr>
          </w:p>
        </w:tc>
        <w:tc>
          <w:tcPr>
            <w:tcW w:w="5670" w:type="dxa"/>
            <w:tcBorders>
              <w:top w:val="single" w:sz="4" w:space="0" w:color="auto"/>
            </w:tcBorders>
          </w:tcPr>
          <w:p w14:paraId="0E9BC64F" w14:textId="77777777" w:rsidR="00AF65FE" w:rsidRPr="00CD5B64" w:rsidRDefault="00AF65FE" w:rsidP="00117107">
            <w:pPr>
              <w:pStyle w:val="NoSpacing"/>
              <w:jc w:val="center"/>
              <w:rPr>
                <w:rFonts w:ascii="Arial Narrow" w:hAnsi="Arial Narrow"/>
                <w:i/>
              </w:rPr>
            </w:pPr>
            <w:r w:rsidRPr="00A55A10">
              <w:rPr>
                <w:rFonts w:ascii="Arial Narrow" w:hAnsi="Arial Narrow"/>
                <w:i/>
                <w:sz w:val="18"/>
              </w:rPr>
              <w:t>(Print full name)</w:t>
            </w:r>
          </w:p>
        </w:tc>
        <w:tc>
          <w:tcPr>
            <w:tcW w:w="2610" w:type="dxa"/>
            <w:vMerge/>
          </w:tcPr>
          <w:p w14:paraId="09137B67" w14:textId="77777777" w:rsidR="00AF65FE" w:rsidRDefault="00AF65FE" w:rsidP="00117107">
            <w:pPr>
              <w:pStyle w:val="NoSpacing"/>
              <w:rPr>
                <w:rFonts w:ascii="Arial Narrow" w:hAnsi="Arial Narrow"/>
              </w:rPr>
            </w:pPr>
          </w:p>
        </w:tc>
      </w:tr>
      <w:tr w:rsidR="00AF65FE" w14:paraId="58415B06" w14:textId="77777777" w:rsidTr="00117107">
        <w:tc>
          <w:tcPr>
            <w:tcW w:w="1285" w:type="dxa"/>
          </w:tcPr>
          <w:p w14:paraId="663DEA81" w14:textId="77777777" w:rsidR="00AF65FE" w:rsidRDefault="00AF65FE" w:rsidP="00117107">
            <w:pPr>
              <w:pStyle w:val="NoSpacing"/>
              <w:rPr>
                <w:rFonts w:ascii="Arial Narrow" w:hAnsi="Arial Narrow"/>
              </w:rPr>
            </w:pPr>
            <w:r>
              <w:rPr>
                <w:rFonts w:ascii="Arial Narrow" w:hAnsi="Arial Narrow"/>
              </w:rPr>
              <w:t>AND:</w:t>
            </w:r>
          </w:p>
        </w:tc>
        <w:tc>
          <w:tcPr>
            <w:tcW w:w="5670" w:type="dxa"/>
            <w:tcBorders>
              <w:bottom w:val="single" w:sz="4" w:space="0" w:color="auto"/>
            </w:tcBorders>
          </w:tcPr>
          <w:p w14:paraId="705A3532" w14:textId="77777777" w:rsidR="00AF65FE" w:rsidRDefault="00AF65FE" w:rsidP="00117107">
            <w:pPr>
              <w:pStyle w:val="NoSpacing"/>
              <w:rPr>
                <w:rFonts w:ascii="Arial Narrow" w:hAnsi="Arial Narrow"/>
              </w:rPr>
            </w:pPr>
          </w:p>
        </w:tc>
        <w:tc>
          <w:tcPr>
            <w:tcW w:w="2610" w:type="dxa"/>
            <w:vMerge w:val="restart"/>
          </w:tcPr>
          <w:p w14:paraId="4FB7B34D" w14:textId="77777777" w:rsidR="00AF65FE" w:rsidRPr="00032BCC" w:rsidRDefault="00AF65FE" w:rsidP="00117107">
            <w:pPr>
              <w:rPr>
                <w:rFonts w:ascii="Arial Narrow" w:hAnsi="Arial Narrow"/>
              </w:rPr>
            </w:pPr>
            <w:r w:rsidRPr="00032BCC">
              <w:rPr>
                <w:rFonts w:ascii="Arial Narrow" w:hAnsi="Arial Narrow"/>
              </w:rPr>
              <w:sym w:font="Wingdings" w:char="F0A8"/>
            </w:r>
            <w:r w:rsidRPr="00032BCC">
              <w:rPr>
                <w:rFonts w:ascii="Arial Narrow" w:hAnsi="Arial Narrow"/>
              </w:rPr>
              <w:t xml:space="preserve">  </w:t>
            </w:r>
            <w:r>
              <w:rPr>
                <w:rFonts w:ascii="Arial Narrow" w:hAnsi="Arial Narrow"/>
              </w:rPr>
              <w:t>RESPONDENT</w:t>
            </w:r>
          </w:p>
          <w:p w14:paraId="55667FCA" w14:textId="77777777" w:rsidR="00AF65FE" w:rsidRDefault="00AF65FE" w:rsidP="00117107">
            <w:pPr>
              <w:pStyle w:val="NoSpacing"/>
              <w:rPr>
                <w:rFonts w:ascii="Arial Narrow" w:hAnsi="Arial Narrow"/>
              </w:rPr>
            </w:pPr>
            <w:r w:rsidRPr="00032BCC">
              <w:sym w:font="Wingdings" w:char="F0A8"/>
            </w:r>
            <w:r w:rsidRPr="00032BCC">
              <w:t xml:space="preserve">  </w:t>
            </w:r>
            <w:r>
              <w:rPr>
                <w:rFonts w:ascii="Arial Narrow" w:hAnsi="Arial Narrow"/>
              </w:rPr>
              <w:t>CO-APPLICANT</w:t>
            </w:r>
          </w:p>
        </w:tc>
      </w:tr>
      <w:tr w:rsidR="00AF65FE" w14:paraId="165EA1CF" w14:textId="77777777" w:rsidTr="00117107">
        <w:trPr>
          <w:trHeight w:val="432"/>
        </w:trPr>
        <w:tc>
          <w:tcPr>
            <w:tcW w:w="1285" w:type="dxa"/>
          </w:tcPr>
          <w:p w14:paraId="5E4DCB92" w14:textId="77777777" w:rsidR="00AF65FE" w:rsidRPr="0060041B" w:rsidRDefault="00AF65FE" w:rsidP="00117107">
            <w:pPr>
              <w:pStyle w:val="NoSpacing"/>
              <w:rPr>
                <w:rFonts w:ascii="Arial Narrow" w:hAnsi="Arial Narrow"/>
                <w:sz w:val="18"/>
              </w:rPr>
            </w:pPr>
          </w:p>
          <w:p w14:paraId="69878A6F" w14:textId="77777777" w:rsidR="00AF65FE" w:rsidRPr="0060041B" w:rsidRDefault="00AF65FE" w:rsidP="00117107">
            <w:pPr>
              <w:pStyle w:val="NoSpacing"/>
              <w:rPr>
                <w:rFonts w:ascii="Arial Narrow" w:hAnsi="Arial Narrow"/>
                <w:sz w:val="18"/>
              </w:rPr>
            </w:pPr>
          </w:p>
        </w:tc>
        <w:tc>
          <w:tcPr>
            <w:tcW w:w="5670" w:type="dxa"/>
            <w:tcBorders>
              <w:top w:val="single" w:sz="4" w:space="0" w:color="auto"/>
            </w:tcBorders>
          </w:tcPr>
          <w:p w14:paraId="0FD6C1D5" w14:textId="77777777" w:rsidR="00AF65FE" w:rsidRPr="00CD5B64" w:rsidRDefault="00AF65FE" w:rsidP="00117107">
            <w:pPr>
              <w:pStyle w:val="NoSpacing"/>
              <w:jc w:val="center"/>
              <w:rPr>
                <w:rFonts w:ascii="Arial Narrow" w:hAnsi="Arial Narrow"/>
              </w:rPr>
            </w:pPr>
            <w:r w:rsidRPr="00A55A10">
              <w:rPr>
                <w:rFonts w:ascii="Arial Narrow" w:hAnsi="Arial Narrow"/>
                <w:i/>
                <w:sz w:val="18"/>
              </w:rPr>
              <w:t>(Print full name)</w:t>
            </w:r>
          </w:p>
        </w:tc>
        <w:tc>
          <w:tcPr>
            <w:tcW w:w="2610" w:type="dxa"/>
            <w:vMerge/>
          </w:tcPr>
          <w:p w14:paraId="3CD6C55F" w14:textId="77777777" w:rsidR="00AF65FE" w:rsidRDefault="00AF65FE" w:rsidP="00117107">
            <w:pPr>
              <w:pStyle w:val="NoSpacing"/>
              <w:rPr>
                <w:rFonts w:ascii="Arial Narrow" w:hAnsi="Arial Narrow"/>
              </w:rPr>
            </w:pPr>
          </w:p>
        </w:tc>
      </w:tr>
      <w:tr w:rsidR="00AF65FE" w14:paraId="38171B5F" w14:textId="77777777" w:rsidTr="00117107">
        <w:tc>
          <w:tcPr>
            <w:tcW w:w="1285" w:type="dxa"/>
          </w:tcPr>
          <w:p w14:paraId="477242F0" w14:textId="77777777" w:rsidR="00AF65FE" w:rsidRDefault="00AF65FE" w:rsidP="00117107">
            <w:pPr>
              <w:pStyle w:val="NoSpacing"/>
              <w:rPr>
                <w:rFonts w:ascii="Arial Narrow" w:hAnsi="Arial Narrow"/>
              </w:rPr>
            </w:pPr>
            <w:r>
              <w:rPr>
                <w:rFonts w:ascii="Arial Narrow" w:hAnsi="Arial Narrow"/>
              </w:rPr>
              <w:t>AND:</w:t>
            </w:r>
          </w:p>
        </w:tc>
        <w:tc>
          <w:tcPr>
            <w:tcW w:w="5670" w:type="dxa"/>
            <w:tcBorders>
              <w:bottom w:val="single" w:sz="4" w:space="0" w:color="auto"/>
            </w:tcBorders>
          </w:tcPr>
          <w:p w14:paraId="057EC8A2" w14:textId="77777777" w:rsidR="00AF65FE" w:rsidRDefault="00AF65FE" w:rsidP="00117107">
            <w:pPr>
              <w:pStyle w:val="NoSpacing"/>
              <w:rPr>
                <w:rFonts w:ascii="Arial Narrow" w:hAnsi="Arial Narrow"/>
              </w:rPr>
            </w:pPr>
          </w:p>
        </w:tc>
        <w:tc>
          <w:tcPr>
            <w:tcW w:w="2610" w:type="dxa"/>
            <w:vMerge w:val="restart"/>
          </w:tcPr>
          <w:p w14:paraId="6BE3A15A" w14:textId="77777777" w:rsidR="00AF65FE" w:rsidRPr="00E11869" w:rsidRDefault="00AF65FE" w:rsidP="00117107">
            <w:pPr>
              <w:rPr>
                <w:rFonts w:ascii="Arial Narrow" w:hAnsi="Arial Narrow"/>
              </w:rPr>
            </w:pPr>
            <w:r w:rsidRPr="00E11869">
              <w:rPr>
                <w:rFonts w:ascii="Arial Narrow" w:hAnsi="Arial Narrow"/>
              </w:rPr>
              <w:sym w:font="Wingdings" w:char="F0A8"/>
            </w:r>
            <w:r w:rsidRPr="00E11869">
              <w:rPr>
                <w:rFonts w:ascii="Arial Narrow" w:hAnsi="Arial Narrow"/>
              </w:rPr>
              <w:t xml:space="preserve">  NOT APPLICABLE</w:t>
            </w:r>
          </w:p>
          <w:p w14:paraId="16B1E3DF" w14:textId="77777777" w:rsidR="00AF65FE" w:rsidRPr="00E11869" w:rsidRDefault="00AF65FE" w:rsidP="00117107">
            <w:pPr>
              <w:rPr>
                <w:rFonts w:ascii="Arial Narrow" w:hAnsi="Arial Narrow"/>
              </w:rPr>
            </w:pPr>
            <w:r w:rsidRPr="00E11869">
              <w:rPr>
                <w:rFonts w:ascii="Arial Narrow" w:hAnsi="Arial Narrow"/>
              </w:rPr>
              <w:sym w:font="Wingdings" w:char="F0A8"/>
            </w:r>
            <w:r w:rsidRPr="00E11869">
              <w:rPr>
                <w:rFonts w:ascii="Arial Narrow" w:hAnsi="Arial Narrow"/>
              </w:rPr>
              <w:t xml:space="preserve">  SECOND APPLICANT</w:t>
            </w:r>
          </w:p>
          <w:p w14:paraId="417FA453" w14:textId="77777777" w:rsidR="00AF65FE" w:rsidRDefault="00AF65FE" w:rsidP="00117107">
            <w:pPr>
              <w:pStyle w:val="NoSpacing"/>
              <w:rPr>
                <w:rFonts w:ascii="Arial Narrow" w:hAnsi="Arial Narrow"/>
              </w:rPr>
            </w:pPr>
            <w:r w:rsidRPr="00E11869">
              <w:rPr>
                <w:rFonts w:ascii="Arial Narrow" w:hAnsi="Arial Narrow"/>
              </w:rPr>
              <w:sym w:font="Wingdings" w:char="F0A8"/>
            </w:r>
            <w:r w:rsidRPr="00E11869">
              <w:rPr>
                <w:rFonts w:ascii="Arial Narrow" w:hAnsi="Arial Narrow"/>
              </w:rPr>
              <w:t xml:space="preserve">  SECOND RESPONDENT</w:t>
            </w:r>
          </w:p>
          <w:p w14:paraId="58CFD479" w14:textId="77777777" w:rsidR="00AF65FE" w:rsidRDefault="00AF65FE" w:rsidP="00117107">
            <w:pPr>
              <w:pStyle w:val="NoSpacing"/>
              <w:rPr>
                <w:rFonts w:ascii="Arial Narrow" w:hAnsi="Arial Narrow"/>
              </w:rPr>
            </w:pPr>
            <w:r w:rsidRPr="00E11869">
              <w:rPr>
                <w:rFonts w:ascii="Arial Narrow" w:hAnsi="Arial Narrow"/>
              </w:rPr>
              <w:sym w:font="Wingdings" w:char="F0A8"/>
            </w:r>
            <w:r w:rsidRPr="00E11869">
              <w:rPr>
                <w:rFonts w:ascii="Arial Narrow" w:hAnsi="Arial Narrow"/>
              </w:rPr>
              <w:t xml:space="preserve">  </w:t>
            </w:r>
            <w:r>
              <w:rPr>
                <w:rFonts w:ascii="Arial Narrow" w:hAnsi="Arial Narrow"/>
              </w:rPr>
              <w:t>CO-APPLICANT</w:t>
            </w:r>
          </w:p>
        </w:tc>
      </w:tr>
      <w:tr w:rsidR="00AF65FE" w14:paraId="6A28C26F" w14:textId="77777777" w:rsidTr="00117107">
        <w:trPr>
          <w:trHeight w:val="432"/>
        </w:trPr>
        <w:tc>
          <w:tcPr>
            <w:tcW w:w="1285" w:type="dxa"/>
          </w:tcPr>
          <w:p w14:paraId="6981D730" w14:textId="77777777" w:rsidR="00AF65FE" w:rsidRPr="0060041B" w:rsidRDefault="00AF65FE" w:rsidP="00117107">
            <w:pPr>
              <w:pStyle w:val="NoSpacing"/>
              <w:rPr>
                <w:rFonts w:ascii="Arial Narrow" w:hAnsi="Arial Narrow"/>
                <w:sz w:val="18"/>
              </w:rPr>
            </w:pPr>
          </w:p>
          <w:p w14:paraId="352937D0" w14:textId="77777777" w:rsidR="00AF65FE" w:rsidRPr="0060041B" w:rsidRDefault="00AF65FE" w:rsidP="00117107">
            <w:pPr>
              <w:pStyle w:val="NoSpacing"/>
              <w:rPr>
                <w:rFonts w:ascii="Arial Narrow" w:hAnsi="Arial Narrow"/>
                <w:sz w:val="18"/>
              </w:rPr>
            </w:pPr>
          </w:p>
        </w:tc>
        <w:tc>
          <w:tcPr>
            <w:tcW w:w="5670" w:type="dxa"/>
            <w:tcBorders>
              <w:top w:val="single" w:sz="4" w:space="0" w:color="auto"/>
            </w:tcBorders>
          </w:tcPr>
          <w:p w14:paraId="094EE535" w14:textId="77777777" w:rsidR="00AF65FE" w:rsidRPr="00CD5B64" w:rsidRDefault="00AF65FE" w:rsidP="00117107">
            <w:pPr>
              <w:pStyle w:val="NoSpacing"/>
              <w:jc w:val="center"/>
              <w:rPr>
                <w:rFonts w:ascii="Arial Narrow" w:hAnsi="Arial Narrow"/>
              </w:rPr>
            </w:pPr>
            <w:r w:rsidRPr="00A55A10">
              <w:rPr>
                <w:rFonts w:ascii="Arial Narrow" w:hAnsi="Arial Narrow"/>
                <w:i/>
                <w:sz w:val="18"/>
              </w:rPr>
              <w:t>(Print full name)</w:t>
            </w:r>
          </w:p>
        </w:tc>
        <w:tc>
          <w:tcPr>
            <w:tcW w:w="2610" w:type="dxa"/>
            <w:vMerge/>
          </w:tcPr>
          <w:p w14:paraId="32BBD009" w14:textId="77777777" w:rsidR="00AF65FE" w:rsidRDefault="00AF65FE" w:rsidP="00117107">
            <w:pPr>
              <w:pStyle w:val="NoSpacing"/>
              <w:rPr>
                <w:rFonts w:ascii="Arial Narrow" w:hAnsi="Arial Narrow"/>
              </w:rPr>
            </w:pPr>
          </w:p>
        </w:tc>
      </w:tr>
    </w:tbl>
    <w:p w14:paraId="38B7FC02" w14:textId="77777777" w:rsidR="00AF65FE" w:rsidRDefault="00AF65FE" w:rsidP="00AF65FE">
      <w:pPr>
        <w:pStyle w:val="NoSpacing"/>
        <w:rPr>
          <w:rFonts w:ascii="Arial Narrow" w:hAnsi="Arial Narrow"/>
          <w:sz w:val="14"/>
        </w:rPr>
      </w:pPr>
    </w:p>
    <w:p w14:paraId="054BB0D9" w14:textId="77777777" w:rsidR="00AF65FE" w:rsidRDefault="00AF65FE" w:rsidP="00AF65FE">
      <w:pPr>
        <w:pStyle w:val="NoSpacing"/>
        <w:rPr>
          <w:rFonts w:ascii="Arial Narrow" w:hAnsi="Arial Narrow"/>
          <w:sz w:val="14"/>
        </w:rPr>
      </w:pPr>
    </w:p>
    <w:p w14:paraId="43CC1952" w14:textId="77777777" w:rsidR="00AF65FE" w:rsidRDefault="00AF65FE" w:rsidP="00AF65FE">
      <w:pPr>
        <w:pStyle w:val="NoSpacing"/>
        <w:rPr>
          <w:rFonts w:ascii="Arial Narrow" w:hAnsi="Arial Narrow"/>
          <w:sz w:val="14"/>
        </w:rPr>
      </w:pPr>
    </w:p>
    <w:tbl>
      <w:tblPr>
        <w:tblStyle w:val="TableGrid"/>
        <w:tblW w:w="9558" w:type="dxa"/>
        <w:tblInd w:w="-7" w:type="dxa"/>
        <w:tblCellMar>
          <w:left w:w="115" w:type="dxa"/>
          <w:right w:w="115" w:type="dxa"/>
        </w:tblCellMar>
        <w:tblLook w:val="04A0" w:firstRow="1" w:lastRow="0" w:firstColumn="1" w:lastColumn="0" w:noHBand="0" w:noVBand="1"/>
      </w:tblPr>
      <w:tblGrid>
        <w:gridCol w:w="2912"/>
        <w:gridCol w:w="3420"/>
        <w:gridCol w:w="540"/>
        <w:gridCol w:w="2686"/>
      </w:tblGrid>
      <w:tr w:rsidR="00AF65FE" w14:paraId="73C504DA" w14:textId="77777777" w:rsidTr="00117107">
        <w:tc>
          <w:tcPr>
            <w:tcW w:w="2912" w:type="dxa"/>
            <w:tcBorders>
              <w:top w:val="nil"/>
              <w:left w:val="nil"/>
              <w:bottom w:val="nil"/>
              <w:right w:val="nil"/>
            </w:tcBorders>
          </w:tcPr>
          <w:p w14:paraId="07F44A3D" w14:textId="77777777" w:rsidR="00AF65FE" w:rsidRDefault="00AF65FE" w:rsidP="00117107">
            <w:pPr>
              <w:jc w:val="both"/>
              <w:rPr>
                <w:rFonts w:ascii="Arial Narrow" w:hAnsi="Arial Narrow"/>
              </w:rPr>
            </w:pPr>
            <w:r w:rsidRPr="005C2C9D">
              <w:rPr>
                <w:rFonts w:ascii="Arial Narrow" w:hAnsi="Arial Narrow"/>
              </w:rPr>
              <w:t xml:space="preserve">BEFORE the </w:t>
            </w:r>
            <w:proofErr w:type="spellStart"/>
            <w:r w:rsidRPr="005C2C9D">
              <w:rPr>
                <w:rFonts w:ascii="Arial Narrow" w:hAnsi="Arial Narrow"/>
              </w:rPr>
              <w:t>Honourable</w:t>
            </w:r>
            <w:proofErr w:type="spellEnd"/>
            <w:r w:rsidRPr="005C2C9D">
              <w:rPr>
                <w:rFonts w:ascii="Arial Narrow" w:hAnsi="Arial Narrow"/>
              </w:rPr>
              <w:t xml:space="preserve"> Justice</w:t>
            </w:r>
          </w:p>
        </w:tc>
        <w:tc>
          <w:tcPr>
            <w:tcW w:w="3420" w:type="dxa"/>
            <w:tcBorders>
              <w:top w:val="nil"/>
              <w:left w:val="nil"/>
              <w:bottom w:val="single" w:sz="4" w:space="0" w:color="auto"/>
              <w:right w:val="nil"/>
            </w:tcBorders>
          </w:tcPr>
          <w:p w14:paraId="41D0CBC5" w14:textId="77777777" w:rsidR="00AF65FE" w:rsidRDefault="00AF65FE" w:rsidP="00117107">
            <w:pPr>
              <w:jc w:val="both"/>
              <w:rPr>
                <w:rFonts w:ascii="Arial Narrow" w:hAnsi="Arial Narrow"/>
              </w:rPr>
            </w:pPr>
          </w:p>
        </w:tc>
        <w:tc>
          <w:tcPr>
            <w:tcW w:w="540" w:type="dxa"/>
            <w:tcBorders>
              <w:top w:val="nil"/>
              <w:left w:val="nil"/>
              <w:bottom w:val="nil"/>
              <w:right w:val="nil"/>
            </w:tcBorders>
          </w:tcPr>
          <w:p w14:paraId="02261498" w14:textId="77777777" w:rsidR="00AF65FE" w:rsidRDefault="00AF65FE" w:rsidP="00117107">
            <w:pPr>
              <w:jc w:val="both"/>
              <w:rPr>
                <w:rFonts w:ascii="Arial Narrow" w:hAnsi="Arial Narrow"/>
              </w:rPr>
            </w:pPr>
            <w:r>
              <w:rPr>
                <w:rFonts w:ascii="Arial Narrow" w:hAnsi="Arial Narrow"/>
              </w:rPr>
              <w:t xml:space="preserve">, on  </w:t>
            </w:r>
          </w:p>
        </w:tc>
        <w:tc>
          <w:tcPr>
            <w:tcW w:w="2686" w:type="dxa"/>
            <w:tcBorders>
              <w:top w:val="nil"/>
              <w:left w:val="nil"/>
              <w:bottom w:val="single" w:sz="4" w:space="0" w:color="auto"/>
              <w:right w:val="nil"/>
            </w:tcBorders>
          </w:tcPr>
          <w:p w14:paraId="09F0BE66" w14:textId="77777777" w:rsidR="00AF65FE" w:rsidRDefault="00AF65FE" w:rsidP="00117107">
            <w:pPr>
              <w:spacing w:line="276" w:lineRule="auto"/>
              <w:jc w:val="right"/>
              <w:rPr>
                <w:rFonts w:ascii="Arial Narrow" w:hAnsi="Arial Narrow"/>
              </w:rPr>
            </w:pPr>
            <w:r>
              <w:rPr>
                <w:rFonts w:ascii="Arial Narrow" w:hAnsi="Arial Narrow"/>
              </w:rPr>
              <w:t>.</w:t>
            </w:r>
          </w:p>
        </w:tc>
      </w:tr>
      <w:tr w:rsidR="00AF65FE" w:rsidRPr="001E1FB0" w14:paraId="64D774B3" w14:textId="77777777" w:rsidTr="00117107">
        <w:tc>
          <w:tcPr>
            <w:tcW w:w="2912" w:type="dxa"/>
            <w:tcBorders>
              <w:top w:val="nil"/>
              <w:left w:val="nil"/>
              <w:bottom w:val="nil"/>
              <w:right w:val="nil"/>
            </w:tcBorders>
          </w:tcPr>
          <w:p w14:paraId="6858200F" w14:textId="77777777" w:rsidR="00AF65FE" w:rsidRPr="001E1FB0" w:rsidRDefault="00AF65FE" w:rsidP="00117107">
            <w:pPr>
              <w:jc w:val="both"/>
              <w:rPr>
                <w:rFonts w:ascii="Arial Narrow" w:hAnsi="Arial Narrow"/>
                <w:i/>
                <w:sz w:val="18"/>
              </w:rPr>
            </w:pPr>
          </w:p>
        </w:tc>
        <w:tc>
          <w:tcPr>
            <w:tcW w:w="3420" w:type="dxa"/>
            <w:tcBorders>
              <w:top w:val="single" w:sz="4" w:space="0" w:color="auto"/>
              <w:left w:val="nil"/>
              <w:bottom w:val="nil"/>
              <w:right w:val="nil"/>
            </w:tcBorders>
          </w:tcPr>
          <w:p w14:paraId="17D2E0B4" w14:textId="77777777" w:rsidR="00AF65FE" w:rsidRPr="001E1FB0" w:rsidRDefault="00AF65FE" w:rsidP="00117107">
            <w:pPr>
              <w:jc w:val="center"/>
              <w:rPr>
                <w:rFonts w:ascii="Arial Narrow" w:hAnsi="Arial Narrow"/>
                <w:i/>
                <w:sz w:val="18"/>
              </w:rPr>
            </w:pPr>
            <w:r w:rsidRPr="001E1FB0">
              <w:rPr>
                <w:rFonts w:ascii="Arial Narrow" w:hAnsi="Arial Narrow"/>
                <w:i/>
                <w:sz w:val="18"/>
              </w:rPr>
              <w:t>(Print Name)</w:t>
            </w:r>
          </w:p>
        </w:tc>
        <w:tc>
          <w:tcPr>
            <w:tcW w:w="540" w:type="dxa"/>
            <w:tcBorders>
              <w:top w:val="nil"/>
              <w:left w:val="nil"/>
              <w:bottom w:val="nil"/>
              <w:right w:val="nil"/>
            </w:tcBorders>
          </w:tcPr>
          <w:p w14:paraId="10031988" w14:textId="77777777" w:rsidR="00AF65FE" w:rsidRPr="001E1FB0" w:rsidRDefault="00AF65FE" w:rsidP="00117107">
            <w:pPr>
              <w:jc w:val="center"/>
              <w:rPr>
                <w:rFonts w:ascii="Arial Narrow" w:hAnsi="Arial Narrow"/>
                <w:i/>
                <w:sz w:val="18"/>
              </w:rPr>
            </w:pPr>
          </w:p>
        </w:tc>
        <w:tc>
          <w:tcPr>
            <w:tcW w:w="2686" w:type="dxa"/>
            <w:tcBorders>
              <w:top w:val="single" w:sz="4" w:space="0" w:color="auto"/>
              <w:left w:val="nil"/>
              <w:bottom w:val="nil"/>
              <w:right w:val="nil"/>
            </w:tcBorders>
          </w:tcPr>
          <w:p w14:paraId="61F73C76" w14:textId="77777777" w:rsidR="00AF65FE" w:rsidRPr="001E1FB0" w:rsidRDefault="00AF65FE" w:rsidP="00117107">
            <w:pPr>
              <w:spacing w:line="276" w:lineRule="auto"/>
              <w:jc w:val="center"/>
              <w:rPr>
                <w:rFonts w:ascii="Arial Narrow" w:hAnsi="Arial Narrow"/>
                <w:i/>
                <w:sz w:val="18"/>
              </w:rPr>
            </w:pPr>
            <w:r w:rsidRPr="001E1FB0">
              <w:rPr>
                <w:rFonts w:ascii="Arial Narrow" w:hAnsi="Arial Narrow"/>
                <w:i/>
                <w:sz w:val="18"/>
              </w:rPr>
              <w:t>(</w:t>
            </w:r>
            <w:r>
              <w:rPr>
                <w:rFonts w:ascii="Arial Narrow" w:hAnsi="Arial Narrow"/>
                <w:i/>
                <w:sz w:val="18"/>
              </w:rPr>
              <w:t>Date: month/day/year</w:t>
            </w:r>
            <w:r w:rsidRPr="001E1FB0">
              <w:rPr>
                <w:rFonts w:ascii="Arial Narrow" w:hAnsi="Arial Narrow"/>
                <w:i/>
                <w:sz w:val="18"/>
              </w:rPr>
              <w:t>)</w:t>
            </w:r>
          </w:p>
        </w:tc>
      </w:tr>
    </w:tbl>
    <w:p w14:paraId="38A4DE34" w14:textId="77777777" w:rsidR="00AF65FE" w:rsidRDefault="00AF65FE" w:rsidP="00AF65FE">
      <w:pPr>
        <w:pStyle w:val="NoSpacing"/>
        <w:rPr>
          <w:rFonts w:ascii="Arial Narrow" w:hAnsi="Arial Narrow"/>
          <w:sz w:val="14"/>
        </w:rPr>
      </w:pPr>
    </w:p>
    <w:p w14:paraId="27ED4F4D" w14:textId="77777777" w:rsidR="00AF65FE" w:rsidRDefault="00AF65FE" w:rsidP="00AF65FE">
      <w:pPr>
        <w:pStyle w:val="NoSpacing"/>
        <w:rPr>
          <w:rFonts w:ascii="Arial Narrow" w:hAnsi="Arial Narrow"/>
          <w:sz w:val="14"/>
        </w:rPr>
      </w:pPr>
    </w:p>
    <w:p w14:paraId="560811B7" w14:textId="77777777" w:rsidR="000524ED" w:rsidRDefault="000524ED" w:rsidP="00AF65FE">
      <w:pPr>
        <w:pStyle w:val="NoSpacing"/>
        <w:rPr>
          <w:rFonts w:ascii="Arial Narrow" w:hAnsi="Arial Narrow"/>
          <w:sz w:val="14"/>
        </w:rPr>
      </w:pPr>
    </w:p>
    <w:p w14:paraId="0E9C8408" w14:textId="77777777" w:rsidR="00AF65FE" w:rsidRDefault="00AF65FE" w:rsidP="00AF65FE">
      <w:pPr>
        <w:pStyle w:val="NoSpacing"/>
        <w:rPr>
          <w:rFonts w:ascii="Arial Narrow" w:hAnsi="Arial Narrow"/>
          <w:sz w:val="14"/>
        </w:rPr>
      </w:pPr>
    </w:p>
    <w:tbl>
      <w:tblPr>
        <w:tblStyle w:val="TableGrid"/>
        <w:tblpPr w:leftFromText="180" w:rightFromText="180" w:vertAnchor="text" w:horzAnchor="margin" w:tblpXSpec="center" w:tblpY="-64"/>
        <w:tblW w:w="6404" w:type="dxa"/>
        <w:tblBorders>
          <w:insideH w:val="none" w:sz="0" w:space="0" w:color="auto"/>
          <w:insideV w:val="none" w:sz="0" w:space="0" w:color="auto"/>
        </w:tblBorders>
        <w:tblLayout w:type="fixed"/>
        <w:tblLook w:val="04A0" w:firstRow="1" w:lastRow="0" w:firstColumn="1" w:lastColumn="0" w:noHBand="0" w:noVBand="1"/>
      </w:tblPr>
      <w:tblGrid>
        <w:gridCol w:w="360"/>
        <w:gridCol w:w="2804"/>
        <w:gridCol w:w="360"/>
        <w:gridCol w:w="2880"/>
      </w:tblGrid>
      <w:tr w:rsidR="00392735" w:rsidRPr="007B2D3E" w14:paraId="0DB34F10" w14:textId="77777777" w:rsidTr="00392735">
        <w:trPr>
          <w:trHeight w:val="20"/>
        </w:trPr>
        <w:tc>
          <w:tcPr>
            <w:tcW w:w="360" w:type="dxa"/>
            <w:vAlign w:val="center"/>
          </w:tcPr>
          <w:p w14:paraId="2581E5A0" w14:textId="77777777" w:rsidR="00392735" w:rsidRPr="00A875C1" w:rsidRDefault="00392735" w:rsidP="00117107">
            <w:pPr>
              <w:rPr>
                <w:rFonts w:ascii="Arial Narrow" w:hAnsi="Arial Narrow"/>
                <w:sz w:val="14"/>
                <w:szCs w:val="28"/>
              </w:rPr>
            </w:pPr>
          </w:p>
        </w:tc>
        <w:tc>
          <w:tcPr>
            <w:tcW w:w="2804" w:type="dxa"/>
            <w:vAlign w:val="center"/>
          </w:tcPr>
          <w:p w14:paraId="0352DFE1" w14:textId="77777777" w:rsidR="00392735" w:rsidRPr="00A875C1" w:rsidRDefault="00392735" w:rsidP="00117107">
            <w:pPr>
              <w:rPr>
                <w:rFonts w:ascii="Arial Narrow" w:hAnsi="Arial Narrow"/>
                <w:b/>
                <w:sz w:val="14"/>
                <w:szCs w:val="28"/>
              </w:rPr>
            </w:pPr>
          </w:p>
        </w:tc>
        <w:tc>
          <w:tcPr>
            <w:tcW w:w="360" w:type="dxa"/>
            <w:vAlign w:val="center"/>
          </w:tcPr>
          <w:p w14:paraId="1D63696C" w14:textId="77777777" w:rsidR="00392735" w:rsidRPr="00A875C1" w:rsidRDefault="00392735" w:rsidP="00117107">
            <w:pPr>
              <w:rPr>
                <w:rFonts w:ascii="Arial Narrow" w:hAnsi="Arial Narrow"/>
                <w:sz w:val="14"/>
                <w:szCs w:val="28"/>
              </w:rPr>
            </w:pPr>
          </w:p>
        </w:tc>
        <w:tc>
          <w:tcPr>
            <w:tcW w:w="2880" w:type="dxa"/>
            <w:vAlign w:val="center"/>
          </w:tcPr>
          <w:p w14:paraId="09D00DEF" w14:textId="77777777" w:rsidR="00392735" w:rsidRPr="00A875C1" w:rsidRDefault="00392735" w:rsidP="00117107">
            <w:pPr>
              <w:rPr>
                <w:rFonts w:ascii="Arial Narrow" w:hAnsi="Arial Narrow"/>
                <w:b/>
                <w:sz w:val="14"/>
                <w:szCs w:val="28"/>
              </w:rPr>
            </w:pPr>
          </w:p>
        </w:tc>
      </w:tr>
      <w:tr w:rsidR="00392735" w:rsidRPr="007B2D3E" w14:paraId="6B52321D" w14:textId="77777777" w:rsidTr="00392735">
        <w:trPr>
          <w:trHeight w:val="432"/>
        </w:trPr>
        <w:tc>
          <w:tcPr>
            <w:tcW w:w="360" w:type="dxa"/>
            <w:vAlign w:val="center"/>
          </w:tcPr>
          <w:p w14:paraId="32ECC5FF" w14:textId="77777777" w:rsidR="00392735" w:rsidRPr="007B2D3E" w:rsidRDefault="00392735" w:rsidP="00117107">
            <w:pPr>
              <w:rPr>
                <w:rFonts w:ascii="Arial Narrow" w:hAnsi="Arial Narrow"/>
                <w:b/>
                <w:szCs w:val="28"/>
              </w:rPr>
            </w:pPr>
            <w:r w:rsidRPr="007B2D3E">
              <w:rPr>
                <w:rFonts w:ascii="Arial Narrow" w:hAnsi="Arial Narrow"/>
                <w:szCs w:val="28"/>
              </w:rPr>
              <w:sym w:font="Wingdings" w:char="F06F"/>
            </w:r>
          </w:p>
        </w:tc>
        <w:tc>
          <w:tcPr>
            <w:tcW w:w="2804" w:type="dxa"/>
            <w:vAlign w:val="center"/>
          </w:tcPr>
          <w:p w14:paraId="40748F6B" w14:textId="77777777" w:rsidR="00392735" w:rsidRPr="007B2D3E" w:rsidRDefault="00392735" w:rsidP="00117107">
            <w:pPr>
              <w:rPr>
                <w:rFonts w:ascii="Arial Narrow" w:hAnsi="Arial Narrow"/>
                <w:b/>
                <w:szCs w:val="28"/>
              </w:rPr>
            </w:pPr>
            <w:r>
              <w:rPr>
                <w:rFonts w:ascii="Arial Narrow" w:hAnsi="Arial Narrow"/>
                <w:b/>
                <w:szCs w:val="28"/>
              </w:rPr>
              <w:t xml:space="preserve">Final </w:t>
            </w:r>
            <w:r w:rsidRPr="007B2D3E">
              <w:rPr>
                <w:rFonts w:ascii="Arial Narrow" w:hAnsi="Arial Narrow"/>
                <w:b/>
                <w:szCs w:val="28"/>
              </w:rPr>
              <w:t>Order</w:t>
            </w:r>
            <w:r>
              <w:rPr>
                <w:rFonts w:ascii="Arial Narrow" w:hAnsi="Arial Narrow"/>
                <w:b/>
                <w:szCs w:val="28"/>
              </w:rPr>
              <w:t xml:space="preserve"> on Consent</w:t>
            </w:r>
          </w:p>
        </w:tc>
        <w:tc>
          <w:tcPr>
            <w:tcW w:w="360" w:type="dxa"/>
            <w:vAlign w:val="center"/>
          </w:tcPr>
          <w:p w14:paraId="52AED629" w14:textId="77777777" w:rsidR="00392735" w:rsidRPr="007B2D3E" w:rsidRDefault="00392735" w:rsidP="00117107">
            <w:pPr>
              <w:rPr>
                <w:rFonts w:ascii="Arial Narrow" w:hAnsi="Arial Narrow"/>
                <w:b/>
                <w:szCs w:val="28"/>
              </w:rPr>
            </w:pPr>
            <w:r w:rsidRPr="007B2D3E">
              <w:rPr>
                <w:rFonts w:ascii="Arial Narrow" w:hAnsi="Arial Narrow"/>
                <w:szCs w:val="28"/>
              </w:rPr>
              <w:sym w:font="Wingdings" w:char="F06F"/>
            </w:r>
          </w:p>
        </w:tc>
        <w:tc>
          <w:tcPr>
            <w:tcW w:w="2880" w:type="dxa"/>
            <w:vAlign w:val="center"/>
          </w:tcPr>
          <w:p w14:paraId="185AB804" w14:textId="77777777" w:rsidR="00392735" w:rsidRPr="007B2D3E" w:rsidRDefault="00392735" w:rsidP="00117107">
            <w:pPr>
              <w:rPr>
                <w:rFonts w:ascii="Arial Narrow" w:hAnsi="Arial Narrow"/>
                <w:b/>
                <w:szCs w:val="28"/>
              </w:rPr>
            </w:pPr>
            <w:r>
              <w:rPr>
                <w:rFonts w:ascii="Arial Narrow" w:hAnsi="Arial Narrow"/>
                <w:b/>
                <w:szCs w:val="28"/>
              </w:rPr>
              <w:t xml:space="preserve">Interim </w:t>
            </w:r>
            <w:r w:rsidRPr="007B2D3E">
              <w:rPr>
                <w:rFonts w:ascii="Arial Narrow" w:hAnsi="Arial Narrow"/>
                <w:b/>
                <w:szCs w:val="28"/>
              </w:rPr>
              <w:t>Order</w:t>
            </w:r>
            <w:r>
              <w:rPr>
                <w:rFonts w:ascii="Arial Narrow" w:hAnsi="Arial Narrow"/>
                <w:b/>
                <w:szCs w:val="28"/>
              </w:rPr>
              <w:t xml:space="preserve"> on Consent</w:t>
            </w:r>
          </w:p>
        </w:tc>
      </w:tr>
      <w:tr w:rsidR="00392735" w:rsidRPr="007B2D3E" w14:paraId="60318D5A" w14:textId="77777777" w:rsidTr="00392735">
        <w:trPr>
          <w:trHeight w:val="20"/>
        </w:trPr>
        <w:tc>
          <w:tcPr>
            <w:tcW w:w="360" w:type="dxa"/>
            <w:vAlign w:val="center"/>
          </w:tcPr>
          <w:p w14:paraId="4B59795F" w14:textId="77777777" w:rsidR="00392735" w:rsidRPr="00A875C1" w:rsidRDefault="00392735" w:rsidP="00117107">
            <w:pPr>
              <w:rPr>
                <w:rFonts w:ascii="Arial Narrow" w:hAnsi="Arial Narrow"/>
                <w:sz w:val="14"/>
                <w:szCs w:val="28"/>
              </w:rPr>
            </w:pPr>
          </w:p>
        </w:tc>
        <w:tc>
          <w:tcPr>
            <w:tcW w:w="2804" w:type="dxa"/>
            <w:vAlign w:val="center"/>
          </w:tcPr>
          <w:p w14:paraId="42920EA6" w14:textId="77777777" w:rsidR="00392735" w:rsidRPr="00A875C1" w:rsidRDefault="00392735" w:rsidP="00117107">
            <w:pPr>
              <w:rPr>
                <w:rFonts w:ascii="Arial Narrow" w:hAnsi="Arial Narrow"/>
                <w:b/>
                <w:sz w:val="14"/>
                <w:szCs w:val="28"/>
              </w:rPr>
            </w:pPr>
          </w:p>
        </w:tc>
        <w:tc>
          <w:tcPr>
            <w:tcW w:w="360" w:type="dxa"/>
            <w:vAlign w:val="center"/>
          </w:tcPr>
          <w:p w14:paraId="7848C7AC" w14:textId="77777777" w:rsidR="00392735" w:rsidRPr="00A875C1" w:rsidRDefault="00392735" w:rsidP="00117107">
            <w:pPr>
              <w:rPr>
                <w:rFonts w:ascii="Arial Narrow" w:hAnsi="Arial Narrow"/>
                <w:sz w:val="14"/>
                <w:szCs w:val="28"/>
              </w:rPr>
            </w:pPr>
          </w:p>
        </w:tc>
        <w:tc>
          <w:tcPr>
            <w:tcW w:w="2880" w:type="dxa"/>
            <w:vAlign w:val="center"/>
          </w:tcPr>
          <w:p w14:paraId="1B211BBB" w14:textId="77777777" w:rsidR="00392735" w:rsidRPr="00A875C1" w:rsidRDefault="00392735" w:rsidP="00117107">
            <w:pPr>
              <w:rPr>
                <w:rFonts w:ascii="Arial Narrow" w:hAnsi="Arial Narrow"/>
                <w:b/>
                <w:sz w:val="14"/>
                <w:szCs w:val="28"/>
              </w:rPr>
            </w:pPr>
          </w:p>
        </w:tc>
      </w:tr>
    </w:tbl>
    <w:p w14:paraId="6808AD47" w14:textId="77777777" w:rsidR="00AF65FE" w:rsidRDefault="00AF65FE" w:rsidP="00AF65FE">
      <w:pPr>
        <w:pStyle w:val="NoSpacing"/>
        <w:pBdr>
          <w:bottom w:val="single" w:sz="18" w:space="1" w:color="auto"/>
        </w:pBdr>
        <w:rPr>
          <w:rFonts w:ascii="Arial Narrow" w:hAnsi="Arial Narrow"/>
          <w:sz w:val="14"/>
        </w:rPr>
      </w:pPr>
    </w:p>
    <w:p w14:paraId="2FEC791A" w14:textId="77777777" w:rsidR="00AF65FE" w:rsidRDefault="00AF65FE" w:rsidP="00AF65FE">
      <w:pPr>
        <w:pStyle w:val="NoSpacing"/>
        <w:pBdr>
          <w:bottom w:val="single" w:sz="18" w:space="1" w:color="auto"/>
        </w:pBdr>
        <w:rPr>
          <w:rFonts w:ascii="Arial Narrow" w:hAnsi="Arial Narrow"/>
          <w:sz w:val="14"/>
        </w:rPr>
      </w:pPr>
    </w:p>
    <w:p w14:paraId="1DEE9B09" w14:textId="77777777" w:rsidR="00392735" w:rsidRDefault="00392735" w:rsidP="00AF65FE">
      <w:pPr>
        <w:pStyle w:val="NoSpacing"/>
        <w:pBdr>
          <w:bottom w:val="single" w:sz="18" w:space="1" w:color="auto"/>
        </w:pBdr>
        <w:rPr>
          <w:rFonts w:ascii="Arial Narrow" w:hAnsi="Arial Narrow"/>
          <w:sz w:val="14"/>
        </w:rPr>
      </w:pPr>
    </w:p>
    <w:p w14:paraId="65BE71C6" w14:textId="77777777" w:rsidR="00392735" w:rsidRDefault="00392735" w:rsidP="00AF65FE">
      <w:pPr>
        <w:pStyle w:val="NoSpacing"/>
        <w:pBdr>
          <w:bottom w:val="single" w:sz="18" w:space="1" w:color="auto"/>
        </w:pBdr>
        <w:rPr>
          <w:rFonts w:ascii="Arial Narrow" w:hAnsi="Arial Narrow"/>
          <w:sz w:val="14"/>
        </w:rPr>
      </w:pPr>
    </w:p>
    <w:p w14:paraId="561F9A09" w14:textId="77777777" w:rsidR="00392735" w:rsidRDefault="00392735" w:rsidP="00AF65FE">
      <w:pPr>
        <w:pStyle w:val="NoSpacing"/>
        <w:pBdr>
          <w:bottom w:val="single" w:sz="18" w:space="1" w:color="auto"/>
        </w:pBdr>
        <w:rPr>
          <w:rFonts w:ascii="Arial Narrow" w:hAnsi="Arial Narrow"/>
          <w:sz w:val="14"/>
        </w:rPr>
      </w:pPr>
    </w:p>
    <w:p w14:paraId="156534B2" w14:textId="77777777" w:rsidR="00392735" w:rsidRDefault="00392735" w:rsidP="00AF65FE">
      <w:pPr>
        <w:pStyle w:val="NoSpacing"/>
        <w:pBdr>
          <w:bottom w:val="single" w:sz="18" w:space="1" w:color="auto"/>
        </w:pBdr>
        <w:rPr>
          <w:rFonts w:ascii="Arial Narrow" w:hAnsi="Arial Narrow"/>
          <w:sz w:val="14"/>
        </w:rPr>
      </w:pPr>
    </w:p>
    <w:p w14:paraId="66A359F1" w14:textId="77777777" w:rsidR="00392735" w:rsidRDefault="00392735" w:rsidP="00AF65FE">
      <w:pPr>
        <w:pStyle w:val="NoSpacing"/>
        <w:pBdr>
          <w:bottom w:val="single" w:sz="18" w:space="1" w:color="auto"/>
        </w:pBdr>
        <w:rPr>
          <w:rFonts w:ascii="Arial Narrow" w:hAnsi="Arial Narrow"/>
          <w:sz w:val="14"/>
        </w:rPr>
      </w:pPr>
    </w:p>
    <w:p w14:paraId="23BE651E" w14:textId="77777777" w:rsidR="00524834" w:rsidRDefault="00524834" w:rsidP="00AF65FE">
      <w:pPr>
        <w:pStyle w:val="NoSpacing"/>
        <w:pBdr>
          <w:bottom w:val="single" w:sz="18" w:space="1" w:color="auto"/>
        </w:pBdr>
        <w:rPr>
          <w:rFonts w:ascii="Arial Narrow" w:hAnsi="Arial Narrow"/>
          <w:sz w:val="14"/>
        </w:rPr>
      </w:pPr>
    </w:p>
    <w:p w14:paraId="5A39FF52" w14:textId="77777777" w:rsidR="00AF65FE" w:rsidRDefault="00AF65FE" w:rsidP="00AF65FE">
      <w:pPr>
        <w:pStyle w:val="NoSpacing"/>
        <w:rPr>
          <w:rFonts w:ascii="Arial Narrow" w:hAnsi="Arial Narrow"/>
          <w:sz w:val="14"/>
        </w:rPr>
      </w:pPr>
    </w:p>
    <w:p w14:paraId="7E04DB4E" w14:textId="77777777" w:rsidR="00AF65FE" w:rsidRDefault="00AF65FE" w:rsidP="00AF65FE">
      <w:pPr>
        <w:pStyle w:val="NoSpacing"/>
        <w:rPr>
          <w:rFonts w:ascii="Arial Narrow" w:hAnsi="Arial Narrow"/>
          <w:sz w:val="14"/>
        </w:rPr>
      </w:pPr>
    </w:p>
    <w:p w14:paraId="1B5E3C78" w14:textId="77777777" w:rsidR="00AF65FE" w:rsidRDefault="00AF65FE" w:rsidP="00AF65FE">
      <w:pPr>
        <w:pStyle w:val="NoSpacing"/>
        <w:rPr>
          <w:rFonts w:ascii="Arial Narrow" w:hAnsi="Arial Narrow"/>
          <w:sz w:val="14"/>
        </w:rPr>
      </w:pPr>
    </w:p>
    <w:p w14:paraId="09428843" w14:textId="77777777" w:rsidR="00524834" w:rsidRDefault="00524834" w:rsidP="00AF65FE">
      <w:pPr>
        <w:pStyle w:val="NoSpacing"/>
        <w:rPr>
          <w:rFonts w:ascii="Arial Narrow" w:hAnsi="Arial Narrow"/>
          <w:sz w:val="14"/>
        </w:rPr>
      </w:pPr>
    </w:p>
    <w:p w14:paraId="58721C73" w14:textId="77777777" w:rsidR="00AF65FE" w:rsidRDefault="00AF65FE" w:rsidP="00AF65FE">
      <w:pPr>
        <w:pStyle w:val="NoSpacing"/>
        <w:spacing w:line="360" w:lineRule="auto"/>
        <w:rPr>
          <w:rFonts w:ascii="Arial Narrow" w:hAnsi="Arial Narrow"/>
          <w:sz w:val="24"/>
        </w:rPr>
      </w:pPr>
      <w:r w:rsidRPr="006C0422">
        <w:rPr>
          <w:rFonts w:ascii="Arial Narrow" w:hAnsi="Arial Narrow"/>
          <w:sz w:val="24"/>
        </w:rPr>
        <w:t xml:space="preserve">IT IS ORDERED THAT </w:t>
      </w:r>
      <w:r>
        <w:rPr>
          <w:rFonts w:ascii="Arial Narrow" w:hAnsi="Arial Narrow"/>
          <w:sz w:val="24"/>
        </w:rPr>
        <w:t xml:space="preserve">under </w:t>
      </w:r>
      <w:r w:rsidRPr="006C0422">
        <w:rPr>
          <w:rFonts w:ascii="Arial Narrow" w:hAnsi="Arial Narrow"/>
          <w:sz w:val="24"/>
        </w:rPr>
        <w:t>the</w:t>
      </w:r>
      <w:r>
        <w:rPr>
          <w:rFonts w:ascii="Arial Narrow" w:hAnsi="Arial Narrow"/>
          <w:sz w:val="24"/>
        </w:rPr>
        <w:t>:</w:t>
      </w:r>
    </w:p>
    <w:tbl>
      <w:tblPr>
        <w:tblStyle w:val="TableGrid"/>
        <w:tblW w:w="0" w:type="auto"/>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090"/>
      </w:tblGrid>
      <w:tr w:rsidR="00AF65FE" w14:paraId="18F31757" w14:textId="77777777" w:rsidTr="00117107">
        <w:trPr>
          <w:trHeight w:val="432"/>
        </w:trPr>
        <w:tc>
          <w:tcPr>
            <w:tcW w:w="498" w:type="dxa"/>
            <w:vAlign w:val="center"/>
          </w:tcPr>
          <w:p w14:paraId="2CBA44C4" w14:textId="77777777" w:rsidR="00AF65FE" w:rsidRDefault="00AF65FE" w:rsidP="00AF65FE">
            <w:pPr>
              <w:pStyle w:val="NoSpacing"/>
              <w:numPr>
                <w:ilvl w:val="0"/>
                <w:numId w:val="19"/>
              </w:numPr>
              <w:ind w:left="0" w:firstLine="0"/>
              <w:rPr>
                <w:rFonts w:ascii="Arial Narrow" w:hAnsi="Arial Narrow"/>
                <w:i/>
                <w:sz w:val="24"/>
              </w:rPr>
            </w:pPr>
          </w:p>
        </w:tc>
        <w:tc>
          <w:tcPr>
            <w:tcW w:w="8298" w:type="dxa"/>
            <w:vAlign w:val="center"/>
          </w:tcPr>
          <w:p w14:paraId="00ECD6A5" w14:textId="77777777" w:rsidR="00AF65FE" w:rsidRPr="00A36A36" w:rsidRDefault="00AF65FE" w:rsidP="00117107">
            <w:pPr>
              <w:pStyle w:val="NoSpacing"/>
              <w:rPr>
                <w:rFonts w:ascii="Arial Narrow" w:hAnsi="Arial Narrow"/>
                <w:sz w:val="24"/>
              </w:rPr>
            </w:pPr>
            <w:r w:rsidRPr="006C0422">
              <w:rPr>
                <w:rFonts w:ascii="Arial Narrow" w:hAnsi="Arial Narrow"/>
                <w:i/>
                <w:sz w:val="24"/>
              </w:rPr>
              <w:t>Family Law Act</w:t>
            </w:r>
            <w:r>
              <w:rPr>
                <w:rFonts w:ascii="Arial Narrow" w:hAnsi="Arial Narrow"/>
                <w:i/>
                <w:sz w:val="24"/>
              </w:rPr>
              <w:t xml:space="preserve"> </w:t>
            </w:r>
            <w:r w:rsidRPr="006C0422">
              <w:rPr>
                <w:rFonts w:ascii="Arial Narrow" w:hAnsi="Arial Narrow"/>
                <w:sz w:val="24"/>
              </w:rPr>
              <w:t>(</w:t>
            </w:r>
            <w:r>
              <w:rPr>
                <w:rFonts w:ascii="Arial Narrow" w:hAnsi="Arial Narrow"/>
                <w:sz w:val="24"/>
              </w:rPr>
              <w:t>Newfoundland and Labrador</w:t>
            </w:r>
            <w:r w:rsidRPr="006C0422">
              <w:rPr>
                <w:rFonts w:ascii="Arial Narrow" w:hAnsi="Arial Narrow"/>
                <w:sz w:val="24"/>
              </w:rPr>
              <w:t>):</w:t>
            </w:r>
          </w:p>
        </w:tc>
      </w:tr>
      <w:tr w:rsidR="00AF65FE" w14:paraId="27DEF289" w14:textId="77777777" w:rsidTr="00117107">
        <w:trPr>
          <w:trHeight w:val="432"/>
        </w:trPr>
        <w:tc>
          <w:tcPr>
            <w:tcW w:w="498" w:type="dxa"/>
            <w:vAlign w:val="center"/>
          </w:tcPr>
          <w:p w14:paraId="40D31C34" w14:textId="77777777" w:rsidR="00AF65FE" w:rsidRDefault="00AF65FE" w:rsidP="00AF65FE">
            <w:pPr>
              <w:pStyle w:val="NoSpacing"/>
              <w:numPr>
                <w:ilvl w:val="0"/>
                <w:numId w:val="19"/>
              </w:numPr>
              <w:ind w:left="0" w:firstLine="0"/>
              <w:rPr>
                <w:rFonts w:ascii="Arial Narrow" w:hAnsi="Arial Narrow"/>
                <w:i/>
                <w:sz w:val="24"/>
              </w:rPr>
            </w:pPr>
          </w:p>
        </w:tc>
        <w:tc>
          <w:tcPr>
            <w:tcW w:w="8298" w:type="dxa"/>
            <w:vAlign w:val="center"/>
          </w:tcPr>
          <w:p w14:paraId="7DEDD3B0" w14:textId="77777777" w:rsidR="00AF65FE" w:rsidRPr="00A36A36" w:rsidRDefault="00AF65FE" w:rsidP="00117107">
            <w:pPr>
              <w:pStyle w:val="NoSpacing"/>
              <w:rPr>
                <w:rFonts w:ascii="Arial Narrow" w:hAnsi="Arial Narrow"/>
                <w:sz w:val="24"/>
              </w:rPr>
            </w:pPr>
            <w:r w:rsidRPr="006C0422">
              <w:rPr>
                <w:rFonts w:ascii="Arial Narrow" w:hAnsi="Arial Narrow"/>
                <w:i/>
                <w:sz w:val="24"/>
              </w:rPr>
              <w:t>Divorce Act</w:t>
            </w:r>
            <w:r w:rsidRPr="006C0422">
              <w:rPr>
                <w:rFonts w:ascii="Arial Narrow" w:hAnsi="Arial Narrow"/>
                <w:sz w:val="24"/>
              </w:rPr>
              <w:t xml:space="preserve"> (Canada):</w:t>
            </w:r>
          </w:p>
        </w:tc>
      </w:tr>
      <w:tr w:rsidR="00AF65FE" w14:paraId="62CE578A" w14:textId="77777777" w:rsidTr="00117107">
        <w:trPr>
          <w:trHeight w:val="432"/>
        </w:trPr>
        <w:tc>
          <w:tcPr>
            <w:tcW w:w="498" w:type="dxa"/>
            <w:vAlign w:val="center"/>
          </w:tcPr>
          <w:p w14:paraId="2F0B4551" w14:textId="77777777" w:rsidR="00AF65FE" w:rsidRDefault="00AF65FE" w:rsidP="00AF65FE">
            <w:pPr>
              <w:pStyle w:val="NoSpacing"/>
              <w:numPr>
                <w:ilvl w:val="0"/>
                <w:numId w:val="19"/>
              </w:numPr>
              <w:ind w:left="0" w:firstLine="0"/>
              <w:rPr>
                <w:rFonts w:ascii="Arial Narrow" w:hAnsi="Arial Narrow"/>
                <w:i/>
                <w:sz w:val="24"/>
              </w:rPr>
            </w:pPr>
          </w:p>
        </w:tc>
        <w:tc>
          <w:tcPr>
            <w:tcW w:w="8298" w:type="dxa"/>
            <w:tcBorders>
              <w:bottom w:val="single" w:sz="4" w:space="0" w:color="auto"/>
            </w:tcBorders>
            <w:vAlign w:val="center"/>
          </w:tcPr>
          <w:p w14:paraId="5E6EFC35" w14:textId="77777777" w:rsidR="00AF65FE" w:rsidRDefault="00AF65FE" w:rsidP="00117107">
            <w:pPr>
              <w:pStyle w:val="NoSpacing"/>
              <w:rPr>
                <w:rFonts w:ascii="Arial Narrow" w:hAnsi="Arial Narrow"/>
                <w:i/>
                <w:sz w:val="24"/>
              </w:rPr>
            </w:pPr>
          </w:p>
        </w:tc>
      </w:tr>
    </w:tbl>
    <w:p w14:paraId="2101449E" w14:textId="77777777" w:rsidR="00AF65FE" w:rsidRDefault="00AF65FE" w:rsidP="00AF65FE">
      <w:pPr>
        <w:pStyle w:val="NoSpacing"/>
        <w:rPr>
          <w:rFonts w:ascii="Arial Narrow" w:hAnsi="Arial Narrow"/>
          <w:sz w:val="14"/>
        </w:rPr>
      </w:pPr>
    </w:p>
    <w:p w14:paraId="48B22210" w14:textId="77777777" w:rsidR="00AF65FE" w:rsidRDefault="00AF65FE" w:rsidP="00AF65FE">
      <w:pPr>
        <w:pStyle w:val="NoSpacing"/>
        <w:rPr>
          <w:rFonts w:ascii="Arial Narrow" w:hAnsi="Arial Narrow"/>
          <w:sz w:val="14"/>
        </w:rPr>
      </w:pPr>
    </w:p>
    <w:p w14:paraId="74D19048" w14:textId="77777777" w:rsidR="00A36A36" w:rsidRPr="0031531D" w:rsidRDefault="00A36A36" w:rsidP="00A36A36">
      <w:pPr>
        <w:pStyle w:val="NoSpacing"/>
        <w:spacing w:line="360" w:lineRule="auto"/>
        <w:ind w:left="780"/>
        <w:rPr>
          <w:rFonts w:ascii="Arial Narrow" w:hAnsi="Arial Narrow"/>
          <w:sz w:val="24"/>
        </w:rPr>
      </w:pPr>
    </w:p>
    <w:p w14:paraId="26991D82" w14:textId="77777777" w:rsidR="006C0422" w:rsidRPr="000C7609" w:rsidRDefault="006C0422" w:rsidP="006C0422">
      <w:pPr>
        <w:pStyle w:val="NoSpacing"/>
        <w:rPr>
          <w:rFonts w:ascii="Arial Narrow" w:hAnsi="Arial Narrow"/>
        </w:rPr>
      </w:pPr>
      <w:r>
        <w:rPr>
          <w:rFonts w:ascii="Arial Narrow" w:hAnsi="Arial Narrow"/>
          <w:sz w:val="14"/>
        </w:rPr>
        <w:br w:type="page"/>
      </w:r>
    </w:p>
    <w:p w14:paraId="5B0DC7BC" w14:textId="77777777" w:rsidR="006C0422" w:rsidRDefault="006C0422" w:rsidP="002E60E7">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6942"/>
      </w:tblGrid>
      <w:tr w:rsidR="00E62D3C" w:rsidRPr="009221FD" w14:paraId="701D7D81" w14:textId="77777777" w:rsidTr="006C0422">
        <w:tc>
          <w:tcPr>
            <w:tcW w:w="2448" w:type="dxa"/>
            <w:shd w:val="clear" w:color="auto" w:fill="000000" w:themeFill="text1"/>
            <w:vAlign w:val="center"/>
          </w:tcPr>
          <w:p w14:paraId="3AB46A63" w14:textId="77777777" w:rsidR="00E62D3C" w:rsidRPr="009221FD" w:rsidRDefault="00E62D3C" w:rsidP="006C0422">
            <w:pPr>
              <w:pStyle w:val="NoSpacing"/>
              <w:rPr>
                <w:rFonts w:ascii="Arial Narrow" w:hAnsi="Arial Narrow"/>
                <w:b/>
              </w:rPr>
            </w:pPr>
            <w:r>
              <w:rPr>
                <w:rFonts w:ascii="Arial Narrow" w:hAnsi="Arial Narrow"/>
                <w:b/>
                <w:sz w:val="36"/>
                <w:szCs w:val="36"/>
              </w:rPr>
              <w:t>Child Support</w:t>
            </w:r>
          </w:p>
        </w:tc>
        <w:tc>
          <w:tcPr>
            <w:tcW w:w="7128" w:type="dxa"/>
            <w:shd w:val="clear" w:color="auto" w:fill="D9D9D9" w:themeFill="background1" w:themeFillShade="D9"/>
            <w:vAlign w:val="center"/>
          </w:tcPr>
          <w:p w14:paraId="366231CE" w14:textId="77777777" w:rsidR="00E62D3C" w:rsidRPr="009221FD" w:rsidRDefault="00E62D3C" w:rsidP="006C0422">
            <w:pPr>
              <w:pStyle w:val="NoSpacing"/>
              <w:rPr>
                <w:rFonts w:ascii="Arial Narrow" w:hAnsi="Arial Narrow"/>
                <w:b/>
              </w:rPr>
            </w:pPr>
          </w:p>
        </w:tc>
      </w:tr>
    </w:tbl>
    <w:p w14:paraId="3664BD9E" w14:textId="77777777" w:rsidR="00E62D3C" w:rsidRDefault="00E62D3C" w:rsidP="00E62D3C">
      <w:pPr>
        <w:pStyle w:val="NoSpacing"/>
        <w:rPr>
          <w:rFonts w:ascii="Arial Narrow" w:hAnsi="Arial Narrow"/>
          <w:i/>
          <w:sz w:val="14"/>
          <w:szCs w:val="16"/>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E62D3C" w14:paraId="3D281CD5" w14:textId="77777777" w:rsidTr="001D75C4">
        <w:tc>
          <w:tcPr>
            <w:tcW w:w="547" w:type="dxa"/>
            <w:tcBorders>
              <w:bottom w:val="nil"/>
              <w:right w:val="nil"/>
            </w:tcBorders>
          </w:tcPr>
          <w:p w14:paraId="51CB24B3" w14:textId="77777777" w:rsidR="00E62D3C" w:rsidRPr="00A9256A" w:rsidRDefault="00E62D3C" w:rsidP="006C0422">
            <w:pPr>
              <w:pStyle w:val="NoSpacing"/>
              <w:rPr>
                <w:rFonts w:ascii="Arial Narrow" w:hAnsi="Arial Narrow"/>
              </w:rPr>
            </w:pPr>
            <w:r w:rsidRPr="00A9256A">
              <w:rPr>
                <w:rFonts w:ascii="Arial Narrow" w:hAnsi="Arial Narrow"/>
              </w:rPr>
              <w:sym w:font="Wingdings" w:char="F0A8"/>
            </w:r>
          </w:p>
          <w:p w14:paraId="794BB9BF" w14:textId="77777777" w:rsidR="002D2337" w:rsidRPr="00A9256A" w:rsidRDefault="002D2337" w:rsidP="006C0422">
            <w:pPr>
              <w:pStyle w:val="NoSpacing"/>
              <w:rPr>
                <w:rFonts w:ascii="Arial Narrow" w:hAnsi="Arial Narrow"/>
                <w:b/>
              </w:rPr>
            </w:pPr>
          </w:p>
        </w:tc>
        <w:tc>
          <w:tcPr>
            <w:tcW w:w="8993" w:type="dxa"/>
            <w:tcBorders>
              <w:left w:val="nil"/>
              <w:bottom w:val="nil"/>
            </w:tcBorders>
          </w:tcPr>
          <w:p w14:paraId="6921C29B" w14:textId="77777777" w:rsidR="00E62D3C" w:rsidRPr="009C18E1" w:rsidRDefault="00E62D3C" w:rsidP="006C0422">
            <w:pPr>
              <w:pStyle w:val="NoSpacing"/>
              <w:spacing w:line="360" w:lineRule="auto"/>
              <w:rPr>
                <w:rFonts w:ascii="Arial Narrow" w:hAnsi="Arial Narrow"/>
                <w:b/>
              </w:rPr>
            </w:pPr>
            <w:r w:rsidRPr="009C18E1">
              <w:rPr>
                <w:rFonts w:ascii="Arial Narrow" w:hAnsi="Arial Narrow"/>
                <w:b/>
              </w:rPr>
              <w:t>Basic Table Amount</w:t>
            </w:r>
          </w:p>
          <w:p w14:paraId="4F3395A4" w14:textId="77777777" w:rsidR="00505CA7" w:rsidRDefault="00E62D3C" w:rsidP="006C0422">
            <w:pPr>
              <w:pStyle w:val="NoSpacing"/>
              <w:spacing w:line="276" w:lineRule="auto"/>
              <w:rPr>
                <w:rFonts w:ascii="Arial Narrow" w:hAnsi="Arial Narrow"/>
              </w:rPr>
            </w:pPr>
            <w:r>
              <w:rPr>
                <w:rFonts w:ascii="Arial Narrow" w:hAnsi="Arial Narrow"/>
              </w:rPr>
              <w:t xml:space="preserve">The parties agree to an amount of child support according to the </w:t>
            </w:r>
            <w:r w:rsidRPr="009C18E1">
              <w:rPr>
                <w:rFonts w:ascii="Arial Narrow" w:hAnsi="Arial Narrow"/>
              </w:rPr>
              <w:t>basic table amount</w:t>
            </w:r>
            <w:r>
              <w:rPr>
                <w:rFonts w:ascii="Arial Narrow" w:hAnsi="Arial Narrow"/>
              </w:rPr>
              <w:t xml:space="preserve"> as per the </w:t>
            </w:r>
          </w:p>
          <w:p w14:paraId="09008C8C" w14:textId="77777777" w:rsidR="00E62D3C" w:rsidRDefault="00E62D3C" w:rsidP="006C0422">
            <w:pPr>
              <w:pStyle w:val="NoSpacing"/>
              <w:spacing w:line="276" w:lineRule="auto"/>
              <w:rPr>
                <w:rFonts w:ascii="Arial Narrow" w:hAnsi="Arial Narrow"/>
              </w:rPr>
            </w:pPr>
            <w:r w:rsidRPr="00A77696">
              <w:rPr>
                <w:rFonts w:ascii="Arial Narrow" w:hAnsi="Arial Narrow"/>
                <w:i/>
              </w:rPr>
              <w:t>Child Support Guidelines</w:t>
            </w:r>
            <w:r>
              <w:rPr>
                <w:rFonts w:ascii="Arial Narrow" w:hAnsi="Arial Narrow"/>
                <w:i/>
              </w:rPr>
              <w:t xml:space="preserve"> </w:t>
            </w:r>
            <w:r w:rsidR="00505CA7" w:rsidRPr="00505CA7">
              <w:rPr>
                <w:rFonts w:ascii="Arial Narrow" w:hAnsi="Arial Narrow"/>
              </w:rPr>
              <w:t xml:space="preserve">of </w:t>
            </w:r>
            <w:r w:rsidR="00505CA7" w:rsidRPr="00505CA7">
              <w:rPr>
                <w:rFonts w:ascii="Arial Narrow" w:hAnsi="Arial Narrow"/>
                <w:i/>
              </w:rPr>
              <w:t>(province)</w:t>
            </w:r>
            <w:r w:rsidR="00505CA7">
              <w:rPr>
                <w:rFonts w:ascii="Arial Narrow" w:hAnsi="Arial Narrow"/>
              </w:rPr>
              <w:t xml:space="preserve"> ______________________________________________ </w:t>
            </w:r>
            <w:r>
              <w:rPr>
                <w:rFonts w:ascii="Arial Narrow" w:hAnsi="Arial Narrow"/>
              </w:rPr>
              <w:t>as follows:</w:t>
            </w:r>
          </w:p>
          <w:p w14:paraId="751C93C6" w14:textId="77777777" w:rsidR="00E62D3C" w:rsidRPr="00966C80" w:rsidRDefault="00E62D3C" w:rsidP="006C0422">
            <w:pPr>
              <w:pStyle w:val="NoSpacing"/>
              <w:spacing w:line="276" w:lineRule="auto"/>
              <w:rPr>
                <w:rFonts w:ascii="Arial Narrow" w:hAnsi="Arial Narrow"/>
                <w:sz w:val="10"/>
              </w:rPr>
            </w:pPr>
          </w:p>
          <w:p w14:paraId="645E069E" w14:textId="77777777" w:rsidR="00E62D3C" w:rsidRDefault="00E62D3C" w:rsidP="006C0422">
            <w:pPr>
              <w:pStyle w:val="NoSpacing"/>
              <w:spacing w:line="360" w:lineRule="auto"/>
              <w:rPr>
                <w:rFonts w:ascii="Arial Narrow" w:hAnsi="Arial Narrow"/>
              </w:rPr>
            </w:pPr>
            <w:r>
              <w:rPr>
                <w:rFonts w:ascii="Arial Narrow" w:hAnsi="Arial Narrow"/>
              </w:rPr>
              <w:t xml:space="preserve">Payment amount: $ _________________ </w:t>
            </w:r>
            <w:r w:rsidR="00966C80">
              <w:rPr>
                <w:rFonts w:ascii="Arial Narrow" w:hAnsi="Arial Narrow"/>
              </w:rPr>
              <w:t xml:space="preserve">         Payor’s annual income: $  ________________</w:t>
            </w:r>
          </w:p>
          <w:p w14:paraId="0630C6A0" w14:textId="77777777" w:rsidR="002D2337" w:rsidRDefault="002D2337" w:rsidP="002D2337">
            <w:pPr>
              <w:pStyle w:val="NoSpacing"/>
              <w:spacing w:line="360" w:lineRule="auto"/>
              <w:rPr>
                <w:rFonts w:ascii="Arial Narrow" w:hAnsi="Arial Narrow"/>
              </w:rPr>
            </w:pPr>
            <w:r>
              <w:rPr>
                <w:rFonts w:ascii="Arial Narrow" w:hAnsi="Arial Narrow"/>
              </w:rPr>
              <w:t xml:space="preserve">To be paid: </w:t>
            </w:r>
            <w:r w:rsidRPr="008F4388">
              <w:rPr>
                <w:rFonts w:ascii="Arial Narrow" w:hAnsi="Arial Narrow"/>
                <w:i/>
              </w:rPr>
              <w:t>(</w:t>
            </w:r>
            <w:proofErr w:type="spellStart"/>
            <w:r w:rsidRPr="008F4388">
              <w:rPr>
                <w:rFonts w:ascii="Arial Narrow" w:hAnsi="Arial Narrow"/>
                <w:i/>
              </w:rPr>
              <w:t>eg.</w:t>
            </w:r>
            <w:proofErr w:type="spellEnd"/>
            <w:r w:rsidRPr="008F4388">
              <w:rPr>
                <w:rFonts w:ascii="Arial Narrow" w:hAnsi="Arial Narrow"/>
                <w:i/>
              </w:rPr>
              <w:t xml:space="preserve"> </w:t>
            </w:r>
            <w:r>
              <w:rPr>
                <w:rFonts w:ascii="Arial Narrow" w:hAnsi="Arial Narrow"/>
                <w:i/>
              </w:rPr>
              <w:t>1</w:t>
            </w:r>
            <w:r w:rsidRPr="008F4388">
              <w:rPr>
                <w:rFonts w:ascii="Arial Narrow" w:hAnsi="Arial Narrow"/>
                <w:i/>
                <w:vertAlign w:val="superscript"/>
              </w:rPr>
              <w:t>st</w:t>
            </w:r>
            <w:r>
              <w:rPr>
                <w:rFonts w:ascii="Arial Narrow" w:hAnsi="Arial Narrow"/>
                <w:i/>
              </w:rPr>
              <w:t xml:space="preserve"> day of every month</w:t>
            </w:r>
            <w:r w:rsidRPr="008F4388">
              <w:rPr>
                <w:rFonts w:ascii="Arial Narrow" w:hAnsi="Arial Narrow"/>
                <w:i/>
              </w:rPr>
              <w:t>, weekly, etc.)</w:t>
            </w:r>
            <w:r>
              <w:rPr>
                <w:rFonts w:ascii="Arial Narrow" w:hAnsi="Arial Narrow"/>
              </w:rPr>
              <w:t xml:space="preserve"> ____________________________________________</w:t>
            </w:r>
          </w:p>
          <w:p w14:paraId="184098D5" w14:textId="77777777" w:rsidR="00E62D3C" w:rsidRDefault="00E62D3C" w:rsidP="006C0422">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 to: </w:t>
            </w:r>
            <w:r w:rsidRPr="00793F05">
              <w:rPr>
                <w:rFonts w:ascii="Arial Narrow" w:hAnsi="Arial Narrow"/>
                <w:i/>
              </w:rPr>
              <w:t>(name)</w:t>
            </w:r>
            <w:r>
              <w:rPr>
                <w:rFonts w:ascii="Arial Narrow" w:hAnsi="Arial Narrow"/>
              </w:rPr>
              <w:t xml:space="preserve">  __________________________________ For the following child(ren): </w:t>
            </w:r>
            <w:r w:rsidRPr="00CE3BA5">
              <w:rPr>
                <w:rFonts w:ascii="Arial Narrow" w:hAnsi="Arial Narrow"/>
                <w:i/>
              </w:rPr>
              <w:t>(names</w:t>
            </w:r>
            <w:r w:rsidR="00A71130">
              <w:rPr>
                <w:rFonts w:ascii="Arial Narrow" w:hAnsi="Arial Narrow"/>
                <w:i/>
              </w:rPr>
              <w:t xml:space="preserve"> and dates of birth</w:t>
            </w:r>
            <w:r w:rsidRPr="00CE3BA5">
              <w:rPr>
                <w:rFonts w:ascii="Arial Narrow" w:hAnsi="Arial Narrow"/>
                <w:i/>
              </w:rPr>
              <w:t>)</w:t>
            </w:r>
            <w:r w:rsidR="00C62CA2">
              <w:rPr>
                <w:rFonts w:ascii="Arial Narrow" w:hAnsi="Arial Narrow"/>
                <w:i/>
              </w:rPr>
              <w:t>____________________________________________</w:t>
            </w:r>
            <w:r>
              <w:rPr>
                <w:rFonts w:ascii="Arial Narrow" w:hAnsi="Arial Narrow"/>
              </w:rPr>
              <w:t xml:space="preserve"> _________________</w:t>
            </w:r>
            <w:r w:rsidR="00A71130">
              <w:rPr>
                <w:rFonts w:ascii="Arial Narrow" w:hAnsi="Arial Narrow"/>
              </w:rPr>
              <w:t>____</w:t>
            </w:r>
            <w:r>
              <w:rPr>
                <w:rFonts w:ascii="Arial Narrow" w:hAnsi="Arial Narrow"/>
              </w:rPr>
              <w:t>_______</w:t>
            </w:r>
            <w:r w:rsidR="002D2337">
              <w:rPr>
                <w:rFonts w:ascii="Arial Narrow" w:hAnsi="Arial Narrow"/>
              </w:rPr>
              <w:t>___________________________________________________________</w:t>
            </w:r>
            <w:r>
              <w:rPr>
                <w:rFonts w:ascii="Arial Narrow" w:hAnsi="Arial Narrow"/>
              </w:rPr>
              <w:t xml:space="preserve"> </w:t>
            </w:r>
          </w:p>
          <w:p w14:paraId="0133D968" w14:textId="77777777" w:rsidR="002D2337" w:rsidRDefault="00E62D3C" w:rsidP="006C0422">
            <w:pPr>
              <w:pStyle w:val="NoSpacing"/>
              <w:spacing w:line="360" w:lineRule="auto"/>
              <w:rPr>
                <w:rFonts w:ascii="Arial Narrow" w:hAnsi="Arial Narrow"/>
              </w:rPr>
            </w:pPr>
            <w:r>
              <w:rPr>
                <w:rFonts w:ascii="Arial Narrow" w:hAnsi="Arial Narrow"/>
              </w:rPr>
              <w:t>Commencement date</w:t>
            </w:r>
            <w:r w:rsidRPr="00CB53FB">
              <w:rPr>
                <w:rFonts w:ascii="Arial Narrow" w:hAnsi="Arial Narrow"/>
                <w:i/>
              </w:rPr>
              <w:t>: (month/day/year)</w:t>
            </w:r>
            <w:r>
              <w:rPr>
                <w:rFonts w:ascii="Arial Narrow" w:hAnsi="Arial Narrow"/>
              </w:rPr>
              <w:t xml:space="preserve"> ______________________________________________________ </w:t>
            </w:r>
          </w:p>
        </w:tc>
      </w:tr>
      <w:tr w:rsidR="001D75C4" w:rsidRPr="001D75C4" w14:paraId="2B0D3B40" w14:textId="77777777" w:rsidTr="001D75C4">
        <w:trPr>
          <w:trHeight w:val="20"/>
        </w:trPr>
        <w:tc>
          <w:tcPr>
            <w:tcW w:w="547" w:type="dxa"/>
            <w:tcBorders>
              <w:top w:val="nil"/>
              <w:bottom w:val="nil"/>
              <w:right w:val="nil"/>
            </w:tcBorders>
            <w:vAlign w:val="center"/>
          </w:tcPr>
          <w:p w14:paraId="46E6FE1B" w14:textId="77777777" w:rsidR="001D75C4" w:rsidRPr="001D75C4" w:rsidRDefault="001D75C4" w:rsidP="001D75C4">
            <w:pPr>
              <w:pStyle w:val="NoSpacing"/>
              <w:rPr>
                <w:rFonts w:ascii="Arial Narrow" w:hAnsi="Arial Narrow"/>
                <w:b/>
              </w:rPr>
            </w:pPr>
            <w:r w:rsidRPr="001D75C4">
              <w:rPr>
                <w:rFonts w:ascii="Arial Narrow" w:hAnsi="Arial Narrow"/>
                <w:b/>
              </w:rPr>
              <w:t>OR</w:t>
            </w:r>
          </w:p>
        </w:tc>
        <w:tc>
          <w:tcPr>
            <w:tcW w:w="8993" w:type="dxa"/>
            <w:tcBorders>
              <w:top w:val="nil"/>
              <w:left w:val="nil"/>
              <w:bottom w:val="nil"/>
            </w:tcBorders>
            <w:vAlign w:val="center"/>
          </w:tcPr>
          <w:p w14:paraId="26AF383D" w14:textId="77777777" w:rsidR="001D75C4" w:rsidRPr="001D75C4" w:rsidRDefault="001D75C4" w:rsidP="001D75C4">
            <w:pPr>
              <w:pStyle w:val="NoSpacing"/>
              <w:spacing w:line="360" w:lineRule="auto"/>
              <w:rPr>
                <w:rFonts w:ascii="Arial Narrow" w:hAnsi="Arial Narrow"/>
                <w:b/>
              </w:rPr>
            </w:pPr>
          </w:p>
        </w:tc>
      </w:tr>
      <w:tr w:rsidR="000007D7" w14:paraId="5AFAC930" w14:textId="77777777" w:rsidTr="00A2004D">
        <w:tc>
          <w:tcPr>
            <w:tcW w:w="547" w:type="dxa"/>
            <w:tcBorders>
              <w:top w:val="nil"/>
              <w:bottom w:val="single" w:sz="4" w:space="0" w:color="auto"/>
              <w:right w:val="nil"/>
            </w:tcBorders>
          </w:tcPr>
          <w:p w14:paraId="35A6DDD8" w14:textId="77777777" w:rsidR="000007D7" w:rsidRDefault="000007D7" w:rsidP="00FF09BA">
            <w:pPr>
              <w:pStyle w:val="NoSpacing"/>
              <w:rPr>
                <w:rFonts w:ascii="Arial Narrow" w:hAnsi="Arial Narrow"/>
              </w:rPr>
            </w:pPr>
            <w:r w:rsidRPr="00A9256A">
              <w:rPr>
                <w:rFonts w:ascii="Arial Narrow" w:hAnsi="Arial Narrow"/>
              </w:rPr>
              <w:sym w:font="Wingdings" w:char="F0A8"/>
            </w:r>
          </w:p>
          <w:p w14:paraId="5D9967E8" w14:textId="77777777" w:rsidR="000007D7" w:rsidRDefault="000007D7" w:rsidP="00FF09BA">
            <w:pPr>
              <w:pStyle w:val="NoSpacing"/>
              <w:rPr>
                <w:rFonts w:ascii="Arial Narrow" w:hAnsi="Arial Narrow"/>
              </w:rPr>
            </w:pPr>
          </w:p>
          <w:p w14:paraId="61341136" w14:textId="77777777" w:rsidR="000007D7" w:rsidRDefault="000007D7" w:rsidP="00FF09BA">
            <w:pPr>
              <w:pStyle w:val="NoSpacing"/>
              <w:rPr>
                <w:rFonts w:ascii="Arial Narrow" w:hAnsi="Arial Narrow"/>
              </w:rPr>
            </w:pPr>
          </w:p>
          <w:p w14:paraId="25852DF8" w14:textId="77777777" w:rsidR="000007D7" w:rsidRDefault="000007D7" w:rsidP="00FF09BA">
            <w:pPr>
              <w:pStyle w:val="NoSpacing"/>
              <w:rPr>
                <w:rFonts w:ascii="Arial Narrow" w:hAnsi="Arial Narrow"/>
              </w:rPr>
            </w:pPr>
          </w:p>
          <w:p w14:paraId="01414569" w14:textId="77777777" w:rsidR="000007D7" w:rsidRDefault="000007D7" w:rsidP="00FF09BA">
            <w:pPr>
              <w:pStyle w:val="NoSpacing"/>
              <w:rPr>
                <w:rFonts w:ascii="Arial Narrow" w:hAnsi="Arial Narrow"/>
              </w:rPr>
            </w:pPr>
          </w:p>
          <w:p w14:paraId="4010771B" w14:textId="77777777" w:rsidR="000007D7" w:rsidRDefault="000007D7" w:rsidP="00FF09BA">
            <w:pPr>
              <w:pStyle w:val="NoSpacing"/>
              <w:rPr>
                <w:rFonts w:ascii="Arial Narrow" w:hAnsi="Arial Narrow"/>
              </w:rPr>
            </w:pPr>
          </w:p>
          <w:p w14:paraId="52B615DC" w14:textId="77777777" w:rsidR="000007D7" w:rsidRDefault="000007D7" w:rsidP="00FF09BA">
            <w:pPr>
              <w:pStyle w:val="NoSpacing"/>
              <w:rPr>
                <w:rFonts w:ascii="Arial Narrow" w:hAnsi="Arial Narrow"/>
              </w:rPr>
            </w:pPr>
          </w:p>
          <w:p w14:paraId="2E717011" w14:textId="77777777" w:rsidR="000007D7" w:rsidRDefault="000007D7" w:rsidP="00FF09BA">
            <w:pPr>
              <w:pStyle w:val="NoSpacing"/>
              <w:rPr>
                <w:rFonts w:ascii="Arial Narrow" w:hAnsi="Arial Narrow"/>
              </w:rPr>
            </w:pPr>
          </w:p>
          <w:p w14:paraId="50E4F92B" w14:textId="77777777" w:rsidR="000007D7" w:rsidRDefault="000007D7" w:rsidP="00FF09BA">
            <w:pPr>
              <w:pStyle w:val="NoSpacing"/>
              <w:rPr>
                <w:rFonts w:ascii="Arial Narrow" w:hAnsi="Arial Narrow"/>
              </w:rPr>
            </w:pPr>
          </w:p>
          <w:p w14:paraId="7B37BAEA" w14:textId="77777777" w:rsidR="000007D7" w:rsidRDefault="000007D7" w:rsidP="00FF09BA">
            <w:pPr>
              <w:pStyle w:val="NoSpacing"/>
              <w:rPr>
                <w:rFonts w:ascii="Arial Narrow" w:hAnsi="Arial Narrow"/>
              </w:rPr>
            </w:pPr>
          </w:p>
          <w:p w14:paraId="240A8A1C" w14:textId="77777777" w:rsidR="000007D7" w:rsidRDefault="000007D7" w:rsidP="00FF09BA">
            <w:pPr>
              <w:pStyle w:val="NoSpacing"/>
              <w:rPr>
                <w:rFonts w:ascii="Arial Narrow" w:hAnsi="Arial Narrow"/>
              </w:rPr>
            </w:pPr>
          </w:p>
          <w:p w14:paraId="43612B9D" w14:textId="77777777" w:rsidR="000007D7" w:rsidRDefault="000007D7" w:rsidP="00FF09BA">
            <w:pPr>
              <w:pStyle w:val="NoSpacing"/>
              <w:rPr>
                <w:rFonts w:ascii="Arial Narrow" w:hAnsi="Arial Narrow"/>
              </w:rPr>
            </w:pPr>
          </w:p>
          <w:p w14:paraId="01D2FEE7" w14:textId="77777777" w:rsidR="000007D7" w:rsidRDefault="000007D7" w:rsidP="00FF09BA">
            <w:pPr>
              <w:pStyle w:val="NoSpacing"/>
              <w:rPr>
                <w:rFonts w:ascii="Arial Narrow" w:hAnsi="Arial Narrow"/>
              </w:rPr>
            </w:pPr>
          </w:p>
          <w:p w14:paraId="1689A7BB" w14:textId="77777777" w:rsidR="000007D7" w:rsidRDefault="000007D7" w:rsidP="00FF09BA">
            <w:pPr>
              <w:pStyle w:val="NoSpacing"/>
              <w:rPr>
                <w:rFonts w:ascii="Arial Narrow" w:hAnsi="Arial Narrow"/>
              </w:rPr>
            </w:pPr>
          </w:p>
          <w:p w14:paraId="39F4732C" w14:textId="77777777" w:rsidR="000007D7" w:rsidRDefault="000007D7" w:rsidP="00FF09BA">
            <w:pPr>
              <w:pStyle w:val="NoSpacing"/>
              <w:rPr>
                <w:rFonts w:ascii="Arial Narrow" w:hAnsi="Arial Narrow"/>
              </w:rPr>
            </w:pPr>
          </w:p>
          <w:p w14:paraId="71F33F57" w14:textId="77777777" w:rsidR="000007D7" w:rsidRDefault="000007D7" w:rsidP="00FF09BA">
            <w:pPr>
              <w:pStyle w:val="NoSpacing"/>
              <w:rPr>
                <w:rFonts w:ascii="Arial Narrow" w:hAnsi="Arial Narrow"/>
              </w:rPr>
            </w:pPr>
          </w:p>
          <w:p w14:paraId="1BD1DD13" w14:textId="77777777" w:rsidR="000007D7" w:rsidRDefault="000007D7" w:rsidP="00FF09BA">
            <w:pPr>
              <w:pStyle w:val="NoSpacing"/>
              <w:rPr>
                <w:rFonts w:ascii="Arial Narrow" w:hAnsi="Arial Narrow"/>
              </w:rPr>
            </w:pPr>
          </w:p>
          <w:p w14:paraId="5D1AEE1A" w14:textId="77777777" w:rsidR="000007D7" w:rsidRDefault="000007D7" w:rsidP="00FF09BA">
            <w:pPr>
              <w:pStyle w:val="NoSpacing"/>
              <w:rPr>
                <w:rFonts w:ascii="Arial Narrow" w:hAnsi="Arial Narrow"/>
              </w:rPr>
            </w:pPr>
          </w:p>
          <w:p w14:paraId="6D2D513B" w14:textId="77777777" w:rsidR="000007D7" w:rsidRDefault="000007D7" w:rsidP="00FF09BA">
            <w:pPr>
              <w:pStyle w:val="NoSpacing"/>
              <w:rPr>
                <w:rFonts w:ascii="Arial Narrow" w:hAnsi="Arial Narrow"/>
              </w:rPr>
            </w:pPr>
          </w:p>
          <w:p w14:paraId="7E9232F3" w14:textId="77777777" w:rsidR="000007D7" w:rsidRDefault="000007D7" w:rsidP="00FF09BA">
            <w:pPr>
              <w:pStyle w:val="NoSpacing"/>
              <w:rPr>
                <w:rFonts w:ascii="Arial Narrow" w:hAnsi="Arial Narrow"/>
              </w:rPr>
            </w:pPr>
          </w:p>
          <w:p w14:paraId="49B9917B" w14:textId="77777777" w:rsidR="000007D7" w:rsidRDefault="000007D7" w:rsidP="00FF09BA">
            <w:pPr>
              <w:pStyle w:val="NoSpacing"/>
              <w:rPr>
                <w:rFonts w:ascii="Arial Narrow" w:hAnsi="Arial Narrow"/>
              </w:rPr>
            </w:pPr>
          </w:p>
          <w:p w14:paraId="6F0F099A" w14:textId="77777777" w:rsidR="000007D7" w:rsidRPr="00A9256A" w:rsidRDefault="000007D7" w:rsidP="00FF09BA">
            <w:pPr>
              <w:pStyle w:val="NoSpacing"/>
              <w:rPr>
                <w:rFonts w:ascii="Arial Narrow" w:hAnsi="Arial Narrow"/>
              </w:rPr>
            </w:pPr>
          </w:p>
        </w:tc>
        <w:tc>
          <w:tcPr>
            <w:tcW w:w="8993" w:type="dxa"/>
            <w:tcBorders>
              <w:top w:val="nil"/>
              <w:left w:val="nil"/>
              <w:bottom w:val="single" w:sz="4" w:space="0" w:color="auto"/>
            </w:tcBorders>
          </w:tcPr>
          <w:p w14:paraId="2EF044B2" w14:textId="77777777" w:rsidR="000007D7" w:rsidRPr="009C18E1" w:rsidRDefault="000007D7" w:rsidP="00FF09BA">
            <w:pPr>
              <w:pStyle w:val="NoSpacing"/>
              <w:spacing w:line="360" w:lineRule="auto"/>
              <w:rPr>
                <w:rFonts w:ascii="Arial Narrow" w:hAnsi="Arial Narrow"/>
                <w:b/>
              </w:rPr>
            </w:pPr>
            <w:r w:rsidRPr="009C18E1">
              <w:rPr>
                <w:rFonts w:ascii="Arial Narrow" w:hAnsi="Arial Narrow"/>
                <w:b/>
              </w:rPr>
              <w:t>Amount Different from the Basic Table Amount</w:t>
            </w:r>
            <w:r w:rsidR="00966C80">
              <w:rPr>
                <w:rFonts w:ascii="Arial Narrow" w:hAnsi="Arial Narrow"/>
                <w:b/>
              </w:rPr>
              <w:t xml:space="preserve"> (</w:t>
            </w:r>
            <w:r w:rsidR="009C47A1">
              <w:rPr>
                <w:rFonts w:ascii="Arial Narrow" w:hAnsi="Arial Narrow"/>
                <w:b/>
              </w:rPr>
              <w:sym w:font="Wingdings" w:char="F06F"/>
            </w:r>
            <w:r w:rsidR="009C47A1">
              <w:rPr>
                <w:rFonts w:ascii="Arial Narrow" w:hAnsi="Arial Narrow"/>
                <w:b/>
              </w:rPr>
              <w:t xml:space="preserve">   </w:t>
            </w:r>
            <w:r w:rsidR="00966C80">
              <w:rPr>
                <w:rFonts w:ascii="Arial Narrow" w:hAnsi="Arial Narrow"/>
                <w:b/>
              </w:rPr>
              <w:t>Shared Parenting</w:t>
            </w:r>
            <w:r w:rsidR="00D51642">
              <w:rPr>
                <w:rFonts w:ascii="Arial Narrow" w:hAnsi="Arial Narrow"/>
                <w:b/>
              </w:rPr>
              <w:t xml:space="preserve"> </w:t>
            </w:r>
            <w:r w:rsidR="009C47A1">
              <w:rPr>
                <w:rFonts w:ascii="Arial Narrow" w:hAnsi="Arial Narrow"/>
                <w:b/>
              </w:rPr>
              <w:t xml:space="preserve">  </w:t>
            </w:r>
            <w:r w:rsidR="00D51642">
              <w:rPr>
                <w:rFonts w:ascii="Arial Narrow" w:hAnsi="Arial Narrow"/>
                <w:b/>
              </w:rPr>
              <w:t xml:space="preserve">or </w:t>
            </w:r>
            <w:r w:rsidR="009C47A1">
              <w:rPr>
                <w:rFonts w:ascii="Arial Narrow" w:hAnsi="Arial Narrow"/>
                <w:b/>
              </w:rPr>
              <w:t xml:space="preserve">   </w:t>
            </w:r>
            <w:r w:rsidR="009C47A1">
              <w:rPr>
                <w:rFonts w:ascii="Arial Narrow" w:hAnsi="Arial Narrow"/>
                <w:b/>
              </w:rPr>
              <w:sym w:font="Wingdings" w:char="F06F"/>
            </w:r>
            <w:r w:rsidR="009C47A1">
              <w:rPr>
                <w:rFonts w:ascii="Arial Narrow" w:hAnsi="Arial Narrow"/>
                <w:b/>
              </w:rPr>
              <w:t xml:space="preserve">  </w:t>
            </w:r>
            <w:r w:rsidR="00D51642">
              <w:rPr>
                <w:rFonts w:ascii="Arial Narrow" w:hAnsi="Arial Narrow"/>
                <w:b/>
              </w:rPr>
              <w:t>Split Parenting</w:t>
            </w:r>
            <w:r w:rsidR="00966C80">
              <w:rPr>
                <w:rFonts w:ascii="Arial Narrow" w:hAnsi="Arial Narrow"/>
                <w:b/>
              </w:rPr>
              <w:t>)</w:t>
            </w:r>
          </w:p>
          <w:p w14:paraId="52881BEE" w14:textId="77777777" w:rsidR="000007D7" w:rsidRDefault="000007D7" w:rsidP="00505CA7">
            <w:pPr>
              <w:pStyle w:val="NoSpacing"/>
              <w:spacing w:line="276" w:lineRule="auto"/>
              <w:rPr>
                <w:rFonts w:ascii="Arial Narrow" w:hAnsi="Arial Narrow"/>
              </w:rPr>
            </w:pPr>
            <w:r>
              <w:rPr>
                <w:rFonts w:ascii="Arial Narrow" w:hAnsi="Arial Narrow"/>
              </w:rPr>
              <w:t xml:space="preserve">The parties agree to an amount of </w:t>
            </w:r>
            <w:r w:rsidRPr="009C18E1">
              <w:rPr>
                <w:rFonts w:ascii="Arial Narrow" w:hAnsi="Arial Narrow"/>
              </w:rPr>
              <w:t xml:space="preserve">child support that is different from the </w:t>
            </w:r>
            <w:r w:rsidRPr="009C18E1">
              <w:rPr>
                <w:rFonts w:ascii="Arial Narrow" w:hAnsi="Arial Narrow"/>
                <w:i/>
              </w:rPr>
              <w:t xml:space="preserve">Child Support Guidelines </w:t>
            </w:r>
            <w:r w:rsidR="00505CA7" w:rsidRPr="00505CA7">
              <w:rPr>
                <w:rFonts w:ascii="Arial Narrow" w:hAnsi="Arial Narrow"/>
              </w:rPr>
              <w:t xml:space="preserve">of </w:t>
            </w:r>
            <w:r w:rsidR="00505CA7" w:rsidRPr="00505CA7">
              <w:rPr>
                <w:rFonts w:ascii="Arial Narrow" w:hAnsi="Arial Narrow"/>
                <w:i/>
              </w:rPr>
              <w:t>(province)</w:t>
            </w:r>
            <w:r w:rsidR="00505CA7">
              <w:rPr>
                <w:rFonts w:ascii="Arial Narrow" w:hAnsi="Arial Narrow"/>
              </w:rPr>
              <w:t xml:space="preserve"> ______________________________________________ </w:t>
            </w:r>
            <w:r w:rsidRPr="009C18E1">
              <w:rPr>
                <w:rFonts w:ascii="Arial Narrow" w:hAnsi="Arial Narrow"/>
              </w:rPr>
              <w:t>as</w:t>
            </w:r>
            <w:r>
              <w:rPr>
                <w:rFonts w:ascii="Arial Narrow" w:hAnsi="Arial Narrow"/>
              </w:rPr>
              <w:t xml:space="preserve"> follows:</w:t>
            </w:r>
          </w:p>
          <w:p w14:paraId="4AA46D4D" w14:textId="77777777" w:rsidR="000007D7" w:rsidRPr="00CB53FB" w:rsidRDefault="000007D7" w:rsidP="00FF09BA">
            <w:pPr>
              <w:pStyle w:val="NoSpacing"/>
              <w:rPr>
                <w:rFonts w:ascii="Arial Narrow" w:hAnsi="Arial Narrow"/>
                <w:sz w:val="14"/>
              </w:rPr>
            </w:pPr>
          </w:p>
          <w:p w14:paraId="2101F5C5" w14:textId="77777777" w:rsidR="00966C80" w:rsidRPr="00505CA7" w:rsidRDefault="00D51642" w:rsidP="00505CA7">
            <w:pPr>
              <w:pStyle w:val="NoSpacing"/>
              <w:tabs>
                <w:tab w:val="center" w:pos="4381"/>
              </w:tabs>
              <w:spacing w:line="360" w:lineRule="auto"/>
              <w:rPr>
                <w:rFonts w:ascii="Arial Narrow" w:hAnsi="Arial Narrow"/>
              </w:rPr>
            </w:pPr>
            <w:r>
              <w:rPr>
                <w:rFonts w:ascii="Arial Narrow" w:hAnsi="Arial Narrow"/>
              </w:rPr>
              <w:t xml:space="preserve">Applicant or Co-Applicant 1’s </w:t>
            </w:r>
            <w:r w:rsidR="00966C80">
              <w:rPr>
                <w:rFonts w:ascii="Arial Narrow" w:hAnsi="Arial Narrow"/>
              </w:rPr>
              <w:t>annual income: $  _________________</w:t>
            </w:r>
            <w:r w:rsidR="00966C80">
              <w:rPr>
                <w:rFonts w:ascii="Arial Narrow" w:hAnsi="Arial Narrow"/>
              </w:rPr>
              <w:tab/>
              <w:t xml:space="preserve">          </w:t>
            </w:r>
          </w:p>
          <w:p w14:paraId="633E5564" w14:textId="77777777" w:rsidR="00966C80" w:rsidRDefault="00966C80" w:rsidP="00966C80">
            <w:pPr>
              <w:pStyle w:val="NoSpacing"/>
              <w:spacing w:line="360" w:lineRule="auto"/>
              <w:rPr>
                <w:rFonts w:ascii="Arial Narrow" w:hAnsi="Arial Narrow"/>
              </w:rPr>
            </w:pPr>
            <w:r>
              <w:rPr>
                <w:rFonts w:ascii="Arial Narrow" w:hAnsi="Arial Narrow"/>
              </w:rPr>
              <w:t xml:space="preserve">Payment amount: $ ________________ </w:t>
            </w:r>
          </w:p>
          <w:p w14:paraId="695EBA76" w14:textId="77777777" w:rsidR="00966C80" w:rsidRDefault="00966C80" w:rsidP="00FF09BA">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 to: </w:t>
            </w:r>
            <w:r w:rsidRPr="00793F05">
              <w:rPr>
                <w:rFonts w:ascii="Arial Narrow" w:hAnsi="Arial Narrow"/>
                <w:i/>
              </w:rPr>
              <w:t>(name)</w:t>
            </w:r>
            <w:r>
              <w:rPr>
                <w:rFonts w:ascii="Arial Narrow" w:hAnsi="Arial Narrow"/>
              </w:rPr>
              <w:t xml:space="preserve">  __________________________________ </w:t>
            </w:r>
          </w:p>
          <w:p w14:paraId="7224389A" w14:textId="77777777" w:rsidR="000007D7" w:rsidRDefault="000007D7" w:rsidP="00FF09BA">
            <w:pPr>
              <w:pStyle w:val="NoSpacing"/>
              <w:spacing w:line="360" w:lineRule="auto"/>
              <w:rPr>
                <w:rFonts w:ascii="Arial Narrow" w:hAnsi="Arial Narrow"/>
              </w:rPr>
            </w:pPr>
            <w:r>
              <w:rPr>
                <w:rFonts w:ascii="Arial Narrow" w:hAnsi="Arial Narrow"/>
              </w:rPr>
              <w:t xml:space="preserve">For the following child(ren): </w:t>
            </w:r>
            <w:r w:rsidRPr="00CE3BA5">
              <w:rPr>
                <w:rFonts w:ascii="Arial Narrow" w:hAnsi="Arial Narrow"/>
                <w:i/>
              </w:rPr>
              <w:t>(names</w:t>
            </w:r>
            <w:r>
              <w:rPr>
                <w:rFonts w:ascii="Arial Narrow" w:hAnsi="Arial Narrow"/>
                <w:i/>
              </w:rPr>
              <w:t xml:space="preserve"> and dates of birth</w:t>
            </w:r>
            <w:r w:rsidRPr="00CE3BA5">
              <w:rPr>
                <w:rFonts w:ascii="Arial Narrow" w:hAnsi="Arial Narrow"/>
                <w:i/>
              </w:rPr>
              <w:t>)</w:t>
            </w:r>
            <w:r w:rsidR="00C62CA2">
              <w:rPr>
                <w:rFonts w:ascii="Arial Narrow" w:hAnsi="Arial Narrow"/>
                <w:i/>
              </w:rPr>
              <w:t>____________________________________________</w:t>
            </w:r>
            <w:r w:rsidR="00C62CA2">
              <w:rPr>
                <w:rFonts w:ascii="Arial Narrow" w:hAnsi="Arial Narrow"/>
              </w:rPr>
              <w:t xml:space="preserve"> </w:t>
            </w:r>
            <w:r>
              <w:rPr>
                <w:rFonts w:ascii="Arial Narrow" w:hAnsi="Arial Narrow"/>
              </w:rPr>
              <w:t>_______________________________________________________________________________________</w:t>
            </w:r>
          </w:p>
          <w:p w14:paraId="729C4FD2" w14:textId="77777777" w:rsidR="00966C80" w:rsidRDefault="00966C80" w:rsidP="00966C80">
            <w:pPr>
              <w:pStyle w:val="NoSpacing"/>
              <w:spacing w:line="360" w:lineRule="auto"/>
              <w:rPr>
                <w:rFonts w:ascii="Arial Narrow" w:hAnsi="Arial Narrow"/>
              </w:rPr>
            </w:pPr>
            <w:r>
              <w:rPr>
                <w:rFonts w:ascii="Arial Narrow" w:hAnsi="Arial Narrow"/>
              </w:rPr>
              <w:t>C</w:t>
            </w:r>
            <w:r w:rsidR="000007D7">
              <w:rPr>
                <w:rFonts w:ascii="Arial Narrow" w:hAnsi="Arial Narrow"/>
              </w:rPr>
              <w:t>ommencement date</w:t>
            </w:r>
            <w:r w:rsidR="000007D7" w:rsidRPr="00CB53FB">
              <w:rPr>
                <w:rFonts w:ascii="Arial Narrow" w:hAnsi="Arial Narrow"/>
                <w:i/>
              </w:rPr>
              <w:t>: (month/day/year)</w:t>
            </w:r>
            <w:r w:rsidR="000007D7">
              <w:rPr>
                <w:rFonts w:ascii="Arial Narrow" w:hAnsi="Arial Narrow"/>
              </w:rPr>
              <w:t xml:space="preserve"> ______________________________________________________</w:t>
            </w:r>
          </w:p>
          <w:p w14:paraId="71AF306F" w14:textId="77777777" w:rsidR="00966C80" w:rsidRPr="00966C80" w:rsidRDefault="00966C80" w:rsidP="00FF09BA">
            <w:pPr>
              <w:pStyle w:val="NoSpacing"/>
              <w:tabs>
                <w:tab w:val="center" w:pos="4381"/>
              </w:tabs>
              <w:spacing w:line="360" w:lineRule="auto"/>
              <w:rPr>
                <w:rFonts w:ascii="Arial Narrow" w:hAnsi="Arial Narrow"/>
                <w:b/>
                <w:sz w:val="10"/>
              </w:rPr>
            </w:pPr>
          </w:p>
          <w:p w14:paraId="68E209FC" w14:textId="77777777" w:rsidR="00966C80" w:rsidRDefault="00AF65FE" w:rsidP="00966C80">
            <w:pPr>
              <w:pStyle w:val="NoSpacing"/>
              <w:tabs>
                <w:tab w:val="center" w:pos="4381"/>
              </w:tabs>
              <w:spacing w:line="360" w:lineRule="auto"/>
              <w:jc w:val="center"/>
              <w:rPr>
                <w:rFonts w:ascii="Arial Narrow" w:hAnsi="Arial Narrow"/>
                <w:b/>
              </w:rPr>
            </w:pPr>
            <w:r>
              <w:rPr>
                <w:rFonts w:ascii="Arial Narrow" w:hAnsi="Arial Narrow"/>
                <w:b/>
              </w:rPr>
              <w:t xml:space="preserve"> --- </w:t>
            </w:r>
            <w:r w:rsidR="00966C80" w:rsidRPr="00966C80">
              <w:rPr>
                <w:rFonts w:ascii="Arial Narrow" w:hAnsi="Arial Narrow"/>
                <w:b/>
              </w:rPr>
              <w:t>AND</w:t>
            </w:r>
            <w:r>
              <w:rPr>
                <w:rFonts w:ascii="Arial Narrow" w:hAnsi="Arial Narrow"/>
                <w:b/>
              </w:rPr>
              <w:t xml:space="preserve"> ---</w:t>
            </w:r>
          </w:p>
          <w:p w14:paraId="42A5E588" w14:textId="77777777" w:rsidR="00C62CA2" w:rsidRPr="00C62CA2" w:rsidRDefault="00C62CA2" w:rsidP="00966C80">
            <w:pPr>
              <w:pStyle w:val="NoSpacing"/>
              <w:tabs>
                <w:tab w:val="center" w:pos="4381"/>
              </w:tabs>
              <w:spacing w:line="360" w:lineRule="auto"/>
              <w:jc w:val="center"/>
              <w:rPr>
                <w:rFonts w:ascii="Arial Narrow" w:hAnsi="Arial Narrow"/>
                <w:b/>
                <w:sz w:val="10"/>
                <w:szCs w:val="10"/>
              </w:rPr>
            </w:pPr>
          </w:p>
          <w:p w14:paraId="71637C34" w14:textId="77777777" w:rsidR="00D51642" w:rsidRDefault="00D51642" w:rsidP="00966C80">
            <w:pPr>
              <w:pStyle w:val="NoSpacing"/>
              <w:spacing w:line="360" w:lineRule="auto"/>
              <w:rPr>
                <w:rFonts w:ascii="Arial Narrow" w:hAnsi="Arial Narrow"/>
              </w:rPr>
            </w:pPr>
            <w:r>
              <w:rPr>
                <w:rFonts w:ascii="Arial Narrow" w:hAnsi="Arial Narrow"/>
              </w:rPr>
              <w:t>Respondent or Co-Applicant 2’s annual income: $  __________________</w:t>
            </w:r>
          </w:p>
          <w:p w14:paraId="10A0C304" w14:textId="77777777" w:rsidR="00966C80" w:rsidRDefault="00966C80" w:rsidP="00966C80">
            <w:pPr>
              <w:pStyle w:val="NoSpacing"/>
              <w:spacing w:line="360" w:lineRule="auto"/>
              <w:rPr>
                <w:rFonts w:ascii="Arial Narrow" w:hAnsi="Arial Narrow"/>
              </w:rPr>
            </w:pPr>
            <w:r>
              <w:rPr>
                <w:rFonts w:ascii="Arial Narrow" w:hAnsi="Arial Narrow"/>
              </w:rPr>
              <w:t xml:space="preserve">Payment amount: $ ________________ </w:t>
            </w:r>
          </w:p>
          <w:p w14:paraId="02662821" w14:textId="77777777" w:rsidR="00966C80" w:rsidRDefault="00966C80" w:rsidP="00966C80">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 to: </w:t>
            </w:r>
            <w:r w:rsidRPr="00793F05">
              <w:rPr>
                <w:rFonts w:ascii="Arial Narrow" w:hAnsi="Arial Narrow"/>
                <w:i/>
              </w:rPr>
              <w:t>(name)</w:t>
            </w:r>
            <w:r>
              <w:rPr>
                <w:rFonts w:ascii="Arial Narrow" w:hAnsi="Arial Narrow"/>
              </w:rPr>
              <w:t xml:space="preserve">  __________________________________ </w:t>
            </w:r>
          </w:p>
          <w:p w14:paraId="241E2BE4" w14:textId="77777777" w:rsidR="00966C80" w:rsidRDefault="00966C80" w:rsidP="00966C80">
            <w:pPr>
              <w:pStyle w:val="NoSpacing"/>
              <w:spacing w:line="360" w:lineRule="auto"/>
              <w:rPr>
                <w:rFonts w:ascii="Arial Narrow" w:hAnsi="Arial Narrow"/>
              </w:rPr>
            </w:pPr>
            <w:r>
              <w:rPr>
                <w:rFonts w:ascii="Arial Narrow" w:hAnsi="Arial Narrow"/>
              </w:rPr>
              <w:t xml:space="preserve">To be paid: </w:t>
            </w:r>
            <w:r w:rsidRPr="008F4388">
              <w:rPr>
                <w:rFonts w:ascii="Arial Narrow" w:hAnsi="Arial Narrow"/>
                <w:i/>
              </w:rPr>
              <w:t>(</w:t>
            </w:r>
            <w:proofErr w:type="spellStart"/>
            <w:r w:rsidRPr="008F4388">
              <w:rPr>
                <w:rFonts w:ascii="Arial Narrow" w:hAnsi="Arial Narrow"/>
                <w:i/>
              </w:rPr>
              <w:t>eg.</w:t>
            </w:r>
            <w:proofErr w:type="spellEnd"/>
            <w:r w:rsidRPr="008F4388">
              <w:rPr>
                <w:rFonts w:ascii="Arial Narrow" w:hAnsi="Arial Narrow"/>
                <w:i/>
              </w:rPr>
              <w:t xml:space="preserve"> </w:t>
            </w:r>
            <w:r>
              <w:rPr>
                <w:rFonts w:ascii="Arial Narrow" w:hAnsi="Arial Narrow"/>
                <w:i/>
              </w:rPr>
              <w:t>1</w:t>
            </w:r>
            <w:r w:rsidRPr="008F4388">
              <w:rPr>
                <w:rFonts w:ascii="Arial Narrow" w:hAnsi="Arial Narrow"/>
                <w:i/>
                <w:vertAlign w:val="superscript"/>
              </w:rPr>
              <w:t>st</w:t>
            </w:r>
            <w:r>
              <w:rPr>
                <w:rFonts w:ascii="Arial Narrow" w:hAnsi="Arial Narrow"/>
                <w:i/>
              </w:rPr>
              <w:t xml:space="preserve"> day of every month</w:t>
            </w:r>
            <w:r w:rsidRPr="008F4388">
              <w:rPr>
                <w:rFonts w:ascii="Arial Narrow" w:hAnsi="Arial Narrow"/>
                <w:i/>
              </w:rPr>
              <w:t>, weekly, etc.)</w:t>
            </w:r>
            <w:r>
              <w:rPr>
                <w:rFonts w:ascii="Arial Narrow" w:hAnsi="Arial Narrow"/>
              </w:rPr>
              <w:t xml:space="preserve"> ____________________________________________</w:t>
            </w:r>
          </w:p>
          <w:p w14:paraId="3486A29F" w14:textId="77777777" w:rsidR="00966C80" w:rsidRDefault="00966C80" w:rsidP="00966C80">
            <w:pPr>
              <w:pStyle w:val="NoSpacing"/>
              <w:spacing w:line="360" w:lineRule="auto"/>
              <w:rPr>
                <w:rFonts w:ascii="Arial Narrow" w:hAnsi="Arial Narrow"/>
              </w:rPr>
            </w:pPr>
            <w:r>
              <w:rPr>
                <w:rFonts w:ascii="Arial Narrow" w:hAnsi="Arial Narrow"/>
              </w:rPr>
              <w:t xml:space="preserve">For the following child(ren): </w:t>
            </w:r>
            <w:r w:rsidRPr="00CE3BA5">
              <w:rPr>
                <w:rFonts w:ascii="Arial Narrow" w:hAnsi="Arial Narrow"/>
                <w:i/>
              </w:rPr>
              <w:t>(names</w:t>
            </w:r>
            <w:r>
              <w:rPr>
                <w:rFonts w:ascii="Arial Narrow" w:hAnsi="Arial Narrow"/>
                <w:i/>
              </w:rPr>
              <w:t xml:space="preserve"> and dates of birth</w:t>
            </w:r>
            <w:r w:rsidRPr="00CE3BA5">
              <w:rPr>
                <w:rFonts w:ascii="Arial Narrow" w:hAnsi="Arial Narrow"/>
                <w:i/>
              </w:rPr>
              <w:t>)</w:t>
            </w:r>
            <w:r w:rsidR="00C62CA2">
              <w:rPr>
                <w:rFonts w:ascii="Arial Narrow" w:hAnsi="Arial Narrow"/>
                <w:i/>
              </w:rPr>
              <w:t>____________________________________________</w:t>
            </w:r>
            <w:r>
              <w:rPr>
                <w:rFonts w:ascii="Arial Narrow" w:hAnsi="Arial Narrow"/>
              </w:rPr>
              <w:t xml:space="preserve"> _______________________________________________________________________________________</w:t>
            </w:r>
          </w:p>
          <w:p w14:paraId="2C19819C" w14:textId="77777777" w:rsidR="00D840AC" w:rsidRDefault="00D840AC" w:rsidP="00D840AC">
            <w:pPr>
              <w:pStyle w:val="NoSpacing"/>
              <w:spacing w:line="360" w:lineRule="auto"/>
              <w:rPr>
                <w:rFonts w:ascii="Arial Narrow" w:hAnsi="Arial Narrow"/>
              </w:rPr>
            </w:pPr>
            <w:r>
              <w:rPr>
                <w:rFonts w:ascii="Arial Narrow" w:hAnsi="Arial Narrow"/>
              </w:rPr>
              <w:t>Commencement date</w:t>
            </w:r>
            <w:r w:rsidRPr="00CB53FB">
              <w:rPr>
                <w:rFonts w:ascii="Arial Narrow" w:hAnsi="Arial Narrow"/>
                <w:i/>
              </w:rPr>
              <w:t>: (month/day/year)</w:t>
            </w:r>
            <w:r>
              <w:rPr>
                <w:rFonts w:ascii="Arial Narrow" w:hAnsi="Arial Narrow"/>
              </w:rPr>
              <w:t xml:space="preserve"> ______________________________________________________</w:t>
            </w:r>
          </w:p>
          <w:p w14:paraId="698DFAF6" w14:textId="77777777" w:rsidR="00966C80" w:rsidRPr="00966C80" w:rsidRDefault="00966C80" w:rsidP="00FF09BA">
            <w:pPr>
              <w:pStyle w:val="NoSpacing"/>
              <w:tabs>
                <w:tab w:val="center" w:pos="4381"/>
              </w:tabs>
              <w:spacing w:line="360" w:lineRule="auto"/>
              <w:rPr>
                <w:rFonts w:ascii="Arial Narrow" w:hAnsi="Arial Narrow"/>
                <w:sz w:val="10"/>
              </w:rPr>
            </w:pPr>
          </w:p>
          <w:p w14:paraId="06E19F8A" w14:textId="77777777" w:rsidR="00966C80" w:rsidRDefault="00AF65FE" w:rsidP="00966C80">
            <w:pPr>
              <w:pStyle w:val="NoSpacing"/>
              <w:tabs>
                <w:tab w:val="center" w:pos="4381"/>
              </w:tabs>
              <w:spacing w:line="360" w:lineRule="auto"/>
              <w:jc w:val="center"/>
              <w:rPr>
                <w:rFonts w:ascii="Arial Narrow" w:hAnsi="Arial Narrow"/>
                <w:b/>
              </w:rPr>
            </w:pPr>
            <w:r>
              <w:rPr>
                <w:rFonts w:ascii="Arial Narrow" w:hAnsi="Arial Narrow"/>
                <w:b/>
              </w:rPr>
              <w:t xml:space="preserve">--- </w:t>
            </w:r>
            <w:r w:rsidR="00966C80" w:rsidRPr="00966C80">
              <w:rPr>
                <w:rFonts w:ascii="Arial Narrow" w:hAnsi="Arial Narrow"/>
                <w:b/>
              </w:rPr>
              <w:t xml:space="preserve">SET OFF </w:t>
            </w:r>
            <w:r w:rsidR="00D51642">
              <w:rPr>
                <w:rFonts w:ascii="Arial Narrow" w:hAnsi="Arial Narrow"/>
                <w:b/>
              </w:rPr>
              <w:t>(if split parenting) or AMOUNT (if shared parenting)</w:t>
            </w:r>
            <w:r>
              <w:rPr>
                <w:rFonts w:ascii="Arial Narrow" w:hAnsi="Arial Narrow"/>
                <w:b/>
              </w:rPr>
              <w:t xml:space="preserve"> ---</w:t>
            </w:r>
          </w:p>
          <w:p w14:paraId="18B22164" w14:textId="77777777" w:rsidR="00C62CA2" w:rsidRPr="00C62CA2" w:rsidRDefault="00C62CA2" w:rsidP="00966C80">
            <w:pPr>
              <w:pStyle w:val="NoSpacing"/>
              <w:tabs>
                <w:tab w:val="center" w:pos="4381"/>
              </w:tabs>
              <w:spacing w:line="360" w:lineRule="auto"/>
              <w:jc w:val="center"/>
              <w:rPr>
                <w:rFonts w:ascii="Arial Narrow" w:hAnsi="Arial Narrow"/>
                <w:b/>
                <w:sz w:val="10"/>
                <w:szCs w:val="10"/>
              </w:rPr>
            </w:pPr>
          </w:p>
          <w:p w14:paraId="04B7ABE9" w14:textId="77777777" w:rsidR="00966C80" w:rsidRDefault="00966C80" w:rsidP="00966C80">
            <w:pPr>
              <w:pStyle w:val="NoSpacing"/>
              <w:spacing w:line="360" w:lineRule="auto"/>
              <w:rPr>
                <w:rFonts w:ascii="Arial Narrow" w:hAnsi="Arial Narrow"/>
              </w:rPr>
            </w:pPr>
            <w:r>
              <w:rPr>
                <w:rFonts w:ascii="Arial Narrow" w:hAnsi="Arial Narrow"/>
              </w:rPr>
              <w:t xml:space="preserve">Payment amount: $ ________________ </w:t>
            </w:r>
          </w:p>
          <w:p w14:paraId="154AAE10" w14:textId="77777777" w:rsidR="00966C80" w:rsidRDefault="00966C80" w:rsidP="00966C80">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 to: </w:t>
            </w:r>
            <w:r w:rsidRPr="00793F05">
              <w:rPr>
                <w:rFonts w:ascii="Arial Narrow" w:hAnsi="Arial Narrow"/>
                <w:i/>
              </w:rPr>
              <w:t>(</w:t>
            </w:r>
            <w:proofErr w:type="gramStart"/>
            <w:r w:rsidRPr="00793F05">
              <w:rPr>
                <w:rFonts w:ascii="Arial Narrow" w:hAnsi="Arial Narrow"/>
                <w:i/>
              </w:rPr>
              <w:t>name)</w:t>
            </w:r>
            <w:r>
              <w:rPr>
                <w:rFonts w:ascii="Arial Narrow" w:hAnsi="Arial Narrow"/>
              </w:rPr>
              <w:t xml:space="preserve">  _</w:t>
            </w:r>
            <w:proofErr w:type="gramEnd"/>
            <w:r>
              <w:rPr>
                <w:rFonts w:ascii="Arial Narrow" w:hAnsi="Arial Narrow"/>
              </w:rPr>
              <w:t xml:space="preserve">_________________________________ To be paid: </w:t>
            </w:r>
            <w:r w:rsidRPr="008F4388">
              <w:rPr>
                <w:rFonts w:ascii="Arial Narrow" w:hAnsi="Arial Narrow"/>
                <w:i/>
              </w:rPr>
              <w:t>(</w:t>
            </w:r>
            <w:proofErr w:type="spellStart"/>
            <w:r w:rsidRPr="008F4388">
              <w:rPr>
                <w:rFonts w:ascii="Arial Narrow" w:hAnsi="Arial Narrow"/>
                <w:i/>
              </w:rPr>
              <w:t>eg.</w:t>
            </w:r>
            <w:proofErr w:type="spellEnd"/>
            <w:r w:rsidRPr="008F4388">
              <w:rPr>
                <w:rFonts w:ascii="Arial Narrow" w:hAnsi="Arial Narrow"/>
                <w:i/>
              </w:rPr>
              <w:t xml:space="preserve"> </w:t>
            </w:r>
            <w:r>
              <w:rPr>
                <w:rFonts w:ascii="Arial Narrow" w:hAnsi="Arial Narrow"/>
                <w:i/>
              </w:rPr>
              <w:t>1</w:t>
            </w:r>
            <w:r w:rsidRPr="008F4388">
              <w:rPr>
                <w:rFonts w:ascii="Arial Narrow" w:hAnsi="Arial Narrow"/>
                <w:i/>
                <w:vertAlign w:val="superscript"/>
              </w:rPr>
              <w:t>st</w:t>
            </w:r>
            <w:r>
              <w:rPr>
                <w:rFonts w:ascii="Arial Narrow" w:hAnsi="Arial Narrow"/>
                <w:i/>
              </w:rPr>
              <w:t xml:space="preserve"> day of every month</w:t>
            </w:r>
            <w:r w:rsidRPr="008F4388">
              <w:rPr>
                <w:rFonts w:ascii="Arial Narrow" w:hAnsi="Arial Narrow"/>
                <w:i/>
              </w:rPr>
              <w:t>, weekly, etc.)</w:t>
            </w:r>
            <w:r>
              <w:rPr>
                <w:rFonts w:ascii="Arial Narrow" w:hAnsi="Arial Narrow"/>
              </w:rPr>
              <w:t xml:space="preserve"> ____________________________________________</w:t>
            </w:r>
          </w:p>
          <w:p w14:paraId="6D0459ED" w14:textId="77777777" w:rsidR="000007D7" w:rsidRPr="005B1006" w:rsidRDefault="00966C80" w:rsidP="000007D7">
            <w:pPr>
              <w:pStyle w:val="NoSpacing"/>
              <w:spacing w:line="360" w:lineRule="auto"/>
              <w:rPr>
                <w:rFonts w:ascii="Arial Narrow" w:hAnsi="Arial Narrow"/>
              </w:rPr>
            </w:pPr>
            <w:r>
              <w:rPr>
                <w:rFonts w:ascii="Arial Narrow" w:hAnsi="Arial Narrow"/>
              </w:rPr>
              <w:t>Commencement date</w:t>
            </w:r>
            <w:r w:rsidRPr="00CB53FB">
              <w:rPr>
                <w:rFonts w:ascii="Arial Narrow" w:hAnsi="Arial Narrow"/>
                <w:i/>
              </w:rPr>
              <w:t>: (month/day/year)</w:t>
            </w:r>
            <w:r>
              <w:rPr>
                <w:rFonts w:ascii="Arial Narrow" w:hAnsi="Arial Narrow"/>
              </w:rPr>
              <w:t xml:space="preserve"> ______________________________________________________</w:t>
            </w:r>
          </w:p>
        </w:tc>
      </w:tr>
    </w:tbl>
    <w:p w14:paraId="62052C73" w14:textId="77777777" w:rsidR="00A2004D" w:rsidRPr="00A2004D" w:rsidRDefault="00A2004D" w:rsidP="00A2004D">
      <w:pPr>
        <w:pStyle w:val="NoSpacing"/>
        <w:rPr>
          <w:sz w:val="14"/>
        </w:rPr>
      </w:pPr>
    </w:p>
    <w:p w14:paraId="7B8714D6" w14:textId="77777777" w:rsidR="00A2004D" w:rsidRDefault="00A2004D" w:rsidP="00A2004D">
      <w:pPr>
        <w:pStyle w:val="NoSpacing"/>
        <w:rPr>
          <w:sz w:val="14"/>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1D75C4" w:rsidRPr="001D75C4" w14:paraId="40A25C47" w14:textId="77777777" w:rsidTr="001D75C4">
        <w:trPr>
          <w:trHeight w:val="20"/>
        </w:trPr>
        <w:tc>
          <w:tcPr>
            <w:tcW w:w="547" w:type="dxa"/>
            <w:tcBorders>
              <w:top w:val="single" w:sz="4" w:space="0" w:color="auto"/>
              <w:bottom w:val="nil"/>
              <w:right w:val="nil"/>
            </w:tcBorders>
            <w:vAlign w:val="center"/>
          </w:tcPr>
          <w:p w14:paraId="08374683" w14:textId="77777777" w:rsidR="001D75C4" w:rsidRPr="001D75C4" w:rsidRDefault="001D75C4" w:rsidP="004964E6">
            <w:pPr>
              <w:pStyle w:val="NoSpacing"/>
              <w:rPr>
                <w:rFonts w:ascii="Arial Narrow" w:hAnsi="Arial Narrow"/>
                <w:b/>
              </w:rPr>
            </w:pPr>
            <w:r w:rsidRPr="001D75C4">
              <w:rPr>
                <w:rFonts w:ascii="Arial Narrow" w:hAnsi="Arial Narrow"/>
                <w:b/>
              </w:rPr>
              <w:t>OR</w:t>
            </w:r>
          </w:p>
        </w:tc>
        <w:tc>
          <w:tcPr>
            <w:tcW w:w="8993" w:type="dxa"/>
            <w:tcBorders>
              <w:top w:val="single" w:sz="4" w:space="0" w:color="auto"/>
              <w:left w:val="nil"/>
              <w:bottom w:val="nil"/>
            </w:tcBorders>
            <w:vAlign w:val="center"/>
          </w:tcPr>
          <w:p w14:paraId="4B98D14D" w14:textId="77777777" w:rsidR="001D75C4" w:rsidRPr="001D75C4" w:rsidRDefault="001D75C4" w:rsidP="004964E6">
            <w:pPr>
              <w:pStyle w:val="NoSpacing"/>
              <w:rPr>
                <w:rFonts w:ascii="Arial Narrow" w:hAnsi="Arial Narrow"/>
                <w:b/>
              </w:rPr>
            </w:pPr>
          </w:p>
        </w:tc>
      </w:tr>
      <w:tr w:rsidR="00E62D3C" w14:paraId="73461C91" w14:textId="77777777" w:rsidTr="001D75C4">
        <w:tc>
          <w:tcPr>
            <w:tcW w:w="547" w:type="dxa"/>
            <w:tcBorders>
              <w:top w:val="nil"/>
              <w:right w:val="nil"/>
            </w:tcBorders>
          </w:tcPr>
          <w:p w14:paraId="2FBAD973" w14:textId="77777777" w:rsidR="00E62D3C" w:rsidRPr="00A9256A" w:rsidRDefault="00E62D3C" w:rsidP="006C0422">
            <w:pPr>
              <w:pStyle w:val="NoSpacing"/>
              <w:rPr>
                <w:rFonts w:ascii="Arial Narrow" w:hAnsi="Arial Narrow"/>
              </w:rPr>
            </w:pPr>
            <w:r w:rsidRPr="00A9256A">
              <w:rPr>
                <w:rFonts w:ascii="Arial Narrow" w:hAnsi="Arial Narrow"/>
              </w:rPr>
              <w:sym w:font="Wingdings" w:char="F0A8"/>
            </w:r>
          </w:p>
        </w:tc>
        <w:tc>
          <w:tcPr>
            <w:tcW w:w="8993" w:type="dxa"/>
            <w:tcBorders>
              <w:top w:val="nil"/>
              <w:left w:val="nil"/>
              <w:bottom w:val="single" w:sz="4" w:space="0" w:color="auto"/>
            </w:tcBorders>
          </w:tcPr>
          <w:p w14:paraId="2E34D976" w14:textId="77777777" w:rsidR="00E62D3C" w:rsidRPr="009C18E1" w:rsidRDefault="00E62D3C" w:rsidP="006C0422">
            <w:pPr>
              <w:pStyle w:val="NoSpacing"/>
              <w:spacing w:line="360" w:lineRule="auto"/>
              <w:rPr>
                <w:rFonts w:ascii="Arial Narrow" w:hAnsi="Arial Narrow"/>
                <w:b/>
              </w:rPr>
            </w:pPr>
            <w:r w:rsidRPr="009C18E1">
              <w:rPr>
                <w:rFonts w:ascii="Arial Narrow" w:hAnsi="Arial Narrow"/>
                <w:b/>
              </w:rPr>
              <w:t>Amount Different from the Basic Table Amount</w:t>
            </w:r>
          </w:p>
          <w:p w14:paraId="3C873EB0" w14:textId="77777777" w:rsidR="00E62D3C" w:rsidRDefault="00E62D3C" w:rsidP="00505CA7">
            <w:pPr>
              <w:pStyle w:val="NoSpacing"/>
              <w:spacing w:line="276" w:lineRule="auto"/>
              <w:rPr>
                <w:rFonts w:ascii="Arial Narrow" w:hAnsi="Arial Narrow"/>
              </w:rPr>
            </w:pPr>
            <w:r>
              <w:rPr>
                <w:rFonts w:ascii="Arial Narrow" w:hAnsi="Arial Narrow"/>
              </w:rPr>
              <w:t xml:space="preserve">The parties agree to an amount of </w:t>
            </w:r>
            <w:r w:rsidRPr="009C18E1">
              <w:rPr>
                <w:rFonts w:ascii="Arial Narrow" w:hAnsi="Arial Narrow"/>
              </w:rPr>
              <w:t xml:space="preserve">child support that is different from the </w:t>
            </w:r>
            <w:r w:rsidRPr="009C18E1">
              <w:rPr>
                <w:rFonts w:ascii="Arial Narrow" w:hAnsi="Arial Narrow"/>
                <w:i/>
              </w:rPr>
              <w:t xml:space="preserve">Child Support Guidelines </w:t>
            </w:r>
            <w:r w:rsidR="00505CA7" w:rsidRPr="00505CA7">
              <w:rPr>
                <w:rFonts w:ascii="Arial Narrow" w:hAnsi="Arial Narrow"/>
              </w:rPr>
              <w:t xml:space="preserve">of </w:t>
            </w:r>
            <w:r w:rsidR="00505CA7" w:rsidRPr="00505CA7">
              <w:rPr>
                <w:rFonts w:ascii="Arial Narrow" w:hAnsi="Arial Narrow"/>
                <w:i/>
              </w:rPr>
              <w:t>(province)</w:t>
            </w:r>
            <w:r w:rsidR="00505CA7">
              <w:rPr>
                <w:rFonts w:ascii="Arial Narrow" w:hAnsi="Arial Narrow"/>
              </w:rPr>
              <w:t xml:space="preserve"> ______________________________________________ </w:t>
            </w:r>
            <w:r w:rsidRPr="009C18E1">
              <w:rPr>
                <w:rFonts w:ascii="Arial Narrow" w:hAnsi="Arial Narrow"/>
              </w:rPr>
              <w:t>as</w:t>
            </w:r>
            <w:r>
              <w:rPr>
                <w:rFonts w:ascii="Arial Narrow" w:hAnsi="Arial Narrow"/>
              </w:rPr>
              <w:t xml:space="preserve"> follows:</w:t>
            </w:r>
          </w:p>
          <w:p w14:paraId="2B7CAFF8" w14:textId="77777777" w:rsidR="00E62D3C" w:rsidRPr="00CB53FB" w:rsidRDefault="00E62D3C" w:rsidP="006C0422">
            <w:pPr>
              <w:pStyle w:val="NoSpacing"/>
              <w:rPr>
                <w:rFonts w:ascii="Arial Narrow" w:hAnsi="Arial Narrow"/>
                <w:sz w:val="14"/>
              </w:rPr>
            </w:pPr>
          </w:p>
          <w:p w14:paraId="69778240" w14:textId="77777777" w:rsidR="00E62D3C" w:rsidRDefault="00E62D3C" w:rsidP="006C0422">
            <w:pPr>
              <w:pStyle w:val="NoSpacing"/>
              <w:spacing w:line="360" w:lineRule="auto"/>
              <w:rPr>
                <w:rFonts w:ascii="Arial Narrow" w:hAnsi="Arial Narrow"/>
              </w:rPr>
            </w:pPr>
            <w:r>
              <w:rPr>
                <w:rFonts w:ascii="Arial Narrow" w:hAnsi="Arial Narrow"/>
              </w:rPr>
              <w:t xml:space="preserve">Payment amount: $ ________________ </w:t>
            </w:r>
          </w:p>
          <w:p w14:paraId="28CCC431" w14:textId="77777777" w:rsidR="002D2337" w:rsidRDefault="002D2337" w:rsidP="002D2337">
            <w:pPr>
              <w:pStyle w:val="NoSpacing"/>
              <w:spacing w:line="360" w:lineRule="auto"/>
              <w:rPr>
                <w:rFonts w:ascii="Arial Narrow" w:hAnsi="Arial Narrow"/>
              </w:rPr>
            </w:pPr>
            <w:r>
              <w:rPr>
                <w:rFonts w:ascii="Arial Narrow" w:hAnsi="Arial Narrow"/>
              </w:rPr>
              <w:t xml:space="preserve">To be paid: </w:t>
            </w:r>
            <w:r w:rsidRPr="008F4388">
              <w:rPr>
                <w:rFonts w:ascii="Arial Narrow" w:hAnsi="Arial Narrow"/>
                <w:i/>
              </w:rPr>
              <w:t>(</w:t>
            </w:r>
            <w:proofErr w:type="spellStart"/>
            <w:r w:rsidRPr="008F4388">
              <w:rPr>
                <w:rFonts w:ascii="Arial Narrow" w:hAnsi="Arial Narrow"/>
                <w:i/>
              </w:rPr>
              <w:t>eg.</w:t>
            </w:r>
            <w:proofErr w:type="spellEnd"/>
            <w:r w:rsidRPr="008F4388">
              <w:rPr>
                <w:rFonts w:ascii="Arial Narrow" w:hAnsi="Arial Narrow"/>
                <w:i/>
              </w:rPr>
              <w:t xml:space="preserve"> </w:t>
            </w:r>
            <w:r>
              <w:rPr>
                <w:rFonts w:ascii="Arial Narrow" w:hAnsi="Arial Narrow"/>
                <w:i/>
              </w:rPr>
              <w:t>1</w:t>
            </w:r>
            <w:r w:rsidRPr="008F4388">
              <w:rPr>
                <w:rFonts w:ascii="Arial Narrow" w:hAnsi="Arial Narrow"/>
                <w:i/>
                <w:vertAlign w:val="superscript"/>
              </w:rPr>
              <w:t>st</w:t>
            </w:r>
            <w:r>
              <w:rPr>
                <w:rFonts w:ascii="Arial Narrow" w:hAnsi="Arial Narrow"/>
                <w:i/>
              </w:rPr>
              <w:t xml:space="preserve"> day of every month</w:t>
            </w:r>
            <w:r w:rsidRPr="008F4388">
              <w:rPr>
                <w:rFonts w:ascii="Arial Narrow" w:hAnsi="Arial Narrow"/>
                <w:i/>
              </w:rPr>
              <w:t>, weekly, etc.)</w:t>
            </w:r>
            <w:r>
              <w:rPr>
                <w:rFonts w:ascii="Arial Narrow" w:hAnsi="Arial Narrow"/>
              </w:rPr>
              <w:t xml:space="preserve"> ____________________________________________</w:t>
            </w:r>
          </w:p>
          <w:p w14:paraId="528F57B4" w14:textId="77777777" w:rsidR="001D75C4" w:rsidRDefault="00E62D3C" w:rsidP="001D75C4">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 to: </w:t>
            </w:r>
            <w:r w:rsidRPr="00793F05">
              <w:rPr>
                <w:rFonts w:ascii="Arial Narrow" w:hAnsi="Arial Narrow"/>
                <w:i/>
              </w:rPr>
              <w:t>(name)</w:t>
            </w:r>
            <w:r>
              <w:rPr>
                <w:rFonts w:ascii="Arial Narrow" w:hAnsi="Arial Narrow"/>
              </w:rPr>
              <w:t xml:space="preserve">  __________________________________ </w:t>
            </w:r>
            <w:r w:rsidR="001D75C4">
              <w:rPr>
                <w:rFonts w:ascii="Arial Narrow" w:hAnsi="Arial Narrow"/>
              </w:rPr>
              <w:t xml:space="preserve">For the following child(ren): </w:t>
            </w:r>
            <w:r w:rsidR="001D75C4" w:rsidRPr="00CE3BA5">
              <w:rPr>
                <w:rFonts w:ascii="Arial Narrow" w:hAnsi="Arial Narrow"/>
                <w:i/>
              </w:rPr>
              <w:t>(names</w:t>
            </w:r>
            <w:r w:rsidR="001D75C4">
              <w:rPr>
                <w:rFonts w:ascii="Arial Narrow" w:hAnsi="Arial Narrow"/>
                <w:i/>
              </w:rPr>
              <w:t xml:space="preserve"> and dates of birth</w:t>
            </w:r>
            <w:r w:rsidR="001D75C4" w:rsidRPr="00CE3BA5">
              <w:rPr>
                <w:rFonts w:ascii="Arial Narrow" w:hAnsi="Arial Narrow"/>
                <w:i/>
              </w:rPr>
              <w:t>)</w:t>
            </w:r>
            <w:r w:rsidR="001D75C4">
              <w:rPr>
                <w:rFonts w:ascii="Arial Narrow" w:hAnsi="Arial Narrow"/>
                <w:i/>
              </w:rPr>
              <w:t>____________________________________________</w:t>
            </w:r>
            <w:r w:rsidR="001D75C4">
              <w:rPr>
                <w:rFonts w:ascii="Arial Narrow" w:hAnsi="Arial Narrow"/>
              </w:rPr>
              <w:t xml:space="preserve"> _______________________________________________________________________________________</w:t>
            </w:r>
          </w:p>
          <w:p w14:paraId="60246E4E" w14:textId="77777777" w:rsidR="002E4F92" w:rsidRDefault="00E62D3C" w:rsidP="006C0422">
            <w:pPr>
              <w:pStyle w:val="NoSpacing"/>
              <w:spacing w:line="360" w:lineRule="auto"/>
              <w:rPr>
                <w:rFonts w:ascii="Arial Narrow" w:hAnsi="Arial Narrow"/>
              </w:rPr>
            </w:pPr>
            <w:r>
              <w:rPr>
                <w:rFonts w:ascii="Arial Narrow" w:hAnsi="Arial Narrow"/>
              </w:rPr>
              <w:t>Commencement date</w:t>
            </w:r>
            <w:r w:rsidRPr="00CB53FB">
              <w:rPr>
                <w:rFonts w:ascii="Arial Narrow" w:hAnsi="Arial Narrow"/>
                <w:i/>
              </w:rPr>
              <w:t>: (month/day/year)</w:t>
            </w:r>
            <w:r>
              <w:rPr>
                <w:rFonts w:ascii="Arial Narrow" w:hAnsi="Arial Narrow"/>
              </w:rPr>
              <w:t xml:space="preserve"> _______________________</w:t>
            </w:r>
            <w:r w:rsidR="00D47592">
              <w:rPr>
                <w:rFonts w:ascii="Arial Narrow" w:hAnsi="Arial Narrow"/>
              </w:rPr>
              <w:t>_______________________________</w:t>
            </w:r>
          </w:p>
          <w:p w14:paraId="70A87EF9" w14:textId="77777777" w:rsidR="008F4388" w:rsidRDefault="008F4388" w:rsidP="005F34F2">
            <w:pPr>
              <w:pStyle w:val="NoSpacing"/>
              <w:tabs>
                <w:tab w:val="center" w:pos="4381"/>
              </w:tabs>
              <w:spacing w:line="360" w:lineRule="auto"/>
              <w:rPr>
                <w:rFonts w:ascii="Arial Narrow" w:hAnsi="Arial Narrow"/>
              </w:rPr>
            </w:pPr>
            <w:r>
              <w:rPr>
                <w:rFonts w:ascii="Arial Narrow" w:hAnsi="Arial Narrow"/>
              </w:rPr>
              <w:t>Payor’s annual income: $  _____________</w:t>
            </w:r>
            <w:r w:rsidR="002D2337">
              <w:rPr>
                <w:rFonts w:ascii="Arial Narrow" w:hAnsi="Arial Narrow"/>
              </w:rPr>
              <w:t>__</w:t>
            </w:r>
            <w:r>
              <w:rPr>
                <w:rFonts w:ascii="Arial Narrow" w:hAnsi="Arial Narrow"/>
              </w:rPr>
              <w:t>__</w:t>
            </w:r>
            <w:r w:rsidR="005F34F2">
              <w:rPr>
                <w:rFonts w:ascii="Arial Narrow" w:hAnsi="Arial Narrow"/>
              </w:rPr>
              <w:tab/>
              <w:t xml:space="preserve">          </w:t>
            </w:r>
            <w:r>
              <w:rPr>
                <w:rFonts w:ascii="Arial Narrow" w:hAnsi="Arial Narrow"/>
              </w:rPr>
              <w:t>Recipient’s annual income: $  __________</w:t>
            </w:r>
            <w:r w:rsidR="002D2337">
              <w:rPr>
                <w:rFonts w:ascii="Arial Narrow" w:hAnsi="Arial Narrow"/>
              </w:rPr>
              <w:t>__</w:t>
            </w:r>
            <w:r>
              <w:rPr>
                <w:rFonts w:ascii="Arial Narrow" w:hAnsi="Arial Narrow"/>
              </w:rPr>
              <w:t>______</w:t>
            </w:r>
          </w:p>
          <w:p w14:paraId="0B1C1218" w14:textId="77777777" w:rsidR="007823E0" w:rsidRDefault="007823E0" w:rsidP="001D75C4">
            <w:pPr>
              <w:pStyle w:val="NoSpacing"/>
              <w:spacing w:line="360" w:lineRule="auto"/>
              <w:rPr>
                <w:rFonts w:ascii="Arial Narrow" w:hAnsi="Arial Narrow"/>
              </w:rPr>
            </w:pPr>
            <w:r>
              <w:rPr>
                <w:rFonts w:ascii="Arial Narrow" w:hAnsi="Arial Narrow"/>
              </w:rPr>
              <w:t>Reason</w:t>
            </w:r>
            <w:r w:rsidR="002D2337">
              <w:rPr>
                <w:rFonts w:ascii="Arial Narrow" w:hAnsi="Arial Narrow"/>
              </w:rPr>
              <w:t xml:space="preserve"> or further details</w:t>
            </w:r>
            <w:r>
              <w:rPr>
                <w:rFonts w:ascii="Arial Narrow" w:hAnsi="Arial Narrow"/>
              </w:rPr>
              <w:t xml:space="preserve">: </w:t>
            </w:r>
          </w:p>
          <w:tbl>
            <w:tblPr>
              <w:tblStyle w:val="TableGrid"/>
              <w:tblW w:w="8880" w:type="dxa"/>
              <w:tblLayout w:type="fixed"/>
              <w:tblLook w:val="04A0" w:firstRow="1" w:lastRow="0" w:firstColumn="1" w:lastColumn="0" w:noHBand="0" w:noVBand="1"/>
            </w:tblPr>
            <w:tblGrid>
              <w:gridCol w:w="8880"/>
            </w:tblGrid>
            <w:tr w:rsidR="001D75C4" w:rsidRPr="001D75C4" w14:paraId="39F2A0FA" w14:textId="77777777" w:rsidTr="001D75C4">
              <w:trPr>
                <w:trHeight w:val="864"/>
              </w:trPr>
              <w:tc>
                <w:tcPr>
                  <w:tcW w:w="8880" w:type="dxa"/>
                </w:tcPr>
                <w:p w14:paraId="4EEECB1B" w14:textId="77777777" w:rsidR="001D75C4" w:rsidRPr="001D75C4" w:rsidRDefault="001D75C4" w:rsidP="001D75C4">
                  <w:pPr>
                    <w:pStyle w:val="NoSpacing"/>
                  </w:pPr>
                </w:p>
              </w:tc>
            </w:tr>
          </w:tbl>
          <w:p w14:paraId="2C166C51" w14:textId="77777777" w:rsidR="001D75C4" w:rsidRPr="005B1006" w:rsidRDefault="001D75C4" w:rsidP="001D75C4">
            <w:pPr>
              <w:pStyle w:val="NoSpacing"/>
              <w:spacing w:line="360" w:lineRule="auto"/>
              <w:rPr>
                <w:rFonts w:ascii="Arial Narrow" w:hAnsi="Arial Narrow"/>
              </w:rPr>
            </w:pPr>
          </w:p>
        </w:tc>
      </w:tr>
    </w:tbl>
    <w:p w14:paraId="63C2C8E8" w14:textId="77777777" w:rsidR="002D2337" w:rsidRPr="00A2004D" w:rsidRDefault="002D2337" w:rsidP="00E62D3C">
      <w:pPr>
        <w:pStyle w:val="NoSpacing"/>
        <w:rPr>
          <w:sz w:val="14"/>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E62D3C" w14:paraId="340E604C" w14:textId="77777777" w:rsidTr="00BE1EBB">
        <w:trPr>
          <w:trHeight w:val="7480"/>
        </w:trPr>
        <w:tc>
          <w:tcPr>
            <w:tcW w:w="547" w:type="dxa"/>
            <w:tcBorders>
              <w:right w:val="nil"/>
            </w:tcBorders>
          </w:tcPr>
          <w:p w14:paraId="42A24B37" w14:textId="77777777" w:rsidR="00E62D3C" w:rsidRPr="00A9256A" w:rsidRDefault="00E62D3C" w:rsidP="006C0422">
            <w:pPr>
              <w:pStyle w:val="NoSpacing"/>
              <w:rPr>
                <w:rFonts w:ascii="Arial Narrow" w:hAnsi="Arial Narrow"/>
              </w:rPr>
            </w:pPr>
            <w:r w:rsidRPr="00A9256A">
              <w:rPr>
                <w:rFonts w:ascii="Arial Narrow" w:hAnsi="Arial Narrow"/>
              </w:rPr>
              <w:sym w:font="Wingdings" w:char="F0A8"/>
            </w:r>
          </w:p>
        </w:tc>
        <w:tc>
          <w:tcPr>
            <w:tcW w:w="8993" w:type="dxa"/>
            <w:tcBorders>
              <w:left w:val="nil"/>
              <w:bottom w:val="single" w:sz="4" w:space="0" w:color="auto"/>
            </w:tcBorders>
          </w:tcPr>
          <w:p w14:paraId="672C5C23" w14:textId="77777777" w:rsidR="00E62D3C" w:rsidRDefault="00E62D3C" w:rsidP="006C0422">
            <w:pPr>
              <w:pStyle w:val="NoSpacing"/>
              <w:spacing w:line="360" w:lineRule="auto"/>
              <w:rPr>
                <w:rFonts w:ascii="Arial Narrow" w:hAnsi="Arial Narrow"/>
              </w:rPr>
            </w:pPr>
            <w:r>
              <w:rPr>
                <w:rFonts w:ascii="Arial Narrow" w:hAnsi="Arial Narrow"/>
                <w:b/>
              </w:rPr>
              <w:t>S</w:t>
            </w:r>
            <w:r w:rsidRPr="00C96C40">
              <w:rPr>
                <w:rFonts w:ascii="Arial Narrow" w:hAnsi="Arial Narrow"/>
                <w:b/>
              </w:rPr>
              <w:t xml:space="preserve">pecial </w:t>
            </w:r>
            <w:r>
              <w:rPr>
                <w:rFonts w:ascii="Arial Narrow" w:hAnsi="Arial Narrow"/>
                <w:b/>
              </w:rPr>
              <w:t>and/or Extraordinary E</w:t>
            </w:r>
            <w:r w:rsidRPr="00C96C40">
              <w:rPr>
                <w:rFonts w:ascii="Arial Narrow" w:hAnsi="Arial Narrow"/>
                <w:b/>
              </w:rPr>
              <w:t>xpenses</w:t>
            </w:r>
          </w:p>
          <w:p w14:paraId="2BD79EC8" w14:textId="77777777" w:rsidR="00E62D3C" w:rsidRDefault="00E62D3C" w:rsidP="006C0422">
            <w:pPr>
              <w:pStyle w:val="NoSpacing"/>
              <w:rPr>
                <w:rFonts w:ascii="Arial Narrow" w:hAnsi="Arial Narrow"/>
              </w:rPr>
            </w:pPr>
            <w:r>
              <w:rPr>
                <w:rFonts w:ascii="Arial Narrow" w:hAnsi="Arial Narrow"/>
              </w:rPr>
              <w:t xml:space="preserve">The parties agree to an amount of </w:t>
            </w:r>
            <w:r w:rsidRPr="009C18E1">
              <w:rPr>
                <w:rFonts w:ascii="Arial Narrow" w:hAnsi="Arial Narrow"/>
              </w:rPr>
              <w:t xml:space="preserve">special and/or extraordinary expenses </w:t>
            </w:r>
            <w:r>
              <w:rPr>
                <w:rFonts w:ascii="Arial Narrow" w:hAnsi="Arial Narrow"/>
              </w:rPr>
              <w:t>as follows:</w:t>
            </w:r>
          </w:p>
          <w:p w14:paraId="09F31FFF" w14:textId="77777777" w:rsidR="00E62D3C" w:rsidRPr="00CB53FB" w:rsidRDefault="00E62D3C" w:rsidP="006C0422">
            <w:pPr>
              <w:pStyle w:val="NoSpacing"/>
              <w:rPr>
                <w:rFonts w:ascii="Arial Narrow" w:hAnsi="Arial Narrow"/>
                <w:sz w:val="14"/>
              </w:rPr>
            </w:pPr>
          </w:p>
          <w:tbl>
            <w:tblPr>
              <w:tblStyle w:val="TableGrid"/>
              <w:tblW w:w="0" w:type="auto"/>
              <w:tblLayout w:type="fixed"/>
              <w:tblLook w:val="04A0" w:firstRow="1" w:lastRow="0" w:firstColumn="1" w:lastColumn="0" w:noHBand="0" w:noVBand="1"/>
            </w:tblPr>
            <w:tblGrid>
              <w:gridCol w:w="1410"/>
              <w:gridCol w:w="1710"/>
              <w:gridCol w:w="1350"/>
              <w:gridCol w:w="1620"/>
              <w:gridCol w:w="1170"/>
              <w:gridCol w:w="1488"/>
            </w:tblGrid>
            <w:tr w:rsidR="00E62D3C" w:rsidRPr="009E042D" w14:paraId="45EAF2C7" w14:textId="77777777" w:rsidTr="007823E0">
              <w:tc>
                <w:tcPr>
                  <w:tcW w:w="1410" w:type="dxa"/>
                  <w:vAlign w:val="center"/>
                </w:tcPr>
                <w:p w14:paraId="4F1F3C19" w14:textId="77777777" w:rsidR="00E62D3C" w:rsidRDefault="00E62D3C" w:rsidP="006C0422">
                  <w:pPr>
                    <w:pStyle w:val="NoSpacing"/>
                    <w:jc w:val="center"/>
                    <w:rPr>
                      <w:rFonts w:ascii="Arial Narrow" w:hAnsi="Arial Narrow"/>
                      <w:b/>
                    </w:rPr>
                  </w:pPr>
                  <w:r w:rsidRPr="009E042D">
                    <w:rPr>
                      <w:rFonts w:ascii="Arial Narrow" w:hAnsi="Arial Narrow"/>
                      <w:b/>
                    </w:rPr>
                    <w:t>Child’s Name</w:t>
                  </w:r>
                </w:p>
                <w:p w14:paraId="7C516957" w14:textId="77777777" w:rsidR="00392735" w:rsidRPr="009E042D" w:rsidRDefault="00392735" w:rsidP="00392735">
                  <w:pPr>
                    <w:pStyle w:val="NoSpacing"/>
                    <w:jc w:val="center"/>
                    <w:rPr>
                      <w:rFonts w:ascii="Arial Narrow" w:hAnsi="Arial Narrow"/>
                      <w:b/>
                    </w:rPr>
                  </w:pPr>
                  <w:r>
                    <w:rPr>
                      <w:rFonts w:ascii="Arial Narrow" w:hAnsi="Arial Narrow"/>
                      <w:b/>
                    </w:rPr>
                    <w:t>and date of birth</w:t>
                  </w:r>
                </w:p>
              </w:tc>
              <w:tc>
                <w:tcPr>
                  <w:tcW w:w="1710" w:type="dxa"/>
                  <w:vAlign w:val="center"/>
                </w:tcPr>
                <w:p w14:paraId="5A431BC6" w14:textId="77777777" w:rsidR="00E62D3C" w:rsidRPr="009E042D" w:rsidRDefault="00480800" w:rsidP="006C0422">
                  <w:pPr>
                    <w:pStyle w:val="NoSpacing"/>
                    <w:jc w:val="center"/>
                    <w:rPr>
                      <w:rFonts w:ascii="Arial Narrow" w:hAnsi="Arial Narrow"/>
                      <w:b/>
                    </w:rPr>
                  </w:pPr>
                  <w:r>
                    <w:rPr>
                      <w:rFonts w:ascii="Arial Narrow" w:hAnsi="Arial Narrow"/>
                      <w:b/>
                    </w:rPr>
                    <w:t xml:space="preserve">Description </w:t>
                  </w:r>
                  <w:r w:rsidR="00E62D3C" w:rsidRPr="009E042D">
                    <w:rPr>
                      <w:rFonts w:ascii="Arial Narrow" w:hAnsi="Arial Narrow"/>
                      <w:b/>
                    </w:rPr>
                    <w:t>of Expense</w:t>
                  </w:r>
                </w:p>
              </w:tc>
              <w:tc>
                <w:tcPr>
                  <w:tcW w:w="1350" w:type="dxa"/>
                  <w:vAlign w:val="center"/>
                </w:tcPr>
                <w:p w14:paraId="5B8D6DCB" w14:textId="77777777" w:rsidR="007823E0" w:rsidRDefault="00E62D3C" w:rsidP="006C0422">
                  <w:pPr>
                    <w:pStyle w:val="NoSpacing"/>
                    <w:jc w:val="center"/>
                    <w:rPr>
                      <w:rFonts w:ascii="Arial Narrow" w:hAnsi="Arial Narrow"/>
                      <w:b/>
                    </w:rPr>
                  </w:pPr>
                  <w:r w:rsidRPr="009E042D">
                    <w:rPr>
                      <w:rFonts w:ascii="Arial Narrow" w:hAnsi="Arial Narrow"/>
                      <w:b/>
                    </w:rPr>
                    <w:t>Total Amount of Expense</w:t>
                  </w:r>
                  <w:r>
                    <w:rPr>
                      <w:rFonts w:ascii="Arial Narrow" w:hAnsi="Arial Narrow"/>
                      <w:b/>
                    </w:rPr>
                    <w:t xml:space="preserve"> </w:t>
                  </w:r>
                </w:p>
                <w:p w14:paraId="5BB9F00B" w14:textId="77777777" w:rsidR="00E62D3C" w:rsidRPr="009E042D" w:rsidRDefault="00E62D3C" w:rsidP="006C0422">
                  <w:pPr>
                    <w:pStyle w:val="NoSpacing"/>
                    <w:jc w:val="center"/>
                    <w:rPr>
                      <w:rFonts w:ascii="Arial Narrow" w:hAnsi="Arial Narrow"/>
                      <w:b/>
                    </w:rPr>
                  </w:pPr>
                  <w:r w:rsidRPr="002E4F92">
                    <w:rPr>
                      <w:rFonts w:ascii="Arial Narrow" w:hAnsi="Arial Narrow"/>
                      <w:sz w:val="20"/>
                    </w:rPr>
                    <w:t>(per month)</w:t>
                  </w:r>
                </w:p>
              </w:tc>
              <w:tc>
                <w:tcPr>
                  <w:tcW w:w="1620" w:type="dxa"/>
                  <w:vAlign w:val="center"/>
                </w:tcPr>
                <w:p w14:paraId="073AB409" w14:textId="77777777" w:rsidR="00E62D3C" w:rsidRDefault="00E62D3C" w:rsidP="007823E0">
                  <w:pPr>
                    <w:pStyle w:val="NoSpacing"/>
                    <w:jc w:val="center"/>
                    <w:rPr>
                      <w:rFonts w:ascii="Arial Narrow" w:hAnsi="Arial Narrow"/>
                      <w:b/>
                    </w:rPr>
                  </w:pPr>
                  <w:r w:rsidRPr="009E042D">
                    <w:rPr>
                      <w:rFonts w:ascii="Arial Narrow" w:hAnsi="Arial Narrow"/>
                      <w:b/>
                    </w:rPr>
                    <w:t>Payor’s Share</w:t>
                  </w:r>
                  <w:r w:rsidR="007823E0">
                    <w:rPr>
                      <w:rFonts w:ascii="Arial Narrow" w:hAnsi="Arial Narrow"/>
                      <w:b/>
                    </w:rPr>
                    <w:t xml:space="preserve"> or </w:t>
                  </w:r>
                  <w:r w:rsidR="00480800">
                    <w:rPr>
                      <w:rFonts w:ascii="Arial Narrow" w:hAnsi="Arial Narrow"/>
                      <w:b/>
                    </w:rPr>
                    <w:t>Contribution</w:t>
                  </w:r>
                  <w:r w:rsidR="007823E0">
                    <w:rPr>
                      <w:rFonts w:ascii="Arial Narrow" w:hAnsi="Arial Narrow"/>
                      <w:b/>
                    </w:rPr>
                    <w:t xml:space="preserve"> ($ or %)</w:t>
                  </w:r>
                </w:p>
                <w:p w14:paraId="72196F2B" w14:textId="77777777" w:rsidR="00E62D3C" w:rsidRPr="009E042D" w:rsidRDefault="00E62D3C" w:rsidP="006C0422">
                  <w:pPr>
                    <w:pStyle w:val="NoSpacing"/>
                    <w:jc w:val="center"/>
                    <w:rPr>
                      <w:rFonts w:ascii="Arial Narrow" w:hAnsi="Arial Narrow"/>
                    </w:rPr>
                  </w:pPr>
                  <w:r w:rsidRPr="002E4F92">
                    <w:rPr>
                      <w:rFonts w:ascii="Arial Narrow" w:hAnsi="Arial Narrow"/>
                      <w:sz w:val="20"/>
                    </w:rPr>
                    <w:t>(per month)</w:t>
                  </w:r>
                </w:p>
              </w:tc>
              <w:tc>
                <w:tcPr>
                  <w:tcW w:w="1170" w:type="dxa"/>
                  <w:vAlign w:val="center"/>
                </w:tcPr>
                <w:p w14:paraId="54CAC3C6" w14:textId="77777777" w:rsidR="00E62D3C" w:rsidRPr="009E042D" w:rsidRDefault="00E62D3C" w:rsidP="006C0422">
                  <w:pPr>
                    <w:pStyle w:val="NoSpacing"/>
                    <w:jc w:val="center"/>
                    <w:rPr>
                      <w:rFonts w:ascii="Arial Narrow" w:hAnsi="Arial Narrow"/>
                      <w:b/>
                    </w:rPr>
                  </w:pPr>
                  <w:r w:rsidRPr="009E042D">
                    <w:rPr>
                      <w:rFonts w:ascii="Arial Narrow" w:hAnsi="Arial Narrow"/>
                      <w:b/>
                    </w:rPr>
                    <w:t>Frequency of Payment</w:t>
                  </w:r>
                </w:p>
              </w:tc>
              <w:tc>
                <w:tcPr>
                  <w:tcW w:w="1488" w:type="dxa"/>
                  <w:vAlign w:val="center"/>
                </w:tcPr>
                <w:p w14:paraId="01C56637" w14:textId="77777777" w:rsidR="00E62D3C" w:rsidRDefault="00E62D3C" w:rsidP="006C0422">
                  <w:pPr>
                    <w:pStyle w:val="NoSpacing"/>
                    <w:jc w:val="center"/>
                    <w:rPr>
                      <w:rFonts w:ascii="Arial Narrow" w:hAnsi="Arial Narrow"/>
                      <w:b/>
                    </w:rPr>
                  </w:pPr>
                  <w:r w:rsidRPr="009E042D">
                    <w:rPr>
                      <w:rFonts w:ascii="Arial Narrow" w:hAnsi="Arial Narrow"/>
                      <w:b/>
                    </w:rPr>
                    <w:t>Commenc</w:t>
                  </w:r>
                  <w:r>
                    <w:rPr>
                      <w:rFonts w:ascii="Arial Narrow" w:hAnsi="Arial Narrow"/>
                      <w:b/>
                    </w:rPr>
                    <w:t>e</w:t>
                  </w:r>
                  <w:r w:rsidR="007823E0">
                    <w:rPr>
                      <w:rFonts w:ascii="Arial Narrow" w:hAnsi="Arial Narrow"/>
                      <w:b/>
                    </w:rPr>
                    <w:t>-</w:t>
                  </w:r>
                  <w:proofErr w:type="spellStart"/>
                  <w:r>
                    <w:rPr>
                      <w:rFonts w:ascii="Arial Narrow" w:hAnsi="Arial Narrow"/>
                      <w:b/>
                    </w:rPr>
                    <w:t>ment</w:t>
                  </w:r>
                  <w:proofErr w:type="spellEnd"/>
                  <w:r>
                    <w:rPr>
                      <w:rFonts w:ascii="Arial Narrow" w:hAnsi="Arial Narrow"/>
                      <w:b/>
                    </w:rPr>
                    <w:t xml:space="preserve"> Date</w:t>
                  </w:r>
                </w:p>
                <w:p w14:paraId="0CEEF2F2" w14:textId="77777777" w:rsidR="00E62D3C" w:rsidRPr="002E4F92" w:rsidRDefault="00E62D3C" w:rsidP="002E4F92">
                  <w:pPr>
                    <w:pStyle w:val="NoSpacing"/>
                    <w:jc w:val="center"/>
                    <w:rPr>
                      <w:rFonts w:ascii="Arial Narrow" w:hAnsi="Arial Narrow"/>
                    </w:rPr>
                  </w:pPr>
                  <w:r w:rsidRPr="002E4F92">
                    <w:rPr>
                      <w:rFonts w:ascii="Arial Narrow" w:hAnsi="Arial Narrow"/>
                      <w:sz w:val="20"/>
                    </w:rPr>
                    <w:t>(</w:t>
                  </w:r>
                  <w:r w:rsidR="002E4F92" w:rsidRPr="002E4F92">
                    <w:rPr>
                      <w:rFonts w:ascii="Arial Narrow" w:hAnsi="Arial Narrow"/>
                      <w:sz w:val="20"/>
                    </w:rPr>
                    <w:t>month</w:t>
                  </w:r>
                  <w:r w:rsidRPr="002E4F92">
                    <w:rPr>
                      <w:rFonts w:ascii="Arial Narrow" w:hAnsi="Arial Narrow"/>
                      <w:sz w:val="20"/>
                    </w:rPr>
                    <w:t>/d</w:t>
                  </w:r>
                  <w:r w:rsidR="002E4F92" w:rsidRPr="002E4F92">
                    <w:rPr>
                      <w:rFonts w:ascii="Arial Narrow" w:hAnsi="Arial Narrow"/>
                      <w:sz w:val="20"/>
                    </w:rPr>
                    <w:t>ay/year</w:t>
                  </w:r>
                  <w:r w:rsidRPr="002E4F92">
                    <w:rPr>
                      <w:rFonts w:ascii="Arial Narrow" w:hAnsi="Arial Narrow"/>
                      <w:sz w:val="20"/>
                    </w:rPr>
                    <w:t>)</w:t>
                  </w:r>
                </w:p>
              </w:tc>
            </w:tr>
            <w:tr w:rsidR="00E62D3C" w14:paraId="1D539AF3" w14:textId="77777777" w:rsidTr="00BE1EBB">
              <w:trPr>
                <w:trHeight w:val="504"/>
              </w:trPr>
              <w:tc>
                <w:tcPr>
                  <w:tcW w:w="1410" w:type="dxa"/>
                  <w:vAlign w:val="center"/>
                </w:tcPr>
                <w:p w14:paraId="617083FD" w14:textId="77777777" w:rsidR="00E62D3C" w:rsidRDefault="00E62D3C" w:rsidP="006C0422">
                  <w:pPr>
                    <w:pStyle w:val="NoSpacing"/>
                    <w:rPr>
                      <w:rFonts w:ascii="Arial Narrow" w:hAnsi="Arial Narrow"/>
                    </w:rPr>
                  </w:pPr>
                </w:p>
              </w:tc>
              <w:tc>
                <w:tcPr>
                  <w:tcW w:w="1710" w:type="dxa"/>
                  <w:vAlign w:val="center"/>
                </w:tcPr>
                <w:p w14:paraId="34846B4F" w14:textId="77777777" w:rsidR="00E62D3C" w:rsidRDefault="00E62D3C" w:rsidP="006C0422">
                  <w:pPr>
                    <w:pStyle w:val="NoSpacing"/>
                    <w:rPr>
                      <w:rFonts w:ascii="Arial Narrow" w:hAnsi="Arial Narrow"/>
                    </w:rPr>
                  </w:pPr>
                </w:p>
              </w:tc>
              <w:tc>
                <w:tcPr>
                  <w:tcW w:w="1350" w:type="dxa"/>
                  <w:vAlign w:val="center"/>
                </w:tcPr>
                <w:p w14:paraId="57158CD7" w14:textId="77777777" w:rsidR="00E62D3C" w:rsidRDefault="00E62D3C" w:rsidP="006C0422">
                  <w:pPr>
                    <w:pStyle w:val="NoSpacing"/>
                    <w:rPr>
                      <w:rFonts w:ascii="Arial Narrow" w:hAnsi="Arial Narrow"/>
                    </w:rPr>
                  </w:pPr>
                  <w:r>
                    <w:rPr>
                      <w:rFonts w:ascii="Arial Narrow" w:hAnsi="Arial Narrow"/>
                    </w:rPr>
                    <w:t>$</w:t>
                  </w:r>
                </w:p>
              </w:tc>
              <w:tc>
                <w:tcPr>
                  <w:tcW w:w="1620" w:type="dxa"/>
                  <w:vAlign w:val="center"/>
                </w:tcPr>
                <w:p w14:paraId="70C8F775" w14:textId="77777777" w:rsidR="00E62D3C" w:rsidRDefault="00E62D3C" w:rsidP="006C0422">
                  <w:pPr>
                    <w:pStyle w:val="NoSpacing"/>
                    <w:rPr>
                      <w:rFonts w:ascii="Arial Narrow" w:hAnsi="Arial Narrow"/>
                    </w:rPr>
                  </w:pPr>
                </w:p>
              </w:tc>
              <w:tc>
                <w:tcPr>
                  <w:tcW w:w="1170" w:type="dxa"/>
                  <w:vAlign w:val="center"/>
                </w:tcPr>
                <w:p w14:paraId="68CA3E29" w14:textId="77777777" w:rsidR="00E62D3C" w:rsidRDefault="00E62D3C" w:rsidP="006C0422">
                  <w:pPr>
                    <w:pStyle w:val="NoSpacing"/>
                    <w:rPr>
                      <w:rFonts w:ascii="Arial Narrow" w:hAnsi="Arial Narrow"/>
                    </w:rPr>
                  </w:pPr>
                </w:p>
              </w:tc>
              <w:tc>
                <w:tcPr>
                  <w:tcW w:w="1488" w:type="dxa"/>
                  <w:vAlign w:val="center"/>
                </w:tcPr>
                <w:p w14:paraId="31BF9212" w14:textId="77777777" w:rsidR="00E62D3C" w:rsidRDefault="00E62D3C" w:rsidP="006C0422">
                  <w:pPr>
                    <w:pStyle w:val="NoSpacing"/>
                    <w:rPr>
                      <w:rFonts w:ascii="Arial Narrow" w:hAnsi="Arial Narrow"/>
                    </w:rPr>
                  </w:pPr>
                </w:p>
              </w:tc>
            </w:tr>
            <w:tr w:rsidR="00FA2504" w14:paraId="1B0260C5" w14:textId="77777777" w:rsidTr="00BE1EBB">
              <w:trPr>
                <w:trHeight w:val="504"/>
              </w:trPr>
              <w:tc>
                <w:tcPr>
                  <w:tcW w:w="1410" w:type="dxa"/>
                  <w:vAlign w:val="center"/>
                </w:tcPr>
                <w:p w14:paraId="2B6C3106" w14:textId="77777777" w:rsidR="00FA2504" w:rsidRDefault="00FA2504" w:rsidP="006C0422">
                  <w:pPr>
                    <w:pStyle w:val="NoSpacing"/>
                    <w:rPr>
                      <w:rFonts w:ascii="Arial Narrow" w:hAnsi="Arial Narrow"/>
                    </w:rPr>
                  </w:pPr>
                </w:p>
              </w:tc>
              <w:tc>
                <w:tcPr>
                  <w:tcW w:w="1710" w:type="dxa"/>
                  <w:vAlign w:val="center"/>
                </w:tcPr>
                <w:p w14:paraId="70A1775D" w14:textId="77777777" w:rsidR="00FA2504" w:rsidRDefault="00FA2504" w:rsidP="006C0422">
                  <w:pPr>
                    <w:pStyle w:val="NoSpacing"/>
                    <w:rPr>
                      <w:rFonts w:ascii="Arial Narrow" w:hAnsi="Arial Narrow"/>
                    </w:rPr>
                  </w:pPr>
                </w:p>
              </w:tc>
              <w:tc>
                <w:tcPr>
                  <w:tcW w:w="1350" w:type="dxa"/>
                  <w:vAlign w:val="center"/>
                </w:tcPr>
                <w:p w14:paraId="7D6D0FDC" w14:textId="77777777" w:rsidR="00FA2504" w:rsidRDefault="00FA2504" w:rsidP="006C0422">
                  <w:pPr>
                    <w:pStyle w:val="NoSpacing"/>
                    <w:rPr>
                      <w:rFonts w:ascii="Arial Narrow" w:hAnsi="Arial Narrow"/>
                    </w:rPr>
                  </w:pPr>
                  <w:r>
                    <w:rPr>
                      <w:rFonts w:ascii="Arial Narrow" w:hAnsi="Arial Narrow"/>
                    </w:rPr>
                    <w:t>$</w:t>
                  </w:r>
                </w:p>
              </w:tc>
              <w:tc>
                <w:tcPr>
                  <w:tcW w:w="1620" w:type="dxa"/>
                  <w:vAlign w:val="center"/>
                </w:tcPr>
                <w:p w14:paraId="5C066C79" w14:textId="77777777" w:rsidR="00FA2504" w:rsidRDefault="00FA2504" w:rsidP="006C0422">
                  <w:pPr>
                    <w:pStyle w:val="NoSpacing"/>
                    <w:rPr>
                      <w:rFonts w:ascii="Arial Narrow" w:hAnsi="Arial Narrow"/>
                    </w:rPr>
                  </w:pPr>
                </w:p>
              </w:tc>
              <w:tc>
                <w:tcPr>
                  <w:tcW w:w="1170" w:type="dxa"/>
                  <w:vAlign w:val="center"/>
                </w:tcPr>
                <w:p w14:paraId="7D7C3A0A" w14:textId="77777777" w:rsidR="00FA2504" w:rsidRDefault="00FA2504" w:rsidP="006C0422">
                  <w:pPr>
                    <w:pStyle w:val="NoSpacing"/>
                    <w:rPr>
                      <w:rFonts w:ascii="Arial Narrow" w:hAnsi="Arial Narrow"/>
                    </w:rPr>
                  </w:pPr>
                </w:p>
              </w:tc>
              <w:tc>
                <w:tcPr>
                  <w:tcW w:w="1488" w:type="dxa"/>
                  <w:vAlign w:val="center"/>
                </w:tcPr>
                <w:p w14:paraId="21CB9AE7" w14:textId="77777777" w:rsidR="00FA2504" w:rsidRDefault="00FA2504" w:rsidP="006C0422">
                  <w:pPr>
                    <w:pStyle w:val="NoSpacing"/>
                    <w:rPr>
                      <w:rFonts w:ascii="Arial Narrow" w:hAnsi="Arial Narrow"/>
                    </w:rPr>
                  </w:pPr>
                </w:p>
              </w:tc>
            </w:tr>
            <w:tr w:rsidR="00BE1EBB" w14:paraId="01B31371" w14:textId="77777777" w:rsidTr="00BE1EBB">
              <w:trPr>
                <w:trHeight w:val="504"/>
              </w:trPr>
              <w:tc>
                <w:tcPr>
                  <w:tcW w:w="1410" w:type="dxa"/>
                  <w:vAlign w:val="center"/>
                </w:tcPr>
                <w:p w14:paraId="454718AB" w14:textId="77777777" w:rsidR="00BE1EBB" w:rsidRDefault="00BE1EBB" w:rsidP="00AD3F1C">
                  <w:pPr>
                    <w:pStyle w:val="NoSpacing"/>
                    <w:rPr>
                      <w:rFonts w:ascii="Arial Narrow" w:hAnsi="Arial Narrow"/>
                    </w:rPr>
                  </w:pPr>
                </w:p>
              </w:tc>
              <w:tc>
                <w:tcPr>
                  <w:tcW w:w="1710" w:type="dxa"/>
                  <w:vAlign w:val="center"/>
                </w:tcPr>
                <w:p w14:paraId="538A2D50" w14:textId="77777777" w:rsidR="00BE1EBB" w:rsidRDefault="00BE1EBB" w:rsidP="00AD3F1C">
                  <w:pPr>
                    <w:pStyle w:val="NoSpacing"/>
                    <w:rPr>
                      <w:rFonts w:ascii="Arial Narrow" w:hAnsi="Arial Narrow"/>
                    </w:rPr>
                  </w:pPr>
                </w:p>
              </w:tc>
              <w:tc>
                <w:tcPr>
                  <w:tcW w:w="1350" w:type="dxa"/>
                  <w:vAlign w:val="center"/>
                </w:tcPr>
                <w:p w14:paraId="76F9440E" w14:textId="77777777" w:rsidR="00BE1EBB" w:rsidRDefault="00BE1EBB" w:rsidP="00AD3F1C">
                  <w:pPr>
                    <w:pStyle w:val="NoSpacing"/>
                    <w:rPr>
                      <w:rFonts w:ascii="Arial Narrow" w:hAnsi="Arial Narrow"/>
                    </w:rPr>
                  </w:pPr>
                  <w:r>
                    <w:rPr>
                      <w:rFonts w:ascii="Arial Narrow" w:hAnsi="Arial Narrow"/>
                    </w:rPr>
                    <w:t>$</w:t>
                  </w:r>
                </w:p>
              </w:tc>
              <w:tc>
                <w:tcPr>
                  <w:tcW w:w="1620" w:type="dxa"/>
                  <w:vAlign w:val="center"/>
                </w:tcPr>
                <w:p w14:paraId="53B4BFCD" w14:textId="77777777" w:rsidR="00BE1EBB" w:rsidRDefault="00BE1EBB" w:rsidP="00AD3F1C">
                  <w:pPr>
                    <w:pStyle w:val="NoSpacing"/>
                    <w:rPr>
                      <w:rFonts w:ascii="Arial Narrow" w:hAnsi="Arial Narrow"/>
                    </w:rPr>
                  </w:pPr>
                </w:p>
              </w:tc>
              <w:tc>
                <w:tcPr>
                  <w:tcW w:w="1170" w:type="dxa"/>
                  <w:vAlign w:val="center"/>
                </w:tcPr>
                <w:p w14:paraId="582EF8E8" w14:textId="77777777" w:rsidR="00BE1EBB" w:rsidRDefault="00BE1EBB" w:rsidP="00AD3F1C">
                  <w:pPr>
                    <w:pStyle w:val="NoSpacing"/>
                    <w:rPr>
                      <w:rFonts w:ascii="Arial Narrow" w:hAnsi="Arial Narrow"/>
                    </w:rPr>
                  </w:pPr>
                </w:p>
              </w:tc>
              <w:tc>
                <w:tcPr>
                  <w:tcW w:w="1488" w:type="dxa"/>
                  <w:vAlign w:val="center"/>
                </w:tcPr>
                <w:p w14:paraId="1D0FC987" w14:textId="77777777" w:rsidR="00BE1EBB" w:rsidRDefault="00BE1EBB" w:rsidP="00AD3F1C">
                  <w:pPr>
                    <w:pStyle w:val="NoSpacing"/>
                    <w:rPr>
                      <w:rFonts w:ascii="Arial Narrow" w:hAnsi="Arial Narrow"/>
                    </w:rPr>
                  </w:pPr>
                </w:p>
              </w:tc>
            </w:tr>
            <w:tr w:rsidR="00BE1EBB" w14:paraId="213C39D8" w14:textId="77777777" w:rsidTr="00BE1EBB">
              <w:trPr>
                <w:trHeight w:val="504"/>
              </w:trPr>
              <w:tc>
                <w:tcPr>
                  <w:tcW w:w="1410" w:type="dxa"/>
                  <w:vAlign w:val="center"/>
                </w:tcPr>
                <w:p w14:paraId="4DFD8FE5" w14:textId="77777777" w:rsidR="00BE1EBB" w:rsidRDefault="00BE1EBB" w:rsidP="00AD3F1C">
                  <w:pPr>
                    <w:pStyle w:val="NoSpacing"/>
                    <w:rPr>
                      <w:rFonts w:ascii="Arial Narrow" w:hAnsi="Arial Narrow"/>
                    </w:rPr>
                  </w:pPr>
                </w:p>
              </w:tc>
              <w:tc>
                <w:tcPr>
                  <w:tcW w:w="1710" w:type="dxa"/>
                  <w:vAlign w:val="center"/>
                </w:tcPr>
                <w:p w14:paraId="138626BA" w14:textId="77777777" w:rsidR="00BE1EBB" w:rsidRDefault="00BE1EBB" w:rsidP="00AD3F1C">
                  <w:pPr>
                    <w:pStyle w:val="NoSpacing"/>
                    <w:rPr>
                      <w:rFonts w:ascii="Arial Narrow" w:hAnsi="Arial Narrow"/>
                    </w:rPr>
                  </w:pPr>
                </w:p>
              </w:tc>
              <w:tc>
                <w:tcPr>
                  <w:tcW w:w="1350" w:type="dxa"/>
                  <w:vAlign w:val="center"/>
                </w:tcPr>
                <w:p w14:paraId="1C887295" w14:textId="77777777" w:rsidR="00BE1EBB" w:rsidRDefault="00BE1EBB" w:rsidP="00AD3F1C">
                  <w:pPr>
                    <w:pStyle w:val="NoSpacing"/>
                    <w:rPr>
                      <w:rFonts w:ascii="Arial Narrow" w:hAnsi="Arial Narrow"/>
                    </w:rPr>
                  </w:pPr>
                  <w:r>
                    <w:rPr>
                      <w:rFonts w:ascii="Arial Narrow" w:hAnsi="Arial Narrow"/>
                    </w:rPr>
                    <w:t>$</w:t>
                  </w:r>
                </w:p>
              </w:tc>
              <w:tc>
                <w:tcPr>
                  <w:tcW w:w="1620" w:type="dxa"/>
                  <w:vAlign w:val="center"/>
                </w:tcPr>
                <w:p w14:paraId="39A07CC5" w14:textId="77777777" w:rsidR="00BE1EBB" w:rsidRDefault="00BE1EBB" w:rsidP="00AD3F1C">
                  <w:pPr>
                    <w:pStyle w:val="NoSpacing"/>
                    <w:rPr>
                      <w:rFonts w:ascii="Arial Narrow" w:hAnsi="Arial Narrow"/>
                    </w:rPr>
                  </w:pPr>
                </w:p>
              </w:tc>
              <w:tc>
                <w:tcPr>
                  <w:tcW w:w="1170" w:type="dxa"/>
                  <w:vAlign w:val="center"/>
                </w:tcPr>
                <w:p w14:paraId="5CDF65B6" w14:textId="77777777" w:rsidR="00BE1EBB" w:rsidRDefault="00BE1EBB" w:rsidP="00AD3F1C">
                  <w:pPr>
                    <w:pStyle w:val="NoSpacing"/>
                    <w:rPr>
                      <w:rFonts w:ascii="Arial Narrow" w:hAnsi="Arial Narrow"/>
                    </w:rPr>
                  </w:pPr>
                </w:p>
              </w:tc>
              <w:tc>
                <w:tcPr>
                  <w:tcW w:w="1488" w:type="dxa"/>
                  <w:vAlign w:val="center"/>
                </w:tcPr>
                <w:p w14:paraId="014DD049" w14:textId="77777777" w:rsidR="00BE1EBB" w:rsidRDefault="00BE1EBB" w:rsidP="00AD3F1C">
                  <w:pPr>
                    <w:pStyle w:val="NoSpacing"/>
                    <w:rPr>
                      <w:rFonts w:ascii="Arial Narrow" w:hAnsi="Arial Narrow"/>
                    </w:rPr>
                  </w:pPr>
                </w:p>
              </w:tc>
            </w:tr>
            <w:tr w:rsidR="00E62D3C" w14:paraId="04DDC85E" w14:textId="77777777" w:rsidTr="00BE1EBB">
              <w:trPr>
                <w:trHeight w:val="504"/>
              </w:trPr>
              <w:tc>
                <w:tcPr>
                  <w:tcW w:w="1410" w:type="dxa"/>
                  <w:vAlign w:val="center"/>
                </w:tcPr>
                <w:p w14:paraId="1E83C53A" w14:textId="77777777" w:rsidR="00E62D3C" w:rsidRDefault="00E62D3C" w:rsidP="006C0422">
                  <w:pPr>
                    <w:pStyle w:val="NoSpacing"/>
                    <w:rPr>
                      <w:rFonts w:ascii="Arial Narrow" w:hAnsi="Arial Narrow"/>
                    </w:rPr>
                  </w:pPr>
                </w:p>
              </w:tc>
              <w:tc>
                <w:tcPr>
                  <w:tcW w:w="1710" w:type="dxa"/>
                  <w:vAlign w:val="center"/>
                </w:tcPr>
                <w:p w14:paraId="4031F210" w14:textId="77777777" w:rsidR="00E62D3C" w:rsidRDefault="00E62D3C" w:rsidP="006C0422">
                  <w:pPr>
                    <w:pStyle w:val="NoSpacing"/>
                    <w:rPr>
                      <w:rFonts w:ascii="Arial Narrow" w:hAnsi="Arial Narrow"/>
                    </w:rPr>
                  </w:pPr>
                </w:p>
              </w:tc>
              <w:tc>
                <w:tcPr>
                  <w:tcW w:w="1350" w:type="dxa"/>
                  <w:vAlign w:val="center"/>
                </w:tcPr>
                <w:p w14:paraId="5720238B" w14:textId="77777777" w:rsidR="00E62D3C" w:rsidRDefault="00E62D3C" w:rsidP="006C0422">
                  <w:pPr>
                    <w:pStyle w:val="NoSpacing"/>
                    <w:rPr>
                      <w:rFonts w:ascii="Arial Narrow" w:hAnsi="Arial Narrow"/>
                    </w:rPr>
                  </w:pPr>
                  <w:r>
                    <w:rPr>
                      <w:rFonts w:ascii="Arial Narrow" w:hAnsi="Arial Narrow"/>
                    </w:rPr>
                    <w:t>$</w:t>
                  </w:r>
                </w:p>
              </w:tc>
              <w:tc>
                <w:tcPr>
                  <w:tcW w:w="1620" w:type="dxa"/>
                  <w:vAlign w:val="center"/>
                </w:tcPr>
                <w:p w14:paraId="070077D9" w14:textId="77777777" w:rsidR="00E62D3C" w:rsidRDefault="00E62D3C" w:rsidP="006C0422">
                  <w:pPr>
                    <w:pStyle w:val="NoSpacing"/>
                    <w:rPr>
                      <w:rFonts w:ascii="Arial Narrow" w:hAnsi="Arial Narrow"/>
                    </w:rPr>
                  </w:pPr>
                </w:p>
              </w:tc>
              <w:tc>
                <w:tcPr>
                  <w:tcW w:w="1170" w:type="dxa"/>
                  <w:vAlign w:val="center"/>
                </w:tcPr>
                <w:p w14:paraId="380265F9" w14:textId="77777777" w:rsidR="00E62D3C" w:rsidRDefault="00E62D3C" w:rsidP="006C0422">
                  <w:pPr>
                    <w:pStyle w:val="NoSpacing"/>
                    <w:rPr>
                      <w:rFonts w:ascii="Arial Narrow" w:hAnsi="Arial Narrow"/>
                    </w:rPr>
                  </w:pPr>
                </w:p>
              </w:tc>
              <w:tc>
                <w:tcPr>
                  <w:tcW w:w="1488" w:type="dxa"/>
                  <w:vAlign w:val="center"/>
                </w:tcPr>
                <w:p w14:paraId="4F0EC664" w14:textId="77777777" w:rsidR="00E62D3C" w:rsidRDefault="00E62D3C" w:rsidP="006C0422">
                  <w:pPr>
                    <w:pStyle w:val="NoSpacing"/>
                    <w:rPr>
                      <w:rFonts w:ascii="Arial Narrow" w:hAnsi="Arial Narrow"/>
                    </w:rPr>
                  </w:pPr>
                </w:p>
              </w:tc>
            </w:tr>
          </w:tbl>
          <w:p w14:paraId="4B5C700D" w14:textId="77777777" w:rsidR="00E62D3C" w:rsidRPr="009E042D" w:rsidRDefault="00E62D3C" w:rsidP="006C0422">
            <w:pPr>
              <w:pStyle w:val="NoSpacing"/>
              <w:spacing w:line="360" w:lineRule="auto"/>
              <w:rPr>
                <w:rFonts w:ascii="Arial Narrow" w:hAnsi="Arial Narrow"/>
                <w:sz w:val="14"/>
                <w:szCs w:val="16"/>
              </w:rPr>
            </w:pPr>
          </w:p>
          <w:p w14:paraId="34437B84" w14:textId="77777777" w:rsidR="00FA2504" w:rsidRDefault="000524ED" w:rsidP="006C0422">
            <w:pPr>
              <w:pStyle w:val="NoSpacing"/>
              <w:spacing w:line="360" w:lineRule="auto"/>
              <w:rPr>
                <w:rFonts w:ascii="Arial Narrow" w:hAnsi="Arial Narrow"/>
                <w:i/>
              </w:rPr>
            </w:pPr>
            <w:r>
              <w:rPr>
                <w:rFonts w:ascii="Arial Narrow" w:hAnsi="Arial Narrow"/>
                <w:i/>
              </w:rPr>
              <w:t xml:space="preserve">Other </w:t>
            </w:r>
            <w:r w:rsidR="00BE1EBB">
              <w:rPr>
                <w:rFonts w:ascii="Arial Narrow" w:hAnsi="Arial Narrow"/>
                <w:i/>
              </w:rPr>
              <w:t>special expenses and/or details</w:t>
            </w:r>
            <w:r w:rsidR="00FA2504" w:rsidRPr="00FA2504">
              <w:rPr>
                <w:rFonts w:ascii="Arial Narrow" w:hAnsi="Arial Narrow"/>
                <w:i/>
              </w:rPr>
              <w:t>:</w:t>
            </w:r>
          </w:p>
          <w:tbl>
            <w:tblPr>
              <w:tblStyle w:val="TableGrid"/>
              <w:tblW w:w="8880" w:type="dxa"/>
              <w:tblLayout w:type="fixed"/>
              <w:tblLook w:val="04A0" w:firstRow="1" w:lastRow="0" w:firstColumn="1" w:lastColumn="0" w:noHBand="0" w:noVBand="1"/>
            </w:tblPr>
            <w:tblGrid>
              <w:gridCol w:w="8880"/>
            </w:tblGrid>
            <w:tr w:rsidR="00FA2504" w:rsidRPr="001D75C4" w14:paraId="695DDF77" w14:textId="77777777" w:rsidTr="00505CA7">
              <w:trPr>
                <w:trHeight w:val="1440"/>
              </w:trPr>
              <w:tc>
                <w:tcPr>
                  <w:tcW w:w="8880" w:type="dxa"/>
                </w:tcPr>
                <w:p w14:paraId="1BE633CC" w14:textId="77777777" w:rsidR="00FA2504" w:rsidRPr="001D75C4" w:rsidRDefault="00FA2504" w:rsidP="005D7329">
                  <w:pPr>
                    <w:pStyle w:val="NoSpacing"/>
                  </w:pPr>
                </w:p>
              </w:tc>
            </w:tr>
          </w:tbl>
          <w:p w14:paraId="5152C793" w14:textId="77777777" w:rsidR="000524ED" w:rsidRPr="000524ED" w:rsidRDefault="000524ED" w:rsidP="000524ED">
            <w:pPr>
              <w:pStyle w:val="NoSpacing"/>
              <w:spacing w:line="360" w:lineRule="auto"/>
              <w:rPr>
                <w:rFonts w:ascii="Arial Narrow" w:hAnsi="Arial Narrow"/>
                <w:sz w:val="10"/>
              </w:rPr>
            </w:pPr>
          </w:p>
          <w:p w14:paraId="6FBF2917" w14:textId="77777777" w:rsidR="000524ED" w:rsidRDefault="000524ED" w:rsidP="000524ED">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 to: </w:t>
            </w:r>
            <w:r w:rsidRPr="00793F05">
              <w:rPr>
                <w:rFonts w:ascii="Arial Narrow" w:hAnsi="Arial Narrow"/>
                <w:i/>
              </w:rPr>
              <w:t>(name)</w:t>
            </w:r>
            <w:r>
              <w:rPr>
                <w:rFonts w:ascii="Arial Narrow" w:hAnsi="Arial Narrow"/>
              </w:rPr>
              <w:t xml:space="preserve">  __________________________________ </w:t>
            </w:r>
          </w:p>
          <w:p w14:paraId="13985DA1" w14:textId="77777777" w:rsidR="000524ED" w:rsidRDefault="000524ED" w:rsidP="000524ED">
            <w:pPr>
              <w:pStyle w:val="NoSpacing"/>
              <w:tabs>
                <w:tab w:val="center" w:pos="4381"/>
              </w:tabs>
              <w:spacing w:line="360" w:lineRule="auto"/>
              <w:rPr>
                <w:rFonts w:ascii="Arial Narrow" w:hAnsi="Arial Narrow"/>
              </w:rPr>
            </w:pPr>
            <w:r>
              <w:rPr>
                <w:rFonts w:ascii="Arial Narrow" w:hAnsi="Arial Narrow"/>
              </w:rPr>
              <w:t>Payor’s annual income: $  __________________</w:t>
            </w:r>
            <w:r>
              <w:rPr>
                <w:rFonts w:ascii="Arial Narrow" w:hAnsi="Arial Narrow"/>
              </w:rPr>
              <w:tab/>
              <w:t xml:space="preserve">          Recipient’s annual income: $  __________________</w:t>
            </w:r>
          </w:p>
          <w:p w14:paraId="574CB025" w14:textId="77777777" w:rsidR="00FA2504" w:rsidRPr="00BE1EBB" w:rsidRDefault="000524ED" w:rsidP="006C0422">
            <w:pPr>
              <w:pStyle w:val="NoSpacing"/>
              <w:spacing w:line="360" w:lineRule="auto"/>
              <w:rPr>
                <w:rFonts w:ascii="Arial Narrow" w:hAnsi="Arial Narrow"/>
              </w:rPr>
            </w:pPr>
            <w:r w:rsidRPr="00A9256A">
              <w:rPr>
                <w:rFonts w:ascii="Arial Narrow" w:hAnsi="Arial Narrow"/>
              </w:rPr>
              <w:sym w:font="Wingdings" w:char="F0A8"/>
            </w:r>
            <w:r>
              <w:rPr>
                <w:rFonts w:ascii="Arial Narrow" w:hAnsi="Arial Narrow"/>
              </w:rPr>
              <w:t xml:space="preserve">    Parties will send receipts to Support Enforcement.</w:t>
            </w:r>
          </w:p>
        </w:tc>
      </w:tr>
    </w:tbl>
    <w:p w14:paraId="269109D2" w14:textId="77777777" w:rsidR="00E62D3C" w:rsidRDefault="00E62D3C" w:rsidP="00E62D3C">
      <w:pPr>
        <w:pStyle w:val="NoSpacing"/>
        <w:rPr>
          <w:sz w:val="14"/>
        </w:rPr>
      </w:pPr>
    </w:p>
    <w:p w14:paraId="25327856" w14:textId="77777777" w:rsidR="004964E6" w:rsidRDefault="004964E6" w:rsidP="00E62D3C">
      <w:pPr>
        <w:pStyle w:val="NoSpacing"/>
        <w:rPr>
          <w:sz w:val="14"/>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E62D3C" w14:paraId="7FD77064" w14:textId="77777777" w:rsidTr="006C0422">
        <w:tc>
          <w:tcPr>
            <w:tcW w:w="547" w:type="dxa"/>
            <w:tcBorders>
              <w:right w:val="nil"/>
            </w:tcBorders>
          </w:tcPr>
          <w:p w14:paraId="1C3F33D1" w14:textId="77777777" w:rsidR="00E62D3C" w:rsidRPr="00A9256A" w:rsidRDefault="00E62D3C" w:rsidP="006C0422">
            <w:pPr>
              <w:pStyle w:val="NoSpacing"/>
              <w:rPr>
                <w:rFonts w:ascii="Arial Narrow" w:hAnsi="Arial Narrow"/>
              </w:rPr>
            </w:pPr>
            <w:r w:rsidRPr="00A9256A">
              <w:rPr>
                <w:rFonts w:ascii="Arial Narrow" w:hAnsi="Arial Narrow"/>
              </w:rPr>
              <w:sym w:font="Wingdings" w:char="F0A8"/>
            </w:r>
          </w:p>
        </w:tc>
        <w:tc>
          <w:tcPr>
            <w:tcW w:w="8993" w:type="dxa"/>
            <w:tcBorders>
              <w:left w:val="nil"/>
              <w:bottom w:val="single" w:sz="4" w:space="0" w:color="auto"/>
            </w:tcBorders>
          </w:tcPr>
          <w:p w14:paraId="3FB391B9" w14:textId="77777777" w:rsidR="00E62D3C" w:rsidRPr="009931BC" w:rsidRDefault="00E62D3C" w:rsidP="006C0422">
            <w:pPr>
              <w:pStyle w:val="NoSpacing"/>
              <w:spacing w:line="360" w:lineRule="auto"/>
              <w:rPr>
                <w:rFonts w:ascii="Arial Narrow" w:hAnsi="Arial Narrow"/>
                <w:b/>
              </w:rPr>
            </w:pPr>
            <w:r w:rsidRPr="009931BC">
              <w:rPr>
                <w:rFonts w:ascii="Arial Narrow" w:hAnsi="Arial Narrow"/>
                <w:b/>
              </w:rPr>
              <w:t>Retroactive Child Support</w:t>
            </w:r>
          </w:p>
          <w:p w14:paraId="66EA33E8" w14:textId="77777777" w:rsidR="00E62D3C" w:rsidRDefault="00E62D3C" w:rsidP="006C0422">
            <w:pPr>
              <w:pStyle w:val="NoSpacing"/>
              <w:rPr>
                <w:rFonts w:ascii="Arial Narrow" w:hAnsi="Arial Narrow"/>
              </w:rPr>
            </w:pPr>
            <w:r>
              <w:rPr>
                <w:rFonts w:ascii="Arial Narrow" w:hAnsi="Arial Narrow"/>
              </w:rPr>
              <w:t xml:space="preserve">The parties agree to an amount of </w:t>
            </w:r>
            <w:r w:rsidR="00005048">
              <w:rPr>
                <w:rFonts w:ascii="Arial Narrow" w:hAnsi="Arial Narrow"/>
              </w:rPr>
              <w:t>retroactive child support</w:t>
            </w:r>
            <w:r w:rsidRPr="009C18E1">
              <w:rPr>
                <w:rFonts w:ascii="Arial Narrow" w:hAnsi="Arial Narrow"/>
              </w:rPr>
              <w:t xml:space="preserve"> </w:t>
            </w:r>
            <w:r>
              <w:rPr>
                <w:rFonts w:ascii="Arial Narrow" w:hAnsi="Arial Narrow"/>
              </w:rPr>
              <w:t>as follows:</w:t>
            </w:r>
          </w:p>
          <w:p w14:paraId="41D632FB" w14:textId="77777777" w:rsidR="00E62D3C" w:rsidRPr="00CB53FB" w:rsidRDefault="00E62D3C" w:rsidP="006C0422">
            <w:pPr>
              <w:pStyle w:val="NoSpacing"/>
              <w:rPr>
                <w:rFonts w:ascii="Arial Narrow" w:hAnsi="Arial Narrow"/>
                <w:sz w:val="14"/>
              </w:rPr>
            </w:pPr>
          </w:p>
          <w:p w14:paraId="516EB002" w14:textId="77777777" w:rsidR="00E62D3C" w:rsidRDefault="00E62D3C" w:rsidP="006C0422">
            <w:pPr>
              <w:pStyle w:val="NoSpacing"/>
              <w:spacing w:line="360" w:lineRule="auto"/>
              <w:rPr>
                <w:rFonts w:ascii="Arial Narrow" w:hAnsi="Arial Narrow"/>
              </w:rPr>
            </w:pPr>
            <w:r>
              <w:rPr>
                <w:rFonts w:ascii="Arial Narrow" w:hAnsi="Arial Narrow"/>
              </w:rPr>
              <w:t>Payment amount: $ __________________ per month OR $____________________ lump sum</w:t>
            </w:r>
          </w:p>
          <w:p w14:paraId="1E631AFD" w14:textId="77777777" w:rsidR="000524ED" w:rsidRPr="000524ED" w:rsidRDefault="00E62D3C" w:rsidP="000524ED">
            <w:pPr>
              <w:pStyle w:val="NoSpacing"/>
              <w:spacing w:line="360" w:lineRule="auto"/>
              <w:rPr>
                <w:rFonts w:ascii="Arial Narrow" w:hAnsi="Arial Narrow"/>
                <w:b/>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 to: </w:t>
            </w:r>
            <w:r w:rsidRPr="00793F05">
              <w:rPr>
                <w:rFonts w:ascii="Arial Narrow" w:hAnsi="Arial Narrow"/>
                <w:i/>
              </w:rPr>
              <w:t>(name)</w:t>
            </w:r>
            <w:r w:rsidR="000524ED">
              <w:rPr>
                <w:rFonts w:ascii="Arial Narrow" w:hAnsi="Arial Narrow"/>
              </w:rPr>
              <w:t xml:space="preserve">  __________________________</w:t>
            </w:r>
            <w:r>
              <w:rPr>
                <w:rFonts w:ascii="Arial Narrow" w:hAnsi="Arial Narrow"/>
              </w:rPr>
              <w:t>_______</w:t>
            </w:r>
            <w:r w:rsidR="000524ED">
              <w:rPr>
                <w:rFonts w:ascii="Arial Narrow" w:hAnsi="Arial Narrow"/>
              </w:rPr>
              <w:t xml:space="preserve"> , </w:t>
            </w:r>
            <w:r>
              <w:rPr>
                <w:rFonts w:ascii="Arial Narrow" w:hAnsi="Arial Narrow"/>
              </w:rPr>
              <w:t xml:space="preserve"> </w:t>
            </w:r>
            <w:r w:rsidR="000524ED">
              <w:rPr>
                <w:rFonts w:ascii="Arial Narrow" w:hAnsi="Arial Narrow"/>
              </w:rPr>
              <w:t xml:space="preserve">representing the payor’s child support obligations from (date: </w:t>
            </w:r>
            <w:r w:rsidR="000524ED" w:rsidRPr="00CB53FB">
              <w:rPr>
                <w:rFonts w:ascii="Arial Narrow" w:hAnsi="Arial Narrow"/>
                <w:i/>
              </w:rPr>
              <w:t>month/day/year</w:t>
            </w:r>
            <w:r w:rsidR="000524ED" w:rsidRPr="000524ED">
              <w:rPr>
                <w:rFonts w:ascii="Arial Narrow" w:hAnsi="Arial Narrow"/>
              </w:rPr>
              <w:t xml:space="preserve">) </w:t>
            </w:r>
            <w:r w:rsidR="000524ED">
              <w:rPr>
                <w:rFonts w:ascii="Arial Narrow" w:hAnsi="Arial Narrow"/>
              </w:rPr>
              <w:t xml:space="preserve">________________________ to (date: </w:t>
            </w:r>
            <w:r w:rsidR="000524ED" w:rsidRPr="00CB53FB">
              <w:rPr>
                <w:rFonts w:ascii="Arial Narrow" w:hAnsi="Arial Narrow"/>
                <w:i/>
              </w:rPr>
              <w:t>month/day/year</w:t>
            </w:r>
            <w:r w:rsidR="000524ED" w:rsidRPr="000524ED">
              <w:rPr>
                <w:rFonts w:ascii="Arial Narrow" w:hAnsi="Arial Narrow"/>
              </w:rPr>
              <w:t>)</w:t>
            </w:r>
            <w:r w:rsidR="000524ED">
              <w:rPr>
                <w:rFonts w:ascii="Arial Narrow" w:hAnsi="Arial Narrow"/>
              </w:rPr>
              <w:t xml:space="preserve"> ________________________</w:t>
            </w:r>
          </w:p>
          <w:p w14:paraId="5B0F22B7" w14:textId="77777777" w:rsidR="00E62D3C" w:rsidRDefault="00E62D3C" w:rsidP="006C0422">
            <w:pPr>
              <w:pStyle w:val="NoSpacing"/>
              <w:spacing w:line="360" w:lineRule="auto"/>
              <w:rPr>
                <w:rFonts w:ascii="Arial Narrow" w:hAnsi="Arial Narrow"/>
              </w:rPr>
            </w:pPr>
            <w:r>
              <w:rPr>
                <w:rFonts w:ascii="Arial Narrow" w:hAnsi="Arial Narrow"/>
              </w:rPr>
              <w:t xml:space="preserve">For the following child(ren): </w:t>
            </w:r>
            <w:r w:rsidRPr="00CE3BA5">
              <w:rPr>
                <w:rFonts w:ascii="Arial Narrow" w:hAnsi="Arial Narrow"/>
                <w:i/>
              </w:rPr>
              <w:t>(names</w:t>
            </w:r>
            <w:r w:rsidR="00A71130">
              <w:rPr>
                <w:rFonts w:ascii="Arial Narrow" w:hAnsi="Arial Narrow"/>
                <w:i/>
              </w:rPr>
              <w:t xml:space="preserve"> and dates of birth</w:t>
            </w:r>
            <w:r w:rsidRPr="00CE3BA5">
              <w:rPr>
                <w:rFonts w:ascii="Arial Narrow" w:hAnsi="Arial Narrow"/>
                <w:i/>
              </w:rPr>
              <w:t>)</w:t>
            </w:r>
            <w:r>
              <w:rPr>
                <w:rFonts w:ascii="Arial Narrow" w:hAnsi="Arial Narrow"/>
              </w:rPr>
              <w:t xml:space="preserve"> _________________________________________</w:t>
            </w:r>
            <w:r w:rsidR="00A71130">
              <w:rPr>
                <w:rFonts w:ascii="Arial Narrow" w:hAnsi="Arial Narrow"/>
              </w:rPr>
              <w:softHyphen/>
            </w:r>
            <w:r w:rsidR="00A71130">
              <w:rPr>
                <w:rFonts w:ascii="Arial Narrow" w:hAnsi="Arial Narrow"/>
              </w:rPr>
              <w:softHyphen/>
            </w:r>
            <w:r w:rsidR="00A71130">
              <w:rPr>
                <w:rFonts w:ascii="Arial Narrow" w:hAnsi="Arial Narrow"/>
              </w:rPr>
              <w:softHyphen/>
              <w:t>_</w:t>
            </w:r>
            <w:r>
              <w:rPr>
                <w:rFonts w:ascii="Arial Narrow" w:hAnsi="Arial Narrow"/>
              </w:rPr>
              <w:t>_</w:t>
            </w:r>
          </w:p>
          <w:p w14:paraId="6EB3B945" w14:textId="77777777" w:rsidR="00E62D3C" w:rsidRPr="00413ECE" w:rsidRDefault="00E62D3C" w:rsidP="006C0422">
            <w:pPr>
              <w:pStyle w:val="NoSpacing"/>
              <w:spacing w:line="360" w:lineRule="auto"/>
              <w:rPr>
                <w:rFonts w:ascii="Arial Narrow" w:hAnsi="Arial Narrow"/>
              </w:rPr>
            </w:pPr>
            <w:r>
              <w:rPr>
                <w:rFonts w:ascii="Arial Narrow" w:hAnsi="Arial Narrow"/>
              </w:rPr>
              <w:t>Commencement/Payment date</w:t>
            </w:r>
            <w:r w:rsidRPr="00CB53FB">
              <w:rPr>
                <w:rFonts w:ascii="Arial Narrow" w:hAnsi="Arial Narrow"/>
                <w:i/>
              </w:rPr>
              <w:t>: (month/day/year)</w:t>
            </w:r>
            <w:r>
              <w:rPr>
                <w:rFonts w:ascii="Arial Narrow" w:hAnsi="Arial Narrow"/>
              </w:rPr>
              <w:t xml:space="preserve"> _______________________________________________</w:t>
            </w:r>
          </w:p>
        </w:tc>
      </w:tr>
    </w:tbl>
    <w:p w14:paraId="06FFB4ED" w14:textId="77777777" w:rsidR="00E62D3C" w:rsidRPr="00515E24" w:rsidRDefault="00E62D3C" w:rsidP="00E62D3C">
      <w:pPr>
        <w:pStyle w:val="NoSpacing"/>
        <w:rPr>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E62D3C" w14:paraId="47C4AE20" w14:textId="77777777" w:rsidTr="006C0422">
        <w:tc>
          <w:tcPr>
            <w:tcW w:w="547" w:type="dxa"/>
            <w:tcBorders>
              <w:right w:val="nil"/>
            </w:tcBorders>
          </w:tcPr>
          <w:p w14:paraId="1ACCA0AC" w14:textId="77777777" w:rsidR="00E62D3C" w:rsidRPr="00A9256A" w:rsidRDefault="00E62D3C" w:rsidP="006C0422">
            <w:pPr>
              <w:pStyle w:val="NoSpacing"/>
              <w:rPr>
                <w:rFonts w:ascii="Arial Narrow" w:hAnsi="Arial Narrow"/>
              </w:rPr>
            </w:pPr>
            <w:r w:rsidRPr="00A9256A">
              <w:rPr>
                <w:rFonts w:ascii="Arial Narrow" w:hAnsi="Arial Narrow"/>
              </w:rPr>
              <w:sym w:font="Wingdings" w:char="F0A8"/>
            </w:r>
          </w:p>
        </w:tc>
        <w:tc>
          <w:tcPr>
            <w:tcW w:w="8993" w:type="dxa"/>
            <w:tcBorders>
              <w:left w:val="nil"/>
              <w:bottom w:val="single" w:sz="4" w:space="0" w:color="auto"/>
            </w:tcBorders>
          </w:tcPr>
          <w:p w14:paraId="373C9F48" w14:textId="77777777" w:rsidR="00E62D3C" w:rsidRPr="009931BC" w:rsidRDefault="00E62D3C" w:rsidP="006C0422">
            <w:pPr>
              <w:pStyle w:val="NoSpacing"/>
              <w:spacing w:line="360" w:lineRule="auto"/>
              <w:rPr>
                <w:rFonts w:ascii="Arial Narrow" w:hAnsi="Arial Narrow"/>
                <w:b/>
              </w:rPr>
            </w:pPr>
            <w:r>
              <w:rPr>
                <w:rFonts w:ascii="Arial Narrow" w:hAnsi="Arial Narrow"/>
                <w:b/>
              </w:rPr>
              <w:t>Arrears</w:t>
            </w:r>
          </w:p>
          <w:p w14:paraId="2BB75ADC" w14:textId="77777777" w:rsidR="00E62D3C" w:rsidRDefault="00E62D3C" w:rsidP="006C0422">
            <w:pPr>
              <w:pStyle w:val="NoSpacing"/>
              <w:spacing w:line="360" w:lineRule="auto"/>
              <w:rPr>
                <w:rFonts w:ascii="Arial Narrow" w:hAnsi="Arial Narrow"/>
              </w:rPr>
            </w:pPr>
            <w:r>
              <w:rPr>
                <w:rFonts w:ascii="Arial Narrow" w:hAnsi="Arial Narrow"/>
              </w:rPr>
              <w:t xml:space="preserve">The parties agree that the outstanding child support amount owed, fixed at </w:t>
            </w:r>
            <w:r w:rsidRPr="009E042D">
              <w:rPr>
                <w:rFonts w:ascii="Arial Narrow" w:hAnsi="Arial Narrow"/>
                <w:i/>
              </w:rPr>
              <w:t>(arrears)</w:t>
            </w:r>
            <w:r w:rsidR="0018259F">
              <w:rPr>
                <w:rFonts w:ascii="Arial Narrow" w:hAnsi="Arial Narrow"/>
              </w:rPr>
              <w:t xml:space="preserve"> $ ________________</w:t>
            </w:r>
            <w:r>
              <w:rPr>
                <w:rFonts w:ascii="Arial Narrow" w:hAnsi="Arial Narrow"/>
              </w:rPr>
              <w:t xml:space="preserve">__ as of </w:t>
            </w:r>
            <w:r w:rsidRPr="009E042D">
              <w:rPr>
                <w:rFonts w:ascii="Arial Narrow" w:hAnsi="Arial Narrow"/>
                <w:i/>
              </w:rPr>
              <w:t>(date) (month/day/year)</w:t>
            </w:r>
            <w:r>
              <w:rPr>
                <w:rFonts w:ascii="Arial Narrow" w:hAnsi="Arial Narrow"/>
              </w:rPr>
              <w:t xml:space="preserve"> ___________</w:t>
            </w:r>
            <w:r w:rsidR="0018259F">
              <w:rPr>
                <w:rFonts w:ascii="Arial Narrow" w:hAnsi="Arial Narrow"/>
              </w:rPr>
              <w:t>__________________________ , shall be paid</w:t>
            </w:r>
            <w:r>
              <w:rPr>
                <w:rFonts w:ascii="Arial Narrow" w:hAnsi="Arial Narrow"/>
              </w:rPr>
              <w:t xml:space="preserve"> as follows:</w:t>
            </w:r>
          </w:p>
          <w:p w14:paraId="34256B43" w14:textId="77777777" w:rsidR="00E62D3C" w:rsidRDefault="00E62D3C" w:rsidP="006C0422">
            <w:pPr>
              <w:pStyle w:val="NoSpacing"/>
              <w:spacing w:line="360" w:lineRule="auto"/>
              <w:rPr>
                <w:rFonts w:ascii="Arial Narrow" w:hAnsi="Arial Narrow"/>
              </w:rPr>
            </w:pPr>
            <w:r>
              <w:rPr>
                <w:rFonts w:ascii="Arial Narrow" w:hAnsi="Arial Narrow"/>
              </w:rPr>
              <w:t>Payment amount: $ ________________ per month OR $__________________ lump sum</w:t>
            </w:r>
          </w:p>
          <w:p w14:paraId="1A90ABCE" w14:textId="77777777" w:rsidR="00E62D3C" w:rsidRDefault="00E62D3C" w:rsidP="006C0422">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__________________________________________________________________________</w:t>
            </w:r>
          </w:p>
          <w:p w14:paraId="3B1BB5BC" w14:textId="77777777" w:rsidR="00E62D3C" w:rsidRDefault="00E62D3C" w:rsidP="00EA702C">
            <w:pPr>
              <w:pStyle w:val="NoSpacing"/>
              <w:spacing w:line="360" w:lineRule="auto"/>
              <w:ind w:left="65"/>
              <w:rPr>
                <w:rFonts w:ascii="Arial Narrow" w:hAnsi="Arial Narrow"/>
              </w:rPr>
            </w:pPr>
            <w:r>
              <w:rPr>
                <w:rFonts w:ascii="Arial Narrow" w:hAnsi="Arial Narrow"/>
              </w:rPr>
              <w:t xml:space="preserve">to: </w:t>
            </w:r>
            <w:r w:rsidRPr="00793F05">
              <w:rPr>
                <w:rFonts w:ascii="Arial Narrow" w:hAnsi="Arial Narrow"/>
                <w:i/>
              </w:rPr>
              <w:t>(name</w:t>
            </w:r>
            <w:r>
              <w:rPr>
                <w:rFonts w:ascii="Arial Narrow" w:hAnsi="Arial Narrow"/>
                <w:i/>
              </w:rPr>
              <w:t xml:space="preserve"> or agency, if assigned</w:t>
            </w:r>
            <w:r w:rsidRPr="00793F05">
              <w:rPr>
                <w:rFonts w:ascii="Arial Narrow" w:hAnsi="Arial Narrow"/>
                <w:i/>
              </w:rPr>
              <w:t>)</w:t>
            </w:r>
            <w:r>
              <w:rPr>
                <w:rFonts w:ascii="Arial Narrow" w:hAnsi="Arial Narrow"/>
              </w:rPr>
              <w:t xml:space="preserve">  __________________</w:t>
            </w:r>
            <w:r w:rsidR="00EA702C">
              <w:rPr>
                <w:rFonts w:ascii="Arial Narrow" w:hAnsi="Arial Narrow"/>
              </w:rPr>
              <w:t>________</w:t>
            </w:r>
            <w:r>
              <w:rPr>
                <w:rFonts w:ascii="Arial Narrow" w:hAnsi="Arial Narrow"/>
              </w:rPr>
              <w:t xml:space="preserve">_________________________________ </w:t>
            </w:r>
          </w:p>
          <w:p w14:paraId="3117B41B" w14:textId="77777777" w:rsidR="00E62D3C" w:rsidRDefault="00E62D3C" w:rsidP="006C0422">
            <w:pPr>
              <w:pStyle w:val="NoSpacing"/>
              <w:spacing w:line="360" w:lineRule="auto"/>
              <w:rPr>
                <w:rFonts w:ascii="Arial Narrow" w:hAnsi="Arial Narrow"/>
              </w:rPr>
            </w:pPr>
            <w:r>
              <w:rPr>
                <w:rFonts w:ascii="Arial Narrow" w:hAnsi="Arial Narrow"/>
              </w:rPr>
              <w:t xml:space="preserve">For the following child(ren): </w:t>
            </w:r>
            <w:r w:rsidRPr="00CE3BA5">
              <w:rPr>
                <w:rFonts w:ascii="Arial Narrow" w:hAnsi="Arial Narrow"/>
                <w:i/>
              </w:rPr>
              <w:t>(names</w:t>
            </w:r>
            <w:r w:rsidR="00A71130">
              <w:rPr>
                <w:rFonts w:ascii="Arial Narrow" w:hAnsi="Arial Narrow"/>
                <w:i/>
              </w:rPr>
              <w:t xml:space="preserve"> and dates of birth</w:t>
            </w:r>
            <w:r w:rsidRPr="00CE3BA5">
              <w:rPr>
                <w:rFonts w:ascii="Arial Narrow" w:hAnsi="Arial Narrow"/>
                <w:i/>
              </w:rPr>
              <w:t>)</w:t>
            </w:r>
            <w:r w:rsidR="00A71130">
              <w:rPr>
                <w:rFonts w:ascii="Arial Narrow" w:hAnsi="Arial Narrow"/>
                <w:i/>
              </w:rPr>
              <w:t>_</w:t>
            </w:r>
            <w:r>
              <w:rPr>
                <w:rFonts w:ascii="Arial Narrow" w:hAnsi="Arial Narrow"/>
              </w:rPr>
              <w:t>___________________________________________</w:t>
            </w:r>
          </w:p>
          <w:p w14:paraId="75653C3C" w14:textId="77777777" w:rsidR="00E62D3C" w:rsidRPr="00413ECE" w:rsidRDefault="00E62D3C" w:rsidP="006C0422">
            <w:pPr>
              <w:pStyle w:val="NoSpacing"/>
              <w:spacing w:line="360" w:lineRule="auto"/>
              <w:rPr>
                <w:rFonts w:ascii="Arial Narrow" w:hAnsi="Arial Narrow"/>
              </w:rPr>
            </w:pPr>
            <w:r>
              <w:rPr>
                <w:rFonts w:ascii="Arial Narrow" w:hAnsi="Arial Narrow"/>
              </w:rPr>
              <w:t>Commencement/Payment date</w:t>
            </w:r>
            <w:r w:rsidRPr="00CB53FB">
              <w:rPr>
                <w:rFonts w:ascii="Arial Narrow" w:hAnsi="Arial Narrow"/>
                <w:i/>
              </w:rPr>
              <w:t>: (month/day/year)</w:t>
            </w:r>
            <w:r>
              <w:rPr>
                <w:rFonts w:ascii="Arial Narrow" w:hAnsi="Arial Narrow"/>
              </w:rPr>
              <w:t xml:space="preserve"> _______________________________________________</w:t>
            </w:r>
          </w:p>
        </w:tc>
      </w:tr>
    </w:tbl>
    <w:p w14:paraId="5F58E3DB" w14:textId="77777777" w:rsidR="00515E24" w:rsidRPr="00515E24" w:rsidRDefault="00515E24" w:rsidP="00515E24">
      <w:pPr>
        <w:pStyle w:val="NoSpacing"/>
        <w:rPr>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515E24" w14:paraId="70ED750C" w14:textId="77777777" w:rsidTr="00515E24">
        <w:trPr>
          <w:trHeight w:val="1872"/>
        </w:trPr>
        <w:tc>
          <w:tcPr>
            <w:tcW w:w="547" w:type="dxa"/>
            <w:tcBorders>
              <w:right w:val="nil"/>
            </w:tcBorders>
          </w:tcPr>
          <w:p w14:paraId="702A276A" w14:textId="77777777" w:rsidR="00515E24" w:rsidRPr="00A9256A" w:rsidRDefault="00515E24" w:rsidP="00AD3F1C">
            <w:pPr>
              <w:pStyle w:val="NoSpacing"/>
              <w:rPr>
                <w:rFonts w:ascii="Arial Narrow" w:hAnsi="Arial Narrow"/>
              </w:rPr>
            </w:pPr>
            <w:r w:rsidRPr="00A9256A">
              <w:rPr>
                <w:rFonts w:ascii="Arial Narrow" w:hAnsi="Arial Narrow"/>
              </w:rPr>
              <w:sym w:font="Wingdings" w:char="F0A8"/>
            </w:r>
          </w:p>
        </w:tc>
        <w:tc>
          <w:tcPr>
            <w:tcW w:w="8993" w:type="dxa"/>
            <w:tcBorders>
              <w:left w:val="nil"/>
              <w:bottom w:val="single" w:sz="4" w:space="0" w:color="auto"/>
            </w:tcBorders>
          </w:tcPr>
          <w:p w14:paraId="1C370C10" w14:textId="77777777" w:rsidR="00515E24" w:rsidRPr="009931BC" w:rsidRDefault="00515E24" w:rsidP="00AD3F1C">
            <w:pPr>
              <w:pStyle w:val="NoSpacing"/>
              <w:spacing w:line="360" w:lineRule="auto"/>
              <w:rPr>
                <w:rFonts w:ascii="Arial Narrow" w:hAnsi="Arial Narrow"/>
                <w:b/>
              </w:rPr>
            </w:pPr>
            <w:r>
              <w:rPr>
                <w:rFonts w:ascii="Arial Narrow" w:hAnsi="Arial Narrow"/>
                <w:b/>
              </w:rPr>
              <w:t>Disclosure (Payor)</w:t>
            </w:r>
          </w:p>
          <w:p w14:paraId="06D693B7" w14:textId="77777777" w:rsidR="00515E24" w:rsidRPr="00413ECE" w:rsidRDefault="00515E24" w:rsidP="00AD3F1C">
            <w:pPr>
              <w:pStyle w:val="NoSpacing"/>
              <w:spacing w:line="360" w:lineRule="auto"/>
              <w:rPr>
                <w:rFonts w:ascii="Arial Narrow" w:hAnsi="Arial Narrow"/>
              </w:rPr>
            </w:pPr>
            <w:r w:rsidRPr="00D53855">
              <w:rPr>
                <w:rFonts w:ascii="Arial Narrow" w:hAnsi="Arial Narrow"/>
              </w:rPr>
              <w:t xml:space="preserve">Pursuant to section 25 of the </w:t>
            </w:r>
            <w:r w:rsidRPr="00D53855">
              <w:rPr>
                <w:rFonts w:ascii="Arial Narrow" w:hAnsi="Arial Narrow"/>
                <w:i/>
              </w:rPr>
              <w:t>Federal Child Support Guidelines</w:t>
            </w:r>
            <w:r w:rsidRPr="00D53855">
              <w:rPr>
                <w:rFonts w:ascii="Arial Narrow" w:hAnsi="Arial Narrow"/>
              </w:rPr>
              <w:t xml:space="preserve"> (Canada) </w:t>
            </w:r>
            <w:r>
              <w:rPr>
                <w:rFonts w:ascii="Arial Narrow" w:hAnsi="Arial Narrow"/>
              </w:rPr>
              <w:t>(</w:t>
            </w:r>
            <w:r w:rsidRPr="00D53855">
              <w:rPr>
                <w:rFonts w:ascii="Arial Narrow" w:hAnsi="Arial Narrow"/>
              </w:rPr>
              <w:t>or section 23 of the</w:t>
            </w:r>
            <w:r>
              <w:rPr>
                <w:rFonts w:ascii="Arial Narrow" w:hAnsi="Arial Narrow"/>
              </w:rPr>
              <w:t xml:space="preserve"> </w:t>
            </w:r>
            <w:r w:rsidRPr="00D53855">
              <w:rPr>
                <w:rFonts w:ascii="Arial Narrow" w:hAnsi="Arial Narrow"/>
              </w:rPr>
              <w:t xml:space="preserve">provincial </w:t>
            </w:r>
            <w:r w:rsidRPr="00D53855">
              <w:rPr>
                <w:rFonts w:ascii="Arial Narrow" w:hAnsi="Arial Narrow"/>
                <w:i/>
              </w:rPr>
              <w:t>Child Support Guidelines Regulations</w:t>
            </w:r>
            <w:r>
              <w:rPr>
                <w:rFonts w:ascii="Arial Narrow" w:hAnsi="Arial Narrow"/>
                <w:i/>
              </w:rPr>
              <w:t>)</w:t>
            </w:r>
            <w:r w:rsidRPr="00D53855">
              <w:rPr>
                <w:rFonts w:ascii="Arial Narrow" w:hAnsi="Arial Narrow"/>
              </w:rPr>
              <w:t xml:space="preserve">, </w:t>
            </w:r>
            <w:r w:rsidRPr="00D53855">
              <w:rPr>
                <w:rFonts w:ascii="Arial Narrow" w:hAnsi="Arial Narrow"/>
                <w:i/>
              </w:rPr>
              <w:t>(name)</w:t>
            </w:r>
            <w:r>
              <w:rPr>
                <w:rFonts w:ascii="Arial Narrow" w:hAnsi="Arial Narrow"/>
              </w:rPr>
              <w:t xml:space="preserve"> _____________________________________</w:t>
            </w:r>
            <w:r w:rsidRPr="00D53855">
              <w:rPr>
                <w:rFonts w:ascii="Arial Narrow" w:hAnsi="Arial Narrow"/>
              </w:rPr>
              <w:t xml:space="preserve"> shall provide a copy of the </w:t>
            </w:r>
            <w:r>
              <w:rPr>
                <w:rFonts w:ascii="Arial Narrow" w:hAnsi="Arial Narrow"/>
              </w:rPr>
              <w:t>his/her</w:t>
            </w:r>
            <w:r w:rsidRPr="00D53855">
              <w:rPr>
                <w:rFonts w:ascii="Arial Narrow" w:hAnsi="Arial Narrow"/>
              </w:rPr>
              <w:t xml:space="preserve"> income tax return and notice of</w:t>
            </w:r>
            <w:r>
              <w:rPr>
                <w:rFonts w:ascii="Arial Narrow" w:hAnsi="Arial Narrow"/>
              </w:rPr>
              <w:t xml:space="preserve"> </w:t>
            </w:r>
            <w:r w:rsidRPr="00D53855">
              <w:rPr>
                <w:rFonts w:ascii="Arial Narrow" w:hAnsi="Arial Narrow"/>
              </w:rPr>
              <w:t xml:space="preserve">assessment </w:t>
            </w:r>
            <w:r>
              <w:rPr>
                <w:rFonts w:ascii="Arial Narrow" w:hAnsi="Arial Narrow"/>
              </w:rPr>
              <w:t xml:space="preserve">to </w:t>
            </w:r>
            <w:r w:rsidRPr="00D53855">
              <w:rPr>
                <w:rFonts w:ascii="Arial Narrow" w:hAnsi="Arial Narrow"/>
                <w:i/>
              </w:rPr>
              <w:t>(name)</w:t>
            </w:r>
            <w:r>
              <w:rPr>
                <w:rFonts w:ascii="Arial Narrow" w:hAnsi="Arial Narrow"/>
              </w:rPr>
              <w:t xml:space="preserve"> ________________________________  </w:t>
            </w:r>
            <w:r w:rsidRPr="00D53855">
              <w:rPr>
                <w:rFonts w:ascii="Arial Narrow" w:hAnsi="Arial Narrow"/>
              </w:rPr>
              <w:t xml:space="preserve">on or before </w:t>
            </w:r>
            <w:r>
              <w:rPr>
                <w:rFonts w:ascii="Arial Narrow" w:hAnsi="Arial Narrow"/>
              </w:rPr>
              <w:t>(date: month/day/year) ________________</w:t>
            </w:r>
            <w:r w:rsidRPr="00D53855">
              <w:rPr>
                <w:rFonts w:ascii="Arial Narrow" w:hAnsi="Arial Narrow"/>
              </w:rPr>
              <w:t xml:space="preserve"> each y</w:t>
            </w:r>
            <w:r>
              <w:rPr>
                <w:rFonts w:ascii="Arial Narrow" w:hAnsi="Arial Narrow"/>
              </w:rPr>
              <w:t>ear, commencing in the year ___________</w:t>
            </w:r>
            <w:r w:rsidRPr="00D53855">
              <w:rPr>
                <w:rFonts w:ascii="Arial Narrow" w:hAnsi="Arial Narrow"/>
              </w:rPr>
              <w:t>__.</w:t>
            </w:r>
          </w:p>
        </w:tc>
      </w:tr>
    </w:tbl>
    <w:p w14:paraId="60B03595" w14:textId="77777777" w:rsidR="0018259F" w:rsidRPr="00515E24" w:rsidRDefault="0018259F" w:rsidP="00D53855">
      <w:pPr>
        <w:pStyle w:val="NoSpacing"/>
        <w:rPr>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D53855" w14:paraId="33B7AB63" w14:textId="77777777" w:rsidTr="00515E24">
        <w:trPr>
          <w:trHeight w:val="1872"/>
        </w:trPr>
        <w:tc>
          <w:tcPr>
            <w:tcW w:w="547" w:type="dxa"/>
            <w:tcBorders>
              <w:right w:val="nil"/>
            </w:tcBorders>
          </w:tcPr>
          <w:p w14:paraId="63048871" w14:textId="77777777" w:rsidR="00D53855" w:rsidRPr="00A9256A" w:rsidRDefault="00D53855" w:rsidP="002E4F92">
            <w:pPr>
              <w:pStyle w:val="NoSpacing"/>
              <w:rPr>
                <w:rFonts w:ascii="Arial Narrow" w:hAnsi="Arial Narrow"/>
              </w:rPr>
            </w:pPr>
            <w:r w:rsidRPr="00A9256A">
              <w:rPr>
                <w:rFonts w:ascii="Arial Narrow" w:hAnsi="Arial Narrow"/>
              </w:rPr>
              <w:sym w:font="Wingdings" w:char="F0A8"/>
            </w:r>
          </w:p>
        </w:tc>
        <w:tc>
          <w:tcPr>
            <w:tcW w:w="8993" w:type="dxa"/>
            <w:tcBorders>
              <w:left w:val="nil"/>
              <w:bottom w:val="single" w:sz="4" w:space="0" w:color="auto"/>
            </w:tcBorders>
          </w:tcPr>
          <w:p w14:paraId="3FF345CC" w14:textId="77777777" w:rsidR="00D53855" w:rsidRPr="009931BC" w:rsidRDefault="00D53855" w:rsidP="002E4F92">
            <w:pPr>
              <w:pStyle w:val="NoSpacing"/>
              <w:spacing w:line="360" w:lineRule="auto"/>
              <w:rPr>
                <w:rFonts w:ascii="Arial Narrow" w:hAnsi="Arial Narrow"/>
                <w:b/>
              </w:rPr>
            </w:pPr>
            <w:r>
              <w:rPr>
                <w:rFonts w:ascii="Arial Narrow" w:hAnsi="Arial Narrow"/>
                <w:b/>
              </w:rPr>
              <w:t>Disclosure</w:t>
            </w:r>
            <w:r w:rsidR="00515E24">
              <w:rPr>
                <w:rFonts w:ascii="Arial Narrow" w:hAnsi="Arial Narrow"/>
                <w:b/>
              </w:rPr>
              <w:t xml:space="preserve"> (Recipient) </w:t>
            </w:r>
            <w:r w:rsidR="00515E24" w:rsidRPr="00515E24">
              <w:rPr>
                <w:rFonts w:ascii="Arial Narrow" w:hAnsi="Arial Narrow"/>
                <w:b/>
                <w:i/>
              </w:rPr>
              <w:t>(if applicable)</w:t>
            </w:r>
          </w:p>
          <w:p w14:paraId="72C9686A" w14:textId="77777777" w:rsidR="00D53855" w:rsidRPr="00413ECE" w:rsidRDefault="00D53855" w:rsidP="00480800">
            <w:pPr>
              <w:pStyle w:val="NoSpacing"/>
              <w:spacing w:line="360" w:lineRule="auto"/>
              <w:rPr>
                <w:rFonts w:ascii="Arial Narrow" w:hAnsi="Arial Narrow"/>
              </w:rPr>
            </w:pPr>
            <w:r w:rsidRPr="00D53855">
              <w:rPr>
                <w:rFonts w:ascii="Arial Narrow" w:hAnsi="Arial Narrow"/>
              </w:rPr>
              <w:t xml:space="preserve">Pursuant to section 25 of the </w:t>
            </w:r>
            <w:r w:rsidRPr="00D53855">
              <w:rPr>
                <w:rFonts w:ascii="Arial Narrow" w:hAnsi="Arial Narrow"/>
                <w:i/>
              </w:rPr>
              <w:t>Federal Child Support Guidelines</w:t>
            </w:r>
            <w:r w:rsidRPr="00D53855">
              <w:rPr>
                <w:rFonts w:ascii="Arial Narrow" w:hAnsi="Arial Narrow"/>
              </w:rPr>
              <w:t xml:space="preserve"> (Canada) </w:t>
            </w:r>
            <w:r w:rsidR="00FE3B37">
              <w:rPr>
                <w:rFonts w:ascii="Arial Narrow" w:hAnsi="Arial Narrow"/>
              </w:rPr>
              <w:t>(</w:t>
            </w:r>
            <w:r w:rsidRPr="00D53855">
              <w:rPr>
                <w:rFonts w:ascii="Arial Narrow" w:hAnsi="Arial Narrow"/>
              </w:rPr>
              <w:t>or section 23 of the</w:t>
            </w:r>
            <w:r>
              <w:rPr>
                <w:rFonts w:ascii="Arial Narrow" w:hAnsi="Arial Narrow"/>
              </w:rPr>
              <w:t xml:space="preserve"> </w:t>
            </w:r>
            <w:r w:rsidRPr="00D53855">
              <w:rPr>
                <w:rFonts w:ascii="Arial Narrow" w:hAnsi="Arial Narrow"/>
              </w:rPr>
              <w:t xml:space="preserve">provincial </w:t>
            </w:r>
            <w:r w:rsidRPr="00D53855">
              <w:rPr>
                <w:rFonts w:ascii="Arial Narrow" w:hAnsi="Arial Narrow"/>
                <w:i/>
              </w:rPr>
              <w:t>Child Support Guidelines Regulations</w:t>
            </w:r>
            <w:r w:rsidR="00FE3B37">
              <w:rPr>
                <w:rFonts w:ascii="Arial Narrow" w:hAnsi="Arial Narrow"/>
                <w:i/>
              </w:rPr>
              <w:t>)</w:t>
            </w:r>
            <w:r w:rsidRPr="00D53855">
              <w:rPr>
                <w:rFonts w:ascii="Arial Narrow" w:hAnsi="Arial Narrow"/>
              </w:rPr>
              <w:t xml:space="preserve">, </w:t>
            </w:r>
            <w:r w:rsidRPr="00D53855">
              <w:rPr>
                <w:rFonts w:ascii="Arial Narrow" w:hAnsi="Arial Narrow"/>
                <w:i/>
              </w:rPr>
              <w:t>(name)</w:t>
            </w:r>
            <w:r w:rsidR="00FE3B37">
              <w:rPr>
                <w:rFonts w:ascii="Arial Narrow" w:hAnsi="Arial Narrow"/>
              </w:rPr>
              <w:t xml:space="preserve"> ___</w:t>
            </w:r>
            <w:r>
              <w:rPr>
                <w:rFonts w:ascii="Arial Narrow" w:hAnsi="Arial Narrow"/>
              </w:rPr>
              <w:t>__________________________________</w:t>
            </w:r>
            <w:r w:rsidRPr="00D53855">
              <w:rPr>
                <w:rFonts w:ascii="Arial Narrow" w:hAnsi="Arial Narrow"/>
              </w:rPr>
              <w:t xml:space="preserve"> shall provide a copy of the </w:t>
            </w:r>
            <w:r>
              <w:rPr>
                <w:rFonts w:ascii="Arial Narrow" w:hAnsi="Arial Narrow"/>
              </w:rPr>
              <w:t>his/her</w:t>
            </w:r>
            <w:r w:rsidRPr="00D53855">
              <w:rPr>
                <w:rFonts w:ascii="Arial Narrow" w:hAnsi="Arial Narrow"/>
              </w:rPr>
              <w:t xml:space="preserve"> income tax return and notice of</w:t>
            </w:r>
            <w:r>
              <w:rPr>
                <w:rFonts w:ascii="Arial Narrow" w:hAnsi="Arial Narrow"/>
              </w:rPr>
              <w:t xml:space="preserve"> </w:t>
            </w:r>
            <w:r w:rsidRPr="00D53855">
              <w:rPr>
                <w:rFonts w:ascii="Arial Narrow" w:hAnsi="Arial Narrow"/>
              </w:rPr>
              <w:t xml:space="preserve">assessment </w:t>
            </w:r>
            <w:r>
              <w:rPr>
                <w:rFonts w:ascii="Arial Narrow" w:hAnsi="Arial Narrow"/>
              </w:rPr>
              <w:t xml:space="preserve">to </w:t>
            </w:r>
            <w:r w:rsidRPr="00D53855">
              <w:rPr>
                <w:rFonts w:ascii="Arial Narrow" w:hAnsi="Arial Narrow"/>
                <w:i/>
              </w:rPr>
              <w:t>(name)</w:t>
            </w:r>
            <w:r>
              <w:rPr>
                <w:rFonts w:ascii="Arial Narrow" w:hAnsi="Arial Narrow"/>
              </w:rPr>
              <w:t xml:space="preserve"> ________________________________  </w:t>
            </w:r>
            <w:r w:rsidRPr="00D53855">
              <w:rPr>
                <w:rFonts w:ascii="Arial Narrow" w:hAnsi="Arial Narrow"/>
              </w:rPr>
              <w:t xml:space="preserve">on or before </w:t>
            </w:r>
            <w:r w:rsidR="00480800">
              <w:rPr>
                <w:rFonts w:ascii="Arial Narrow" w:hAnsi="Arial Narrow"/>
              </w:rPr>
              <w:t>(date: month/day/year) ________________</w:t>
            </w:r>
            <w:r w:rsidRPr="00D53855">
              <w:rPr>
                <w:rFonts w:ascii="Arial Narrow" w:hAnsi="Arial Narrow"/>
              </w:rPr>
              <w:t xml:space="preserve"> each y</w:t>
            </w:r>
            <w:r w:rsidR="00480800">
              <w:rPr>
                <w:rFonts w:ascii="Arial Narrow" w:hAnsi="Arial Narrow"/>
              </w:rPr>
              <w:t>ear, commencing in the year _____</w:t>
            </w:r>
            <w:r>
              <w:rPr>
                <w:rFonts w:ascii="Arial Narrow" w:hAnsi="Arial Narrow"/>
              </w:rPr>
              <w:t>______</w:t>
            </w:r>
            <w:r w:rsidRPr="00D53855">
              <w:rPr>
                <w:rFonts w:ascii="Arial Narrow" w:hAnsi="Arial Narrow"/>
              </w:rPr>
              <w:t>__.</w:t>
            </w:r>
          </w:p>
        </w:tc>
      </w:tr>
    </w:tbl>
    <w:p w14:paraId="2836B8A0" w14:textId="77777777" w:rsidR="00D53855" w:rsidRPr="00515E24" w:rsidRDefault="00D53855" w:rsidP="00D53855">
      <w:pPr>
        <w:pStyle w:val="NoSpacing"/>
        <w:rPr>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0007D7" w14:paraId="2F279C6F" w14:textId="77777777" w:rsidTr="0013682B">
        <w:trPr>
          <w:trHeight w:val="2448"/>
        </w:trPr>
        <w:tc>
          <w:tcPr>
            <w:tcW w:w="547" w:type="dxa"/>
            <w:tcBorders>
              <w:right w:val="nil"/>
            </w:tcBorders>
          </w:tcPr>
          <w:p w14:paraId="5655ACCA" w14:textId="77777777" w:rsidR="000007D7" w:rsidRPr="00A9256A" w:rsidRDefault="009D2C11" w:rsidP="00FF09BA">
            <w:pPr>
              <w:pStyle w:val="NoSpacing"/>
              <w:rPr>
                <w:rFonts w:ascii="Arial Narrow" w:hAnsi="Arial Narrow"/>
              </w:rPr>
            </w:pPr>
            <w:r>
              <w:rPr>
                <w:rFonts w:ascii="Arial Narrow" w:hAnsi="Arial Narrow"/>
              </w:rPr>
              <w:sym w:font="Wingdings 2" w:char="F052"/>
            </w:r>
          </w:p>
        </w:tc>
        <w:tc>
          <w:tcPr>
            <w:tcW w:w="8993" w:type="dxa"/>
            <w:tcBorders>
              <w:left w:val="nil"/>
              <w:bottom w:val="single" w:sz="4" w:space="0" w:color="auto"/>
            </w:tcBorders>
          </w:tcPr>
          <w:p w14:paraId="2FD292FB" w14:textId="77777777" w:rsidR="000007D7" w:rsidRPr="009931BC" w:rsidRDefault="000007D7" w:rsidP="00FF09BA">
            <w:pPr>
              <w:pStyle w:val="NoSpacing"/>
              <w:spacing w:line="360" w:lineRule="auto"/>
              <w:rPr>
                <w:rFonts w:ascii="Arial Narrow" w:hAnsi="Arial Narrow"/>
                <w:b/>
              </w:rPr>
            </w:pPr>
            <w:r>
              <w:rPr>
                <w:rFonts w:ascii="Arial Narrow" w:hAnsi="Arial Narrow"/>
                <w:b/>
              </w:rPr>
              <w:t>Support Enforcement</w:t>
            </w:r>
          </w:p>
          <w:p w14:paraId="3C5D799B" w14:textId="77777777" w:rsidR="000007D7" w:rsidRDefault="000007D7" w:rsidP="00FA2504">
            <w:pPr>
              <w:pStyle w:val="NoSpacing"/>
              <w:spacing w:line="276" w:lineRule="auto"/>
              <w:jc w:val="both"/>
              <w:rPr>
                <w:rFonts w:ascii="Arial Narrow" w:hAnsi="Arial Narrow"/>
              </w:rPr>
            </w:pPr>
            <w:r>
              <w:rPr>
                <w:rFonts w:ascii="Arial Narrow" w:hAnsi="Arial Narrow"/>
              </w:rPr>
              <w:t>All amounts owing under this Order shall be paid directly to the Director of Support Enforcement at:</w:t>
            </w:r>
          </w:p>
          <w:p w14:paraId="690F01A7" w14:textId="77777777" w:rsidR="000007D7" w:rsidRDefault="000007D7" w:rsidP="0013682B">
            <w:pPr>
              <w:pStyle w:val="NoSpacing"/>
              <w:ind w:left="515"/>
              <w:jc w:val="both"/>
              <w:rPr>
                <w:rFonts w:ascii="Arial Narrow" w:hAnsi="Arial Narrow"/>
              </w:rPr>
            </w:pPr>
            <w:r>
              <w:rPr>
                <w:rFonts w:ascii="Arial Narrow" w:hAnsi="Arial Narrow"/>
              </w:rPr>
              <w:t>Support Enforcement Division</w:t>
            </w:r>
          </w:p>
          <w:p w14:paraId="7FBF5568" w14:textId="77777777" w:rsidR="000007D7" w:rsidRDefault="000007D7" w:rsidP="0013682B">
            <w:pPr>
              <w:pStyle w:val="NoSpacing"/>
              <w:ind w:left="515"/>
              <w:rPr>
                <w:rFonts w:ascii="Arial Narrow" w:hAnsi="Arial Narrow"/>
              </w:rPr>
            </w:pPr>
            <w:r>
              <w:rPr>
                <w:rFonts w:ascii="Arial Narrow" w:hAnsi="Arial Narrow"/>
              </w:rPr>
              <w:t>P.O. Box 2006</w:t>
            </w:r>
          </w:p>
          <w:p w14:paraId="6A3C6CA4" w14:textId="77777777" w:rsidR="000007D7" w:rsidRDefault="000007D7" w:rsidP="0013682B">
            <w:pPr>
              <w:pStyle w:val="NoSpacing"/>
              <w:ind w:left="515"/>
              <w:rPr>
                <w:rFonts w:ascii="Arial Narrow" w:hAnsi="Arial Narrow"/>
              </w:rPr>
            </w:pPr>
            <w:r>
              <w:rPr>
                <w:rFonts w:ascii="Arial Narrow" w:hAnsi="Arial Narrow"/>
              </w:rPr>
              <w:t>Corner Brook, Newfoundland and Labrador  A2H 6J8</w:t>
            </w:r>
          </w:p>
          <w:p w14:paraId="2B20C524" w14:textId="77777777" w:rsidR="000007D7" w:rsidRPr="0018259F" w:rsidRDefault="000007D7" w:rsidP="00FA2504">
            <w:pPr>
              <w:pStyle w:val="NoSpacing"/>
              <w:spacing w:line="276" w:lineRule="auto"/>
              <w:jc w:val="both"/>
              <w:rPr>
                <w:rFonts w:ascii="Arial Narrow" w:hAnsi="Arial Narrow"/>
                <w:sz w:val="14"/>
              </w:rPr>
            </w:pPr>
          </w:p>
          <w:p w14:paraId="2337CFB2" w14:textId="77777777" w:rsidR="000007D7" w:rsidRPr="00D53855" w:rsidRDefault="000007D7" w:rsidP="00FA2504">
            <w:pPr>
              <w:pStyle w:val="NoSpacing"/>
              <w:spacing w:line="276" w:lineRule="auto"/>
              <w:jc w:val="both"/>
              <w:rPr>
                <w:rFonts w:ascii="Arial Narrow" w:hAnsi="Arial Narrow"/>
              </w:rPr>
            </w:pPr>
            <w:r>
              <w:rPr>
                <w:rFonts w:ascii="Arial Narrow" w:hAnsi="Arial Narrow"/>
              </w:rPr>
              <w:t xml:space="preserve">This order shall be enforced by the Director of Support Enforcement pursuant to the </w:t>
            </w:r>
            <w:r w:rsidRPr="0018259F">
              <w:rPr>
                <w:rFonts w:ascii="Arial Narrow" w:hAnsi="Arial Narrow"/>
                <w:i/>
              </w:rPr>
              <w:t xml:space="preserve">Support Orders Enforcement Act, </w:t>
            </w:r>
            <w:r>
              <w:rPr>
                <w:rFonts w:ascii="Arial Narrow" w:hAnsi="Arial Narrow"/>
              </w:rPr>
              <w:t xml:space="preserve">2006, SNL 2006, Chapter S-31.1, unless the Order is withdrawn from the Director, pursuant to s.7 of the </w:t>
            </w:r>
            <w:r w:rsidRPr="0018259F">
              <w:rPr>
                <w:rFonts w:ascii="Arial Narrow" w:hAnsi="Arial Narrow"/>
                <w:i/>
              </w:rPr>
              <w:t>Act</w:t>
            </w:r>
            <w:r>
              <w:rPr>
                <w:rFonts w:ascii="Arial Narrow" w:hAnsi="Arial Narrow"/>
              </w:rPr>
              <w:t>.</w:t>
            </w:r>
          </w:p>
        </w:tc>
      </w:tr>
    </w:tbl>
    <w:p w14:paraId="1DA90DB7" w14:textId="77777777" w:rsidR="0018259F" w:rsidRDefault="0018259F" w:rsidP="0018259F">
      <w:pPr>
        <w:pStyle w:val="NoSpacing"/>
        <w:rPr>
          <w:sz w:val="14"/>
          <w:szCs w:val="16"/>
        </w:rPr>
      </w:pPr>
    </w:p>
    <w:tbl>
      <w:tblPr>
        <w:tblStyle w:val="TableGrid"/>
        <w:tblW w:w="9637"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9090"/>
      </w:tblGrid>
      <w:tr w:rsidR="000007D7" w14:paraId="557ABD3D" w14:textId="77777777" w:rsidTr="004D50D4">
        <w:trPr>
          <w:trHeight w:val="7192"/>
        </w:trPr>
        <w:tc>
          <w:tcPr>
            <w:tcW w:w="547" w:type="dxa"/>
            <w:tcBorders>
              <w:right w:val="nil"/>
            </w:tcBorders>
          </w:tcPr>
          <w:p w14:paraId="797FF294" w14:textId="77777777" w:rsidR="000007D7" w:rsidRPr="00A9256A" w:rsidRDefault="00FA2504" w:rsidP="002E4F92">
            <w:pPr>
              <w:pStyle w:val="NoSpacing"/>
              <w:rPr>
                <w:rFonts w:ascii="Arial Narrow" w:hAnsi="Arial Narrow"/>
              </w:rPr>
            </w:pPr>
            <w:r w:rsidRPr="00A9256A">
              <w:rPr>
                <w:rFonts w:ascii="Arial Narrow" w:hAnsi="Arial Narrow"/>
              </w:rPr>
              <w:sym w:font="Wingdings" w:char="F0A8"/>
            </w:r>
          </w:p>
        </w:tc>
        <w:tc>
          <w:tcPr>
            <w:tcW w:w="9090" w:type="dxa"/>
            <w:tcBorders>
              <w:left w:val="nil"/>
            </w:tcBorders>
          </w:tcPr>
          <w:p w14:paraId="3C8A1472" w14:textId="77777777" w:rsidR="00FA2504" w:rsidRPr="00942960" w:rsidRDefault="00FA2504" w:rsidP="00FA2504">
            <w:pPr>
              <w:pStyle w:val="NoSpacing"/>
              <w:spacing w:line="276" w:lineRule="auto"/>
              <w:rPr>
                <w:rFonts w:ascii="Arial Narrow" w:hAnsi="Arial Narrow"/>
                <w:b/>
              </w:rPr>
            </w:pPr>
            <w:r w:rsidRPr="00942960">
              <w:rPr>
                <w:rFonts w:ascii="Arial Narrow" w:hAnsi="Arial Narrow"/>
                <w:b/>
              </w:rPr>
              <w:t>Support Recalculation</w:t>
            </w:r>
          </w:p>
          <w:p w14:paraId="183F3CD9" w14:textId="77777777" w:rsidR="00CD1CAD" w:rsidRPr="00942960" w:rsidRDefault="00CD1CAD" w:rsidP="004D50D4">
            <w:pPr>
              <w:pStyle w:val="NoSpacing"/>
              <w:spacing w:line="276" w:lineRule="auto"/>
              <w:jc w:val="both"/>
              <w:rPr>
                <w:rFonts w:ascii="Arial Narrow" w:hAnsi="Arial Narrow"/>
                <w:i/>
              </w:rPr>
            </w:pPr>
            <w:r w:rsidRPr="00942960">
              <w:rPr>
                <w:rFonts w:ascii="Arial Narrow" w:hAnsi="Arial Narrow"/>
                <w:i/>
              </w:rPr>
              <w:t>(</w:t>
            </w:r>
            <w:r w:rsidR="00A106B0" w:rsidRPr="00942960">
              <w:rPr>
                <w:rFonts w:ascii="Arial Narrow" w:hAnsi="Arial Narrow"/>
                <w:i/>
              </w:rPr>
              <w:t>You can only</w:t>
            </w:r>
            <w:r w:rsidR="001D32E1" w:rsidRPr="00942960">
              <w:rPr>
                <w:rFonts w:ascii="Arial Narrow" w:hAnsi="Arial Narrow"/>
                <w:i/>
              </w:rPr>
              <w:t xml:space="preserve"> </w:t>
            </w:r>
            <w:r w:rsidR="00A106B0" w:rsidRPr="00942960">
              <w:rPr>
                <w:rFonts w:ascii="Arial Narrow" w:hAnsi="Arial Narrow"/>
                <w:i/>
              </w:rPr>
              <w:t>check this box if</w:t>
            </w:r>
            <w:r w:rsidR="00AC4F40" w:rsidRPr="00942960">
              <w:rPr>
                <w:rFonts w:ascii="Arial Narrow" w:hAnsi="Arial Narrow"/>
                <w:i/>
              </w:rPr>
              <w:t xml:space="preserve"> all </w:t>
            </w:r>
            <w:r w:rsidR="00A106B0" w:rsidRPr="00942960">
              <w:rPr>
                <w:rFonts w:ascii="Arial Narrow" w:hAnsi="Arial Narrow"/>
                <w:i/>
              </w:rPr>
              <w:t xml:space="preserve">parties </w:t>
            </w:r>
            <w:r w:rsidRPr="00942960">
              <w:rPr>
                <w:rFonts w:ascii="Arial Narrow" w:hAnsi="Arial Narrow"/>
                <w:i/>
              </w:rPr>
              <w:t xml:space="preserve">have agreed to basic table amount </w:t>
            </w:r>
            <w:r w:rsidR="00155D1C" w:rsidRPr="00942960">
              <w:rPr>
                <w:rFonts w:ascii="Arial Narrow" w:hAnsi="Arial Narrow"/>
                <w:i/>
              </w:rPr>
              <w:t>of</w:t>
            </w:r>
            <w:r w:rsidRPr="00942960">
              <w:rPr>
                <w:rFonts w:ascii="Arial Narrow" w:hAnsi="Arial Narrow"/>
                <w:i/>
              </w:rPr>
              <w:t xml:space="preserve"> </w:t>
            </w:r>
            <w:r w:rsidR="00AC4F40" w:rsidRPr="00942960">
              <w:rPr>
                <w:rFonts w:ascii="Arial Narrow" w:hAnsi="Arial Narrow"/>
                <w:i/>
              </w:rPr>
              <w:t xml:space="preserve">child </w:t>
            </w:r>
            <w:r w:rsidRPr="00942960">
              <w:rPr>
                <w:rFonts w:ascii="Arial Narrow" w:hAnsi="Arial Narrow"/>
                <w:i/>
              </w:rPr>
              <w:t xml:space="preserve">support and </w:t>
            </w:r>
            <w:r w:rsidR="00197C2C" w:rsidRPr="00942960">
              <w:rPr>
                <w:rFonts w:ascii="Arial Narrow" w:hAnsi="Arial Narrow"/>
                <w:i/>
              </w:rPr>
              <w:t xml:space="preserve">either </w:t>
            </w:r>
            <w:r w:rsidRPr="00942960">
              <w:rPr>
                <w:rFonts w:ascii="Arial Narrow" w:hAnsi="Arial Narrow"/>
                <w:i/>
              </w:rPr>
              <w:t>primary residence parenting</w:t>
            </w:r>
            <w:r w:rsidR="00197C2C" w:rsidRPr="00942960">
              <w:rPr>
                <w:rFonts w:ascii="Arial Narrow" w:hAnsi="Arial Narrow"/>
                <w:i/>
              </w:rPr>
              <w:t xml:space="preserve"> or split parenting</w:t>
            </w:r>
            <w:r w:rsidRPr="00942960">
              <w:rPr>
                <w:rFonts w:ascii="Arial Narrow" w:hAnsi="Arial Narrow"/>
                <w:i/>
              </w:rPr>
              <w:t>.)</w:t>
            </w:r>
          </w:p>
          <w:p w14:paraId="4D0E05BB" w14:textId="77777777" w:rsidR="00FA2504" w:rsidRPr="00942960" w:rsidRDefault="00FA2504" w:rsidP="00FA2504">
            <w:pPr>
              <w:pStyle w:val="NoSpacing"/>
              <w:spacing w:line="276" w:lineRule="auto"/>
              <w:rPr>
                <w:rFonts w:ascii="Arial Narrow" w:hAnsi="Arial Narrow"/>
                <w:b/>
                <w:sz w:val="10"/>
              </w:rPr>
            </w:pPr>
          </w:p>
          <w:p w14:paraId="2DFEB9EA" w14:textId="77777777" w:rsidR="00942960" w:rsidRPr="00942960" w:rsidRDefault="00942960" w:rsidP="00942960">
            <w:pPr>
              <w:pStyle w:val="NoSpacing"/>
              <w:spacing w:line="276" w:lineRule="auto"/>
              <w:jc w:val="both"/>
              <w:rPr>
                <w:rFonts w:ascii="Arial Narrow" w:hAnsi="Arial Narrow" w:cs="Arial"/>
              </w:rPr>
            </w:pPr>
            <w:r w:rsidRPr="00942960">
              <w:rPr>
                <w:rFonts w:ascii="Arial Narrow" w:hAnsi="Arial Narrow" w:cs="Arial"/>
              </w:rPr>
              <w:t xml:space="preserve">The amount of child support shall be reviewed each year and, where necessary, will be recalculated by the Recalculation Office in accordance with the </w:t>
            </w:r>
            <w:r w:rsidRPr="00942960">
              <w:rPr>
                <w:rFonts w:ascii="Arial Narrow" w:hAnsi="Arial Narrow" w:cs="Arial"/>
                <w:i/>
              </w:rPr>
              <w:t>Administrative Recalculation of Child Support Regulations</w:t>
            </w:r>
            <w:r w:rsidRPr="00942960">
              <w:rPr>
                <w:rFonts w:ascii="Arial Narrow" w:hAnsi="Arial Narrow" w:cs="Arial"/>
              </w:rPr>
              <w:t>.</w:t>
            </w:r>
          </w:p>
          <w:p w14:paraId="202F1DD3" w14:textId="77777777" w:rsidR="00942960" w:rsidRPr="00942960" w:rsidRDefault="00942960" w:rsidP="00942960">
            <w:pPr>
              <w:pStyle w:val="NoSpacing"/>
              <w:spacing w:line="276" w:lineRule="auto"/>
              <w:jc w:val="both"/>
              <w:rPr>
                <w:rFonts w:ascii="Arial Narrow" w:hAnsi="Arial Narrow" w:cs="Arial"/>
              </w:rPr>
            </w:pPr>
          </w:p>
          <w:p w14:paraId="4A97FCFF"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Commencement Date OF CHILD SUPPORT:</w:t>
            </w:r>
          </w:p>
          <w:p w14:paraId="43D19834" w14:textId="77777777" w:rsidR="00942960" w:rsidRPr="00942960" w:rsidRDefault="00942960" w:rsidP="00942960">
            <w:pPr>
              <w:pStyle w:val="NoSpacing"/>
              <w:spacing w:line="276" w:lineRule="auto"/>
              <w:jc w:val="both"/>
              <w:rPr>
                <w:rFonts w:ascii="Arial Narrow" w:hAnsi="Arial Narrow" w:cs="Arial"/>
                <w:sz w:val="14"/>
              </w:rPr>
            </w:pPr>
          </w:p>
          <w:p w14:paraId="5AC8ED5D"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 xml:space="preserve">The commencement date of child support pursuant to this order is the _____ day of </w:t>
            </w:r>
            <w:r w:rsidRPr="00942960">
              <w:rPr>
                <w:rFonts w:ascii="Arial Narrow" w:hAnsi="Arial Narrow" w:cs="Arial"/>
                <w:i/>
              </w:rPr>
              <w:t>(month)</w:t>
            </w:r>
            <w:r w:rsidRPr="00942960">
              <w:rPr>
                <w:rFonts w:ascii="Arial Narrow" w:hAnsi="Arial Narrow" w:cs="Arial"/>
              </w:rPr>
              <w:t xml:space="preserve"> _____________ of </w:t>
            </w:r>
            <w:r w:rsidRPr="00942960">
              <w:rPr>
                <w:rFonts w:ascii="Arial Narrow" w:hAnsi="Arial Narrow" w:cs="Arial"/>
                <w:i/>
              </w:rPr>
              <w:t xml:space="preserve">(year) </w:t>
            </w:r>
            <w:r w:rsidRPr="00942960">
              <w:rPr>
                <w:rFonts w:ascii="Arial Narrow" w:hAnsi="Arial Narrow" w:cs="Arial"/>
              </w:rPr>
              <w:t>_______.</w:t>
            </w:r>
          </w:p>
          <w:p w14:paraId="6946E6E5" w14:textId="77777777" w:rsidR="00942960" w:rsidRPr="00942960" w:rsidRDefault="00942960" w:rsidP="00942960">
            <w:pPr>
              <w:pStyle w:val="NoSpacing"/>
              <w:spacing w:line="276" w:lineRule="auto"/>
              <w:jc w:val="both"/>
              <w:rPr>
                <w:rFonts w:ascii="Arial Narrow" w:hAnsi="Arial Narrow" w:cs="Arial"/>
              </w:rPr>
            </w:pPr>
          </w:p>
          <w:p w14:paraId="6014BE6C"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Review Date:</w:t>
            </w:r>
          </w:p>
          <w:p w14:paraId="16DA3045" w14:textId="77777777" w:rsidR="00942960" w:rsidRPr="00942960" w:rsidRDefault="00942960" w:rsidP="00942960">
            <w:pPr>
              <w:pStyle w:val="NoSpacing"/>
              <w:spacing w:line="276" w:lineRule="auto"/>
              <w:ind w:left="720"/>
              <w:jc w:val="both"/>
              <w:rPr>
                <w:rFonts w:ascii="Arial Narrow" w:hAnsi="Arial Narrow" w:cs="Arial"/>
                <w:sz w:val="14"/>
              </w:rPr>
            </w:pPr>
          </w:p>
          <w:p w14:paraId="4B7A8448" w14:textId="77777777" w:rsidR="00942960" w:rsidRPr="00942960" w:rsidRDefault="00D64C2E" w:rsidP="00942960">
            <w:pPr>
              <w:pStyle w:val="NoSpacing"/>
              <w:numPr>
                <w:ilvl w:val="0"/>
                <w:numId w:val="17"/>
              </w:numPr>
              <w:spacing w:line="276" w:lineRule="auto"/>
              <w:jc w:val="both"/>
              <w:rPr>
                <w:rFonts w:ascii="Arial Narrow" w:hAnsi="Arial Narrow" w:cs="Arial"/>
              </w:rPr>
            </w:pPr>
            <w:r>
              <w:rPr>
                <w:rFonts w:ascii="Arial Narrow" w:hAnsi="Arial Narrow" w:cs="Arial"/>
              </w:rPr>
              <w:t xml:space="preserve">The child support amount will be reviewed one year after the date set out in clause (a) above.  </w:t>
            </w:r>
          </w:p>
          <w:p w14:paraId="3631A75B" w14:textId="77777777" w:rsidR="00942960" w:rsidRPr="00942960" w:rsidRDefault="00942960" w:rsidP="00942960">
            <w:pPr>
              <w:pStyle w:val="NoSpacing"/>
              <w:spacing w:line="276" w:lineRule="auto"/>
              <w:jc w:val="both"/>
              <w:rPr>
                <w:rFonts w:ascii="Arial Narrow" w:hAnsi="Arial Narrow" w:cs="Arial"/>
              </w:rPr>
            </w:pPr>
          </w:p>
          <w:p w14:paraId="29EE28CC"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Income Information Requirements and Due Date:</w:t>
            </w:r>
          </w:p>
          <w:p w14:paraId="309FF2AD" w14:textId="77777777" w:rsidR="00942960" w:rsidRPr="00942960" w:rsidRDefault="00942960" w:rsidP="00942960">
            <w:pPr>
              <w:pStyle w:val="NoSpacing"/>
              <w:spacing w:line="276" w:lineRule="auto"/>
              <w:jc w:val="both"/>
              <w:rPr>
                <w:rFonts w:ascii="Arial Narrow" w:hAnsi="Arial Narrow" w:cs="Arial"/>
                <w:sz w:val="14"/>
              </w:rPr>
            </w:pPr>
          </w:p>
          <w:p w14:paraId="032DA527"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The person required to pay child support must provide the following income information to the Recalculation Office:</w:t>
            </w:r>
          </w:p>
          <w:p w14:paraId="09257587" w14:textId="77777777" w:rsidR="00942960" w:rsidRPr="00942960" w:rsidRDefault="00942960" w:rsidP="00942960">
            <w:pPr>
              <w:pStyle w:val="NoSpacing"/>
              <w:spacing w:line="276" w:lineRule="auto"/>
              <w:ind w:left="720"/>
              <w:jc w:val="both"/>
              <w:rPr>
                <w:rFonts w:ascii="Arial Narrow" w:hAnsi="Arial Narrow" w:cs="Arial"/>
                <w:sz w:val="14"/>
              </w:rPr>
            </w:pPr>
          </w:p>
          <w:p w14:paraId="7D1A83E6" w14:textId="77777777" w:rsidR="00942960" w:rsidRPr="00942960" w:rsidRDefault="00942960" w:rsidP="00942960">
            <w:pPr>
              <w:pStyle w:val="NoSpacing"/>
              <w:numPr>
                <w:ilvl w:val="1"/>
                <w:numId w:val="17"/>
              </w:numPr>
              <w:spacing w:line="276" w:lineRule="auto"/>
              <w:jc w:val="both"/>
              <w:rPr>
                <w:rFonts w:ascii="Arial Narrow" w:hAnsi="Arial Narrow" w:cs="Arial"/>
              </w:rPr>
            </w:pPr>
            <w:r w:rsidRPr="00942960">
              <w:rPr>
                <w:rFonts w:ascii="Arial Narrow" w:hAnsi="Arial Narrow" w:cs="Arial"/>
              </w:rPr>
              <w:t>Personal income tax return for the most recent taxation year; and</w:t>
            </w:r>
          </w:p>
          <w:p w14:paraId="7D4306CD" w14:textId="77777777" w:rsidR="00942960" w:rsidRPr="00942960" w:rsidRDefault="00942960" w:rsidP="00942960">
            <w:pPr>
              <w:pStyle w:val="NoSpacing"/>
              <w:numPr>
                <w:ilvl w:val="1"/>
                <w:numId w:val="17"/>
              </w:numPr>
              <w:spacing w:line="276" w:lineRule="auto"/>
              <w:jc w:val="both"/>
              <w:rPr>
                <w:rFonts w:ascii="Arial Narrow" w:hAnsi="Arial Narrow" w:cs="Arial"/>
              </w:rPr>
            </w:pPr>
            <w:r w:rsidRPr="00942960">
              <w:rPr>
                <w:rFonts w:ascii="Arial Narrow" w:hAnsi="Arial Narrow" w:cs="Arial"/>
              </w:rPr>
              <w:t>Notice of assessment and any reassessments for the most recent taxation year; or</w:t>
            </w:r>
          </w:p>
          <w:p w14:paraId="0F68EBEC" w14:textId="77777777" w:rsidR="00942960" w:rsidRPr="00942960" w:rsidRDefault="00942960" w:rsidP="00942960">
            <w:pPr>
              <w:pStyle w:val="NoSpacing"/>
              <w:numPr>
                <w:ilvl w:val="1"/>
                <w:numId w:val="17"/>
              </w:numPr>
              <w:spacing w:line="276" w:lineRule="auto"/>
              <w:jc w:val="both"/>
              <w:rPr>
                <w:rFonts w:ascii="Arial Narrow" w:hAnsi="Arial Narrow" w:cs="Arial"/>
              </w:rPr>
            </w:pPr>
            <w:r w:rsidRPr="00942960">
              <w:rPr>
                <w:rFonts w:ascii="Arial Narrow" w:hAnsi="Arial Narrow" w:cs="Arial"/>
              </w:rPr>
              <w:t>other document(s) acceptable to the Recalculation Office.</w:t>
            </w:r>
          </w:p>
          <w:p w14:paraId="472F838B" w14:textId="77777777" w:rsidR="00942960" w:rsidRPr="00942960" w:rsidRDefault="00942960" w:rsidP="00942960">
            <w:pPr>
              <w:pStyle w:val="NoSpacing"/>
              <w:spacing w:line="276" w:lineRule="auto"/>
              <w:ind w:left="720"/>
              <w:jc w:val="both"/>
              <w:rPr>
                <w:rFonts w:ascii="Arial Narrow" w:hAnsi="Arial Narrow" w:cs="Arial"/>
                <w:sz w:val="14"/>
              </w:rPr>
            </w:pPr>
          </w:p>
          <w:p w14:paraId="04D637ED"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 xml:space="preserve">The income information must be provided to the Recalculation Office </w:t>
            </w:r>
            <w:r w:rsidRPr="00942960">
              <w:rPr>
                <w:rFonts w:ascii="Arial Narrow" w:hAnsi="Arial Narrow" w:cs="Arial"/>
                <w:b/>
              </w:rPr>
              <w:t>not later than 45 days before the review date</w:t>
            </w:r>
            <w:r w:rsidRPr="00942960">
              <w:rPr>
                <w:rFonts w:ascii="Arial Narrow" w:hAnsi="Arial Narrow" w:cs="Arial"/>
              </w:rPr>
              <w:t xml:space="preserve"> at:</w:t>
            </w:r>
          </w:p>
          <w:p w14:paraId="292C3D11" w14:textId="77777777" w:rsidR="00942960" w:rsidRPr="00942960" w:rsidRDefault="00942960" w:rsidP="00942960">
            <w:pPr>
              <w:pStyle w:val="NoSpacing"/>
              <w:spacing w:line="276" w:lineRule="auto"/>
              <w:ind w:left="1595"/>
              <w:jc w:val="both"/>
              <w:rPr>
                <w:rFonts w:ascii="Arial Narrow" w:hAnsi="Arial Narrow" w:cs="Arial"/>
              </w:rPr>
            </w:pPr>
            <w:r w:rsidRPr="00942960">
              <w:rPr>
                <w:rFonts w:ascii="Arial Narrow" w:hAnsi="Arial Narrow" w:cs="Arial"/>
              </w:rPr>
              <w:t>Recalculation Office</w:t>
            </w:r>
          </w:p>
          <w:p w14:paraId="212F70F9" w14:textId="77777777" w:rsidR="00942960" w:rsidRPr="00942960" w:rsidRDefault="00942960" w:rsidP="00942960">
            <w:pPr>
              <w:pStyle w:val="NoSpacing"/>
              <w:spacing w:line="276" w:lineRule="auto"/>
              <w:ind w:left="1620"/>
              <w:jc w:val="both"/>
              <w:rPr>
                <w:rFonts w:ascii="Arial Narrow" w:hAnsi="Arial Narrow" w:cs="Arial"/>
              </w:rPr>
            </w:pPr>
            <w:r w:rsidRPr="00942960">
              <w:rPr>
                <w:rFonts w:ascii="Arial Narrow" w:hAnsi="Arial Narrow" w:cs="Arial"/>
              </w:rPr>
              <w:t xml:space="preserve">9th floor, Sir Richard Squires Building </w:t>
            </w:r>
          </w:p>
          <w:p w14:paraId="340DB1FC" w14:textId="77777777" w:rsidR="00942960" w:rsidRPr="00942960" w:rsidRDefault="00942960" w:rsidP="00942960">
            <w:pPr>
              <w:pStyle w:val="NoSpacing"/>
              <w:spacing w:line="276" w:lineRule="auto"/>
              <w:ind w:left="1595"/>
              <w:jc w:val="both"/>
              <w:rPr>
                <w:rFonts w:ascii="Arial Narrow" w:hAnsi="Arial Narrow" w:cs="Arial"/>
              </w:rPr>
            </w:pPr>
            <w:r w:rsidRPr="00942960">
              <w:rPr>
                <w:rFonts w:ascii="Arial Narrow" w:hAnsi="Arial Narrow" w:cs="Arial"/>
              </w:rPr>
              <w:t>P.O. Box 2006</w:t>
            </w:r>
            <w:r w:rsidR="006948D0">
              <w:rPr>
                <w:rFonts w:ascii="Arial Narrow" w:hAnsi="Arial Narrow" w:cs="Arial"/>
              </w:rPr>
              <w:t xml:space="preserve">, </w:t>
            </w:r>
            <w:r w:rsidRPr="00942960">
              <w:rPr>
                <w:rFonts w:ascii="Arial Narrow" w:hAnsi="Arial Narrow" w:cs="Arial"/>
              </w:rPr>
              <w:t>Corner Brook, NL  A2H 6J8</w:t>
            </w:r>
          </w:p>
          <w:p w14:paraId="0C71ECDD" w14:textId="77777777" w:rsidR="00942960" w:rsidRPr="00942960" w:rsidRDefault="00942960" w:rsidP="00942960">
            <w:pPr>
              <w:pStyle w:val="NoSpacing"/>
              <w:spacing w:line="276" w:lineRule="auto"/>
              <w:ind w:left="1595"/>
              <w:jc w:val="both"/>
              <w:rPr>
                <w:rFonts w:ascii="Arial Narrow" w:hAnsi="Arial Narrow" w:cs="Arial"/>
              </w:rPr>
            </w:pPr>
            <w:r w:rsidRPr="00942960">
              <w:rPr>
                <w:rFonts w:ascii="Arial Narrow" w:hAnsi="Arial Narrow" w:cs="Arial"/>
              </w:rPr>
              <w:t>Te</w:t>
            </w:r>
            <w:r>
              <w:rPr>
                <w:rFonts w:ascii="Arial Narrow" w:hAnsi="Arial Narrow" w:cs="Arial"/>
              </w:rPr>
              <w:t xml:space="preserve">l: (709) 634-4172  |  </w:t>
            </w:r>
            <w:r w:rsidRPr="00942960">
              <w:rPr>
                <w:rFonts w:ascii="Arial Narrow" w:hAnsi="Arial Narrow" w:cs="Arial"/>
              </w:rPr>
              <w:t>Fax: (709) 634-4155</w:t>
            </w:r>
          </w:p>
          <w:p w14:paraId="0998855F" w14:textId="77777777" w:rsidR="00942960" w:rsidRPr="00942960" w:rsidRDefault="00942960" w:rsidP="00942960">
            <w:pPr>
              <w:pStyle w:val="NoSpacing"/>
              <w:spacing w:line="276" w:lineRule="auto"/>
              <w:ind w:left="1595"/>
              <w:jc w:val="both"/>
              <w:rPr>
                <w:rFonts w:ascii="Arial Narrow" w:hAnsi="Arial Narrow" w:cs="Arial"/>
              </w:rPr>
            </w:pPr>
            <w:r w:rsidRPr="00942960">
              <w:rPr>
                <w:rFonts w:ascii="Arial Narrow" w:hAnsi="Arial Narrow" w:cs="Arial"/>
              </w:rPr>
              <w:t>E-mail: recalculation@gov.nl.ca</w:t>
            </w:r>
          </w:p>
          <w:p w14:paraId="3B4151FF" w14:textId="77777777" w:rsidR="00942960" w:rsidRPr="00942960" w:rsidRDefault="00942960" w:rsidP="00942960">
            <w:pPr>
              <w:pStyle w:val="NoSpacing"/>
              <w:spacing w:line="276" w:lineRule="auto"/>
              <w:jc w:val="both"/>
              <w:rPr>
                <w:rFonts w:ascii="Arial Narrow" w:hAnsi="Arial Narrow" w:cs="Arial"/>
              </w:rPr>
            </w:pPr>
          </w:p>
          <w:p w14:paraId="53F37E39"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Recalculation – Where income information is provided</w:t>
            </w:r>
          </w:p>
          <w:p w14:paraId="3F3E41B3" w14:textId="77777777" w:rsidR="00942960" w:rsidRPr="00942960" w:rsidRDefault="00942960" w:rsidP="00942960">
            <w:pPr>
              <w:pStyle w:val="NoSpacing"/>
              <w:spacing w:line="276" w:lineRule="auto"/>
              <w:ind w:left="720"/>
              <w:jc w:val="both"/>
              <w:rPr>
                <w:rFonts w:ascii="Arial Narrow" w:hAnsi="Arial Narrow" w:cs="Arial"/>
                <w:sz w:val="14"/>
              </w:rPr>
            </w:pPr>
          </w:p>
          <w:p w14:paraId="526B4692"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 xml:space="preserve">If satisfactory income information is received by the Recalculation Office at least 45 days before the review date, the Recalculation Office will issue a Recalculation Notice setting out the proposed recalculated child support amount. </w:t>
            </w:r>
          </w:p>
          <w:p w14:paraId="787F2102" w14:textId="77777777" w:rsidR="00942960" w:rsidRPr="00942960" w:rsidRDefault="00942960" w:rsidP="00942960">
            <w:pPr>
              <w:pStyle w:val="NoSpacing"/>
              <w:spacing w:line="276" w:lineRule="auto"/>
              <w:ind w:left="720"/>
              <w:jc w:val="both"/>
              <w:rPr>
                <w:rFonts w:ascii="Arial Narrow" w:hAnsi="Arial Narrow" w:cs="Arial"/>
                <w:sz w:val="14"/>
              </w:rPr>
            </w:pPr>
          </w:p>
          <w:p w14:paraId="40223EFD"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 xml:space="preserve">If, as a result of the recalculation, the amount of child support would increase or decrease less than $5.00 per month, the Recalculation Office will not recalculate the amount of child support. The Recalculation Office will notify the parties that there will be no change for that year. </w:t>
            </w:r>
          </w:p>
          <w:p w14:paraId="7CD75416" w14:textId="77777777" w:rsidR="00942960" w:rsidRPr="00942960" w:rsidRDefault="00942960" w:rsidP="00942960">
            <w:pPr>
              <w:pStyle w:val="NoSpacing"/>
              <w:spacing w:line="276" w:lineRule="auto"/>
              <w:ind w:left="720"/>
              <w:jc w:val="both"/>
              <w:rPr>
                <w:rFonts w:ascii="Arial Narrow" w:hAnsi="Arial Narrow" w:cs="Arial"/>
              </w:rPr>
            </w:pPr>
          </w:p>
          <w:p w14:paraId="6BC1CA93"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Recalculation – Where income information is not provided</w:t>
            </w:r>
          </w:p>
          <w:p w14:paraId="0485498A" w14:textId="77777777" w:rsidR="00942960" w:rsidRPr="00942960" w:rsidRDefault="00942960" w:rsidP="00942960">
            <w:pPr>
              <w:pStyle w:val="NoSpacing"/>
              <w:spacing w:line="276" w:lineRule="auto"/>
              <w:ind w:left="720"/>
              <w:jc w:val="both"/>
              <w:rPr>
                <w:rFonts w:ascii="Arial Narrow" w:hAnsi="Arial Narrow" w:cs="Arial"/>
                <w:sz w:val="14"/>
              </w:rPr>
            </w:pPr>
          </w:p>
          <w:p w14:paraId="0862E869" w14:textId="77777777" w:rsidR="000007D7" w:rsidRPr="004964E6" w:rsidRDefault="00942960" w:rsidP="004964E6">
            <w:pPr>
              <w:pStyle w:val="NoSpacing"/>
              <w:numPr>
                <w:ilvl w:val="0"/>
                <w:numId w:val="17"/>
              </w:numPr>
              <w:spacing w:line="276" w:lineRule="auto"/>
              <w:jc w:val="both"/>
              <w:rPr>
                <w:rFonts w:ascii="Arial Narrow" w:hAnsi="Arial Narrow" w:cs="Arial"/>
              </w:rPr>
            </w:pPr>
            <w:r w:rsidRPr="00942960">
              <w:rPr>
                <w:rFonts w:ascii="Arial Narrow" w:hAnsi="Arial Narrow" w:cs="Arial"/>
              </w:rPr>
              <w:t>If satisfactory income information is not received by the Recalculation Office at least 45 days before the review date, the Recalculation Office will issue a Recalculation Notice setting out the proposed recalculated child support amount. This amount will be:</w:t>
            </w:r>
          </w:p>
        </w:tc>
      </w:tr>
    </w:tbl>
    <w:p w14:paraId="60BAB6BC" w14:textId="77777777" w:rsidR="00942960" w:rsidRDefault="00942960"/>
    <w:p w14:paraId="76012183" w14:textId="77777777" w:rsidR="004964E6" w:rsidRDefault="004964E6" w:rsidP="004964E6">
      <w:pPr>
        <w:pStyle w:val="NoSpacing"/>
      </w:pPr>
    </w:p>
    <w:tbl>
      <w:tblPr>
        <w:tblStyle w:val="TableGrid"/>
        <w:tblW w:w="9637"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9090"/>
      </w:tblGrid>
      <w:tr w:rsidR="00942960" w14:paraId="2FBA100A" w14:textId="77777777" w:rsidTr="004D50D4">
        <w:trPr>
          <w:trHeight w:val="7192"/>
        </w:trPr>
        <w:tc>
          <w:tcPr>
            <w:tcW w:w="547" w:type="dxa"/>
            <w:tcBorders>
              <w:right w:val="nil"/>
            </w:tcBorders>
          </w:tcPr>
          <w:p w14:paraId="246F88EA" w14:textId="77777777" w:rsidR="00942960" w:rsidRPr="00A9256A" w:rsidRDefault="00942960" w:rsidP="002E4F92">
            <w:pPr>
              <w:pStyle w:val="NoSpacing"/>
              <w:rPr>
                <w:rFonts w:ascii="Arial Narrow" w:hAnsi="Arial Narrow"/>
              </w:rPr>
            </w:pPr>
          </w:p>
        </w:tc>
        <w:tc>
          <w:tcPr>
            <w:tcW w:w="9090" w:type="dxa"/>
            <w:tcBorders>
              <w:left w:val="nil"/>
            </w:tcBorders>
          </w:tcPr>
          <w:p w14:paraId="65E44941" w14:textId="77777777" w:rsidR="00942960" w:rsidRPr="00942960" w:rsidRDefault="00942960" w:rsidP="00942960">
            <w:pPr>
              <w:pStyle w:val="NoSpacing"/>
              <w:numPr>
                <w:ilvl w:val="1"/>
                <w:numId w:val="17"/>
              </w:numPr>
              <w:spacing w:line="276" w:lineRule="auto"/>
              <w:jc w:val="both"/>
              <w:rPr>
                <w:rFonts w:ascii="Arial Narrow" w:hAnsi="Arial Narrow" w:cs="Arial"/>
              </w:rPr>
            </w:pPr>
            <w:r w:rsidRPr="00942960">
              <w:rPr>
                <w:rFonts w:ascii="Arial Narrow" w:hAnsi="Arial Narrow" w:cs="Arial"/>
              </w:rPr>
              <w:t>the income amount on which the most recent child support order, agreement, or Recalculation Notice was based; plus</w:t>
            </w:r>
          </w:p>
          <w:p w14:paraId="01DB3110" w14:textId="77777777" w:rsidR="00942960" w:rsidRPr="00942960" w:rsidRDefault="00942960" w:rsidP="00942960">
            <w:pPr>
              <w:pStyle w:val="NoSpacing"/>
              <w:spacing w:line="276" w:lineRule="auto"/>
              <w:ind w:left="1440"/>
              <w:jc w:val="both"/>
              <w:rPr>
                <w:rFonts w:ascii="Arial Narrow" w:hAnsi="Arial Narrow" w:cs="Arial"/>
                <w:sz w:val="14"/>
              </w:rPr>
            </w:pPr>
          </w:p>
          <w:p w14:paraId="50F5DC3F" w14:textId="77777777" w:rsidR="00942960" w:rsidRPr="00942960" w:rsidRDefault="00942960" w:rsidP="00942960">
            <w:pPr>
              <w:pStyle w:val="NoSpacing"/>
              <w:numPr>
                <w:ilvl w:val="1"/>
                <w:numId w:val="17"/>
              </w:numPr>
              <w:spacing w:line="276" w:lineRule="auto"/>
              <w:jc w:val="both"/>
              <w:rPr>
                <w:rFonts w:ascii="Arial Narrow" w:hAnsi="Arial Narrow" w:cs="Arial"/>
              </w:rPr>
            </w:pPr>
            <w:r w:rsidRPr="00942960">
              <w:rPr>
                <w:rFonts w:ascii="Arial Narrow" w:hAnsi="Arial Narrow" w:cs="Arial"/>
              </w:rPr>
              <w:t xml:space="preserve">20% of the payor’s </w:t>
            </w:r>
            <w:r w:rsidR="00D13A0F">
              <w:rPr>
                <w:rFonts w:ascii="Arial Narrow" w:hAnsi="Arial Narrow" w:cs="Arial"/>
              </w:rPr>
              <w:t>income as determined under (g)(</w:t>
            </w:r>
            <w:proofErr w:type="spellStart"/>
            <w:r w:rsidR="00D13A0F">
              <w:rPr>
                <w:rFonts w:ascii="Arial Narrow" w:hAnsi="Arial Narrow" w:cs="Arial"/>
              </w:rPr>
              <w:t>i</w:t>
            </w:r>
            <w:proofErr w:type="spellEnd"/>
            <w:r w:rsidRPr="00942960">
              <w:rPr>
                <w:rFonts w:ascii="Arial Narrow" w:hAnsi="Arial Narrow" w:cs="Arial"/>
              </w:rPr>
              <w:t>) above.</w:t>
            </w:r>
          </w:p>
          <w:p w14:paraId="030F47E4" w14:textId="77777777" w:rsidR="00942960" w:rsidRPr="00942960" w:rsidRDefault="00942960" w:rsidP="00942960">
            <w:pPr>
              <w:pStyle w:val="NoSpacing"/>
              <w:spacing w:line="276" w:lineRule="auto"/>
              <w:jc w:val="both"/>
              <w:rPr>
                <w:rFonts w:ascii="Arial Narrow" w:hAnsi="Arial Narrow" w:cs="Arial"/>
              </w:rPr>
            </w:pPr>
          </w:p>
          <w:p w14:paraId="7C45A8A0"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Effective Date of Recalculated Amount</w:t>
            </w:r>
          </w:p>
          <w:p w14:paraId="1763082D" w14:textId="77777777" w:rsidR="00942960" w:rsidRPr="00942960" w:rsidRDefault="00942960" w:rsidP="00942960">
            <w:pPr>
              <w:pStyle w:val="NoSpacing"/>
              <w:spacing w:line="276" w:lineRule="auto"/>
              <w:jc w:val="both"/>
              <w:rPr>
                <w:rFonts w:ascii="Arial Narrow" w:hAnsi="Arial Narrow" w:cs="Arial"/>
                <w:sz w:val="14"/>
              </w:rPr>
            </w:pPr>
          </w:p>
          <w:p w14:paraId="4D3D6F1A" w14:textId="77777777" w:rsidR="00942960" w:rsidRPr="00942960" w:rsidRDefault="00942960" w:rsidP="00696F1F">
            <w:pPr>
              <w:pStyle w:val="NoSpacing"/>
              <w:numPr>
                <w:ilvl w:val="0"/>
                <w:numId w:val="17"/>
              </w:numPr>
              <w:spacing w:line="276" w:lineRule="auto"/>
              <w:jc w:val="both"/>
              <w:rPr>
                <w:rFonts w:ascii="Arial Narrow" w:hAnsi="Arial Narrow" w:cs="Arial"/>
              </w:rPr>
            </w:pPr>
            <w:r w:rsidRPr="00942960">
              <w:rPr>
                <w:rFonts w:ascii="Arial Narrow" w:hAnsi="Arial Narrow" w:cs="Arial"/>
              </w:rPr>
              <w:t xml:space="preserve">Unless a Notice of Objection is filed, the recalculated amount of child support stated in the Recalculation Notice will </w:t>
            </w:r>
            <w:r w:rsidR="00696F1F" w:rsidRPr="00696F1F">
              <w:rPr>
                <w:rFonts w:ascii="Arial Narrow" w:hAnsi="Arial Narrow" w:cs="Arial"/>
              </w:rPr>
              <w:t>come into effect on the date set out in the Recalculation Notice</w:t>
            </w:r>
            <w:r w:rsidRPr="00942960">
              <w:rPr>
                <w:rFonts w:ascii="Arial Narrow" w:hAnsi="Arial Narrow" w:cs="Arial"/>
              </w:rPr>
              <w:t>. The Recalculation Office will file a copy of the Recalculation Notice with the court that made the child support order (or where the agreement is filed) and the Support Enforcement Agency.</w:t>
            </w:r>
          </w:p>
          <w:p w14:paraId="48DC2098" w14:textId="77777777" w:rsidR="00942960" w:rsidRPr="00942960" w:rsidRDefault="00942960" w:rsidP="00942960">
            <w:pPr>
              <w:pStyle w:val="NoSpacing"/>
              <w:spacing w:line="276" w:lineRule="auto"/>
              <w:ind w:left="720"/>
              <w:jc w:val="both"/>
              <w:rPr>
                <w:rFonts w:ascii="Arial Narrow" w:hAnsi="Arial Narrow" w:cs="Arial"/>
                <w:sz w:val="14"/>
              </w:rPr>
            </w:pPr>
          </w:p>
          <w:p w14:paraId="3FDB537E"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The recalculated amount of child support is payable to the Support Enforcement Agency:</w:t>
            </w:r>
          </w:p>
          <w:p w14:paraId="5C1ECE4E" w14:textId="77777777" w:rsidR="00942960" w:rsidRPr="00942960" w:rsidRDefault="00942960" w:rsidP="00942960">
            <w:pPr>
              <w:pStyle w:val="ListParagraph"/>
              <w:rPr>
                <w:rFonts w:ascii="Arial Narrow" w:hAnsi="Arial Narrow" w:cs="Arial"/>
                <w:sz w:val="14"/>
              </w:rPr>
            </w:pPr>
          </w:p>
          <w:p w14:paraId="24DD75C2" w14:textId="77777777" w:rsidR="00942960" w:rsidRPr="00942960" w:rsidRDefault="00942960" w:rsidP="00942960">
            <w:pPr>
              <w:pStyle w:val="NoSpacing"/>
              <w:spacing w:line="276" w:lineRule="auto"/>
              <w:ind w:left="1620"/>
              <w:jc w:val="both"/>
              <w:rPr>
                <w:rFonts w:ascii="Arial Narrow" w:hAnsi="Arial Narrow" w:cs="Arial"/>
              </w:rPr>
            </w:pPr>
            <w:r w:rsidRPr="00942960">
              <w:rPr>
                <w:rFonts w:ascii="Arial Narrow" w:hAnsi="Arial Narrow" w:cs="Arial"/>
              </w:rPr>
              <w:t>Support Enforcement Division</w:t>
            </w:r>
          </w:p>
          <w:p w14:paraId="5EFB4AC6" w14:textId="77777777" w:rsidR="00942960" w:rsidRPr="00942960" w:rsidRDefault="00942960" w:rsidP="00942960">
            <w:pPr>
              <w:pStyle w:val="NoSpacing"/>
              <w:spacing w:line="276" w:lineRule="auto"/>
              <w:ind w:left="1620"/>
              <w:jc w:val="both"/>
              <w:rPr>
                <w:rFonts w:ascii="Arial Narrow" w:hAnsi="Arial Narrow" w:cs="Arial"/>
              </w:rPr>
            </w:pPr>
            <w:r w:rsidRPr="00942960">
              <w:rPr>
                <w:rFonts w:ascii="Arial Narrow" w:hAnsi="Arial Narrow" w:cs="Arial"/>
              </w:rPr>
              <w:t xml:space="preserve">2nd floor, Sir Richard Squires Building </w:t>
            </w:r>
          </w:p>
          <w:p w14:paraId="697069B7" w14:textId="77777777" w:rsidR="00942960" w:rsidRPr="00942960" w:rsidRDefault="006948D0" w:rsidP="00942960">
            <w:pPr>
              <w:pStyle w:val="NoSpacing"/>
              <w:spacing w:line="276" w:lineRule="auto"/>
              <w:ind w:left="1620"/>
              <w:jc w:val="both"/>
              <w:rPr>
                <w:rFonts w:ascii="Arial Narrow" w:hAnsi="Arial Narrow" w:cs="Arial"/>
              </w:rPr>
            </w:pPr>
            <w:r>
              <w:rPr>
                <w:rFonts w:ascii="Arial Narrow" w:hAnsi="Arial Narrow" w:cs="Arial"/>
              </w:rPr>
              <w:t xml:space="preserve">P.O. Box 2006, </w:t>
            </w:r>
            <w:r w:rsidR="00942960" w:rsidRPr="00942960">
              <w:rPr>
                <w:rFonts w:ascii="Arial Narrow" w:hAnsi="Arial Narrow" w:cs="Arial"/>
              </w:rPr>
              <w:t xml:space="preserve">Corner Brook, NL A2H 6J8 </w:t>
            </w:r>
          </w:p>
          <w:p w14:paraId="18947EE1" w14:textId="77777777" w:rsidR="00942960" w:rsidRPr="00942960" w:rsidRDefault="00942960" w:rsidP="00942960">
            <w:pPr>
              <w:pStyle w:val="NoSpacing"/>
              <w:spacing w:line="276" w:lineRule="auto"/>
              <w:ind w:left="1620"/>
              <w:jc w:val="both"/>
              <w:rPr>
                <w:rFonts w:ascii="Arial Narrow" w:hAnsi="Arial Narrow" w:cs="Arial"/>
              </w:rPr>
            </w:pPr>
            <w:r w:rsidRPr="00942960">
              <w:rPr>
                <w:rFonts w:ascii="Arial Narrow" w:hAnsi="Arial Narrow" w:cs="Arial"/>
              </w:rPr>
              <w:t>Tel:  (709) 637-2608</w:t>
            </w:r>
          </w:p>
          <w:p w14:paraId="13D438B6" w14:textId="77777777" w:rsidR="00942960" w:rsidRPr="00942960" w:rsidRDefault="00942960" w:rsidP="00942960">
            <w:pPr>
              <w:pStyle w:val="NoSpacing"/>
              <w:spacing w:line="276" w:lineRule="auto"/>
              <w:jc w:val="both"/>
              <w:rPr>
                <w:rFonts w:ascii="Arial Narrow" w:hAnsi="Arial Narrow" w:cs="Arial"/>
              </w:rPr>
            </w:pPr>
          </w:p>
          <w:p w14:paraId="4F904FB8"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Objection to Recalculation</w:t>
            </w:r>
          </w:p>
          <w:p w14:paraId="6E4F291F" w14:textId="77777777" w:rsidR="00942960" w:rsidRPr="00942960" w:rsidRDefault="00942960" w:rsidP="00942960">
            <w:pPr>
              <w:pStyle w:val="NoSpacing"/>
              <w:spacing w:line="276" w:lineRule="auto"/>
              <w:jc w:val="both"/>
              <w:rPr>
                <w:rFonts w:ascii="Arial Narrow" w:hAnsi="Arial Narrow" w:cs="Arial"/>
                <w:sz w:val="14"/>
              </w:rPr>
            </w:pPr>
          </w:p>
          <w:p w14:paraId="6DE97DF3"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If a party objects to the change in child support amount in the Recalculation Notice, the party must file a Notice of Objection with the court that made the child support order, or where the agreement was filed. The party must also provide a copy of the Notice of Objection to the Recalculation Office.</w:t>
            </w:r>
          </w:p>
          <w:p w14:paraId="3191BE80" w14:textId="77777777" w:rsidR="00942960" w:rsidRPr="00942960" w:rsidRDefault="00942960" w:rsidP="00942960">
            <w:pPr>
              <w:pStyle w:val="NoSpacing"/>
              <w:spacing w:line="276" w:lineRule="auto"/>
              <w:ind w:left="720"/>
              <w:jc w:val="both"/>
              <w:rPr>
                <w:rFonts w:ascii="Arial Narrow" w:hAnsi="Arial Narrow" w:cs="Arial"/>
                <w:sz w:val="14"/>
              </w:rPr>
            </w:pPr>
          </w:p>
          <w:p w14:paraId="3F460BA4"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 xml:space="preserve">The Notice of Objection must be filed within 30 days after the Notice of Recalculation is deemed to be received. </w:t>
            </w:r>
          </w:p>
          <w:p w14:paraId="7D3975EE" w14:textId="77777777" w:rsidR="00942960" w:rsidRPr="00942960" w:rsidRDefault="00942960" w:rsidP="00942960">
            <w:pPr>
              <w:pStyle w:val="ListParagraph"/>
              <w:rPr>
                <w:rFonts w:ascii="Arial Narrow" w:hAnsi="Arial Narrow" w:cs="Arial"/>
                <w:sz w:val="14"/>
              </w:rPr>
            </w:pPr>
          </w:p>
          <w:p w14:paraId="206E261F" w14:textId="77777777" w:rsidR="00942960" w:rsidRPr="00942960" w:rsidRDefault="00942960" w:rsidP="00942960">
            <w:pPr>
              <w:pStyle w:val="NoSpacing"/>
              <w:numPr>
                <w:ilvl w:val="0"/>
                <w:numId w:val="17"/>
              </w:numPr>
              <w:spacing w:line="276" w:lineRule="auto"/>
              <w:jc w:val="both"/>
              <w:rPr>
                <w:rFonts w:ascii="Arial Narrow" w:hAnsi="Arial Narrow" w:cs="Arial"/>
              </w:rPr>
            </w:pPr>
            <w:r w:rsidRPr="00942960">
              <w:rPr>
                <w:rFonts w:ascii="Arial Narrow" w:hAnsi="Arial Narrow" w:cs="Arial"/>
              </w:rPr>
              <w:t>If a Notice of Objection is filed, no change shall be made to the amount of child support payable unless:</w:t>
            </w:r>
          </w:p>
          <w:p w14:paraId="3CB93413" w14:textId="77777777" w:rsidR="00942960" w:rsidRPr="00942960" w:rsidRDefault="00942960" w:rsidP="00942960">
            <w:pPr>
              <w:pStyle w:val="ListParagraph"/>
              <w:rPr>
                <w:rFonts w:ascii="Arial Narrow" w:hAnsi="Arial Narrow" w:cs="Arial"/>
                <w:sz w:val="14"/>
              </w:rPr>
            </w:pPr>
          </w:p>
          <w:p w14:paraId="280F9B50" w14:textId="77777777" w:rsidR="00942960" w:rsidRPr="00942960" w:rsidRDefault="00942960" w:rsidP="00942960">
            <w:pPr>
              <w:pStyle w:val="NoSpacing"/>
              <w:numPr>
                <w:ilvl w:val="1"/>
                <w:numId w:val="17"/>
              </w:numPr>
              <w:spacing w:line="276" w:lineRule="auto"/>
              <w:jc w:val="both"/>
              <w:rPr>
                <w:rFonts w:ascii="Arial Narrow" w:hAnsi="Arial Narrow" w:cs="Arial"/>
              </w:rPr>
            </w:pPr>
            <w:r w:rsidRPr="00942960">
              <w:rPr>
                <w:rFonts w:ascii="Arial Narrow" w:hAnsi="Arial Narrow" w:cs="Arial"/>
              </w:rPr>
              <w:t xml:space="preserve">a court order is made at the conclusion of the objection hearing; or </w:t>
            </w:r>
          </w:p>
          <w:p w14:paraId="79C620CE" w14:textId="77777777" w:rsidR="00942960" w:rsidRPr="00942960" w:rsidRDefault="00942960" w:rsidP="00942960">
            <w:pPr>
              <w:pStyle w:val="NoSpacing"/>
              <w:spacing w:line="276" w:lineRule="auto"/>
              <w:ind w:left="1440"/>
              <w:jc w:val="both"/>
              <w:rPr>
                <w:rFonts w:ascii="Arial Narrow" w:hAnsi="Arial Narrow" w:cs="Arial"/>
                <w:sz w:val="14"/>
              </w:rPr>
            </w:pPr>
          </w:p>
          <w:p w14:paraId="40E56962" w14:textId="77777777" w:rsidR="00942960" w:rsidRPr="00942960" w:rsidRDefault="00942960" w:rsidP="00696F1F">
            <w:pPr>
              <w:pStyle w:val="NoSpacing"/>
              <w:numPr>
                <w:ilvl w:val="1"/>
                <w:numId w:val="17"/>
              </w:numPr>
              <w:spacing w:line="276" w:lineRule="auto"/>
              <w:jc w:val="both"/>
              <w:rPr>
                <w:rFonts w:ascii="Arial Narrow" w:hAnsi="Arial Narrow" w:cs="Arial"/>
              </w:rPr>
            </w:pPr>
            <w:r w:rsidRPr="00942960">
              <w:rPr>
                <w:rFonts w:ascii="Arial Narrow" w:hAnsi="Arial Narrow" w:cs="Arial"/>
              </w:rPr>
              <w:t xml:space="preserve">the Notice of Objection is withdrawn before </w:t>
            </w:r>
            <w:r w:rsidR="00D64C2E">
              <w:rPr>
                <w:rFonts w:ascii="Arial Narrow" w:hAnsi="Arial Narrow" w:cs="Arial"/>
              </w:rPr>
              <w:t xml:space="preserve">the </w:t>
            </w:r>
            <w:r w:rsidRPr="00942960">
              <w:rPr>
                <w:rFonts w:ascii="Arial Narrow" w:hAnsi="Arial Narrow" w:cs="Arial"/>
              </w:rPr>
              <w:t xml:space="preserve">objection hearing, in which case the recalculated amount of child support is considered to have </w:t>
            </w:r>
            <w:r w:rsidR="00696F1F" w:rsidRPr="00696F1F">
              <w:rPr>
                <w:rFonts w:ascii="Arial Narrow" w:hAnsi="Arial Narrow" w:cs="Arial"/>
              </w:rPr>
              <w:t>come into effect on the date set out in the Recalculation Notice</w:t>
            </w:r>
            <w:r w:rsidRPr="00942960">
              <w:rPr>
                <w:rFonts w:ascii="Arial Narrow" w:hAnsi="Arial Narrow" w:cs="Arial"/>
              </w:rPr>
              <w:t>.</w:t>
            </w:r>
          </w:p>
          <w:p w14:paraId="3C08B9D5" w14:textId="77777777" w:rsidR="00942960" w:rsidRPr="00942960" w:rsidRDefault="00942960" w:rsidP="00942960">
            <w:pPr>
              <w:pStyle w:val="ListParagraph"/>
              <w:ind w:left="0"/>
              <w:rPr>
                <w:rFonts w:ascii="Arial Narrow" w:hAnsi="Arial Narrow" w:cs="Arial"/>
              </w:rPr>
            </w:pPr>
          </w:p>
          <w:p w14:paraId="35CDE311" w14:textId="77777777" w:rsidR="00942960" w:rsidRPr="00942960" w:rsidRDefault="00942960" w:rsidP="00942960">
            <w:pPr>
              <w:pStyle w:val="NoSpacing"/>
              <w:spacing w:line="276" w:lineRule="auto"/>
              <w:jc w:val="both"/>
              <w:rPr>
                <w:rFonts w:ascii="Arial Narrow" w:hAnsi="Arial Narrow" w:cs="Arial"/>
                <w:b/>
                <w:caps/>
                <w:u w:val="single"/>
              </w:rPr>
            </w:pPr>
            <w:r w:rsidRPr="00942960">
              <w:rPr>
                <w:rFonts w:ascii="Arial Narrow" w:hAnsi="Arial Narrow" w:cs="Arial"/>
                <w:b/>
                <w:caps/>
                <w:u w:val="single"/>
              </w:rPr>
              <w:t>Change of Contact Information</w:t>
            </w:r>
          </w:p>
          <w:p w14:paraId="368CCFFA" w14:textId="77777777" w:rsidR="00942960" w:rsidRPr="00942960" w:rsidRDefault="00942960" w:rsidP="00942960">
            <w:pPr>
              <w:pStyle w:val="NoSpacing"/>
              <w:spacing w:line="276" w:lineRule="auto"/>
              <w:jc w:val="both"/>
              <w:rPr>
                <w:rFonts w:ascii="Arial Narrow" w:hAnsi="Arial Narrow" w:cs="Arial"/>
                <w:sz w:val="14"/>
              </w:rPr>
            </w:pPr>
          </w:p>
          <w:p w14:paraId="53138AA0" w14:textId="77777777" w:rsidR="00942960" w:rsidRPr="00942960" w:rsidRDefault="00942960" w:rsidP="00942960">
            <w:pPr>
              <w:pStyle w:val="NoSpacing"/>
              <w:spacing w:line="276" w:lineRule="auto"/>
              <w:rPr>
                <w:rFonts w:ascii="Arial Narrow" w:hAnsi="Arial Narrow"/>
                <w:b/>
              </w:rPr>
            </w:pPr>
            <w:r w:rsidRPr="00942960">
              <w:rPr>
                <w:rFonts w:ascii="Arial Narrow" w:hAnsi="Arial Narrow" w:cs="Arial"/>
              </w:rPr>
              <w:t>Parties must notify the Recalculation Office of any change to their mailing address, email address, telephone number, or fax number within 10 days of the change.</w:t>
            </w:r>
          </w:p>
        </w:tc>
      </w:tr>
    </w:tbl>
    <w:p w14:paraId="10062966" w14:textId="77777777" w:rsidR="00A2004D" w:rsidRDefault="00A2004D" w:rsidP="00D53855">
      <w:pPr>
        <w:pStyle w:val="NoSpacing"/>
        <w:rPr>
          <w:sz w:val="14"/>
        </w:rPr>
      </w:pPr>
    </w:p>
    <w:p w14:paraId="576EF8C2" w14:textId="77777777" w:rsidR="00942960" w:rsidRDefault="00942960" w:rsidP="00D53855">
      <w:pPr>
        <w:pStyle w:val="NoSpacing"/>
        <w:rPr>
          <w:sz w:val="14"/>
        </w:rPr>
      </w:pPr>
    </w:p>
    <w:p w14:paraId="574A07FC" w14:textId="77777777" w:rsidR="00A2004D" w:rsidRDefault="00A2004D" w:rsidP="00D53855">
      <w:pPr>
        <w:pStyle w:val="NoSpacing"/>
        <w:rPr>
          <w:sz w:val="14"/>
        </w:rPr>
      </w:pPr>
    </w:p>
    <w:p w14:paraId="4E2142C3" w14:textId="77777777" w:rsidR="0095658B" w:rsidRPr="002D32AF" w:rsidRDefault="0095658B" w:rsidP="00D53855">
      <w:pPr>
        <w:pStyle w:val="NoSpacing"/>
        <w:rPr>
          <w:sz w:val="14"/>
        </w:rPr>
      </w:pPr>
    </w:p>
    <w:p w14:paraId="6D0B021D" w14:textId="77777777" w:rsidR="00942960" w:rsidRDefault="00942960">
      <w:r>
        <w:br w:type="page"/>
      </w:r>
    </w:p>
    <w:p w14:paraId="5A5CF31E" w14:textId="77777777" w:rsidR="00942960" w:rsidRDefault="00942960"/>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E62D3C" w14:paraId="5F18BC83" w14:textId="77777777" w:rsidTr="006C0422">
        <w:tc>
          <w:tcPr>
            <w:tcW w:w="547" w:type="dxa"/>
            <w:tcBorders>
              <w:right w:val="nil"/>
            </w:tcBorders>
          </w:tcPr>
          <w:p w14:paraId="3AE7A4FC" w14:textId="77777777" w:rsidR="00E62D3C" w:rsidRPr="00A9256A" w:rsidRDefault="00E62D3C" w:rsidP="006C0422">
            <w:pPr>
              <w:pStyle w:val="NoSpacing"/>
              <w:rPr>
                <w:rFonts w:ascii="Arial Narrow" w:hAnsi="Arial Narrow"/>
              </w:rPr>
            </w:pPr>
            <w:r w:rsidRPr="00A9256A">
              <w:rPr>
                <w:rFonts w:ascii="Arial Narrow" w:hAnsi="Arial Narrow"/>
              </w:rPr>
              <w:sym w:font="Wingdings" w:char="F0A8"/>
            </w:r>
          </w:p>
        </w:tc>
        <w:tc>
          <w:tcPr>
            <w:tcW w:w="8993" w:type="dxa"/>
            <w:tcBorders>
              <w:left w:val="nil"/>
            </w:tcBorders>
          </w:tcPr>
          <w:p w14:paraId="63B11E47" w14:textId="77777777" w:rsidR="00D53855" w:rsidRPr="00D53855" w:rsidRDefault="00D53855" w:rsidP="006C0422">
            <w:pPr>
              <w:pStyle w:val="NoSpacing"/>
              <w:rPr>
                <w:rFonts w:ascii="Arial Narrow" w:hAnsi="Arial Narrow"/>
                <w:b/>
              </w:rPr>
            </w:pPr>
            <w:r w:rsidRPr="00D53855">
              <w:rPr>
                <w:rFonts w:ascii="Arial Narrow" w:hAnsi="Arial Narrow"/>
                <w:b/>
              </w:rPr>
              <w:t>Other</w:t>
            </w:r>
            <w:r w:rsidR="00A71130">
              <w:rPr>
                <w:rFonts w:ascii="Arial Narrow" w:hAnsi="Arial Narrow"/>
                <w:b/>
              </w:rPr>
              <w:t>:</w:t>
            </w:r>
          </w:p>
          <w:p w14:paraId="1CE3759E" w14:textId="77777777" w:rsidR="00D53855" w:rsidRPr="00D53855" w:rsidRDefault="00D53855" w:rsidP="006C0422">
            <w:pPr>
              <w:pStyle w:val="NoSpacing"/>
              <w:rPr>
                <w:rFonts w:ascii="Arial Narrow" w:hAnsi="Arial Narrow"/>
                <w:sz w:val="14"/>
              </w:rPr>
            </w:pPr>
          </w:p>
          <w:tbl>
            <w:tblPr>
              <w:tblStyle w:val="TableGrid"/>
              <w:tblW w:w="8165" w:type="dxa"/>
              <w:tblInd w:w="720" w:type="dxa"/>
              <w:tblBorders>
                <w:insideH w:val="none" w:sz="0" w:space="0" w:color="auto"/>
                <w:insideV w:val="none" w:sz="0" w:space="0" w:color="auto"/>
              </w:tblBorders>
              <w:tblLayout w:type="fixed"/>
              <w:tblLook w:val="04A0" w:firstRow="1" w:lastRow="0" w:firstColumn="1" w:lastColumn="0" w:noHBand="0" w:noVBand="1"/>
            </w:tblPr>
            <w:tblGrid>
              <w:gridCol w:w="8165"/>
            </w:tblGrid>
            <w:tr w:rsidR="00AF65FE" w14:paraId="46CDA6D4" w14:textId="77777777" w:rsidTr="00AF65FE">
              <w:trPr>
                <w:trHeight w:val="12427"/>
              </w:trPr>
              <w:tc>
                <w:tcPr>
                  <w:tcW w:w="8165" w:type="dxa"/>
                </w:tcPr>
                <w:p w14:paraId="5D23F07C" w14:textId="77777777" w:rsidR="00AF65FE" w:rsidRPr="00AF65FE" w:rsidRDefault="00AF65FE" w:rsidP="00AF65FE">
                  <w:pPr>
                    <w:pStyle w:val="NoSpacing"/>
                  </w:pPr>
                </w:p>
              </w:tc>
            </w:tr>
          </w:tbl>
          <w:p w14:paraId="5A85EE6D" w14:textId="77777777" w:rsidR="00E62D3C" w:rsidRPr="00976976" w:rsidRDefault="00E62D3C" w:rsidP="006C0422">
            <w:pPr>
              <w:pStyle w:val="NoSpacing"/>
              <w:ind w:left="720"/>
              <w:rPr>
                <w:rFonts w:ascii="Arial Narrow" w:hAnsi="Arial Narrow"/>
                <w:sz w:val="14"/>
              </w:rPr>
            </w:pPr>
            <w:r>
              <w:rPr>
                <w:rFonts w:ascii="Arial Narrow" w:hAnsi="Arial Narrow"/>
              </w:rPr>
              <w:t xml:space="preserve"> </w:t>
            </w:r>
          </w:p>
        </w:tc>
      </w:tr>
    </w:tbl>
    <w:p w14:paraId="5304E387" w14:textId="77777777" w:rsidR="00E62D3C" w:rsidRPr="00372795" w:rsidRDefault="00E62D3C" w:rsidP="00E62D3C">
      <w:pPr>
        <w:pStyle w:val="NoSpacing"/>
        <w:rPr>
          <w:rFonts w:ascii="Arial Narrow" w:hAnsi="Arial Narrow"/>
          <w:sz w:val="14"/>
        </w:rPr>
      </w:pPr>
    </w:p>
    <w:p w14:paraId="7D998822" w14:textId="77777777" w:rsidR="00E62D3C" w:rsidRDefault="00E62D3C" w:rsidP="00E62D3C">
      <w:pPr>
        <w:pStyle w:val="NoSpacing"/>
        <w:rPr>
          <w:rFonts w:ascii="Arial Narrow" w:hAnsi="Arial Narrow"/>
          <w:sz w:val="14"/>
        </w:rPr>
      </w:pPr>
    </w:p>
    <w:p w14:paraId="0608753E" w14:textId="77777777" w:rsidR="001D75C4" w:rsidRDefault="001D75C4">
      <w:pPr>
        <w:rPr>
          <w:rFonts w:ascii="Arial Narrow" w:hAnsi="Arial Narrow"/>
          <w:sz w:val="14"/>
        </w:rPr>
      </w:pPr>
      <w:r>
        <w:rPr>
          <w:rFonts w:ascii="Arial Narrow" w:hAnsi="Arial Narrow"/>
          <w:sz w:val="14"/>
        </w:rPr>
        <w:br w:type="page"/>
      </w:r>
    </w:p>
    <w:p w14:paraId="0D868CCA" w14:textId="77777777" w:rsidR="00A2004D" w:rsidRDefault="00A2004D" w:rsidP="00E62D3C">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5"/>
        <w:gridCol w:w="2035"/>
      </w:tblGrid>
      <w:tr w:rsidR="0031531D" w:rsidRPr="009221FD" w14:paraId="38DF5BFC" w14:textId="77777777" w:rsidTr="006C0422">
        <w:tc>
          <w:tcPr>
            <w:tcW w:w="7488" w:type="dxa"/>
            <w:shd w:val="clear" w:color="auto" w:fill="000000" w:themeFill="text1"/>
            <w:vAlign w:val="center"/>
          </w:tcPr>
          <w:p w14:paraId="7DD3DCDF" w14:textId="77777777" w:rsidR="0031531D" w:rsidRPr="009221FD" w:rsidRDefault="0031531D" w:rsidP="006C0422">
            <w:pPr>
              <w:pStyle w:val="NoSpacing"/>
              <w:rPr>
                <w:rFonts w:ascii="Arial Narrow" w:hAnsi="Arial Narrow"/>
                <w:b/>
              </w:rPr>
            </w:pPr>
            <w:r w:rsidRPr="00A9256A">
              <w:rPr>
                <w:rFonts w:ascii="Arial Narrow" w:hAnsi="Arial Narrow"/>
                <w:b/>
                <w:sz w:val="36"/>
                <w:szCs w:val="30"/>
              </w:rPr>
              <w:t xml:space="preserve">Spousal, </w:t>
            </w:r>
            <w:r w:rsidR="00DA6230">
              <w:rPr>
                <w:rFonts w:ascii="Arial Narrow" w:hAnsi="Arial Narrow"/>
                <w:b/>
                <w:sz w:val="36"/>
                <w:szCs w:val="30"/>
              </w:rPr>
              <w:t xml:space="preserve">Partner, Parental, or </w:t>
            </w:r>
            <w:proofErr w:type="spellStart"/>
            <w:r w:rsidR="00DA6230">
              <w:rPr>
                <w:rFonts w:ascii="Arial Narrow" w:hAnsi="Arial Narrow"/>
                <w:b/>
                <w:sz w:val="36"/>
                <w:szCs w:val="30"/>
              </w:rPr>
              <w:t>Dependa</w:t>
            </w:r>
            <w:r w:rsidRPr="00A9256A">
              <w:rPr>
                <w:rFonts w:ascii="Arial Narrow" w:hAnsi="Arial Narrow"/>
                <w:b/>
                <w:sz w:val="36"/>
                <w:szCs w:val="30"/>
              </w:rPr>
              <w:t>nt</w:t>
            </w:r>
            <w:proofErr w:type="spellEnd"/>
            <w:r w:rsidRPr="00A9256A">
              <w:rPr>
                <w:rFonts w:ascii="Arial Narrow" w:hAnsi="Arial Narrow"/>
                <w:b/>
                <w:sz w:val="36"/>
                <w:szCs w:val="30"/>
              </w:rPr>
              <w:t xml:space="preserve"> Support</w:t>
            </w:r>
          </w:p>
        </w:tc>
        <w:tc>
          <w:tcPr>
            <w:tcW w:w="2088" w:type="dxa"/>
            <w:shd w:val="clear" w:color="auto" w:fill="D9D9D9" w:themeFill="background1" w:themeFillShade="D9"/>
            <w:vAlign w:val="center"/>
          </w:tcPr>
          <w:p w14:paraId="43CD5FC2" w14:textId="77777777" w:rsidR="0031531D" w:rsidRPr="003F6CEB" w:rsidRDefault="0031531D" w:rsidP="006C0422">
            <w:pPr>
              <w:pStyle w:val="NoSpacing"/>
              <w:rPr>
                <w:rFonts w:ascii="Arial Narrow" w:hAnsi="Arial Narrow"/>
                <w:b/>
                <w:sz w:val="30"/>
                <w:szCs w:val="30"/>
              </w:rPr>
            </w:pPr>
          </w:p>
        </w:tc>
      </w:tr>
    </w:tbl>
    <w:p w14:paraId="6BD8A976" w14:textId="77777777" w:rsidR="0031531D" w:rsidRPr="00E2586A" w:rsidRDefault="0031531D" w:rsidP="0031531D">
      <w:pPr>
        <w:pStyle w:val="NoSpacing"/>
        <w:rPr>
          <w:rFonts w:ascii="Arial Narrow" w:hAnsi="Arial Narrow"/>
          <w:sz w:val="14"/>
          <w:szCs w:val="16"/>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31531D" w14:paraId="0BD4C98D" w14:textId="77777777" w:rsidTr="006C0422">
        <w:tc>
          <w:tcPr>
            <w:tcW w:w="547" w:type="dxa"/>
            <w:tcBorders>
              <w:right w:val="nil"/>
            </w:tcBorders>
          </w:tcPr>
          <w:p w14:paraId="71EA08AD" w14:textId="77777777" w:rsidR="0031531D" w:rsidRPr="00A9256A" w:rsidRDefault="0031531D" w:rsidP="006C0422">
            <w:pPr>
              <w:pStyle w:val="NoSpacing"/>
              <w:rPr>
                <w:rFonts w:ascii="Arial Narrow" w:hAnsi="Arial Narrow"/>
              </w:rPr>
            </w:pPr>
            <w:r w:rsidRPr="00A9256A">
              <w:rPr>
                <w:rFonts w:ascii="Arial Narrow" w:hAnsi="Arial Narrow"/>
              </w:rPr>
              <w:sym w:font="Wingdings" w:char="F0A8"/>
            </w:r>
          </w:p>
        </w:tc>
        <w:tc>
          <w:tcPr>
            <w:tcW w:w="8993" w:type="dxa"/>
            <w:tcBorders>
              <w:left w:val="nil"/>
              <w:bottom w:val="single" w:sz="4" w:space="0" w:color="auto"/>
            </w:tcBorders>
          </w:tcPr>
          <w:p w14:paraId="3A5BDBF2" w14:textId="77777777" w:rsidR="0031531D" w:rsidRDefault="0031531D" w:rsidP="006C0422">
            <w:pPr>
              <w:pStyle w:val="NoSpacing"/>
              <w:rPr>
                <w:rFonts w:ascii="Arial Narrow" w:hAnsi="Arial Narrow"/>
              </w:rPr>
            </w:pPr>
            <w:r w:rsidRPr="00335E81">
              <w:rPr>
                <w:rFonts w:ascii="Arial Narrow" w:hAnsi="Arial Narrow"/>
                <w:b/>
              </w:rPr>
              <w:t xml:space="preserve">No </w:t>
            </w:r>
            <w:r>
              <w:rPr>
                <w:rFonts w:ascii="Arial Narrow" w:hAnsi="Arial Narrow"/>
                <w:b/>
              </w:rPr>
              <w:t>Spousal, P</w:t>
            </w:r>
            <w:r w:rsidRPr="007E74C8">
              <w:rPr>
                <w:rFonts w:ascii="Arial Narrow" w:hAnsi="Arial Narrow"/>
                <w:b/>
              </w:rPr>
              <w:t xml:space="preserve">artner, </w:t>
            </w:r>
            <w:r>
              <w:rPr>
                <w:rFonts w:ascii="Arial Narrow" w:hAnsi="Arial Narrow"/>
                <w:b/>
              </w:rPr>
              <w:t xml:space="preserve">Parental, and/or </w:t>
            </w:r>
            <w:proofErr w:type="spellStart"/>
            <w:r>
              <w:rPr>
                <w:rFonts w:ascii="Arial Narrow" w:hAnsi="Arial Narrow"/>
                <w:b/>
              </w:rPr>
              <w:t>D</w:t>
            </w:r>
            <w:r w:rsidR="00B34052">
              <w:rPr>
                <w:rFonts w:ascii="Arial Narrow" w:hAnsi="Arial Narrow"/>
                <w:b/>
              </w:rPr>
              <w:t>ependa</w:t>
            </w:r>
            <w:r w:rsidRPr="007E74C8">
              <w:rPr>
                <w:rFonts w:ascii="Arial Narrow" w:hAnsi="Arial Narrow"/>
                <w:b/>
              </w:rPr>
              <w:t>nt</w:t>
            </w:r>
            <w:proofErr w:type="spellEnd"/>
            <w:r w:rsidRPr="007E74C8">
              <w:rPr>
                <w:rFonts w:ascii="Arial Narrow" w:hAnsi="Arial Narrow"/>
                <w:b/>
              </w:rPr>
              <w:t xml:space="preserve"> </w:t>
            </w:r>
            <w:r>
              <w:rPr>
                <w:rFonts w:ascii="Arial Narrow" w:hAnsi="Arial Narrow"/>
                <w:b/>
              </w:rPr>
              <w:t>S</w:t>
            </w:r>
            <w:r w:rsidRPr="007E74C8">
              <w:rPr>
                <w:rFonts w:ascii="Arial Narrow" w:hAnsi="Arial Narrow"/>
                <w:b/>
              </w:rPr>
              <w:t>upport</w:t>
            </w:r>
          </w:p>
          <w:p w14:paraId="71119992" w14:textId="77777777" w:rsidR="0031531D" w:rsidRPr="00F5060B" w:rsidRDefault="0031531D" w:rsidP="006C0422">
            <w:pPr>
              <w:pStyle w:val="NoSpacing"/>
              <w:rPr>
                <w:rFonts w:ascii="Arial Narrow" w:hAnsi="Arial Narrow"/>
                <w:sz w:val="10"/>
              </w:rPr>
            </w:pPr>
          </w:p>
          <w:p w14:paraId="4B3D5AE4" w14:textId="77777777" w:rsidR="0031531D" w:rsidRPr="00042F92" w:rsidRDefault="0031531D" w:rsidP="006C0422">
            <w:pPr>
              <w:pStyle w:val="NoSpacing"/>
              <w:rPr>
                <w:rFonts w:ascii="Arial Narrow" w:hAnsi="Arial Narrow"/>
              </w:rPr>
            </w:pPr>
            <w:r>
              <w:rPr>
                <w:rFonts w:ascii="Arial Narrow" w:hAnsi="Arial Narrow"/>
              </w:rPr>
              <w:t xml:space="preserve">The parties agree that there will </w:t>
            </w:r>
            <w:r w:rsidRPr="00CD6C76">
              <w:rPr>
                <w:rFonts w:ascii="Arial Narrow" w:hAnsi="Arial Narrow"/>
              </w:rPr>
              <w:t>be no spousal, p</w:t>
            </w:r>
            <w:r w:rsidR="00B34052">
              <w:rPr>
                <w:rFonts w:ascii="Arial Narrow" w:hAnsi="Arial Narrow"/>
              </w:rPr>
              <w:t xml:space="preserve">artner, parental, and/or </w:t>
            </w:r>
            <w:proofErr w:type="spellStart"/>
            <w:r w:rsidR="00B34052">
              <w:rPr>
                <w:rFonts w:ascii="Arial Narrow" w:hAnsi="Arial Narrow"/>
              </w:rPr>
              <w:t>dependa</w:t>
            </w:r>
            <w:r w:rsidRPr="00CD6C76">
              <w:rPr>
                <w:rFonts w:ascii="Arial Narrow" w:hAnsi="Arial Narrow"/>
              </w:rPr>
              <w:t>nt</w:t>
            </w:r>
            <w:proofErr w:type="spellEnd"/>
            <w:r w:rsidRPr="00CD6C76">
              <w:rPr>
                <w:rFonts w:ascii="Arial Narrow" w:hAnsi="Arial Narrow"/>
              </w:rPr>
              <w:t xml:space="preserve"> support to</w:t>
            </w:r>
            <w:r>
              <w:rPr>
                <w:rFonts w:ascii="Arial Narrow" w:hAnsi="Arial Narrow"/>
              </w:rPr>
              <w:t xml:space="preserve"> either party.</w:t>
            </w:r>
          </w:p>
        </w:tc>
      </w:tr>
    </w:tbl>
    <w:p w14:paraId="7D44EF33" w14:textId="77777777" w:rsidR="0031531D" w:rsidRPr="00F5060B" w:rsidRDefault="0031531D" w:rsidP="0031531D">
      <w:pPr>
        <w:pStyle w:val="NoSpacing"/>
        <w:rPr>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31531D" w14:paraId="5741CD12" w14:textId="77777777" w:rsidTr="006C0422">
        <w:trPr>
          <w:trHeight w:val="3268"/>
        </w:trPr>
        <w:tc>
          <w:tcPr>
            <w:tcW w:w="547" w:type="dxa"/>
            <w:tcBorders>
              <w:right w:val="nil"/>
            </w:tcBorders>
          </w:tcPr>
          <w:p w14:paraId="58997495" w14:textId="77777777" w:rsidR="0031531D" w:rsidRPr="00A9256A" w:rsidRDefault="0031531D" w:rsidP="006C0422">
            <w:pPr>
              <w:pStyle w:val="NoSpacing"/>
              <w:rPr>
                <w:rFonts w:ascii="Arial Narrow" w:hAnsi="Arial Narrow"/>
              </w:rPr>
            </w:pPr>
            <w:r w:rsidRPr="00A9256A">
              <w:rPr>
                <w:rFonts w:ascii="Arial Narrow" w:hAnsi="Arial Narrow"/>
              </w:rPr>
              <w:sym w:font="Wingdings" w:char="F0A8"/>
            </w:r>
          </w:p>
        </w:tc>
        <w:tc>
          <w:tcPr>
            <w:tcW w:w="8993" w:type="dxa"/>
            <w:tcBorders>
              <w:left w:val="nil"/>
            </w:tcBorders>
          </w:tcPr>
          <w:p w14:paraId="121A581D" w14:textId="77777777" w:rsidR="0031531D" w:rsidRPr="00154077" w:rsidRDefault="0031531D" w:rsidP="006C0422">
            <w:pPr>
              <w:pStyle w:val="NoSpacing"/>
              <w:rPr>
                <w:rFonts w:ascii="Arial Narrow" w:hAnsi="Arial Narrow"/>
                <w:b/>
              </w:rPr>
            </w:pPr>
            <w:r w:rsidRPr="00154077">
              <w:rPr>
                <w:rFonts w:ascii="Arial Narrow" w:hAnsi="Arial Narrow"/>
                <w:b/>
              </w:rPr>
              <w:t>Ongoing Support</w:t>
            </w:r>
          </w:p>
          <w:p w14:paraId="17B31E2A" w14:textId="77777777" w:rsidR="0031531D" w:rsidRPr="00F5060B" w:rsidRDefault="0031531D" w:rsidP="006C0422">
            <w:pPr>
              <w:pStyle w:val="NoSpacing"/>
              <w:rPr>
                <w:rFonts w:ascii="Arial Narrow" w:hAnsi="Arial Narrow"/>
                <w:sz w:val="10"/>
              </w:rPr>
            </w:pPr>
          </w:p>
          <w:p w14:paraId="4D98EBA0" w14:textId="77777777" w:rsidR="0031531D" w:rsidRDefault="0031531D" w:rsidP="006C0422">
            <w:pPr>
              <w:pStyle w:val="NoSpacing"/>
              <w:rPr>
                <w:rFonts w:ascii="Arial Narrow" w:hAnsi="Arial Narrow"/>
              </w:rPr>
            </w:pPr>
            <w:r>
              <w:rPr>
                <w:rFonts w:ascii="Arial Narrow" w:hAnsi="Arial Narrow"/>
              </w:rPr>
              <w:t>The parties agree to an amount of:</w:t>
            </w:r>
          </w:p>
          <w:p w14:paraId="7E944611" w14:textId="77777777" w:rsidR="0031531D" w:rsidRPr="00335E81" w:rsidRDefault="0031531D" w:rsidP="006C0422">
            <w:pPr>
              <w:pStyle w:val="NoSpacing"/>
              <w:rPr>
                <w:rFonts w:ascii="Arial Narrow" w:hAnsi="Arial Narrow"/>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2204"/>
              <w:gridCol w:w="2116"/>
              <w:gridCol w:w="2293"/>
            </w:tblGrid>
            <w:tr w:rsidR="00335E81" w14:paraId="5E077D17" w14:textId="77777777" w:rsidTr="00335E81">
              <w:tc>
                <w:tcPr>
                  <w:tcW w:w="2135" w:type="dxa"/>
                  <w:vAlign w:val="center"/>
                </w:tcPr>
                <w:p w14:paraId="1950FE6D" w14:textId="77777777" w:rsidR="00335E81" w:rsidRPr="00154077" w:rsidRDefault="00335E81" w:rsidP="00335E81">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S</w:t>
                  </w:r>
                  <w:r w:rsidRPr="005F4148">
                    <w:rPr>
                      <w:rFonts w:ascii="Arial Narrow" w:hAnsi="Arial Narrow"/>
                      <w:b/>
                    </w:rPr>
                    <w:t>pousal</w:t>
                  </w:r>
                  <w:r>
                    <w:rPr>
                      <w:rFonts w:ascii="Arial Narrow" w:hAnsi="Arial Narrow"/>
                      <w:b/>
                    </w:rPr>
                    <w:t xml:space="preserve"> support</w:t>
                  </w:r>
                </w:p>
              </w:tc>
              <w:tc>
                <w:tcPr>
                  <w:tcW w:w="2204" w:type="dxa"/>
                  <w:vAlign w:val="center"/>
                </w:tcPr>
                <w:p w14:paraId="533D6600" w14:textId="77777777" w:rsidR="00335E81" w:rsidRPr="00154077" w:rsidRDefault="00335E81" w:rsidP="00335E81">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P</w:t>
                  </w:r>
                  <w:r w:rsidRPr="005F4148">
                    <w:rPr>
                      <w:rFonts w:ascii="Arial Narrow" w:hAnsi="Arial Narrow"/>
                      <w:b/>
                    </w:rPr>
                    <w:t>arental</w:t>
                  </w:r>
                  <w:r>
                    <w:rPr>
                      <w:rFonts w:ascii="Arial Narrow" w:hAnsi="Arial Narrow"/>
                      <w:b/>
                    </w:rPr>
                    <w:t xml:space="preserve"> support</w:t>
                  </w:r>
                </w:p>
              </w:tc>
              <w:tc>
                <w:tcPr>
                  <w:tcW w:w="2116" w:type="dxa"/>
                  <w:vAlign w:val="center"/>
                </w:tcPr>
                <w:p w14:paraId="757EF5FF" w14:textId="77777777" w:rsidR="00335E81" w:rsidRPr="00154077" w:rsidRDefault="00335E81" w:rsidP="00335E81">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Partner support</w:t>
                  </w:r>
                </w:p>
              </w:tc>
              <w:tc>
                <w:tcPr>
                  <w:tcW w:w="2293" w:type="dxa"/>
                  <w:vAlign w:val="center"/>
                </w:tcPr>
                <w:p w14:paraId="22B03C56" w14:textId="77777777" w:rsidR="00335E81" w:rsidRPr="00154077" w:rsidRDefault="00335E81" w:rsidP="00335E81">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w:t>
                  </w:r>
                  <w:proofErr w:type="spellStart"/>
                  <w:r>
                    <w:rPr>
                      <w:rFonts w:ascii="Arial Narrow" w:hAnsi="Arial Narrow"/>
                      <w:b/>
                    </w:rPr>
                    <w:t>Dependa</w:t>
                  </w:r>
                  <w:r w:rsidRPr="005F4148">
                    <w:rPr>
                      <w:rFonts w:ascii="Arial Narrow" w:hAnsi="Arial Narrow"/>
                      <w:b/>
                    </w:rPr>
                    <w:t>nt</w:t>
                  </w:r>
                  <w:proofErr w:type="spellEnd"/>
                  <w:r w:rsidRPr="005F4148">
                    <w:rPr>
                      <w:rFonts w:ascii="Arial Narrow" w:hAnsi="Arial Narrow"/>
                      <w:b/>
                    </w:rPr>
                    <w:t xml:space="preserve"> support</w:t>
                  </w:r>
                </w:p>
              </w:tc>
            </w:tr>
          </w:tbl>
          <w:p w14:paraId="6056D0FE" w14:textId="77777777" w:rsidR="0031531D" w:rsidRPr="00372795" w:rsidRDefault="0031531D" w:rsidP="006C0422">
            <w:pPr>
              <w:pStyle w:val="NoSpacing"/>
              <w:rPr>
                <w:rFonts w:ascii="Arial Narrow" w:hAnsi="Arial Narrow"/>
                <w:sz w:val="14"/>
              </w:rPr>
            </w:pPr>
          </w:p>
          <w:p w14:paraId="7D9C80DA" w14:textId="77777777" w:rsidR="0031531D" w:rsidRPr="00CD6C76" w:rsidRDefault="0031531D" w:rsidP="006C0422">
            <w:pPr>
              <w:pStyle w:val="NoSpacing"/>
              <w:spacing w:line="360" w:lineRule="auto"/>
              <w:rPr>
                <w:rFonts w:ascii="Arial Narrow" w:hAnsi="Arial Narrow"/>
              </w:rPr>
            </w:pPr>
            <w:r w:rsidRPr="00CD6C76">
              <w:rPr>
                <w:rFonts w:ascii="Arial Narrow" w:hAnsi="Arial Narrow"/>
              </w:rPr>
              <w:t>as follows:</w:t>
            </w:r>
          </w:p>
          <w:p w14:paraId="78083091" w14:textId="77777777" w:rsidR="0031531D" w:rsidRPr="00CD6C76" w:rsidRDefault="0031531D" w:rsidP="006C0422">
            <w:pPr>
              <w:pStyle w:val="NoSpacing"/>
              <w:spacing w:line="360" w:lineRule="auto"/>
              <w:rPr>
                <w:rFonts w:ascii="Arial Narrow" w:hAnsi="Arial Narrow"/>
              </w:rPr>
            </w:pPr>
            <w:r w:rsidRPr="00CD6C76">
              <w:rPr>
                <w:rFonts w:ascii="Arial Narrow" w:hAnsi="Arial Narrow"/>
              </w:rPr>
              <w:t xml:space="preserve">Payment amount: $ _________________ per month </w:t>
            </w:r>
          </w:p>
          <w:p w14:paraId="6D3C10CD" w14:textId="77777777" w:rsidR="0031531D" w:rsidRPr="00CD6C76" w:rsidRDefault="0031531D" w:rsidP="00335E81">
            <w:pPr>
              <w:pStyle w:val="NoSpacing"/>
              <w:spacing w:line="360" w:lineRule="auto"/>
              <w:jc w:val="both"/>
              <w:rPr>
                <w:rFonts w:ascii="Arial Narrow" w:hAnsi="Arial Narrow"/>
              </w:rPr>
            </w:pPr>
            <w:r w:rsidRPr="00CD6C76">
              <w:rPr>
                <w:rFonts w:ascii="Arial Narrow" w:hAnsi="Arial Narrow"/>
              </w:rPr>
              <w:t xml:space="preserve">Paid by: </w:t>
            </w:r>
            <w:r w:rsidRPr="00CD6C76">
              <w:rPr>
                <w:rFonts w:ascii="Arial Narrow" w:hAnsi="Arial Narrow"/>
                <w:i/>
              </w:rPr>
              <w:t>(name)</w:t>
            </w:r>
            <w:r w:rsidRPr="00CD6C76">
              <w:rPr>
                <w:rFonts w:ascii="Arial Narrow" w:hAnsi="Arial Narrow"/>
              </w:rPr>
              <w:t xml:space="preserve"> ______________________________ to: </w:t>
            </w:r>
            <w:r w:rsidRPr="00CD6C76">
              <w:rPr>
                <w:rFonts w:ascii="Arial Narrow" w:hAnsi="Arial Narrow"/>
                <w:i/>
              </w:rPr>
              <w:t>(name)</w:t>
            </w:r>
            <w:r w:rsidRPr="00CD6C76">
              <w:rPr>
                <w:rFonts w:ascii="Arial Narrow" w:hAnsi="Arial Narrow"/>
              </w:rPr>
              <w:t xml:space="preserve">  __________________________________ For the following </w:t>
            </w:r>
            <w:r>
              <w:rPr>
                <w:rFonts w:ascii="Arial Narrow" w:hAnsi="Arial Narrow"/>
              </w:rPr>
              <w:t>person(s)</w:t>
            </w:r>
            <w:r w:rsidRPr="00CD6C76">
              <w:rPr>
                <w:rFonts w:ascii="Arial Narrow" w:hAnsi="Arial Narrow"/>
              </w:rPr>
              <w:t xml:space="preserve">: </w:t>
            </w:r>
            <w:r w:rsidRPr="00CD6C76">
              <w:rPr>
                <w:rFonts w:ascii="Arial Narrow" w:hAnsi="Arial Narrow"/>
                <w:i/>
              </w:rPr>
              <w:t xml:space="preserve">(names) </w:t>
            </w:r>
            <w:r>
              <w:rPr>
                <w:rFonts w:ascii="Arial Narrow" w:hAnsi="Arial Narrow"/>
              </w:rPr>
              <w:t>_____________________________</w:t>
            </w:r>
            <w:r w:rsidRPr="00CD6C76">
              <w:rPr>
                <w:rFonts w:ascii="Arial Narrow" w:hAnsi="Arial Narrow"/>
              </w:rPr>
              <w:t xml:space="preserve">____________________________ </w:t>
            </w:r>
          </w:p>
          <w:p w14:paraId="345D787E" w14:textId="77777777" w:rsidR="0031531D" w:rsidRDefault="00335E81" w:rsidP="00335E81">
            <w:pPr>
              <w:pStyle w:val="NoSpacing"/>
              <w:spacing w:line="360" w:lineRule="auto"/>
              <w:jc w:val="both"/>
              <w:rPr>
                <w:rFonts w:ascii="Arial Narrow" w:hAnsi="Arial Narrow"/>
              </w:rPr>
            </w:pPr>
            <w:r w:rsidRPr="00CD6C76">
              <w:rPr>
                <w:rFonts w:ascii="Arial Narrow" w:hAnsi="Arial Narrow"/>
              </w:rPr>
              <w:t xml:space="preserve">Commencement date: </w:t>
            </w:r>
            <w:r w:rsidRPr="00CD6C76">
              <w:rPr>
                <w:rFonts w:ascii="Arial Narrow" w:hAnsi="Arial Narrow"/>
                <w:i/>
              </w:rPr>
              <w:t xml:space="preserve">(month/day/year) </w:t>
            </w:r>
            <w:r w:rsidRPr="00CD6C76">
              <w:rPr>
                <w:rFonts w:ascii="Arial Narrow" w:hAnsi="Arial Narrow"/>
              </w:rPr>
              <w:t>_______________________</w:t>
            </w:r>
            <w:r>
              <w:rPr>
                <w:rFonts w:ascii="Arial Narrow" w:hAnsi="Arial Narrow"/>
              </w:rPr>
              <w:t>________________________________</w:t>
            </w:r>
            <w:r w:rsidRPr="00CD6C76">
              <w:rPr>
                <w:rFonts w:ascii="Arial Narrow" w:hAnsi="Arial Narrow"/>
              </w:rPr>
              <w:t xml:space="preserve"> </w:t>
            </w:r>
            <w:r>
              <w:rPr>
                <w:rFonts w:ascii="Arial Narrow" w:hAnsi="Arial Narrow"/>
              </w:rPr>
              <w:t>Duration (if applicable)</w:t>
            </w:r>
            <w:r w:rsidRPr="00CD6C76">
              <w:rPr>
                <w:rFonts w:ascii="Arial Narrow" w:hAnsi="Arial Narrow"/>
              </w:rPr>
              <w:t>:</w:t>
            </w:r>
            <w:r>
              <w:rPr>
                <w:rFonts w:ascii="Arial Narrow" w:hAnsi="Arial Narrow"/>
              </w:rPr>
              <w:t xml:space="preserve"> ___________</w:t>
            </w:r>
            <w:r w:rsidRPr="00CD6C76">
              <w:rPr>
                <w:rFonts w:ascii="Arial Narrow" w:hAnsi="Arial Narrow"/>
              </w:rPr>
              <w:t>_______________________</w:t>
            </w:r>
            <w:r>
              <w:rPr>
                <w:rFonts w:ascii="Arial Narrow" w:hAnsi="Arial Narrow"/>
              </w:rPr>
              <w:t>________________________________</w:t>
            </w:r>
          </w:p>
          <w:p w14:paraId="00E44288" w14:textId="77777777" w:rsidR="00335E81" w:rsidRDefault="00335E81" w:rsidP="00335E81">
            <w:pPr>
              <w:pStyle w:val="NoSpacing"/>
              <w:spacing w:line="360" w:lineRule="auto"/>
              <w:jc w:val="both"/>
              <w:rPr>
                <w:rFonts w:ascii="Arial Narrow" w:hAnsi="Arial Narrow"/>
              </w:rPr>
            </w:pPr>
            <w:r>
              <w:rPr>
                <w:rFonts w:ascii="Arial Narrow" w:hAnsi="Arial Narrow"/>
              </w:rPr>
              <w:t>Review date (if applicable): (month/day/year) __________________________________________________</w:t>
            </w:r>
          </w:p>
          <w:p w14:paraId="4FD91D31" w14:textId="77777777" w:rsidR="00335E81" w:rsidRPr="008F1815" w:rsidRDefault="00335E81" w:rsidP="007169A3">
            <w:pPr>
              <w:pStyle w:val="NoSpacing"/>
              <w:jc w:val="both"/>
              <w:rPr>
                <w:rFonts w:ascii="Arial Narrow" w:hAnsi="Arial Narrow"/>
              </w:rPr>
            </w:pPr>
            <w:r>
              <w:rPr>
                <w:rFonts w:ascii="Arial Narrow" w:hAnsi="Arial Narrow"/>
              </w:rPr>
              <w:t>Nature of Review (if applicable): __________________________________________________________</w:t>
            </w:r>
          </w:p>
        </w:tc>
      </w:tr>
    </w:tbl>
    <w:p w14:paraId="126522E7" w14:textId="77777777" w:rsidR="0031531D" w:rsidRPr="00F5060B" w:rsidRDefault="0031531D" w:rsidP="0031531D">
      <w:pPr>
        <w:pStyle w:val="NoSpacing"/>
        <w:rPr>
          <w:rFonts w:ascii="Arial Narrow" w:hAnsi="Arial Narrow"/>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31531D" w14:paraId="4EE76AE3" w14:textId="77777777" w:rsidTr="007169A3">
        <w:trPr>
          <w:trHeight w:val="2827"/>
        </w:trPr>
        <w:tc>
          <w:tcPr>
            <w:tcW w:w="547" w:type="dxa"/>
            <w:tcBorders>
              <w:right w:val="nil"/>
            </w:tcBorders>
          </w:tcPr>
          <w:p w14:paraId="4CF8B8F5" w14:textId="77777777" w:rsidR="0031531D" w:rsidRPr="00A9256A" w:rsidRDefault="0031531D" w:rsidP="006C0422">
            <w:pPr>
              <w:pStyle w:val="NoSpacing"/>
              <w:rPr>
                <w:rFonts w:ascii="Arial Narrow" w:hAnsi="Arial Narrow"/>
              </w:rPr>
            </w:pPr>
            <w:r w:rsidRPr="00A9256A">
              <w:rPr>
                <w:rFonts w:ascii="Arial Narrow" w:hAnsi="Arial Narrow"/>
              </w:rPr>
              <w:sym w:font="Wingdings" w:char="F0A8"/>
            </w:r>
          </w:p>
        </w:tc>
        <w:tc>
          <w:tcPr>
            <w:tcW w:w="8993" w:type="dxa"/>
            <w:tcBorders>
              <w:left w:val="nil"/>
            </w:tcBorders>
          </w:tcPr>
          <w:p w14:paraId="7CDC5BF4" w14:textId="77777777" w:rsidR="0031531D" w:rsidRPr="00154077" w:rsidRDefault="0031531D" w:rsidP="006C0422">
            <w:pPr>
              <w:pStyle w:val="NoSpacing"/>
              <w:rPr>
                <w:rFonts w:ascii="Arial Narrow" w:hAnsi="Arial Narrow"/>
                <w:b/>
              </w:rPr>
            </w:pPr>
            <w:r w:rsidRPr="00154077">
              <w:rPr>
                <w:rFonts w:ascii="Arial Narrow" w:hAnsi="Arial Narrow"/>
                <w:b/>
              </w:rPr>
              <w:t>Retroactive Support</w:t>
            </w:r>
          </w:p>
          <w:p w14:paraId="2CC08E63" w14:textId="77777777" w:rsidR="0031531D" w:rsidRPr="00F5060B" w:rsidRDefault="0031531D" w:rsidP="006C0422">
            <w:pPr>
              <w:pStyle w:val="NoSpacing"/>
              <w:rPr>
                <w:rFonts w:ascii="Arial Narrow" w:hAnsi="Arial Narrow"/>
                <w:sz w:val="10"/>
              </w:rPr>
            </w:pPr>
          </w:p>
          <w:p w14:paraId="7223316C" w14:textId="77777777" w:rsidR="0031531D" w:rsidRDefault="0031531D" w:rsidP="006C0422">
            <w:pPr>
              <w:pStyle w:val="NoSpacing"/>
              <w:rPr>
                <w:rFonts w:ascii="Arial Narrow" w:hAnsi="Arial Narrow"/>
              </w:rPr>
            </w:pPr>
            <w:r>
              <w:rPr>
                <w:rFonts w:ascii="Arial Narrow" w:hAnsi="Arial Narrow"/>
              </w:rPr>
              <w:t>Th</w:t>
            </w:r>
            <w:r w:rsidR="00335E81">
              <w:rPr>
                <w:rFonts w:ascii="Arial Narrow" w:hAnsi="Arial Narrow"/>
              </w:rPr>
              <w:t xml:space="preserve">e parties agree to an amount of </w:t>
            </w:r>
            <w:r w:rsidR="00335E81" w:rsidRPr="00335E81">
              <w:rPr>
                <w:rFonts w:ascii="Arial Narrow" w:hAnsi="Arial Narrow"/>
                <w:b/>
              </w:rPr>
              <w:t>retroactive</w:t>
            </w:r>
            <w:r w:rsidR="00335E81">
              <w:rPr>
                <w:rFonts w:ascii="Arial Narrow" w:hAnsi="Arial Narrow"/>
              </w:rPr>
              <w:t>:</w:t>
            </w:r>
          </w:p>
          <w:p w14:paraId="4B2BE4AF" w14:textId="77777777" w:rsidR="0031531D" w:rsidRPr="00335E81" w:rsidRDefault="0031531D" w:rsidP="006C0422">
            <w:pPr>
              <w:pStyle w:val="NoSpacing"/>
              <w:rPr>
                <w:rFonts w:ascii="Arial Narrow" w:hAnsi="Arial Narrow"/>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2204"/>
              <w:gridCol w:w="2116"/>
              <w:gridCol w:w="2293"/>
            </w:tblGrid>
            <w:tr w:rsidR="00335E81" w14:paraId="09C491E0" w14:textId="77777777" w:rsidTr="00DA75F2">
              <w:tc>
                <w:tcPr>
                  <w:tcW w:w="2135" w:type="dxa"/>
                  <w:vAlign w:val="center"/>
                </w:tcPr>
                <w:p w14:paraId="6DF0EF81" w14:textId="77777777" w:rsidR="00335E81" w:rsidRPr="00154077" w:rsidRDefault="00335E81" w:rsidP="00DA75F2">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S</w:t>
                  </w:r>
                  <w:r w:rsidRPr="005F4148">
                    <w:rPr>
                      <w:rFonts w:ascii="Arial Narrow" w:hAnsi="Arial Narrow"/>
                      <w:b/>
                    </w:rPr>
                    <w:t>pousal</w:t>
                  </w:r>
                  <w:r>
                    <w:rPr>
                      <w:rFonts w:ascii="Arial Narrow" w:hAnsi="Arial Narrow"/>
                      <w:b/>
                    </w:rPr>
                    <w:t xml:space="preserve"> support</w:t>
                  </w:r>
                </w:p>
              </w:tc>
              <w:tc>
                <w:tcPr>
                  <w:tcW w:w="2204" w:type="dxa"/>
                  <w:vAlign w:val="center"/>
                </w:tcPr>
                <w:p w14:paraId="4F211136" w14:textId="77777777" w:rsidR="00335E81" w:rsidRPr="00154077" w:rsidRDefault="00335E81" w:rsidP="00DA75F2">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P</w:t>
                  </w:r>
                  <w:r w:rsidRPr="005F4148">
                    <w:rPr>
                      <w:rFonts w:ascii="Arial Narrow" w:hAnsi="Arial Narrow"/>
                      <w:b/>
                    </w:rPr>
                    <w:t>arental</w:t>
                  </w:r>
                  <w:r>
                    <w:rPr>
                      <w:rFonts w:ascii="Arial Narrow" w:hAnsi="Arial Narrow"/>
                      <w:b/>
                    </w:rPr>
                    <w:t xml:space="preserve"> support</w:t>
                  </w:r>
                </w:p>
              </w:tc>
              <w:tc>
                <w:tcPr>
                  <w:tcW w:w="2116" w:type="dxa"/>
                  <w:vAlign w:val="center"/>
                </w:tcPr>
                <w:p w14:paraId="429E2D71" w14:textId="77777777" w:rsidR="00335E81" w:rsidRPr="00154077" w:rsidRDefault="00335E81" w:rsidP="00DA75F2">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Partner support</w:t>
                  </w:r>
                </w:p>
              </w:tc>
              <w:tc>
                <w:tcPr>
                  <w:tcW w:w="2293" w:type="dxa"/>
                  <w:vAlign w:val="center"/>
                </w:tcPr>
                <w:p w14:paraId="4942264F" w14:textId="77777777" w:rsidR="00335E81" w:rsidRPr="00154077" w:rsidRDefault="00335E81" w:rsidP="00DA75F2">
                  <w:pPr>
                    <w:pStyle w:val="NoSpacing"/>
                    <w:spacing w:line="276" w:lineRule="auto"/>
                    <w:rPr>
                      <w:rFonts w:ascii="Arial Narrow" w:hAnsi="Arial Narrow"/>
                    </w:rPr>
                  </w:pPr>
                  <w:r>
                    <w:rPr>
                      <w:rFonts w:ascii="Arial Narrow" w:hAnsi="Arial Narrow"/>
                      <w:b/>
                    </w:rPr>
                    <w:sym w:font="Wingdings" w:char="F0A8"/>
                  </w:r>
                  <w:r>
                    <w:rPr>
                      <w:rFonts w:ascii="Arial Narrow" w:hAnsi="Arial Narrow"/>
                      <w:b/>
                    </w:rPr>
                    <w:t xml:space="preserve">   </w:t>
                  </w:r>
                  <w:proofErr w:type="spellStart"/>
                  <w:r>
                    <w:rPr>
                      <w:rFonts w:ascii="Arial Narrow" w:hAnsi="Arial Narrow"/>
                      <w:b/>
                    </w:rPr>
                    <w:t>Dependa</w:t>
                  </w:r>
                  <w:r w:rsidRPr="005F4148">
                    <w:rPr>
                      <w:rFonts w:ascii="Arial Narrow" w:hAnsi="Arial Narrow"/>
                      <w:b/>
                    </w:rPr>
                    <w:t>nt</w:t>
                  </w:r>
                  <w:proofErr w:type="spellEnd"/>
                  <w:r w:rsidRPr="005F4148">
                    <w:rPr>
                      <w:rFonts w:ascii="Arial Narrow" w:hAnsi="Arial Narrow"/>
                      <w:b/>
                    </w:rPr>
                    <w:t xml:space="preserve"> support</w:t>
                  </w:r>
                </w:p>
              </w:tc>
            </w:tr>
          </w:tbl>
          <w:p w14:paraId="551CE470" w14:textId="77777777" w:rsidR="0031531D" w:rsidRPr="00372795" w:rsidRDefault="0031531D" w:rsidP="006C0422">
            <w:pPr>
              <w:pStyle w:val="NoSpacing"/>
              <w:rPr>
                <w:rFonts w:ascii="Arial Narrow" w:hAnsi="Arial Narrow"/>
                <w:sz w:val="14"/>
              </w:rPr>
            </w:pPr>
          </w:p>
          <w:p w14:paraId="50748104" w14:textId="77777777" w:rsidR="00F5060B" w:rsidRDefault="0031531D" w:rsidP="006C0422">
            <w:pPr>
              <w:pStyle w:val="NoSpacing"/>
              <w:spacing w:line="360" w:lineRule="auto"/>
              <w:rPr>
                <w:rFonts w:ascii="Arial Narrow" w:hAnsi="Arial Narrow"/>
              </w:rPr>
            </w:pPr>
            <w:r w:rsidRPr="00CD6C76">
              <w:rPr>
                <w:rFonts w:ascii="Arial Narrow" w:hAnsi="Arial Narrow"/>
              </w:rPr>
              <w:t>as follows:</w:t>
            </w:r>
            <w:r w:rsidR="00F5060B">
              <w:rPr>
                <w:rFonts w:ascii="Arial Narrow" w:hAnsi="Arial Narrow"/>
              </w:rPr>
              <w:t xml:space="preserve">     </w:t>
            </w:r>
          </w:p>
          <w:p w14:paraId="2086589D" w14:textId="77777777" w:rsidR="0031531D" w:rsidRPr="00CD6C76" w:rsidRDefault="0031531D" w:rsidP="006C0422">
            <w:pPr>
              <w:pStyle w:val="NoSpacing"/>
              <w:spacing w:line="360" w:lineRule="auto"/>
              <w:rPr>
                <w:rFonts w:ascii="Arial Narrow" w:hAnsi="Arial Narrow"/>
              </w:rPr>
            </w:pPr>
            <w:r w:rsidRPr="00CD6C76">
              <w:rPr>
                <w:rFonts w:ascii="Arial Narrow" w:hAnsi="Arial Narrow"/>
              </w:rPr>
              <w:t xml:space="preserve">Payment amount: $ _________________ per month </w:t>
            </w:r>
          </w:p>
          <w:p w14:paraId="5D023090" w14:textId="77777777" w:rsidR="00F5060B" w:rsidRDefault="0031531D" w:rsidP="00F5060B">
            <w:pPr>
              <w:pStyle w:val="NoSpacing"/>
              <w:spacing w:line="360" w:lineRule="auto"/>
              <w:jc w:val="both"/>
              <w:rPr>
                <w:rFonts w:ascii="Arial Narrow" w:hAnsi="Arial Narrow"/>
              </w:rPr>
            </w:pPr>
            <w:r w:rsidRPr="00CD6C76">
              <w:rPr>
                <w:rFonts w:ascii="Arial Narrow" w:hAnsi="Arial Narrow"/>
              </w:rPr>
              <w:t xml:space="preserve">Paid by: </w:t>
            </w:r>
            <w:r w:rsidRPr="00CD6C76">
              <w:rPr>
                <w:rFonts w:ascii="Arial Narrow" w:hAnsi="Arial Narrow"/>
                <w:i/>
              </w:rPr>
              <w:t>(name)</w:t>
            </w:r>
            <w:r w:rsidR="00F5060B">
              <w:rPr>
                <w:rFonts w:ascii="Arial Narrow" w:hAnsi="Arial Narrow"/>
              </w:rPr>
              <w:t xml:space="preserve"> ________________</w:t>
            </w:r>
            <w:r w:rsidRPr="00CD6C76">
              <w:rPr>
                <w:rFonts w:ascii="Arial Narrow" w:hAnsi="Arial Narrow"/>
              </w:rPr>
              <w:t xml:space="preserve">_________ to: </w:t>
            </w:r>
            <w:r w:rsidRPr="00CD6C76">
              <w:rPr>
                <w:rFonts w:ascii="Arial Narrow" w:hAnsi="Arial Narrow"/>
                <w:i/>
              </w:rPr>
              <w:t>(name)</w:t>
            </w:r>
            <w:r w:rsidRPr="00CD6C76">
              <w:rPr>
                <w:rFonts w:ascii="Arial Narrow" w:hAnsi="Arial Narrow"/>
              </w:rPr>
              <w:t xml:space="preserve">  __</w:t>
            </w:r>
            <w:r w:rsidR="00F5060B">
              <w:rPr>
                <w:rFonts w:ascii="Arial Narrow" w:hAnsi="Arial Narrow"/>
              </w:rPr>
              <w:t xml:space="preserve">_________________________ , representing the payor’s support obligations from (date: </w:t>
            </w:r>
            <w:r w:rsidR="00F5060B" w:rsidRPr="00CB53FB">
              <w:rPr>
                <w:rFonts w:ascii="Arial Narrow" w:hAnsi="Arial Narrow"/>
                <w:i/>
              </w:rPr>
              <w:t>month/day/year</w:t>
            </w:r>
            <w:r w:rsidR="00F5060B" w:rsidRPr="000524ED">
              <w:rPr>
                <w:rFonts w:ascii="Arial Narrow" w:hAnsi="Arial Narrow"/>
              </w:rPr>
              <w:t xml:space="preserve">) </w:t>
            </w:r>
            <w:r w:rsidR="00F5060B">
              <w:rPr>
                <w:rFonts w:ascii="Arial Narrow" w:hAnsi="Arial Narrow"/>
              </w:rPr>
              <w:t xml:space="preserve">________ to (date: </w:t>
            </w:r>
            <w:r w:rsidR="00F5060B" w:rsidRPr="00CB53FB">
              <w:rPr>
                <w:rFonts w:ascii="Arial Narrow" w:hAnsi="Arial Narrow"/>
                <w:i/>
              </w:rPr>
              <w:t>month/day/year</w:t>
            </w:r>
            <w:r w:rsidR="00F5060B" w:rsidRPr="000524ED">
              <w:rPr>
                <w:rFonts w:ascii="Arial Narrow" w:hAnsi="Arial Narrow"/>
              </w:rPr>
              <w:t>)</w:t>
            </w:r>
            <w:r w:rsidR="00F5060B">
              <w:rPr>
                <w:rFonts w:ascii="Arial Narrow" w:hAnsi="Arial Narrow"/>
              </w:rPr>
              <w:t xml:space="preserve"> __________</w:t>
            </w:r>
          </w:p>
          <w:p w14:paraId="380DE0A0" w14:textId="77777777" w:rsidR="0031531D" w:rsidRPr="00CD6C76" w:rsidRDefault="0031531D" w:rsidP="006C0422">
            <w:pPr>
              <w:pStyle w:val="NoSpacing"/>
              <w:spacing w:line="360" w:lineRule="auto"/>
              <w:jc w:val="both"/>
              <w:rPr>
                <w:rFonts w:ascii="Arial Narrow" w:hAnsi="Arial Narrow"/>
              </w:rPr>
            </w:pPr>
            <w:r w:rsidRPr="00CD6C76">
              <w:rPr>
                <w:rFonts w:ascii="Arial Narrow" w:hAnsi="Arial Narrow"/>
              </w:rPr>
              <w:t xml:space="preserve">For the following </w:t>
            </w:r>
            <w:r>
              <w:rPr>
                <w:rFonts w:ascii="Arial Narrow" w:hAnsi="Arial Narrow"/>
              </w:rPr>
              <w:t>person(s)</w:t>
            </w:r>
            <w:r w:rsidRPr="00CD6C76">
              <w:rPr>
                <w:rFonts w:ascii="Arial Narrow" w:hAnsi="Arial Narrow"/>
              </w:rPr>
              <w:t xml:space="preserve">: </w:t>
            </w:r>
            <w:r w:rsidRPr="00CD6C76">
              <w:rPr>
                <w:rFonts w:ascii="Arial Narrow" w:hAnsi="Arial Narrow"/>
                <w:i/>
              </w:rPr>
              <w:t xml:space="preserve">(names) </w:t>
            </w:r>
            <w:r w:rsidRPr="00CD6C76">
              <w:rPr>
                <w:rFonts w:ascii="Arial Narrow" w:hAnsi="Arial Narrow"/>
              </w:rPr>
              <w:t>_________</w:t>
            </w:r>
            <w:r>
              <w:rPr>
                <w:rFonts w:ascii="Arial Narrow" w:hAnsi="Arial Narrow"/>
              </w:rPr>
              <w:t>_______________________________</w:t>
            </w:r>
            <w:r w:rsidRPr="00CD6C76">
              <w:rPr>
                <w:rFonts w:ascii="Arial Narrow" w:hAnsi="Arial Narrow"/>
              </w:rPr>
              <w:t xml:space="preserve">_________________ </w:t>
            </w:r>
          </w:p>
          <w:p w14:paraId="076F2B93" w14:textId="77777777" w:rsidR="0031531D" w:rsidRPr="008F1815" w:rsidRDefault="0031531D" w:rsidP="007169A3">
            <w:pPr>
              <w:pStyle w:val="NoSpacing"/>
              <w:jc w:val="both"/>
              <w:rPr>
                <w:rFonts w:ascii="Arial Narrow" w:hAnsi="Arial Narrow"/>
              </w:rPr>
            </w:pPr>
            <w:r w:rsidRPr="00CD6C76">
              <w:rPr>
                <w:rFonts w:ascii="Arial Narrow" w:hAnsi="Arial Narrow"/>
              </w:rPr>
              <w:t xml:space="preserve">Commencement date: </w:t>
            </w:r>
            <w:r w:rsidRPr="00CD6C76">
              <w:rPr>
                <w:rFonts w:ascii="Arial Narrow" w:hAnsi="Arial Narrow"/>
                <w:i/>
              </w:rPr>
              <w:t xml:space="preserve">(month/day/year) </w:t>
            </w:r>
            <w:r w:rsidRPr="00CD6C76">
              <w:rPr>
                <w:rFonts w:ascii="Arial Narrow" w:hAnsi="Arial Narrow"/>
              </w:rPr>
              <w:t>_______________________</w:t>
            </w:r>
            <w:r>
              <w:rPr>
                <w:rFonts w:ascii="Arial Narrow" w:hAnsi="Arial Narrow"/>
              </w:rPr>
              <w:t>________________________________</w:t>
            </w:r>
          </w:p>
        </w:tc>
      </w:tr>
    </w:tbl>
    <w:p w14:paraId="1EFC610E" w14:textId="77777777" w:rsidR="0031531D" w:rsidRPr="00F5060B" w:rsidRDefault="0031531D" w:rsidP="0031531D">
      <w:pPr>
        <w:pStyle w:val="NoSpacing"/>
        <w:rPr>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31531D" w14:paraId="393E1168" w14:textId="77777777" w:rsidTr="007169A3">
        <w:trPr>
          <w:trHeight w:val="2260"/>
        </w:trPr>
        <w:tc>
          <w:tcPr>
            <w:tcW w:w="547" w:type="dxa"/>
            <w:tcBorders>
              <w:right w:val="nil"/>
            </w:tcBorders>
          </w:tcPr>
          <w:p w14:paraId="532420B7" w14:textId="77777777" w:rsidR="0031531D" w:rsidRPr="00C42015" w:rsidRDefault="0031531D" w:rsidP="006C0422">
            <w:pPr>
              <w:pStyle w:val="NoSpacing"/>
              <w:rPr>
                <w:rFonts w:ascii="Arial Narrow" w:hAnsi="Arial Narrow"/>
              </w:rPr>
            </w:pPr>
            <w:r w:rsidRPr="00C42015">
              <w:rPr>
                <w:rFonts w:ascii="Arial Narrow" w:hAnsi="Arial Narrow"/>
              </w:rPr>
              <w:sym w:font="Wingdings" w:char="F0A8"/>
            </w:r>
          </w:p>
        </w:tc>
        <w:tc>
          <w:tcPr>
            <w:tcW w:w="8993" w:type="dxa"/>
            <w:tcBorders>
              <w:left w:val="nil"/>
              <w:bottom w:val="single" w:sz="4" w:space="0" w:color="auto"/>
            </w:tcBorders>
          </w:tcPr>
          <w:p w14:paraId="2C07E306" w14:textId="77777777" w:rsidR="0031531D" w:rsidRDefault="0031531D" w:rsidP="006C0422">
            <w:pPr>
              <w:pStyle w:val="NoSpacing"/>
              <w:rPr>
                <w:rFonts w:ascii="Arial Narrow" w:hAnsi="Arial Narrow"/>
                <w:b/>
              </w:rPr>
            </w:pPr>
            <w:r>
              <w:rPr>
                <w:rFonts w:ascii="Arial Narrow" w:hAnsi="Arial Narrow"/>
                <w:b/>
              </w:rPr>
              <w:t>Arrears</w:t>
            </w:r>
          </w:p>
          <w:p w14:paraId="459D2F27" w14:textId="77777777" w:rsidR="0031531D" w:rsidRPr="00F5060B" w:rsidRDefault="0031531D" w:rsidP="006C0422">
            <w:pPr>
              <w:pStyle w:val="NoSpacing"/>
              <w:rPr>
                <w:rFonts w:ascii="Arial Narrow" w:hAnsi="Arial Narrow"/>
                <w:b/>
                <w:sz w:val="10"/>
              </w:rPr>
            </w:pPr>
          </w:p>
          <w:p w14:paraId="3A26BA11" w14:textId="77777777" w:rsidR="0031531D" w:rsidRDefault="0031531D" w:rsidP="00335E81">
            <w:pPr>
              <w:pStyle w:val="NoSpacing"/>
              <w:spacing w:line="360" w:lineRule="auto"/>
              <w:rPr>
                <w:rFonts w:ascii="Arial Narrow" w:hAnsi="Arial Narrow"/>
              </w:rPr>
            </w:pPr>
            <w:r>
              <w:rPr>
                <w:rFonts w:ascii="Arial Narrow" w:hAnsi="Arial Narrow"/>
              </w:rPr>
              <w:t xml:space="preserve">The parties agree that the outstanding support amount owed, fixed at </w:t>
            </w:r>
            <w:r w:rsidRPr="009E042D">
              <w:rPr>
                <w:rFonts w:ascii="Arial Narrow" w:hAnsi="Arial Narrow"/>
                <w:i/>
              </w:rPr>
              <w:t>(arrears)</w:t>
            </w:r>
            <w:r>
              <w:rPr>
                <w:rFonts w:ascii="Arial Narrow" w:hAnsi="Arial Narrow"/>
              </w:rPr>
              <w:t xml:space="preserve"> $ __________________</w:t>
            </w:r>
            <w:r w:rsidR="00335E81">
              <w:rPr>
                <w:rFonts w:ascii="Arial Narrow" w:hAnsi="Arial Narrow"/>
              </w:rPr>
              <w:t xml:space="preserve">____  as of </w:t>
            </w:r>
            <w:r w:rsidRPr="009E042D">
              <w:rPr>
                <w:rFonts w:ascii="Arial Narrow" w:hAnsi="Arial Narrow"/>
                <w:i/>
              </w:rPr>
              <w:t>(date</w:t>
            </w:r>
            <w:r w:rsidR="00335E81">
              <w:rPr>
                <w:rFonts w:ascii="Arial Narrow" w:hAnsi="Arial Narrow"/>
                <w:i/>
              </w:rPr>
              <w:t xml:space="preserve">: </w:t>
            </w:r>
            <w:r w:rsidRPr="009E042D">
              <w:rPr>
                <w:rFonts w:ascii="Arial Narrow" w:hAnsi="Arial Narrow"/>
                <w:i/>
              </w:rPr>
              <w:t>month/day/year)</w:t>
            </w:r>
            <w:r>
              <w:rPr>
                <w:rFonts w:ascii="Arial Narrow" w:hAnsi="Arial Narrow"/>
              </w:rPr>
              <w:t xml:space="preserve"> ______</w:t>
            </w:r>
            <w:r w:rsidR="00335E81">
              <w:rPr>
                <w:rFonts w:ascii="Arial Narrow" w:hAnsi="Arial Narrow"/>
              </w:rPr>
              <w:t>_______________</w:t>
            </w:r>
            <w:r>
              <w:rPr>
                <w:rFonts w:ascii="Arial Narrow" w:hAnsi="Arial Narrow"/>
              </w:rPr>
              <w:t>___________________ , shall be paid off as follows:</w:t>
            </w:r>
          </w:p>
          <w:p w14:paraId="7ABD0247" w14:textId="77777777" w:rsidR="0031531D" w:rsidRDefault="00335E81" w:rsidP="00335E81">
            <w:pPr>
              <w:pStyle w:val="NoSpacing"/>
              <w:spacing w:line="360" w:lineRule="auto"/>
              <w:rPr>
                <w:rFonts w:ascii="Arial Narrow" w:hAnsi="Arial Narrow"/>
              </w:rPr>
            </w:pPr>
            <w:r>
              <w:rPr>
                <w:rFonts w:ascii="Arial Narrow" w:hAnsi="Arial Narrow"/>
              </w:rPr>
              <w:t>Payment amount: $ __________</w:t>
            </w:r>
            <w:r w:rsidR="0031531D">
              <w:rPr>
                <w:rFonts w:ascii="Arial Narrow" w:hAnsi="Arial Narrow"/>
              </w:rPr>
              <w:t>___</w:t>
            </w:r>
            <w:r>
              <w:rPr>
                <w:rFonts w:ascii="Arial Narrow" w:hAnsi="Arial Narrow"/>
              </w:rPr>
              <w:t>_______</w:t>
            </w:r>
            <w:r w:rsidR="0031531D">
              <w:rPr>
                <w:rFonts w:ascii="Arial Narrow" w:hAnsi="Arial Narrow"/>
              </w:rPr>
              <w:t>____ per month OR $_</w:t>
            </w:r>
            <w:r>
              <w:rPr>
                <w:rFonts w:ascii="Arial Narrow" w:hAnsi="Arial Narrow"/>
              </w:rPr>
              <w:t>____</w:t>
            </w:r>
            <w:r w:rsidR="0031531D">
              <w:rPr>
                <w:rFonts w:ascii="Arial Narrow" w:hAnsi="Arial Narrow"/>
              </w:rPr>
              <w:t>___________________ lump sum</w:t>
            </w:r>
          </w:p>
          <w:p w14:paraId="400D5168" w14:textId="77777777" w:rsidR="0031531D" w:rsidRDefault="0031531D" w:rsidP="00335E81">
            <w:pPr>
              <w:pStyle w:val="NoSpacing"/>
              <w:spacing w:line="360" w:lineRule="auto"/>
              <w:rPr>
                <w:rFonts w:ascii="Arial Narrow" w:hAnsi="Arial Narrow"/>
              </w:rPr>
            </w:pPr>
            <w:r>
              <w:rPr>
                <w:rFonts w:ascii="Arial Narrow" w:hAnsi="Arial Narrow"/>
              </w:rPr>
              <w:t xml:space="preserve">Paid by: </w:t>
            </w:r>
            <w:r w:rsidRPr="00793F05">
              <w:rPr>
                <w:rFonts w:ascii="Arial Narrow" w:hAnsi="Arial Narrow"/>
                <w:i/>
              </w:rPr>
              <w:t>(name)</w:t>
            </w:r>
            <w:r>
              <w:rPr>
                <w:rFonts w:ascii="Arial Narrow" w:hAnsi="Arial Narrow"/>
              </w:rPr>
              <w:t xml:space="preserve"> ________________________</w:t>
            </w:r>
            <w:r w:rsidR="00335E81">
              <w:rPr>
                <w:rFonts w:ascii="Arial Narrow" w:hAnsi="Arial Narrow"/>
              </w:rPr>
              <w:t>_________________________</w:t>
            </w:r>
            <w:r>
              <w:rPr>
                <w:rFonts w:ascii="Arial Narrow" w:hAnsi="Arial Narrow"/>
              </w:rPr>
              <w:t>_________________________</w:t>
            </w:r>
          </w:p>
          <w:p w14:paraId="59F8E71C" w14:textId="77777777" w:rsidR="0031531D" w:rsidRDefault="0031531D" w:rsidP="00335E81">
            <w:pPr>
              <w:pStyle w:val="NoSpacing"/>
              <w:spacing w:line="360" w:lineRule="auto"/>
              <w:ind w:left="875"/>
              <w:rPr>
                <w:rFonts w:ascii="Arial Narrow" w:hAnsi="Arial Narrow"/>
              </w:rPr>
            </w:pPr>
            <w:r>
              <w:rPr>
                <w:rFonts w:ascii="Arial Narrow" w:hAnsi="Arial Narrow"/>
              </w:rPr>
              <w:t xml:space="preserve">to: </w:t>
            </w:r>
            <w:r w:rsidRPr="00793F05">
              <w:rPr>
                <w:rFonts w:ascii="Arial Narrow" w:hAnsi="Arial Narrow"/>
                <w:i/>
              </w:rPr>
              <w:t>(name</w:t>
            </w:r>
            <w:r>
              <w:rPr>
                <w:rFonts w:ascii="Arial Narrow" w:hAnsi="Arial Narrow"/>
                <w:i/>
              </w:rPr>
              <w:t xml:space="preserve"> or agency, if assigned</w:t>
            </w:r>
            <w:r w:rsidRPr="00793F05">
              <w:rPr>
                <w:rFonts w:ascii="Arial Narrow" w:hAnsi="Arial Narrow"/>
                <w:i/>
              </w:rPr>
              <w:t>)</w:t>
            </w:r>
            <w:r>
              <w:rPr>
                <w:rFonts w:ascii="Arial Narrow" w:hAnsi="Arial Narrow"/>
              </w:rPr>
              <w:t xml:space="preserve">  ___________________________________________________ </w:t>
            </w:r>
          </w:p>
          <w:p w14:paraId="3CC6FF54" w14:textId="77777777" w:rsidR="0031531D" w:rsidRPr="00413ECE" w:rsidRDefault="0031531D" w:rsidP="007169A3">
            <w:pPr>
              <w:pStyle w:val="NoSpacing"/>
              <w:rPr>
                <w:rFonts w:ascii="Arial Narrow" w:hAnsi="Arial Narrow"/>
              </w:rPr>
            </w:pPr>
            <w:r>
              <w:rPr>
                <w:rFonts w:ascii="Arial Narrow" w:hAnsi="Arial Narrow"/>
              </w:rPr>
              <w:t>Commencement/Payment date</w:t>
            </w:r>
            <w:r w:rsidRPr="00CB53FB">
              <w:rPr>
                <w:rFonts w:ascii="Arial Narrow" w:hAnsi="Arial Narrow"/>
                <w:i/>
              </w:rPr>
              <w:t>: (month/day/year)</w:t>
            </w:r>
            <w:r>
              <w:rPr>
                <w:rFonts w:ascii="Arial Narrow" w:hAnsi="Arial Narrow"/>
              </w:rPr>
              <w:t xml:space="preserve"> _______________________________________________</w:t>
            </w:r>
          </w:p>
        </w:tc>
      </w:tr>
    </w:tbl>
    <w:p w14:paraId="1D2E9F18" w14:textId="77777777" w:rsidR="0031531D" w:rsidRPr="00F5060B" w:rsidRDefault="0031531D" w:rsidP="0031531D">
      <w:pPr>
        <w:pStyle w:val="NoSpacing"/>
        <w:rPr>
          <w:sz w:val="10"/>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8993"/>
      </w:tblGrid>
      <w:tr w:rsidR="0031531D" w14:paraId="149D61EA" w14:textId="77777777" w:rsidTr="006C0422">
        <w:tc>
          <w:tcPr>
            <w:tcW w:w="547" w:type="dxa"/>
            <w:tcBorders>
              <w:right w:val="nil"/>
            </w:tcBorders>
          </w:tcPr>
          <w:p w14:paraId="209A2D2B" w14:textId="77777777" w:rsidR="0031531D" w:rsidRPr="00A9256A" w:rsidRDefault="0031531D" w:rsidP="006C0422">
            <w:pPr>
              <w:pStyle w:val="NoSpacing"/>
              <w:rPr>
                <w:rFonts w:ascii="Arial Narrow" w:hAnsi="Arial Narrow"/>
              </w:rPr>
            </w:pPr>
            <w:r w:rsidRPr="00A9256A">
              <w:rPr>
                <w:rFonts w:ascii="Arial Narrow" w:hAnsi="Arial Narrow"/>
              </w:rPr>
              <w:sym w:font="Wingdings" w:char="F0A8"/>
            </w:r>
          </w:p>
        </w:tc>
        <w:tc>
          <w:tcPr>
            <w:tcW w:w="8993" w:type="dxa"/>
            <w:tcBorders>
              <w:left w:val="nil"/>
            </w:tcBorders>
          </w:tcPr>
          <w:p w14:paraId="55C38F1B" w14:textId="77777777" w:rsidR="0031531D" w:rsidRDefault="0031531D" w:rsidP="006C0422">
            <w:pPr>
              <w:pStyle w:val="NoSpacing"/>
              <w:rPr>
                <w:rFonts w:ascii="Arial Narrow" w:hAnsi="Arial Narrow"/>
              </w:rPr>
            </w:pPr>
            <w:r>
              <w:rPr>
                <w:rFonts w:ascii="Arial Narrow" w:hAnsi="Arial Narrow"/>
              </w:rPr>
              <w:t>The parties agree to the financial arrangement for support as follows:</w:t>
            </w:r>
          </w:p>
          <w:p w14:paraId="4A55D966" w14:textId="77777777" w:rsidR="0031531D" w:rsidRPr="00632B2F" w:rsidRDefault="0031531D" w:rsidP="006C0422">
            <w:pPr>
              <w:pStyle w:val="NoSpacing"/>
              <w:rPr>
                <w:rFonts w:ascii="Arial Narrow" w:hAnsi="Arial Narrow"/>
                <w:sz w:val="14"/>
              </w:rPr>
            </w:pPr>
          </w:p>
          <w:tbl>
            <w:tblPr>
              <w:tblStyle w:val="TableGrid"/>
              <w:tblW w:w="9000" w:type="dxa"/>
              <w:tblBorders>
                <w:insideH w:val="none" w:sz="0" w:space="0" w:color="auto"/>
                <w:insideV w:val="none" w:sz="0" w:space="0" w:color="auto"/>
              </w:tblBorders>
              <w:tblLayout w:type="fixed"/>
              <w:tblLook w:val="04A0" w:firstRow="1" w:lastRow="0" w:firstColumn="1" w:lastColumn="0" w:noHBand="0" w:noVBand="1"/>
            </w:tblPr>
            <w:tblGrid>
              <w:gridCol w:w="9000"/>
            </w:tblGrid>
            <w:tr w:rsidR="001D75C4" w14:paraId="44C8581E" w14:textId="77777777" w:rsidTr="001D75C4">
              <w:trPr>
                <w:trHeight w:val="767"/>
              </w:trPr>
              <w:tc>
                <w:tcPr>
                  <w:tcW w:w="9000" w:type="dxa"/>
                </w:tcPr>
                <w:p w14:paraId="5A81E8AF" w14:textId="77777777" w:rsidR="001D75C4" w:rsidRPr="001D75C4" w:rsidRDefault="001D75C4" w:rsidP="001D75C4">
                  <w:pPr>
                    <w:pStyle w:val="NoSpacing"/>
                  </w:pPr>
                </w:p>
              </w:tc>
            </w:tr>
          </w:tbl>
          <w:p w14:paraId="54E948DE" w14:textId="77777777" w:rsidR="0031531D" w:rsidRPr="007C2B91" w:rsidRDefault="0031531D" w:rsidP="006C0422">
            <w:pPr>
              <w:pStyle w:val="NoSpacing"/>
              <w:ind w:left="720"/>
              <w:rPr>
                <w:rFonts w:ascii="Arial Narrow" w:hAnsi="Arial Narrow"/>
                <w:sz w:val="6"/>
              </w:rPr>
            </w:pPr>
            <w:r>
              <w:rPr>
                <w:rFonts w:ascii="Arial Narrow" w:hAnsi="Arial Narrow"/>
              </w:rPr>
              <w:t xml:space="preserve"> </w:t>
            </w:r>
          </w:p>
        </w:tc>
      </w:tr>
    </w:tbl>
    <w:p w14:paraId="74C20BBF" w14:textId="77777777" w:rsidR="00A2004D" w:rsidRDefault="00A2004D" w:rsidP="00A2004D">
      <w:pPr>
        <w:pStyle w:val="NoSpacing"/>
        <w:rPr>
          <w:rFonts w:ascii="Arial Narrow" w:hAnsi="Arial Narrow"/>
          <w:sz w:val="14"/>
        </w:rPr>
      </w:pPr>
    </w:p>
    <w:p w14:paraId="53499200" w14:textId="77777777" w:rsidR="007E7B7F" w:rsidRDefault="007E7B7F" w:rsidP="00A2004D">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9"/>
        <w:gridCol w:w="3871"/>
      </w:tblGrid>
      <w:tr w:rsidR="007E7B7F" w:rsidRPr="009221FD" w14:paraId="092A1461" w14:textId="77777777" w:rsidTr="00117107">
        <w:tc>
          <w:tcPr>
            <w:tcW w:w="5598" w:type="dxa"/>
            <w:shd w:val="clear" w:color="auto" w:fill="000000" w:themeFill="text1"/>
            <w:vAlign w:val="center"/>
          </w:tcPr>
          <w:p w14:paraId="4872EE54" w14:textId="77777777" w:rsidR="007E7B7F" w:rsidRPr="009221FD" w:rsidRDefault="007E7B7F" w:rsidP="00117107">
            <w:pPr>
              <w:pStyle w:val="NoSpacing"/>
              <w:rPr>
                <w:rFonts w:ascii="Arial Narrow" w:hAnsi="Arial Narrow"/>
                <w:b/>
              </w:rPr>
            </w:pPr>
            <w:r>
              <w:rPr>
                <w:rFonts w:ascii="Arial Narrow" w:hAnsi="Arial Narrow"/>
                <w:b/>
                <w:color w:val="FFFFFF" w:themeColor="background1"/>
                <w:sz w:val="36"/>
                <w:szCs w:val="36"/>
              </w:rPr>
              <w:t xml:space="preserve">Consent Signatures </w:t>
            </w:r>
            <w:r w:rsidRPr="00E93C15">
              <w:rPr>
                <w:rFonts w:ascii="Arial Narrow" w:hAnsi="Arial Narrow"/>
                <w:b/>
                <w:i/>
                <w:color w:val="FFFFFF" w:themeColor="background1"/>
                <w:sz w:val="36"/>
                <w:szCs w:val="36"/>
              </w:rPr>
              <w:t>(if applicable)</w:t>
            </w:r>
          </w:p>
        </w:tc>
        <w:tc>
          <w:tcPr>
            <w:tcW w:w="3978" w:type="dxa"/>
            <w:shd w:val="clear" w:color="auto" w:fill="D9D9D9" w:themeFill="background1" w:themeFillShade="D9"/>
            <w:vAlign w:val="center"/>
          </w:tcPr>
          <w:p w14:paraId="7C2DEEAB" w14:textId="77777777" w:rsidR="007E7B7F" w:rsidRPr="009221FD" w:rsidRDefault="007E7B7F" w:rsidP="00117107">
            <w:pPr>
              <w:pStyle w:val="NoSpacing"/>
              <w:rPr>
                <w:rFonts w:ascii="Arial Narrow" w:hAnsi="Arial Narrow"/>
                <w:b/>
              </w:rPr>
            </w:pPr>
          </w:p>
        </w:tc>
      </w:tr>
    </w:tbl>
    <w:p w14:paraId="2E5C8343" w14:textId="77777777" w:rsidR="007E7B7F" w:rsidRDefault="007E7B7F" w:rsidP="007E7B7F">
      <w:pPr>
        <w:pStyle w:val="NoSpacing"/>
        <w:rPr>
          <w:rFonts w:ascii="Arial Narrow" w:hAnsi="Arial Narrow"/>
          <w:i/>
          <w:sz w:val="14"/>
        </w:rPr>
      </w:pPr>
    </w:p>
    <w:p w14:paraId="2E2479C2" w14:textId="77777777" w:rsidR="007E7B7F" w:rsidRDefault="007E7B7F" w:rsidP="007E7B7F">
      <w:pPr>
        <w:pStyle w:val="NoSpacing"/>
        <w:jc w:val="both"/>
        <w:rPr>
          <w:rFonts w:ascii="Arial Narrow" w:hAnsi="Arial Narrow"/>
          <w:i/>
        </w:rPr>
      </w:pPr>
      <w:r>
        <w:rPr>
          <w:rFonts w:ascii="Arial Narrow" w:hAnsi="Arial Narrow"/>
          <w:i/>
        </w:rPr>
        <w:t>If applicable, both parties must sign the Consent Order in front of a commissioner of oaths, notary public, justice of the peace, or lawyer. Court Registry staff are commissioners of oaths and you may sign this Consent Order at the Court when you file it.</w:t>
      </w:r>
    </w:p>
    <w:p w14:paraId="1D825E12" w14:textId="77777777" w:rsidR="007E7B7F" w:rsidRPr="000048D8" w:rsidRDefault="007E7B7F" w:rsidP="007E7B7F">
      <w:pPr>
        <w:pStyle w:val="NoSpacing"/>
        <w:tabs>
          <w:tab w:val="left" w:pos="1888"/>
        </w:tabs>
        <w:jc w:val="both"/>
        <w:rPr>
          <w:rFonts w:ascii="Arial Narrow" w:hAnsi="Arial Narrow"/>
          <w:i/>
          <w:sz w:val="14"/>
        </w:rPr>
      </w:pPr>
    </w:p>
    <w:tbl>
      <w:tblPr>
        <w:tblStyle w:val="TableGrid"/>
        <w:tblW w:w="11070" w:type="dxa"/>
        <w:tblInd w:w="-810" w:type="dxa"/>
        <w:tblLook w:val="04A0" w:firstRow="1" w:lastRow="0" w:firstColumn="1" w:lastColumn="0" w:noHBand="0" w:noVBand="1"/>
      </w:tblPr>
      <w:tblGrid>
        <w:gridCol w:w="5418"/>
        <w:gridCol w:w="360"/>
        <w:gridCol w:w="5292"/>
      </w:tblGrid>
      <w:tr w:rsidR="007E7B7F" w:rsidRPr="00CB5CC9" w14:paraId="47C7A4A4" w14:textId="77777777" w:rsidTr="00ED2C26">
        <w:tc>
          <w:tcPr>
            <w:tcW w:w="5418" w:type="dxa"/>
            <w:tcBorders>
              <w:top w:val="nil"/>
              <w:left w:val="nil"/>
              <w:bottom w:val="single" w:sz="4" w:space="0" w:color="auto"/>
              <w:right w:val="nil"/>
            </w:tcBorders>
          </w:tcPr>
          <w:p w14:paraId="2D5F9FA6" w14:textId="77777777" w:rsidR="007E7B7F" w:rsidRDefault="007E7B7F" w:rsidP="00117107">
            <w:pPr>
              <w:jc w:val="center"/>
              <w:rPr>
                <w:rFonts w:ascii="Arial Narrow" w:hAnsi="Arial Narrow"/>
                <w:b/>
              </w:rPr>
            </w:pPr>
            <w:r>
              <w:rPr>
                <w:rFonts w:ascii="Arial Narrow" w:hAnsi="Arial Narrow"/>
                <w:b/>
              </w:rPr>
              <w:t>Applicant (or Co-Applicant)</w:t>
            </w:r>
          </w:p>
          <w:p w14:paraId="487C653E" w14:textId="77777777" w:rsidR="007E7B7F" w:rsidRPr="00B34052" w:rsidRDefault="007E7B7F" w:rsidP="00117107">
            <w:pPr>
              <w:jc w:val="center"/>
              <w:rPr>
                <w:rFonts w:ascii="Arial Narrow" w:hAnsi="Arial Narrow"/>
                <w:b/>
                <w:sz w:val="14"/>
              </w:rPr>
            </w:pPr>
          </w:p>
        </w:tc>
        <w:tc>
          <w:tcPr>
            <w:tcW w:w="360" w:type="dxa"/>
            <w:tcBorders>
              <w:top w:val="nil"/>
              <w:left w:val="nil"/>
              <w:bottom w:val="nil"/>
              <w:right w:val="nil"/>
            </w:tcBorders>
          </w:tcPr>
          <w:p w14:paraId="6744CF5E" w14:textId="77777777" w:rsidR="007E7B7F" w:rsidRPr="00CB5CC9" w:rsidRDefault="007E7B7F" w:rsidP="00117107">
            <w:pPr>
              <w:rPr>
                <w:rFonts w:ascii="Arial Narrow" w:hAnsi="Arial Narrow"/>
                <w:b/>
              </w:rPr>
            </w:pPr>
          </w:p>
        </w:tc>
        <w:tc>
          <w:tcPr>
            <w:tcW w:w="5292" w:type="dxa"/>
            <w:tcBorders>
              <w:top w:val="nil"/>
              <w:left w:val="nil"/>
              <w:bottom w:val="single" w:sz="4" w:space="0" w:color="auto"/>
              <w:right w:val="nil"/>
            </w:tcBorders>
          </w:tcPr>
          <w:p w14:paraId="55D42CCD" w14:textId="77777777" w:rsidR="007E7B7F" w:rsidRPr="00CB5CC9" w:rsidRDefault="007E7B7F" w:rsidP="00117107">
            <w:pPr>
              <w:jc w:val="center"/>
              <w:rPr>
                <w:rFonts w:ascii="Arial Narrow" w:hAnsi="Arial Narrow"/>
                <w:b/>
              </w:rPr>
            </w:pPr>
            <w:r>
              <w:rPr>
                <w:rFonts w:ascii="Arial Narrow" w:hAnsi="Arial Narrow"/>
                <w:b/>
              </w:rPr>
              <w:t>Respondent (or Co-Applicant)</w:t>
            </w:r>
          </w:p>
        </w:tc>
      </w:tr>
      <w:tr w:rsidR="007E7B7F" w14:paraId="47A89C16" w14:textId="77777777" w:rsidTr="00ED2C26">
        <w:trPr>
          <w:trHeight w:val="548"/>
        </w:trPr>
        <w:tc>
          <w:tcPr>
            <w:tcW w:w="5418" w:type="dxa"/>
            <w:tcBorders>
              <w:top w:val="nil"/>
              <w:left w:val="single" w:sz="4" w:space="0" w:color="auto"/>
              <w:bottom w:val="nil"/>
              <w:right w:val="single" w:sz="4" w:space="0" w:color="auto"/>
            </w:tcBorders>
          </w:tcPr>
          <w:p w14:paraId="5103FE32" w14:textId="77777777" w:rsidR="007E7B7F" w:rsidRDefault="007E7B7F" w:rsidP="00117107">
            <w:pPr>
              <w:pStyle w:val="NoSpacing"/>
              <w:rPr>
                <w:rFonts w:ascii="Arial Narrow" w:hAnsi="Arial Narrow"/>
              </w:rPr>
            </w:pPr>
          </w:p>
          <w:p w14:paraId="213B9D1B" w14:textId="2AB90681" w:rsidR="007E7B7F" w:rsidRPr="00E77550" w:rsidRDefault="007E7B7F" w:rsidP="00117107">
            <w:pPr>
              <w:pStyle w:val="NoSpacing"/>
              <w:rPr>
                <w:rFonts w:ascii="Arial Narrow" w:hAnsi="Arial Narrow"/>
              </w:rPr>
            </w:pPr>
            <w:r>
              <w:rPr>
                <w:rFonts w:ascii="Arial Narrow" w:hAnsi="Arial Narrow"/>
              </w:rPr>
              <w:t>DATE (month/day/year):</w:t>
            </w:r>
            <w:r w:rsidR="001C1DDE">
              <w:rPr>
                <w:rFonts w:ascii="Arial Narrow" w:hAnsi="Arial Narrow"/>
              </w:rPr>
              <w:t xml:space="preserve"> </w:t>
            </w:r>
            <w:r>
              <w:rPr>
                <w:rFonts w:ascii="Arial Narrow" w:hAnsi="Arial Narrow"/>
              </w:rPr>
              <w:t>________________________</w:t>
            </w:r>
          </w:p>
        </w:tc>
        <w:tc>
          <w:tcPr>
            <w:tcW w:w="360" w:type="dxa"/>
            <w:tcBorders>
              <w:top w:val="nil"/>
              <w:left w:val="single" w:sz="4" w:space="0" w:color="auto"/>
              <w:bottom w:val="nil"/>
              <w:right w:val="single" w:sz="4" w:space="0" w:color="auto"/>
            </w:tcBorders>
          </w:tcPr>
          <w:p w14:paraId="0706DF97" w14:textId="77777777" w:rsidR="007E7B7F" w:rsidRDefault="007E7B7F" w:rsidP="00117107">
            <w:pPr>
              <w:rPr>
                <w:rFonts w:ascii="Arial Narrow" w:hAnsi="Arial Narrow"/>
                <w:i/>
              </w:rPr>
            </w:pPr>
          </w:p>
        </w:tc>
        <w:tc>
          <w:tcPr>
            <w:tcW w:w="5292" w:type="dxa"/>
            <w:tcBorders>
              <w:top w:val="nil"/>
              <w:left w:val="single" w:sz="4" w:space="0" w:color="auto"/>
              <w:bottom w:val="nil"/>
              <w:right w:val="single" w:sz="4" w:space="0" w:color="auto"/>
            </w:tcBorders>
          </w:tcPr>
          <w:p w14:paraId="2DBC61F9" w14:textId="77777777" w:rsidR="007E7B7F" w:rsidRDefault="007E7B7F" w:rsidP="00117107">
            <w:pPr>
              <w:pStyle w:val="NoSpacing"/>
              <w:rPr>
                <w:rFonts w:ascii="Arial Narrow" w:hAnsi="Arial Narrow"/>
              </w:rPr>
            </w:pPr>
          </w:p>
          <w:p w14:paraId="2F075730" w14:textId="235FBBEC" w:rsidR="007E7B7F" w:rsidRPr="00E77550" w:rsidRDefault="007E7B7F" w:rsidP="00117107">
            <w:pPr>
              <w:pStyle w:val="NoSpacing"/>
              <w:rPr>
                <w:rFonts w:ascii="Arial Narrow" w:hAnsi="Arial Narrow"/>
              </w:rPr>
            </w:pPr>
            <w:r>
              <w:rPr>
                <w:rFonts w:ascii="Arial Narrow" w:hAnsi="Arial Narrow"/>
              </w:rPr>
              <w:t>DATE (month/day/year):</w:t>
            </w:r>
            <w:r w:rsidR="001C1DDE">
              <w:rPr>
                <w:rFonts w:ascii="Arial Narrow" w:hAnsi="Arial Narrow"/>
              </w:rPr>
              <w:t xml:space="preserve"> </w:t>
            </w:r>
            <w:r>
              <w:rPr>
                <w:rFonts w:ascii="Arial Narrow" w:hAnsi="Arial Narrow"/>
              </w:rPr>
              <w:t>________________________</w:t>
            </w:r>
          </w:p>
        </w:tc>
      </w:tr>
      <w:tr w:rsidR="007E7B7F" w:rsidRPr="00D47B38" w14:paraId="41BC2A92" w14:textId="77777777" w:rsidTr="00ED2C26">
        <w:trPr>
          <w:trHeight w:val="720"/>
        </w:trPr>
        <w:tc>
          <w:tcPr>
            <w:tcW w:w="5418" w:type="dxa"/>
            <w:tcBorders>
              <w:top w:val="nil"/>
              <w:left w:val="single" w:sz="4" w:space="0" w:color="auto"/>
              <w:bottom w:val="single" w:sz="4" w:space="0" w:color="auto"/>
              <w:right w:val="single" w:sz="4" w:space="0" w:color="auto"/>
            </w:tcBorders>
          </w:tcPr>
          <w:p w14:paraId="2A78D50E" w14:textId="77777777" w:rsidR="007E7B7F" w:rsidRDefault="007E7B7F" w:rsidP="00117107">
            <w:pPr>
              <w:rPr>
                <w:rFonts w:ascii="Arial Narrow" w:hAnsi="Arial Narrow"/>
              </w:rPr>
            </w:pPr>
          </w:p>
          <w:p w14:paraId="7892447D" w14:textId="77777777" w:rsidR="007E7B7F" w:rsidRDefault="007E7B7F" w:rsidP="00117107">
            <w:pPr>
              <w:rPr>
                <w:rFonts w:ascii="Arial Narrow" w:hAnsi="Arial Narrow"/>
              </w:rPr>
            </w:pPr>
          </w:p>
          <w:p w14:paraId="1E5A576A" w14:textId="77777777" w:rsidR="007E7B7F" w:rsidRPr="00D47B38" w:rsidRDefault="007E7B7F" w:rsidP="00117107">
            <w:pPr>
              <w:rPr>
                <w:rFonts w:ascii="Arial Narrow" w:hAnsi="Arial Narrow"/>
              </w:rPr>
            </w:pPr>
          </w:p>
        </w:tc>
        <w:tc>
          <w:tcPr>
            <w:tcW w:w="360" w:type="dxa"/>
            <w:tcBorders>
              <w:top w:val="nil"/>
              <w:left w:val="single" w:sz="4" w:space="0" w:color="auto"/>
              <w:bottom w:val="nil"/>
              <w:right w:val="single" w:sz="4" w:space="0" w:color="auto"/>
            </w:tcBorders>
          </w:tcPr>
          <w:p w14:paraId="0AD8357C" w14:textId="77777777" w:rsidR="007E7B7F" w:rsidRPr="00D47B38" w:rsidRDefault="007E7B7F" w:rsidP="00117107">
            <w:pPr>
              <w:rPr>
                <w:rFonts w:ascii="Arial Narrow" w:hAnsi="Arial Narrow"/>
              </w:rPr>
            </w:pPr>
          </w:p>
        </w:tc>
        <w:tc>
          <w:tcPr>
            <w:tcW w:w="5292" w:type="dxa"/>
            <w:tcBorders>
              <w:top w:val="nil"/>
              <w:left w:val="single" w:sz="4" w:space="0" w:color="auto"/>
              <w:bottom w:val="single" w:sz="4" w:space="0" w:color="auto"/>
              <w:right w:val="single" w:sz="4" w:space="0" w:color="auto"/>
            </w:tcBorders>
          </w:tcPr>
          <w:p w14:paraId="23887D76" w14:textId="77777777" w:rsidR="007E7B7F" w:rsidRDefault="007E7B7F" w:rsidP="00117107">
            <w:pPr>
              <w:rPr>
                <w:rFonts w:ascii="Arial Narrow" w:hAnsi="Arial Narrow"/>
              </w:rPr>
            </w:pPr>
          </w:p>
          <w:p w14:paraId="4641E02C" w14:textId="77777777" w:rsidR="007E7B7F" w:rsidRDefault="007E7B7F" w:rsidP="00117107">
            <w:pPr>
              <w:rPr>
                <w:rFonts w:ascii="Arial Narrow" w:hAnsi="Arial Narrow"/>
              </w:rPr>
            </w:pPr>
          </w:p>
          <w:p w14:paraId="6841DCB0" w14:textId="77777777" w:rsidR="007E7B7F" w:rsidRPr="00D47B38" w:rsidRDefault="007E7B7F" w:rsidP="00117107">
            <w:pPr>
              <w:rPr>
                <w:rFonts w:ascii="Arial Narrow" w:hAnsi="Arial Narrow"/>
              </w:rPr>
            </w:pPr>
          </w:p>
        </w:tc>
      </w:tr>
      <w:tr w:rsidR="007E7B7F" w14:paraId="6AB80EC7" w14:textId="77777777" w:rsidTr="00ED2C26">
        <w:tc>
          <w:tcPr>
            <w:tcW w:w="5418" w:type="dxa"/>
            <w:tcBorders>
              <w:left w:val="single" w:sz="4" w:space="0" w:color="auto"/>
              <w:bottom w:val="nil"/>
              <w:right w:val="single" w:sz="4" w:space="0" w:color="auto"/>
            </w:tcBorders>
          </w:tcPr>
          <w:p w14:paraId="6ABA0CB0" w14:textId="77777777" w:rsidR="007E7B7F" w:rsidRDefault="007E7B7F" w:rsidP="00117107">
            <w:pPr>
              <w:jc w:val="center"/>
              <w:rPr>
                <w:rFonts w:ascii="Arial Narrow" w:hAnsi="Arial Narrow"/>
                <w:i/>
              </w:rPr>
            </w:pPr>
            <w:r>
              <w:rPr>
                <w:rFonts w:ascii="Arial Narrow" w:hAnsi="Arial Narrow"/>
                <w:i/>
              </w:rPr>
              <w:t>Signature of Applicant (or Co-Applicant)</w:t>
            </w:r>
          </w:p>
        </w:tc>
        <w:tc>
          <w:tcPr>
            <w:tcW w:w="360" w:type="dxa"/>
            <w:tcBorders>
              <w:top w:val="nil"/>
              <w:left w:val="single" w:sz="4" w:space="0" w:color="auto"/>
              <w:bottom w:val="nil"/>
              <w:right w:val="single" w:sz="4" w:space="0" w:color="auto"/>
            </w:tcBorders>
          </w:tcPr>
          <w:p w14:paraId="7E859A1E" w14:textId="77777777" w:rsidR="007E7B7F" w:rsidRDefault="007E7B7F" w:rsidP="00117107">
            <w:pPr>
              <w:jc w:val="center"/>
              <w:rPr>
                <w:rFonts w:ascii="Arial Narrow" w:hAnsi="Arial Narrow"/>
                <w:i/>
              </w:rPr>
            </w:pPr>
          </w:p>
        </w:tc>
        <w:tc>
          <w:tcPr>
            <w:tcW w:w="5292" w:type="dxa"/>
            <w:tcBorders>
              <w:left w:val="single" w:sz="4" w:space="0" w:color="auto"/>
              <w:bottom w:val="nil"/>
              <w:right w:val="single" w:sz="4" w:space="0" w:color="auto"/>
            </w:tcBorders>
          </w:tcPr>
          <w:p w14:paraId="66767D76" w14:textId="77777777" w:rsidR="007E7B7F" w:rsidRDefault="007E7B7F" w:rsidP="00117107">
            <w:pPr>
              <w:jc w:val="center"/>
              <w:rPr>
                <w:rFonts w:ascii="Arial Narrow" w:hAnsi="Arial Narrow"/>
                <w:i/>
              </w:rPr>
            </w:pPr>
            <w:r>
              <w:rPr>
                <w:rFonts w:ascii="Arial Narrow" w:hAnsi="Arial Narrow"/>
                <w:i/>
              </w:rPr>
              <w:t>Signature of Respondent (or Co-Applicant)</w:t>
            </w:r>
          </w:p>
        </w:tc>
      </w:tr>
      <w:tr w:rsidR="007E7B7F" w:rsidRPr="00D47B38" w14:paraId="79DFF26A" w14:textId="77777777" w:rsidTr="00ED2C26">
        <w:trPr>
          <w:trHeight w:val="20"/>
        </w:trPr>
        <w:tc>
          <w:tcPr>
            <w:tcW w:w="5418" w:type="dxa"/>
            <w:tcBorders>
              <w:top w:val="nil"/>
              <w:left w:val="single" w:sz="4" w:space="0" w:color="auto"/>
              <w:bottom w:val="single" w:sz="4" w:space="0" w:color="auto"/>
              <w:right w:val="single" w:sz="4" w:space="0" w:color="auto"/>
            </w:tcBorders>
          </w:tcPr>
          <w:p w14:paraId="321BCC40" w14:textId="77777777" w:rsidR="007E7B7F" w:rsidRDefault="007E7B7F" w:rsidP="00117107">
            <w:pPr>
              <w:rPr>
                <w:rFonts w:ascii="Arial Narrow" w:hAnsi="Arial Narrow"/>
              </w:rPr>
            </w:pPr>
          </w:p>
          <w:p w14:paraId="6F777290" w14:textId="555C43C0" w:rsidR="007E7B7F" w:rsidRDefault="007E7B7F" w:rsidP="00117107">
            <w:pPr>
              <w:rPr>
                <w:rFonts w:ascii="Arial Narrow" w:hAnsi="Arial Narrow"/>
              </w:rPr>
            </w:pPr>
          </w:p>
          <w:p w14:paraId="72DD3A8A" w14:textId="77777777" w:rsidR="001C1DDE" w:rsidRDefault="001C1DDE" w:rsidP="00117107">
            <w:pPr>
              <w:rPr>
                <w:rFonts w:ascii="Arial Narrow" w:hAnsi="Arial Narrow"/>
              </w:rPr>
            </w:pPr>
          </w:p>
          <w:p w14:paraId="5472EACF" w14:textId="77777777" w:rsidR="007E7B7F" w:rsidRPr="00D47B38" w:rsidRDefault="007E7B7F" w:rsidP="00117107">
            <w:pPr>
              <w:rPr>
                <w:rFonts w:ascii="Arial Narrow" w:hAnsi="Arial Narrow"/>
              </w:rPr>
            </w:pPr>
          </w:p>
        </w:tc>
        <w:tc>
          <w:tcPr>
            <w:tcW w:w="360" w:type="dxa"/>
            <w:tcBorders>
              <w:top w:val="nil"/>
              <w:left w:val="single" w:sz="4" w:space="0" w:color="auto"/>
              <w:bottom w:val="nil"/>
              <w:right w:val="single" w:sz="4" w:space="0" w:color="auto"/>
            </w:tcBorders>
          </w:tcPr>
          <w:p w14:paraId="57A6E1A3" w14:textId="77777777" w:rsidR="007E7B7F" w:rsidRPr="00D47B38" w:rsidRDefault="007E7B7F" w:rsidP="00117107">
            <w:pPr>
              <w:rPr>
                <w:rFonts w:ascii="Arial Narrow" w:hAnsi="Arial Narrow"/>
              </w:rPr>
            </w:pPr>
          </w:p>
        </w:tc>
        <w:tc>
          <w:tcPr>
            <w:tcW w:w="5292" w:type="dxa"/>
            <w:tcBorders>
              <w:top w:val="nil"/>
              <w:left w:val="single" w:sz="4" w:space="0" w:color="auto"/>
              <w:bottom w:val="single" w:sz="4" w:space="0" w:color="auto"/>
              <w:right w:val="single" w:sz="4" w:space="0" w:color="auto"/>
            </w:tcBorders>
          </w:tcPr>
          <w:p w14:paraId="66A8EED9" w14:textId="37C53011" w:rsidR="00947B88" w:rsidRPr="00D47B38" w:rsidRDefault="00947B88" w:rsidP="00117107">
            <w:pPr>
              <w:rPr>
                <w:rFonts w:ascii="Arial Narrow" w:hAnsi="Arial Narrow"/>
              </w:rPr>
            </w:pPr>
          </w:p>
        </w:tc>
      </w:tr>
      <w:tr w:rsidR="007E7B7F" w14:paraId="6FD68A80" w14:textId="77777777" w:rsidTr="00ED2C26">
        <w:tc>
          <w:tcPr>
            <w:tcW w:w="5418" w:type="dxa"/>
            <w:tcBorders>
              <w:left w:val="single" w:sz="4" w:space="0" w:color="auto"/>
              <w:bottom w:val="nil"/>
              <w:right w:val="single" w:sz="4" w:space="0" w:color="auto"/>
            </w:tcBorders>
          </w:tcPr>
          <w:p w14:paraId="1F63C8D1" w14:textId="77777777" w:rsidR="007E7B7F" w:rsidRDefault="007E7B7F" w:rsidP="00117107">
            <w:pPr>
              <w:jc w:val="center"/>
              <w:rPr>
                <w:rFonts w:ascii="Arial Narrow" w:hAnsi="Arial Narrow"/>
                <w:i/>
              </w:rPr>
            </w:pPr>
            <w:r>
              <w:rPr>
                <w:rFonts w:ascii="Arial Narrow" w:hAnsi="Arial Narrow"/>
                <w:i/>
              </w:rPr>
              <w:t>Address of Applicant (or Co-Applicant)</w:t>
            </w:r>
          </w:p>
        </w:tc>
        <w:tc>
          <w:tcPr>
            <w:tcW w:w="360" w:type="dxa"/>
            <w:tcBorders>
              <w:top w:val="nil"/>
              <w:left w:val="single" w:sz="4" w:space="0" w:color="auto"/>
              <w:bottom w:val="nil"/>
              <w:right w:val="single" w:sz="4" w:space="0" w:color="auto"/>
            </w:tcBorders>
          </w:tcPr>
          <w:p w14:paraId="521BBA97" w14:textId="77777777" w:rsidR="007E7B7F" w:rsidRDefault="007E7B7F" w:rsidP="00117107">
            <w:pPr>
              <w:jc w:val="center"/>
              <w:rPr>
                <w:rFonts w:ascii="Arial Narrow" w:hAnsi="Arial Narrow"/>
                <w:i/>
              </w:rPr>
            </w:pPr>
          </w:p>
        </w:tc>
        <w:tc>
          <w:tcPr>
            <w:tcW w:w="5292" w:type="dxa"/>
            <w:tcBorders>
              <w:left w:val="single" w:sz="4" w:space="0" w:color="auto"/>
              <w:bottom w:val="nil"/>
              <w:right w:val="single" w:sz="4" w:space="0" w:color="auto"/>
            </w:tcBorders>
          </w:tcPr>
          <w:p w14:paraId="0CD20355" w14:textId="77777777" w:rsidR="007E7B7F" w:rsidRDefault="007E7B7F" w:rsidP="00117107">
            <w:pPr>
              <w:jc w:val="center"/>
              <w:rPr>
                <w:rFonts w:ascii="Arial Narrow" w:hAnsi="Arial Narrow"/>
                <w:i/>
              </w:rPr>
            </w:pPr>
            <w:r>
              <w:rPr>
                <w:rFonts w:ascii="Arial Narrow" w:hAnsi="Arial Narrow"/>
                <w:i/>
              </w:rPr>
              <w:t>Address of Respondent (or Co-Applicant)</w:t>
            </w:r>
          </w:p>
        </w:tc>
      </w:tr>
      <w:tr w:rsidR="007E7B7F" w:rsidRPr="00D47B38" w14:paraId="39AA057A" w14:textId="77777777" w:rsidTr="00ED2C26">
        <w:trPr>
          <w:trHeight w:val="720"/>
        </w:trPr>
        <w:tc>
          <w:tcPr>
            <w:tcW w:w="5418" w:type="dxa"/>
            <w:tcBorders>
              <w:top w:val="nil"/>
              <w:left w:val="single" w:sz="4" w:space="0" w:color="auto"/>
              <w:bottom w:val="single" w:sz="4" w:space="0" w:color="auto"/>
              <w:right w:val="single" w:sz="4" w:space="0" w:color="auto"/>
            </w:tcBorders>
          </w:tcPr>
          <w:p w14:paraId="148C3A4D" w14:textId="77777777" w:rsidR="007E7B7F" w:rsidRDefault="007E7B7F" w:rsidP="00117107">
            <w:pPr>
              <w:rPr>
                <w:rFonts w:ascii="Arial Narrow" w:hAnsi="Arial Narrow"/>
              </w:rPr>
            </w:pPr>
          </w:p>
          <w:p w14:paraId="62A561BB" w14:textId="77777777" w:rsidR="007E7B7F" w:rsidRPr="00D47B38" w:rsidRDefault="007E7B7F" w:rsidP="00117107">
            <w:pPr>
              <w:rPr>
                <w:rFonts w:ascii="Arial Narrow" w:hAnsi="Arial Narrow"/>
              </w:rPr>
            </w:pPr>
          </w:p>
        </w:tc>
        <w:tc>
          <w:tcPr>
            <w:tcW w:w="360" w:type="dxa"/>
            <w:tcBorders>
              <w:top w:val="nil"/>
              <w:left w:val="single" w:sz="4" w:space="0" w:color="auto"/>
              <w:bottom w:val="nil"/>
              <w:right w:val="single" w:sz="4" w:space="0" w:color="auto"/>
            </w:tcBorders>
          </w:tcPr>
          <w:p w14:paraId="7DA320E4" w14:textId="77777777" w:rsidR="007E7B7F" w:rsidRPr="00D47B38" w:rsidRDefault="007E7B7F" w:rsidP="00117107">
            <w:pPr>
              <w:rPr>
                <w:rFonts w:ascii="Arial Narrow" w:hAnsi="Arial Narrow"/>
              </w:rPr>
            </w:pPr>
          </w:p>
        </w:tc>
        <w:tc>
          <w:tcPr>
            <w:tcW w:w="5292" w:type="dxa"/>
            <w:tcBorders>
              <w:top w:val="nil"/>
              <w:left w:val="single" w:sz="4" w:space="0" w:color="auto"/>
              <w:bottom w:val="single" w:sz="4" w:space="0" w:color="auto"/>
              <w:right w:val="single" w:sz="4" w:space="0" w:color="auto"/>
            </w:tcBorders>
          </w:tcPr>
          <w:p w14:paraId="7631C27C" w14:textId="77777777" w:rsidR="007E7B7F" w:rsidRDefault="007E7B7F" w:rsidP="00117107">
            <w:pPr>
              <w:rPr>
                <w:rFonts w:ascii="Arial Narrow" w:hAnsi="Arial Narrow"/>
              </w:rPr>
            </w:pPr>
          </w:p>
          <w:p w14:paraId="31BF2D6E" w14:textId="0E3E9B2C" w:rsidR="00ED2C26" w:rsidRDefault="00ED2C26" w:rsidP="00117107">
            <w:pPr>
              <w:rPr>
                <w:rFonts w:ascii="Arial Narrow" w:hAnsi="Arial Narrow"/>
              </w:rPr>
            </w:pPr>
          </w:p>
          <w:p w14:paraId="12D3A208" w14:textId="5BFBC57A" w:rsidR="00ED2C26" w:rsidRDefault="00ED2C26" w:rsidP="00117107">
            <w:pPr>
              <w:rPr>
                <w:rFonts w:ascii="Arial Narrow" w:hAnsi="Arial Narrow"/>
              </w:rPr>
            </w:pPr>
          </w:p>
          <w:p w14:paraId="64D3B87A" w14:textId="157CE9D3" w:rsidR="00ED2C26" w:rsidRDefault="00ED2C26" w:rsidP="00117107">
            <w:pPr>
              <w:rPr>
                <w:rFonts w:ascii="Arial Narrow" w:hAnsi="Arial Narrow"/>
              </w:rPr>
            </w:pPr>
          </w:p>
          <w:p w14:paraId="7422FA46" w14:textId="77777777" w:rsidR="00ED2C26" w:rsidRDefault="00ED2C26" w:rsidP="00117107">
            <w:pPr>
              <w:rPr>
                <w:rFonts w:ascii="Arial Narrow" w:hAnsi="Arial Narrow"/>
              </w:rPr>
            </w:pPr>
          </w:p>
          <w:p w14:paraId="596FDB4D" w14:textId="086C6491" w:rsidR="00ED2C26" w:rsidRDefault="00ED2C26" w:rsidP="00117107">
            <w:pPr>
              <w:rPr>
                <w:rFonts w:ascii="Arial Narrow" w:hAnsi="Arial Narrow"/>
              </w:rPr>
            </w:pPr>
          </w:p>
          <w:p w14:paraId="415AB1D1" w14:textId="4F648008" w:rsidR="00ED2C26" w:rsidRDefault="00ED2C26" w:rsidP="00117107">
            <w:pPr>
              <w:rPr>
                <w:rFonts w:ascii="Arial Narrow" w:hAnsi="Arial Narrow"/>
              </w:rPr>
            </w:pPr>
          </w:p>
          <w:p w14:paraId="5D909C54" w14:textId="77777777" w:rsidR="00ED2C26" w:rsidRDefault="00ED2C26" w:rsidP="00117107">
            <w:pPr>
              <w:rPr>
                <w:rFonts w:ascii="Arial Narrow" w:hAnsi="Arial Narrow"/>
              </w:rPr>
            </w:pPr>
          </w:p>
          <w:p w14:paraId="704B2C8F" w14:textId="77777777" w:rsidR="00ED2C26" w:rsidRDefault="00ED2C26" w:rsidP="00117107">
            <w:pPr>
              <w:rPr>
                <w:rFonts w:ascii="Arial Narrow" w:hAnsi="Arial Narrow"/>
              </w:rPr>
            </w:pPr>
          </w:p>
          <w:p w14:paraId="6D719690" w14:textId="3CB8AAB3" w:rsidR="007E7B7F" w:rsidRPr="00D47B38" w:rsidRDefault="007E7B7F" w:rsidP="00117107">
            <w:pPr>
              <w:rPr>
                <w:rFonts w:ascii="Arial Narrow" w:hAnsi="Arial Narrow"/>
              </w:rPr>
            </w:pPr>
          </w:p>
        </w:tc>
      </w:tr>
      <w:tr w:rsidR="007E7B7F" w14:paraId="161A7677" w14:textId="77777777" w:rsidTr="00ED2C26">
        <w:tc>
          <w:tcPr>
            <w:tcW w:w="5418" w:type="dxa"/>
            <w:tcBorders>
              <w:left w:val="single" w:sz="4" w:space="0" w:color="auto"/>
              <w:bottom w:val="single" w:sz="4" w:space="0" w:color="auto"/>
              <w:right w:val="single" w:sz="4" w:space="0" w:color="auto"/>
            </w:tcBorders>
          </w:tcPr>
          <w:p w14:paraId="4AA0FA34" w14:textId="77777777" w:rsidR="007E7B7F" w:rsidRDefault="007E7B7F" w:rsidP="00117107">
            <w:pPr>
              <w:jc w:val="center"/>
              <w:rPr>
                <w:rFonts w:ascii="Arial Narrow" w:hAnsi="Arial Narrow"/>
                <w:i/>
              </w:rPr>
            </w:pPr>
            <w:r>
              <w:rPr>
                <w:rFonts w:ascii="Arial Narrow" w:hAnsi="Arial Narrow"/>
                <w:i/>
              </w:rPr>
              <w:t>Signature of Person Authorized to Administer Oaths</w:t>
            </w:r>
          </w:p>
        </w:tc>
        <w:tc>
          <w:tcPr>
            <w:tcW w:w="360" w:type="dxa"/>
            <w:tcBorders>
              <w:top w:val="nil"/>
              <w:left w:val="single" w:sz="4" w:space="0" w:color="auto"/>
              <w:bottom w:val="nil"/>
              <w:right w:val="single" w:sz="4" w:space="0" w:color="auto"/>
            </w:tcBorders>
          </w:tcPr>
          <w:p w14:paraId="1CAB716A" w14:textId="77777777" w:rsidR="007E7B7F" w:rsidRDefault="007E7B7F" w:rsidP="00117107">
            <w:pPr>
              <w:jc w:val="center"/>
              <w:rPr>
                <w:rFonts w:ascii="Arial Narrow" w:hAnsi="Arial Narrow"/>
                <w:i/>
              </w:rPr>
            </w:pPr>
          </w:p>
        </w:tc>
        <w:tc>
          <w:tcPr>
            <w:tcW w:w="5292" w:type="dxa"/>
            <w:tcBorders>
              <w:left w:val="single" w:sz="4" w:space="0" w:color="auto"/>
              <w:bottom w:val="single" w:sz="4" w:space="0" w:color="auto"/>
              <w:right w:val="single" w:sz="4" w:space="0" w:color="auto"/>
            </w:tcBorders>
          </w:tcPr>
          <w:p w14:paraId="782A9EC9" w14:textId="77777777" w:rsidR="007E7B7F" w:rsidRDefault="007E7B7F" w:rsidP="00117107">
            <w:pPr>
              <w:jc w:val="center"/>
              <w:rPr>
                <w:rFonts w:ascii="Arial Narrow" w:hAnsi="Arial Narrow"/>
                <w:i/>
              </w:rPr>
            </w:pPr>
            <w:r>
              <w:rPr>
                <w:rFonts w:ascii="Arial Narrow" w:hAnsi="Arial Narrow"/>
                <w:i/>
              </w:rPr>
              <w:t>Signature of Person Authorized to Administer Oaths</w:t>
            </w:r>
          </w:p>
        </w:tc>
      </w:tr>
      <w:tr w:rsidR="007E7B7F" w:rsidRPr="00CB5CC9" w14:paraId="6E59EE5A" w14:textId="77777777" w:rsidTr="00ED2C26">
        <w:tc>
          <w:tcPr>
            <w:tcW w:w="5418" w:type="dxa"/>
            <w:tcBorders>
              <w:top w:val="nil"/>
              <w:left w:val="nil"/>
              <w:bottom w:val="single" w:sz="4" w:space="0" w:color="auto"/>
              <w:right w:val="nil"/>
            </w:tcBorders>
          </w:tcPr>
          <w:p w14:paraId="031F2D9C" w14:textId="5E256E58" w:rsidR="001C1DDE" w:rsidRPr="004A3F72" w:rsidRDefault="001C1DDE" w:rsidP="001C1DDE">
            <w:pPr>
              <w:rPr>
                <w:rFonts w:ascii="Arial Narrow" w:hAnsi="Arial Narrow"/>
                <w:b/>
                <w:sz w:val="14"/>
              </w:rPr>
            </w:pPr>
            <w:r>
              <w:rPr>
                <w:rFonts w:ascii="Arial Narrow" w:hAnsi="Arial Narrow"/>
                <w:b/>
                <w:sz w:val="14"/>
              </w:rPr>
              <w:br/>
            </w:r>
          </w:p>
          <w:p w14:paraId="4994798D" w14:textId="77777777" w:rsidR="007E7B7F" w:rsidRDefault="007E7B7F" w:rsidP="00117107">
            <w:pPr>
              <w:jc w:val="center"/>
              <w:rPr>
                <w:rFonts w:ascii="Arial Narrow" w:hAnsi="Arial Narrow"/>
                <w:b/>
              </w:rPr>
            </w:pPr>
            <w:r>
              <w:rPr>
                <w:rFonts w:ascii="Arial Narrow" w:hAnsi="Arial Narrow"/>
                <w:b/>
              </w:rPr>
              <w:t>Applicant’s (or Co-Applicant’s) Lawyer (if any)</w:t>
            </w:r>
          </w:p>
          <w:p w14:paraId="6007E605" w14:textId="77777777" w:rsidR="007E7B7F" w:rsidRPr="00B34052" w:rsidRDefault="007E7B7F" w:rsidP="00117107">
            <w:pPr>
              <w:jc w:val="center"/>
              <w:rPr>
                <w:rFonts w:ascii="Arial Narrow" w:hAnsi="Arial Narrow"/>
                <w:b/>
                <w:sz w:val="14"/>
              </w:rPr>
            </w:pPr>
          </w:p>
        </w:tc>
        <w:tc>
          <w:tcPr>
            <w:tcW w:w="360" w:type="dxa"/>
            <w:tcBorders>
              <w:top w:val="nil"/>
              <w:left w:val="nil"/>
              <w:bottom w:val="nil"/>
              <w:right w:val="nil"/>
            </w:tcBorders>
          </w:tcPr>
          <w:p w14:paraId="2A1038D1" w14:textId="77777777" w:rsidR="007E7B7F" w:rsidRPr="00CB5CC9" w:rsidRDefault="007E7B7F" w:rsidP="00117107">
            <w:pPr>
              <w:rPr>
                <w:rFonts w:ascii="Arial Narrow" w:hAnsi="Arial Narrow"/>
                <w:b/>
              </w:rPr>
            </w:pPr>
          </w:p>
        </w:tc>
        <w:tc>
          <w:tcPr>
            <w:tcW w:w="5292" w:type="dxa"/>
            <w:tcBorders>
              <w:top w:val="nil"/>
              <w:left w:val="nil"/>
              <w:bottom w:val="single" w:sz="4" w:space="0" w:color="auto"/>
              <w:right w:val="nil"/>
            </w:tcBorders>
          </w:tcPr>
          <w:p w14:paraId="4B606C16" w14:textId="77777777" w:rsidR="007E7B7F" w:rsidRPr="004A3F72" w:rsidRDefault="007E7B7F" w:rsidP="00117107">
            <w:pPr>
              <w:jc w:val="center"/>
              <w:rPr>
                <w:rFonts w:ascii="Arial Narrow" w:hAnsi="Arial Narrow"/>
                <w:b/>
                <w:sz w:val="14"/>
              </w:rPr>
            </w:pPr>
          </w:p>
          <w:p w14:paraId="4D1F70BE" w14:textId="77777777" w:rsidR="007E7B7F" w:rsidRPr="004A3F72" w:rsidRDefault="007E7B7F" w:rsidP="00117107">
            <w:pPr>
              <w:jc w:val="center"/>
              <w:rPr>
                <w:rFonts w:ascii="Arial Narrow" w:hAnsi="Arial Narrow"/>
                <w:b/>
                <w:sz w:val="14"/>
              </w:rPr>
            </w:pPr>
          </w:p>
          <w:p w14:paraId="4A350051" w14:textId="77777777" w:rsidR="007E7B7F" w:rsidRPr="00CB5CC9" w:rsidRDefault="007E7B7F" w:rsidP="00117107">
            <w:pPr>
              <w:jc w:val="center"/>
              <w:rPr>
                <w:rFonts w:ascii="Arial Narrow" w:hAnsi="Arial Narrow"/>
                <w:b/>
              </w:rPr>
            </w:pPr>
            <w:r>
              <w:rPr>
                <w:rFonts w:ascii="Arial Narrow" w:hAnsi="Arial Narrow"/>
                <w:b/>
              </w:rPr>
              <w:t>Respondent’s (or Co-Applicant’s) Lawyer (if any)</w:t>
            </w:r>
          </w:p>
        </w:tc>
      </w:tr>
      <w:tr w:rsidR="007E7B7F" w14:paraId="0AC4504E" w14:textId="77777777" w:rsidTr="00ED2C26">
        <w:trPr>
          <w:trHeight w:val="422"/>
        </w:trPr>
        <w:tc>
          <w:tcPr>
            <w:tcW w:w="5418" w:type="dxa"/>
            <w:tcBorders>
              <w:bottom w:val="nil"/>
            </w:tcBorders>
          </w:tcPr>
          <w:p w14:paraId="0B19E51D" w14:textId="77777777" w:rsidR="007E7B7F" w:rsidRDefault="007E7B7F" w:rsidP="00117107">
            <w:pPr>
              <w:pStyle w:val="NoSpacing"/>
              <w:rPr>
                <w:rFonts w:ascii="Arial Narrow" w:hAnsi="Arial Narrow"/>
              </w:rPr>
            </w:pPr>
          </w:p>
          <w:p w14:paraId="7B774B18" w14:textId="77777777" w:rsidR="007E7B7F" w:rsidRPr="00E77550" w:rsidRDefault="007E7B7F" w:rsidP="00117107">
            <w:pPr>
              <w:pStyle w:val="NoSpacing"/>
              <w:rPr>
                <w:rFonts w:ascii="Arial Narrow" w:hAnsi="Arial Narrow"/>
              </w:rPr>
            </w:pPr>
            <w:r>
              <w:rPr>
                <w:rFonts w:ascii="Arial Narrow" w:hAnsi="Arial Narrow"/>
              </w:rPr>
              <w:t>DATE (month/day/year</w:t>
            </w:r>
            <w:proofErr w:type="gramStart"/>
            <w:r>
              <w:rPr>
                <w:rFonts w:ascii="Arial Narrow" w:hAnsi="Arial Narrow"/>
              </w:rPr>
              <w:t>):_</w:t>
            </w:r>
            <w:proofErr w:type="gramEnd"/>
            <w:r>
              <w:rPr>
                <w:rFonts w:ascii="Arial Narrow" w:hAnsi="Arial Narrow"/>
              </w:rPr>
              <w:t>_______________________</w:t>
            </w:r>
          </w:p>
        </w:tc>
        <w:tc>
          <w:tcPr>
            <w:tcW w:w="360" w:type="dxa"/>
            <w:tcBorders>
              <w:top w:val="nil"/>
              <w:bottom w:val="nil"/>
            </w:tcBorders>
          </w:tcPr>
          <w:p w14:paraId="2A88D573" w14:textId="77777777" w:rsidR="007E7B7F" w:rsidRDefault="007E7B7F" w:rsidP="00117107">
            <w:pPr>
              <w:rPr>
                <w:rFonts w:ascii="Arial Narrow" w:hAnsi="Arial Narrow"/>
                <w:i/>
              </w:rPr>
            </w:pPr>
          </w:p>
        </w:tc>
        <w:tc>
          <w:tcPr>
            <w:tcW w:w="5292" w:type="dxa"/>
            <w:tcBorders>
              <w:bottom w:val="nil"/>
            </w:tcBorders>
          </w:tcPr>
          <w:p w14:paraId="5E716ED3" w14:textId="77777777" w:rsidR="007E7B7F" w:rsidRDefault="007E7B7F" w:rsidP="00117107">
            <w:pPr>
              <w:pStyle w:val="NoSpacing"/>
              <w:rPr>
                <w:rFonts w:ascii="Arial Narrow" w:hAnsi="Arial Narrow"/>
              </w:rPr>
            </w:pPr>
          </w:p>
          <w:p w14:paraId="40B56A85" w14:textId="77777777" w:rsidR="007E7B7F" w:rsidRPr="00E77550" w:rsidRDefault="007E7B7F" w:rsidP="00117107">
            <w:pPr>
              <w:pStyle w:val="NoSpacing"/>
              <w:rPr>
                <w:rFonts w:ascii="Arial Narrow" w:hAnsi="Arial Narrow"/>
              </w:rPr>
            </w:pPr>
            <w:r>
              <w:rPr>
                <w:rFonts w:ascii="Arial Narrow" w:hAnsi="Arial Narrow"/>
              </w:rPr>
              <w:t>DATE (month/day/year</w:t>
            </w:r>
            <w:proofErr w:type="gramStart"/>
            <w:r>
              <w:rPr>
                <w:rFonts w:ascii="Arial Narrow" w:hAnsi="Arial Narrow"/>
              </w:rPr>
              <w:t>):_</w:t>
            </w:r>
            <w:proofErr w:type="gramEnd"/>
            <w:r>
              <w:rPr>
                <w:rFonts w:ascii="Arial Narrow" w:hAnsi="Arial Narrow"/>
              </w:rPr>
              <w:t>_______________________</w:t>
            </w:r>
          </w:p>
        </w:tc>
      </w:tr>
      <w:tr w:rsidR="007E7B7F" w:rsidRPr="00D47B38" w14:paraId="08AF32B1" w14:textId="77777777" w:rsidTr="00ED2C26">
        <w:trPr>
          <w:trHeight w:val="774"/>
        </w:trPr>
        <w:tc>
          <w:tcPr>
            <w:tcW w:w="5418" w:type="dxa"/>
            <w:tcBorders>
              <w:top w:val="nil"/>
              <w:left w:val="single" w:sz="4" w:space="0" w:color="auto"/>
              <w:bottom w:val="single" w:sz="4" w:space="0" w:color="auto"/>
              <w:right w:val="single" w:sz="4" w:space="0" w:color="auto"/>
            </w:tcBorders>
          </w:tcPr>
          <w:p w14:paraId="2849679A" w14:textId="77777777" w:rsidR="007E7B7F" w:rsidRDefault="007E7B7F" w:rsidP="00117107">
            <w:pPr>
              <w:rPr>
                <w:rFonts w:ascii="Arial Narrow" w:hAnsi="Arial Narrow"/>
              </w:rPr>
            </w:pPr>
          </w:p>
          <w:p w14:paraId="23183951" w14:textId="77777777" w:rsidR="007E7B7F" w:rsidRPr="00D47B38" w:rsidRDefault="007E7B7F" w:rsidP="00117107">
            <w:pPr>
              <w:rPr>
                <w:rFonts w:ascii="Arial Narrow" w:hAnsi="Arial Narrow"/>
              </w:rPr>
            </w:pPr>
          </w:p>
        </w:tc>
        <w:tc>
          <w:tcPr>
            <w:tcW w:w="360" w:type="dxa"/>
            <w:tcBorders>
              <w:top w:val="nil"/>
              <w:left w:val="single" w:sz="4" w:space="0" w:color="auto"/>
              <w:bottom w:val="nil"/>
              <w:right w:val="single" w:sz="4" w:space="0" w:color="auto"/>
            </w:tcBorders>
          </w:tcPr>
          <w:p w14:paraId="735B9F01" w14:textId="77777777" w:rsidR="007E7B7F" w:rsidRPr="00D47B38" w:rsidRDefault="007E7B7F" w:rsidP="00117107">
            <w:pPr>
              <w:rPr>
                <w:rFonts w:ascii="Arial Narrow" w:hAnsi="Arial Narrow"/>
              </w:rPr>
            </w:pPr>
          </w:p>
        </w:tc>
        <w:tc>
          <w:tcPr>
            <w:tcW w:w="5292" w:type="dxa"/>
            <w:tcBorders>
              <w:top w:val="nil"/>
              <w:left w:val="single" w:sz="4" w:space="0" w:color="auto"/>
              <w:bottom w:val="single" w:sz="4" w:space="0" w:color="auto"/>
              <w:right w:val="single" w:sz="4" w:space="0" w:color="auto"/>
            </w:tcBorders>
          </w:tcPr>
          <w:p w14:paraId="1CEFED9D" w14:textId="77777777" w:rsidR="007E7B7F" w:rsidRDefault="007E7B7F" w:rsidP="00117107">
            <w:pPr>
              <w:rPr>
                <w:rFonts w:ascii="Arial Narrow" w:hAnsi="Arial Narrow"/>
              </w:rPr>
            </w:pPr>
          </w:p>
          <w:p w14:paraId="3B7B6A71" w14:textId="77777777" w:rsidR="007E7B7F" w:rsidRPr="00D47B38" w:rsidRDefault="007E7B7F" w:rsidP="00117107">
            <w:pPr>
              <w:rPr>
                <w:rFonts w:ascii="Arial Narrow" w:hAnsi="Arial Narrow"/>
              </w:rPr>
            </w:pPr>
          </w:p>
        </w:tc>
      </w:tr>
      <w:tr w:rsidR="007E7B7F" w14:paraId="102272A8" w14:textId="77777777" w:rsidTr="00ED2C26">
        <w:tc>
          <w:tcPr>
            <w:tcW w:w="5418" w:type="dxa"/>
            <w:tcBorders>
              <w:left w:val="single" w:sz="4" w:space="0" w:color="auto"/>
              <w:bottom w:val="nil"/>
              <w:right w:val="single" w:sz="4" w:space="0" w:color="auto"/>
            </w:tcBorders>
          </w:tcPr>
          <w:p w14:paraId="44386846" w14:textId="77777777" w:rsidR="007E7B7F" w:rsidRDefault="007E7B7F" w:rsidP="00117107">
            <w:pPr>
              <w:jc w:val="center"/>
              <w:rPr>
                <w:rFonts w:ascii="Arial Narrow" w:hAnsi="Arial Narrow"/>
                <w:i/>
              </w:rPr>
            </w:pPr>
            <w:r>
              <w:rPr>
                <w:rFonts w:ascii="Arial Narrow" w:hAnsi="Arial Narrow"/>
                <w:i/>
              </w:rPr>
              <w:t xml:space="preserve">Signature of Lawyer </w:t>
            </w:r>
          </w:p>
        </w:tc>
        <w:tc>
          <w:tcPr>
            <w:tcW w:w="360" w:type="dxa"/>
            <w:tcBorders>
              <w:top w:val="nil"/>
              <w:left w:val="single" w:sz="4" w:space="0" w:color="auto"/>
              <w:bottom w:val="nil"/>
              <w:right w:val="single" w:sz="4" w:space="0" w:color="auto"/>
            </w:tcBorders>
          </w:tcPr>
          <w:p w14:paraId="43051335" w14:textId="77777777" w:rsidR="007E7B7F" w:rsidRDefault="007E7B7F" w:rsidP="00117107">
            <w:pPr>
              <w:jc w:val="center"/>
              <w:rPr>
                <w:rFonts w:ascii="Arial Narrow" w:hAnsi="Arial Narrow"/>
                <w:i/>
              </w:rPr>
            </w:pPr>
          </w:p>
        </w:tc>
        <w:tc>
          <w:tcPr>
            <w:tcW w:w="5292" w:type="dxa"/>
            <w:tcBorders>
              <w:left w:val="single" w:sz="4" w:space="0" w:color="auto"/>
              <w:bottom w:val="nil"/>
              <w:right w:val="single" w:sz="4" w:space="0" w:color="auto"/>
            </w:tcBorders>
          </w:tcPr>
          <w:p w14:paraId="34BEA090" w14:textId="77777777" w:rsidR="007E7B7F" w:rsidRDefault="007E7B7F" w:rsidP="00117107">
            <w:pPr>
              <w:jc w:val="center"/>
              <w:rPr>
                <w:rFonts w:ascii="Arial Narrow" w:hAnsi="Arial Narrow"/>
                <w:i/>
              </w:rPr>
            </w:pPr>
            <w:r>
              <w:rPr>
                <w:rFonts w:ascii="Arial Narrow" w:hAnsi="Arial Narrow"/>
                <w:i/>
              </w:rPr>
              <w:t>Signature of Lawyer</w:t>
            </w:r>
          </w:p>
        </w:tc>
      </w:tr>
      <w:tr w:rsidR="007E7B7F" w:rsidRPr="00D47B38" w14:paraId="33874D1E" w14:textId="77777777" w:rsidTr="00ED2C26">
        <w:trPr>
          <w:trHeight w:val="423"/>
        </w:trPr>
        <w:tc>
          <w:tcPr>
            <w:tcW w:w="5418" w:type="dxa"/>
            <w:tcBorders>
              <w:top w:val="nil"/>
              <w:left w:val="single" w:sz="4" w:space="0" w:color="auto"/>
              <w:bottom w:val="single" w:sz="4" w:space="0" w:color="auto"/>
              <w:right w:val="single" w:sz="4" w:space="0" w:color="auto"/>
            </w:tcBorders>
          </w:tcPr>
          <w:p w14:paraId="14954F4E" w14:textId="77777777" w:rsidR="007E7B7F" w:rsidRPr="00D47B38" w:rsidRDefault="007E7B7F" w:rsidP="00117107">
            <w:pPr>
              <w:rPr>
                <w:rFonts w:ascii="Arial Narrow" w:hAnsi="Arial Narrow"/>
              </w:rPr>
            </w:pPr>
          </w:p>
        </w:tc>
        <w:tc>
          <w:tcPr>
            <w:tcW w:w="360" w:type="dxa"/>
            <w:tcBorders>
              <w:top w:val="nil"/>
              <w:left w:val="single" w:sz="4" w:space="0" w:color="auto"/>
              <w:bottom w:val="nil"/>
              <w:right w:val="single" w:sz="4" w:space="0" w:color="auto"/>
            </w:tcBorders>
          </w:tcPr>
          <w:p w14:paraId="3F10269F" w14:textId="77777777" w:rsidR="007E7B7F" w:rsidRPr="00D47B38" w:rsidRDefault="007E7B7F" w:rsidP="00117107">
            <w:pPr>
              <w:rPr>
                <w:rFonts w:ascii="Arial Narrow" w:hAnsi="Arial Narrow"/>
              </w:rPr>
            </w:pPr>
          </w:p>
        </w:tc>
        <w:tc>
          <w:tcPr>
            <w:tcW w:w="5292" w:type="dxa"/>
            <w:tcBorders>
              <w:top w:val="nil"/>
              <w:left w:val="single" w:sz="4" w:space="0" w:color="auto"/>
              <w:bottom w:val="single" w:sz="4" w:space="0" w:color="auto"/>
              <w:right w:val="single" w:sz="4" w:space="0" w:color="auto"/>
            </w:tcBorders>
          </w:tcPr>
          <w:p w14:paraId="69A67FF2" w14:textId="77777777" w:rsidR="007E7B7F" w:rsidRPr="00D47B38" w:rsidRDefault="007E7B7F" w:rsidP="00117107">
            <w:pPr>
              <w:rPr>
                <w:rFonts w:ascii="Arial Narrow" w:hAnsi="Arial Narrow"/>
              </w:rPr>
            </w:pPr>
          </w:p>
        </w:tc>
      </w:tr>
      <w:tr w:rsidR="007E7B7F" w14:paraId="7318A325" w14:textId="77777777" w:rsidTr="00ED2C26">
        <w:tc>
          <w:tcPr>
            <w:tcW w:w="5418" w:type="dxa"/>
            <w:tcBorders>
              <w:left w:val="single" w:sz="4" w:space="0" w:color="auto"/>
              <w:bottom w:val="single" w:sz="4" w:space="0" w:color="auto"/>
              <w:right w:val="single" w:sz="4" w:space="0" w:color="auto"/>
            </w:tcBorders>
          </w:tcPr>
          <w:p w14:paraId="68A64872" w14:textId="77777777" w:rsidR="007E7B7F" w:rsidRDefault="007E7B7F" w:rsidP="00117107">
            <w:pPr>
              <w:jc w:val="center"/>
              <w:rPr>
                <w:rFonts w:ascii="Arial Narrow" w:hAnsi="Arial Narrow"/>
                <w:i/>
              </w:rPr>
            </w:pPr>
            <w:r>
              <w:rPr>
                <w:rFonts w:ascii="Arial Narrow" w:hAnsi="Arial Narrow"/>
                <w:i/>
              </w:rPr>
              <w:t>Print name of Lawyer</w:t>
            </w:r>
          </w:p>
        </w:tc>
        <w:tc>
          <w:tcPr>
            <w:tcW w:w="360" w:type="dxa"/>
            <w:tcBorders>
              <w:top w:val="nil"/>
              <w:left w:val="single" w:sz="4" w:space="0" w:color="auto"/>
              <w:bottom w:val="nil"/>
              <w:right w:val="single" w:sz="4" w:space="0" w:color="auto"/>
            </w:tcBorders>
          </w:tcPr>
          <w:p w14:paraId="4E36215E" w14:textId="77777777" w:rsidR="007E7B7F" w:rsidRDefault="007E7B7F" w:rsidP="00117107">
            <w:pPr>
              <w:jc w:val="center"/>
              <w:rPr>
                <w:rFonts w:ascii="Arial Narrow" w:hAnsi="Arial Narrow"/>
                <w:i/>
              </w:rPr>
            </w:pPr>
          </w:p>
        </w:tc>
        <w:tc>
          <w:tcPr>
            <w:tcW w:w="5292" w:type="dxa"/>
            <w:tcBorders>
              <w:left w:val="single" w:sz="4" w:space="0" w:color="auto"/>
              <w:bottom w:val="single" w:sz="4" w:space="0" w:color="auto"/>
              <w:right w:val="single" w:sz="4" w:space="0" w:color="auto"/>
            </w:tcBorders>
          </w:tcPr>
          <w:p w14:paraId="0DAAF8D4" w14:textId="77777777" w:rsidR="007E7B7F" w:rsidRDefault="007E7B7F" w:rsidP="00117107">
            <w:pPr>
              <w:jc w:val="center"/>
              <w:rPr>
                <w:rFonts w:ascii="Arial Narrow" w:hAnsi="Arial Narrow"/>
                <w:i/>
              </w:rPr>
            </w:pPr>
            <w:r>
              <w:rPr>
                <w:rFonts w:ascii="Arial Narrow" w:hAnsi="Arial Narrow"/>
                <w:i/>
              </w:rPr>
              <w:t xml:space="preserve">Print name of Lawyer </w:t>
            </w:r>
          </w:p>
        </w:tc>
      </w:tr>
    </w:tbl>
    <w:p w14:paraId="1337C33F" w14:textId="77777777" w:rsidR="007E7B7F" w:rsidRDefault="007E7B7F" w:rsidP="007E7B7F">
      <w:pPr>
        <w:pStyle w:val="NoSpacing"/>
        <w:pBdr>
          <w:bottom w:val="single" w:sz="18" w:space="1" w:color="auto"/>
        </w:pBdr>
        <w:rPr>
          <w:rFonts w:ascii="Arial Narrow" w:hAnsi="Arial Narrow"/>
          <w:sz w:val="14"/>
        </w:rPr>
      </w:pPr>
    </w:p>
    <w:p w14:paraId="5D4A04A7" w14:textId="77777777" w:rsidR="007E7B7F" w:rsidRDefault="007E7B7F" w:rsidP="007E7B7F">
      <w:pPr>
        <w:pStyle w:val="NoSpacing"/>
        <w:pBdr>
          <w:bottom w:val="single" w:sz="18" w:space="1" w:color="auto"/>
        </w:pBdr>
        <w:rPr>
          <w:rFonts w:ascii="Arial Narrow" w:hAnsi="Arial Narrow"/>
          <w:sz w:val="14"/>
        </w:rPr>
      </w:pPr>
    </w:p>
    <w:p w14:paraId="15E82254" w14:textId="77777777" w:rsidR="007E7B7F" w:rsidRDefault="007E7B7F" w:rsidP="007E7B7F">
      <w:pPr>
        <w:pStyle w:val="NoSpacing"/>
        <w:rPr>
          <w:rFonts w:ascii="Arial Narrow" w:hAnsi="Arial Narrow"/>
          <w:sz w:val="14"/>
        </w:rPr>
      </w:pPr>
    </w:p>
    <w:tbl>
      <w:tblPr>
        <w:tblStyle w:val="TableGrid"/>
        <w:tblW w:w="0" w:type="auto"/>
        <w:tblInd w:w="140" w:type="dxa"/>
        <w:tblCellMar>
          <w:top w:w="144" w:type="dxa"/>
          <w:left w:w="230" w:type="dxa"/>
          <w:bottom w:w="144" w:type="dxa"/>
          <w:right w:w="230" w:type="dxa"/>
        </w:tblCellMar>
        <w:tblLook w:val="04A0" w:firstRow="1" w:lastRow="0" w:firstColumn="1" w:lastColumn="0" w:noHBand="0" w:noVBand="1"/>
      </w:tblPr>
      <w:tblGrid>
        <w:gridCol w:w="9210"/>
      </w:tblGrid>
      <w:tr w:rsidR="007E7B7F" w14:paraId="3A0383DC" w14:textId="77777777" w:rsidTr="00117107">
        <w:trPr>
          <w:trHeight w:val="2160"/>
        </w:trPr>
        <w:tc>
          <w:tcPr>
            <w:tcW w:w="9540" w:type="dxa"/>
          </w:tcPr>
          <w:p w14:paraId="0579A844" w14:textId="77777777" w:rsidR="007E7B7F" w:rsidRDefault="007E7B7F" w:rsidP="00117107">
            <w:pPr>
              <w:pStyle w:val="NoSpacing"/>
              <w:jc w:val="right"/>
              <w:rPr>
                <w:rFonts w:ascii="Arial Narrow" w:hAnsi="Arial Narrow"/>
                <w:b/>
              </w:rPr>
            </w:pPr>
            <w:r w:rsidRPr="000E3064">
              <w:rPr>
                <w:rFonts w:ascii="Arial Narrow" w:hAnsi="Arial Narrow"/>
                <w:b/>
                <w:sz w:val="20"/>
                <w:szCs w:val="20"/>
              </w:rPr>
              <w:t>FOR COURT USE ONLY</w:t>
            </w:r>
          </w:p>
          <w:p w14:paraId="2738F193" w14:textId="77777777" w:rsidR="007E7B7F" w:rsidRDefault="007E7B7F" w:rsidP="00117107">
            <w:pPr>
              <w:pStyle w:val="NoSpacing"/>
              <w:spacing w:line="480" w:lineRule="auto"/>
              <w:rPr>
                <w:rFonts w:ascii="Arial Narrow" w:hAnsi="Arial Narrow"/>
                <w:b/>
              </w:rPr>
            </w:pPr>
            <w:r>
              <w:rPr>
                <w:rFonts w:ascii="Arial Narrow" w:hAnsi="Arial Narrow"/>
                <w:b/>
              </w:rPr>
              <w:t>Order Issued at:</w:t>
            </w:r>
          </w:p>
          <w:p w14:paraId="4E986912" w14:textId="77777777" w:rsidR="007E7B7F" w:rsidRDefault="007E7B7F" w:rsidP="00117107">
            <w:pPr>
              <w:pStyle w:val="NoSpacing"/>
              <w:spacing w:line="480" w:lineRule="auto"/>
              <w:rPr>
                <w:rFonts w:ascii="Arial Narrow" w:hAnsi="Arial Narrow"/>
                <w:b/>
              </w:rPr>
            </w:pPr>
            <w:r w:rsidRPr="00117BA4">
              <w:rPr>
                <w:rFonts w:ascii="Arial Narrow" w:hAnsi="Arial Narrow"/>
                <w:b/>
              </w:rPr>
              <w:t>Location:</w:t>
            </w:r>
            <w:r w:rsidRPr="00C6175D">
              <w:rPr>
                <w:rFonts w:ascii="Arial Narrow" w:hAnsi="Arial Narrow"/>
              </w:rPr>
              <w:t xml:space="preserve"> </w:t>
            </w:r>
            <w:r>
              <w:rPr>
                <w:rFonts w:ascii="Arial Narrow" w:hAnsi="Arial Narrow"/>
              </w:rPr>
              <w:t xml:space="preserve">Supreme </w:t>
            </w:r>
            <w:r w:rsidRPr="00C6175D">
              <w:rPr>
                <w:rFonts w:ascii="Arial Narrow" w:hAnsi="Arial Narrow"/>
              </w:rPr>
              <w:t>Court in ______</w:t>
            </w:r>
            <w:r w:rsidR="00184FB8">
              <w:rPr>
                <w:rFonts w:ascii="Arial Narrow" w:hAnsi="Arial Narrow"/>
              </w:rPr>
              <w:t>__________________</w:t>
            </w:r>
            <w:r>
              <w:rPr>
                <w:rFonts w:ascii="Arial Narrow" w:hAnsi="Arial Narrow"/>
              </w:rPr>
              <w:t>____</w:t>
            </w:r>
            <w:r w:rsidRPr="00C6175D">
              <w:rPr>
                <w:rFonts w:ascii="Arial Narrow" w:hAnsi="Arial Narrow"/>
              </w:rPr>
              <w:t>____________, Newfoundland and Labrador</w:t>
            </w:r>
          </w:p>
          <w:p w14:paraId="4803BB1E" w14:textId="77777777" w:rsidR="007E7B7F" w:rsidRDefault="007E7B7F" w:rsidP="00117107">
            <w:pPr>
              <w:pStyle w:val="NoSpacing"/>
              <w:spacing w:line="480" w:lineRule="auto"/>
              <w:rPr>
                <w:rFonts w:ascii="Arial Narrow" w:hAnsi="Arial Narrow"/>
              </w:rPr>
            </w:pPr>
            <w:r w:rsidRPr="00117BA4">
              <w:rPr>
                <w:rFonts w:ascii="Arial Narrow" w:hAnsi="Arial Narrow"/>
                <w:b/>
              </w:rPr>
              <w:t>Date:</w:t>
            </w:r>
            <w:r>
              <w:rPr>
                <w:rFonts w:ascii="Arial Narrow" w:hAnsi="Arial Narrow"/>
              </w:rPr>
              <w:t xml:space="preserve"> ____</w:t>
            </w:r>
            <w:r w:rsidR="00184FB8">
              <w:rPr>
                <w:rFonts w:ascii="Arial Narrow" w:hAnsi="Arial Narrow"/>
              </w:rPr>
              <w:t>______________________________</w:t>
            </w:r>
            <w:r>
              <w:rPr>
                <w:rFonts w:ascii="Arial Narrow" w:hAnsi="Arial Narrow"/>
              </w:rPr>
              <w:t>________________________________________________</w:t>
            </w:r>
          </w:p>
          <w:p w14:paraId="522E5719" w14:textId="77777777" w:rsidR="007E7B7F" w:rsidRPr="000F6964" w:rsidRDefault="007E7B7F" w:rsidP="00117107">
            <w:pPr>
              <w:pStyle w:val="NoSpacing"/>
              <w:rPr>
                <w:rFonts w:ascii="Arial Narrow" w:hAnsi="Arial Narrow"/>
                <w:b/>
                <w:sz w:val="16"/>
              </w:rPr>
            </w:pPr>
          </w:p>
          <w:p w14:paraId="56D034D2" w14:textId="77777777" w:rsidR="007E7B7F" w:rsidRDefault="007E7B7F" w:rsidP="00117107">
            <w:pPr>
              <w:pStyle w:val="NoSpacing"/>
              <w:rPr>
                <w:rFonts w:ascii="Arial Narrow" w:hAnsi="Arial Narrow"/>
                <w:b/>
              </w:rPr>
            </w:pPr>
            <w:r>
              <w:rPr>
                <w:rFonts w:ascii="Arial Narrow" w:hAnsi="Arial Narrow"/>
                <w:b/>
              </w:rPr>
              <w:t>__________________________________________________________</w:t>
            </w:r>
            <w:r w:rsidR="00184FB8">
              <w:rPr>
                <w:rFonts w:ascii="Arial Narrow" w:hAnsi="Arial Narrow"/>
                <w:b/>
              </w:rPr>
              <w:t>_____________________________</w:t>
            </w:r>
          </w:p>
          <w:p w14:paraId="0C8734DC" w14:textId="77777777" w:rsidR="007E7B7F" w:rsidRPr="007B6602" w:rsidRDefault="007E7B7F" w:rsidP="00117107">
            <w:pPr>
              <w:pStyle w:val="NoSpacing"/>
              <w:jc w:val="right"/>
              <w:rPr>
                <w:rFonts w:ascii="Arial Narrow" w:hAnsi="Arial Narrow"/>
                <w:b/>
              </w:rPr>
            </w:pPr>
            <w:r>
              <w:rPr>
                <w:rFonts w:ascii="Arial Narrow" w:hAnsi="Arial Narrow"/>
                <w:b/>
              </w:rPr>
              <w:t xml:space="preserve">Justice or </w:t>
            </w:r>
            <w:r w:rsidRPr="007B6602">
              <w:rPr>
                <w:rFonts w:ascii="Arial Narrow" w:hAnsi="Arial Narrow"/>
                <w:b/>
              </w:rPr>
              <w:t>Registry Clerk of the Supreme Court of Newfoundland and Labrador</w:t>
            </w:r>
          </w:p>
        </w:tc>
      </w:tr>
    </w:tbl>
    <w:p w14:paraId="5C98B845" w14:textId="77777777" w:rsidR="00947B88" w:rsidRPr="007059D7" w:rsidRDefault="00947B88" w:rsidP="00A2004D">
      <w:pPr>
        <w:pStyle w:val="NoSpacing"/>
        <w:rPr>
          <w:rFonts w:ascii="Arial Narrow" w:hAnsi="Arial Narrow"/>
          <w:sz w:val="14"/>
        </w:rPr>
      </w:pPr>
    </w:p>
    <w:sectPr w:rsidR="00947B88" w:rsidRPr="007059D7" w:rsidSect="00F94051">
      <w:headerReference w:type="default" r:id="rId15"/>
      <w:footerReference w:type="default" r:id="rId16"/>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4CC7" w14:textId="77777777" w:rsidR="005F72A1" w:rsidRDefault="005F72A1" w:rsidP="00E14788">
      <w:pPr>
        <w:spacing w:after="0" w:line="240" w:lineRule="auto"/>
      </w:pPr>
      <w:r>
        <w:separator/>
      </w:r>
    </w:p>
  </w:endnote>
  <w:endnote w:type="continuationSeparator" w:id="0">
    <w:p w14:paraId="52331E70" w14:textId="77777777" w:rsidR="005F72A1" w:rsidRDefault="005F72A1"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266C" w14:textId="77777777" w:rsidR="00203772" w:rsidRPr="00350D0A" w:rsidRDefault="00203772" w:rsidP="00FE3B37">
    <w:pPr>
      <w:pStyle w:val="Footer"/>
      <w:tabs>
        <w:tab w:val="clear" w:pos="9360"/>
        <w:tab w:val="left" w:pos="6530"/>
        <w:tab w:val="right" w:pos="10080"/>
      </w:tabs>
      <w:ind w:left="-720" w:right="-720"/>
      <w:rPr>
        <w:rFonts w:ascii="Arial Narrow" w:hAnsi="Arial Narrow"/>
        <w:b/>
        <w:sz w:val="20"/>
        <w:szCs w:val="20"/>
      </w:rPr>
    </w:pPr>
    <w:r w:rsidRPr="00350D0A">
      <w:rPr>
        <w:rFonts w:ascii="Arial Narrow" w:hAnsi="Arial Narrow"/>
        <w:b/>
        <w:i/>
        <w:sz w:val="20"/>
        <w:szCs w:val="20"/>
      </w:rPr>
      <w:t>Rules of the Supreme Court, 1986</w:t>
    </w:r>
    <w:r>
      <w:rPr>
        <w:rFonts w:ascii="Arial Narrow" w:hAnsi="Arial Narrow"/>
        <w:b/>
        <w:sz w:val="20"/>
        <w:szCs w:val="20"/>
      </w:rPr>
      <w:t xml:space="preserve"> </w:t>
    </w:r>
    <w:r>
      <w:rPr>
        <w:rFonts w:ascii="Arial Narrow" w:hAnsi="Arial Narrow"/>
        <w:b/>
        <w:sz w:val="20"/>
        <w:szCs w:val="20"/>
      </w:rPr>
      <w:tab/>
    </w:r>
    <w:r w:rsidR="00646845">
      <w:rPr>
        <w:rFonts w:ascii="Arial Narrow" w:hAnsi="Arial Narrow"/>
        <w:b/>
        <w:sz w:val="20"/>
        <w:szCs w:val="20"/>
      </w:rPr>
      <w:t>(</w:t>
    </w:r>
    <w:r w:rsidR="003C3EF0">
      <w:rPr>
        <w:rFonts w:ascii="Arial Narrow" w:hAnsi="Arial Narrow"/>
        <w:b/>
        <w:sz w:val="20"/>
        <w:szCs w:val="20"/>
      </w:rPr>
      <w:t>June 2022</w:t>
    </w:r>
    <w:r w:rsidR="00646845">
      <w:rPr>
        <w:rFonts w:ascii="Arial Narrow" w:hAnsi="Arial Narrow"/>
        <w:b/>
        <w:sz w:val="20"/>
        <w:szCs w:val="20"/>
      </w:rPr>
      <w:t>)</w:t>
    </w:r>
    <w:r w:rsidRPr="00350D0A">
      <w:rPr>
        <w:rFonts w:ascii="Arial Narrow" w:hAnsi="Arial Narrow"/>
        <w:sz w:val="20"/>
        <w:szCs w:val="20"/>
      </w:rPr>
      <w:tab/>
    </w:r>
    <w:r>
      <w:rPr>
        <w:rFonts w:ascii="Arial Narrow" w:hAnsi="Arial Narrow"/>
        <w:sz w:val="20"/>
        <w:szCs w:val="20"/>
      </w:rPr>
      <w:tab/>
    </w:r>
    <w:sdt>
      <w:sdtPr>
        <w:rPr>
          <w:rFonts w:ascii="Arial Narrow" w:hAnsi="Arial Narrow"/>
          <w:sz w:val="20"/>
          <w:szCs w:val="20"/>
        </w:rPr>
        <w:id w:val="1739598413"/>
        <w:docPartObj>
          <w:docPartGallery w:val="Page Numbers (Bottom of Page)"/>
          <w:docPartUnique/>
        </w:docPartObj>
      </w:sdtPr>
      <w:sdtEndPr>
        <w:rPr>
          <w:b/>
          <w:noProof/>
        </w:rPr>
      </w:sdtEndPr>
      <w:sdtContent>
        <w:r w:rsidRPr="00350D0A">
          <w:rPr>
            <w:rFonts w:ascii="Arial Narrow" w:hAnsi="Arial Narrow"/>
            <w:b/>
            <w:sz w:val="20"/>
            <w:szCs w:val="20"/>
          </w:rPr>
          <w:t xml:space="preserve">Page </w:t>
        </w:r>
        <w:r w:rsidRPr="00350D0A">
          <w:rPr>
            <w:rFonts w:ascii="Arial Narrow" w:hAnsi="Arial Narrow"/>
            <w:b/>
            <w:sz w:val="20"/>
            <w:szCs w:val="20"/>
          </w:rPr>
          <w:fldChar w:fldCharType="begin"/>
        </w:r>
        <w:r w:rsidRPr="00350D0A">
          <w:rPr>
            <w:rFonts w:ascii="Arial Narrow" w:hAnsi="Arial Narrow"/>
            <w:b/>
            <w:sz w:val="20"/>
            <w:szCs w:val="20"/>
          </w:rPr>
          <w:instrText xml:space="preserve"> PAGE   \* MERGEFORMAT </w:instrText>
        </w:r>
        <w:r w:rsidRPr="00350D0A">
          <w:rPr>
            <w:rFonts w:ascii="Arial Narrow" w:hAnsi="Arial Narrow"/>
            <w:b/>
            <w:sz w:val="20"/>
            <w:szCs w:val="20"/>
          </w:rPr>
          <w:fldChar w:fldCharType="separate"/>
        </w:r>
        <w:r w:rsidR="00912F26">
          <w:rPr>
            <w:rFonts w:ascii="Arial Narrow" w:hAnsi="Arial Narrow"/>
            <w:b/>
            <w:noProof/>
            <w:sz w:val="20"/>
            <w:szCs w:val="20"/>
          </w:rPr>
          <w:t>1</w:t>
        </w:r>
        <w:r w:rsidRPr="00350D0A">
          <w:rPr>
            <w:rFonts w:ascii="Arial Narrow" w:hAnsi="Arial Narrow"/>
            <w:b/>
            <w:sz w:val="20"/>
            <w:szCs w:val="20"/>
          </w:rPr>
          <w:fldChar w:fldCharType="end"/>
        </w:r>
        <w:r>
          <w:rPr>
            <w:rFonts w:ascii="Arial Narrow" w:hAnsi="Arial Narrow"/>
            <w:b/>
            <w:noProof/>
            <w:sz w:val="20"/>
            <w:szCs w:val="20"/>
          </w:rPr>
          <w:t xml:space="preserve"> of 1</w:t>
        </w:r>
      </w:sdtContent>
    </w:sdt>
  </w:p>
  <w:p w14:paraId="5F4AEA2E" w14:textId="77777777" w:rsidR="00203772" w:rsidRDefault="0020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114D" w14:textId="77777777" w:rsidR="00203772" w:rsidRPr="00350D0A" w:rsidRDefault="00203772" w:rsidP="00FE3B37">
    <w:pPr>
      <w:pStyle w:val="Footer"/>
      <w:tabs>
        <w:tab w:val="clear" w:pos="9360"/>
        <w:tab w:val="left" w:pos="6530"/>
        <w:tab w:val="right" w:pos="10080"/>
      </w:tabs>
      <w:ind w:left="-720" w:right="-720"/>
      <w:rPr>
        <w:rFonts w:ascii="Arial Narrow" w:hAnsi="Arial Narrow"/>
        <w:b/>
        <w:sz w:val="20"/>
        <w:szCs w:val="20"/>
      </w:rPr>
    </w:pPr>
    <w:r w:rsidRPr="00350D0A">
      <w:rPr>
        <w:rFonts w:ascii="Arial Narrow" w:hAnsi="Arial Narrow"/>
        <w:b/>
        <w:i/>
        <w:sz w:val="20"/>
        <w:szCs w:val="20"/>
      </w:rPr>
      <w:t>Rules of the Supreme Court, 1986</w:t>
    </w:r>
    <w:r w:rsidRPr="00350D0A">
      <w:rPr>
        <w:rFonts w:ascii="Arial Narrow" w:hAnsi="Arial Narrow"/>
        <w:b/>
        <w:sz w:val="20"/>
        <w:szCs w:val="20"/>
      </w:rPr>
      <w:t xml:space="preserve"> </w:t>
    </w:r>
    <w:r w:rsidRPr="00350D0A">
      <w:rPr>
        <w:rFonts w:ascii="Arial Narrow" w:hAnsi="Arial Narrow"/>
        <w:b/>
        <w:sz w:val="20"/>
        <w:szCs w:val="20"/>
      </w:rPr>
      <w:tab/>
    </w:r>
    <w:r w:rsidR="00646845">
      <w:rPr>
        <w:rFonts w:ascii="Arial Narrow" w:hAnsi="Arial Narrow"/>
        <w:b/>
        <w:sz w:val="20"/>
        <w:szCs w:val="20"/>
      </w:rPr>
      <w:t>(</w:t>
    </w:r>
    <w:r w:rsidR="003C3EF0">
      <w:rPr>
        <w:rFonts w:ascii="Arial Narrow" w:hAnsi="Arial Narrow"/>
        <w:b/>
        <w:sz w:val="20"/>
        <w:szCs w:val="20"/>
      </w:rPr>
      <w:t>June 2022</w:t>
    </w:r>
    <w:r w:rsidR="00646845">
      <w:rPr>
        <w:rFonts w:ascii="Arial Narrow" w:hAnsi="Arial Narrow"/>
        <w:b/>
        <w:sz w:val="20"/>
        <w:szCs w:val="20"/>
      </w:rPr>
      <w:t>)</w:t>
    </w:r>
    <w:r w:rsidRPr="00350D0A">
      <w:rPr>
        <w:rFonts w:ascii="Arial Narrow" w:hAnsi="Arial Narrow"/>
        <w:sz w:val="20"/>
        <w:szCs w:val="20"/>
      </w:rPr>
      <w:tab/>
    </w:r>
    <w:r>
      <w:rPr>
        <w:rFonts w:ascii="Arial Narrow" w:hAnsi="Arial Narrow"/>
        <w:sz w:val="20"/>
        <w:szCs w:val="20"/>
      </w:rPr>
      <w:tab/>
    </w:r>
    <w:sdt>
      <w:sdtPr>
        <w:rPr>
          <w:rFonts w:ascii="Arial Narrow" w:hAnsi="Arial Narrow"/>
          <w:sz w:val="20"/>
          <w:szCs w:val="20"/>
        </w:rPr>
        <w:id w:val="788393769"/>
        <w:docPartObj>
          <w:docPartGallery w:val="Page Numbers (Bottom of Page)"/>
          <w:docPartUnique/>
        </w:docPartObj>
      </w:sdtPr>
      <w:sdtEndPr>
        <w:rPr>
          <w:b/>
          <w:noProof/>
        </w:rPr>
      </w:sdtEndPr>
      <w:sdtContent>
        <w:r w:rsidRPr="00350D0A">
          <w:rPr>
            <w:rFonts w:ascii="Arial Narrow" w:hAnsi="Arial Narrow"/>
            <w:b/>
            <w:sz w:val="20"/>
            <w:szCs w:val="20"/>
          </w:rPr>
          <w:t xml:space="preserve">Page </w:t>
        </w:r>
        <w:r w:rsidRPr="00350D0A">
          <w:rPr>
            <w:rFonts w:ascii="Arial Narrow" w:hAnsi="Arial Narrow"/>
            <w:b/>
            <w:sz w:val="20"/>
            <w:szCs w:val="20"/>
          </w:rPr>
          <w:fldChar w:fldCharType="begin"/>
        </w:r>
        <w:r w:rsidRPr="00350D0A">
          <w:rPr>
            <w:rFonts w:ascii="Arial Narrow" w:hAnsi="Arial Narrow"/>
            <w:b/>
            <w:sz w:val="20"/>
            <w:szCs w:val="20"/>
          </w:rPr>
          <w:instrText xml:space="preserve"> PAGE   \* MERGEFORMAT </w:instrText>
        </w:r>
        <w:r w:rsidRPr="00350D0A">
          <w:rPr>
            <w:rFonts w:ascii="Arial Narrow" w:hAnsi="Arial Narrow"/>
            <w:b/>
            <w:sz w:val="20"/>
            <w:szCs w:val="20"/>
          </w:rPr>
          <w:fldChar w:fldCharType="separate"/>
        </w:r>
        <w:r w:rsidR="00912F26">
          <w:rPr>
            <w:rFonts w:ascii="Arial Narrow" w:hAnsi="Arial Narrow"/>
            <w:b/>
            <w:noProof/>
            <w:sz w:val="20"/>
            <w:szCs w:val="20"/>
          </w:rPr>
          <w:t>2</w:t>
        </w:r>
        <w:r w:rsidRPr="00350D0A">
          <w:rPr>
            <w:rFonts w:ascii="Arial Narrow" w:hAnsi="Arial Narrow"/>
            <w:b/>
            <w:sz w:val="20"/>
            <w:szCs w:val="20"/>
          </w:rPr>
          <w:fldChar w:fldCharType="end"/>
        </w:r>
      </w:sdtContent>
    </w:sdt>
  </w:p>
  <w:p w14:paraId="2B5DAABD" w14:textId="77777777" w:rsidR="00203772" w:rsidRDefault="0020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0971" w14:textId="77777777" w:rsidR="005F72A1" w:rsidRDefault="005F72A1" w:rsidP="00E14788">
      <w:pPr>
        <w:spacing w:after="0" w:line="240" w:lineRule="auto"/>
      </w:pPr>
      <w:r>
        <w:separator/>
      </w:r>
    </w:p>
  </w:footnote>
  <w:footnote w:type="continuationSeparator" w:id="0">
    <w:p w14:paraId="65C3426E" w14:textId="77777777" w:rsidR="005F72A1" w:rsidRDefault="005F72A1"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4199" w14:textId="77777777" w:rsidR="00203772" w:rsidRPr="00A443CE" w:rsidRDefault="00291593"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F34.02A: </w:t>
    </w:r>
    <w:r w:rsidR="00177CF8">
      <w:rPr>
        <w:rFonts w:ascii="Arial Narrow" w:hAnsi="Arial Narrow"/>
        <w:b/>
        <w:sz w:val="20"/>
        <w:szCs w:val="16"/>
      </w:rPr>
      <w:t xml:space="preserve">Consent </w:t>
    </w:r>
    <w:r w:rsidR="00203772" w:rsidRPr="00A443CE">
      <w:rPr>
        <w:rFonts w:ascii="Arial Narrow" w:hAnsi="Arial Narrow"/>
        <w:b/>
        <w:sz w:val="20"/>
        <w:szCs w:val="16"/>
      </w:rPr>
      <w:t xml:space="preserve">Order </w:t>
    </w:r>
    <w:r w:rsidR="00CE5CB8">
      <w:rPr>
        <w:rFonts w:ascii="Arial Narrow" w:hAnsi="Arial Narrow"/>
        <w:b/>
        <w:sz w:val="20"/>
        <w:szCs w:val="16"/>
      </w:rPr>
      <w:t xml:space="preserve">– Support </w:t>
    </w:r>
    <w:r w:rsidR="00203772" w:rsidRPr="00A443CE">
      <w:rPr>
        <w:rFonts w:ascii="Arial Narrow" w:hAnsi="Arial Narrow"/>
        <w:b/>
        <w:sz w:val="20"/>
        <w:szCs w:val="16"/>
      </w:rPr>
      <w:t>(Family Law)</w:t>
    </w:r>
    <w:r w:rsidR="00203772">
      <w:rPr>
        <w:rFonts w:ascii="Arial Narrow" w:hAnsi="Arial Narrow"/>
        <w:b/>
        <w:sz w:val="20"/>
        <w:szCs w:val="16"/>
      </w:rPr>
      <w:t xml:space="preserve"> - Instructions</w:t>
    </w:r>
    <w:r w:rsidR="00203772" w:rsidRPr="00A443CE">
      <w:rPr>
        <w:rFonts w:ascii="Arial Narrow" w:hAnsi="Arial Narrow"/>
        <w:b/>
        <w:sz w:val="20"/>
        <w:szCs w:val="16"/>
      </w:rPr>
      <w:tab/>
    </w:r>
    <w:r w:rsidR="00203772" w:rsidRPr="00A443CE">
      <w:rPr>
        <w:rFonts w:ascii="Arial Narrow" w:hAnsi="Arial Narrow"/>
        <w:b/>
        <w:sz w:val="20"/>
        <w:szCs w:val="16"/>
      </w:rPr>
      <w:tab/>
      <w:t>Supreme Cou</w:t>
    </w:r>
    <w:r w:rsidR="00646845">
      <w:rPr>
        <w:rFonts w:ascii="Arial Narrow" w:hAnsi="Arial Narrow"/>
        <w:b/>
        <w:sz w:val="20"/>
        <w:szCs w:val="16"/>
      </w:rPr>
      <w:t>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EBEA" w14:textId="77777777" w:rsidR="00203772" w:rsidRPr="00A443CE" w:rsidRDefault="00291593"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F34.02A – </w:t>
    </w:r>
    <w:r w:rsidR="000F2FA1">
      <w:rPr>
        <w:rFonts w:ascii="Arial Narrow" w:hAnsi="Arial Narrow"/>
        <w:b/>
        <w:sz w:val="20"/>
        <w:szCs w:val="16"/>
      </w:rPr>
      <w:t>Consent</w:t>
    </w:r>
    <w:r>
      <w:rPr>
        <w:rFonts w:ascii="Arial Narrow" w:hAnsi="Arial Narrow"/>
        <w:b/>
        <w:sz w:val="20"/>
        <w:szCs w:val="16"/>
      </w:rPr>
      <w:t xml:space="preserve"> </w:t>
    </w:r>
    <w:r w:rsidR="00203772">
      <w:rPr>
        <w:rFonts w:ascii="Arial Narrow" w:hAnsi="Arial Narrow"/>
        <w:b/>
        <w:sz w:val="20"/>
        <w:szCs w:val="16"/>
      </w:rPr>
      <w:t>Order - Support (Family Law)</w:t>
    </w:r>
    <w:r w:rsidR="00203772" w:rsidRPr="00A443CE">
      <w:rPr>
        <w:rFonts w:ascii="Arial Narrow" w:hAnsi="Arial Narrow"/>
        <w:b/>
        <w:sz w:val="20"/>
        <w:szCs w:val="16"/>
      </w:rPr>
      <w:tab/>
    </w:r>
    <w:r w:rsidR="00203772" w:rsidRPr="00A443CE">
      <w:rPr>
        <w:rFonts w:ascii="Arial Narrow" w:hAnsi="Arial Narrow"/>
        <w:b/>
        <w:sz w:val="20"/>
        <w:szCs w:val="16"/>
      </w:rPr>
      <w:tab/>
      <w:t>Supreme Court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5EAE"/>
    <w:multiLevelType w:val="hybridMultilevel"/>
    <w:tmpl w:val="1E82C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85661"/>
    <w:multiLevelType w:val="hybridMultilevel"/>
    <w:tmpl w:val="CFA0E6D8"/>
    <w:lvl w:ilvl="0" w:tplc="A8DEFF66">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18A4"/>
    <w:multiLevelType w:val="hybridMultilevel"/>
    <w:tmpl w:val="311ED1F0"/>
    <w:lvl w:ilvl="0" w:tplc="B5342EA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77048"/>
    <w:multiLevelType w:val="hybridMultilevel"/>
    <w:tmpl w:val="6FDCD6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B16CD"/>
    <w:multiLevelType w:val="hybridMultilevel"/>
    <w:tmpl w:val="5EBE07D4"/>
    <w:lvl w:ilvl="0" w:tplc="D09CA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F8A9EB6">
      <w:start w:val="1"/>
      <w:numFmt w:val="lowerRoman"/>
      <w:lvlText w:val="(%3)"/>
      <w:lvlJc w:val="center"/>
      <w:pPr>
        <w:ind w:left="2160" w:hanging="180"/>
      </w:pPr>
      <w:rPr>
        <w:rFonts w:hint="default"/>
      </w:rPr>
    </w:lvl>
    <w:lvl w:ilvl="3" w:tplc="0409000F" w:tentative="1">
      <w:start w:val="1"/>
      <w:numFmt w:val="decimal"/>
      <w:lvlText w:val="%4."/>
      <w:lvlJc w:val="left"/>
      <w:pPr>
        <w:ind w:left="2880" w:hanging="360"/>
      </w:pPr>
    </w:lvl>
    <w:lvl w:ilvl="4" w:tplc="22EE498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648DE"/>
    <w:multiLevelType w:val="hybridMultilevel"/>
    <w:tmpl w:val="7AA8E296"/>
    <w:lvl w:ilvl="0" w:tplc="D09CA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719C2"/>
    <w:multiLevelType w:val="hybridMultilevel"/>
    <w:tmpl w:val="A412C200"/>
    <w:lvl w:ilvl="0" w:tplc="D09CA65A">
      <w:start w:val="1"/>
      <w:numFmt w:val="lowerLetter"/>
      <w:lvlText w:val="(%1)"/>
      <w:lvlJc w:val="left"/>
      <w:pPr>
        <w:ind w:left="720" w:hanging="360"/>
      </w:pPr>
      <w:rPr>
        <w:rFonts w:hint="default"/>
      </w:rPr>
    </w:lvl>
    <w:lvl w:ilvl="1" w:tplc="7CA657CC">
      <w:start w:val="1"/>
      <w:numFmt w:val="lowerRoman"/>
      <w:lvlText w:val="(%2)"/>
      <w:lvlJc w:val="left"/>
      <w:pPr>
        <w:ind w:left="1440" w:hanging="360"/>
      </w:pPr>
      <w:rPr>
        <w:rFonts w:hint="default"/>
      </w:rPr>
    </w:lvl>
    <w:lvl w:ilvl="2" w:tplc="7CA657C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188152">
    <w:abstractNumId w:val="2"/>
  </w:num>
  <w:num w:numId="2" w16cid:durableId="1607423505">
    <w:abstractNumId w:val="13"/>
  </w:num>
  <w:num w:numId="3" w16cid:durableId="78913874">
    <w:abstractNumId w:val="17"/>
  </w:num>
  <w:num w:numId="4" w16cid:durableId="232858211">
    <w:abstractNumId w:val="10"/>
  </w:num>
  <w:num w:numId="5" w16cid:durableId="1684896040">
    <w:abstractNumId w:val="18"/>
  </w:num>
  <w:num w:numId="6" w16cid:durableId="1297027830">
    <w:abstractNumId w:val="14"/>
  </w:num>
  <w:num w:numId="7" w16cid:durableId="1184519362">
    <w:abstractNumId w:val="12"/>
  </w:num>
  <w:num w:numId="8" w16cid:durableId="22874954">
    <w:abstractNumId w:val="0"/>
  </w:num>
  <w:num w:numId="9" w16cid:durableId="96946564">
    <w:abstractNumId w:val="15"/>
  </w:num>
  <w:num w:numId="10" w16cid:durableId="682099124">
    <w:abstractNumId w:val="7"/>
  </w:num>
  <w:num w:numId="11" w16cid:durableId="1794472585">
    <w:abstractNumId w:val="8"/>
  </w:num>
  <w:num w:numId="12" w16cid:durableId="1210724388">
    <w:abstractNumId w:val="3"/>
  </w:num>
  <w:num w:numId="13" w16cid:durableId="695695124">
    <w:abstractNumId w:val="5"/>
  </w:num>
  <w:num w:numId="14" w16cid:durableId="1764758955">
    <w:abstractNumId w:val="11"/>
  </w:num>
  <w:num w:numId="15" w16cid:durableId="614168815">
    <w:abstractNumId w:val="9"/>
  </w:num>
  <w:num w:numId="16" w16cid:durableId="2017002930">
    <w:abstractNumId w:val="6"/>
  </w:num>
  <w:num w:numId="17" w16cid:durableId="1225070332">
    <w:abstractNumId w:val="20"/>
  </w:num>
  <w:num w:numId="18" w16cid:durableId="1557086577">
    <w:abstractNumId w:val="1"/>
  </w:num>
  <w:num w:numId="19" w16cid:durableId="1040938990">
    <w:abstractNumId w:val="4"/>
  </w:num>
  <w:num w:numId="20" w16cid:durableId="565995687">
    <w:abstractNumId w:val="16"/>
  </w:num>
  <w:num w:numId="21" w16cid:durableId="2885127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FB"/>
    <w:rsid w:val="00000469"/>
    <w:rsid w:val="000007D7"/>
    <w:rsid w:val="00001E7B"/>
    <w:rsid w:val="00002D17"/>
    <w:rsid w:val="00003203"/>
    <w:rsid w:val="000048D8"/>
    <w:rsid w:val="00005048"/>
    <w:rsid w:val="00006D06"/>
    <w:rsid w:val="0000774C"/>
    <w:rsid w:val="00026E33"/>
    <w:rsid w:val="000276ED"/>
    <w:rsid w:val="00032D88"/>
    <w:rsid w:val="00034E19"/>
    <w:rsid w:val="000415D4"/>
    <w:rsid w:val="00042F92"/>
    <w:rsid w:val="00047F0B"/>
    <w:rsid w:val="000524ED"/>
    <w:rsid w:val="00066ED3"/>
    <w:rsid w:val="00080973"/>
    <w:rsid w:val="00083D00"/>
    <w:rsid w:val="0009469F"/>
    <w:rsid w:val="0009585A"/>
    <w:rsid w:val="000A16A3"/>
    <w:rsid w:val="000A3CCC"/>
    <w:rsid w:val="000B052D"/>
    <w:rsid w:val="000B25E1"/>
    <w:rsid w:val="000B2B8C"/>
    <w:rsid w:val="000B5F4E"/>
    <w:rsid w:val="000C195C"/>
    <w:rsid w:val="000C3529"/>
    <w:rsid w:val="000C4D66"/>
    <w:rsid w:val="000C7609"/>
    <w:rsid w:val="000E575A"/>
    <w:rsid w:val="000E5BE3"/>
    <w:rsid w:val="000F2FA1"/>
    <w:rsid w:val="000F4031"/>
    <w:rsid w:val="001002F9"/>
    <w:rsid w:val="001056C3"/>
    <w:rsid w:val="0010777A"/>
    <w:rsid w:val="001234BD"/>
    <w:rsid w:val="00124096"/>
    <w:rsid w:val="0012441D"/>
    <w:rsid w:val="00134829"/>
    <w:rsid w:val="00135E00"/>
    <w:rsid w:val="0013682B"/>
    <w:rsid w:val="001422B2"/>
    <w:rsid w:val="00155D1C"/>
    <w:rsid w:val="0017092F"/>
    <w:rsid w:val="001714F6"/>
    <w:rsid w:val="00176695"/>
    <w:rsid w:val="00177CF8"/>
    <w:rsid w:val="0018259F"/>
    <w:rsid w:val="00184FB8"/>
    <w:rsid w:val="00192981"/>
    <w:rsid w:val="00194A45"/>
    <w:rsid w:val="001975BB"/>
    <w:rsid w:val="00197C2C"/>
    <w:rsid w:val="001B2796"/>
    <w:rsid w:val="001C1DDE"/>
    <w:rsid w:val="001D32E1"/>
    <w:rsid w:val="001D75C4"/>
    <w:rsid w:val="001E1A2A"/>
    <w:rsid w:val="001E726B"/>
    <w:rsid w:val="001F7DD5"/>
    <w:rsid w:val="00200076"/>
    <w:rsid w:val="0020265B"/>
    <w:rsid w:val="00203014"/>
    <w:rsid w:val="00203772"/>
    <w:rsid w:val="00205998"/>
    <w:rsid w:val="00206E4A"/>
    <w:rsid w:val="00207F3F"/>
    <w:rsid w:val="00215A5B"/>
    <w:rsid w:val="0022518B"/>
    <w:rsid w:val="002300D0"/>
    <w:rsid w:val="00232A9C"/>
    <w:rsid w:val="00233D5D"/>
    <w:rsid w:val="00236405"/>
    <w:rsid w:val="00241E67"/>
    <w:rsid w:val="002467C8"/>
    <w:rsid w:val="00250AA7"/>
    <w:rsid w:val="002521EB"/>
    <w:rsid w:val="002555DF"/>
    <w:rsid w:val="00257B2D"/>
    <w:rsid w:val="00260468"/>
    <w:rsid w:val="0026610B"/>
    <w:rsid w:val="00267030"/>
    <w:rsid w:val="00267E1F"/>
    <w:rsid w:val="002732D1"/>
    <w:rsid w:val="002751DD"/>
    <w:rsid w:val="002774CD"/>
    <w:rsid w:val="0028087A"/>
    <w:rsid w:val="0028563C"/>
    <w:rsid w:val="00285BC2"/>
    <w:rsid w:val="00290B99"/>
    <w:rsid w:val="00291593"/>
    <w:rsid w:val="00294184"/>
    <w:rsid w:val="00297837"/>
    <w:rsid w:val="002A7703"/>
    <w:rsid w:val="002C033A"/>
    <w:rsid w:val="002C7185"/>
    <w:rsid w:val="002D0084"/>
    <w:rsid w:val="002D1D90"/>
    <w:rsid w:val="002D2337"/>
    <w:rsid w:val="002D32AF"/>
    <w:rsid w:val="002D6F25"/>
    <w:rsid w:val="002E0324"/>
    <w:rsid w:val="002E4F92"/>
    <w:rsid w:val="002E59D7"/>
    <w:rsid w:val="002E60E7"/>
    <w:rsid w:val="002E6737"/>
    <w:rsid w:val="003010E7"/>
    <w:rsid w:val="0030507A"/>
    <w:rsid w:val="0031531D"/>
    <w:rsid w:val="003231DC"/>
    <w:rsid w:val="00324C48"/>
    <w:rsid w:val="003339C2"/>
    <w:rsid w:val="00335E81"/>
    <w:rsid w:val="00340C06"/>
    <w:rsid w:val="00341571"/>
    <w:rsid w:val="0034236A"/>
    <w:rsid w:val="00350D0A"/>
    <w:rsid w:val="00355797"/>
    <w:rsid w:val="00362B9A"/>
    <w:rsid w:val="00363F9B"/>
    <w:rsid w:val="003666AD"/>
    <w:rsid w:val="00372795"/>
    <w:rsid w:val="00374506"/>
    <w:rsid w:val="0037635A"/>
    <w:rsid w:val="00382729"/>
    <w:rsid w:val="00385DDE"/>
    <w:rsid w:val="00386539"/>
    <w:rsid w:val="0038739F"/>
    <w:rsid w:val="00392735"/>
    <w:rsid w:val="00394FA4"/>
    <w:rsid w:val="00395124"/>
    <w:rsid w:val="003A21FC"/>
    <w:rsid w:val="003B0F76"/>
    <w:rsid w:val="003B1085"/>
    <w:rsid w:val="003B665C"/>
    <w:rsid w:val="003B6DE3"/>
    <w:rsid w:val="003C2EAD"/>
    <w:rsid w:val="003C3EF0"/>
    <w:rsid w:val="003C4B7E"/>
    <w:rsid w:val="003D126E"/>
    <w:rsid w:val="003D164E"/>
    <w:rsid w:val="003D594B"/>
    <w:rsid w:val="003E2ADA"/>
    <w:rsid w:val="003E67CE"/>
    <w:rsid w:val="003F186B"/>
    <w:rsid w:val="003F6CEB"/>
    <w:rsid w:val="003F7DF5"/>
    <w:rsid w:val="004067E1"/>
    <w:rsid w:val="00413ECE"/>
    <w:rsid w:val="00413FD9"/>
    <w:rsid w:val="004151CA"/>
    <w:rsid w:val="004213ED"/>
    <w:rsid w:val="004250A5"/>
    <w:rsid w:val="00425D71"/>
    <w:rsid w:val="00430BF0"/>
    <w:rsid w:val="00433FC8"/>
    <w:rsid w:val="00441C96"/>
    <w:rsid w:val="00441CD0"/>
    <w:rsid w:val="00445FEF"/>
    <w:rsid w:val="0044724D"/>
    <w:rsid w:val="00447D3E"/>
    <w:rsid w:val="00462080"/>
    <w:rsid w:val="004700E8"/>
    <w:rsid w:val="00471D7E"/>
    <w:rsid w:val="004759A7"/>
    <w:rsid w:val="00480800"/>
    <w:rsid w:val="00482434"/>
    <w:rsid w:val="00486485"/>
    <w:rsid w:val="00487D28"/>
    <w:rsid w:val="00495119"/>
    <w:rsid w:val="00495BC4"/>
    <w:rsid w:val="004964E6"/>
    <w:rsid w:val="004A72B1"/>
    <w:rsid w:val="004B25D2"/>
    <w:rsid w:val="004B2B33"/>
    <w:rsid w:val="004C132B"/>
    <w:rsid w:val="004C1EEA"/>
    <w:rsid w:val="004D50D4"/>
    <w:rsid w:val="004D5F44"/>
    <w:rsid w:val="004E23F1"/>
    <w:rsid w:val="004E5173"/>
    <w:rsid w:val="004F3CE4"/>
    <w:rsid w:val="004F4E90"/>
    <w:rsid w:val="0050133E"/>
    <w:rsid w:val="0050328A"/>
    <w:rsid w:val="00505CA7"/>
    <w:rsid w:val="00513FAE"/>
    <w:rsid w:val="00515E24"/>
    <w:rsid w:val="00522AC2"/>
    <w:rsid w:val="00522FFC"/>
    <w:rsid w:val="00524834"/>
    <w:rsid w:val="00532296"/>
    <w:rsid w:val="00541A01"/>
    <w:rsid w:val="00547DF8"/>
    <w:rsid w:val="005551BC"/>
    <w:rsid w:val="00557CBB"/>
    <w:rsid w:val="00566A0E"/>
    <w:rsid w:val="0057008E"/>
    <w:rsid w:val="0057094F"/>
    <w:rsid w:val="00571AD7"/>
    <w:rsid w:val="005737FA"/>
    <w:rsid w:val="00574743"/>
    <w:rsid w:val="005748DD"/>
    <w:rsid w:val="00577A22"/>
    <w:rsid w:val="005848FF"/>
    <w:rsid w:val="00585614"/>
    <w:rsid w:val="005913F2"/>
    <w:rsid w:val="005A0B3D"/>
    <w:rsid w:val="005A1E9B"/>
    <w:rsid w:val="005A6A30"/>
    <w:rsid w:val="005A7066"/>
    <w:rsid w:val="005A7296"/>
    <w:rsid w:val="005A750B"/>
    <w:rsid w:val="005B1006"/>
    <w:rsid w:val="005B2C37"/>
    <w:rsid w:val="005D323B"/>
    <w:rsid w:val="005D4C74"/>
    <w:rsid w:val="005E086A"/>
    <w:rsid w:val="005F34F2"/>
    <w:rsid w:val="005F4148"/>
    <w:rsid w:val="005F51C9"/>
    <w:rsid w:val="005F5ADE"/>
    <w:rsid w:val="005F6163"/>
    <w:rsid w:val="005F6D66"/>
    <w:rsid w:val="005F7090"/>
    <w:rsid w:val="005F72A1"/>
    <w:rsid w:val="00602A9B"/>
    <w:rsid w:val="00614086"/>
    <w:rsid w:val="0061639F"/>
    <w:rsid w:val="0061646B"/>
    <w:rsid w:val="006165B3"/>
    <w:rsid w:val="00616C74"/>
    <w:rsid w:val="00627DAD"/>
    <w:rsid w:val="00630C85"/>
    <w:rsid w:val="00646845"/>
    <w:rsid w:val="00661569"/>
    <w:rsid w:val="00670C1D"/>
    <w:rsid w:val="006726E6"/>
    <w:rsid w:val="0067642A"/>
    <w:rsid w:val="00680E4B"/>
    <w:rsid w:val="0068399C"/>
    <w:rsid w:val="00683E02"/>
    <w:rsid w:val="00690FA0"/>
    <w:rsid w:val="00692730"/>
    <w:rsid w:val="006948D0"/>
    <w:rsid w:val="00696F1F"/>
    <w:rsid w:val="006A25A5"/>
    <w:rsid w:val="006A2E40"/>
    <w:rsid w:val="006A71ED"/>
    <w:rsid w:val="006A736E"/>
    <w:rsid w:val="006B0545"/>
    <w:rsid w:val="006B123B"/>
    <w:rsid w:val="006B20B3"/>
    <w:rsid w:val="006C0422"/>
    <w:rsid w:val="006C6F18"/>
    <w:rsid w:val="006C6F96"/>
    <w:rsid w:val="006C7A54"/>
    <w:rsid w:val="006D10DC"/>
    <w:rsid w:val="006D167D"/>
    <w:rsid w:val="006D440D"/>
    <w:rsid w:val="006D7DD9"/>
    <w:rsid w:val="006E0B73"/>
    <w:rsid w:val="006E576A"/>
    <w:rsid w:val="006F4046"/>
    <w:rsid w:val="007059D7"/>
    <w:rsid w:val="007169A3"/>
    <w:rsid w:val="007176A2"/>
    <w:rsid w:val="007240CB"/>
    <w:rsid w:val="00730F9B"/>
    <w:rsid w:val="007425B0"/>
    <w:rsid w:val="00743A70"/>
    <w:rsid w:val="0075390A"/>
    <w:rsid w:val="00760146"/>
    <w:rsid w:val="007655E3"/>
    <w:rsid w:val="00771C44"/>
    <w:rsid w:val="00772F61"/>
    <w:rsid w:val="00781B97"/>
    <w:rsid w:val="00781C8B"/>
    <w:rsid w:val="007823E0"/>
    <w:rsid w:val="007916AD"/>
    <w:rsid w:val="00793F05"/>
    <w:rsid w:val="007A0CAF"/>
    <w:rsid w:val="007A2D03"/>
    <w:rsid w:val="007B1EAD"/>
    <w:rsid w:val="007B6EDF"/>
    <w:rsid w:val="007C2B91"/>
    <w:rsid w:val="007D013E"/>
    <w:rsid w:val="007E74C8"/>
    <w:rsid w:val="007E7B7F"/>
    <w:rsid w:val="007F4079"/>
    <w:rsid w:val="007F63D0"/>
    <w:rsid w:val="007F6A24"/>
    <w:rsid w:val="00800FDD"/>
    <w:rsid w:val="00803D90"/>
    <w:rsid w:val="00804629"/>
    <w:rsid w:val="008054BF"/>
    <w:rsid w:val="00806238"/>
    <w:rsid w:val="00806381"/>
    <w:rsid w:val="00812577"/>
    <w:rsid w:val="00816F80"/>
    <w:rsid w:val="00821215"/>
    <w:rsid w:val="00831DBD"/>
    <w:rsid w:val="00837310"/>
    <w:rsid w:val="00837FDE"/>
    <w:rsid w:val="00847937"/>
    <w:rsid w:val="00853408"/>
    <w:rsid w:val="00857011"/>
    <w:rsid w:val="00861B7F"/>
    <w:rsid w:val="00873DF2"/>
    <w:rsid w:val="00875F35"/>
    <w:rsid w:val="00877E39"/>
    <w:rsid w:val="00881BFB"/>
    <w:rsid w:val="00895F98"/>
    <w:rsid w:val="00896E62"/>
    <w:rsid w:val="008A533A"/>
    <w:rsid w:val="008B4E21"/>
    <w:rsid w:val="008C6C3C"/>
    <w:rsid w:val="008C7656"/>
    <w:rsid w:val="008D5472"/>
    <w:rsid w:val="008E296F"/>
    <w:rsid w:val="008E5CF6"/>
    <w:rsid w:val="008F1815"/>
    <w:rsid w:val="008F4388"/>
    <w:rsid w:val="008F6117"/>
    <w:rsid w:val="0090213D"/>
    <w:rsid w:val="009123B2"/>
    <w:rsid w:val="00912F26"/>
    <w:rsid w:val="00914D7E"/>
    <w:rsid w:val="009204D4"/>
    <w:rsid w:val="009221FD"/>
    <w:rsid w:val="00924770"/>
    <w:rsid w:val="00924BE2"/>
    <w:rsid w:val="00931F2F"/>
    <w:rsid w:val="009331AF"/>
    <w:rsid w:val="00940345"/>
    <w:rsid w:val="00942960"/>
    <w:rsid w:val="00947B88"/>
    <w:rsid w:val="00951348"/>
    <w:rsid w:val="0095658B"/>
    <w:rsid w:val="00956685"/>
    <w:rsid w:val="00956BB2"/>
    <w:rsid w:val="009642CA"/>
    <w:rsid w:val="00966C80"/>
    <w:rsid w:val="009717A4"/>
    <w:rsid w:val="00976976"/>
    <w:rsid w:val="00980C88"/>
    <w:rsid w:val="009817E5"/>
    <w:rsid w:val="0098408F"/>
    <w:rsid w:val="00986519"/>
    <w:rsid w:val="0099224B"/>
    <w:rsid w:val="00996AAE"/>
    <w:rsid w:val="009976CA"/>
    <w:rsid w:val="009A02A0"/>
    <w:rsid w:val="009B17D2"/>
    <w:rsid w:val="009B230F"/>
    <w:rsid w:val="009B54EF"/>
    <w:rsid w:val="009C038D"/>
    <w:rsid w:val="009C2AAD"/>
    <w:rsid w:val="009C4305"/>
    <w:rsid w:val="009C47A1"/>
    <w:rsid w:val="009C7ED6"/>
    <w:rsid w:val="009D2C11"/>
    <w:rsid w:val="009D51BF"/>
    <w:rsid w:val="009D76C6"/>
    <w:rsid w:val="009F0309"/>
    <w:rsid w:val="009F48D3"/>
    <w:rsid w:val="00A05710"/>
    <w:rsid w:val="00A05FB0"/>
    <w:rsid w:val="00A106B0"/>
    <w:rsid w:val="00A2004D"/>
    <w:rsid w:val="00A30EFA"/>
    <w:rsid w:val="00A31C82"/>
    <w:rsid w:val="00A3372B"/>
    <w:rsid w:val="00A3391E"/>
    <w:rsid w:val="00A36A36"/>
    <w:rsid w:val="00A36CD6"/>
    <w:rsid w:val="00A41D23"/>
    <w:rsid w:val="00A42243"/>
    <w:rsid w:val="00A443CE"/>
    <w:rsid w:val="00A52119"/>
    <w:rsid w:val="00A55A10"/>
    <w:rsid w:val="00A57C01"/>
    <w:rsid w:val="00A60666"/>
    <w:rsid w:val="00A67704"/>
    <w:rsid w:val="00A70F84"/>
    <w:rsid w:val="00A71130"/>
    <w:rsid w:val="00A766A7"/>
    <w:rsid w:val="00A7714C"/>
    <w:rsid w:val="00A77696"/>
    <w:rsid w:val="00A84DA5"/>
    <w:rsid w:val="00A85AD4"/>
    <w:rsid w:val="00A87A96"/>
    <w:rsid w:val="00A9256A"/>
    <w:rsid w:val="00A97F05"/>
    <w:rsid w:val="00AA0E3F"/>
    <w:rsid w:val="00AA1E2D"/>
    <w:rsid w:val="00AA2202"/>
    <w:rsid w:val="00AA2DE5"/>
    <w:rsid w:val="00AA3002"/>
    <w:rsid w:val="00AB1CC5"/>
    <w:rsid w:val="00AB2938"/>
    <w:rsid w:val="00AB48ED"/>
    <w:rsid w:val="00AB59F7"/>
    <w:rsid w:val="00AB78E8"/>
    <w:rsid w:val="00AC2ADF"/>
    <w:rsid w:val="00AC4F40"/>
    <w:rsid w:val="00AE0D93"/>
    <w:rsid w:val="00AE21E1"/>
    <w:rsid w:val="00AE2527"/>
    <w:rsid w:val="00AF27BD"/>
    <w:rsid w:val="00AF2E2C"/>
    <w:rsid w:val="00AF3BCA"/>
    <w:rsid w:val="00AF65FE"/>
    <w:rsid w:val="00AF6CC2"/>
    <w:rsid w:val="00B123B0"/>
    <w:rsid w:val="00B34052"/>
    <w:rsid w:val="00B3740F"/>
    <w:rsid w:val="00B71523"/>
    <w:rsid w:val="00B7457B"/>
    <w:rsid w:val="00B81CE1"/>
    <w:rsid w:val="00B852A2"/>
    <w:rsid w:val="00B86012"/>
    <w:rsid w:val="00B942F6"/>
    <w:rsid w:val="00BA07C9"/>
    <w:rsid w:val="00BA1B4C"/>
    <w:rsid w:val="00BA318F"/>
    <w:rsid w:val="00BB73AA"/>
    <w:rsid w:val="00BC4C49"/>
    <w:rsid w:val="00BD60E3"/>
    <w:rsid w:val="00BE1D3B"/>
    <w:rsid w:val="00BE1EBB"/>
    <w:rsid w:val="00BE229A"/>
    <w:rsid w:val="00BE4883"/>
    <w:rsid w:val="00BE4AEF"/>
    <w:rsid w:val="00BE539A"/>
    <w:rsid w:val="00BF2E4E"/>
    <w:rsid w:val="00BF2E8F"/>
    <w:rsid w:val="00BF50D6"/>
    <w:rsid w:val="00C14CA9"/>
    <w:rsid w:val="00C17DB1"/>
    <w:rsid w:val="00C251BF"/>
    <w:rsid w:val="00C319F5"/>
    <w:rsid w:val="00C4162E"/>
    <w:rsid w:val="00C41C85"/>
    <w:rsid w:val="00C42015"/>
    <w:rsid w:val="00C42CB4"/>
    <w:rsid w:val="00C4720A"/>
    <w:rsid w:val="00C578DD"/>
    <w:rsid w:val="00C57DB8"/>
    <w:rsid w:val="00C61440"/>
    <w:rsid w:val="00C62241"/>
    <w:rsid w:val="00C62CA2"/>
    <w:rsid w:val="00C63DC3"/>
    <w:rsid w:val="00C66F62"/>
    <w:rsid w:val="00C74A8B"/>
    <w:rsid w:val="00C77101"/>
    <w:rsid w:val="00C807F6"/>
    <w:rsid w:val="00C8354C"/>
    <w:rsid w:val="00C84345"/>
    <w:rsid w:val="00C91AE9"/>
    <w:rsid w:val="00C96C40"/>
    <w:rsid w:val="00C96E44"/>
    <w:rsid w:val="00C97926"/>
    <w:rsid w:val="00CA1A36"/>
    <w:rsid w:val="00CA21EF"/>
    <w:rsid w:val="00CA352D"/>
    <w:rsid w:val="00CB1EF6"/>
    <w:rsid w:val="00CB5CC9"/>
    <w:rsid w:val="00CC043B"/>
    <w:rsid w:val="00CC12E6"/>
    <w:rsid w:val="00CC2845"/>
    <w:rsid w:val="00CD1CAD"/>
    <w:rsid w:val="00CD5B64"/>
    <w:rsid w:val="00CE1AF4"/>
    <w:rsid w:val="00CE24FB"/>
    <w:rsid w:val="00CE3F40"/>
    <w:rsid w:val="00CE5CB8"/>
    <w:rsid w:val="00CE724E"/>
    <w:rsid w:val="00CF56F0"/>
    <w:rsid w:val="00CF63E9"/>
    <w:rsid w:val="00D002D0"/>
    <w:rsid w:val="00D00F03"/>
    <w:rsid w:val="00D03294"/>
    <w:rsid w:val="00D13A0F"/>
    <w:rsid w:val="00D3578F"/>
    <w:rsid w:val="00D35A86"/>
    <w:rsid w:val="00D42AA5"/>
    <w:rsid w:val="00D47592"/>
    <w:rsid w:val="00D47B38"/>
    <w:rsid w:val="00D50F91"/>
    <w:rsid w:val="00D51642"/>
    <w:rsid w:val="00D51CD9"/>
    <w:rsid w:val="00D53855"/>
    <w:rsid w:val="00D55F1D"/>
    <w:rsid w:val="00D57FCC"/>
    <w:rsid w:val="00D60A00"/>
    <w:rsid w:val="00D6256A"/>
    <w:rsid w:val="00D64C2E"/>
    <w:rsid w:val="00D812B9"/>
    <w:rsid w:val="00D81FD3"/>
    <w:rsid w:val="00D82B7F"/>
    <w:rsid w:val="00D840AC"/>
    <w:rsid w:val="00D97A8B"/>
    <w:rsid w:val="00DA10C6"/>
    <w:rsid w:val="00DA4C8A"/>
    <w:rsid w:val="00DA6230"/>
    <w:rsid w:val="00DA7B8B"/>
    <w:rsid w:val="00DB7CF2"/>
    <w:rsid w:val="00DC25DD"/>
    <w:rsid w:val="00DC46A2"/>
    <w:rsid w:val="00DC4F75"/>
    <w:rsid w:val="00DD1945"/>
    <w:rsid w:val="00DD65D2"/>
    <w:rsid w:val="00DD6811"/>
    <w:rsid w:val="00DE14C8"/>
    <w:rsid w:val="00DE32E1"/>
    <w:rsid w:val="00DE3F68"/>
    <w:rsid w:val="00DF3A07"/>
    <w:rsid w:val="00E01089"/>
    <w:rsid w:val="00E01806"/>
    <w:rsid w:val="00E05903"/>
    <w:rsid w:val="00E14788"/>
    <w:rsid w:val="00E15B6B"/>
    <w:rsid w:val="00E165CB"/>
    <w:rsid w:val="00E16CAD"/>
    <w:rsid w:val="00E26129"/>
    <w:rsid w:val="00E2689A"/>
    <w:rsid w:val="00E4025D"/>
    <w:rsid w:val="00E42D5D"/>
    <w:rsid w:val="00E4319C"/>
    <w:rsid w:val="00E50FBD"/>
    <w:rsid w:val="00E52D2B"/>
    <w:rsid w:val="00E57D8D"/>
    <w:rsid w:val="00E6185A"/>
    <w:rsid w:val="00E62D3C"/>
    <w:rsid w:val="00E743C5"/>
    <w:rsid w:val="00E77550"/>
    <w:rsid w:val="00E81FBD"/>
    <w:rsid w:val="00E845F4"/>
    <w:rsid w:val="00EA0354"/>
    <w:rsid w:val="00EA2C15"/>
    <w:rsid w:val="00EA3186"/>
    <w:rsid w:val="00EA702C"/>
    <w:rsid w:val="00EB141B"/>
    <w:rsid w:val="00EC1F6A"/>
    <w:rsid w:val="00EC48EF"/>
    <w:rsid w:val="00EC4FA3"/>
    <w:rsid w:val="00ED04F3"/>
    <w:rsid w:val="00ED1F45"/>
    <w:rsid w:val="00ED2C26"/>
    <w:rsid w:val="00EE21D8"/>
    <w:rsid w:val="00EE602D"/>
    <w:rsid w:val="00EE7405"/>
    <w:rsid w:val="00EF4CE1"/>
    <w:rsid w:val="00F05BDF"/>
    <w:rsid w:val="00F07961"/>
    <w:rsid w:val="00F12E22"/>
    <w:rsid w:val="00F20E3C"/>
    <w:rsid w:val="00F21C6C"/>
    <w:rsid w:val="00F32017"/>
    <w:rsid w:val="00F323C3"/>
    <w:rsid w:val="00F34E81"/>
    <w:rsid w:val="00F371D9"/>
    <w:rsid w:val="00F40039"/>
    <w:rsid w:val="00F47FF7"/>
    <w:rsid w:val="00F5060B"/>
    <w:rsid w:val="00F56D13"/>
    <w:rsid w:val="00F65AA5"/>
    <w:rsid w:val="00F72529"/>
    <w:rsid w:val="00F771A3"/>
    <w:rsid w:val="00F824BD"/>
    <w:rsid w:val="00F841BF"/>
    <w:rsid w:val="00F85288"/>
    <w:rsid w:val="00F86D5B"/>
    <w:rsid w:val="00F914B9"/>
    <w:rsid w:val="00F94051"/>
    <w:rsid w:val="00F96E51"/>
    <w:rsid w:val="00FA2504"/>
    <w:rsid w:val="00FA339A"/>
    <w:rsid w:val="00FA66A4"/>
    <w:rsid w:val="00FB25BC"/>
    <w:rsid w:val="00FB4D37"/>
    <w:rsid w:val="00FB523B"/>
    <w:rsid w:val="00FB67A2"/>
    <w:rsid w:val="00FC48CA"/>
    <w:rsid w:val="00FC600A"/>
    <w:rsid w:val="00FC6A3D"/>
    <w:rsid w:val="00FD63AB"/>
    <w:rsid w:val="00FD64F3"/>
    <w:rsid w:val="00FE3B37"/>
    <w:rsid w:val="00FF0240"/>
    <w:rsid w:val="00FF12A3"/>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4E2F"/>
  <w15:docId w15:val="{B7E846D3-9387-4343-A916-3ED67740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C4"/>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ubliclegalinfo.com" TargetMode="External"/><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6C7D-8F8F-4E20-87DD-CD72542B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 Adrienne</dc:creator>
  <cp:lastModifiedBy>Myteveli, Frenki</cp:lastModifiedBy>
  <cp:revision>7</cp:revision>
  <cp:lastPrinted>2017-04-26T14:43:00Z</cp:lastPrinted>
  <dcterms:created xsi:type="dcterms:W3CDTF">2022-04-11T19:23:00Z</dcterms:created>
  <dcterms:modified xsi:type="dcterms:W3CDTF">2024-03-05T19:44:00Z</dcterms:modified>
</cp:coreProperties>
</file>