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5DE4" w:rsidRPr="00055DE4" w:rsidRDefault="00055DE4" w:rsidP="00055DE4">
      <w:pPr>
        <w:pStyle w:val="NoSpacing"/>
        <w:jc w:val="center"/>
        <w:rPr>
          <w:rFonts w:ascii="Arial Narrow" w:hAnsi="Arial Narrow"/>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9"/>
        <w:gridCol w:w="3121"/>
      </w:tblGrid>
      <w:tr w:rsidR="00C14CA9" w:rsidRPr="00565C68" w:rsidTr="00055DE4">
        <w:trPr>
          <w:trHeight w:val="432"/>
        </w:trPr>
        <w:tc>
          <w:tcPr>
            <w:tcW w:w="6239" w:type="dxa"/>
            <w:shd w:val="clear" w:color="auto" w:fill="000000" w:themeFill="text1"/>
            <w:vAlign w:val="center"/>
          </w:tcPr>
          <w:p w:rsidR="00C14CA9" w:rsidRPr="009221FD" w:rsidRDefault="00162FE2" w:rsidP="00381A50">
            <w:pPr>
              <w:pStyle w:val="NoSpacing"/>
              <w:rPr>
                <w:rFonts w:ascii="Arial Narrow" w:hAnsi="Arial Narrow"/>
                <w:b/>
              </w:rPr>
            </w:pPr>
            <w:r>
              <w:rPr>
                <w:rFonts w:ascii="Arial Narrow" w:hAnsi="Arial Narrow"/>
                <w:b/>
                <w:color w:val="FFFFFF" w:themeColor="background1"/>
                <w:sz w:val="36"/>
                <w:szCs w:val="36"/>
              </w:rPr>
              <w:t>How to M</w:t>
            </w:r>
            <w:r w:rsidR="00CE24FB">
              <w:rPr>
                <w:rFonts w:ascii="Arial Narrow" w:hAnsi="Arial Narrow"/>
                <w:b/>
                <w:color w:val="FFFFFF" w:themeColor="background1"/>
                <w:sz w:val="36"/>
                <w:szCs w:val="36"/>
              </w:rPr>
              <w:t xml:space="preserve">ake an </w:t>
            </w:r>
            <w:r w:rsidR="00381A50">
              <w:rPr>
                <w:rFonts w:ascii="Arial Narrow" w:hAnsi="Arial Narrow"/>
                <w:b/>
                <w:color w:val="FFFFFF" w:themeColor="background1"/>
                <w:sz w:val="36"/>
                <w:szCs w:val="36"/>
              </w:rPr>
              <w:t>Application for Judgment</w:t>
            </w:r>
          </w:p>
        </w:tc>
        <w:tc>
          <w:tcPr>
            <w:tcW w:w="3121" w:type="dxa"/>
            <w:shd w:val="clear" w:color="auto" w:fill="D9D9D9" w:themeFill="background1" w:themeFillShade="D9"/>
            <w:vAlign w:val="center"/>
          </w:tcPr>
          <w:p w:rsidR="00C14CA9" w:rsidRPr="00565C68" w:rsidRDefault="00565C68" w:rsidP="00565C68">
            <w:pPr>
              <w:pStyle w:val="NoSpacing"/>
              <w:jc w:val="right"/>
              <w:rPr>
                <w:rFonts w:ascii="Arial Narrow" w:hAnsi="Arial Narrow"/>
                <w:b/>
                <w:color w:val="FFFFFF" w:themeColor="background1"/>
                <w:sz w:val="36"/>
                <w:szCs w:val="36"/>
              </w:rPr>
            </w:pPr>
            <w:r w:rsidRPr="00565C68">
              <w:rPr>
                <w:rFonts w:ascii="Arial Narrow" w:hAnsi="Arial Narrow"/>
                <w:b/>
                <w:sz w:val="36"/>
                <w:szCs w:val="36"/>
              </w:rPr>
              <w:t>Instructions</w:t>
            </w:r>
          </w:p>
        </w:tc>
      </w:tr>
    </w:tbl>
    <w:p w:rsidR="00C14CA9" w:rsidRDefault="00C14CA9" w:rsidP="00C14CA9">
      <w:pPr>
        <w:pStyle w:val="NoSpacing"/>
        <w:rPr>
          <w:rFonts w:ascii="Arial Narrow" w:hAnsi="Arial Narrow"/>
          <w:sz w:val="14"/>
        </w:rPr>
      </w:pPr>
    </w:p>
    <w:tbl>
      <w:tblPr>
        <w:tblStyle w:val="TableGrid"/>
        <w:tblW w:w="9990"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top w:w="230" w:type="dxa"/>
          <w:left w:w="346" w:type="dxa"/>
          <w:bottom w:w="230" w:type="dxa"/>
          <w:right w:w="346" w:type="dxa"/>
        </w:tblCellMar>
        <w:tblLook w:val="04A0" w:firstRow="1" w:lastRow="0" w:firstColumn="1" w:lastColumn="0" w:noHBand="0" w:noVBand="1"/>
      </w:tblPr>
      <w:tblGrid>
        <w:gridCol w:w="9990"/>
      </w:tblGrid>
      <w:tr w:rsidR="00837310" w:rsidTr="0053084E">
        <w:trPr>
          <w:trHeight w:val="12312"/>
          <w:jc w:val="center"/>
        </w:trPr>
        <w:tc>
          <w:tcPr>
            <w:tcW w:w="9990" w:type="dxa"/>
            <w:tcMar>
              <w:top w:w="216" w:type="dxa"/>
              <w:left w:w="216" w:type="dxa"/>
              <w:bottom w:w="216" w:type="dxa"/>
              <w:right w:w="216" w:type="dxa"/>
            </w:tcMar>
          </w:tcPr>
          <w:p w:rsidR="00167678" w:rsidRPr="0053084E" w:rsidRDefault="00A71B64" w:rsidP="00710BA6">
            <w:pPr>
              <w:pStyle w:val="NoSpacing"/>
              <w:spacing w:line="276" w:lineRule="auto"/>
              <w:jc w:val="both"/>
              <w:rPr>
                <w:rFonts w:ascii="Arial Narrow" w:hAnsi="Arial Narrow"/>
              </w:rPr>
            </w:pPr>
            <w:r w:rsidRPr="0053084E">
              <w:rPr>
                <w:rFonts w:ascii="Arial Narrow" w:hAnsi="Arial Narrow"/>
              </w:rPr>
              <w:t xml:space="preserve">An </w:t>
            </w:r>
            <w:r w:rsidRPr="0053084E">
              <w:rPr>
                <w:rFonts w:ascii="Arial Narrow" w:hAnsi="Arial Narrow"/>
                <w:b/>
              </w:rPr>
              <w:t xml:space="preserve">Application for Judgment (Form </w:t>
            </w:r>
            <w:r w:rsidR="00453BB6" w:rsidRPr="0053084E">
              <w:rPr>
                <w:rFonts w:ascii="Arial Narrow" w:hAnsi="Arial Narrow"/>
                <w:b/>
              </w:rPr>
              <w:t>F26.02A</w:t>
            </w:r>
            <w:r w:rsidRPr="0053084E">
              <w:rPr>
                <w:rFonts w:ascii="Arial Narrow" w:hAnsi="Arial Narrow"/>
                <w:b/>
              </w:rPr>
              <w:t>)</w:t>
            </w:r>
            <w:r w:rsidRPr="0053084E">
              <w:rPr>
                <w:rFonts w:ascii="Arial Narrow" w:hAnsi="Arial Narrow"/>
              </w:rPr>
              <w:t xml:space="preserve"> is </w:t>
            </w:r>
            <w:r w:rsidR="005703C8" w:rsidRPr="0053084E">
              <w:rPr>
                <w:rFonts w:ascii="Arial Narrow" w:hAnsi="Arial Narrow"/>
              </w:rPr>
              <w:t xml:space="preserve">a </w:t>
            </w:r>
            <w:r w:rsidR="00167678" w:rsidRPr="0053084E">
              <w:rPr>
                <w:rFonts w:ascii="Arial Narrow" w:hAnsi="Arial Narrow"/>
              </w:rPr>
              <w:t>form that you may</w:t>
            </w:r>
            <w:r w:rsidR="00CD7E08" w:rsidRPr="0053084E">
              <w:rPr>
                <w:rFonts w:ascii="Arial Narrow" w:hAnsi="Arial Narrow"/>
              </w:rPr>
              <w:t xml:space="preserve"> use to</w:t>
            </w:r>
            <w:r w:rsidR="000E121B" w:rsidRPr="0053084E">
              <w:rPr>
                <w:rFonts w:ascii="Arial Narrow" w:hAnsi="Arial Narrow"/>
              </w:rPr>
              <w:t xml:space="preserve"> apply for </w:t>
            </w:r>
            <w:r w:rsidR="00CD7E08" w:rsidRPr="0053084E">
              <w:rPr>
                <w:rFonts w:ascii="Arial Narrow" w:hAnsi="Arial Narrow"/>
              </w:rPr>
              <w:t>judgment in</w:t>
            </w:r>
            <w:r w:rsidR="000E121B" w:rsidRPr="0053084E">
              <w:rPr>
                <w:rFonts w:ascii="Arial Narrow" w:hAnsi="Arial Narrow"/>
              </w:rPr>
              <w:t xml:space="preserve"> an uncontested proceeding. </w:t>
            </w:r>
            <w:r w:rsidR="00506464" w:rsidRPr="0053084E">
              <w:rPr>
                <w:rFonts w:ascii="Arial Narrow" w:hAnsi="Arial Narrow"/>
              </w:rPr>
              <w:t>If any of the following applies to your situation, your matter is an</w:t>
            </w:r>
            <w:r w:rsidR="000E121B" w:rsidRPr="0053084E">
              <w:rPr>
                <w:rFonts w:ascii="Arial Narrow" w:hAnsi="Arial Narrow"/>
              </w:rPr>
              <w:t xml:space="preserve"> uncontested </w:t>
            </w:r>
            <w:r w:rsidR="00CD7E08" w:rsidRPr="0053084E">
              <w:rPr>
                <w:rFonts w:ascii="Arial Narrow" w:hAnsi="Arial Narrow"/>
              </w:rPr>
              <w:t>proceeding</w:t>
            </w:r>
            <w:r w:rsidR="00506464" w:rsidRPr="0053084E">
              <w:rPr>
                <w:rFonts w:ascii="Arial Narrow" w:hAnsi="Arial Narrow"/>
              </w:rPr>
              <w:t>:</w:t>
            </w:r>
          </w:p>
          <w:p w:rsidR="00167678" w:rsidRPr="0053084E" w:rsidRDefault="00167678" w:rsidP="00710BA6">
            <w:pPr>
              <w:pStyle w:val="NoSpacing"/>
              <w:spacing w:line="276" w:lineRule="auto"/>
              <w:jc w:val="both"/>
              <w:rPr>
                <w:rFonts w:ascii="Arial Narrow" w:hAnsi="Arial Narrow"/>
              </w:rPr>
            </w:pPr>
          </w:p>
          <w:p w:rsidR="000E121B" w:rsidRPr="0053084E" w:rsidRDefault="00506464" w:rsidP="004234CF">
            <w:pPr>
              <w:pStyle w:val="NoSpacing"/>
              <w:numPr>
                <w:ilvl w:val="0"/>
                <w:numId w:val="25"/>
              </w:numPr>
              <w:spacing w:line="276" w:lineRule="auto"/>
              <w:jc w:val="both"/>
              <w:rPr>
                <w:rFonts w:ascii="Arial Narrow" w:hAnsi="Arial Narrow"/>
              </w:rPr>
            </w:pPr>
            <w:r w:rsidRPr="0053084E">
              <w:rPr>
                <w:rFonts w:ascii="Arial Narrow" w:hAnsi="Arial Narrow"/>
              </w:rPr>
              <w:t>The R</w:t>
            </w:r>
            <w:r w:rsidR="000E121B" w:rsidRPr="0053084E">
              <w:rPr>
                <w:rFonts w:ascii="Arial Narrow" w:hAnsi="Arial Narrow"/>
              </w:rPr>
              <w:t>espondent failed to file and serve a Resp</w:t>
            </w:r>
            <w:r w:rsidR="00AB7304" w:rsidRPr="0053084E">
              <w:rPr>
                <w:rFonts w:ascii="Arial Narrow" w:hAnsi="Arial Narrow"/>
              </w:rPr>
              <w:t>onse within the prescribed time</w:t>
            </w:r>
            <w:r w:rsidR="00CF0A4E" w:rsidRPr="0053084E">
              <w:rPr>
                <w:rFonts w:ascii="Arial Narrow" w:hAnsi="Arial Narrow"/>
              </w:rPr>
              <w:t xml:space="preserve"> (and a Notice of Default (Form F6.06A) has been filed)</w:t>
            </w:r>
            <w:r w:rsidR="00AB7304" w:rsidRPr="0053084E">
              <w:rPr>
                <w:rFonts w:ascii="Arial Narrow" w:hAnsi="Arial Narrow"/>
              </w:rPr>
              <w:t>;</w:t>
            </w:r>
            <w:r w:rsidR="000E121B" w:rsidRPr="0053084E">
              <w:rPr>
                <w:rFonts w:ascii="Arial Narrow" w:hAnsi="Arial Narrow"/>
              </w:rPr>
              <w:t xml:space="preserve"> </w:t>
            </w:r>
          </w:p>
          <w:p w:rsidR="000E121B" w:rsidRPr="0053084E" w:rsidRDefault="00506464" w:rsidP="004234CF">
            <w:pPr>
              <w:pStyle w:val="NoSpacing"/>
              <w:numPr>
                <w:ilvl w:val="0"/>
                <w:numId w:val="25"/>
              </w:numPr>
              <w:spacing w:line="276" w:lineRule="auto"/>
              <w:jc w:val="both"/>
              <w:rPr>
                <w:rFonts w:ascii="Arial Narrow" w:hAnsi="Arial Narrow"/>
              </w:rPr>
            </w:pPr>
            <w:r w:rsidRPr="0053084E">
              <w:rPr>
                <w:rFonts w:ascii="Arial Narrow" w:hAnsi="Arial Narrow"/>
              </w:rPr>
              <w:t>T</w:t>
            </w:r>
            <w:r w:rsidR="000E121B" w:rsidRPr="0053084E">
              <w:rPr>
                <w:rFonts w:ascii="Arial Narrow" w:hAnsi="Arial Narrow"/>
              </w:rPr>
              <w:t>he Response ha</w:t>
            </w:r>
            <w:r w:rsidR="00AB7304" w:rsidRPr="0053084E">
              <w:rPr>
                <w:rFonts w:ascii="Arial Narrow" w:hAnsi="Arial Narrow"/>
              </w:rPr>
              <w:t>s been withdrawn or struck out;</w:t>
            </w:r>
          </w:p>
          <w:p w:rsidR="000E121B" w:rsidRPr="0053084E" w:rsidRDefault="00506464" w:rsidP="004234CF">
            <w:pPr>
              <w:pStyle w:val="NoSpacing"/>
              <w:numPr>
                <w:ilvl w:val="0"/>
                <w:numId w:val="25"/>
              </w:numPr>
              <w:spacing w:line="276" w:lineRule="auto"/>
              <w:jc w:val="both"/>
              <w:rPr>
                <w:rFonts w:ascii="Arial Narrow" w:hAnsi="Arial Narrow"/>
              </w:rPr>
            </w:pPr>
            <w:r w:rsidRPr="0053084E">
              <w:rPr>
                <w:rFonts w:ascii="Arial Narrow" w:hAnsi="Arial Narrow"/>
              </w:rPr>
              <w:t>The R</w:t>
            </w:r>
            <w:r w:rsidR="000E121B" w:rsidRPr="0053084E">
              <w:rPr>
                <w:rFonts w:ascii="Arial Narrow" w:hAnsi="Arial Narrow"/>
              </w:rPr>
              <w:t xml:space="preserve">espondent filed a Response stating that </w:t>
            </w:r>
            <w:r w:rsidR="00A340B8" w:rsidRPr="00A27B05">
              <w:rPr>
                <w:rFonts w:ascii="Arial Narrow" w:hAnsi="Arial Narrow"/>
              </w:rPr>
              <w:t>they are</w:t>
            </w:r>
            <w:r w:rsidR="00A340B8">
              <w:rPr>
                <w:rFonts w:ascii="Arial Narrow" w:hAnsi="Arial Narrow"/>
              </w:rPr>
              <w:t xml:space="preserve"> </w:t>
            </w:r>
            <w:r w:rsidR="000E121B" w:rsidRPr="0053084E">
              <w:rPr>
                <w:rFonts w:ascii="Arial Narrow" w:hAnsi="Arial Narrow"/>
              </w:rPr>
              <w:t>not contes</w:t>
            </w:r>
            <w:r w:rsidR="00AB7304" w:rsidRPr="0053084E">
              <w:rPr>
                <w:rFonts w:ascii="Arial Narrow" w:hAnsi="Arial Narrow"/>
              </w:rPr>
              <w:t xml:space="preserve">ting a claim in the </w:t>
            </w:r>
            <w:r w:rsidRPr="0053084E">
              <w:rPr>
                <w:rFonts w:ascii="Arial Narrow" w:hAnsi="Arial Narrow"/>
              </w:rPr>
              <w:t>A</w:t>
            </w:r>
            <w:r w:rsidR="00AB7304" w:rsidRPr="0053084E">
              <w:rPr>
                <w:rFonts w:ascii="Arial Narrow" w:hAnsi="Arial Narrow"/>
              </w:rPr>
              <w:t>pplication;</w:t>
            </w:r>
          </w:p>
          <w:p w:rsidR="000E121B" w:rsidRPr="0053084E" w:rsidRDefault="00506464" w:rsidP="004234CF">
            <w:pPr>
              <w:pStyle w:val="NoSpacing"/>
              <w:numPr>
                <w:ilvl w:val="0"/>
                <w:numId w:val="25"/>
              </w:numPr>
              <w:spacing w:line="276" w:lineRule="auto"/>
              <w:jc w:val="both"/>
              <w:rPr>
                <w:rFonts w:ascii="Arial Narrow" w:hAnsi="Arial Narrow"/>
              </w:rPr>
            </w:pPr>
            <w:r w:rsidRPr="0053084E">
              <w:rPr>
                <w:rFonts w:ascii="Arial Narrow" w:hAnsi="Arial Narrow"/>
              </w:rPr>
              <w:t>The A</w:t>
            </w:r>
            <w:r w:rsidR="000E121B" w:rsidRPr="0053084E">
              <w:rPr>
                <w:rFonts w:ascii="Arial Narrow" w:hAnsi="Arial Narrow"/>
              </w:rPr>
              <w:t>pplicant failed to file a Reply in relation to a claim against them made in the Resp</w:t>
            </w:r>
            <w:r w:rsidR="00CF0A4E" w:rsidRPr="0053084E">
              <w:rPr>
                <w:rFonts w:ascii="Arial Narrow" w:hAnsi="Arial Narrow"/>
              </w:rPr>
              <w:t xml:space="preserve">onse within the prescribed time (and a Notice of Default (Form F6.06A) has been filed); </w:t>
            </w:r>
            <w:r w:rsidR="000E121B" w:rsidRPr="0053084E">
              <w:rPr>
                <w:rFonts w:ascii="Arial Narrow" w:hAnsi="Arial Narrow"/>
              </w:rPr>
              <w:t xml:space="preserve"> </w:t>
            </w:r>
          </w:p>
          <w:p w:rsidR="000E121B" w:rsidRPr="0053084E" w:rsidRDefault="00506464" w:rsidP="004234CF">
            <w:pPr>
              <w:pStyle w:val="NoSpacing"/>
              <w:numPr>
                <w:ilvl w:val="0"/>
                <w:numId w:val="25"/>
              </w:numPr>
              <w:spacing w:line="276" w:lineRule="auto"/>
              <w:jc w:val="both"/>
              <w:rPr>
                <w:rFonts w:ascii="Arial Narrow" w:hAnsi="Arial Narrow"/>
              </w:rPr>
            </w:pPr>
            <w:r w:rsidRPr="0053084E">
              <w:rPr>
                <w:rFonts w:ascii="Arial Narrow" w:hAnsi="Arial Narrow"/>
              </w:rPr>
              <w:t>T</w:t>
            </w:r>
            <w:r w:rsidR="000E121B" w:rsidRPr="0053084E">
              <w:rPr>
                <w:rFonts w:ascii="Arial Narrow" w:hAnsi="Arial Narrow"/>
              </w:rPr>
              <w:t>he Reply h</w:t>
            </w:r>
            <w:r w:rsidR="00AB7304" w:rsidRPr="0053084E">
              <w:rPr>
                <w:rFonts w:ascii="Arial Narrow" w:hAnsi="Arial Narrow"/>
              </w:rPr>
              <w:t>as been withdrawn or struck out;</w:t>
            </w:r>
          </w:p>
          <w:p w:rsidR="000E121B" w:rsidRPr="0053084E" w:rsidRDefault="00506464" w:rsidP="004234CF">
            <w:pPr>
              <w:pStyle w:val="NoSpacing"/>
              <w:numPr>
                <w:ilvl w:val="0"/>
                <w:numId w:val="25"/>
              </w:numPr>
              <w:spacing w:line="276" w:lineRule="auto"/>
              <w:jc w:val="both"/>
              <w:rPr>
                <w:rFonts w:ascii="Arial Narrow" w:hAnsi="Arial Narrow"/>
              </w:rPr>
            </w:pPr>
            <w:r w:rsidRPr="0053084E">
              <w:rPr>
                <w:rFonts w:ascii="Arial Narrow" w:hAnsi="Arial Narrow"/>
              </w:rPr>
              <w:t>The A</w:t>
            </w:r>
            <w:r w:rsidR="000E121B" w:rsidRPr="0053084E">
              <w:rPr>
                <w:rFonts w:ascii="Arial Narrow" w:hAnsi="Arial Narrow"/>
              </w:rPr>
              <w:t xml:space="preserve">pplicant filed a Reply stating that </w:t>
            </w:r>
            <w:r w:rsidR="00A340B8" w:rsidRPr="00A27B05">
              <w:rPr>
                <w:rFonts w:ascii="Arial Narrow" w:hAnsi="Arial Narrow"/>
              </w:rPr>
              <w:t>they are</w:t>
            </w:r>
            <w:r w:rsidR="000E121B" w:rsidRPr="0053084E">
              <w:rPr>
                <w:rFonts w:ascii="Arial Narrow" w:hAnsi="Arial Narrow"/>
              </w:rPr>
              <w:t xml:space="preserve"> not con</w:t>
            </w:r>
            <w:r w:rsidR="00AB7304" w:rsidRPr="0053084E">
              <w:rPr>
                <w:rFonts w:ascii="Arial Narrow" w:hAnsi="Arial Narrow"/>
              </w:rPr>
              <w:t>testing a claim in the Response;</w:t>
            </w:r>
          </w:p>
          <w:p w:rsidR="000E121B" w:rsidRPr="0053084E" w:rsidRDefault="00506464" w:rsidP="004234CF">
            <w:pPr>
              <w:pStyle w:val="NoSpacing"/>
              <w:numPr>
                <w:ilvl w:val="0"/>
                <w:numId w:val="25"/>
              </w:numPr>
              <w:spacing w:line="276" w:lineRule="auto"/>
              <w:jc w:val="both"/>
              <w:rPr>
                <w:rFonts w:ascii="Arial Narrow" w:hAnsi="Arial Narrow"/>
              </w:rPr>
            </w:pPr>
            <w:r w:rsidRPr="0053084E">
              <w:rPr>
                <w:rFonts w:ascii="Arial Narrow" w:hAnsi="Arial Narrow"/>
              </w:rPr>
              <w:t>T</w:t>
            </w:r>
            <w:r w:rsidR="000E121B" w:rsidRPr="0053084E">
              <w:rPr>
                <w:rFonts w:ascii="Arial Narrow" w:hAnsi="Arial Narrow"/>
              </w:rPr>
              <w:t>he parties have appli</w:t>
            </w:r>
            <w:r w:rsidR="00AB7304" w:rsidRPr="0053084E">
              <w:rPr>
                <w:rFonts w:ascii="Arial Narrow" w:hAnsi="Arial Narrow"/>
              </w:rPr>
              <w:t>ed together for the same relief;</w:t>
            </w:r>
            <w:r w:rsidR="000E121B" w:rsidRPr="0053084E">
              <w:rPr>
                <w:rFonts w:ascii="Arial Narrow" w:hAnsi="Arial Narrow"/>
              </w:rPr>
              <w:t xml:space="preserve"> or</w:t>
            </w:r>
          </w:p>
          <w:p w:rsidR="00F93B1F" w:rsidRPr="0053084E" w:rsidRDefault="00506464" w:rsidP="004234CF">
            <w:pPr>
              <w:pStyle w:val="NoSpacing"/>
              <w:numPr>
                <w:ilvl w:val="0"/>
                <w:numId w:val="25"/>
              </w:numPr>
              <w:spacing w:line="276" w:lineRule="auto"/>
              <w:jc w:val="both"/>
              <w:rPr>
                <w:rFonts w:ascii="Arial Narrow" w:hAnsi="Arial Narrow"/>
              </w:rPr>
            </w:pPr>
            <w:r w:rsidRPr="0053084E">
              <w:rPr>
                <w:rFonts w:ascii="Arial Narrow" w:hAnsi="Arial Narrow"/>
              </w:rPr>
              <w:t>E</w:t>
            </w:r>
            <w:r w:rsidR="000E121B" w:rsidRPr="0053084E">
              <w:rPr>
                <w:rFonts w:ascii="Arial Narrow" w:hAnsi="Arial Narrow"/>
              </w:rPr>
              <w:t xml:space="preserve">ach party to the proceeding </w:t>
            </w:r>
            <w:r w:rsidRPr="0053084E">
              <w:rPr>
                <w:rFonts w:ascii="Arial Narrow" w:hAnsi="Arial Narrow"/>
              </w:rPr>
              <w:t xml:space="preserve">consents to a </w:t>
            </w:r>
            <w:r w:rsidR="00AB7304" w:rsidRPr="0053084E">
              <w:rPr>
                <w:rFonts w:ascii="Arial Narrow" w:hAnsi="Arial Narrow"/>
              </w:rPr>
              <w:t>draft judgment or order.</w:t>
            </w:r>
          </w:p>
          <w:p w:rsidR="00A71B64" w:rsidRPr="004234CF" w:rsidRDefault="00A71B64" w:rsidP="00710BA6">
            <w:pPr>
              <w:pStyle w:val="NoSpacing"/>
              <w:spacing w:line="276" w:lineRule="auto"/>
              <w:jc w:val="both"/>
              <w:rPr>
                <w:rFonts w:ascii="Arial Narrow" w:hAnsi="Arial Narrow"/>
                <w:sz w:val="10"/>
              </w:rPr>
            </w:pPr>
          </w:p>
          <w:p w:rsidR="00447924" w:rsidRPr="00447924" w:rsidRDefault="00447924" w:rsidP="00710BA6">
            <w:pPr>
              <w:pStyle w:val="NoSpacing"/>
              <w:spacing w:line="276" w:lineRule="auto"/>
              <w:jc w:val="both"/>
              <w:rPr>
                <w:rFonts w:ascii="Arial Narrow" w:hAnsi="Arial Narrow"/>
                <w:b/>
                <w:u w:val="single"/>
              </w:rPr>
            </w:pPr>
            <w:r w:rsidRPr="00447924">
              <w:rPr>
                <w:rFonts w:ascii="Arial Narrow" w:hAnsi="Arial Narrow"/>
                <w:b/>
                <w:u w:val="single"/>
              </w:rPr>
              <w:t xml:space="preserve">Completing </w:t>
            </w:r>
            <w:r>
              <w:rPr>
                <w:rFonts w:ascii="Arial Narrow" w:hAnsi="Arial Narrow"/>
                <w:b/>
                <w:u w:val="single"/>
              </w:rPr>
              <w:t>Y</w:t>
            </w:r>
            <w:r w:rsidRPr="00447924">
              <w:rPr>
                <w:rFonts w:ascii="Arial Narrow" w:hAnsi="Arial Narrow"/>
                <w:b/>
                <w:u w:val="single"/>
              </w:rPr>
              <w:t xml:space="preserve">our </w:t>
            </w:r>
            <w:r w:rsidR="00381A50">
              <w:rPr>
                <w:rFonts w:ascii="Arial Narrow" w:hAnsi="Arial Narrow"/>
                <w:b/>
                <w:u w:val="single"/>
              </w:rPr>
              <w:t>Application for Judgment</w:t>
            </w:r>
          </w:p>
          <w:p w:rsidR="0085693D" w:rsidRDefault="0085693D" w:rsidP="006D134C">
            <w:pPr>
              <w:pStyle w:val="NoSpacing"/>
              <w:spacing w:line="276" w:lineRule="auto"/>
              <w:ind w:left="288"/>
              <w:jc w:val="both"/>
            </w:pPr>
            <w:r>
              <w:rPr>
                <w:rFonts w:ascii="Arial Narrow" w:hAnsi="Arial Narrow"/>
              </w:rPr>
              <w:t xml:space="preserve">You can </w:t>
            </w:r>
            <w:r w:rsidRPr="00790458">
              <w:rPr>
                <w:rFonts w:ascii="Arial Narrow" w:hAnsi="Arial Narrow"/>
              </w:rPr>
              <w:t>fill out this form by hand</w:t>
            </w:r>
            <w:r>
              <w:rPr>
                <w:rFonts w:ascii="Arial Narrow" w:hAnsi="Arial Narrow"/>
              </w:rPr>
              <w:t xml:space="preserve"> or you can download and fill out this form electronically at</w:t>
            </w:r>
          </w:p>
          <w:p w:rsidR="00C03E4B" w:rsidRDefault="00750EBA" w:rsidP="006D134C">
            <w:pPr>
              <w:pStyle w:val="NoSpacing"/>
              <w:spacing w:line="276" w:lineRule="auto"/>
              <w:ind w:left="288"/>
              <w:jc w:val="both"/>
              <w:rPr>
                <w:rFonts w:ascii="Arial Narrow" w:hAnsi="Arial Narrow"/>
              </w:rPr>
            </w:pPr>
            <w:hyperlink r:id="rId8" w:history="1">
              <w:r w:rsidRPr="00750EBA">
                <w:rPr>
                  <w:rStyle w:val="Hyperlink"/>
                  <w:rFonts w:ascii="Arial Narrow" w:hAnsi="Arial Narrow"/>
                </w:rPr>
                <w:t>https://www.court.nl.ca/supreme/rules-practice-notes-and-forms/family/general/</w:t>
              </w:r>
            </w:hyperlink>
            <w:r w:rsidR="0085693D">
              <w:rPr>
                <w:rFonts w:ascii="Arial Narrow" w:hAnsi="Arial Narrow"/>
              </w:rPr>
              <w:t xml:space="preserve">  </w:t>
            </w:r>
            <w:r w:rsidR="0085693D" w:rsidRPr="00827032">
              <w:rPr>
                <w:rFonts w:ascii="Arial Narrow" w:hAnsi="Arial Narrow"/>
              </w:rPr>
              <w:t>(</w:t>
            </w:r>
            <w:r w:rsidR="0085693D">
              <w:rPr>
                <w:rFonts w:ascii="Arial Narrow" w:hAnsi="Arial Narrow"/>
              </w:rPr>
              <w:t>I</w:t>
            </w:r>
            <w:r w:rsidR="0085693D" w:rsidRPr="00827032">
              <w:rPr>
                <w:rFonts w:ascii="Arial Narrow" w:hAnsi="Arial Narrow"/>
              </w:rPr>
              <w:t xml:space="preserve">f you fill out the form </w:t>
            </w:r>
            <w:r w:rsidR="0085693D">
              <w:rPr>
                <w:rFonts w:ascii="Arial Narrow" w:hAnsi="Arial Narrow"/>
              </w:rPr>
              <w:t>electronically</w:t>
            </w:r>
            <w:r w:rsidR="0085693D" w:rsidRPr="00827032">
              <w:rPr>
                <w:rFonts w:ascii="Arial Narrow" w:hAnsi="Arial Narrow"/>
              </w:rPr>
              <w:t>, you must still print the form</w:t>
            </w:r>
            <w:r w:rsidR="0085693D">
              <w:rPr>
                <w:rFonts w:ascii="Arial Narrow" w:hAnsi="Arial Narrow"/>
              </w:rPr>
              <w:t xml:space="preserve"> and file it with the Court</w:t>
            </w:r>
            <w:r w:rsidR="0085693D" w:rsidRPr="00827032">
              <w:rPr>
                <w:rFonts w:ascii="Arial Narrow" w:hAnsi="Arial Narrow"/>
              </w:rPr>
              <w:t>)</w:t>
            </w:r>
            <w:r w:rsidR="0085693D">
              <w:rPr>
                <w:rFonts w:ascii="Arial Narrow" w:hAnsi="Arial Narrow"/>
              </w:rPr>
              <w:t xml:space="preserve">. </w:t>
            </w:r>
            <w:r w:rsidR="00532296" w:rsidRPr="00A71B64">
              <w:rPr>
                <w:rFonts w:ascii="Arial Narrow" w:hAnsi="Arial Narrow"/>
              </w:rPr>
              <w:t xml:space="preserve">You must fill out </w:t>
            </w:r>
            <w:r w:rsidR="00064CB0" w:rsidRPr="00A71B64">
              <w:rPr>
                <w:rFonts w:ascii="Arial Narrow" w:hAnsi="Arial Narrow"/>
              </w:rPr>
              <w:t>the entire</w:t>
            </w:r>
            <w:r w:rsidR="00C03E4B">
              <w:rPr>
                <w:rFonts w:ascii="Arial Narrow" w:hAnsi="Arial Narrow"/>
              </w:rPr>
              <w:t xml:space="preserve"> Application for Judgment form. </w:t>
            </w:r>
            <w:r w:rsidR="00C03E4B" w:rsidRPr="00A71B64">
              <w:rPr>
                <w:rFonts w:ascii="Arial Narrow" w:hAnsi="Arial Narrow"/>
              </w:rPr>
              <w:t xml:space="preserve">If you </w:t>
            </w:r>
            <w:r w:rsidR="00506464">
              <w:rPr>
                <w:rFonts w:ascii="Arial Narrow" w:hAnsi="Arial Narrow"/>
              </w:rPr>
              <w:t xml:space="preserve">need </w:t>
            </w:r>
            <w:r w:rsidR="00C03E4B" w:rsidRPr="00A71B64">
              <w:rPr>
                <w:rFonts w:ascii="Arial Narrow" w:hAnsi="Arial Narrow"/>
              </w:rPr>
              <w:t xml:space="preserve">more space to fill out any section of this </w:t>
            </w:r>
            <w:r w:rsidR="00C03E4B">
              <w:rPr>
                <w:rFonts w:ascii="Arial Narrow" w:hAnsi="Arial Narrow"/>
              </w:rPr>
              <w:t>form</w:t>
            </w:r>
            <w:r w:rsidR="00C03E4B" w:rsidRPr="00A71B64">
              <w:rPr>
                <w:rFonts w:ascii="Arial Narrow" w:hAnsi="Arial Narrow"/>
              </w:rPr>
              <w:t>, attach an extra page and indicate which section is continued on the extra page.</w:t>
            </w:r>
          </w:p>
          <w:p w:rsidR="00C03E4B" w:rsidRPr="004234CF" w:rsidRDefault="00C03E4B" w:rsidP="00710BA6">
            <w:pPr>
              <w:pStyle w:val="NoSpacing"/>
              <w:spacing w:line="276" w:lineRule="auto"/>
              <w:ind w:left="715"/>
              <w:jc w:val="both"/>
              <w:rPr>
                <w:rFonts w:ascii="Arial Narrow" w:hAnsi="Arial Narrow"/>
                <w:sz w:val="10"/>
              </w:rPr>
            </w:pPr>
          </w:p>
          <w:p w:rsidR="00447924" w:rsidRPr="00C03E4B" w:rsidRDefault="00447924" w:rsidP="00541A01">
            <w:pPr>
              <w:pStyle w:val="NoSpacing"/>
              <w:spacing w:line="276" w:lineRule="auto"/>
              <w:jc w:val="both"/>
              <w:rPr>
                <w:rFonts w:ascii="Arial Narrow" w:hAnsi="Arial Narrow"/>
                <w:b/>
                <w:u w:val="single"/>
              </w:rPr>
            </w:pPr>
            <w:r w:rsidRPr="00C03E4B">
              <w:rPr>
                <w:rFonts w:ascii="Arial Narrow" w:hAnsi="Arial Narrow"/>
                <w:b/>
                <w:u w:val="single"/>
              </w:rPr>
              <w:t xml:space="preserve">Filing Your </w:t>
            </w:r>
            <w:r w:rsidR="00C03E4B" w:rsidRPr="00C03E4B">
              <w:rPr>
                <w:rFonts w:ascii="Arial Narrow" w:hAnsi="Arial Narrow"/>
                <w:b/>
                <w:u w:val="single"/>
              </w:rPr>
              <w:t>Application for Judgment</w:t>
            </w:r>
          </w:p>
          <w:p w:rsidR="0070775D" w:rsidRDefault="003A1FE2" w:rsidP="006D134C">
            <w:pPr>
              <w:pStyle w:val="NoSpacing"/>
              <w:spacing w:line="276" w:lineRule="auto"/>
              <w:ind w:left="288"/>
              <w:jc w:val="both"/>
              <w:rPr>
                <w:rFonts w:ascii="Arial Narrow" w:hAnsi="Arial Narrow"/>
              </w:rPr>
            </w:pPr>
            <w:r>
              <w:rPr>
                <w:rFonts w:ascii="Arial Narrow" w:hAnsi="Arial Narrow"/>
              </w:rPr>
              <w:t xml:space="preserve">To file your </w:t>
            </w:r>
            <w:r w:rsidR="004234CF">
              <w:rPr>
                <w:rFonts w:ascii="Arial Narrow" w:hAnsi="Arial Narrow"/>
              </w:rPr>
              <w:t>Application for Judgment, bring it to the</w:t>
            </w:r>
            <w:r>
              <w:rPr>
                <w:rFonts w:ascii="Arial Narrow" w:hAnsi="Arial Narrow"/>
              </w:rPr>
              <w:t xml:space="preserve"> Supreme Court location </w:t>
            </w:r>
            <w:r w:rsidR="004234CF">
              <w:rPr>
                <w:rFonts w:ascii="Arial Narrow" w:hAnsi="Arial Narrow"/>
              </w:rPr>
              <w:t>where your family law file is</w:t>
            </w:r>
            <w:r>
              <w:rPr>
                <w:rFonts w:ascii="Arial Narrow" w:hAnsi="Arial Narrow"/>
              </w:rPr>
              <w:t xml:space="preserve"> or </w:t>
            </w:r>
            <w:r w:rsidR="004234CF">
              <w:rPr>
                <w:rFonts w:ascii="Arial Narrow" w:hAnsi="Arial Narrow"/>
              </w:rPr>
              <w:t xml:space="preserve">mail the Application </w:t>
            </w:r>
            <w:r>
              <w:rPr>
                <w:rFonts w:ascii="Arial Narrow" w:hAnsi="Arial Narrow"/>
              </w:rPr>
              <w:t xml:space="preserve">to </w:t>
            </w:r>
            <w:r w:rsidR="004234CF">
              <w:rPr>
                <w:rFonts w:ascii="Arial Narrow" w:hAnsi="Arial Narrow"/>
              </w:rPr>
              <w:t>that</w:t>
            </w:r>
            <w:r>
              <w:rPr>
                <w:rFonts w:ascii="Arial Narrow" w:hAnsi="Arial Narrow"/>
              </w:rPr>
              <w:t xml:space="preserve"> Supreme Court location. </w:t>
            </w:r>
            <w:r w:rsidR="00A27942">
              <w:rPr>
                <w:rFonts w:ascii="Arial Narrow" w:hAnsi="Arial Narrow"/>
              </w:rPr>
              <w:t>Before you file it, you should make an</w:t>
            </w:r>
            <w:r w:rsidR="00A27942">
              <w:rPr>
                <w:rFonts w:ascii="Arial Narrow" w:hAnsi="Arial Narrow"/>
                <w:b/>
              </w:rPr>
              <w:t xml:space="preserve"> </w:t>
            </w:r>
            <w:r w:rsidR="00A27942" w:rsidRPr="00A27942">
              <w:rPr>
                <w:rFonts w:ascii="Arial Narrow" w:hAnsi="Arial Narrow"/>
              </w:rPr>
              <w:t>extra copy</w:t>
            </w:r>
            <w:r w:rsidR="00A27942" w:rsidRPr="00AB7304">
              <w:rPr>
                <w:rFonts w:ascii="Arial Narrow" w:hAnsi="Arial Narrow"/>
              </w:rPr>
              <w:t xml:space="preserve"> of your completed and signed </w:t>
            </w:r>
            <w:r w:rsidR="00A27942">
              <w:rPr>
                <w:rFonts w:ascii="Arial Narrow" w:hAnsi="Arial Narrow"/>
              </w:rPr>
              <w:t>Application for Judgment for your own records.</w:t>
            </w:r>
          </w:p>
          <w:p w:rsidR="0070775D" w:rsidRPr="004234CF" w:rsidRDefault="0070775D" w:rsidP="006D134C">
            <w:pPr>
              <w:pStyle w:val="NoSpacing"/>
              <w:spacing w:line="276" w:lineRule="auto"/>
              <w:ind w:left="288"/>
              <w:jc w:val="both"/>
              <w:rPr>
                <w:rFonts w:ascii="Arial Narrow" w:hAnsi="Arial Narrow"/>
                <w:sz w:val="10"/>
              </w:rPr>
            </w:pPr>
          </w:p>
          <w:p w:rsidR="006D134C" w:rsidRDefault="00710BA6" w:rsidP="006D134C">
            <w:pPr>
              <w:pStyle w:val="NoSpacing"/>
              <w:spacing w:line="276" w:lineRule="auto"/>
              <w:ind w:left="288"/>
              <w:jc w:val="both"/>
              <w:rPr>
                <w:rFonts w:ascii="Arial Narrow" w:hAnsi="Arial Narrow"/>
              </w:rPr>
            </w:pPr>
            <w:r>
              <w:rPr>
                <w:rFonts w:ascii="Arial Narrow" w:hAnsi="Arial Narrow"/>
              </w:rPr>
              <w:t>If you are applying for a divorce, you must also file</w:t>
            </w:r>
            <w:r w:rsidR="006D134C">
              <w:rPr>
                <w:rFonts w:ascii="Arial Narrow" w:hAnsi="Arial Narrow"/>
              </w:rPr>
              <w:t>: 1)</w:t>
            </w:r>
            <w:r>
              <w:rPr>
                <w:rFonts w:ascii="Arial Narrow" w:hAnsi="Arial Narrow"/>
              </w:rPr>
              <w:t xml:space="preserve"> </w:t>
            </w:r>
            <w:r w:rsidRPr="00A71B64">
              <w:rPr>
                <w:rFonts w:ascii="Arial Narrow" w:hAnsi="Arial Narrow"/>
              </w:rPr>
              <w:t xml:space="preserve">a </w:t>
            </w:r>
            <w:r w:rsidR="00AB7304" w:rsidRPr="00A71B64">
              <w:rPr>
                <w:rFonts w:ascii="Arial Narrow" w:hAnsi="Arial Narrow"/>
              </w:rPr>
              <w:t xml:space="preserve">draft </w:t>
            </w:r>
            <w:r w:rsidR="00AB7304" w:rsidRPr="003A1FE2">
              <w:rPr>
                <w:rFonts w:ascii="Arial Narrow" w:hAnsi="Arial Narrow"/>
                <w:b/>
              </w:rPr>
              <w:t>Divorce</w:t>
            </w:r>
            <w:r w:rsidRPr="003A1FE2">
              <w:rPr>
                <w:rFonts w:ascii="Arial Narrow" w:hAnsi="Arial Narrow"/>
                <w:b/>
              </w:rPr>
              <w:t xml:space="preserve"> J</w:t>
            </w:r>
            <w:r w:rsidRPr="00C03E4B">
              <w:rPr>
                <w:rFonts w:ascii="Arial Narrow" w:hAnsi="Arial Narrow"/>
                <w:b/>
              </w:rPr>
              <w:t xml:space="preserve">udgment (Form </w:t>
            </w:r>
            <w:r w:rsidR="00121652" w:rsidRPr="00121652">
              <w:rPr>
                <w:rFonts w:ascii="Arial Narrow" w:hAnsi="Arial Narrow"/>
                <w:b/>
              </w:rPr>
              <w:t>F26.03A</w:t>
            </w:r>
            <w:r w:rsidRPr="00C03E4B">
              <w:rPr>
                <w:rFonts w:ascii="Arial Narrow" w:hAnsi="Arial Narrow"/>
                <w:b/>
              </w:rPr>
              <w:t>)</w:t>
            </w:r>
            <w:r>
              <w:rPr>
                <w:rFonts w:ascii="Arial Narrow" w:hAnsi="Arial Narrow"/>
                <w:b/>
              </w:rPr>
              <w:t xml:space="preserve"> </w:t>
            </w:r>
            <w:r w:rsidR="0070775D">
              <w:rPr>
                <w:rFonts w:ascii="Arial Narrow" w:hAnsi="Arial Narrow"/>
              </w:rPr>
              <w:t>along with 2</w:t>
            </w:r>
            <w:r w:rsidR="00C03E4B">
              <w:rPr>
                <w:rFonts w:ascii="Arial Narrow" w:hAnsi="Arial Narrow"/>
              </w:rPr>
              <w:t xml:space="preserve"> extra copies of </w:t>
            </w:r>
            <w:r w:rsidR="004234CF">
              <w:rPr>
                <w:rFonts w:ascii="Arial Narrow" w:hAnsi="Arial Narrow"/>
              </w:rPr>
              <w:t xml:space="preserve">that Divorce Judgment. You can get a Divorce Judgment form from any Supreme Court location or online: </w:t>
            </w:r>
            <w:hyperlink r:id="rId9" w:history="1">
              <w:r w:rsidR="00750EBA" w:rsidRPr="00750EBA">
                <w:rPr>
                  <w:rStyle w:val="Hyperlink"/>
                  <w:rFonts w:ascii="Arial Narrow" w:hAnsi="Arial Narrow"/>
                </w:rPr>
                <w:t>https://www.court.nl.ca/supreme/rules-practice-notes-and-forms/family/general/</w:t>
              </w:r>
            </w:hyperlink>
            <w:r w:rsidR="004234CF">
              <w:rPr>
                <w:rFonts w:ascii="Arial Narrow" w:hAnsi="Arial Narrow"/>
              </w:rPr>
              <w:t xml:space="preserve"> </w:t>
            </w:r>
            <w:r w:rsidR="006D134C">
              <w:rPr>
                <w:rFonts w:ascii="Arial Narrow" w:hAnsi="Arial Narrow"/>
              </w:rPr>
              <w:t xml:space="preserve">and 2) a </w:t>
            </w:r>
            <w:r w:rsidR="006D134C" w:rsidRPr="006D134C">
              <w:rPr>
                <w:rFonts w:ascii="Arial Narrow" w:hAnsi="Arial Narrow"/>
                <w:b/>
              </w:rPr>
              <w:t>Notice of Default (Form F6.06A)</w:t>
            </w:r>
            <w:r w:rsidR="006D134C">
              <w:rPr>
                <w:rFonts w:ascii="Arial Narrow" w:hAnsi="Arial Narrow"/>
              </w:rPr>
              <w:t xml:space="preserve"> if the other party failed to file a Response or Reply within the prescribed time.</w:t>
            </w:r>
          </w:p>
          <w:p w:rsidR="00506464" w:rsidRPr="004234CF" w:rsidRDefault="00506464" w:rsidP="00506464">
            <w:pPr>
              <w:pStyle w:val="NoSpacing"/>
              <w:spacing w:line="276" w:lineRule="auto"/>
              <w:ind w:left="715"/>
              <w:jc w:val="both"/>
              <w:rPr>
                <w:rFonts w:ascii="Arial Narrow" w:hAnsi="Arial Narrow"/>
                <w:sz w:val="10"/>
              </w:rPr>
            </w:pPr>
          </w:p>
          <w:p w:rsidR="00506464" w:rsidRPr="00C03E4B" w:rsidRDefault="00506464" w:rsidP="00506464">
            <w:pPr>
              <w:pStyle w:val="NoSpacing"/>
              <w:spacing w:line="276" w:lineRule="auto"/>
              <w:jc w:val="both"/>
              <w:rPr>
                <w:rFonts w:ascii="Arial Narrow" w:hAnsi="Arial Narrow"/>
                <w:b/>
                <w:u w:val="single"/>
              </w:rPr>
            </w:pPr>
            <w:r>
              <w:rPr>
                <w:rFonts w:ascii="Arial Narrow" w:hAnsi="Arial Narrow"/>
                <w:b/>
                <w:u w:val="single"/>
              </w:rPr>
              <w:t>Serving</w:t>
            </w:r>
            <w:r w:rsidRPr="00C03E4B">
              <w:rPr>
                <w:rFonts w:ascii="Arial Narrow" w:hAnsi="Arial Narrow"/>
                <w:b/>
                <w:u w:val="single"/>
              </w:rPr>
              <w:t xml:space="preserve"> Your Application for Judgment</w:t>
            </w:r>
          </w:p>
          <w:p w:rsidR="00506464" w:rsidRDefault="00506464" w:rsidP="006D134C">
            <w:pPr>
              <w:pStyle w:val="NoSpacing"/>
              <w:spacing w:line="276" w:lineRule="auto"/>
              <w:ind w:left="288"/>
              <w:jc w:val="both"/>
              <w:rPr>
                <w:rFonts w:ascii="Arial Narrow" w:hAnsi="Arial Narrow"/>
              </w:rPr>
            </w:pPr>
            <w:r>
              <w:rPr>
                <w:rFonts w:ascii="Arial Narrow" w:hAnsi="Arial Narrow"/>
              </w:rPr>
              <w:t>You do not have to give a copy of this A</w:t>
            </w:r>
            <w:r w:rsidR="003A1FE2">
              <w:rPr>
                <w:rFonts w:ascii="Arial Narrow" w:hAnsi="Arial Narrow"/>
              </w:rPr>
              <w:t>pplication to</w:t>
            </w:r>
            <w:r w:rsidR="000B6541">
              <w:rPr>
                <w:rFonts w:ascii="Arial Narrow" w:hAnsi="Arial Narrow"/>
              </w:rPr>
              <w:t xml:space="preserve"> the other person unless </w:t>
            </w:r>
            <w:r w:rsidR="000B6541" w:rsidRPr="00A27B05">
              <w:rPr>
                <w:rFonts w:ascii="Arial Narrow" w:hAnsi="Arial Narrow"/>
              </w:rPr>
              <w:t>they</w:t>
            </w:r>
            <w:r w:rsidR="000B6541">
              <w:rPr>
                <w:rFonts w:ascii="Arial Narrow" w:hAnsi="Arial Narrow"/>
              </w:rPr>
              <w:t xml:space="preserve"> have</w:t>
            </w:r>
            <w:r>
              <w:rPr>
                <w:rFonts w:ascii="Arial Narrow" w:hAnsi="Arial Narrow"/>
              </w:rPr>
              <w:t xml:space="preserve"> filed a </w:t>
            </w:r>
            <w:r w:rsidRPr="004234CF">
              <w:rPr>
                <w:rFonts w:ascii="Arial Narrow" w:hAnsi="Arial Narrow"/>
                <w:b/>
              </w:rPr>
              <w:t>Demand for Notice (Form F6.04A)</w:t>
            </w:r>
            <w:r>
              <w:rPr>
                <w:rFonts w:ascii="Arial Narrow" w:hAnsi="Arial Narrow"/>
              </w:rPr>
              <w:t>.</w:t>
            </w:r>
          </w:p>
          <w:p w:rsidR="00447924" w:rsidRPr="004234CF" w:rsidRDefault="00447924" w:rsidP="00532296">
            <w:pPr>
              <w:pStyle w:val="NoSpacing"/>
              <w:spacing w:line="276" w:lineRule="auto"/>
              <w:jc w:val="both"/>
              <w:rPr>
                <w:rFonts w:ascii="Arial Narrow" w:hAnsi="Arial Narrow"/>
                <w:sz w:val="10"/>
              </w:rPr>
            </w:pPr>
          </w:p>
          <w:p w:rsidR="005D3FEC" w:rsidRPr="007433E5" w:rsidRDefault="00506464" w:rsidP="005D3FEC">
            <w:pPr>
              <w:pStyle w:val="NoSpacing"/>
              <w:spacing w:line="276" w:lineRule="auto"/>
              <w:jc w:val="both"/>
              <w:rPr>
                <w:rFonts w:ascii="Arial Narrow" w:hAnsi="Arial Narrow"/>
                <w:b/>
                <w:u w:val="single"/>
              </w:rPr>
            </w:pPr>
            <w:r>
              <w:rPr>
                <w:rFonts w:ascii="Arial Narrow" w:hAnsi="Arial Narrow"/>
                <w:b/>
                <w:u w:val="single"/>
              </w:rPr>
              <w:t>More</w:t>
            </w:r>
            <w:r w:rsidR="005D3FEC" w:rsidRPr="007433E5">
              <w:rPr>
                <w:rFonts w:ascii="Arial Narrow" w:hAnsi="Arial Narrow"/>
                <w:b/>
                <w:u w:val="single"/>
              </w:rPr>
              <w:t xml:space="preserve"> Information</w:t>
            </w:r>
          </w:p>
          <w:p w:rsidR="00506464" w:rsidRDefault="00506464" w:rsidP="00506464">
            <w:pPr>
              <w:pStyle w:val="NoSpacing"/>
              <w:spacing w:line="276" w:lineRule="auto"/>
              <w:ind w:left="715"/>
              <w:jc w:val="both"/>
              <w:rPr>
                <w:rFonts w:ascii="Arial Narrow" w:hAnsi="Arial Narrow"/>
              </w:rPr>
            </w:pPr>
            <w:bookmarkStart w:id="0" w:name="_GoBack"/>
            <w:bookmarkEnd w:id="0"/>
            <w:r w:rsidRPr="0034236A">
              <w:rPr>
                <w:rFonts w:ascii="Arial Narrow" w:hAnsi="Arial Narrow"/>
              </w:rPr>
              <w:t xml:space="preserve">Questions? </w:t>
            </w:r>
            <w:r>
              <w:rPr>
                <w:rFonts w:ascii="Arial Narrow" w:hAnsi="Arial Narrow"/>
              </w:rPr>
              <w:t xml:space="preserve">Go to </w:t>
            </w:r>
            <w:hyperlink r:id="rId10" w:history="1">
              <w:r w:rsidR="00750EBA" w:rsidRPr="00750EBA">
                <w:rPr>
                  <w:rStyle w:val="Hyperlink"/>
                  <w:rFonts w:ascii="Arial Narrow" w:hAnsi="Arial Narrow"/>
                </w:rPr>
                <w:t>https://www.court.nl.ca/supreme/family-division/</w:t>
              </w:r>
            </w:hyperlink>
            <w:r>
              <w:rPr>
                <w:rFonts w:ascii="Arial Narrow" w:hAnsi="Arial Narrow"/>
              </w:rPr>
              <w:t xml:space="preserve"> or contact a Court near you:</w:t>
            </w:r>
          </w:p>
          <w:p w:rsidR="00506464" w:rsidRPr="00B43D49" w:rsidRDefault="00506464" w:rsidP="00506464">
            <w:pPr>
              <w:pStyle w:val="NoSpacing"/>
              <w:spacing w:line="276" w:lineRule="auto"/>
              <w:ind w:left="715"/>
              <w:jc w:val="both"/>
              <w:rPr>
                <w:rFonts w:ascii="Arial Narrow" w:hAnsi="Arial Narrow"/>
                <w:sz w:val="10"/>
              </w:rPr>
            </w:pPr>
          </w:p>
          <w:tbl>
            <w:tblPr>
              <w:tblStyle w:val="TableGrid"/>
              <w:tblW w:w="0" w:type="auto"/>
              <w:tblInd w:w="10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45"/>
              <w:gridCol w:w="3645"/>
            </w:tblGrid>
            <w:tr w:rsidR="00506464" w:rsidRPr="00CF0A4E" w:rsidTr="00E01866">
              <w:tc>
                <w:tcPr>
                  <w:tcW w:w="3645" w:type="dxa"/>
                </w:tcPr>
                <w:p w:rsidR="00506464" w:rsidRPr="00CF0A4E" w:rsidRDefault="00506464" w:rsidP="00E01866">
                  <w:pPr>
                    <w:pStyle w:val="NoSpacing"/>
                    <w:spacing w:line="276" w:lineRule="auto"/>
                    <w:jc w:val="both"/>
                    <w:rPr>
                      <w:rFonts w:ascii="Arial Narrow" w:hAnsi="Arial Narrow"/>
                      <w:sz w:val="20"/>
                    </w:rPr>
                  </w:pPr>
                  <w:r w:rsidRPr="00CF0A4E">
                    <w:rPr>
                      <w:rFonts w:ascii="Arial Narrow" w:hAnsi="Arial Narrow"/>
                      <w:sz w:val="20"/>
                    </w:rPr>
                    <w:t>Corner Brook: (709) 637-2227</w:t>
                  </w:r>
                </w:p>
                <w:p w:rsidR="00506464" w:rsidRPr="00CF0A4E" w:rsidRDefault="00506464" w:rsidP="00E01866">
                  <w:pPr>
                    <w:pStyle w:val="NoSpacing"/>
                    <w:spacing w:line="276" w:lineRule="auto"/>
                    <w:jc w:val="both"/>
                    <w:rPr>
                      <w:rFonts w:ascii="Arial Narrow" w:hAnsi="Arial Narrow"/>
                      <w:sz w:val="20"/>
                    </w:rPr>
                  </w:pPr>
                  <w:r w:rsidRPr="00CF0A4E">
                    <w:rPr>
                      <w:rFonts w:ascii="Arial Narrow" w:hAnsi="Arial Narrow"/>
                      <w:sz w:val="20"/>
                    </w:rPr>
                    <w:t>Gander: (709) 256-1115</w:t>
                  </w:r>
                </w:p>
                <w:p w:rsidR="00506464" w:rsidRPr="00CF0A4E" w:rsidRDefault="00506464" w:rsidP="00E01866">
                  <w:pPr>
                    <w:pStyle w:val="NoSpacing"/>
                    <w:spacing w:line="276" w:lineRule="auto"/>
                    <w:jc w:val="both"/>
                    <w:rPr>
                      <w:rFonts w:ascii="Arial Narrow" w:hAnsi="Arial Narrow"/>
                      <w:sz w:val="20"/>
                    </w:rPr>
                  </w:pPr>
                  <w:r w:rsidRPr="00CF0A4E">
                    <w:rPr>
                      <w:rFonts w:ascii="Arial Narrow" w:hAnsi="Arial Narrow"/>
                      <w:sz w:val="20"/>
                    </w:rPr>
                    <w:t>Grand Bank: (709) 832-1720</w:t>
                  </w:r>
                </w:p>
              </w:tc>
              <w:tc>
                <w:tcPr>
                  <w:tcW w:w="3645" w:type="dxa"/>
                </w:tcPr>
                <w:p w:rsidR="00506464" w:rsidRPr="00CF0A4E" w:rsidRDefault="00506464" w:rsidP="00E01866">
                  <w:pPr>
                    <w:pStyle w:val="NoSpacing"/>
                    <w:spacing w:line="276" w:lineRule="auto"/>
                    <w:jc w:val="both"/>
                    <w:rPr>
                      <w:rFonts w:ascii="Arial Narrow" w:hAnsi="Arial Narrow"/>
                      <w:sz w:val="20"/>
                    </w:rPr>
                  </w:pPr>
                  <w:r w:rsidRPr="00CF0A4E">
                    <w:rPr>
                      <w:rFonts w:ascii="Arial Narrow" w:hAnsi="Arial Narrow"/>
                      <w:sz w:val="20"/>
                    </w:rPr>
                    <w:t>Grand Falls-Windsor: (709) 292-4260</w:t>
                  </w:r>
                </w:p>
                <w:p w:rsidR="00506464" w:rsidRPr="00CF0A4E" w:rsidRDefault="00506464" w:rsidP="00E01866">
                  <w:pPr>
                    <w:pStyle w:val="NoSpacing"/>
                    <w:spacing w:line="276" w:lineRule="auto"/>
                    <w:jc w:val="both"/>
                    <w:rPr>
                      <w:rFonts w:ascii="Arial Narrow" w:hAnsi="Arial Narrow"/>
                      <w:sz w:val="20"/>
                    </w:rPr>
                  </w:pPr>
                  <w:r w:rsidRPr="00CF0A4E">
                    <w:rPr>
                      <w:rFonts w:ascii="Arial Narrow" w:hAnsi="Arial Narrow"/>
                      <w:sz w:val="20"/>
                    </w:rPr>
                    <w:t>Happy Valley-Goose Bay: (709) 896-7892</w:t>
                  </w:r>
                </w:p>
                <w:p w:rsidR="00506464" w:rsidRPr="00CF0A4E" w:rsidRDefault="00506464" w:rsidP="00E01866">
                  <w:pPr>
                    <w:pStyle w:val="NoSpacing"/>
                    <w:spacing w:line="276" w:lineRule="auto"/>
                    <w:jc w:val="both"/>
                    <w:rPr>
                      <w:rFonts w:ascii="Arial Narrow" w:hAnsi="Arial Narrow"/>
                      <w:sz w:val="20"/>
                    </w:rPr>
                  </w:pPr>
                  <w:r w:rsidRPr="00CF0A4E">
                    <w:rPr>
                      <w:rFonts w:ascii="Arial Narrow" w:hAnsi="Arial Narrow"/>
                      <w:sz w:val="20"/>
                    </w:rPr>
                    <w:t>St. John’s: (709) 729-2258</w:t>
                  </w:r>
                </w:p>
              </w:tc>
            </w:tr>
          </w:tbl>
          <w:p w:rsidR="00506464" w:rsidRPr="00BD79A3" w:rsidRDefault="00506464" w:rsidP="00506464">
            <w:pPr>
              <w:pStyle w:val="NoSpacing"/>
              <w:ind w:left="720"/>
              <w:jc w:val="center"/>
              <w:rPr>
                <w:rFonts w:ascii="Arial Narrow" w:hAnsi="Arial Narrow"/>
                <w:sz w:val="10"/>
              </w:rPr>
            </w:pPr>
          </w:p>
          <w:p w:rsidR="00506464" w:rsidRPr="0053084E" w:rsidRDefault="00506464" w:rsidP="00506464">
            <w:pPr>
              <w:pStyle w:val="NoSpacing"/>
              <w:ind w:left="720"/>
              <w:jc w:val="center"/>
              <w:rPr>
                <w:rFonts w:ascii="Arial Narrow" w:hAnsi="Arial Narrow"/>
                <w:b/>
                <w:sz w:val="26"/>
                <w:szCs w:val="26"/>
              </w:rPr>
            </w:pPr>
            <w:r w:rsidRPr="0053084E">
              <w:rPr>
                <w:rFonts w:ascii="Arial Narrow" w:hAnsi="Arial Narrow"/>
                <w:b/>
                <w:sz w:val="26"/>
                <w:szCs w:val="26"/>
              </w:rPr>
              <w:t>--- It is highly recommended that you get advice from a lawyer ---</w:t>
            </w:r>
          </w:p>
          <w:p w:rsidR="00506464" w:rsidRPr="00C00168" w:rsidRDefault="00506464" w:rsidP="00506464">
            <w:pPr>
              <w:pStyle w:val="NoSpacing"/>
              <w:ind w:left="720"/>
              <w:jc w:val="center"/>
              <w:rPr>
                <w:rFonts w:ascii="Arial Narrow" w:hAnsi="Arial Narrow"/>
                <w:b/>
                <w:sz w:val="10"/>
                <w:szCs w:val="10"/>
              </w:rPr>
            </w:pPr>
          </w:p>
          <w:p w:rsidR="00506464" w:rsidRDefault="00506464" w:rsidP="00506464">
            <w:pPr>
              <w:pStyle w:val="NoSpacing"/>
              <w:spacing w:line="276" w:lineRule="auto"/>
              <w:ind w:left="720"/>
              <w:jc w:val="both"/>
              <w:rPr>
                <w:rFonts w:ascii="Arial Narrow" w:hAnsi="Arial Narrow"/>
              </w:rPr>
            </w:pPr>
            <w:r>
              <w:rPr>
                <w:rFonts w:ascii="Arial Narrow" w:hAnsi="Arial Narrow"/>
              </w:rPr>
              <w:t>If you need help finding or getting a lawyer, you can contact:</w:t>
            </w:r>
          </w:p>
          <w:p w:rsidR="00506464" w:rsidRPr="00B43D49" w:rsidRDefault="00506464" w:rsidP="00506464">
            <w:pPr>
              <w:pStyle w:val="NoSpacing"/>
              <w:spacing w:line="276" w:lineRule="auto"/>
              <w:ind w:left="720"/>
              <w:jc w:val="both"/>
              <w:rPr>
                <w:rFonts w:ascii="Arial Narrow" w:hAnsi="Arial Narrow"/>
                <w:sz w:val="10"/>
              </w:rPr>
            </w:pPr>
          </w:p>
          <w:tbl>
            <w:tblPr>
              <w:tblStyle w:val="TableGrid"/>
              <w:tblW w:w="8190" w:type="dxa"/>
              <w:tblInd w:w="10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90"/>
            </w:tblGrid>
            <w:tr w:rsidR="00506464" w:rsidRPr="00CF0A4E" w:rsidTr="00E01866">
              <w:tc>
                <w:tcPr>
                  <w:tcW w:w="8190" w:type="dxa"/>
                </w:tcPr>
                <w:p w:rsidR="00506464" w:rsidRPr="00CF0A4E" w:rsidRDefault="00506464" w:rsidP="00E01866">
                  <w:pPr>
                    <w:pStyle w:val="NoSpacing"/>
                    <w:spacing w:line="276" w:lineRule="auto"/>
                    <w:jc w:val="both"/>
                    <w:rPr>
                      <w:rFonts w:ascii="Arial Narrow" w:hAnsi="Arial Narrow"/>
                      <w:sz w:val="20"/>
                    </w:rPr>
                  </w:pPr>
                  <w:r w:rsidRPr="00CF0A4E">
                    <w:rPr>
                      <w:rFonts w:ascii="Arial Narrow" w:hAnsi="Arial Narrow"/>
                      <w:sz w:val="20"/>
                    </w:rPr>
                    <w:t xml:space="preserve">Public Legal Information Association of NL (PLIAN): </w:t>
                  </w:r>
                  <w:hyperlink r:id="rId11" w:history="1">
                    <w:r w:rsidRPr="00CF0A4E">
                      <w:rPr>
                        <w:rStyle w:val="Hyperlink"/>
                        <w:rFonts w:ascii="Arial Narrow" w:hAnsi="Arial Narrow"/>
                        <w:sz w:val="20"/>
                      </w:rPr>
                      <w:t>www.publiclegalinfo.com</w:t>
                    </w:r>
                  </w:hyperlink>
                  <w:r w:rsidRPr="00CF0A4E">
                    <w:rPr>
                      <w:rFonts w:ascii="Arial Narrow" w:hAnsi="Arial Narrow"/>
                      <w:sz w:val="20"/>
                    </w:rPr>
                    <w:t xml:space="preserve">  or </w:t>
                  </w:r>
                  <w:r w:rsidR="00C57E80" w:rsidRPr="00CF0A4E">
                    <w:rPr>
                      <w:rFonts w:ascii="Arial Narrow" w:hAnsi="Arial Narrow"/>
                      <w:sz w:val="20"/>
                    </w:rPr>
                    <w:t>1 (888) 660-7788</w:t>
                  </w:r>
                </w:p>
                <w:p w:rsidR="00506464" w:rsidRPr="00CF0A4E" w:rsidRDefault="00506464" w:rsidP="00E01866">
                  <w:pPr>
                    <w:pStyle w:val="NoSpacing"/>
                    <w:spacing w:line="276" w:lineRule="auto"/>
                    <w:jc w:val="both"/>
                    <w:rPr>
                      <w:rFonts w:ascii="Arial Narrow" w:hAnsi="Arial Narrow"/>
                      <w:sz w:val="20"/>
                    </w:rPr>
                  </w:pPr>
                  <w:r w:rsidRPr="00CF0A4E">
                    <w:rPr>
                      <w:rFonts w:ascii="Arial Narrow" w:hAnsi="Arial Narrow"/>
                      <w:sz w:val="20"/>
                    </w:rPr>
                    <w:t xml:space="preserve">Legal Aid: </w:t>
                  </w:r>
                  <w:hyperlink r:id="rId12" w:history="1">
                    <w:r w:rsidRPr="00CF0A4E">
                      <w:rPr>
                        <w:rStyle w:val="Hyperlink"/>
                        <w:rFonts w:ascii="Arial Narrow" w:hAnsi="Arial Narrow"/>
                        <w:sz w:val="20"/>
                      </w:rPr>
                      <w:t>www.legalaid.nl.ca</w:t>
                    </w:r>
                  </w:hyperlink>
                  <w:r w:rsidRPr="00CF0A4E">
                    <w:rPr>
                      <w:rFonts w:ascii="Arial Narrow" w:hAnsi="Arial Narrow"/>
                      <w:sz w:val="20"/>
                    </w:rPr>
                    <w:t xml:space="preserve"> or 1(800) 563-9911</w:t>
                  </w:r>
                </w:p>
              </w:tc>
            </w:tr>
          </w:tbl>
          <w:p w:rsidR="009204D4" w:rsidRPr="00541A01" w:rsidRDefault="009204D4" w:rsidP="00541A01">
            <w:pPr>
              <w:pStyle w:val="NoSpacing"/>
              <w:spacing w:line="276" w:lineRule="auto"/>
              <w:ind w:left="720"/>
              <w:jc w:val="both"/>
              <w:rPr>
                <w:rFonts w:ascii="Arial Narrow" w:hAnsi="Arial Narrow"/>
              </w:rPr>
            </w:pPr>
          </w:p>
        </w:tc>
      </w:tr>
    </w:tbl>
    <w:p w:rsidR="00194A45" w:rsidRPr="0053084E" w:rsidRDefault="00192981" w:rsidP="007433E5">
      <w:pPr>
        <w:spacing w:after="0" w:line="240" w:lineRule="auto"/>
        <w:ind w:left="-720" w:right="-720"/>
        <w:jc w:val="center"/>
        <w:rPr>
          <w:rFonts w:ascii="Arial Narrow" w:hAnsi="Arial Narrow"/>
          <w:sz w:val="26"/>
          <w:szCs w:val="26"/>
        </w:rPr>
      </w:pPr>
      <w:r w:rsidRPr="0053084E">
        <w:rPr>
          <w:rFonts w:ascii="Arial Narrow" w:hAnsi="Arial Narrow"/>
          <w:b/>
          <w:sz w:val="26"/>
          <w:szCs w:val="26"/>
        </w:rPr>
        <w:t>-</w:t>
      </w:r>
      <w:r w:rsidR="00C17DB1" w:rsidRPr="0053084E">
        <w:rPr>
          <w:rFonts w:ascii="Arial Narrow" w:hAnsi="Arial Narrow"/>
          <w:b/>
          <w:sz w:val="26"/>
          <w:szCs w:val="26"/>
        </w:rPr>
        <w:t xml:space="preserve">-- </w:t>
      </w:r>
      <w:r w:rsidR="009204D4" w:rsidRPr="0053084E">
        <w:rPr>
          <w:rFonts w:ascii="Arial Narrow" w:hAnsi="Arial Narrow"/>
          <w:b/>
          <w:sz w:val="26"/>
          <w:szCs w:val="26"/>
        </w:rPr>
        <w:t xml:space="preserve">REMOVE THIS </w:t>
      </w:r>
      <w:r w:rsidR="00C17DB1" w:rsidRPr="0053084E">
        <w:rPr>
          <w:rFonts w:ascii="Arial Narrow" w:hAnsi="Arial Narrow"/>
          <w:b/>
          <w:sz w:val="26"/>
          <w:szCs w:val="26"/>
        </w:rPr>
        <w:t>PAGE</w:t>
      </w:r>
      <w:r w:rsidR="009204D4" w:rsidRPr="0053084E">
        <w:rPr>
          <w:rFonts w:ascii="Arial Narrow" w:hAnsi="Arial Narrow"/>
          <w:b/>
          <w:sz w:val="26"/>
          <w:szCs w:val="26"/>
        </w:rPr>
        <w:t xml:space="preserve"> BEFORE </w:t>
      </w:r>
      <w:r w:rsidR="007433E5" w:rsidRPr="0053084E">
        <w:rPr>
          <w:rFonts w:ascii="Arial Narrow" w:hAnsi="Arial Narrow"/>
          <w:b/>
          <w:sz w:val="26"/>
          <w:szCs w:val="26"/>
        </w:rPr>
        <w:t>FILING THIS APPLICATION</w:t>
      </w:r>
      <w:r w:rsidR="00C17DB1" w:rsidRPr="0053084E">
        <w:rPr>
          <w:rFonts w:ascii="Arial Narrow" w:hAnsi="Arial Narrow"/>
          <w:b/>
          <w:sz w:val="26"/>
          <w:szCs w:val="26"/>
        </w:rPr>
        <w:t xml:space="preserve"> -</w:t>
      </w:r>
      <w:r w:rsidRPr="0053084E">
        <w:rPr>
          <w:rFonts w:ascii="Arial Narrow" w:hAnsi="Arial Narrow"/>
          <w:b/>
          <w:sz w:val="26"/>
          <w:szCs w:val="26"/>
        </w:rPr>
        <w:t>-</w:t>
      </w:r>
    </w:p>
    <w:p w:rsidR="00837310" w:rsidRPr="00CA243E" w:rsidRDefault="00837310" w:rsidP="001056C3">
      <w:pPr>
        <w:spacing w:after="0" w:line="240" w:lineRule="auto"/>
        <w:jc w:val="center"/>
        <w:rPr>
          <w:rFonts w:ascii="Arial Narrow" w:hAnsi="Arial Narrow"/>
          <w:b/>
          <w:sz w:val="24"/>
        </w:rPr>
        <w:sectPr w:rsidR="00837310" w:rsidRPr="00CA243E" w:rsidSect="00445FEF">
          <w:headerReference w:type="default" r:id="rId13"/>
          <w:footerReference w:type="default" r:id="rId14"/>
          <w:pgSz w:w="12240" w:h="15840"/>
          <w:pgMar w:top="720" w:right="1440" w:bottom="720" w:left="1440" w:header="450" w:footer="178" w:gutter="0"/>
          <w:pgNumType w:start="0"/>
          <w:cols w:space="720"/>
          <w:docGrid w:linePitch="360"/>
        </w:sectPr>
      </w:pPr>
    </w:p>
    <w:p w:rsidR="002416E9" w:rsidRDefault="002416E9" w:rsidP="006070DA">
      <w:pPr>
        <w:spacing w:line="240" w:lineRule="auto"/>
        <w:rPr>
          <w:rFonts w:ascii="Arial Narrow" w:hAnsi="Arial Narrow"/>
          <w:b/>
          <w:sz w:val="14"/>
          <w:szCs w:val="24"/>
        </w:rPr>
      </w:pPr>
    </w:p>
    <w:p w:rsidR="00453BB6" w:rsidRDefault="005A7066" w:rsidP="00453BB6">
      <w:pPr>
        <w:pStyle w:val="NoSpacing"/>
        <w:spacing w:line="276" w:lineRule="auto"/>
        <w:jc w:val="center"/>
        <w:rPr>
          <w:rFonts w:ascii="Arial Narrow" w:hAnsi="Arial Narrow"/>
          <w:b/>
          <w:sz w:val="48"/>
          <w:szCs w:val="48"/>
        </w:rPr>
      </w:pPr>
      <w:r w:rsidRPr="00453BB6">
        <w:rPr>
          <w:rFonts w:ascii="Arial Narrow" w:hAnsi="Arial Narrow"/>
          <w:b/>
          <w:sz w:val="48"/>
          <w:szCs w:val="48"/>
        </w:rPr>
        <w:t>Form</w:t>
      </w:r>
      <w:r w:rsidR="00453BB6" w:rsidRPr="00453BB6">
        <w:rPr>
          <w:rFonts w:ascii="Arial Narrow" w:hAnsi="Arial Narrow"/>
          <w:b/>
          <w:sz w:val="48"/>
          <w:szCs w:val="48"/>
        </w:rPr>
        <w:t xml:space="preserve"> F26.02A</w:t>
      </w:r>
      <w:r w:rsidRPr="00453BB6">
        <w:rPr>
          <w:rFonts w:ascii="Arial Narrow" w:hAnsi="Arial Narrow"/>
          <w:b/>
          <w:sz w:val="48"/>
          <w:szCs w:val="48"/>
        </w:rPr>
        <w:t>:</w:t>
      </w:r>
      <w:r w:rsidR="006070DA" w:rsidRPr="00453BB6">
        <w:rPr>
          <w:rFonts w:ascii="Arial Narrow" w:hAnsi="Arial Narrow"/>
          <w:b/>
          <w:sz w:val="48"/>
          <w:szCs w:val="48"/>
        </w:rPr>
        <w:t xml:space="preserve"> </w:t>
      </w:r>
      <w:r w:rsidR="00495119" w:rsidRPr="00453BB6">
        <w:rPr>
          <w:rFonts w:ascii="Arial Narrow" w:hAnsi="Arial Narrow"/>
          <w:b/>
          <w:sz w:val="48"/>
          <w:szCs w:val="48"/>
        </w:rPr>
        <w:t>Application</w:t>
      </w:r>
      <w:r w:rsidR="006070DA" w:rsidRPr="00453BB6">
        <w:rPr>
          <w:rFonts w:ascii="Arial Narrow" w:hAnsi="Arial Narrow"/>
          <w:b/>
          <w:sz w:val="48"/>
          <w:szCs w:val="48"/>
        </w:rPr>
        <w:t xml:space="preserve"> for Judgment</w:t>
      </w:r>
      <w:r w:rsidR="00453BB6">
        <w:rPr>
          <w:rFonts w:ascii="Arial Narrow" w:hAnsi="Arial Narrow"/>
          <w:b/>
          <w:sz w:val="48"/>
          <w:szCs w:val="48"/>
        </w:rPr>
        <w:t xml:space="preserve"> </w:t>
      </w:r>
    </w:p>
    <w:p w:rsidR="00453BB6" w:rsidRDefault="00495119" w:rsidP="00453BB6">
      <w:pPr>
        <w:pStyle w:val="NoSpacing"/>
        <w:spacing w:line="276" w:lineRule="auto"/>
        <w:jc w:val="center"/>
        <w:rPr>
          <w:rFonts w:ascii="Arial Narrow" w:hAnsi="Arial Narrow"/>
          <w:b/>
          <w:sz w:val="48"/>
          <w:szCs w:val="48"/>
        </w:rPr>
      </w:pPr>
      <w:r w:rsidRPr="00453BB6">
        <w:rPr>
          <w:rFonts w:ascii="Arial Narrow" w:hAnsi="Arial Narrow"/>
          <w:b/>
          <w:sz w:val="48"/>
          <w:szCs w:val="48"/>
        </w:rPr>
        <w:t>(Family Law</w:t>
      </w:r>
      <w:r w:rsidR="00881BFB" w:rsidRPr="00453BB6">
        <w:rPr>
          <w:rFonts w:ascii="Arial Narrow" w:hAnsi="Arial Narrow"/>
          <w:b/>
          <w:sz w:val="48"/>
          <w:szCs w:val="48"/>
        </w:rPr>
        <w:t>)</w:t>
      </w:r>
      <w:r w:rsidR="007433E5" w:rsidRPr="00453BB6">
        <w:rPr>
          <w:rFonts w:ascii="Arial Narrow" w:hAnsi="Arial Narrow"/>
          <w:b/>
          <w:sz w:val="48"/>
          <w:szCs w:val="48"/>
        </w:rPr>
        <w:t xml:space="preserve"> </w:t>
      </w:r>
    </w:p>
    <w:p w:rsidR="006070DA" w:rsidRPr="00453BB6" w:rsidRDefault="006070DA" w:rsidP="00453BB6">
      <w:pPr>
        <w:pStyle w:val="NoSpacing"/>
        <w:spacing w:line="276" w:lineRule="auto"/>
        <w:jc w:val="center"/>
        <w:rPr>
          <w:rFonts w:ascii="Arial Narrow" w:hAnsi="Arial Narrow"/>
          <w:sz w:val="36"/>
          <w:szCs w:val="48"/>
        </w:rPr>
      </w:pPr>
      <w:r w:rsidRPr="00453BB6">
        <w:rPr>
          <w:rFonts w:ascii="Arial Narrow" w:hAnsi="Arial Narrow"/>
          <w:sz w:val="36"/>
          <w:szCs w:val="48"/>
        </w:rPr>
        <w:t>(</w:t>
      </w:r>
      <w:proofErr w:type="gramStart"/>
      <w:r w:rsidR="00AA3CA8" w:rsidRPr="00453BB6">
        <w:rPr>
          <w:rFonts w:ascii="Arial Narrow" w:hAnsi="Arial Narrow"/>
          <w:sz w:val="36"/>
          <w:szCs w:val="48"/>
        </w:rPr>
        <w:t>for</w:t>
      </w:r>
      <w:proofErr w:type="gramEnd"/>
      <w:r w:rsidRPr="00453BB6">
        <w:rPr>
          <w:rFonts w:ascii="Arial Narrow" w:hAnsi="Arial Narrow"/>
          <w:sz w:val="36"/>
          <w:szCs w:val="48"/>
        </w:rPr>
        <w:t xml:space="preserve"> uncontested family law proceedings)</w:t>
      </w:r>
    </w:p>
    <w:p w:rsidR="00624ECA" w:rsidRDefault="00624ECA" w:rsidP="00624ECA">
      <w:pPr>
        <w:pStyle w:val="NoSpacing"/>
        <w:rPr>
          <w:sz w:val="14"/>
        </w:rPr>
      </w:pPr>
    </w:p>
    <w:p w:rsidR="00453BB6" w:rsidRPr="00624ECA" w:rsidRDefault="00453BB6" w:rsidP="00624ECA">
      <w:pPr>
        <w:pStyle w:val="NoSpacing"/>
        <w:rPr>
          <w:sz w:val="14"/>
        </w:rPr>
      </w:pPr>
    </w:p>
    <w:tbl>
      <w:tblPr>
        <w:tblStyle w:val="TableGrid"/>
        <w:tblW w:w="960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95"/>
        <w:gridCol w:w="270"/>
        <w:gridCol w:w="1478"/>
        <w:gridCol w:w="1530"/>
        <w:gridCol w:w="136"/>
        <w:gridCol w:w="1940"/>
        <w:gridCol w:w="12"/>
        <w:gridCol w:w="242"/>
      </w:tblGrid>
      <w:tr w:rsidR="000A3682" w:rsidTr="00810D79">
        <w:trPr>
          <w:trHeight w:val="441"/>
          <w:jc w:val="center"/>
        </w:trPr>
        <w:tc>
          <w:tcPr>
            <w:tcW w:w="3995" w:type="dxa"/>
            <w:vMerge w:val="restart"/>
            <w:tcBorders>
              <w:right w:val="single" w:sz="4" w:space="0" w:color="auto"/>
            </w:tcBorders>
          </w:tcPr>
          <w:p w:rsidR="000A3682" w:rsidRPr="00AA2202" w:rsidRDefault="000A3682" w:rsidP="00810D79">
            <w:pPr>
              <w:pStyle w:val="NoSpacing"/>
              <w:jc w:val="center"/>
              <w:rPr>
                <w:rFonts w:ascii="Arial Narrow" w:hAnsi="Arial Narrow"/>
                <w:b/>
                <w:sz w:val="10"/>
                <w:szCs w:val="10"/>
              </w:rPr>
            </w:pPr>
            <w:r w:rsidRPr="00B700F0">
              <w:rPr>
                <w:b/>
                <w:noProof/>
              </w:rPr>
              <w:drawing>
                <wp:inline distT="0" distB="0" distL="0" distR="0" wp14:anchorId="51E46A4D" wp14:editId="42CEEAE8">
                  <wp:extent cx="1273603" cy="116205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5">
                            <a:extLst>
                              <a:ext uri="{28A0092B-C50C-407E-A947-70E740481C1C}">
                                <a14:useLocalDpi xmlns:a14="http://schemas.microsoft.com/office/drawing/2010/main" val="0"/>
                              </a:ext>
                            </a:extLst>
                          </a:blip>
                          <a:srcRect r="6474"/>
                          <a:stretch/>
                        </pic:blipFill>
                        <pic:spPr bwMode="auto">
                          <a:xfrm>
                            <a:off x="0" y="0"/>
                            <a:ext cx="1277572" cy="1165671"/>
                          </a:xfrm>
                          <a:prstGeom prst="rect">
                            <a:avLst/>
                          </a:prstGeom>
                          <a:noFill/>
                          <a:ln>
                            <a:noFill/>
                          </a:ln>
                          <a:extLst>
                            <a:ext uri="{53640926-AAD7-44D8-BBD7-CCE9431645EC}">
                              <a14:shadowObscured xmlns:a14="http://schemas.microsoft.com/office/drawing/2010/main"/>
                            </a:ext>
                          </a:extLst>
                        </pic:spPr>
                      </pic:pic>
                    </a:graphicData>
                  </a:graphic>
                </wp:inline>
              </w:drawing>
            </w:r>
          </w:p>
          <w:p w:rsidR="000A3682" w:rsidRDefault="000A3682" w:rsidP="00810D79">
            <w:pPr>
              <w:jc w:val="center"/>
              <w:rPr>
                <w:rFonts w:ascii="Times New Roman" w:hAnsi="Times New Roman" w:cs="Times New Roman"/>
                <w:b/>
              </w:rPr>
            </w:pPr>
            <w:r w:rsidRPr="0061639F">
              <w:rPr>
                <w:rFonts w:ascii="Times New Roman" w:hAnsi="Times New Roman" w:cs="Times New Roman"/>
                <w:b/>
              </w:rPr>
              <w:t xml:space="preserve">In the Supreme Court of </w:t>
            </w:r>
          </w:p>
          <w:p w:rsidR="000A3682" w:rsidRPr="0061639F" w:rsidRDefault="000A3682" w:rsidP="00810D79">
            <w:pPr>
              <w:jc w:val="center"/>
              <w:rPr>
                <w:rFonts w:ascii="Times New Roman" w:hAnsi="Times New Roman" w:cs="Times New Roman"/>
                <w:b/>
              </w:rPr>
            </w:pPr>
            <w:r w:rsidRPr="0061639F">
              <w:rPr>
                <w:rFonts w:ascii="Times New Roman" w:hAnsi="Times New Roman" w:cs="Times New Roman"/>
                <w:b/>
              </w:rPr>
              <w:t>Newfoundland and Labrador</w:t>
            </w:r>
          </w:p>
          <w:p w:rsidR="000A3682" w:rsidRPr="0061639F" w:rsidRDefault="000A3682" w:rsidP="00810D79">
            <w:pPr>
              <w:jc w:val="center"/>
              <w:rPr>
                <w:rFonts w:ascii="Times New Roman" w:hAnsi="Times New Roman" w:cs="Times New Roman"/>
                <w:b/>
              </w:rPr>
            </w:pPr>
            <w:r w:rsidRPr="0061639F">
              <w:rPr>
                <w:rFonts w:ascii="Times New Roman" w:hAnsi="Times New Roman" w:cs="Times New Roman"/>
                <w:b/>
              </w:rPr>
              <w:t>(General/Family)</w:t>
            </w:r>
          </w:p>
          <w:p w:rsidR="000A3682" w:rsidRPr="00AA2202" w:rsidRDefault="000A3682" w:rsidP="00810D79">
            <w:pPr>
              <w:pStyle w:val="NoSpacing"/>
              <w:spacing w:line="276" w:lineRule="auto"/>
              <w:rPr>
                <w:rFonts w:ascii="Arial Narrow" w:hAnsi="Arial Narrow"/>
                <w:b/>
                <w:sz w:val="10"/>
                <w:szCs w:val="10"/>
              </w:rPr>
            </w:pPr>
          </w:p>
        </w:tc>
        <w:tc>
          <w:tcPr>
            <w:tcW w:w="5608" w:type="dxa"/>
            <w:gridSpan w:val="7"/>
            <w:tcBorders>
              <w:top w:val="single" w:sz="4" w:space="0" w:color="auto"/>
              <w:left w:val="single" w:sz="4" w:space="0" w:color="auto"/>
              <w:right w:val="single" w:sz="4" w:space="0" w:color="auto"/>
            </w:tcBorders>
          </w:tcPr>
          <w:p w:rsidR="000A3682" w:rsidRPr="00340B16" w:rsidRDefault="000A3682" w:rsidP="00810D79">
            <w:pPr>
              <w:pStyle w:val="NoSpacing"/>
              <w:jc w:val="right"/>
              <w:rPr>
                <w:rFonts w:ascii="Arial Narrow" w:hAnsi="Arial Narrow"/>
                <w:b/>
                <w:sz w:val="10"/>
                <w:szCs w:val="20"/>
              </w:rPr>
            </w:pPr>
          </w:p>
          <w:p w:rsidR="000A3682" w:rsidRPr="000E3064" w:rsidRDefault="000A3682" w:rsidP="00810D79">
            <w:pPr>
              <w:pStyle w:val="NoSpacing"/>
              <w:jc w:val="right"/>
              <w:rPr>
                <w:rFonts w:ascii="Arial Narrow" w:hAnsi="Arial Narrow"/>
                <w:b/>
                <w:sz w:val="20"/>
                <w:szCs w:val="20"/>
              </w:rPr>
            </w:pPr>
            <w:r w:rsidRPr="000E3064">
              <w:rPr>
                <w:rFonts w:ascii="Arial Narrow" w:hAnsi="Arial Narrow"/>
                <w:b/>
                <w:sz w:val="20"/>
                <w:szCs w:val="20"/>
              </w:rPr>
              <w:t>FOR COURT USE ONLY</w:t>
            </w:r>
          </w:p>
        </w:tc>
      </w:tr>
      <w:tr w:rsidR="000A3682" w:rsidTr="00810D79">
        <w:trPr>
          <w:jc w:val="center"/>
        </w:trPr>
        <w:tc>
          <w:tcPr>
            <w:tcW w:w="3995" w:type="dxa"/>
            <w:vMerge/>
            <w:tcBorders>
              <w:top w:val="single" w:sz="18" w:space="0" w:color="auto"/>
              <w:right w:val="single" w:sz="4" w:space="0" w:color="auto"/>
            </w:tcBorders>
          </w:tcPr>
          <w:p w:rsidR="000A3682" w:rsidRDefault="000A3682" w:rsidP="00810D79">
            <w:pPr>
              <w:pStyle w:val="NoSpacing"/>
              <w:spacing w:line="276" w:lineRule="auto"/>
              <w:rPr>
                <w:rFonts w:ascii="Arial Narrow" w:hAnsi="Arial Narrow"/>
              </w:rPr>
            </w:pPr>
          </w:p>
        </w:tc>
        <w:tc>
          <w:tcPr>
            <w:tcW w:w="1748" w:type="dxa"/>
            <w:gridSpan w:val="2"/>
            <w:tcBorders>
              <w:left w:val="single" w:sz="4" w:space="0" w:color="auto"/>
            </w:tcBorders>
          </w:tcPr>
          <w:p w:rsidR="000A3682" w:rsidRPr="000E3064" w:rsidRDefault="000A3682" w:rsidP="00810D79">
            <w:pPr>
              <w:pStyle w:val="NoSpacing"/>
              <w:rPr>
                <w:rFonts w:ascii="Arial Narrow" w:hAnsi="Arial Narrow"/>
                <w:sz w:val="20"/>
                <w:szCs w:val="20"/>
              </w:rPr>
            </w:pPr>
            <w:r w:rsidRPr="000E3064">
              <w:rPr>
                <w:rFonts w:ascii="Arial Narrow" w:hAnsi="Arial Narrow"/>
                <w:sz w:val="20"/>
                <w:szCs w:val="20"/>
              </w:rPr>
              <w:t>COURT FILE NO:</w:t>
            </w:r>
          </w:p>
        </w:tc>
        <w:tc>
          <w:tcPr>
            <w:tcW w:w="3860" w:type="dxa"/>
            <w:gridSpan w:val="5"/>
            <w:tcBorders>
              <w:bottom w:val="single" w:sz="4" w:space="0" w:color="auto"/>
              <w:right w:val="single" w:sz="4" w:space="0" w:color="auto"/>
            </w:tcBorders>
          </w:tcPr>
          <w:p w:rsidR="000A3682" w:rsidRPr="000E3064" w:rsidRDefault="000A3682" w:rsidP="00810D79">
            <w:pPr>
              <w:pStyle w:val="NoSpacing"/>
              <w:rPr>
                <w:rFonts w:ascii="Arial Narrow" w:hAnsi="Arial Narrow"/>
                <w:sz w:val="20"/>
                <w:szCs w:val="20"/>
              </w:rPr>
            </w:pPr>
          </w:p>
        </w:tc>
      </w:tr>
      <w:tr w:rsidR="000A3682" w:rsidTr="00810D79">
        <w:trPr>
          <w:jc w:val="center"/>
        </w:trPr>
        <w:tc>
          <w:tcPr>
            <w:tcW w:w="3995" w:type="dxa"/>
            <w:vMerge/>
            <w:tcBorders>
              <w:top w:val="single" w:sz="18" w:space="0" w:color="auto"/>
              <w:right w:val="single" w:sz="4" w:space="0" w:color="auto"/>
            </w:tcBorders>
          </w:tcPr>
          <w:p w:rsidR="000A3682" w:rsidRPr="00206E4A" w:rsidRDefault="000A3682" w:rsidP="00810D79">
            <w:pPr>
              <w:pStyle w:val="NoSpacing"/>
              <w:spacing w:line="276" w:lineRule="auto"/>
              <w:rPr>
                <w:rFonts w:ascii="Arial Narrow" w:hAnsi="Arial Narrow"/>
                <w:sz w:val="14"/>
              </w:rPr>
            </w:pPr>
          </w:p>
        </w:tc>
        <w:tc>
          <w:tcPr>
            <w:tcW w:w="3414" w:type="dxa"/>
            <w:gridSpan w:val="4"/>
            <w:tcBorders>
              <w:left w:val="single" w:sz="4" w:space="0" w:color="auto"/>
            </w:tcBorders>
          </w:tcPr>
          <w:p w:rsidR="000A3682" w:rsidRPr="00340B16" w:rsidRDefault="000A3682" w:rsidP="00810D79">
            <w:pPr>
              <w:pStyle w:val="NoSpacing"/>
              <w:rPr>
                <w:rFonts w:ascii="Arial Narrow" w:hAnsi="Arial Narrow"/>
                <w:sz w:val="10"/>
                <w:szCs w:val="20"/>
              </w:rPr>
            </w:pPr>
          </w:p>
        </w:tc>
        <w:tc>
          <w:tcPr>
            <w:tcW w:w="1940" w:type="dxa"/>
            <w:tcBorders>
              <w:top w:val="single" w:sz="4" w:space="0" w:color="auto"/>
            </w:tcBorders>
          </w:tcPr>
          <w:p w:rsidR="000A3682" w:rsidRPr="00340B16" w:rsidRDefault="000A3682" w:rsidP="00810D79">
            <w:pPr>
              <w:pStyle w:val="NoSpacing"/>
              <w:rPr>
                <w:rFonts w:ascii="Arial Narrow" w:hAnsi="Arial Narrow"/>
                <w:sz w:val="10"/>
                <w:szCs w:val="20"/>
              </w:rPr>
            </w:pPr>
          </w:p>
        </w:tc>
        <w:tc>
          <w:tcPr>
            <w:tcW w:w="254" w:type="dxa"/>
            <w:gridSpan w:val="2"/>
            <w:tcBorders>
              <w:top w:val="single" w:sz="4" w:space="0" w:color="auto"/>
              <w:right w:val="single" w:sz="4" w:space="0" w:color="auto"/>
            </w:tcBorders>
          </w:tcPr>
          <w:p w:rsidR="000A3682" w:rsidRPr="00340B16" w:rsidRDefault="000A3682" w:rsidP="00810D79">
            <w:pPr>
              <w:pStyle w:val="NoSpacing"/>
              <w:rPr>
                <w:rFonts w:ascii="Arial Narrow" w:hAnsi="Arial Narrow"/>
                <w:sz w:val="10"/>
              </w:rPr>
            </w:pPr>
          </w:p>
        </w:tc>
      </w:tr>
      <w:tr w:rsidR="000A3682" w:rsidTr="00810D79">
        <w:trPr>
          <w:jc w:val="center"/>
        </w:trPr>
        <w:tc>
          <w:tcPr>
            <w:tcW w:w="3995" w:type="dxa"/>
            <w:vMerge/>
            <w:tcBorders>
              <w:top w:val="single" w:sz="18" w:space="0" w:color="auto"/>
              <w:right w:val="single" w:sz="4" w:space="0" w:color="auto"/>
            </w:tcBorders>
          </w:tcPr>
          <w:p w:rsidR="000A3682" w:rsidRDefault="000A3682" w:rsidP="00810D79">
            <w:pPr>
              <w:pStyle w:val="NoSpacing"/>
              <w:spacing w:line="276" w:lineRule="auto"/>
              <w:rPr>
                <w:rFonts w:ascii="Arial Narrow" w:hAnsi="Arial Narrow"/>
              </w:rPr>
            </w:pPr>
          </w:p>
        </w:tc>
        <w:tc>
          <w:tcPr>
            <w:tcW w:w="3278" w:type="dxa"/>
            <w:gridSpan w:val="3"/>
            <w:tcBorders>
              <w:left w:val="single" w:sz="4" w:space="0" w:color="auto"/>
            </w:tcBorders>
          </w:tcPr>
          <w:p w:rsidR="000A3682" w:rsidRPr="000E3064" w:rsidRDefault="000A3682" w:rsidP="00810D79">
            <w:pPr>
              <w:pStyle w:val="NoSpacing"/>
              <w:rPr>
                <w:rFonts w:ascii="Arial Narrow" w:hAnsi="Arial Narrow"/>
                <w:sz w:val="20"/>
                <w:szCs w:val="20"/>
              </w:rPr>
            </w:pPr>
            <w:r w:rsidRPr="000E3064">
              <w:rPr>
                <w:rFonts w:ascii="Arial Narrow" w:hAnsi="Arial Narrow"/>
                <w:sz w:val="20"/>
                <w:szCs w:val="20"/>
              </w:rPr>
              <w:t>CENTRAL DIVORCE REGISTRY NO:</w:t>
            </w:r>
          </w:p>
        </w:tc>
        <w:tc>
          <w:tcPr>
            <w:tcW w:w="2330" w:type="dxa"/>
            <w:gridSpan w:val="4"/>
            <w:tcBorders>
              <w:bottom w:val="single" w:sz="4" w:space="0" w:color="auto"/>
              <w:right w:val="single" w:sz="4" w:space="0" w:color="auto"/>
            </w:tcBorders>
          </w:tcPr>
          <w:p w:rsidR="000A3682" w:rsidRPr="000E3064" w:rsidRDefault="000A3682" w:rsidP="00810D79">
            <w:pPr>
              <w:pStyle w:val="NoSpacing"/>
              <w:rPr>
                <w:rFonts w:ascii="Arial Narrow" w:hAnsi="Arial Narrow"/>
                <w:sz w:val="20"/>
                <w:szCs w:val="20"/>
              </w:rPr>
            </w:pPr>
          </w:p>
        </w:tc>
      </w:tr>
      <w:tr w:rsidR="000A3682" w:rsidTr="00810D79">
        <w:trPr>
          <w:trHeight w:val="98"/>
          <w:jc w:val="center"/>
        </w:trPr>
        <w:tc>
          <w:tcPr>
            <w:tcW w:w="3995" w:type="dxa"/>
            <w:vMerge/>
            <w:tcBorders>
              <w:top w:val="single" w:sz="18" w:space="0" w:color="auto"/>
              <w:right w:val="single" w:sz="4" w:space="0" w:color="auto"/>
            </w:tcBorders>
          </w:tcPr>
          <w:p w:rsidR="000A3682" w:rsidRPr="003B0F76" w:rsidRDefault="000A3682" w:rsidP="00810D79">
            <w:pPr>
              <w:pStyle w:val="NoSpacing"/>
              <w:spacing w:line="276" w:lineRule="auto"/>
              <w:rPr>
                <w:rFonts w:ascii="Arial Narrow" w:hAnsi="Arial Narrow"/>
                <w:sz w:val="12"/>
              </w:rPr>
            </w:pPr>
          </w:p>
        </w:tc>
        <w:tc>
          <w:tcPr>
            <w:tcW w:w="5608" w:type="dxa"/>
            <w:gridSpan w:val="7"/>
            <w:tcBorders>
              <w:left w:val="single" w:sz="4" w:space="0" w:color="auto"/>
              <w:bottom w:val="single" w:sz="4" w:space="0" w:color="auto"/>
              <w:right w:val="single" w:sz="4" w:space="0" w:color="auto"/>
            </w:tcBorders>
          </w:tcPr>
          <w:p w:rsidR="000A3682" w:rsidRPr="003B0F76" w:rsidRDefault="000A3682" w:rsidP="00810D79">
            <w:pPr>
              <w:pStyle w:val="NoSpacing"/>
              <w:rPr>
                <w:rFonts w:ascii="Arial Narrow" w:hAnsi="Arial Narrow"/>
                <w:sz w:val="14"/>
              </w:rPr>
            </w:pPr>
          </w:p>
        </w:tc>
      </w:tr>
      <w:tr w:rsidR="000A3682" w:rsidTr="00810D79">
        <w:trPr>
          <w:trHeight w:val="987"/>
          <w:jc w:val="center"/>
        </w:trPr>
        <w:tc>
          <w:tcPr>
            <w:tcW w:w="3995" w:type="dxa"/>
            <w:vMerge/>
            <w:tcBorders>
              <w:top w:val="single" w:sz="18" w:space="0" w:color="auto"/>
              <w:right w:val="single" w:sz="4" w:space="0" w:color="auto"/>
            </w:tcBorders>
          </w:tcPr>
          <w:p w:rsidR="000A3682" w:rsidRDefault="000A3682" w:rsidP="00810D79">
            <w:pPr>
              <w:pStyle w:val="NoSpacing"/>
              <w:spacing w:line="276" w:lineRule="auto"/>
              <w:rPr>
                <w:rFonts w:ascii="Arial Narrow" w:hAnsi="Arial Narrow"/>
              </w:rPr>
            </w:pPr>
          </w:p>
        </w:tc>
        <w:tc>
          <w:tcPr>
            <w:tcW w:w="5608" w:type="dxa"/>
            <w:gridSpan w:val="7"/>
            <w:tcBorders>
              <w:top w:val="single" w:sz="4" w:space="0" w:color="auto"/>
              <w:left w:val="single" w:sz="4" w:space="0" w:color="auto"/>
              <w:right w:val="single" w:sz="4" w:space="0" w:color="auto"/>
            </w:tcBorders>
            <w:vAlign w:val="center"/>
          </w:tcPr>
          <w:p w:rsidR="000A3682" w:rsidRPr="000E3064" w:rsidRDefault="000A3682" w:rsidP="00810D79">
            <w:pPr>
              <w:pStyle w:val="NoSpacing"/>
              <w:spacing w:line="276" w:lineRule="auto"/>
              <w:rPr>
                <w:rFonts w:ascii="Arial Narrow" w:hAnsi="Arial Narrow"/>
                <w:sz w:val="10"/>
                <w:szCs w:val="20"/>
              </w:rPr>
            </w:pPr>
          </w:p>
          <w:p w:rsidR="000A3682" w:rsidRPr="000E3064" w:rsidRDefault="000A3682" w:rsidP="00810D79">
            <w:pPr>
              <w:pStyle w:val="NoSpacing"/>
              <w:spacing w:line="276" w:lineRule="auto"/>
              <w:jc w:val="both"/>
              <w:rPr>
                <w:rFonts w:ascii="Arial Narrow" w:hAnsi="Arial Narrow"/>
                <w:sz w:val="20"/>
                <w:szCs w:val="20"/>
              </w:rPr>
            </w:pPr>
            <w:r>
              <w:rPr>
                <w:rFonts w:ascii="Arial Narrow" w:hAnsi="Arial Narrow"/>
                <w:sz w:val="20"/>
                <w:szCs w:val="20"/>
              </w:rPr>
              <w:t xml:space="preserve">Filed at </w:t>
            </w:r>
            <w:r w:rsidRPr="000E3064">
              <w:rPr>
                <w:rFonts w:ascii="Arial Narrow" w:hAnsi="Arial Narrow"/>
                <w:sz w:val="20"/>
                <w:szCs w:val="20"/>
              </w:rPr>
              <w:t>____________________________</w:t>
            </w:r>
            <w:proofErr w:type="gramStart"/>
            <w:r w:rsidRPr="000E3064">
              <w:rPr>
                <w:rFonts w:ascii="Arial Narrow" w:hAnsi="Arial Narrow"/>
                <w:sz w:val="20"/>
                <w:szCs w:val="20"/>
              </w:rPr>
              <w:t>_ ,</w:t>
            </w:r>
            <w:proofErr w:type="gramEnd"/>
            <w:r w:rsidRPr="000E3064">
              <w:rPr>
                <w:rFonts w:ascii="Arial Narrow" w:hAnsi="Arial Narrow"/>
                <w:sz w:val="20"/>
                <w:szCs w:val="20"/>
              </w:rPr>
              <w:t xml:space="preserve"> Newfoundland and Labrador, this ________ day of __________________, 20______.</w:t>
            </w:r>
          </w:p>
          <w:p w:rsidR="000A3682" w:rsidRPr="000E3064" w:rsidRDefault="000A3682" w:rsidP="00810D79">
            <w:pPr>
              <w:pStyle w:val="NoSpacing"/>
              <w:rPr>
                <w:rFonts w:ascii="Arial Narrow" w:hAnsi="Arial Narrow"/>
                <w:sz w:val="20"/>
                <w:szCs w:val="20"/>
              </w:rPr>
            </w:pPr>
          </w:p>
          <w:p w:rsidR="000A3682" w:rsidRPr="000E3064" w:rsidRDefault="000A3682" w:rsidP="00810D79">
            <w:pPr>
              <w:pStyle w:val="NoSpacing"/>
              <w:rPr>
                <w:rFonts w:ascii="Arial Narrow" w:hAnsi="Arial Narrow"/>
                <w:sz w:val="20"/>
                <w:szCs w:val="20"/>
              </w:rPr>
            </w:pPr>
          </w:p>
        </w:tc>
      </w:tr>
      <w:tr w:rsidR="000A3682" w:rsidTr="00810D79">
        <w:trPr>
          <w:trHeight w:val="350"/>
          <w:jc w:val="center"/>
        </w:trPr>
        <w:tc>
          <w:tcPr>
            <w:tcW w:w="3995" w:type="dxa"/>
            <w:vMerge/>
            <w:tcBorders>
              <w:top w:val="single" w:sz="18" w:space="0" w:color="auto"/>
              <w:right w:val="single" w:sz="4" w:space="0" w:color="auto"/>
            </w:tcBorders>
          </w:tcPr>
          <w:p w:rsidR="000A3682" w:rsidRDefault="000A3682" w:rsidP="00810D79">
            <w:pPr>
              <w:pStyle w:val="NoSpacing"/>
              <w:rPr>
                <w:rFonts w:ascii="Arial Narrow" w:hAnsi="Arial Narrow"/>
              </w:rPr>
            </w:pPr>
          </w:p>
        </w:tc>
        <w:tc>
          <w:tcPr>
            <w:tcW w:w="270" w:type="dxa"/>
            <w:tcBorders>
              <w:left w:val="single" w:sz="4" w:space="0" w:color="auto"/>
              <w:bottom w:val="single" w:sz="4" w:space="0" w:color="auto"/>
            </w:tcBorders>
          </w:tcPr>
          <w:p w:rsidR="000A3682" w:rsidRPr="000E3064" w:rsidRDefault="000A3682" w:rsidP="00810D79">
            <w:pPr>
              <w:pStyle w:val="NoSpacing"/>
              <w:rPr>
                <w:rFonts w:ascii="Arial Narrow" w:hAnsi="Arial Narrow"/>
                <w:sz w:val="20"/>
                <w:szCs w:val="20"/>
              </w:rPr>
            </w:pPr>
          </w:p>
        </w:tc>
        <w:tc>
          <w:tcPr>
            <w:tcW w:w="5096" w:type="dxa"/>
            <w:gridSpan w:val="5"/>
            <w:tcBorders>
              <w:top w:val="single" w:sz="4" w:space="0" w:color="auto"/>
              <w:bottom w:val="single" w:sz="4" w:space="0" w:color="auto"/>
            </w:tcBorders>
          </w:tcPr>
          <w:p w:rsidR="000A3682" w:rsidRPr="00695239" w:rsidRDefault="000A3682" w:rsidP="00810D79">
            <w:pPr>
              <w:pStyle w:val="NoSpacing"/>
              <w:jc w:val="center"/>
              <w:rPr>
                <w:rFonts w:ascii="Arial Narrow" w:hAnsi="Arial Narrow"/>
                <w:sz w:val="18"/>
                <w:szCs w:val="20"/>
              </w:rPr>
            </w:pPr>
            <w:r w:rsidRPr="00695239">
              <w:rPr>
                <w:rFonts w:ascii="Arial Narrow" w:hAnsi="Arial Narrow"/>
                <w:sz w:val="18"/>
                <w:szCs w:val="20"/>
              </w:rPr>
              <w:t>Registry Clerk of the Supreme Court of Newfoundland and Labrador</w:t>
            </w:r>
          </w:p>
          <w:p w:rsidR="000A3682" w:rsidRPr="000E3064" w:rsidRDefault="000A3682" w:rsidP="00810D79">
            <w:pPr>
              <w:pStyle w:val="NoSpacing"/>
              <w:jc w:val="center"/>
              <w:rPr>
                <w:rFonts w:ascii="Arial Narrow" w:hAnsi="Arial Narrow"/>
                <w:sz w:val="10"/>
                <w:szCs w:val="20"/>
              </w:rPr>
            </w:pPr>
          </w:p>
        </w:tc>
        <w:tc>
          <w:tcPr>
            <w:tcW w:w="242" w:type="dxa"/>
            <w:tcBorders>
              <w:bottom w:val="single" w:sz="4" w:space="0" w:color="auto"/>
              <w:right w:val="single" w:sz="4" w:space="0" w:color="auto"/>
            </w:tcBorders>
          </w:tcPr>
          <w:p w:rsidR="000A3682" w:rsidRDefault="000A3682" w:rsidP="00810D79">
            <w:pPr>
              <w:pStyle w:val="NoSpacing"/>
              <w:rPr>
                <w:rFonts w:ascii="Arial Narrow" w:hAnsi="Arial Narrow"/>
              </w:rPr>
            </w:pPr>
          </w:p>
        </w:tc>
      </w:tr>
    </w:tbl>
    <w:p w:rsidR="00624ECA" w:rsidRDefault="00624ECA" w:rsidP="00624ECA">
      <w:pPr>
        <w:pStyle w:val="NoSpacing"/>
        <w:rPr>
          <w:rFonts w:ascii="Arial Narrow" w:hAnsi="Arial Narrow"/>
          <w:sz w:val="14"/>
        </w:rPr>
      </w:pPr>
    </w:p>
    <w:p w:rsidR="00624ECA" w:rsidRDefault="00624ECA" w:rsidP="00624ECA">
      <w:pPr>
        <w:pStyle w:val="NoSpacing"/>
        <w:rPr>
          <w:rFonts w:ascii="Arial Narrow" w:hAnsi="Arial Narrow"/>
          <w:sz w:val="14"/>
        </w:rPr>
      </w:pPr>
    </w:p>
    <w:p w:rsidR="00624ECA" w:rsidRPr="008D5472" w:rsidRDefault="00624ECA" w:rsidP="00624ECA">
      <w:pPr>
        <w:pStyle w:val="NoSpacing"/>
        <w:rPr>
          <w:rFonts w:ascii="Arial Narrow" w:hAnsi="Arial Narrow"/>
          <w:sz w:val="14"/>
        </w:rPr>
      </w:pPr>
    </w:p>
    <w:tbl>
      <w:tblPr>
        <w:tblStyle w:val="TableGrid"/>
        <w:tblW w:w="95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0" w:type="dxa"/>
        </w:tblCellMar>
        <w:tblLook w:val="04A0" w:firstRow="1" w:lastRow="0" w:firstColumn="1" w:lastColumn="0" w:noHBand="0" w:noVBand="1"/>
      </w:tblPr>
      <w:tblGrid>
        <w:gridCol w:w="1285"/>
        <w:gridCol w:w="5310"/>
        <w:gridCol w:w="2970"/>
      </w:tblGrid>
      <w:tr w:rsidR="005703C8" w:rsidTr="004A6339">
        <w:tc>
          <w:tcPr>
            <w:tcW w:w="1285" w:type="dxa"/>
          </w:tcPr>
          <w:p w:rsidR="005703C8" w:rsidRDefault="005703C8" w:rsidP="004A6339">
            <w:pPr>
              <w:pStyle w:val="NoSpacing"/>
              <w:rPr>
                <w:rFonts w:ascii="Arial Narrow" w:hAnsi="Arial Narrow"/>
              </w:rPr>
            </w:pPr>
            <w:r>
              <w:rPr>
                <w:rFonts w:ascii="Arial Narrow" w:hAnsi="Arial Narrow"/>
              </w:rPr>
              <w:t>BETWEEN:</w:t>
            </w:r>
          </w:p>
        </w:tc>
        <w:tc>
          <w:tcPr>
            <w:tcW w:w="5310" w:type="dxa"/>
            <w:tcBorders>
              <w:bottom w:val="single" w:sz="4" w:space="0" w:color="auto"/>
            </w:tcBorders>
          </w:tcPr>
          <w:p w:rsidR="005703C8" w:rsidRDefault="005703C8" w:rsidP="004A6339">
            <w:pPr>
              <w:pStyle w:val="NoSpacing"/>
              <w:rPr>
                <w:rFonts w:ascii="Arial Narrow" w:hAnsi="Arial Narrow"/>
              </w:rPr>
            </w:pPr>
          </w:p>
        </w:tc>
        <w:tc>
          <w:tcPr>
            <w:tcW w:w="2970" w:type="dxa"/>
          </w:tcPr>
          <w:p w:rsidR="005703C8" w:rsidRDefault="005703C8" w:rsidP="004A6339">
            <w:pPr>
              <w:pStyle w:val="NoSpacing"/>
              <w:rPr>
                <w:rFonts w:ascii="Arial Narrow" w:hAnsi="Arial Narrow"/>
              </w:rPr>
            </w:pPr>
            <w:r>
              <w:rPr>
                <w:rFonts w:ascii="Arial Narrow" w:hAnsi="Arial Narrow"/>
              </w:rPr>
              <w:t>APPLICANT or CO-APPLICANT</w:t>
            </w:r>
          </w:p>
        </w:tc>
      </w:tr>
      <w:tr w:rsidR="005703C8" w:rsidTr="004A6339">
        <w:trPr>
          <w:trHeight w:val="432"/>
        </w:trPr>
        <w:tc>
          <w:tcPr>
            <w:tcW w:w="1285" w:type="dxa"/>
          </w:tcPr>
          <w:p w:rsidR="005703C8" w:rsidRDefault="005703C8" w:rsidP="004A6339">
            <w:pPr>
              <w:pStyle w:val="NoSpacing"/>
              <w:rPr>
                <w:rFonts w:ascii="Arial Narrow" w:hAnsi="Arial Narrow"/>
              </w:rPr>
            </w:pPr>
          </w:p>
          <w:p w:rsidR="005703C8" w:rsidRPr="0060041B" w:rsidRDefault="005703C8" w:rsidP="004A6339">
            <w:pPr>
              <w:pStyle w:val="NoSpacing"/>
              <w:rPr>
                <w:rFonts w:ascii="Arial Narrow" w:hAnsi="Arial Narrow"/>
                <w:sz w:val="18"/>
              </w:rPr>
            </w:pPr>
          </w:p>
        </w:tc>
        <w:tc>
          <w:tcPr>
            <w:tcW w:w="5310" w:type="dxa"/>
            <w:tcBorders>
              <w:top w:val="single" w:sz="4" w:space="0" w:color="auto"/>
            </w:tcBorders>
          </w:tcPr>
          <w:p w:rsidR="005703C8" w:rsidRPr="00CD5B64" w:rsidRDefault="005703C8" w:rsidP="004A6339">
            <w:pPr>
              <w:pStyle w:val="NoSpacing"/>
              <w:jc w:val="center"/>
              <w:rPr>
                <w:rFonts w:ascii="Arial Narrow" w:hAnsi="Arial Narrow"/>
                <w:i/>
              </w:rPr>
            </w:pPr>
            <w:r w:rsidRPr="00A55A10">
              <w:rPr>
                <w:rFonts w:ascii="Arial Narrow" w:hAnsi="Arial Narrow"/>
                <w:i/>
                <w:sz w:val="18"/>
              </w:rPr>
              <w:t>(Print full name)</w:t>
            </w:r>
          </w:p>
        </w:tc>
        <w:tc>
          <w:tcPr>
            <w:tcW w:w="2970" w:type="dxa"/>
          </w:tcPr>
          <w:p w:rsidR="005703C8" w:rsidRDefault="005703C8" w:rsidP="004A6339">
            <w:pPr>
              <w:pStyle w:val="NoSpacing"/>
              <w:rPr>
                <w:rFonts w:ascii="Arial Narrow" w:hAnsi="Arial Narrow"/>
              </w:rPr>
            </w:pPr>
          </w:p>
        </w:tc>
      </w:tr>
      <w:tr w:rsidR="005703C8" w:rsidTr="004A6339">
        <w:tc>
          <w:tcPr>
            <w:tcW w:w="1285" w:type="dxa"/>
          </w:tcPr>
          <w:p w:rsidR="005703C8" w:rsidRDefault="005703C8" w:rsidP="004A6339">
            <w:pPr>
              <w:pStyle w:val="NoSpacing"/>
              <w:rPr>
                <w:rFonts w:ascii="Arial Narrow" w:hAnsi="Arial Narrow"/>
              </w:rPr>
            </w:pPr>
            <w:r>
              <w:rPr>
                <w:rFonts w:ascii="Arial Narrow" w:hAnsi="Arial Narrow"/>
              </w:rPr>
              <w:t>AND:</w:t>
            </w:r>
          </w:p>
        </w:tc>
        <w:tc>
          <w:tcPr>
            <w:tcW w:w="5310" w:type="dxa"/>
            <w:tcBorders>
              <w:bottom w:val="single" w:sz="4" w:space="0" w:color="auto"/>
            </w:tcBorders>
          </w:tcPr>
          <w:p w:rsidR="005703C8" w:rsidRDefault="005703C8" w:rsidP="004A6339">
            <w:pPr>
              <w:pStyle w:val="NoSpacing"/>
              <w:rPr>
                <w:rFonts w:ascii="Arial Narrow" w:hAnsi="Arial Narrow"/>
              </w:rPr>
            </w:pPr>
          </w:p>
        </w:tc>
        <w:tc>
          <w:tcPr>
            <w:tcW w:w="2970" w:type="dxa"/>
          </w:tcPr>
          <w:p w:rsidR="005703C8" w:rsidRDefault="005703C8" w:rsidP="004A6339">
            <w:pPr>
              <w:pStyle w:val="NoSpacing"/>
              <w:rPr>
                <w:rFonts w:ascii="Arial Narrow" w:hAnsi="Arial Narrow"/>
              </w:rPr>
            </w:pPr>
            <w:r>
              <w:rPr>
                <w:rFonts w:ascii="Arial Narrow" w:hAnsi="Arial Narrow"/>
              </w:rPr>
              <w:t>RESPONDENT or CO-APPLICANT</w:t>
            </w:r>
          </w:p>
        </w:tc>
      </w:tr>
      <w:tr w:rsidR="005703C8" w:rsidTr="004A6339">
        <w:trPr>
          <w:trHeight w:val="432"/>
        </w:trPr>
        <w:tc>
          <w:tcPr>
            <w:tcW w:w="1285" w:type="dxa"/>
          </w:tcPr>
          <w:p w:rsidR="005703C8" w:rsidRPr="0060041B" w:rsidRDefault="005703C8" w:rsidP="004A6339">
            <w:pPr>
              <w:pStyle w:val="NoSpacing"/>
              <w:rPr>
                <w:rFonts w:ascii="Arial Narrow" w:hAnsi="Arial Narrow"/>
                <w:sz w:val="18"/>
              </w:rPr>
            </w:pPr>
          </w:p>
          <w:p w:rsidR="005703C8" w:rsidRPr="0060041B" w:rsidRDefault="005703C8" w:rsidP="004A6339">
            <w:pPr>
              <w:pStyle w:val="NoSpacing"/>
              <w:rPr>
                <w:rFonts w:ascii="Arial Narrow" w:hAnsi="Arial Narrow"/>
                <w:sz w:val="18"/>
              </w:rPr>
            </w:pPr>
          </w:p>
        </w:tc>
        <w:tc>
          <w:tcPr>
            <w:tcW w:w="5310" w:type="dxa"/>
            <w:tcBorders>
              <w:top w:val="single" w:sz="4" w:space="0" w:color="auto"/>
            </w:tcBorders>
          </w:tcPr>
          <w:p w:rsidR="005703C8" w:rsidRPr="00CD5B64" w:rsidRDefault="005703C8" w:rsidP="004A6339">
            <w:pPr>
              <w:pStyle w:val="NoSpacing"/>
              <w:jc w:val="center"/>
              <w:rPr>
                <w:rFonts w:ascii="Arial Narrow" w:hAnsi="Arial Narrow"/>
              </w:rPr>
            </w:pPr>
            <w:r w:rsidRPr="00A55A10">
              <w:rPr>
                <w:rFonts w:ascii="Arial Narrow" w:hAnsi="Arial Narrow"/>
                <w:i/>
                <w:sz w:val="18"/>
              </w:rPr>
              <w:t>(Print full name)</w:t>
            </w:r>
          </w:p>
        </w:tc>
        <w:tc>
          <w:tcPr>
            <w:tcW w:w="2970" w:type="dxa"/>
          </w:tcPr>
          <w:p w:rsidR="005703C8" w:rsidRDefault="005703C8" w:rsidP="004A6339">
            <w:pPr>
              <w:pStyle w:val="NoSpacing"/>
              <w:rPr>
                <w:rFonts w:ascii="Arial Narrow" w:hAnsi="Arial Narrow"/>
              </w:rPr>
            </w:pPr>
          </w:p>
        </w:tc>
      </w:tr>
      <w:tr w:rsidR="005703C8" w:rsidTr="004A6339">
        <w:tc>
          <w:tcPr>
            <w:tcW w:w="1285" w:type="dxa"/>
          </w:tcPr>
          <w:p w:rsidR="005703C8" w:rsidRDefault="005703C8" w:rsidP="004A6339">
            <w:pPr>
              <w:pStyle w:val="NoSpacing"/>
              <w:rPr>
                <w:rFonts w:ascii="Arial Narrow" w:hAnsi="Arial Narrow"/>
              </w:rPr>
            </w:pPr>
            <w:r>
              <w:rPr>
                <w:rFonts w:ascii="Arial Narrow" w:hAnsi="Arial Narrow"/>
              </w:rPr>
              <w:t>AND:</w:t>
            </w:r>
          </w:p>
        </w:tc>
        <w:tc>
          <w:tcPr>
            <w:tcW w:w="5310" w:type="dxa"/>
            <w:tcBorders>
              <w:bottom w:val="single" w:sz="4" w:space="0" w:color="auto"/>
            </w:tcBorders>
          </w:tcPr>
          <w:p w:rsidR="005703C8" w:rsidRPr="005223AC" w:rsidRDefault="005703C8" w:rsidP="004A6339">
            <w:pPr>
              <w:pStyle w:val="NoSpacing"/>
              <w:rPr>
                <w:rFonts w:ascii="Arial Narrow" w:hAnsi="Arial Narrow"/>
                <w:szCs w:val="30"/>
              </w:rPr>
            </w:pPr>
          </w:p>
        </w:tc>
        <w:tc>
          <w:tcPr>
            <w:tcW w:w="2970" w:type="dxa"/>
            <w:vMerge w:val="restart"/>
            <w:vAlign w:val="center"/>
          </w:tcPr>
          <w:p w:rsidR="005703C8" w:rsidRPr="00386539" w:rsidRDefault="005703C8" w:rsidP="004A6339">
            <w:pPr>
              <w:pStyle w:val="NoSpacing"/>
              <w:rPr>
                <w:rFonts w:ascii="Arial Narrow" w:hAnsi="Arial Narrow"/>
              </w:rPr>
            </w:pPr>
            <w:r w:rsidRPr="00386539">
              <w:rPr>
                <w:rFonts w:ascii="Arial Narrow" w:hAnsi="Arial Narrow"/>
              </w:rPr>
              <w:sym w:font="Wingdings" w:char="F0A8"/>
            </w:r>
            <w:r w:rsidRPr="00386539">
              <w:rPr>
                <w:rFonts w:ascii="Arial Narrow" w:hAnsi="Arial Narrow"/>
              </w:rPr>
              <w:t xml:space="preserve">  NOT APPLICABLE</w:t>
            </w:r>
          </w:p>
          <w:p w:rsidR="005703C8" w:rsidRDefault="005703C8" w:rsidP="004A6339">
            <w:pPr>
              <w:pStyle w:val="NoSpacing"/>
              <w:rPr>
                <w:rFonts w:ascii="Arial Narrow" w:hAnsi="Arial Narrow"/>
              </w:rPr>
            </w:pPr>
            <w:r w:rsidRPr="00386539">
              <w:rPr>
                <w:rFonts w:ascii="Arial Narrow" w:hAnsi="Arial Narrow"/>
              </w:rPr>
              <w:sym w:font="Wingdings" w:char="F0A8"/>
            </w:r>
            <w:r w:rsidRPr="00386539">
              <w:rPr>
                <w:rFonts w:ascii="Arial Narrow" w:hAnsi="Arial Narrow"/>
              </w:rPr>
              <w:t xml:space="preserve">  SECOND </w:t>
            </w:r>
            <w:r>
              <w:rPr>
                <w:rFonts w:ascii="Arial Narrow" w:hAnsi="Arial Narrow"/>
              </w:rPr>
              <w:t>APPLICANT</w:t>
            </w:r>
          </w:p>
          <w:p w:rsidR="005703C8" w:rsidRDefault="005703C8" w:rsidP="004A6339">
            <w:pPr>
              <w:pStyle w:val="NoSpacing"/>
              <w:rPr>
                <w:rFonts w:ascii="Arial Narrow" w:hAnsi="Arial Narrow"/>
              </w:rPr>
            </w:pPr>
            <w:r w:rsidRPr="00386539">
              <w:rPr>
                <w:rFonts w:ascii="Arial Narrow" w:hAnsi="Arial Narrow"/>
              </w:rPr>
              <w:sym w:font="Wingdings" w:char="F0A8"/>
            </w:r>
            <w:r w:rsidRPr="00386539">
              <w:rPr>
                <w:rFonts w:ascii="Arial Narrow" w:hAnsi="Arial Narrow"/>
              </w:rPr>
              <w:t xml:space="preserve">  SECOND RESPONDENT</w:t>
            </w:r>
          </w:p>
          <w:p w:rsidR="005703C8" w:rsidRDefault="005703C8" w:rsidP="004A6339">
            <w:pPr>
              <w:pStyle w:val="NoSpacing"/>
              <w:rPr>
                <w:rFonts w:ascii="Arial Narrow" w:hAnsi="Arial Narrow"/>
              </w:rPr>
            </w:pPr>
            <w:r w:rsidRPr="00386539">
              <w:rPr>
                <w:rFonts w:ascii="Arial Narrow" w:hAnsi="Arial Narrow"/>
              </w:rPr>
              <w:sym w:font="Wingdings" w:char="F0A8"/>
            </w:r>
            <w:r w:rsidRPr="00386539">
              <w:rPr>
                <w:rFonts w:ascii="Arial Narrow" w:hAnsi="Arial Narrow"/>
              </w:rPr>
              <w:t xml:space="preserve">  </w:t>
            </w:r>
            <w:r>
              <w:rPr>
                <w:rFonts w:ascii="Arial Narrow" w:hAnsi="Arial Narrow"/>
              </w:rPr>
              <w:t>CO-APPLICANT</w:t>
            </w:r>
          </w:p>
        </w:tc>
      </w:tr>
      <w:tr w:rsidR="005703C8" w:rsidTr="004A6339">
        <w:tc>
          <w:tcPr>
            <w:tcW w:w="1285" w:type="dxa"/>
          </w:tcPr>
          <w:p w:rsidR="005703C8" w:rsidRDefault="005703C8" w:rsidP="004A6339">
            <w:pPr>
              <w:pStyle w:val="NoSpacing"/>
              <w:rPr>
                <w:rFonts w:ascii="Arial Narrow" w:hAnsi="Arial Narrow"/>
              </w:rPr>
            </w:pPr>
          </w:p>
        </w:tc>
        <w:tc>
          <w:tcPr>
            <w:tcW w:w="5310" w:type="dxa"/>
          </w:tcPr>
          <w:p w:rsidR="005703C8" w:rsidRPr="00CD5B64" w:rsidRDefault="005703C8" w:rsidP="004A6339">
            <w:pPr>
              <w:pStyle w:val="NoSpacing"/>
              <w:jc w:val="center"/>
              <w:rPr>
                <w:rFonts w:ascii="Arial Narrow" w:hAnsi="Arial Narrow"/>
              </w:rPr>
            </w:pPr>
            <w:r w:rsidRPr="00A55A10">
              <w:rPr>
                <w:rFonts w:ascii="Arial Narrow" w:hAnsi="Arial Narrow"/>
                <w:i/>
                <w:sz w:val="18"/>
              </w:rPr>
              <w:t>(Print full name)</w:t>
            </w:r>
          </w:p>
        </w:tc>
        <w:tc>
          <w:tcPr>
            <w:tcW w:w="2970" w:type="dxa"/>
            <w:vMerge/>
          </w:tcPr>
          <w:p w:rsidR="005703C8" w:rsidRDefault="005703C8" w:rsidP="004A6339">
            <w:pPr>
              <w:pStyle w:val="NoSpacing"/>
              <w:rPr>
                <w:rFonts w:ascii="Arial Narrow" w:hAnsi="Arial Narrow"/>
              </w:rPr>
            </w:pPr>
          </w:p>
        </w:tc>
      </w:tr>
    </w:tbl>
    <w:p w:rsidR="006070DA" w:rsidRDefault="006070DA" w:rsidP="006070DA">
      <w:pPr>
        <w:pStyle w:val="NoSpacing"/>
        <w:rPr>
          <w:rFonts w:ascii="Arial Narrow" w:hAnsi="Arial Narrow"/>
          <w:sz w:val="14"/>
        </w:rPr>
      </w:pPr>
    </w:p>
    <w:p w:rsidR="00CA243E" w:rsidRDefault="00CA243E" w:rsidP="006070DA">
      <w:pPr>
        <w:pStyle w:val="NoSpacing"/>
        <w:rPr>
          <w:rFonts w:ascii="Arial Narrow" w:hAnsi="Arial Narrow"/>
          <w:sz w:val="14"/>
        </w:rPr>
      </w:pPr>
    </w:p>
    <w:p w:rsidR="006070DA" w:rsidRDefault="006070DA" w:rsidP="006070DA">
      <w:pPr>
        <w:pStyle w:val="NoSpacing"/>
        <w:pBdr>
          <w:bottom w:val="single" w:sz="18" w:space="1" w:color="auto"/>
        </w:pBdr>
        <w:rPr>
          <w:rFonts w:ascii="Arial Narrow" w:hAnsi="Arial Narrow"/>
          <w:sz w:val="14"/>
        </w:rPr>
      </w:pPr>
    </w:p>
    <w:p w:rsidR="006070DA" w:rsidRDefault="006070DA" w:rsidP="006070DA">
      <w:pPr>
        <w:pStyle w:val="NoSpacing"/>
        <w:rPr>
          <w:rFonts w:ascii="Arial Narrow" w:hAnsi="Arial Narrow"/>
          <w:sz w:val="14"/>
        </w:rPr>
      </w:pPr>
    </w:p>
    <w:p w:rsidR="006070DA" w:rsidRDefault="006070DA" w:rsidP="006070DA">
      <w:pPr>
        <w:pStyle w:val="NoSpacing"/>
        <w:rPr>
          <w:rFonts w:ascii="Arial Narrow" w:hAnsi="Arial Narrow"/>
          <w:sz w:val="14"/>
        </w:rPr>
      </w:pPr>
    </w:p>
    <w:p w:rsidR="00CA243E" w:rsidRPr="009D76C6" w:rsidRDefault="00CA243E" w:rsidP="006070DA">
      <w:pPr>
        <w:pStyle w:val="NoSpacing"/>
        <w:rPr>
          <w:rFonts w:ascii="Arial Narrow" w:hAnsi="Arial Narrow"/>
          <w:sz w:val="1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1"/>
        <w:gridCol w:w="8009"/>
      </w:tblGrid>
      <w:tr w:rsidR="00FC600A" w:rsidRPr="009221FD" w:rsidTr="004A72B1">
        <w:tc>
          <w:tcPr>
            <w:tcW w:w="1368" w:type="dxa"/>
            <w:shd w:val="clear" w:color="auto" w:fill="000000" w:themeFill="text1"/>
            <w:vAlign w:val="center"/>
          </w:tcPr>
          <w:p w:rsidR="00FC600A" w:rsidRPr="009221FD" w:rsidRDefault="0098408F" w:rsidP="004A72B1">
            <w:pPr>
              <w:pStyle w:val="NoSpacing"/>
              <w:rPr>
                <w:rFonts w:ascii="Arial Narrow" w:hAnsi="Arial Narrow"/>
                <w:b/>
              </w:rPr>
            </w:pPr>
            <w:r>
              <w:rPr>
                <w:rFonts w:ascii="Arial Narrow" w:hAnsi="Arial Narrow"/>
                <w:b/>
                <w:color w:val="FFFFFF" w:themeColor="background1"/>
                <w:sz w:val="36"/>
                <w:szCs w:val="36"/>
              </w:rPr>
              <w:t>Part A</w:t>
            </w:r>
          </w:p>
        </w:tc>
        <w:tc>
          <w:tcPr>
            <w:tcW w:w="8208" w:type="dxa"/>
            <w:shd w:val="clear" w:color="auto" w:fill="D9D9D9" w:themeFill="background1" w:themeFillShade="D9"/>
            <w:vAlign w:val="center"/>
          </w:tcPr>
          <w:p w:rsidR="00FC600A" w:rsidRPr="009221FD" w:rsidRDefault="00FC600A" w:rsidP="004A72B1">
            <w:pPr>
              <w:pStyle w:val="NoSpacing"/>
              <w:rPr>
                <w:rFonts w:ascii="Arial Narrow" w:hAnsi="Arial Narrow"/>
                <w:b/>
              </w:rPr>
            </w:pPr>
            <w:r>
              <w:rPr>
                <w:rFonts w:ascii="Arial Narrow" w:hAnsi="Arial Narrow"/>
                <w:b/>
                <w:sz w:val="36"/>
                <w:szCs w:val="36"/>
              </w:rPr>
              <w:t>The Order(s) S</w:t>
            </w:r>
            <w:r w:rsidRPr="009221FD">
              <w:rPr>
                <w:rFonts w:ascii="Arial Narrow" w:hAnsi="Arial Narrow"/>
                <w:b/>
                <w:sz w:val="36"/>
                <w:szCs w:val="36"/>
              </w:rPr>
              <w:t>ought</w:t>
            </w:r>
          </w:p>
        </w:tc>
      </w:tr>
    </w:tbl>
    <w:p w:rsidR="00FC600A" w:rsidRDefault="00FC600A" w:rsidP="00FC600A">
      <w:pPr>
        <w:pStyle w:val="NoSpacing"/>
        <w:rPr>
          <w:rFonts w:ascii="Arial Narrow" w:hAnsi="Arial Narrow"/>
          <w:sz w:val="14"/>
        </w:rPr>
      </w:pPr>
    </w:p>
    <w:p w:rsidR="00D906BF" w:rsidRPr="003A21FC" w:rsidRDefault="00D906BF" w:rsidP="00FC600A">
      <w:pPr>
        <w:pStyle w:val="NoSpacing"/>
        <w:rPr>
          <w:rFonts w:ascii="Arial Narrow" w:hAnsi="Arial Narrow"/>
          <w:sz w:val="14"/>
        </w:rPr>
      </w:pPr>
    </w:p>
    <w:p w:rsidR="009817E5" w:rsidRDefault="00FC600A" w:rsidP="00FC600A">
      <w:pPr>
        <w:pStyle w:val="NoSpacing"/>
        <w:rPr>
          <w:rFonts w:ascii="Arial Narrow" w:hAnsi="Arial Narrow"/>
          <w:i/>
        </w:rPr>
      </w:pPr>
      <w:r w:rsidRPr="0000774C">
        <w:rPr>
          <w:rFonts w:ascii="Arial Narrow" w:hAnsi="Arial Narrow"/>
          <w:i/>
        </w:rPr>
        <w:t>Check the type of order(s) that you are seeki</w:t>
      </w:r>
      <w:r>
        <w:rPr>
          <w:rFonts w:ascii="Arial Narrow" w:hAnsi="Arial Narrow"/>
          <w:i/>
        </w:rPr>
        <w:t>ng</w:t>
      </w:r>
      <w:r w:rsidR="00D906BF">
        <w:rPr>
          <w:rFonts w:ascii="Arial Narrow" w:hAnsi="Arial Narrow"/>
          <w:i/>
        </w:rPr>
        <w:t xml:space="preserve"> and provide a brief description</w:t>
      </w:r>
      <w:r w:rsidR="009817E5">
        <w:rPr>
          <w:rFonts w:ascii="Arial Narrow" w:hAnsi="Arial Narrow"/>
          <w:i/>
        </w:rPr>
        <w:t>:</w:t>
      </w:r>
    </w:p>
    <w:p w:rsidR="009817E5" w:rsidRDefault="009817E5" w:rsidP="009817E5">
      <w:pPr>
        <w:pStyle w:val="NoSpacing"/>
        <w:rPr>
          <w:sz w:val="14"/>
        </w:rPr>
      </w:pPr>
    </w:p>
    <w:tbl>
      <w:tblPr>
        <w:tblStyle w:val="TableGrid"/>
        <w:tblW w:w="9537" w:type="dxa"/>
        <w:jc w:val="center"/>
        <w:tblLayout w:type="fixed"/>
        <w:tblLook w:val="04A0" w:firstRow="1" w:lastRow="0" w:firstColumn="1" w:lastColumn="0" w:noHBand="0" w:noVBand="1"/>
      </w:tblPr>
      <w:tblGrid>
        <w:gridCol w:w="432"/>
        <w:gridCol w:w="827"/>
        <w:gridCol w:w="90"/>
        <w:gridCol w:w="540"/>
        <w:gridCol w:w="90"/>
        <w:gridCol w:w="2876"/>
        <w:gridCol w:w="634"/>
        <w:gridCol w:w="1710"/>
        <w:gridCol w:w="1170"/>
        <w:gridCol w:w="1168"/>
      </w:tblGrid>
      <w:tr w:rsidR="00DD7CE8" w:rsidRPr="00672A3F" w:rsidTr="00E01866">
        <w:trPr>
          <w:trHeight w:val="403"/>
          <w:jc w:val="center"/>
        </w:trPr>
        <w:tc>
          <w:tcPr>
            <w:tcW w:w="432" w:type="dxa"/>
            <w:tcBorders>
              <w:right w:val="nil"/>
            </w:tcBorders>
            <w:vAlign w:val="center"/>
          </w:tcPr>
          <w:p w:rsidR="00DD7CE8" w:rsidRPr="00672A3F" w:rsidRDefault="00DD7CE8" w:rsidP="00E01866">
            <w:pPr>
              <w:pStyle w:val="NoSpacing"/>
              <w:spacing w:line="276" w:lineRule="auto"/>
              <w:rPr>
                <w:rFonts w:ascii="Arial Narrow" w:hAnsi="Arial Narrow"/>
              </w:rPr>
            </w:pPr>
            <w:r>
              <w:rPr>
                <w:rFonts w:ascii="Arial Narrow" w:hAnsi="Arial Narrow"/>
              </w:rPr>
              <w:sym w:font="Wingdings" w:char="F06F"/>
            </w:r>
          </w:p>
        </w:tc>
        <w:tc>
          <w:tcPr>
            <w:tcW w:w="917" w:type="dxa"/>
            <w:gridSpan w:val="2"/>
            <w:tcBorders>
              <w:left w:val="nil"/>
              <w:right w:val="nil"/>
            </w:tcBorders>
            <w:shd w:val="clear" w:color="auto" w:fill="auto"/>
            <w:vAlign w:val="center"/>
          </w:tcPr>
          <w:p w:rsidR="00DD7CE8" w:rsidRPr="00672A3F" w:rsidRDefault="00DD7CE8" w:rsidP="00E01866">
            <w:pPr>
              <w:pStyle w:val="NoSpacing"/>
              <w:spacing w:line="276" w:lineRule="auto"/>
              <w:rPr>
                <w:rFonts w:ascii="Arial Narrow" w:hAnsi="Arial Narrow"/>
              </w:rPr>
            </w:pPr>
            <w:r>
              <w:rPr>
                <w:rFonts w:ascii="Arial Narrow" w:hAnsi="Arial Narrow"/>
              </w:rPr>
              <w:t>Divorce:</w:t>
            </w:r>
          </w:p>
        </w:tc>
        <w:tc>
          <w:tcPr>
            <w:tcW w:w="8188" w:type="dxa"/>
            <w:gridSpan w:val="7"/>
            <w:tcBorders>
              <w:left w:val="nil"/>
            </w:tcBorders>
            <w:vAlign w:val="center"/>
          </w:tcPr>
          <w:p w:rsidR="00DD7CE8" w:rsidRPr="00672A3F" w:rsidRDefault="00DD7CE8" w:rsidP="00E01866">
            <w:pPr>
              <w:pStyle w:val="NoSpacing"/>
              <w:spacing w:line="276" w:lineRule="auto"/>
              <w:jc w:val="center"/>
              <w:rPr>
                <w:rFonts w:ascii="Arial Narrow" w:hAnsi="Arial Narrow"/>
              </w:rPr>
            </w:pPr>
          </w:p>
        </w:tc>
      </w:tr>
      <w:tr w:rsidR="00DD7CE8" w:rsidRPr="00672A3F" w:rsidTr="00A340B8">
        <w:trPr>
          <w:trHeight w:val="403"/>
          <w:jc w:val="center"/>
        </w:trPr>
        <w:tc>
          <w:tcPr>
            <w:tcW w:w="432" w:type="dxa"/>
            <w:tcBorders>
              <w:right w:val="nil"/>
            </w:tcBorders>
            <w:vAlign w:val="center"/>
          </w:tcPr>
          <w:p w:rsidR="00DD7CE8" w:rsidRDefault="00DD7CE8" w:rsidP="00E01866">
            <w:r w:rsidRPr="00933A8B">
              <w:rPr>
                <w:rFonts w:ascii="Arial Narrow" w:hAnsi="Arial Narrow"/>
              </w:rPr>
              <w:sym w:font="Wingdings" w:char="F06F"/>
            </w:r>
          </w:p>
        </w:tc>
        <w:tc>
          <w:tcPr>
            <w:tcW w:w="4423" w:type="dxa"/>
            <w:gridSpan w:val="5"/>
            <w:tcBorders>
              <w:left w:val="nil"/>
              <w:right w:val="nil"/>
            </w:tcBorders>
            <w:shd w:val="clear" w:color="auto" w:fill="auto"/>
            <w:vAlign w:val="center"/>
          </w:tcPr>
          <w:p w:rsidR="00DD7CE8" w:rsidRPr="00DD5419" w:rsidRDefault="00DD7CE8" w:rsidP="00A340B8">
            <w:pPr>
              <w:pStyle w:val="NoSpacing"/>
              <w:spacing w:line="276" w:lineRule="auto"/>
              <w:rPr>
                <w:rFonts w:ascii="Arial Narrow" w:hAnsi="Arial Narrow"/>
              </w:rPr>
            </w:pPr>
            <w:r w:rsidRPr="00DD5419">
              <w:rPr>
                <w:rFonts w:ascii="Arial Narrow" w:hAnsi="Arial Narrow"/>
              </w:rPr>
              <w:t xml:space="preserve">Parenting </w:t>
            </w:r>
            <w:r w:rsidRPr="00A27B05">
              <w:rPr>
                <w:rFonts w:ascii="Arial Narrow" w:hAnsi="Arial Narrow"/>
              </w:rPr>
              <w:t>(</w:t>
            </w:r>
            <w:r w:rsidR="00A340B8" w:rsidRPr="00A27B05">
              <w:rPr>
                <w:rFonts w:ascii="Arial Narrow" w:hAnsi="Arial Narrow"/>
              </w:rPr>
              <w:t>Decision-making and</w:t>
            </w:r>
            <w:r w:rsidRPr="00A27B05">
              <w:rPr>
                <w:rFonts w:ascii="Arial Narrow" w:hAnsi="Arial Narrow"/>
              </w:rPr>
              <w:t xml:space="preserve">/or </w:t>
            </w:r>
            <w:r w:rsidR="00A340B8" w:rsidRPr="00A27B05">
              <w:rPr>
                <w:rFonts w:ascii="Arial Narrow" w:hAnsi="Arial Narrow"/>
              </w:rPr>
              <w:t>Parenting time</w:t>
            </w:r>
            <w:r w:rsidRPr="00DD5419">
              <w:rPr>
                <w:rFonts w:ascii="Arial Narrow" w:hAnsi="Arial Narrow"/>
              </w:rPr>
              <w:t>):</w:t>
            </w:r>
          </w:p>
        </w:tc>
        <w:tc>
          <w:tcPr>
            <w:tcW w:w="4682" w:type="dxa"/>
            <w:gridSpan w:val="4"/>
            <w:tcBorders>
              <w:left w:val="nil"/>
            </w:tcBorders>
            <w:vAlign w:val="center"/>
          </w:tcPr>
          <w:p w:rsidR="00DD7CE8" w:rsidRPr="00DD5419" w:rsidRDefault="00DD7CE8" w:rsidP="00E01866">
            <w:pPr>
              <w:pStyle w:val="NoSpacing"/>
              <w:spacing w:line="276" w:lineRule="auto"/>
              <w:jc w:val="center"/>
              <w:rPr>
                <w:rFonts w:ascii="Arial Narrow" w:hAnsi="Arial Narrow"/>
              </w:rPr>
            </w:pPr>
          </w:p>
        </w:tc>
      </w:tr>
      <w:tr w:rsidR="00DD5419" w:rsidRPr="00672A3F" w:rsidTr="00A340B8">
        <w:trPr>
          <w:trHeight w:val="403"/>
          <w:jc w:val="center"/>
        </w:trPr>
        <w:tc>
          <w:tcPr>
            <w:tcW w:w="432" w:type="dxa"/>
            <w:tcBorders>
              <w:right w:val="nil"/>
            </w:tcBorders>
            <w:vAlign w:val="center"/>
          </w:tcPr>
          <w:p w:rsidR="00DD5419" w:rsidRDefault="00DD5419" w:rsidP="00DD5419">
            <w:r w:rsidRPr="00933A8B">
              <w:rPr>
                <w:rFonts w:ascii="Arial Narrow" w:hAnsi="Arial Narrow"/>
              </w:rPr>
              <w:sym w:font="Wingdings" w:char="F06F"/>
            </w:r>
          </w:p>
        </w:tc>
        <w:tc>
          <w:tcPr>
            <w:tcW w:w="4423" w:type="dxa"/>
            <w:gridSpan w:val="5"/>
            <w:tcBorders>
              <w:left w:val="nil"/>
              <w:right w:val="nil"/>
            </w:tcBorders>
            <w:shd w:val="clear" w:color="auto" w:fill="auto"/>
            <w:vAlign w:val="center"/>
          </w:tcPr>
          <w:p w:rsidR="00DD5419" w:rsidRPr="00672A3F" w:rsidRDefault="00DD5419" w:rsidP="00DD5419">
            <w:pPr>
              <w:pStyle w:val="NoSpacing"/>
              <w:spacing w:line="276" w:lineRule="auto"/>
              <w:rPr>
                <w:rFonts w:ascii="Arial Narrow" w:hAnsi="Arial Narrow"/>
              </w:rPr>
            </w:pPr>
            <w:r w:rsidRPr="00A27B05">
              <w:rPr>
                <w:rFonts w:ascii="Arial Narrow" w:hAnsi="Arial Narrow"/>
              </w:rPr>
              <w:t>Contact Order/ Third Party Time with Child:</w:t>
            </w:r>
          </w:p>
        </w:tc>
        <w:tc>
          <w:tcPr>
            <w:tcW w:w="4682" w:type="dxa"/>
            <w:gridSpan w:val="4"/>
            <w:tcBorders>
              <w:left w:val="nil"/>
            </w:tcBorders>
            <w:vAlign w:val="center"/>
          </w:tcPr>
          <w:p w:rsidR="00DD5419" w:rsidRPr="00672A3F" w:rsidRDefault="00DD5419" w:rsidP="00DD5419">
            <w:pPr>
              <w:pStyle w:val="NoSpacing"/>
              <w:spacing w:line="276" w:lineRule="auto"/>
              <w:jc w:val="center"/>
              <w:rPr>
                <w:rFonts w:ascii="Arial Narrow" w:hAnsi="Arial Narrow"/>
              </w:rPr>
            </w:pPr>
          </w:p>
        </w:tc>
      </w:tr>
      <w:tr w:rsidR="00DD5419" w:rsidRPr="00672A3F" w:rsidTr="00E01866">
        <w:trPr>
          <w:trHeight w:val="403"/>
          <w:jc w:val="center"/>
        </w:trPr>
        <w:tc>
          <w:tcPr>
            <w:tcW w:w="432" w:type="dxa"/>
            <w:tcBorders>
              <w:right w:val="nil"/>
            </w:tcBorders>
            <w:vAlign w:val="center"/>
          </w:tcPr>
          <w:p w:rsidR="00DD5419" w:rsidRDefault="00DD5419" w:rsidP="00DD5419">
            <w:r w:rsidRPr="00933A8B">
              <w:rPr>
                <w:rFonts w:ascii="Arial Narrow" w:hAnsi="Arial Narrow"/>
              </w:rPr>
              <w:sym w:font="Wingdings" w:char="F06F"/>
            </w:r>
          </w:p>
        </w:tc>
        <w:tc>
          <w:tcPr>
            <w:tcW w:w="1457" w:type="dxa"/>
            <w:gridSpan w:val="3"/>
            <w:tcBorders>
              <w:left w:val="nil"/>
              <w:right w:val="nil"/>
            </w:tcBorders>
            <w:shd w:val="clear" w:color="auto" w:fill="auto"/>
            <w:vAlign w:val="center"/>
          </w:tcPr>
          <w:p w:rsidR="00DD5419" w:rsidRPr="00672A3F" w:rsidRDefault="00DD5419" w:rsidP="00DD5419">
            <w:pPr>
              <w:pStyle w:val="NoSpacing"/>
              <w:spacing w:line="276" w:lineRule="auto"/>
              <w:rPr>
                <w:rFonts w:ascii="Arial Narrow" w:hAnsi="Arial Narrow"/>
              </w:rPr>
            </w:pPr>
            <w:r w:rsidRPr="00672A3F">
              <w:rPr>
                <w:rFonts w:ascii="Arial Narrow" w:hAnsi="Arial Narrow"/>
              </w:rPr>
              <w:t>Child Support</w:t>
            </w:r>
            <w:r>
              <w:rPr>
                <w:rFonts w:ascii="Arial Narrow" w:hAnsi="Arial Narrow"/>
              </w:rPr>
              <w:t>:</w:t>
            </w:r>
          </w:p>
        </w:tc>
        <w:tc>
          <w:tcPr>
            <w:tcW w:w="7648" w:type="dxa"/>
            <w:gridSpan w:val="6"/>
            <w:tcBorders>
              <w:left w:val="nil"/>
            </w:tcBorders>
            <w:vAlign w:val="center"/>
          </w:tcPr>
          <w:p w:rsidR="00DD5419" w:rsidRPr="00672A3F" w:rsidRDefault="00DD5419" w:rsidP="00DD5419">
            <w:pPr>
              <w:pStyle w:val="NoSpacing"/>
              <w:spacing w:line="276" w:lineRule="auto"/>
              <w:jc w:val="center"/>
              <w:rPr>
                <w:rFonts w:ascii="Arial Narrow" w:hAnsi="Arial Narrow"/>
              </w:rPr>
            </w:pPr>
          </w:p>
        </w:tc>
      </w:tr>
      <w:tr w:rsidR="00DD5419" w:rsidRPr="00672A3F" w:rsidTr="00C913E0">
        <w:trPr>
          <w:trHeight w:val="403"/>
          <w:jc w:val="center"/>
        </w:trPr>
        <w:tc>
          <w:tcPr>
            <w:tcW w:w="432" w:type="dxa"/>
            <w:tcBorders>
              <w:right w:val="nil"/>
            </w:tcBorders>
            <w:vAlign w:val="center"/>
          </w:tcPr>
          <w:p w:rsidR="00DD5419" w:rsidRDefault="00DD5419" w:rsidP="00DD5419">
            <w:r w:rsidRPr="00933A8B">
              <w:rPr>
                <w:rFonts w:ascii="Arial Narrow" w:hAnsi="Arial Narrow"/>
              </w:rPr>
              <w:sym w:font="Wingdings" w:char="F06F"/>
            </w:r>
          </w:p>
        </w:tc>
        <w:tc>
          <w:tcPr>
            <w:tcW w:w="5057" w:type="dxa"/>
            <w:gridSpan w:val="6"/>
            <w:tcBorders>
              <w:left w:val="nil"/>
              <w:right w:val="nil"/>
            </w:tcBorders>
            <w:shd w:val="clear" w:color="auto" w:fill="auto"/>
            <w:vAlign w:val="center"/>
          </w:tcPr>
          <w:p w:rsidR="00DD5419" w:rsidRPr="00672A3F" w:rsidRDefault="00DD5419" w:rsidP="00DD5419">
            <w:pPr>
              <w:pStyle w:val="NoSpacing"/>
              <w:spacing w:line="276" w:lineRule="auto"/>
              <w:rPr>
                <w:rFonts w:ascii="Arial Narrow" w:hAnsi="Arial Narrow"/>
              </w:rPr>
            </w:pPr>
            <w:r w:rsidRPr="001000AB">
              <w:rPr>
                <w:rFonts w:ascii="Arial Narrow" w:hAnsi="Arial Narrow"/>
              </w:rPr>
              <w:t xml:space="preserve">Spousal </w:t>
            </w:r>
            <w:r w:rsidRPr="00E070F8">
              <w:rPr>
                <w:rFonts w:ascii="Arial Narrow" w:hAnsi="Arial Narrow"/>
                <w:i/>
              </w:rPr>
              <w:t xml:space="preserve">(married) </w:t>
            </w:r>
            <w:r>
              <w:rPr>
                <w:rFonts w:ascii="Arial Narrow" w:hAnsi="Arial Narrow"/>
              </w:rPr>
              <w:t xml:space="preserve">Support or Partner </w:t>
            </w:r>
            <w:r w:rsidRPr="00E070F8">
              <w:rPr>
                <w:rFonts w:ascii="Arial Narrow" w:hAnsi="Arial Narrow"/>
                <w:i/>
              </w:rPr>
              <w:t>(unmarried)</w:t>
            </w:r>
            <w:r>
              <w:rPr>
                <w:rFonts w:ascii="Arial Narrow" w:hAnsi="Arial Narrow"/>
              </w:rPr>
              <w:t xml:space="preserve"> Support:</w:t>
            </w:r>
          </w:p>
        </w:tc>
        <w:tc>
          <w:tcPr>
            <w:tcW w:w="4048" w:type="dxa"/>
            <w:gridSpan w:val="3"/>
            <w:tcBorders>
              <w:left w:val="nil"/>
            </w:tcBorders>
            <w:vAlign w:val="center"/>
          </w:tcPr>
          <w:p w:rsidR="00DD5419" w:rsidRPr="00672A3F" w:rsidRDefault="00DD5419" w:rsidP="00DD5419">
            <w:pPr>
              <w:pStyle w:val="NoSpacing"/>
              <w:spacing w:line="276" w:lineRule="auto"/>
              <w:jc w:val="center"/>
              <w:rPr>
                <w:rFonts w:ascii="Arial Narrow" w:hAnsi="Arial Narrow"/>
              </w:rPr>
            </w:pPr>
          </w:p>
        </w:tc>
      </w:tr>
      <w:tr w:rsidR="00DD5419" w:rsidRPr="00672A3F" w:rsidTr="00C913E0">
        <w:trPr>
          <w:trHeight w:val="403"/>
          <w:jc w:val="center"/>
        </w:trPr>
        <w:tc>
          <w:tcPr>
            <w:tcW w:w="432" w:type="dxa"/>
            <w:tcBorders>
              <w:right w:val="nil"/>
            </w:tcBorders>
            <w:vAlign w:val="center"/>
          </w:tcPr>
          <w:p w:rsidR="00DD5419" w:rsidRDefault="00DD5419" w:rsidP="00DD5419">
            <w:r w:rsidRPr="00933A8B">
              <w:rPr>
                <w:rFonts w:ascii="Arial Narrow" w:hAnsi="Arial Narrow"/>
              </w:rPr>
              <w:sym w:font="Wingdings" w:char="F06F"/>
            </w:r>
          </w:p>
        </w:tc>
        <w:tc>
          <w:tcPr>
            <w:tcW w:w="7937" w:type="dxa"/>
            <w:gridSpan w:val="8"/>
            <w:tcBorders>
              <w:left w:val="nil"/>
              <w:right w:val="nil"/>
            </w:tcBorders>
            <w:shd w:val="clear" w:color="auto" w:fill="auto"/>
            <w:vAlign w:val="center"/>
          </w:tcPr>
          <w:p w:rsidR="00DD5419" w:rsidRPr="00672A3F" w:rsidRDefault="00DD5419" w:rsidP="00DD5419">
            <w:pPr>
              <w:pStyle w:val="NoSpacing"/>
              <w:spacing w:line="276" w:lineRule="auto"/>
              <w:rPr>
                <w:rFonts w:ascii="Arial Narrow" w:hAnsi="Arial Narrow"/>
              </w:rPr>
            </w:pPr>
            <w:r w:rsidRPr="001000AB">
              <w:rPr>
                <w:rFonts w:ascii="Arial Narrow" w:hAnsi="Arial Narrow"/>
              </w:rPr>
              <w:t>Parental</w:t>
            </w:r>
            <w:r>
              <w:rPr>
                <w:rFonts w:ascii="Arial Narrow" w:hAnsi="Arial Narrow"/>
              </w:rPr>
              <w:t xml:space="preserve"> Support </w:t>
            </w:r>
            <w:r w:rsidRPr="00E070F8">
              <w:rPr>
                <w:rFonts w:ascii="Arial Narrow" w:hAnsi="Arial Narrow"/>
                <w:i/>
              </w:rPr>
              <w:t xml:space="preserve">(for parents) </w:t>
            </w:r>
            <w:r>
              <w:rPr>
                <w:rFonts w:ascii="Arial Narrow" w:hAnsi="Arial Narrow"/>
              </w:rPr>
              <w:t xml:space="preserve">or </w:t>
            </w:r>
            <w:proofErr w:type="spellStart"/>
            <w:r>
              <w:rPr>
                <w:rFonts w:ascii="Arial Narrow" w:hAnsi="Arial Narrow"/>
              </w:rPr>
              <w:t>Dependant</w:t>
            </w:r>
            <w:proofErr w:type="spellEnd"/>
            <w:r w:rsidRPr="001000AB">
              <w:rPr>
                <w:rFonts w:ascii="Arial Narrow" w:hAnsi="Arial Narrow"/>
              </w:rPr>
              <w:t xml:space="preserve"> </w:t>
            </w:r>
            <w:r>
              <w:rPr>
                <w:rFonts w:ascii="Arial Narrow" w:hAnsi="Arial Narrow"/>
              </w:rPr>
              <w:t xml:space="preserve">Support </w:t>
            </w:r>
            <w:r w:rsidRPr="00E070F8">
              <w:rPr>
                <w:rFonts w:ascii="Arial Narrow" w:hAnsi="Arial Narrow"/>
                <w:i/>
              </w:rPr>
              <w:t>(for someone other than parents or child)</w:t>
            </w:r>
            <w:r>
              <w:rPr>
                <w:rFonts w:ascii="Arial Narrow" w:hAnsi="Arial Narrow"/>
                <w:i/>
              </w:rPr>
              <w:t>:</w:t>
            </w:r>
          </w:p>
        </w:tc>
        <w:tc>
          <w:tcPr>
            <w:tcW w:w="1168" w:type="dxa"/>
            <w:tcBorders>
              <w:left w:val="nil"/>
            </w:tcBorders>
            <w:vAlign w:val="center"/>
          </w:tcPr>
          <w:p w:rsidR="00DD5419" w:rsidRPr="00672A3F" w:rsidRDefault="00DD5419" w:rsidP="00DD5419">
            <w:pPr>
              <w:pStyle w:val="NoSpacing"/>
              <w:spacing w:line="276" w:lineRule="auto"/>
              <w:jc w:val="center"/>
              <w:rPr>
                <w:rFonts w:ascii="Arial Narrow" w:hAnsi="Arial Narrow"/>
              </w:rPr>
            </w:pPr>
          </w:p>
        </w:tc>
      </w:tr>
      <w:tr w:rsidR="00DD5419" w:rsidRPr="00672A3F" w:rsidTr="00D906BF">
        <w:trPr>
          <w:trHeight w:val="403"/>
          <w:jc w:val="center"/>
        </w:trPr>
        <w:tc>
          <w:tcPr>
            <w:tcW w:w="432" w:type="dxa"/>
            <w:tcBorders>
              <w:right w:val="nil"/>
            </w:tcBorders>
            <w:vAlign w:val="center"/>
          </w:tcPr>
          <w:p w:rsidR="00DD5419" w:rsidRDefault="00DD5419" w:rsidP="00DD5419">
            <w:r w:rsidRPr="00933A8B">
              <w:rPr>
                <w:rFonts w:ascii="Arial Narrow" w:hAnsi="Arial Narrow"/>
              </w:rPr>
              <w:sym w:font="Wingdings" w:char="F06F"/>
            </w:r>
          </w:p>
        </w:tc>
        <w:tc>
          <w:tcPr>
            <w:tcW w:w="6767" w:type="dxa"/>
            <w:gridSpan w:val="7"/>
            <w:tcBorders>
              <w:left w:val="nil"/>
              <w:right w:val="nil"/>
            </w:tcBorders>
            <w:shd w:val="clear" w:color="auto" w:fill="auto"/>
            <w:vAlign w:val="center"/>
          </w:tcPr>
          <w:p w:rsidR="00DD5419" w:rsidRPr="00672A3F" w:rsidRDefault="00DD5419" w:rsidP="00DD5419">
            <w:pPr>
              <w:pStyle w:val="NoSpacing"/>
              <w:spacing w:line="276" w:lineRule="auto"/>
              <w:rPr>
                <w:rFonts w:ascii="Arial Narrow" w:hAnsi="Arial Narrow"/>
              </w:rPr>
            </w:pPr>
            <w:r w:rsidRPr="001000AB">
              <w:rPr>
                <w:rFonts w:ascii="Arial Narrow" w:hAnsi="Arial Narrow"/>
              </w:rPr>
              <w:t xml:space="preserve">Division of Matrimonial </w:t>
            </w:r>
            <w:r w:rsidRPr="00391916">
              <w:rPr>
                <w:rFonts w:ascii="Arial Narrow" w:hAnsi="Arial Narrow"/>
                <w:i/>
              </w:rPr>
              <w:t xml:space="preserve">(married) </w:t>
            </w:r>
            <w:r w:rsidRPr="001000AB">
              <w:rPr>
                <w:rFonts w:ascii="Arial Narrow" w:hAnsi="Arial Narrow"/>
              </w:rPr>
              <w:t>Property</w:t>
            </w:r>
            <w:r>
              <w:rPr>
                <w:rFonts w:ascii="Arial Narrow" w:hAnsi="Arial Narrow"/>
              </w:rPr>
              <w:t xml:space="preserve"> or Common Law </w:t>
            </w:r>
            <w:r w:rsidRPr="00391916">
              <w:rPr>
                <w:rFonts w:ascii="Arial Narrow" w:hAnsi="Arial Narrow"/>
                <w:i/>
              </w:rPr>
              <w:t>(unmarried)</w:t>
            </w:r>
            <w:r>
              <w:rPr>
                <w:rFonts w:ascii="Arial Narrow" w:hAnsi="Arial Narrow"/>
                <w:i/>
              </w:rPr>
              <w:t xml:space="preserve"> </w:t>
            </w:r>
            <w:r>
              <w:rPr>
                <w:rFonts w:ascii="Arial Narrow" w:hAnsi="Arial Narrow"/>
              </w:rPr>
              <w:t>Property:</w:t>
            </w:r>
          </w:p>
        </w:tc>
        <w:tc>
          <w:tcPr>
            <w:tcW w:w="2338" w:type="dxa"/>
            <w:gridSpan w:val="2"/>
            <w:tcBorders>
              <w:left w:val="nil"/>
            </w:tcBorders>
            <w:vAlign w:val="center"/>
          </w:tcPr>
          <w:p w:rsidR="00DD5419" w:rsidRPr="00672A3F" w:rsidRDefault="00DD5419" w:rsidP="00DD5419">
            <w:pPr>
              <w:pStyle w:val="NoSpacing"/>
              <w:spacing w:line="276" w:lineRule="auto"/>
              <w:jc w:val="center"/>
              <w:rPr>
                <w:rFonts w:ascii="Arial Narrow" w:hAnsi="Arial Narrow"/>
              </w:rPr>
            </w:pPr>
          </w:p>
        </w:tc>
      </w:tr>
      <w:tr w:rsidR="00DD5419" w:rsidRPr="00672A3F" w:rsidTr="00DD7CE8">
        <w:trPr>
          <w:trHeight w:val="403"/>
          <w:jc w:val="center"/>
        </w:trPr>
        <w:tc>
          <w:tcPr>
            <w:tcW w:w="432" w:type="dxa"/>
            <w:tcBorders>
              <w:right w:val="nil"/>
            </w:tcBorders>
            <w:vAlign w:val="center"/>
          </w:tcPr>
          <w:p w:rsidR="00DD5419" w:rsidRDefault="00DD5419" w:rsidP="00DD5419">
            <w:r w:rsidRPr="00933A8B">
              <w:rPr>
                <w:rFonts w:ascii="Arial Narrow" w:hAnsi="Arial Narrow"/>
              </w:rPr>
              <w:sym w:font="Wingdings" w:char="F06F"/>
            </w:r>
          </w:p>
        </w:tc>
        <w:tc>
          <w:tcPr>
            <w:tcW w:w="1547" w:type="dxa"/>
            <w:gridSpan w:val="4"/>
            <w:tcBorders>
              <w:left w:val="nil"/>
              <w:right w:val="nil"/>
            </w:tcBorders>
            <w:shd w:val="clear" w:color="auto" w:fill="auto"/>
            <w:vAlign w:val="center"/>
          </w:tcPr>
          <w:p w:rsidR="00DD5419" w:rsidRPr="00672A3F" w:rsidRDefault="00DD5419" w:rsidP="00DD5419">
            <w:pPr>
              <w:pStyle w:val="NoSpacing"/>
              <w:spacing w:line="276" w:lineRule="auto"/>
              <w:rPr>
                <w:rFonts w:ascii="Arial Narrow" w:hAnsi="Arial Narrow"/>
              </w:rPr>
            </w:pPr>
            <w:r>
              <w:rPr>
                <w:rFonts w:ascii="Arial Narrow" w:hAnsi="Arial Narrow"/>
              </w:rPr>
              <w:t>Consent Order:</w:t>
            </w:r>
          </w:p>
        </w:tc>
        <w:tc>
          <w:tcPr>
            <w:tcW w:w="7558" w:type="dxa"/>
            <w:gridSpan w:val="5"/>
            <w:tcBorders>
              <w:left w:val="nil"/>
            </w:tcBorders>
            <w:vAlign w:val="center"/>
          </w:tcPr>
          <w:p w:rsidR="00DD5419" w:rsidRPr="00672A3F" w:rsidRDefault="00DD5419" w:rsidP="00DD5419">
            <w:pPr>
              <w:pStyle w:val="NoSpacing"/>
              <w:spacing w:line="276" w:lineRule="auto"/>
              <w:jc w:val="center"/>
              <w:rPr>
                <w:rFonts w:ascii="Arial Narrow" w:hAnsi="Arial Narrow"/>
              </w:rPr>
            </w:pPr>
          </w:p>
        </w:tc>
      </w:tr>
      <w:tr w:rsidR="00DD5419" w:rsidRPr="00672A3F" w:rsidTr="00DD7CE8">
        <w:trPr>
          <w:trHeight w:val="403"/>
          <w:jc w:val="center"/>
        </w:trPr>
        <w:tc>
          <w:tcPr>
            <w:tcW w:w="432" w:type="dxa"/>
            <w:tcBorders>
              <w:right w:val="nil"/>
            </w:tcBorders>
            <w:vAlign w:val="center"/>
          </w:tcPr>
          <w:p w:rsidR="00DD5419" w:rsidRDefault="00DD5419" w:rsidP="00DD5419">
            <w:r w:rsidRPr="00933A8B">
              <w:rPr>
                <w:rFonts w:ascii="Arial Narrow" w:hAnsi="Arial Narrow"/>
              </w:rPr>
              <w:sym w:font="Wingdings" w:char="F06F"/>
            </w:r>
          </w:p>
        </w:tc>
        <w:tc>
          <w:tcPr>
            <w:tcW w:w="827" w:type="dxa"/>
            <w:tcBorders>
              <w:left w:val="nil"/>
              <w:right w:val="nil"/>
            </w:tcBorders>
            <w:shd w:val="clear" w:color="auto" w:fill="auto"/>
            <w:vAlign w:val="center"/>
          </w:tcPr>
          <w:p w:rsidR="00DD5419" w:rsidRPr="00672A3F" w:rsidRDefault="00DD5419" w:rsidP="00DD5419">
            <w:pPr>
              <w:pStyle w:val="NoSpacing"/>
              <w:spacing w:line="276" w:lineRule="auto"/>
              <w:rPr>
                <w:rFonts w:ascii="Arial Narrow" w:hAnsi="Arial Narrow"/>
              </w:rPr>
            </w:pPr>
            <w:r w:rsidRPr="00672A3F">
              <w:rPr>
                <w:rFonts w:ascii="Arial Narrow" w:hAnsi="Arial Narrow"/>
              </w:rPr>
              <w:t>Other</w:t>
            </w:r>
            <w:r>
              <w:rPr>
                <w:rFonts w:ascii="Arial Narrow" w:hAnsi="Arial Narrow"/>
              </w:rPr>
              <w:t>:</w:t>
            </w:r>
          </w:p>
        </w:tc>
        <w:tc>
          <w:tcPr>
            <w:tcW w:w="8278" w:type="dxa"/>
            <w:gridSpan w:val="8"/>
            <w:tcBorders>
              <w:left w:val="nil"/>
            </w:tcBorders>
            <w:vAlign w:val="center"/>
          </w:tcPr>
          <w:p w:rsidR="00DD5419" w:rsidRPr="00672A3F" w:rsidRDefault="00DD5419" w:rsidP="00DD5419">
            <w:pPr>
              <w:pStyle w:val="NoSpacing"/>
              <w:spacing w:line="276" w:lineRule="auto"/>
              <w:jc w:val="center"/>
              <w:rPr>
                <w:rFonts w:ascii="Arial Narrow" w:hAnsi="Arial Narrow"/>
              </w:rPr>
            </w:pPr>
          </w:p>
        </w:tc>
      </w:tr>
    </w:tbl>
    <w:p w:rsidR="00AA3CA8" w:rsidRDefault="00AA3CA8" w:rsidP="009817E5">
      <w:pPr>
        <w:pStyle w:val="NoSpacing"/>
        <w:rPr>
          <w:sz w:val="14"/>
        </w:rPr>
      </w:pPr>
    </w:p>
    <w:p w:rsidR="00FC7E6A" w:rsidRDefault="00FC7E6A" w:rsidP="009817E5">
      <w:pPr>
        <w:pStyle w:val="NoSpacing"/>
        <w:rPr>
          <w:sz w:val="1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0"/>
        <w:gridCol w:w="8010"/>
      </w:tblGrid>
      <w:tr w:rsidR="00CA243E" w:rsidRPr="009221FD" w:rsidTr="00B125A3">
        <w:tc>
          <w:tcPr>
            <w:tcW w:w="1350" w:type="dxa"/>
            <w:shd w:val="clear" w:color="auto" w:fill="000000" w:themeFill="text1"/>
            <w:vAlign w:val="center"/>
          </w:tcPr>
          <w:p w:rsidR="00CA243E" w:rsidRPr="009221FD" w:rsidRDefault="00CA243E" w:rsidP="007A3E9B">
            <w:pPr>
              <w:pStyle w:val="NoSpacing"/>
              <w:rPr>
                <w:rFonts w:ascii="Arial Narrow" w:hAnsi="Arial Narrow"/>
                <w:b/>
              </w:rPr>
            </w:pPr>
            <w:r>
              <w:rPr>
                <w:sz w:val="14"/>
              </w:rPr>
              <w:br w:type="page"/>
            </w:r>
            <w:r>
              <w:rPr>
                <w:rFonts w:ascii="Arial Narrow" w:hAnsi="Arial Narrow"/>
                <w:b/>
                <w:color w:val="FFFFFF" w:themeColor="background1"/>
                <w:sz w:val="36"/>
                <w:szCs w:val="36"/>
              </w:rPr>
              <w:t>Part B</w:t>
            </w:r>
          </w:p>
        </w:tc>
        <w:tc>
          <w:tcPr>
            <w:tcW w:w="8010" w:type="dxa"/>
            <w:shd w:val="clear" w:color="auto" w:fill="D9D9D9" w:themeFill="background1" w:themeFillShade="D9"/>
            <w:vAlign w:val="center"/>
          </w:tcPr>
          <w:p w:rsidR="00CA243E" w:rsidRPr="009221FD" w:rsidRDefault="00655B4B" w:rsidP="007A3E9B">
            <w:pPr>
              <w:pStyle w:val="NoSpacing"/>
              <w:rPr>
                <w:rFonts w:ascii="Arial Narrow" w:hAnsi="Arial Narrow"/>
                <w:b/>
              </w:rPr>
            </w:pPr>
            <w:r>
              <w:rPr>
                <w:rFonts w:ascii="Arial Narrow" w:hAnsi="Arial Narrow"/>
                <w:b/>
                <w:sz w:val="36"/>
                <w:szCs w:val="36"/>
              </w:rPr>
              <w:t>Basis for Application for Judgment</w:t>
            </w:r>
          </w:p>
        </w:tc>
      </w:tr>
    </w:tbl>
    <w:p w:rsidR="00CA243E" w:rsidRDefault="00CA243E" w:rsidP="00CA243E">
      <w:pPr>
        <w:pStyle w:val="NoSpacing"/>
        <w:rPr>
          <w:rFonts w:ascii="Arial Narrow" w:hAnsi="Arial Narrow"/>
          <w:sz w:val="14"/>
        </w:rPr>
      </w:pPr>
    </w:p>
    <w:p w:rsidR="00CA243E" w:rsidRDefault="00CA243E" w:rsidP="00CA243E">
      <w:pPr>
        <w:pStyle w:val="NoSpacing"/>
        <w:rPr>
          <w:rFonts w:ascii="Arial Narrow" w:hAnsi="Arial Narrow"/>
          <w:i/>
        </w:rPr>
      </w:pPr>
      <w:r>
        <w:rPr>
          <w:rFonts w:ascii="Arial Narrow" w:hAnsi="Arial Narrow"/>
          <w:i/>
        </w:rPr>
        <w:t>Check the box that applies to your situation:</w:t>
      </w:r>
    </w:p>
    <w:p w:rsidR="00CA243E" w:rsidRPr="00A7714C" w:rsidRDefault="00CA243E" w:rsidP="00CA243E">
      <w:pPr>
        <w:pStyle w:val="NoSpacing"/>
        <w:rPr>
          <w:rFonts w:ascii="Arial Narrow" w:hAnsi="Arial Narrow"/>
          <w:i/>
          <w:sz w:val="18"/>
        </w:rPr>
      </w:pPr>
    </w:p>
    <w:tbl>
      <w:tblPr>
        <w:tblStyle w:val="TableGrid"/>
        <w:tblW w:w="9590" w:type="dxa"/>
        <w:tblInd w:w="18" w:type="dxa"/>
        <w:tblLayout w:type="fixed"/>
        <w:tblCellMar>
          <w:left w:w="115" w:type="dxa"/>
          <w:right w:w="115" w:type="dxa"/>
        </w:tblCellMar>
        <w:tblLook w:val="04A0" w:firstRow="1" w:lastRow="0" w:firstColumn="1" w:lastColumn="0" w:noHBand="0" w:noVBand="1"/>
      </w:tblPr>
      <w:tblGrid>
        <w:gridCol w:w="457"/>
        <w:gridCol w:w="9133"/>
      </w:tblGrid>
      <w:tr w:rsidR="00CA243E" w:rsidTr="003164F1">
        <w:trPr>
          <w:trHeight w:val="504"/>
        </w:trPr>
        <w:tc>
          <w:tcPr>
            <w:tcW w:w="457" w:type="dxa"/>
            <w:tcBorders>
              <w:right w:val="nil"/>
            </w:tcBorders>
            <w:vAlign w:val="center"/>
          </w:tcPr>
          <w:p w:rsidR="00CA243E" w:rsidRDefault="00CA243E" w:rsidP="00913A5C">
            <w:pPr>
              <w:pStyle w:val="NoSpacing"/>
              <w:rPr>
                <w:rFonts w:ascii="Arial Narrow" w:hAnsi="Arial Narrow"/>
              </w:rPr>
            </w:pPr>
            <w:r w:rsidRPr="00C42015">
              <w:rPr>
                <w:rFonts w:ascii="Arial Narrow" w:hAnsi="Arial Narrow"/>
              </w:rPr>
              <w:sym w:font="Wingdings" w:char="F0A8"/>
            </w:r>
          </w:p>
        </w:tc>
        <w:tc>
          <w:tcPr>
            <w:tcW w:w="9133" w:type="dxa"/>
            <w:tcBorders>
              <w:left w:val="nil"/>
              <w:bottom w:val="single" w:sz="4" w:space="0" w:color="auto"/>
            </w:tcBorders>
            <w:vAlign w:val="center"/>
          </w:tcPr>
          <w:p w:rsidR="00CA243E" w:rsidRPr="00381A50" w:rsidRDefault="00CA243E" w:rsidP="00913A5C">
            <w:pPr>
              <w:pStyle w:val="NoSpacing"/>
              <w:rPr>
                <w:rFonts w:ascii="Arial Narrow" w:hAnsi="Arial Narrow"/>
              </w:rPr>
            </w:pPr>
            <w:r>
              <w:rPr>
                <w:rFonts w:ascii="Arial Narrow" w:hAnsi="Arial Narrow"/>
              </w:rPr>
              <w:t>The Respondent failed to file and serve a Response within the prescribed time.</w:t>
            </w:r>
          </w:p>
        </w:tc>
      </w:tr>
      <w:tr w:rsidR="00CA243E" w:rsidTr="003164F1">
        <w:trPr>
          <w:trHeight w:val="504"/>
        </w:trPr>
        <w:tc>
          <w:tcPr>
            <w:tcW w:w="457" w:type="dxa"/>
            <w:tcBorders>
              <w:right w:val="nil"/>
            </w:tcBorders>
            <w:vAlign w:val="center"/>
          </w:tcPr>
          <w:p w:rsidR="00CA243E" w:rsidRPr="00C42015" w:rsidRDefault="00CA243E" w:rsidP="00913A5C">
            <w:pPr>
              <w:pStyle w:val="NoSpacing"/>
              <w:rPr>
                <w:rFonts w:ascii="Arial Narrow" w:hAnsi="Arial Narrow"/>
              </w:rPr>
            </w:pPr>
            <w:r w:rsidRPr="00C42015">
              <w:rPr>
                <w:rFonts w:ascii="Arial Narrow" w:hAnsi="Arial Narrow"/>
              </w:rPr>
              <w:sym w:font="Wingdings" w:char="F0A8"/>
            </w:r>
          </w:p>
        </w:tc>
        <w:tc>
          <w:tcPr>
            <w:tcW w:w="9133" w:type="dxa"/>
            <w:tcBorders>
              <w:left w:val="nil"/>
              <w:bottom w:val="single" w:sz="4" w:space="0" w:color="auto"/>
            </w:tcBorders>
            <w:vAlign w:val="center"/>
          </w:tcPr>
          <w:p w:rsidR="00CA243E" w:rsidRDefault="00CA243E" w:rsidP="00913A5C">
            <w:pPr>
              <w:pStyle w:val="NoSpacing"/>
              <w:rPr>
                <w:rFonts w:ascii="Arial Narrow" w:hAnsi="Arial Narrow"/>
              </w:rPr>
            </w:pPr>
            <w:r>
              <w:rPr>
                <w:rFonts w:ascii="Arial Narrow" w:hAnsi="Arial Narrow"/>
              </w:rPr>
              <w:t>The Response has been withdrawn or struck out.</w:t>
            </w:r>
          </w:p>
        </w:tc>
      </w:tr>
      <w:tr w:rsidR="00CA243E" w:rsidTr="003164F1">
        <w:trPr>
          <w:trHeight w:val="504"/>
        </w:trPr>
        <w:tc>
          <w:tcPr>
            <w:tcW w:w="457" w:type="dxa"/>
            <w:tcBorders>
              <w:right w:val="nil"/>
            </w:tcBorders>
            <w:vAlign w:val="center"/>
          </w:tcPr>
          <w:p w:rsidR="00CA243E" w:rsidRDefault="00CA243E" w:rsidP="00913A5C">
            <w:pPr>
              <w:pStyle w:val="NoSpacing"/>
              <w:rPr>
                <w:rFonts w:ascii="Arial Narrow" w:hAnsi="Arial Narrow"/>
              </w:rPr>
            </w:pPr>
            <w:r w:rsidRPr="00C42015">
              <w:rPr>
                <w:rFonts w:ascii="Arial Narrow" w:hAnsi="Arial Narrow"/>
              </w:rPr>
              <w:sym w:font="Wingdings" w:char="F0A8"/>
            </w:r>
          </w:p>
        </w:tc>
        <w:tc>
          <w:tcPr>
            <w:tcW w:w="9133" w:type="dxa"/>
            <w:tcBorders>
              <w:left w:val="nil"/>
              <w:bottom w:val="single" w:sz="4" w:space="0" w:color="auto"/>
            </w:tcBorders>
            <w:vAlign w:val="center"/>
          </w:tcPr>
          <w:p w:rsidR="00CA243E" w:rsidRPr="00381A50" w:rsidRDefault="00CA243E" w:rsidP="00A340B8">
            <w:pPr>
              <w:pStyle w:val="NoSpacing"/>
              <w:rPr>
                <w:rFonts w:ascii="Arial Narrow" w:hAnsi="Arial Narrow"/>
              </w:rPr>
            </w:pPr>
            <w:r>
              <w:rPr>
                <w:rFonts w:ascii="Arial Narrow" w:hAnsi="Arial Narrow"/>
              </w:rPr>
              <w:t xml:space="preserve">The Respondent filed a Response stating that </w:t>
            </w:r>
            <w:r w:rsidR="00A340B8" w:rsidRPr="00A27B05">
              <w:rPr>
                <w:rFonts w:ascii="Arial Narrow" w:hAnsi="Arial Narrow"/>
              </w:rPr>
              <w:t>they are</w:t>
            </w:r>
            <w:r>
              <w:rPr>
                <w:rFonts w:ascii="Arial Narrow" w:hAnsi="Arial Narrow"/>
              </w:rPr>
              <w:t xml:space="preserve"> not contesting the claim(s) made in the Application.</w:t>
            </w:r>
          </w:p>
        </w:tc>
      </w:tr>
      <w:tr w:rsidR="00CA243E" w:rsidTr="003164F1">
        <w:trPr>
          <w:trHeight w:val="620"/>
        </w:trPr>
        <w:tc>
          <w:tcPr>
            <w:tcW w:w="457" w:type="dxa"/>
            <w:tcBorders>
              <w:right w:val="nil"/>
            </w:tcBorders>
            <w:vAlign w:val="center"/>
          </w:tcPr>
          <w:p w:rsidR="00CA243E" w:rsidRPr="00C42015" w:rsidRDefault="00CA243E" w:rsidP="00913A5C">
            <w:pPr>
              <w:pStyle w:val="NoSpacing"/>
              <w:rPr>
                <w:rFonts w:ascii="Arial Narrow" w:hAnsi="Arial Narrow"/>
              </w:rPr>
            </w:pPr>
            <w:r w:rsidRPr="00C42015">
              <w:rPr>
                <w:rFonts w:ascii="Arial Narrow" w:hAnsi="Arial Narrow"/>
              </w:rPr>
              <w:sym w:font="Wingdings" w:char="F0A8"/>
            </w:r>
          </w:p>
        </w:tc>
        <w:tc>
          <w:tcPr>
            <w:tcW w:w="9133" w:type="dxa"/>
            <w:tcBorders>
              <w:left w:val="nil"/>
              <w:bottom w:val="single" w:sz="4" w:space="0" w:color="auto"/>
            </w:tcBorders>
            <w:vAlign w:val="center"/>
          </w:tcPr>
          <w:p w:rsidR="00CA243E" w:rsidRDefault="00D906BF" w:rsidP="00A340B8">
            <w:pPr>
              <w:pStyle w:val="NoSpacing"/>
              <w:rPr>
                <w:rFonts w:ascii="Arial Narrow" w:hAnsi="Arial Narrow"/>
              </w:rPr>
            </w:pPr>
            <w:r>
              <w:rPr>
                <w:rFonts w:ascii="Arial Narrow" w:hAnsi="Arial Narrow"/>
              </w:rPr>
              <w:t xml:space="preserve">The Applicant </w:t>
            </w:r>
            <w:r w:rsidR="00CA243E">
              <w:rPr>
                <w:rFonts w:ascii="Arial Narrow" w:hAnsi="Arial Narrow"/>
              </w:rPr>
              <w:t xml:space="preserve">failed to file a Reply in relation to a claim against </w:t>
            </w:r>
            <w:r w:rsidR="00A340B8" w:rsidRPr="00A27B05">
              <w:rPr>
                <w:rFonts w:ascii="Arial Narrow" w:hAnsi="Arial Narrow"/>
              </w:rPr>
              <w:t>them</w:t>
            </w:r>
            <w:r w:rsidR="00CA243E">
              <w:rPr>
                <w:rFonts w:ascii="Arial Narrow" w:hAnsi="Arial Narrow"/>
              </w:rPr>
              <w:t xml:space="preserve"> made in the Response within the prescribed time.</w:t>
            </w:r>
          </w:p>
        </w:tc>
      </w:tr>
      <w:tr w:rsidR="00CA243E" w:rsidTr="003164F1">
        <w:trPr>
          <w:trHeight w:val="504"/>
        </w:trPr>
        <w:tc>
          <w:tcPr>
            <w:tcW w:w="457" w:type="dxa"/>
            <w:tcBorders>
              <w:right w:val="nil"/>
            </w:tcBorders>
            <w:vAlign w:val="center"/>
          </w:tcPr>
          <w:p w:rsidR="00CA243E" w:rsidRDefault="00CA243E" w:rsidP="00913A5C">
            <w:pPr>
              <w:pStyle w:val="NoSpacing"/>
              <w:rPr>
                <w:rFonts w:ascii="Arial Narrow" w:hAnsi="Arial Narrow"/>
              </w:rPr>
            </w:pPr>
            <w:r w:rsidRPr="00C42015">
              <w:rPr>
                <w:rFonts w:ascii="Arial Narrow" w:hAnsi="Arial Narrow"/>
              </w:rPr>
              <w:sym w:font="Wingdings" w:char="F0A8"/>
            </w:r>
          </w:p>
        </w:tc>
        <w:tc>
          <w:tcPr>
            <w:tcW w:w="9133" w:type="dxa"/>
            <w:tcBorders>
              <w:left w:val="nil"/>
              <w:bottom w:val="single" w:sz="4" w:space="0" w:color="auto"/>
            </w:tcBorders>
            <w:vAlign w:val="center"/>
          </w:tcPr>
          <w:p w:rsidR="00CA243E" w:rsidRPr="00381A50" w:rsidRDefault="00CA243E" w:rsidP="00913A5C">
            <w:pPr>
              <w:pStyle w:val="NoSpacing"/>
              <w:rPr>
                <w:rFonts w:ascii="Arial Narrow" w:hAnsi="Arial Narrow"/>
              </w:rPr>
            </w:pPr>
            <w:r>
              <w:rPr>
                <w:rFonts w:ascii="Arial Narrow" w:hAnsi="Arial Narrow"/>
              </w:rPr>
              <w:t>The Reply has been withdrawn or struck out.</w:t>
            </w:r>
          </w:p>
        </w:tc>
      </w:tr>
      <w:tr w:rsidR="00CA243E" w:rsidTr="003164F1">
        <w:trPr>
          <w:trHeight w:val="504"/>
        </w:trPr>
        <w:tc>
          <w:tcPr>
            <w:tcW w:w="457" w:type="dxa"/>
            <w:tcBorders>
              <w:right w:val="nil"/>
            </w:tcBorders>
            <w:vAlign w:val="center"/>
          </w:tcPr>
          <w:p w:rsidR="00CA243E" w:rsidRDefault="00CA243E" w:rsidP="00913A5C">
            <w:pPr>
              <w:pStyle w:val="NoSpacing"/>
              <w:rPr>
                <w:rFonts w:ascii="Arial Narrow" w:hAnsi="Arial Narrow"/>
              </w:rPr>
            </w:pPr>
            <w:r w:rsidRPr="00C42015">
              <w:rPr>
                <w:rFonts w:ascii="Arial Narrow" w:hAnsi="Arial Narrow"/>
              </w:rPr>
              <w:sym w:font="Wingdings" w:char="F0A8"/>
            </w:r>
          </w:p>
        </w:tc>
        <w:tc>
          <w:tcPr>
            <w:tcW w:w="9133" w:type="dxa"/>
            <w:tcBorders>
              <w:left w:val="nil"/>
              <w:bottom w:val="single" w:sz="4" w:space="0" w:color="auto"/>
            </w:tcBorders>
            <w:vAlign w:val="center"/>
          </w:tcPr>
          <w:p w:rsidR="00CA243E" w:rsidRPr="00381A50" w:rsidRDefault="00CA243E" w:rsidP="00A340B8">
            <w:pPr>
              <w:pStyle w:val="NoSpacing"/>
              <w:rPr>
                <w:rFonts w:ascii="Arial Narrow" w:hAnsi="Arial Narrow"/>
              </w:rPr>
            </w:pPr>
            <w:r>
              <w:rPr>
                <w:rFonts w:ascii="Arial Narrow" w:hAnsi="Arial Narrow"/>
              </w:rPr>
              <w:t xml:space="preserve">The Applicant filed a Reply stating that </w:t>
            </w:r>
            <w:r w:rsidR="00A340B8" w:rsidRPr="00A27B05">
              <w:rPr>
                <w:rFonts w:ascii="Arial Narrow" w:hAnsi="Arial Narrow"/>
              </w:rPr>
              <w:t>they are</w:t>
            </w:r>
            <w:r>
              <w:rPr>
                <w:rFonts w:ascii="Arial Narrow" w:hAnsi="Arial Narrow"/>
              </w:rPr>
              <w:t xml:space="preserve"> not contesting the claim(s) made in the Response.</w:t>
            </w:r>
          </w:p>
        </w:tc>
      </w:tr>
      <w:tr w:rsidR="00CA243E" w:rsidTr="003164F1">
        <w:trPr>
          <w:trHeight w:val="504"/>
        </w:trPr>
        <w:tc>
          <w:tcPr>
            <w:tcW w:w="457" w:type="dxa"/>
            <w:tcBorders>
              <w:right w:val="nil"/>
            </w:tcBorders>
            <w:vAlign w:val="center"/>
          </w:tcPr>
          <w:p w:rsidR="00CA243E" w:rsidRDefault="00CA243E" w:rsidP="00913A5C">
            <w:pPr>
              <w:pStyle w:val="NoSpacing"/>
              <w:rPr>
                <w:rFonts w:ascii="Arial Narrow" w:hAnsi="Arial Narrow"/>
              </w:rPr>
            </w:pPr>
            <w:r w:rsidRPr="00C42015">
              <w:rPr>
                <w:rFonts w:ascii="Arial Narrow" w:hAnsi="Arial Narrow"/>
              </w:rPr>
              <w:sym w:font="Wingdings" w:char="F0A8"/>
            </w:r>
          </w:p>
        </w:tc>
        <w:tc>
          <w:tcPr>
            <w:tcW w:w="9133" w:type="dxa"/>
            <w:tcBorders>
              <w:left w:val="nil"/>
              <w:bottom w:val="single" w:sz="4" w:space="0" w:color="auto"/>
            </w:tcBorders>
            <w:vAlign w:val="center"/>
          </w:tcPr>
          <w:p w:rsidR="00CA243E" w:rsidRPr="00381A50" w:rsidRDefault="00CA243E" w:rsidP="008659D5">
            <w:pPr>
              <w:pStyle w:val="NoSpacing"/>
              <w:rPr>
                <w:rFonts w:ascii="Arial Narrow" w:hAnsi="Arial Narrow"/>
              </w:rPr>
            </w:pPr>
            <w:r>
              <w:rPr>
                <w:rFonts w:ascii="Arial Narrow" w:hAnsi="Arial Narrow"/>
              </w:rPr>
              <w:t xml:space="preserve">The </w:t>
            </w:r>
            <w:r w:rsidR="008659D5">
              <w:rPr>
                <w:rFonts w:ascii="Arial Narrow" w:hAnsi="Arial Narrow"/>
              </w:rPr>
              <w:t>Co-Applicants</w:t>
            </w:r>
            <w:r>
              <w:rPr>
                <w:rFonts w:ascii="Arial Narrow" w:hAnsi="Arial Narrow"/>
              </w:rPr>
              <w:t xml:space="preserve"> </w:t>
            </w:r>
            <w:r w:rsidR="008659D5">
              <w:rPr>
                <w:rFonts w:ascii="Arial Narrow" w:hAnsi="Arial Narrow"/>
              </w:rPr>
              <w:t>filed</w:t>
            </w:r>
            <w:r>
              <w:rPr>
                <w:rFonts w:ascii="Arial Narrow" w:hAnsi="Arial Narrow"/>
              </w:rPr>
              <w:t xml:space="preserve"> a Joint Originating Application for the same relief.</w:t>
            </w:r>
          </w:p>
        </w:tc>
      </w:tr>
      <w:tr w:rsidR="00CA243E" w:rsidTr="003164F1">
        <w:trPr>
          <w:trHeight w:val="504"/>
        </w:trPr>
        <w:tc>
          <w:tcPr>
            <w:tcW w:w="457" w:type="dxa"/>
            <w:tcBorders>
              <w:right w:val="nil"/>
            </w:tcBorders>
            <w:vAlign w:val="center"/>
          </w:tcPr>
          <w:p w:rsidR="00CA243E" w:rsidRDefault="00CA243E" w:rsidP="00913A5C">
            <w:pPr>
              <w:pStyle w:val="NoSpacing"/>
              <w:rPr>
                <w:rFonts w:ascii="Arial Narrow" w:hAnsi="Arial Narrow"/>
              </w:rPr>
            </w:pPr>
            <w:r w:rsidRPr="00C42015">
              <w:rPr>
                <w:rFonts w:ascii="Arial Narrow" w:hAnsi="Arial Narrow"/>
              </w:rPr>
              <w:sym w:font="Wingdings" w:char="F0A8"/>
            </w:r>
          </w:p>
        </w:tc>
        <w:tc>
          <w:tcPr>
            <w:tcW w:w="9133" w:type="dxa"/>
            <w:tcBorders>
              <w:left w:val="nil"/>
              <w:bottom w:val="single" w:sz="4" w:space="0" w:color="auto"/>
            </w:tcBorders>
            <w:vAlign w:val="center"/>
          </w:tcPr>
          <w:p w:rsidR="00CA243E" w:rsidRPr="00381A50" w:rsidRDefault="00CA243E" w:rsidP="00913A5C">
            <w:pPr>
              <w:pStyle w:val="NoSpacing"/>
              <w:rPr>
                <w:rFonts w:ascii="Arial Narrow" w:hAnsi="Arial Narrow"/>
              </w:rPr>
            </w:pPr>
            <w:r>
              <w:rPr>
                <w:rFonts w:ascii="Arial Narrow" w:hAnsi="Arial Narrow"/>
              </w:rPr>
              <w:t>The Applicant and the Respondent have consented to the draft judgment or draft order.</w:t>
            </w:r>
          </w:p>
        </w:tc>
      </w:tr>
    </w:tbl>
    <w:p w:rsidR="00CA243E" w:rsidRDefault="00CA243E" w:rsidP="009817E5">
      <w:pPr>
        <w:pStyle w:val="NoSpacing"/>
        <w:rPr>
          <w:sz w:val="14"/>
        </w:rPr>
      </w:pPr>
    </w:p>
    <w:p w:rsidR="00CA243E" w:rsidRDefault="00CA243E" w:rsidP="009817E5">
      <w:pPr>
        <w:pStyle w:val="NoSpacing"/>
        <w:rPr>
          <w:sz w:val="14"/>
        </w:rPr>
      </w:pPr>
    </w:p>
    <w:p w:rsidR="00F631D3" w:rsidRPr="009817E5" w:rsidRDefault="00F631D3" w:rsidP="009817E5">
      <w:pPr>
        <w:pStyle w:val="NoSpacing"/>
        <w:rPr>
          <w:sz w:val="14"/>
        </w:rPr>
      </w:pPr>
    </w:p>
    <w:p w:rsidR="00FC600A" w:rsidRPr="009817E5" w:rsidRDefault="00FC600A" w:rsidP="009817E5">
      <w:pPr>
        <w:pStyle w:val="NoSpacing"/>
        <w:rPr>
          <w:sz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0"/>
        <w:gridCol w:w="8010"/>
      </w:tblGrid>
      <w:tr w:rsidR="004213ED" w:rsidRPr="009221FD" w:rsidTr="006A25A5">
        <w:tc>
          <w:tcPr>
            <w:tcW w:w="1368" w:type="dxa"/>
            <w:shd w:val="clear" w:color="auto" w:fill="000000" w:themeFill="text1"/>
            <w:vAlign w:val="center"/>
          </w:tcPr>
          <w:p w:rsidR="004213ED" w:rsidRPr="009221FD" w:rsidRDefault="00F631D3" w:rsidP="006A25A5">
            <w:pPr>
              <w:pStyle w:val="NoSpacing"/>
              <w:rPr>
                <w:rFonts w:ascii="Arial Narrow" w:hAnsi="Arial Narrow"/>
                <w:b/>
              </w:rPr>
            </w:pPr>
            <w:r>
              <w:rPr>
                <w:rFonts w:ascii="Arial Narrow" w:hAnsi="Arial Narrow"/>
                <w:b/>
                <w:color w:val="FFFFFF" w:themeColor="background1"/>
                <w:sz w:val="36"/>
                <w:szCs w:val="36"/>
              </w:rPr>
              <w:t>Part C</w:t>
            </w:r>
          </w:p>
        </w:tc>
        <w:tc>
          <w:tcPr>
            <w:tcW w:w="8208" w:type="dxa"/>
            <w:shd w:val="clear" w:color="auto" w:fill="D9D9D9" w:themeFill="background1" w:themeFillShade="D9"/>
            <w:vAlign w:val="center"/>
          </w:tcPr>
          <w:p w:rsidR="004213ED" w:rsidRPr="009221FD" w:rsidRDefault="00FC3344" w:rsidP="006A25A5">
            <w:pPr>
              <w:pStyle w:val="NoSpacing"/>
              <w:rPr>
                <w:rFonts w:ascii="Arial Narrow" w:hAnsi="Arial Narrow"/>
                <w:b/>
              </w:rPr>
            </w:pPr>
            <w:r>
              <w:rPr>
                <w:rFonts w:ascii="Arial Narrow" w:hAnsi="Arial Narrow"/>
                <w:b/>
                <w:sz w:val="36"/>
                <w:szCs w:val="36"/>
              </w:rPr>
              <w:t>Relevant Documents</w:t>
            </w:r>
          </w:p>
        </w:tc>
      </w:tr>
    </w:tbl>
    <w:p w:rsidR="00482434" w:rsidRDefault="00482434" w:rsidP="00482434">
      <w:pPr>
        <w:pStyle w:val="NoSpacing"/>
        <w:rPr>
          <w:rFonts w:ascii="Arial Narrow" w:hAnsi="Arial Narrow"/>
          <w:sz w:val="14"/>
        </w:rPr>
      </w:pPr>
    </w:p>
    <w:p w:rsidR="002F0E8C" w:rsidRDefault="00E7325B" w:rsidP="00B35BD5">
      <w:pPr>
        <w:pStyle w:val="NoSpacing"/>
        <w:jc w:val="both"/>
        <w:rPr>
          <w:rFonts w:ascii="Arial Narrow" w:hAnsi="Arial Narrow"/>
          <w:i/>
        </w:rPr>
      </w:pPr>
      <w:r w:rsidRPr="0000774C">
        <w:rPr>
          <w:rFonts w:ascii="Arial Narrow" w:hAnsi="Arial Narrow"/>
          <w:i/>
        </w:rPr>
        <w:t xml:space="preserve">Check the </w:t>
      </w:r>
      <w:r>
        <w:rPr>
          <w:rFonts w:ascii="Arial Narrow" w:hAnsi="Arial Narrow"/>
          <w:i/>
        </w:rPr>
        <w:t>f</w:t>
      </w:r>
      <w:r w:rsidR="002F0E8C">
        <w:rPr>
          <w:rFonts w:ascii="Arial Narrow" w:hAnsi="Arial Narrow"/>
          <w:i/>
        </w:rPr>
        <w:t xml:space="preserve">ollowing documents that </w:t>
      </w:r>
      <w:r>
        <w:rPr>
          <w:rFonts w:ascii="Arial Narrow" w:hAnsi="Arial Narrow"/>
          <w:i/>
        </w:rPr>
        <w:t xml:space="preserve">support your claims </w:t>
      </w:r>
      <w:r w:rsidR="00865F78">
        <w:rPr>
          <w:rFonts w:ascii="Arial Narrow" w:hAnsi="Arial Narrow"/>
          <w:i/>
        </w:rPr>
        <w:t>as they rela</w:t>
      </w:r>
      <w:r w:rsidR="002F0E8C">
        <w:rPr>
          <w:rFonts w:ascii="Arial Narrow" w:hAnsi="Arial Narrow"/>
          <w:i/>
        </w:rPr>
        <w:t xml:space="preserve">te to the order </w:t>
      </w:r>
      <w:r w:rsidR="00FC3344">
        <w:rPr>
          <w:rFonts w:ascii="Arial Narrow" w:hAnsi="Arial Narrow"/>
          <w:i/>
        </w:rPr>
        <w:t xml:space="preserve">that </w:t>
      </w:r>
      <w:r w:rsidR="002F0E8C">
        <w:rPr>
          <w:rFonts w:ascii="Arial Narrow" w:hAnsi="Arial Narrow"/>
          <w:i/>
        </w:rPr>
        <w:t xml:space="preserve">you are seeking: </w:t>
      </w:r>
    </w:p>
    <w:p w:rsidR="00E7325B" w:rsidRDefault="002F0E8C" w:rsidP="00B35BD5">
      <w:pPr>
        <w:pStyle w:val="NoSpacing"/>
        <w:jc w:val="both"/>
        <w:rPr>
          <w:rFonts w:ascii="Arial Narrow" w:hAnsi="Arial Narrow"/>
          <w:i/>
        </w:rPr>
      </w:pPr>
      <w:r>
        <w:rPr>
          <w:rFonts w:ascii="Arial Narrow" w:hAnsi="Arial Narrow"/>
          <w:i/>
        </w:rPr>
        <w:t xml:space="preserve">(Attach any </w:t>
      </w:r>
      <w:r w:rsidR="00E7325B">
        <w:rPr>
          <w:rFonts w:ascii="Arial Narrow" w:hAnsi="Arial Narrow"/>
          <w:i/>
        </w:rPr>
        <w:t xml:space="preserve">documents that you have </w:t>
      </w:r>
      <w:r>
        <w:rPr>
          <w:rFonts w:ascii="Arial Narrow" w:hAnsi="Arial Narrow"/>
          <w:i/>
        </w:rPr>
        <w:t>not already filed with the court)</w:t>
      </w:r>
    </w:p>
    <w:p w:rsidR="00AA3CA8" w:rsidRDefault="00AA3CA8" w:rsidP="00E7325B">
      <w:pPr>
        <w:pStyle w:val="NoSpacing"/>
        <w:rPr>
          <w:rFonts w:ascii="Arial Narrow" w:hAnsi="Arial Narrow"/>
          <w:sz w:val="14"/>
        </w:rPr>
      </w:pPr>
    </w:p>
    <w:tbl>
      <w:tblPr>
        <w:tblStyle w:val="TableGrid"/>
        <w:tblW w:w="9537" w:type="dxa"/>
        <w:jc w:val="center"/>
        <w:tblLayout w:type="fixed"/>
        <w:tblLook w:val="04A0" w:firstRow="1" w:lastRow="0" w:firstColumn="1" w:lastColumn="0" w:noHBand="0" w:noVBand="1"/>
      </w:tblPr>
      <w:tblGrid>
        <w:gridCol w:w="432"/>
        <w:gridCol w:w="4334"/>
        <w:gridCol w:w="432"/>
        <w:gridCol w:w="4339"/>
      </w:tblGrid>
      <w:tr w:rsidR="00804188" w:rsidRPr="000D5AB4" w:rsidTr="00804188">
        <w:trPr>
          <w:trHeight w:val="576"/>
          <w:jc w:val="center"/>
        </w:trPr>
        <w:tc>
          <w:tcPr>
            <w:tcW w:w="432" w:type="dxa"/>
            <w:tcBorders>
              <w:right w:val="nil"/>
            </w:tcBorders>
            <w:vAlign w:val="center"/>
          </w:tcPr>
          <w:p w:rsidR="00804188" w:rsidRDefault="00804188" w:rsidP="00743366">
            <w:pPr>
              <w:jc w:val="center"/>
            </w:pPr>
            <w:r w:rsidRPr="008768D1">
              <w:rPr>
                <w:rFonts w:ascii="Arial Narrow" w:hAnsi="Arial Narrow"/>
              </w:rPr>
              <w:sym w:font="Wingdings" w:char="F0A8"/>
            </w:r>
          </w:p>
        </w:tc>
        <w:tc>
          <w:tcPr>
            <w:tcW w:w="4334" w:type="dxa"/>
            <w:tcBorders>
              <w:left w:val="nil"/>
            </w:tcBorders>
            <w:shd w:val="clear" w:color="auto" w:fill="auto"/>
            <w:vAlign w:val="center"/>
          </w:tcPr>
          <w:p w:rsidR="00804188" w:rsidRPr="000D5AB4" w:rsidRDefault="00804188" w:rsidP="00743366">
            <w:pPr>
              <w:pStyle w:val="NoSpacing"/>
              <w:spacing w:line="276" w:lineRule="auto"/>
              <w:rPr>
                <w:rFonts w:ascii="Arial Narrow" w:hAnsi="Arial Narrow"/>
              </w:rPr>
            </w:pPr>
            <w:r w:rsidRPr="000D5AB4">
              <w:rPr>
                <w:rFonts w:ascii="Arial Narrow" w:hAnsi="Arial Narrow"/>
              </w:rPr>
              <w:t>Originating Application</w:t>
            </w:r>
          </w:p>
        </w:tc>
        <w:tc>
          <w:tcPr>
            <w:tcW w:w="432" w:type="dxa"/>
            <w:tcBorders>
              <w:left w:val="nil"/>
              <w:right w:val="nil"/>
            </w:tcBorders>
            <w:vAlign w:val="center"/>
          </w:tcPr>
          <w:p w:rsidR="00804188" w:rsidRDefault="00804188" w:rsidP="00804188">
            <w:pPr>
              <w:jc w:val="center"/>
            </w:pPr>
            <w:r w:rsidRPr="002515D2">
              <w:rPr>
                <w:rFonts w:ascii="Arial Narrow" w:hAnsi="Arial Narrow"/>
              </w:rPr>
              <w:sym w:font="Wingdings" w:char="F0A8"/>
            </w:r>
          </w:p>
        </w:tc>
        <w:tc>
          <w:tcPr>
            <w:tcW w:w="4339" w:type="dxa"/>
            <w:tcBorders>
              <w:left w:val="nil"/>
            </w:tcBorders>
            <w:vAlign w:val="center"/>
          </w:tcPr>
          <w:p w:rsidR="00804188" w:rsidRPr="000D5AB4" w:rsidRDefault="00804188" w:rsidP="00217DA6">
            <w:pPr>
              <w:pStyle w:val="NoSpacing"/>
              <w:spacing w:line="276" w:lineRule="auto"/>
              <w:rPr>
                <w:rFonts w:ascii="Arial Narrow" w:hAnsi="Arial Narrow"/>
              </w:rPr>
            </w:pPr>
            <w:r w:rsidRPr="000D5AB4">
              <w:rPr>
                <w:rFonts w:ascii="Arial Narrow" w:hAnsi="Arial Narrow"/>
              </w:rPr>
              <w:t>Property Statement of the Applicant</w:t>
            </w:r>
          </w:p>
        </w:tc>
      </w:tr>
      <w:tr w:rsidR="00804188" w:rsidRPr="000D5AB4" w:rsidTr="00804188">
        <w:trPr>
          <w:trHeight w:val="576"/>
          <w:jc w:val="center"/>
        </w:trPr>
        <w:tc>
          <w:tcPr>
            <w:tcW w:w="432" w:type="dxa"/>
            <w:tcBorders>
              <w:right w:val="nil"/>
            </w:tcBorders>
            <w:vAlign w:val="center"/>
          </w:tcPr>
          <w:p w:rsidR="00804188" w:rsidRDefault="00804188" w:rsidP="00743366">
            <w:pPr>
              <w:jc w:val="center"/>
            </w:pPr>
            <w:r w:rsidRPr="008768D1">
              <w:rPr>
                <w:rFonts w:ascii="Arial Narrow" w:hAnsi="Arial Narrow"/>
              </w:rPr>
              <w:sym w:font="Wingdings" w:char="F0A8"/>
            </w:r>
          </w:p>
        </w:tc>
        <w:tc>
          <w:tcPr>
            <w:tcW w:w="4334" w:type="dxa"/>
            <w:tcBorders>
              <w:left w:val="nil"/>
            </w:tcBorders>
            <w:shd w:val="clear" w:color="auto" w:fill="auto"/>
            <w:vAlign w:val="center"/>
          </w:tcPr>
          <w:p w:rsidR="00804188" w:rsidRPr="000D5AB4" w:rsidRDefault="00804188" w:rsidP="00743366">
            <w:pPr>
              <w:pStyle w:val="NoSpacing"/>
              <w:spacing w:line="276" w:lineRule="auto"/>
              <w:rPr>
                <w:rFonts w:ascii="Arial Narrow" w:hAnsi="Arial Narrow"/>
              </w:rPr>
            </w:pPr>
            <w:r w:rsidRPr="000D5AB4">
              <w:rPr>
                <w:rFonts w:ascii="Arial Narrow" w:hAnsi="Arial Narrow"/>
              </w:rPr>
              <w:t>Originating Application for Variation</w:t>
            </w:r>
          </w:p>
        </w:tc>
        <w:tc>
          <w:tcPr>
            <w:tcW w:w="432" w:type="dxa"/>
            <w:tcBorders>
              <w:left w:val="nil"/>
              <w:right w:val="nil"/>
            </w:tcBorders>
            <w:vAlign w:val="center"/>
          </w:tcPr>
          <w:p w:rsidR="00804188" w:rsidRDefault="00804188" w:rsidP="00804188">
            <w:pPr>
              <w:jc w:val="center"/>
            </w:pPr>
            <w:r w:rsidRPr="002515D2">
              <w:rPr>
                <w:rFonts w:ascii="Arial Narrow" w:hAnsi="Arial Narrow"/>
              </w:rPr>
              <w:sym w:font="Wingdings" w:char="F0A8"/>
            </w:r>
          </w:p>
        </w:tc>
        <w:tc>
          <w:tcPr>
            <w:tcW w:w="4339" w:type="dxa"/>
            <w:tcBorders>
              <w:left w:val="nil"/>
            </w:tcBorders>
            <w:vAlign w:val="center"/>
          </w:tcPr>
          <w:p w:rsidR="00804188" w:rsidRPr="000D5AB4" w:rsidRDefault="00804188" w:rsidP="00217DA6">
            <w:pPr>
              <w:pStyle w:val="NoSpacing"/>
              <w:spacing w:line="276" w:lineRule="auto"/>
              <w:rPr>
                <w:rFonts w:ascii="Arial Narrow" w:hAnsi="Arial Narrow"/>
              </w:rPr>
            </w:pPr>
            <w:r w:rsidRPr="000D5AB4">
              <w:rPr>
                <w:rFonts w:ascii="Arial Narrow" w:hAnsi="Arial Narrow"/>
              </w:rPr>
              <w:t>Property Statement of the Respondent</w:t>
            </w:r>
          </w:p>
        </w:tc>
      </w:tr>
      <w:tr w:rsidR="00804188" w:rsidRPr="000D5AB4" w:rsidTr="00804188">
        <w:trPr>
          <w:trHeight w:val="576"/>
          <w:jc w:val="center"/>
        </w:trPr>
        <w:tc>
          <w:tcPr>
            <w:tcW w:w="432" w:type="dxa"/>
            <w:tcBorders>
              <w:right w:val="nil"/>
            </w:tcBorders>
            <w:vAlign w:val="center"/>
          </w:tcPr>
          <w:p w:rsidR="00804188" w:rsidRDefault="00804188" w:rsidP="00743366">
            <w:pPr>
              <w:jc w:val="center"/>
            </w:pPr>
            <w:r w:rsidRPr="008768D1">
              <w:rPr>
                <w:rFonts w:ascii="Arial Narrow" w:hAnsi="Arial Narrow"/>
              </w:rPr>
              <w:sym w:font="Wingdings" w:char="F0A8"/>
            </w:r>
          </w:p>
        </w:tc>
        <w:tc>
          <w:tcPr>
            <w:tcW w:w="4334" w:type="dxa"/>
            <w:tcBorders>
              <w:left w:val="nil"/>
            </w:tcBorders>
            <w:shd w:val="clear" w:color="auto" w:fill="auto"/>
            <w:vAlign w:val="center"/>
          </w:tcPr>
          <w:p w:rsidR="00804188" w:rsidRPr="000D5AB4" w:rsidRDefault="00804188" w:rsidP="00743366">
            <w:pPr>
              <w:pStyle w:val="NoSpacing"/>
              <w:spacing w:line="276" w:lineRule="auto"/>
              <w:rPr>
                <w:rFonts w:ascii="Arial Narrow" w:hAnsi="Arial Narrow"/>
              </w:rPr>
            </w:pPr>
            <w:r w:rsidRPr="000D5AB4">
              <w:rPr>
                <w:rFonts w:ascii="Arial Narrow" w:hAnsi="Arial Narrow"/>
              </w:rPr>
              <w:t>Joint Originating Application</w:t>
            </w:r>
          </w:p>
        </w:tc>
        <w:tc>
          <w:tcPr>
            <w:tcW w:w="432" w:type="dxa"/>
            <w:tcBorders>
              <w:left w:val="nil"/>
              <w:right w:val="nil"/>
            </w:tcBorders>
            <w:vAlign w:val="center"/>
          </w:tcPr>
          <w:p w:rsidR="00804188" w:rsidRDefault="00804188" w:rsidP="00804188">
            <w:pPr>
              <w:jc w:val="center"/>
            </w:pPr>
            <w:r w:rsidRPr="002515D2">
              <w:rPr>
                <w:rFonts w:ascii="Arial Narrow" w:hAnsi="Arial Narrow"/>
              </w:rPr>
              <w:sym w:font="Wingdings" w:char="F0A8"/>
            </w:r>
          </w:p>
        </w:tc>
        <w:tc>
          <w:tcPr>
            <w:tcW w:w="4339" w:type="dxa"/>
            <w:tcBorders>
              <w:left w:val="nil"/>
            </w:tcBorders>
            <w:vAlign w:val="center"/>
          </w:tcPr>
          <w:p w:rsidR="00804188" w:rsidRPr="000D5AB4" w:rsidRDefault="000714DD" w:rsidP="008D2B37">
            <w:pPr>
              <w:pStyle w:val="NoSpacing"/>
              <w:spacing w:line="276" w:lineRule="auto"/>
              <w:rPr>
                <w:rFonts w:ascii="Arial Narrow" w:hAnsi="Arial Narrow"/>
              </w:rPr>
            </w:pPr>
            <w:r>
              <w:rPr>
                <w:rFonts w:ascii="Arial Narrow" w:hAnsi="Arial Narrow"/>
              </w:rPr>
              <w:t>Affidavit of Service</w:t>
            </w:r>
          </w:p>
        </w:tc>
      </w:tr>
      <w:tr w:rsidR="00804188" w:rsidRPr="000D5AB4" w:rsidTr="00804188">
        <w:trPr>
          <w:trHeight w:val="576"/>
          <w:jc w:val="center"/>
        </w:trPr>
        <w:tc>
          <w:tcPr>
            <w:tcW w:w="432" w:type="dxa"/>
            <w:tcBorders>
              <w:right w:val="nil"/>
            </w:tcBorders>
            <w:vAlign w:val="center"/>
          </w:tcPr>
          <w:p w:rsidR="00804188" w:rsidRDefault="00804188" w:rsidP="00743366">
            <w:pPr>
              <w:jc w:val="center"/>
            </w:pPr>
            <w:r w:rsidRPr="008768D1">
              <w:rPr>
                <w:rFonts w:ascii="Arial Narrow" w:hAnsi="Arial Narrow"/>
              </w:rPr>
              <w:sym w:font="Wingdings" w:char="F0A8"/>
            </w:r>
          </w:p>
        </w:tc>
        <w:tc>
          <w:tcPr>
            <w:tcW w:w="4334" w:type="dxa"/>
            <w:tcBorders>
              <w:left w:val="nil"/>
            </w:tcBorders>
            <w:shd w:val="clear" w:color="auto" w:fill="auto"/>
            <w:vAlign w:val="center"/>
          </w:tcPr>
          <w:p w:rsidR="00804188" w:rsidRPr="000D5AB4" w:rsidRDefault="00804188" w:rsidP="00743366">
            <w:pPr>
              <w:pStyle w:val="NoSpacing"/>
              <w:spacing w:line="276" w:lineRule="auto"/>
              <w:rPr>
                <w:rFonts w:ascii="Arial Narrow" w:hAnsi="Arial Narrow"/>
              </w:rPr>
            </w:pPr>
            <w:r>
              <w:rPr>
                <w:rFonts w:ascii="Arial Narrow" w:hAnsi="Arial Narrow"/>
              </w:rPr>
              <w:t>Joint Originating Application for Variation</w:t>
            </w:r>
          </w:p>
        </w:tc>
        <w:tc>
          <w:tcPr>
            <w:tcW w:w="432" w:type="dxa"/>
            <w:tcBorders>
              <w:left w:val="nil"/>
              <w:right w:val="nil"/>
            </w:tcBorders>
            <w:vAlign w:val="center"/>
          </w:tcPr>
          <w:p w:rsidR="00804188" w:rsidRDefault="00804188" w:rsidP="00804188">
            <w:pPr>
              <w:jc w:val="center"/>
            </w:pPr>
            <w:r w:rsidRPr="002515D2">
              <w:rPr>
                <w:rFonts w:ascii="Arial Narrow" w:hAnsi="Arial Narrow"/>
              </w:rPr>
              <w:sym w:font="Wingdings" w:char="F0A8"/>
            </w:r>
          </w:p>
        </w:tc>
        <w:tc>
          <w:tcPr>
            <w:tcW w:w="4339" w:type="dxa"/>
            <w:tcBorders>
              <w:left w:val="nil"/>
            </w:tcBorders>
            <w:vAlign w:val="center"/>
          </w:tcPr>
          <w:p w:rsidR="00804188" w:rsidRPr="000D5AB4" w:rsidRDefault="00804188" w:rsidP="008D2B37">
            <w:pPr>
              <w:pStyle w:val="NoSpacing"/>
              <w:spacing w:line="276" w:lineRule="auto"/>
              <w:rPr>
                <w:rFonts w:ascii="Arial Narrow" w:hAnsi="Arial Narrow"/>
              </w:rPr>
            </w:pPr>
            <w:r w:rsidRPr="000D5AB4">
              <w:rPr>
                <w:rFonts w:ascii="Arial Narrow" w:hAnsi="Arial Narrow"/>
              </w:rPr>
              <w:t>Previous Court Order</w:t>
            </w:r>
            <w:r>
              <w:rPr>
                <w:rFonts w:ascii="Arial Narrow" w:hAnsi="Arial Narrow"/>
              </w:rPr>
              <w:t>(</w:t>
            </w:r>
            <w:r w:rsidRPr="000D5AB4">
              <w:rPr>
                <w:rFonts w:ascii="Arial Narrow" w:hAnsi="Arial Narrow"/>
              </w:rPr>
              <w:t>s</w:t>
            </w:r>
            <w:r>
              <w:rPr>
                <w:rFonts w:ascii="Arial Narrow" w:hAnsi="Arial Narrow"/>
              </w:rPr>
              <w:t>)</w:t>
            </w:r>
          </w:p>
        </w:tc>
      </w:tr>
      <w:tr w:rsidR="00804188" w:rsidRPr="000D5AB4" w:rsidTr="00804188">
        <w:trPr>
          <w:trHeight w:val="576"/>
          <w:jc w:val="center"/>
        </w:trPr>
        <w:tc>
          <w:tcPr>
            <w:tcW w:w="432" w:type="dxa"/>
            <w:tcBorders>
              <w:right w:val="nil"/>
            </w:tcBorders>
            <w:vAlign w:val="center"/>
          </w:tcPr>
          <w:p w:rsidR="00804188" w:rsidRDefault="00804188" w:rsidP="005A1717">
            <w:pPr>
              <w:jc w:val="center"/>
            </w:pPr>
            <w:r w:rsidRPr="008768D1">
              <w:rPr>
                <w:rFonts w:ascii="Arial Narrow" w:hAnsi="Arial Narrow"/>
              </w:rPr>
              <w:sym w:font="Wingdings" w:char="F0A8"/>
            </w:r>
          </w:p>
        </w:tc>
        <w:tc>
          <w:tcPr>
            <w:tcW w:w="4334" w:type="dxa"/>
            <w:tcBorders>
              <w:left w:val="nil"/>
            </w:tcBorders>
            <w:shd w:val="clear" w:color="auto" w:fill="auto"/>
            <w:vAlign w:val="center"/>
          </w:tcPr>
          <w:p w:rsidR="00804188" w:rsidRPr="000D5AB4" w:rsidRDefault="00804188" w:rsidP="005A1717">
            <w:pPr>
              <w:pStyle w:val="NoSpacing"/>
              <w:spacing w:line="276" w:lineRule="auto"/>
              <w:rPr>
                <w:rFonts w:ascii="Arial Narrow" w:hAnsi="Arial Narrow"/>
              </w:rPr>
            </w:pPr>
            <w:r w:rsidRPr="000D5AB4">
              <w:rPr>
                <w:rFonts w:ascii="Arial Narrow" w:hAnsi="Arial Narrow"/>
              </w:rPr>
              <w:t>Response</w:t>
            </w:r>
          </w:p>
        </w:tc>
        <w:tc>
          <w:tcPr>
            <w:tcW w:w="432" w:type="dxa"/>
            <w:tcBorders>
              <w:left w:val="nil"/>
              <w:right w:val="nil"/>
            </w:tcBorders>
            <w:vAlign w:val="center"/>
          </w:tcPr>
          <w:p w:rsidR="00804188" w:rsidRPr="00793119" w:rsidRDefault="00804188" w:rsidP="00804188">
            <w:pPr>
              <w:pStyle w:val="NoSpacing"/>
              <w:spacing w:line="276" w:lineRule="auto"/>
              <w:jc w:val="center"/>
              <w:rPr>
                <w:rFonts w:ascii="Arial Narrow" w:hAnsi="Arial Narrow"/>
              </w:rPr>
            </w:pPr>
            <w:r w:rsidRPr="00793119">
              <w:rPr>
                <w:rFonts w:ascii="Arial Narrow" w:hAnsi="Arial Narrow"/>
              </w:rPr>
              <w:sym w:font="Wingdings" w:char="F0A8"/>
            </w:r>
          </w:p>
        </w:tc>
        <w:tc>
          <w:tcPr>
            <w:tcW w:w="4339" w:type="dxa"/>
            <w:tcBorders>
              <w:left w:val="nil"/>
            </w:tcBorders>
            <w:vAlign w:val="center"/>
          </w:tcPr>
          <w:p w:rsidR="00804188" w:rsidRDefault="00804188" w:rsidP="008D2B37">
            <w:pPr>
              <w:pStyle w:val="NoSpacing"/>
              <w:spacing w:line="276" w:lineRule="auto"/>
              <w:rPr>
                <w:rFonts w:ascii="Arial Narrow" w:hAnsi="Arial Narrow"/>
              </w:rPr>
            </w:pPr>
            <w:r>
              <w:rPr>
                <w:rFonts w:ascii="Arial Narrow" w:hAnsi="Arial Narrow"/>
              </w:rPr>
              <w:t>Domestic Contract (</w:t>
            </w:r>
            <w:proofErr w:type="spellStart"/>
            <w:r>
              <w:rPr>
                <w:rFonts w:ascii="Arial Narrow" w:hAnsi="Arial Narrow"/>
              </w:rPr>
              <w:t>eg</w:t>
            </w:r>
            <w:proofErr w:type="spellEnd"/>
            <w:r>
              <w:rPr>
                <w:rFonts w:ascii="Arial Narrow" w:hAnsi="Arial Narrow"/>
              </w:rPr>
              <w:t>. Separation Agreement)</w:t>
            </w:r>
          </w:p>
        </w:tc>
      </w:tr>
      <w:tr w:rsidR="00804188" w:rsidRPr="000D5AB4" w:rsidTr="00804188">
        <w:trPr>
          <w:trHeight w:val="576"/>
          <w:jc w:val="center"/>
        </w:trPr>
        <w:tc>
          <w:tcPr>
            <w:tcW w:w="432" w:type="dxa"/>
            <w:tcBorders>
              <w:right w:val="nil"/>
            </w:tcBorders>
            <w:vAlign w:val="center"/>
          </w:tcPr>
          <w:p w:rsidR="00804188" w:rsidRDefault="00804188" w:rsidP="00A23F17">
            <w:pPr>
              <w:jc w:val="center"/>
            </w:pPr>
            <w:r w:rsidRPr="008768D1">
              <w:rPr>
                <w:rFonts w:ascii="Arial Narrow" w:hAnsi="Arial Narrow"/>
              </w:rPr>
              <w:sym w:font="Wingdings" w:char="F0A8"/>
            </w:r>
          </w:p>
        </w:tc>
        <w:tc>
          <w:tcPr>
            <w:tcW w:w="4334" w:type="dxa"/>
            <w:tcBorders>
              <w:left w:val="nil"/>
            </w:tcBorders>
            <w:shd w:val="clear" w:color="auto" w:fill="auto"/>
            <w:vAlign w:val="center"/>
          </w:tcPr>
          <w:p w:rsidR="00804188" w:rsidRPr="000D5AB4" w:rsidRDefault="00804188" w:rsidP="00A23F17">
            <w:pPr>
              <w:pStyle w:val="NoSpacing"/>
              <w:spacing w:line="276" w:lineRule="auto"/>
              <w:rPr>
                <w:rFonts w:ascii="Arial Narrow" w:hAnsi="Arial Narrow"/>
              </w:rPr>
            </w:pPr>
            <w:r w:rsidRPr="000D5AB4">
              <w:rPr>
                <w:rFonts w:ascii="Arial Narrow" w:hAnsi="Arial Narrow"/>
              </w:rPr>
              <w:t>Demand for Notice</w:t>
            </w:r>
          </w:p>
        </w:tc>
        <w:tc>
          <w:tcPr>
            <w:tcW w:w="432" w:type="dxa"/>
            <w:tcBorders>
              <w:left w:val="nil"/>
              <w:right w:val="nil"/>
            </w:tcBorders>
            <w:vAlign w:val="center"/>
          </w:tcPr>
          <w:p w:rsidR="00804188" w:rsidRDefault="00804188" w:rsidP="00804188">
            <w:pPr>
              <w:jc w:val="center"/>
            </w:pPr>
            <w:r w:rsidRPr="008768D1">
              <w:rPr>
                <w:rFonts w:ascii="Arial Narrow" w:hAnsi="Arial Narrow"/>
              </w:rPr>
              <w:sym w:font="Wingdings" w:char="F0A8"/>
            </w:r>
          </w:p>
        </w:tc>
        <w:tc>
          <w:tcPr>
            <w:tcW w:w="4339" w:type="dxa"/>
            <w:tcBorders>
              <w:left w:val="nil"/>
            </w:tcBorders>
            <w:vAlign w:val="center"/>
          </w:tcPr>
          <w:p w:rsidR="00804188" w:rsidRPr="000D5AB4" w:rsidRDefault="00804188" w:rsidP="008D2B37">
            <w:pPr>
              <w:pStyle w:val="NoSpacing"/>
              <w:spacing w:line="276" w:lineRule="auto"/>
              <w:rPr>
                <w:rFonts w:ascii="Arial Narrow" w:hAnsi="Arial Narrow"/>
              </w:rPr>
            </w:pPr>
            <w:r w:rsidRPr="000D5AB4">
              <w:rPr>
                <w:rFonts w:ascii="Arial Narrow" w:hAnsi="Arial Narrow"/>
              </w:rPr>
              <w:t>Certificate (or Registration) of Marriage</w:t>
            </w:r>
          </w:p>
        </w:tc>
      </w:tr>
      <w:tr w:rsidR="00804188" w:rsidRPr="000D5AB4" w:rsidTr="00804188">
        <w:trPr>
          <w:trHeight w:val="576"/>
          <w:jc w:val="center"/>
        </w:trPr>
        <w:tc>
          <w:tcPr>
            <w:tcW w:w="432" w:type="dxa"/>
            <w:tcBorders>
              <w:right w:val="nil"/>
            </w:tcBorders>
            <w:vAlign w:val="center"/>
          </w:tcPr>
          <w:p w:rsidR="00804188" w:rsidRPr="00793119" w:rsidRDefault="00804188" w:rsidP="002F7DE6">
            <w:pPr>
              <w:pStyle w:val="NoSpacing"/>
              <w:spacing w:line="276" w:lineRule="auto"/>
              <w:rPr>
                <w:rFonts w:ascii="Arial Narrow" w:hAnsi="Arial Narrow"/>
              </w:rPr>
            </w:pPr>
            <w:r w:rsidRPr="00793119">
              <w:rPr>
                <w:rFonts w:ascii="Arial Narrow" w:hAnsi="Arial Narrow"/>
              </w:rPr>
              <w:sym w:font="Wingdings" w:char="F0A8"/>
            </w:r>
          </w:p>
        </w:tc>
        <w:tc>
          <w:tcPr>
            <w:tcW w:w="4334" w:type="dxa"/>
            <w:tcBorders>
              <w:left w:val="nil"/>
            </w:tcBorders>
            <w:shd w:val="clear" w:color="auto" w:fill="auto"/>
            <w:vAlign w:val="center"/>
          </w:tcPr>
          <w:p w:rsidR="00804188" w:rsidRDefault="00804188" w:rsidP="002F7DE6">
            <w:pPr>
              <w:pStyle w:val="NoSpacing"/>
              <w:spacing w:line="276" w:lineRule="auto"/>
              <w:rPr>
                <w:rFonts w:ascii="Arial Narrow" w:hAnsi="Arial Narrow"/>
              </w:rPr>
            </w:pPr>
            <w:r>
              <w:rPr>
                <w:rFonts w:ascii="Arial Narrow" w:hAnsi="Arial Narrow"/>
              </w:rPr>
              <w:t xml:space="preserve">Notice of Default </w:t>
            </w:r>
          </w:p>
        </w:tc>
        <w:tc>
          <w:tcPr>
            <w:tcW w:w="432" w:type="dxa"/>
            <w:tcBorders>
              <w:left w:val="nil"/>
              <w:right w:val="nil"/>
            </w:tcBorders>
            <w:vAlign w:val="center"/>
          </w:tcPr>
          <w:p w:rsidR="00804188" w:rsidRDefault="00804188" w:rsidP="00804188">
            <w:pPr>
              <w:jc w:val="center"/>
            </w:pPr>
            <w:r w:rsidRPr="008768D1">
              <w:rPr>
                <w:rFonts w:ascii="Arial Narrow" w:hAnsi="Arial Narrow"/>
              </w:rPr>
              <w:sym w:font="Wingdings" w:char="F0A8"/>
            </w:r>
          </w:p>
        </w:tc>
        <w:tc>
          <w:tcPr>
            <w:tcW w:w="4339" w:type="dxa"/>
            <w:tcBorders>
              <w:left w:val="nil"/>
            </w:tcBorders>
            <w:vAlign w:val="center"/>
          </w:tcPr>
          <w:p w:rsidR="00804188" w:rsidRPr="000D5AB4" w:rsidRDefault="00804188" w:rsidP="008D2B37">
            <w:pPr>
              <w:pStyle w:val="NoSpacing"/>
              <w:spacing w:line="276" w:lineRule="auto"/>
              <w:rPr>
                <w:rFonts w:ascii="Arial Narrow" w:hAnsi="Arial Narrow"/>
              </w:rPr>
            </w:pPr>
            <w:r>
              <w:rPr>
                <w:rFonts w:ascii="Arial Narrow" w:hAnsi="Arial Narrow"/>
              </w:rPr>
              <w:t>Order dispensing with Certificate of Marriage</w:t>
            </w:r>
          </w:p>
        </w:tc>
      </w:tr>
      <w:tr w:rsidR="00804188" w:rsidRPr="000D5AB4" w:rsidTr="00804188">
        <w:trPr>
          <w:trHeight w:val="576"/>
          <w:jc w:val="center"/>
        </w:trPr>
        <w:tc>
          <w:tcPr>
            <w:tcW w:w="432" w:type="dxa"/>
            <w:tcBorders>
              <w:right w:val="nil"/>
            </w:tcBorders>
            <w:vAlign w:val="center"/>
          </w:tcPr>
          <w:p w:rsidR="00804188" w:rsidRDefault="00804188" w:rsidP="00336A50">
            <w:pPr>
              <w:jc w:val="center"/>
            </w:pPr>
            <w:r w:rsidRPr="008768D1">
              <w:rPr>
                <w:rFonts w:ascii="Arial Narrow" w:hAnsi="Arial Narrow"/>
              </w:rPr>
              <w:sym w:font="Wingdings" w:char="F0A8"/>
            </w:r>
          </w:p>
        </w:tc>
        <w:tc>
          <w:tcPr>
            <w:tcW w:w="4334" w:type="dxa"/>
            <w:tcBorders>
              <w:left w:val="nil"/>
            </w:tcBorders>
            <w:shd w:val="clear" w:color="auto" w:fill="auto"/>
            <w:vAlign w:val="center"/>
          </w:tcPr>
          <w:p w:rsidR="00804188" w:rsidRPr="000D5AB4" w:rsidRDefault="00804188" w:rsidP="00336A50">
            <w:pPr>
              <w:pStyle w:val="NoSpacing"/>
              <w:spacing w:line="276" w:lineRule="auto"/>
              <w:rPr>
                <w:rFonts w:ascii="Arial Narrow" w:hAnsi="Arial Narrow"/>
              </w:rPr>
            </w:pPr>
            <w:r w:rsidRPr="000D5AB4">
              <w:rPr>
                <w:rFonts w:ascii="Arial Narrow" w:hAnsi="Arial Narrow"/>
              </w:rPr>
              <w:t>Reply</w:t>
            </w:r>
          </w:p>
        </w:tc>
        <w:tc>
          <w:tcPr>
            <w:tcW w:w="432" w:type="dxa"/>
            <w:tcBorders>
              <w:left w:val="nil"/>
              <w:right w:val="nil"/>
            </w:tcBorders>
            <w:vAlign w:val="center"/>
          </w:tcPr>
          <w:p w:rsidR="00804188" w:rsidRPr="000D5AB4" w:rsidRDefault="00804188" w:rsidP="00804188">
            <w:pPr>
              <w:pStyle w:val="NoSpacing"/>
              <w:spacing w:line="276" w:lineRule="auto"/>
              <w:jc w:val="center"/>
              <w:rPr>
                <w:rFonts w:ascii="Arial Narrow" w:hAnsi="Arial Narrow"/>
              </w:rPr>
            </w:pPr>
            <w:r w:rsidRPr="00793119">
              <w:rPr>
                <w:rFonts w:ascii="Arial Narrow" w:hAnsi="Arial Narrow"/>
              </w:rPr>
              <w:sym w:font="Wingdings" w:char="F0A8"/>
            </w:r>
          </w:p>
        </w:tc>
        <w:tc>
          <w:tcPr>
            <w:tcW w:w="4339" w:type="dxa"/>
            <w:tcBorders>
              <w:left w:val="nil"/>
            </w:tcBorders>
            <w:vAlign w:val="center"/>
          </w:tcPr>
          <w:p w:rsidR="00804188" w:rsidRPr="000D5AB4" w:rsidRDefault="00804188" w:rsidP="00804188">
            <w:pPr>
              <w:pStyle w:val="NoSpacing"/>
              <w:rPr>
                <w:rFonts w:ascii="Arial Narrow" w:hAnsi="Arial Narrow"/>
              </w:rPr>
            </w:pPr>
            <w:r>
              <w:rPr>
                <w:rFonts w:ascii="Arial Narrow" w:hAnsi="Arial Narrow"/>
              </w:rPr>
              <w:t>1 self-addressed, stamped envelope with the Applicant’s address</w:t>
            </w:r>
          </w:p>
        </w:tc>
      </w:tr>
      <w:tr w:rsidR="00804188" w:rsidRPr="000D5AB4" w:rsidTr="00804188">
        <w:trPr>
          <w:trHeight w:val="576"/>
          <w:jc w:val="center"/>
        </w:trPr>
        <w:tc>
          <w:tcPr>
            <w:tcW w:w="432" w:type="dxa"/>
            <w:tcBorders>
              <w:right w:val="nil"/>
            </w:tcBorders>
            <w:vAlign w:val="center"/>
          </w:tcPr>
          <w:p w:rsidR="00804188" w:rsidRDefault="00804188" w:rsidP="00826A3A">
            <w:pPr>
              <w:jc w:val="center"/>
            </w:pPr>
            <w:r w:rsidRPr="002515D2">
              <w:rPr>
                <w:rFonts w:ascii="Arial Narrow" w:hAnsi="Arial Narrow"/>
              </w:rPr>
              <w:sym w:font="Wingdings" w:char="F0A8"/>
            </w:r>
          </w:p>
        </w:tc>
        <w:tc>
          <w:tcPr>
            <w:tcW w:w="4334" w:type="dxa"/>
            <w:tcBorders>
              <w:left w:val="nil"/>
            </w:tcBorders>
            <w:shd w:val="clear" w:color="auto" w:fill="auto"/>
            <w:vAlign w:val="center"/>
          </w:tcPr>
          <w:p w:rsidR="00804188" w:rsidRPr="000D5AB4" w:rsidRDefault="00804188" w:rsidP="00826A3A">
            <w:pPr>
              <w:pStyle w:val="NoSpacing"/>
              <w:spacing w:line="276" w:lineRule="auto"/>
              <w:rPr>
                <w:rFonts w:ascii="Arial Narrow" w:hAnsi="Arial Narrow"/>
              </w:rPr>
            </w:pPr>
            <w:r w:rsidRPr="000D5AB4">
              <w:rPr>
                <w:rFonts w:ascii="Arial Narrow" w:hAnsi="Arial Narrow"/>
              </w:rPr>
              <w:t xml:space="preserve">Financial Statement of the </w:t>
            </w:r>
            <w:r>
              <w:rPr>
                <w:rFonts w:ascii="Arial Narrow" w:hAnsi="Arial Narrow"/>
              </w:rPr>
              <w:t>Applicant</w:t>
            </w:r>
          </w:p>
        </w:tc>
        <w:tc>
          <w:tcPr>
            <w:tcW w:w="432" w:type="dxa"/>
            <w:tcBorders>
              <w:left w:val="nil"/>
              <w:right w:val="nil"/>
            </w:tcBorders>
            <w:vAlign w:val="center"/>
          </w:tcPr>
          <w:p w:rsidR="00804188" w:rsidRPr="000D5AB4" w:rsidRDefault="00804188" w:rsidP="00804188">
            <w:pPr>
              <w:pStyle w:val="NoSpacing"/>
              <w:jc w:val="center"/>
              <w:rPr>
                <w:rFonts w:ascii="Arial Narrow" w:hAnsi="Arial Narrow"/>
              </w:rPr>
            </w:pPr>
            <w:r w:rsidRPr="00793119">
              <w:rPr>
                <w:rFonts w:ascii="Arial Narrow" w:hAnsi="Arial Narrow"/>
              </w:rPr>
              <w:sym w:font="Wingdings" w:char="F0A8"/>
            </w:r>
          </w:p>
        </w:tc>
        <w:tc>
          <w:tcPr>
            <w:tcW w:w="4339" w:type="dxa"/>
            <w:tcBorders>
              <w:left w:val="nil"/>
            </w:tcBorders>
            <w:vAlign w:val="center"/>
          </w:tcPr>
          <w:p w:rsidR="00804188" w:rsidRPr="000D5AB4" w:rsidRDefault="00804188" w:rsidP="00804188">
            <w:pPr>
              <w:pStyle w:val="NoSpacing"/>
              <w:rPr>
                <w:rFonts w:ascii="Arial Narrow" w:hAnsi="Arial Narrow"/>
              </w:rPr>
            </w:pPr>
            <w:r>
              <w:rPr>
                <w:rFonts w:ascii="Arial Narrow" w:hAnsi="Arial Narrow"/>
              </w:rPr>
              <w:t>1 self-addressed, stamped envelope with the Respondent’s address</w:t>
            </w:r>
          </w:p>
        </w:tc>
      </w:tr>
      <w:tr w:rsidR="00804188" w:rsidRPr="000D5AB4" w:rsidTr="00804188">
        <w:trPr>
          <w:trHeight w:val="576"/>
          <w:jc w:val="center"/>
        </w:trPr>
        <w:tc>
          <w:tcPr>
            <w:tcW w:w="432" w:type="dxa"/>
            <w:tcBorders>
              <w:right w:val="nil"/>
            </w:tcBorders>
            <w:vAlign w:val="center"/>
          </w:tcPr>
          <w:p w:rsidR="00804188" w:rsidRDefault="00804188" w:rsidP="00826A3A">
            <w:pPr>
              <w:jc w:val="center"/>
            </w:pPr>
            <w:r w:rsidRPr="002515D2">
              <w:rPr>
                <w:rFonts w:ascii="Arial Narrow" w:hAnsi="Arial Narrow"/>
              </w:rPr>
              <w:sym w:font="Wingdings" w:char="F0A8"/>
            </w:r>
          </w:p>
        </w:tc>
        <w:tc>
          <w:tcPr>
            <w:tcW w:w="4334" w:type="dxa"/>
            <w:tcBorders>
              <w:left w:val="nil"/>
            </w:tcBorders>
            <w:shd w:val="clear" w:color="auto" w:fill="auto"/>
            <w:vAlign w:val="center"/>
          </w:tcPr>
          <w:p w:rsidR="00804188" w:rsidRPr="000D5AB4" w:rsidRDefault="00804188" w:rsidP="00826A3A">
            <w:pPr>
              <w:pStyle w:val="NoSpacing"/>
              <w:spacing w:line="276" w:lineRule="auto"/>
              <w:rPr>
                <w:rFonts w:ascii="Arial Narrow" w:hAnsi="Arial Narrow"/>
              </w:rPr>
            </w:pPr>
            <w:r w:rsidRPr="000D5AB4">
              <w:rPr>
                <w:rFonts w:ascii="Arial Narrow" w:hAnsi="Arial Narrow"/>
              </w:rPr>
              <w:t>Financial Statement of the Respondent</w:t>
            </w:r>
          </w:p>
        </w:tc>
        <w:tc>
          <w:tcPr>
            <w:tcW w:w="432" w:type="dxa"/>
            <w:tcBorders>
              <w:left w:val="nil"/>
              <w:right w:val="nil"/>
            </w:tcBorders>
            <w:vAlign w:val="center"/>
          </w:tcPr>
          <w:p w:rsidR="00804188" w:rsidRPr="00793119" w:rsidRDefault="00804188" w:rsidP="000B3171">
            <w:pPr>
              <w:pStyle w:val="NoSpacing"/>
              <w:spacing w:line="276" w:lineRule="auto"/>
              <w:rPr>
                <w:rFonts w:ascii="Arial Narrow" w:hAnsi="Arial Narrow"/>
              </w:rPr>
            </w:pPr>
            <w:r w:rsidRPr="008768D1">
              <w:rPr>
                <w:rFonts w:ascii="Arial Narrow" w:hAnsi="Arial Narrow"/>
              </w:rPr>
              <w:sym w:font="Wingdings" w:char="F0A8"/>
            </w:r>
          </w:p>
        </w:tc>
        <w:tc>
          <w:tcPr>
            <w:tcW w:w="4339" w:type="dxa"/>
            <w:tcBorders>
              <w:left w:val="nil"/>
            </w:tcBorders>
            <w:vAlign w:val="center"/>
          </w:tcPr>
          <w:p w:rsidR="00804188" w:rsidRPr="00F631D3" w:rsidRDefault="00804188" w:rsidP="000B3171">
            <w:pPr>
              <w:pStyle w:val="NoSpacing"/>
              <w:spacing w:line="276" w:lineRule="auto"/>
              <w:rPr>
                <w:rFonts w:ascii="Arial Narrow" w:hAnsi="Arial Narrow"/>
                <w:b/>
              </w:rPr>
            </w:pPr>
            <w:r>
              <w:rPr>
                <w:rFonts w:ascii="Arial Narrow" w:hAnsi="Arial Narrow"/>
              </w:rPr>
              <w:t>Draft Divorce Judgment and/or other draft orders</w:t>
            </w:r>
          </w:p>
        </w:tc>
      </w:tr>
      <w:tr w:rsidR="00804188" w:rsidRPr="000D5AB4" w:rsidTr="00804188">
        <w:trPr>
          <w:trHeight w:val="576"/>
          <w:jc w:val="center"/>
        </w:trPr>
        <w:tc>
          <w:tcPr>
            <w:tcW w:w="432" w:type="dxa"/>
            <w:tcBorders>
              <w:right w:val="nil"/>
            </w:tcBorders>
            <w:vAlign w:val="center"/>
          </w:tcPr>
          <w:p w:rsidR="00804188" w:rsidRDefault="00804188" w:rsidP="0012302A">
            <w:pPr>
              <w:jc w:val="center"/>
            </w:pPr>
            <w:r w:rsidRPr="002515D2">
              <w:rPr>
                <w:rFonts w:ascii="Arial Narrow" w:hAnsi="Arial Narrow"/>
              </w:rPr>
              <w:sym w:font="Wingdings" w:char="F0A8"/>
            </w:r>
          </w:p>
        </w:tc>
        <w:tc>
          <w:tcPr>
            <w:tcW w:w="9105" w:type="dxa"/>
            <w:gridSpan w:val="3"/>
            <w:tcBorders>
              <w:left w:val="nil"/>
            </w:tcBorders>
            <w:shd w:val="clear" w:color="auto" w:fill="auto"/>
            <w:vAlign w:val="center"/>
          </w:tcPr>
          <w:p w:rsidR="00804188" w:rsidRPr="000D5AB4" w:rsidRDefault="00804188" w:rsidP="0012302A">
            <w:pPr>
              <w:pStyle w:val="NoSpacing"/>
              <w:spacing w:line="276" w:lineRule="auto"/>
              <w:rPr>
                <w:rFonts w:ascii="Arial Narrow" w:hAnsi="Arial Narrow"/>
              </w:rPr>
            </w:pPr>
            <w:r>
              <w:rPr>
                <w:rFonts w:ascii="Arial Narrow" w:hAnsi="Arial Narrow"/>
              </w:rPr>
              <w:t>Other:</w:t>
            </w:r>
          </w:p>
        </w:tc>
      </w:tr>
    </w:tbl>
    <w:p w:rsidR="00E7325B" w:rsidRDefault="00E7325B" w:rsidP="00E7325B">
      <w:pPr>
        <w:pStyle w:val="NoSpacing"/>
        <w:rPr>
          <w:sz w:val="14"/>
        </w:rPr>
      </w:pPr>
    </w:p>
    <w:p w:rsidR="00804188" w:rsidRDefault="00804188" w:rsidP="00E7325B">
      <w:pPr>
        <w:pStyle w:val="NoSpacing"/>
        <w:rPr>
          <w:sz w:val="14"/>
        </w:rPr>
      </w:pPr>
    </w:p>
    <w:p w:rsidR="008701CE" w:rsidRDefault="008701CE" w:rsidP="00E7325B">
      <w:pPr>
        <w:pStyle w:val="NoSpacing"/>
        <w:rPr>
          <w:sz w:val="14"/>
        </w:rPr>
      </w:pPr>
    </w:p>
    <w:p w:rsidR="00CF4F38" w:rsidRDefault="00CF4F38" w:rsidP="00E7325B">
      <w:pPr>
        <w:pStyle w:val="NoSpacing"/>
        <w:rPr>
          <w:sz w:val="14"/>
        </w:rPr>
      </w:pPr>
    </w:p>
    <w:p w:rsidR="00467C6D" w:rsidRDefault="00467C6D" w:rsidP="00467C6D">
      <w:pPr>
        <w:pStyle w:val="NoSpacing"/>
        <w:rPr>
          <w:rFonts w:ascii="Arial Narrow" w:hAnsi="Arial Narrow"/>
          <w:sz w:val="14"/>
        </w:rPr>
      </w:pPr>
    </w:p>
    <w:p w:rsidR="00467C6D" w:rsidRPr="00045B43" w:rsidRDefault="00467C6D" w:rsidP="00467C6D">
      <w:pPr>
        <w:pStyle w:val="NoSpacing"/>
        <w:numPr>
          <w:ilvl w:val="0"/>
          <w:numId w:val="27"/>
        </w:numPr>
        <w:jc w:val="both"/>
        <w:rPr>
          <w:rFonts w:ascii="Arial Narrow" w:hAnsi="Arial Narrow"/>
          <w:i/>
        </w:rPr>
      </w:pPr>
      <w:r>
        <w:rPr>
          <w:rFonts w:ascii="Arial Narrow" w:hAnsi="Arial Narrow"/>
          <w:i/>
        </w:rPr>
        <w:t>Check this box if you are Co-Applicants (filed a Joint Originating Application or Joint Originating Application for Variation). If you are Co-Applicants, you do not need to fill in Part D.</w:t>
      </w:r>
    </w:p>
    <w:p w:rsidR="00467C6D" w:rsidRDefault="00467C6D" w:rsidP="00467C6D">
      <w:pPr>
        <w:pStyle w:val="NoSpacing"/>
        <w:jc w:val="both"/>
        <w:rPr>
          <w:rFonts w:ascii="Arial Narrow" w:hAnsi="Arial Narrow"/>
          <w:sz w:val="14"/>
        </w:rPr>
      </w:pPr>
    </w:p>
    <w:p w:rsidR="00467C6D" w:rsidRDefault="00467C6D" w:rsidP="00467C6D">
      <w:pPr>
        <w:pStyle w:val="NoSpacing"/>
        <w:jc w:val="both"/>
        <w:rPr>
          <w:rFonts w:ascii="Arial Narrow" w:hAnsi="Arial Narrow"/>
          <w:sz w:val="14"/>
        </w:rPr>
      </w:pPr>
    </w:p>
    <w:p w:rsidR="00CF4F38" w:rsidRDefault="00CF4F38" w:rsidP="00E7325B">
      <w:pPr>
        <w:pStyle w:val="NoSpacing"/>
        <w:rPr>
          <w:sz w:val="1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0"/>
        <w:gridCol w:w="8010"/>
      </w:tblGrid>
      <w:tr w:rsidR="00804188" w:rsidRPr="009221FD" w:rsidTr="002F1C43">
        <w:tc>
          <w:tcPr>
            <w:tcW w:w="1368" w:type="dxa"/>
            <w:shd w:val="clear" w:color="auto" w:fill="000000" w:themeFill="text1"/>
            <w:vAlign w:val="center"/>
          </w:tcPr>
          <w:p w:rsidR="00804188" w:rsidRPr="009221FD" w:rsidRDefault="00804188" w:rsidP="002F1C43">
            <w:pPr>
              <w:pStyle w:val="NoSpacing"/>
              <w:rPr>
                <w:rFonts w:ascii="Arial Narrow" w:hAnsi="Arial Narrow"/>
                <w:b/>
              </w:rPr>
            </w:pPr>
            <w:r>
              <w:rPr>
                <w:rFonts w:ascii="Arial Narrow" w:hAnsi="Arial Narrow"/>
                <w:b/>
                <w:color w:val="FFFFFF" w:themeColor="background1"/>
                <w:sz w:val="36"/>
                <w:szCs w:val="36"/>
              </w:rPr>
              <w:t>Part D</w:t>
            </w:r>
          </w:p>
        </w:tc>
        <w:tc>
          <w:tcPr>
            <w:tcW w:w="8208" w:type="dxa"/>
            <w:shd w:val="clear" w:color="auto" w:fill="D9D9D9" w:themeFill="background1" w:themeFillShade="D9"/>
            <w:vAlign w:val="center"/>
          </w:tcPr>
          <w:p w:rsidR="00804188" w:rsidRPr="009221FD" w:rsidRDefault="00804188" w:rsidP="002F1C43">
            <w:pPr>
              <w:pStyle w:val="NoSpacing"/>
              <w:rPr>
                <w:rFonts w:ascii="Arial Narrow" w:hAnsi="Arial Narrow"/>
                <w:b/>
              </w:rPr>
            </w:pPr>
            <w:r>
              <w:rPr>
                <w:rFonts w:ascii="Arial Narrow" w:hAnsi="Arial Narrow"/>
                <w:b/>
                <w:sz w:val="36"/>
                <w:szCs w:val="36"/>
              </w:rPr>
              <w:t>Service of Originating Application</w:t>
            </w:r>
            <w:r w:rsidR="00F76D47">
              <w:rPr>
                <w:rFonts w:ascii="Arial Narrow" w:hAnsi="Arial Narrow"/>
                <w:b/>
                <w:sz w:val="36"/>
                <w:szCs w:val="36"/>
              </w:rPr>
              <w:t xml:space="preserve"> or Response</w:t>
            </w:r>
          </w:p>
        </w:tc>
      </w:tr>
    </w:tbl>
    <w:p w:rsidR="00804188" w:rsidRDefault="00804188" w:rsidP="00804188">
      <w:pPr>
        <w:pStyle w:val="NoSpacing"/>
        <w:rPr>
          <w:rFonts w:ascii="Arial Narrow" w:hAnsi="Arial Narrow"/>
          <w:sz w:val="14"/>
        </w:rPr>
      </w:pPr>
    </w:p>
    <w:p w:rsidR="00CF4F38" w:rsidRPr="00482434" w:rsidRDefault="00CF4F38" w:rsidP="00804188">
      <w:pPr>
        <w:pStyle w:val="NoSpacing"/>
        <w:rPr>
          <w:rFonts w:ascii="Arial Narrow" w:hAnsi="Arial Narrow"/>
          <w:sz w:val="14"/>
        </w:rPr>
      </w:pPr>
    </w:p>
    <w:p w:rsidR="00CF4F38" w:rsidRDefault="00804188" w:rsidP="00804188">
      <w:pPr>
        <w:pStyle w:val="NoSpacing"/>
        <w:rPr>
          <w:rFonts w:ascii="Arial Narrow" w:hAnsi="Arial Narrow"/>
          <w:i/>
        </w:rPr>
      </w:pPr>
      <w:r w:rsidRPr="00045B43">
        <w:rPr>
          <w:rFonts w:ascii="Arial Narrow" w:hAnsi="Arial Narrow"/>
          <w:i/>
        </w:rPr>
        <w:t xml:space="preserve">Fill in the details of the service of </w:t>
      </w:r>
      <w:r w:rsidR="00F76D47">
        <w:rPr>
          <w:rFonts w:ascii="Arial Narrow" w:hAnsi="Arial Narrow"/>
          <w:i/>
        </w:rPr>
        <w:t xml:space="preserve">the Originating Application, </w:t>
      </w:r>
      <w:r w:rsidRPr="00045B43">
        <w:rPr>
          <w:rFonts w:ascii="Arial Narrow" w:hAnsi="Arial Narrow"/>
          <w:i/>
        </w:rPr>
        <w:t>Originating Application for</w:t>
      </w:r>
      <w:r w:rsidR="00F76D47">
        <w:rPr>
          <w:rFonts w:ascii="Arial Narrow" w:hAnsi="Arial Narrow"/>
          <w:i/>
        </w:rPr>
        <w:t xml:space="preserve"> Variation, or Response</w:t>
      </w:r>
      <w:r w:rsidR="008701CE">
        <w:rPr>
          <w:rFonts w:ascii="Arial Narrow" w:hAnsi="Arial Narrow"/>
          <w:i/>
        </w:rPr>
        <w:t xml:space="preserve">. </w:t>
      </w:r>
    </w:p>
    <w:p w:rsidR="00804188" w:rsidRDefault="00804188" w:rsidP="00804188">
      <w:pPr>
        <w:pStyle w:val="NoSpacing"/>
        <w:rPr>
          <w:rFonts w:ascii="Arial Narrow" w:hAnsi="Arial Narrow"/>
          <w:sz w:val="14"/>
        </w:rPr>
      </w:pPr>
    </w:p>
    <w:p w:rsidR="00CF4F38" w:rsidRPr="00045B43" w:rsidRDefault="00CF4F38" w:rsidP="00804188">
      <w:pPr>
        <w:pStyle w:val="NoSpacing"/>
        <w:rPr>
          <w:rFonts w:ascii="Arial Narrow" w:hAnsi="Arial Narrow"/>
          <w:sz w:val="14"/>
        </w:rPr>
      </w:pPr>
    </w:p>
    <w:tbl>
      <w:tblPr>
        <w:tblStyle w:val="TableGrid"/>
        <w:tblW w:w="9565" w:type="dxa"/>
        <w:tblCellMar>
          <w:top w:w="43" w:type="dxa"/>
          <w:left w:w="115" w:type="dxa"/>
          <w:bottom w:w="43" w:type="dxa"/>
          <w:right w:w="115" w:type="dxa"/>
        </w:tblCellMar>
        <w:tblLook w:val="04A0" w:firstRow="1" w:lastRow="0" w:firstColumn="1" w:lastColumn="0" w:noHBand="0" w:noVBand="1"/>
      </w:tblPr>
      <w:tblGrid>
        <w:gridCol w:w="2185"/>
        <w:gridCol w:w="4320"/>
        <w:gridCol w:w="1013"/>
        <w:gridCol w:w="967"/>
        <w:gridCol w:w="1073"/>
        <w:gridCol w:w="7"/>
      </w:tblGrid>
      <w:tr w:rsidR="00804188" w:rsidRPr="0000774C" w:rsidTr="0091383E">
        <w:trPr>
          <w:trHeight w:val="360"/>
        </w:trPr>
        <w:tc>
          <w:tcPr>
            <w:tcW w:w="2185" w:type="dxa"/>
            <w:vAlign w:val="center"/>
          </w:tcPr>
          <w:p w:rsidR="00804188" w:rsidRPr="001E2020" w:rsidRDefault="00804188" w:rsidP="002F1C43">
            <w:pPr>
              <w:pStyle w:val="NoSpacing"/>
              <w:jc w:val="both"/>
              <w:rPr>
                <w:rFonts w:ascii="Arial Narrow" w:hAnsi="Arial Narrow"/>
              </w:rPr>
            </w:pPr>
            <w:r>
              <w:rPr>
                <w:rFonts w:ascii="Arial Narrow" w:hAnsi="Arial Narrow"/>
              </w:rPr>
              <w:t>Name of person served:</w:t>
            </w:r>
          </w:p>
        </w:tc>
        <w:tc>
          <w:tcPr>
            <w:tcW w:w="7380" w:type="dxa"/>
            <w:gridSpan w:val="5"/>
            <w:vAlign w:val="center"/>
          </w:tcPr>
          <w:p w:rsidR="00804188" w:rsidRPr="00DC25DD" w:rsidRDefault="00804188" w:rsidP="002F1C43">
            <w:pPr>
              <w:pStyle w:val="NoSpacing"/>
              <w:jc w:val="both"/>
              <w:rPr>
                <w:rFonts w:ascii="Arial Narrow" w:hAnsi="Arial Narrow"/>
                <w:b/>
              </w:rPr>
            </w:pPr>
          </w:p>
        </w:tc>
      </w:tr>
      <w:tr w:rsidR="00804188" w:rsidRPr="0000774C" w:rsidTr="0091383E">
        <w:trPr>
          <w:trHeight w:val="360"/>
        </w:trPr>
        <w:tc>
          <w:tcPr>
            <w:tcW w:w="2185" w:type="dxa"/>
            <w:vAlign w:val="center"/>
          </w:tcPr>
          <w:p w:rsidR="00804188" w:rsidRPr="001E2020" w:rsidRDefault="00804188" w:rsidP="002F1C43">
            <w:pPr>
              <w:pStyle w:val="NoSpacing"/>
              <w:jc w:val="both"/>
              <w:rPr>
                <w:rFonts w:ascii="Arial Narrow" w:hAnsi="Arial Narrow"/>
              </w:rPr>
            </w:pPr>
            <w:r>
              <w:rPr>
                <w:rFonts w:ascii="Arial Narrow" w:hAnsi="Arial Narrow"/>
              </w:rPr>
              <w:t>Date of service:</w:t>
            </w:r>
          </w:p>
        </w:tc>
        <w:tc>
          <w:tcPr>
            <w:tcW w:w="7380" w:type="dxa"/>
            <w:gridSpan w:val="5"/>
            <w:vAlign w:val="center"/>
          </w:tcPr>
          <w:p w:rsidR="00804188" w:rsidRPr="00DC25DD" w:rsidRDefault="00804188" w:rsidP="002F1C43">
            <w:pPr>
              <w:pStyle w:val="NoSpacing"/>
              <w:jc w:val="both"/>
              <w:rPr>
                <w:rFonts w:ascii="Arial Narrow" w:hAnsi="Arial Narrow"/>
                <w:b/>
              </w:rPr>
            </w:pPr>
            <w:r>
              <w:rPr>
                <w:rFonts w:ascii="Arial Narrow" w:hAnsi="Arial Narrow"/>
              </w:rPr>
              <w:t>Month:                                        Day:                                      Y</w:t>
            </w:r>
            <w:r w:rsidRPr="0000774C">
              <w:rPr>
                <w:rFonts w:ascii="Arial Narrow" w:hAnsi="Arial Narrow"/>
              </w:rPr>
              <w:t>ear</w:t>
            </w:r>
            <w:r>
              <w:rPr>
                <w:rFonts w:ascii="Arial Narrow" w:hAnsi="Arial Narrow"/>
              </w:rPr>
              <w:t xml:space="preserve">:                 </w:t>
            </w:r>
          </w:p>
        </w:tc>
      </w:tr>
      <w:tr w:rsidR="00804188" w:rsidRPr="0000774C" w:rsidTr="008701CE">
        <w:tblPrEx>
          <w:tblCellMar>
            <w:top w:w="0" w:type="dxa"/>
            <w:bottom w:w="0" w:type="dxa"/>
          </w:tblCellMar>
        </w:tblPrEx>
        <w:trPr>
          <w:gridAfter w:val="1"/>
          <w:wAfter w:w="7" w:type="dxa"/>
          <w:trHeight w:val="584"/>
        </w:trPr>
        <w:tc>
          <w:tcPr>
            <w:tcW w:w="2185" w:type="dxa"/>
            <w:vMerge w:val="restart"/>
            <w:vAlign w:val="center"/>
          </w:tcPr>
          <w:p w:rsidR="00804188" w:rsidRPr="00487D28" w:rsidRDefault="00804188" w:rsidP="002F1C43">
            <w:pPr>
              <w:pStyle w:val="NoSpacing"/>
              <w:rPr>
                <w:rFonts w:ascii="Arial Narrow" w:hAnsi="Arial Narrow"/>
                <w:b/>
              </w:rPr>
            </w:pPr>
            <w:r>
              <w:rPr>
                <w:rFonts w:ascii="Arial Narrow" w:hAnsi="Arial Narrow"/>
              </w:rPr>
              <w:t>Address of service:</w:t>
            </w:r>
          </w:p>
        </w:tc>
        <w:tc>
          <w:tcPr>
            <w:tcW w:w="4320" w:type="dxa"/>
            <w:tcBorders>
              <w:bottom w:val="nil"/>
              <w:right w:val="nil"/>
            </w:tcBorders>
          </w:tcPr>
          <w:p w:rsidR="00804188" w:rsidRPr="002D0084" w:rsidRDefault="00804188" w:rsidP="002F1C43">
            <w:pPr>
              <w:pStyle w:val="NoSpacing"/>
              <w:rPr>
                <w:rFonts w:ascii="Arial Narrow" w:hAnsi="Arial Narrow"/>
                <w:sz w:val="18"/>
                <w:szCs w:val="18"/>
              </w:rPr>
            </w:pPr>
          </w:p>
        </w:tc>
        <w:tc>
          <w:tcPr>
            <w:tcW w:w="1013" w:type="dxa"/>
            <w:tcBorders>
              <w:left w:val="nil"/>
              <w:right w:val="nil"/>
            </w:tcBorders>
            <w:vAlign w:val="bottom"/>
          </w:tcPr>
          <w:p w:rsidR="00804188" w:rsidRPr="002D0084" w:rsidRDefault="00804188" w:rsidP="002F1C43">
            <w:pPr>
              <w:pStyle w:val="NoSpacing"/>
              <w:rPr>
                <w:rFonts w:ascii="Arial Narrow" w:hAnsi="Arial Narrow"/>
                <w:sz w:val="18"/>
                <w:szCs w:val="18"/>
              </w:rPr>
            </w:pPr>
          </w:p>
        </w:tc>
        <w:tc>
          <w:tcPr>
            <w:tcW w:w="967" w:type="dxa"/>
            <w:tcBorders>
              <w:left w:val="nil"/>
              <w:right w:val="nil"/>
            </w:tcBorders>
            <w:vAlign w:val="bottom"/>
          </w:tcPr>
          <w:p w:rsidR="00804188" w:rsidRPr="002D0084" w:rsidRDefault="00804188" w:rsidP="002F1C43">
            <w:pPr>
              <w:pStyle w:val="NoSpacing"/>
              <w:rPr>
                <w:rFonts w:ascii="Arial Narrow" w:hAnsi="Arial Narrow"/>
                <w:sz w:val="18"/>
                <w:szCs w:val="18"/>
              </w:rPr>
            </w:pPr>
          </w:p>
        </w:tc>
        <w:tc>
          <w:tcPr>
            <w:tcW w:w="1073" w:type="dxa"/>
            <w:tcBorders>
              <w:left w:val="nil"/>
            </w:tcBorders>
            <w:vAlign w:val="bottom"/>
          </w:tcPr>
          <w:p w:rsidR="00804188" w:rsidRPr="002D0084" w:rsidRDefault="00804188" w:rsidP="002F1C43">
            <w:pPr>
              <w:pStyle w:val="NoSpacing"/>
              <w:rPr>
                <w:rFonts w:ascii="Arial Narrow" w:hAnsi="Arial Narrow"/>
                <w:sz w:val="18"/>
                <w:szCs w:val="18"/>
              </w:rPr>
            </w:pPr>
          </w:p>
        </w:tc>
      </w:tr>
      <w:tr w:rsidR="00804188" w:rsidRPr="0000774C" w:rsidTr="0091383E">
        <w:tblPrEx>
          <w:tblCellMar>
            <w:top w:w="0" w:type="dxa"/>
            <w:bottom w:w="0" w:type="dxa"/>
          </w:tblCellMar>
        </w:tblPrEx>
        <w:trPr>
          <w:gridAfter w:val="1"/>
          <w:wAfter w:w="7" w:type="dxa"/>
          <w:trHeight w:val="224"/>
        </w:trPr>
        <w:tc>
          <w:tcPr>
            <w:tcW w:w="2185" w:type="dxa"/>
            <w:vMerge/>
            <w:vAlign w:val="center"/>
          </w:tcPr>
          <w:p w:rsidR="00804188" w:rsidRPr="009B230F" w:rsidRDefault="00804188" w:rsidP="002F1C43">
            <w:pPr>
              <w:pStyle w:val="NoSpacing"/>
              <w:rPr>
                <w:rFonts w:ascii="Arial Narrow" w:hAnsi="Arial Narrow"/>
                <w:b/>
              </w:rPr>
            </w:pPr>
          </w:p>
        </w:tc>
        <w:tc>
          <w:tcPr>
            <w:tcW w:w="4320" w:type="dxa"/>
            <w:tcBorders>
              <w:bottom w:val="nil"/>
              <w:right w:val="nil"/>
            </w:tcBorders>
          </w:tcPr>
          <w:p w:rsidR="00804188" w:rsidRPr="007B1EAD" w:rsidRDefault="00804188" w:rsidP="002F1C43">
            <w:pPr>
              <w:pStyle w:val="NoSpacing"/>
              <w:tabs>
                <w:tab w:val="right" w:pos="2027"/>
              </w:tabs>
              <w:rPr>
                <w:rFonts w:ascii="Arial Narrow" w:hAnsi="Arial Narrow"/>
                <w:i/>
                <w:sz w:val="18"/>
                <w:szCs w:val="18"/>
              </w:rPr>
            </w:pPr>
            <w:r w:rsidRPr="007B1EAD">
              <w:rPr>
                <w:rFonts w:ascii="Arial Narrow" w:hAnsi="Arial Narrow"/>
                <w:i/>
                <w:sz w:val="18"/>
                <w:szCs w:val="18"/>
              </w:rPr>
              <w:t>Street Address</w:t>
            </w:r>
            <w:r w:rsidRPr="007B1EAD">
              <w:rPr>
                <w:rFonts w:ascii="Arial Narrow" w:hAnsi="Arial Narrow"/>
                <w:i/>
                <w:sz w:val="18"/>
                <w:szCs w:val="18"/>
              </w:rPr>
              <w:tab/>
            </w:r>
          </w:p>
        </w:tc>
        <w:tc>
          <w:tcPr>
            <w:tcW w:w="1013" w:type="dxa"/>
            <w:tcBorders>
              <w:left w:val="nil"/>
              <w:bottom w:val="nil"/>
              <w:right w:val="nil"/>
            </w:tcBorders>
          </w:tcPr>
          <w:p w:rsidR="00804188" w:rsidRPr="007B1EAD" w:rsidRDefault="00804188" w:rsidP="002F1C43">
            <w:pPr>
              <w:pStyle w:val="NoSpacing"/>
              <w:rPr>
                <w:rFonts w:ascii="Arial Narrow" w:hAnsi="Arial Narrow"/>
                <w:i/>
                <w:sz w:val="18"/>
                <w:szCs w:val="18"/>
              </w:rPr>
            </w:pPr>
            <w:r w:rsidRPr="007B1EAD">
              <w:rPr>
                <w:rFonts w:ascii="Arial Narrow" w:hAnsi="Arial Narrow"/>
                <w:i/>
                <w:sz w:val="18"/>
                <w:szCs w:val="18"/>
              </w:rPr>
              <w:t>City</w:t>
            </w:r>
          </w:p>
        </w:tc>
        <w:tc>
          <w:tcPr>
            <w:tcW w:w="967" w:type="dxa"/>
            <w:tcBorders>
              <w:left w:val="nil"/>
              <w:bottom w:val="nil"/>
              <w:right w:val="nil"/>
            </w:tcBorders>
          </w:tcPr>
          <w:p w:rsidR="00804188" w:rsidRPr="007B1EAD" w:rsidRDefault="00804188" w:rsidP="002F1C43">
            <w:pPr>
              <w:pStyle w:val="NoSpacing"/>
              <w:rPr>
                <w:rFonts w:ascii="Arial Narrow" w:hAnsi="Arial Narrow"/>
                <w:i/>
                <w:sz w:val="18"/>
                <w:szCs w:val="18"/>
              </w:rPr>
            </w:pPr>
            <w:r w:rsidRPr="007B1EAD">
              <w:rPr>
                <w:rFonts w:ascii="Arial Narrow" w:hAnsi="Arial Narrow"/>
                <w:i/>
                <w:sz w:val="18"/>
                <w:szCs w:val="18"/>
              </w:rPr>
              <w:t>Province</w:t>
            </w:r>
          </w:p>
        </w:tc>
        <w:tc>
          <w:tcPr>
            <w:tcW w:w="1073" w:type="dxa"/>
            <w:tcBorders>
              <w:left w:val="nil"/>
              <w:bottom w:val="nil"/>
            </w:tcBorders>
          </w:tcPr>
          <w:p w:rsidR="00804188" w:rsidRPr="007B1EAD" w:rsidRDefault="00804188" w:rsidP="002F1C43">
            <w:pPr>
              <w:pStyle w:val="NoSpacing"/>
              <w:rPr>
                <w:rFonts w:ascii="Arial Narrow" w:hAnsi="Arial Narrow"/>
                <w:i/>
                <w:sz w:val="18"/>
                <w:szCs w:val="18"/>
              </w:rPr>
            </w:pPr>
            <w:r w:rsidRPr="007B1EAD">
              <w:rPr>
                <w:rFonts w:ascii="Arial Narrow" w:hAnsi="Arial Narrow"/>
                <w:i/>
                <w:sz w:val="18"/>
                <w:szCs w:val="18"/>
              </w:rPr>
              <w:t>Postal Code</w:t>
            </w:r>
          </w:p>
        </w:tc>
      </w:tr>
      <w:tr w:rsidR="00804188" w:rsidRPr="0000774C" w:rsidTr="00467C6D">
        <w:trPr>
          <w:trHeight w:val="1819"/>
        </w:trPr>
        <w:tc>
          <w:tcPr>
            <w:tcW w:w="2185" w:type="dxa"/>
            <w:vMerge w:val="restart"/>
            <w:vAlign w:val="center"/>
          </w:tcPr>
          <w:p w:rsidR="00804188" w:rsidRPr="00B4135B" w:rsidRDefault="00804188" w:rsidP="002F1C43">
            <w:pPr>
              <w:pStyle w:val="NoSpacing"/>
              <w:jc w:val="both"/>
              <w:rPr>
                <w:rFonts w:ascii="Arial Narrow" w:hAnsi="Arial Narrow"/>
              </w:rPr>
            </w:pPr>
            <w:r>
              <w:rPr>
                <w:rFonts w:ascii="Arial Narrow" w:hAnsi="Arial Narrow"/>
              </w:rPr>
              <w:t>Method of service:</w:t>
            </w:r>
          </w:p>
        </w:tc>
        <w:tc>
          <w:tcPr>
            <w:tcW w:w="7380" w:type="dxa"/>
            <w:gridSpan w:val="5"/>
            <w:vAlign w:val="center"/>
          </w:tcPr>
          <w:p w:rsidR="00804188" w:rsidRDefault="00F76D47" w:rsidP="00804188">
            <w:pPr>
              <w:pStyle w:val="NoSpacing"/>
              <w:spacing w:line="276" w:lineRule="auto"/>
              <w:jc w:val="both"/>
              <w:rPr>
                <w:rFonts w:ascii="Arial Narrow" w:hAnsi="Arial Narrow"/>
              </w:rPr>
            </w:pPr>
            <w:r>
              <w:rPr>
                <w:rFonts w:ascii="Arial Narrow" w:hAnsi="Arial Narrow"/>
              </w:rPr>
              <w:t>For Originating Application</w:t>
            </w:r>
            <w:r w:rsidR="00804188">
              <w:rPr>
                <w:rFonts w:ascii="Arial Narrow" w:hAnsi="Arial Narrow"/>
              </w:rPr>
              <w:t xml:space="preserve"> </w:t>
            </w:r>
            <w:r w:rsidR="007C4C58">
              <w:rPr>
                <w:rFonts w:ascii="Arial Narrow" w:hAnsi="Arial Narrow"/>
              </w:rPr>
              <w:t>or</w:t>
            </w:r>
            <w:r>
              <w:rPr>
                <w:rFonts w:ascii="Arial Narrow" w:hAnsi="Arial Narrow"/>
              </w:rPr>
              <w:t xml:space="preserve"> Response</w:t>
            </w:r>
            <w:r w:rsidR="007C4C58">
              <w:rPr>
                <w:rFonts w:ascii="Arial Narrow" w:hAnsi="Arial Narrow"/>
              </w:rPr>
              <w:t xml:space="preserve"> </w:t>
            </w:r>
            <w:r w:rsidR="00804188">
              <w:rPr>
                <w:rFonts w:ascii="Arial Narrow" w:hAnsi="Arial Narrow"/>
              </w:rPr>
              <w:t>(involving divorce and/or parenting):</w:t>
            </w:r>
          </w:p>
          <w:p w:rsidR="00467C6D" w:rsidRDefault="00467C6D" w:rsidP="00804188">
            <w:pPr>
              <w:pStyle w:val="NoSpacing"/>
              <w:spacing w:line="276" w:lineRule="auto"/>
              <w:jc w:val="both"/>
              <w:rPr>
                <w:rFonts w:ascii="Arial Narrow" w:hAnsi="Arial Narrow"/>
              </w:rPr>
            </w:pPr>
          </w:p>
          <w:p w:rsidR="00804188" w:rsidRDefault="00804188" w:rsidP="002F1C43">
            <w:pPr>
              <w:pStyle w:val="NoSpacing"/>
              <w:numPr>
                <w:ilvl w:val="0"/>
                <w:numId w:val="21"/>
              </w:numPr>
              <w:spacing w:line="276" w:lineRule="auto"/>
              <w:jc w:val="both"/>
              <w:rPr>
                <w:rFonts w:ascii="Arial Narrow" w:hAnsi="Arial Narrow"/>
              </w:rPr>
            </w:pPr>
            <w:r>
              <w:rPr>
                <w:rFonts w:ascii="Arial Narrow" w:hAnsi="Arial Narrow"/>
              </w:rPr>
              <w:t>Personal service</w:t>
            </w:r>
          </w:p>
          <w:p w:rsidR="00804188" w:rsidRPr="00804188" w:rsidRDefault="00804188" w:rsidP="00804188">
            <w:pPr>
              <w:pStyle w:val="NoSpacing"/>
              <w:numPr>
                <w:ilvl w:val="0"/>
                <w:numId w:val="21"/>
              </w:numPr>
              <w:spacing w:line="276" w:lineRule="auto"/>
              <w:jc w:val="both"/>
              <w:rPr>
                <w:rFonts w:ascii="Arial Narrow" w:hAnsi="Arial Narrow"/>
              </w:rPr>
            </w:pPr>
            <w:r>
              <w:rPr>
                <w:rFonts w:ascii="Arial Narrow" w:hAnsi="Arial Narrow"/>
              </w:rPr>
              <w:t>Substituted service as ordered by the Court</w:t>
            </w:r>
          </w:p>
        </w:tc>
      </w:tr>
      <w:tr w:rsidR="00804188" w:rsidRPr="0000774C" w:rsidTr="005D6901">
        <w:trPr>
          <w:trHeight w:val="4087"/>
        </w:trPr>
        <w:tc>
          <w:tcPr>
            <w:tcW w:w="2185" w:type="dxa"/>
            <w:vMerge/>
            <w:vAlign w:val="center"/>
          </w:tcPr>
          <w:p w:rsidR="00804188" w:rsidRDefault="00804188" w:rsidP="002F1C43">
            <w:pPr>
              <w:pStyle w:val="NoSpacing"/>
              <w:jc w:val="both"/>
              <w:rPr>
                <w:rFonts w:ascii="Arial Narrow" w:hAnsi="Arial Narrow"/>
              </w:rPr>
            </w:pPr>
          </w:p>
        </w:tc>
        <w:tc>
          <w:tcPr>
            <w:tcW w:w="7380" w:type="dxa"/>
            <w:gridSpan w:val="5"/>
            <w:vAlign w:val="center"/>
          </w:tcPr>
          <w:p w:rsidR="00804188" w:rsidRDefault="00F76D47" w:rsidP="00804188">
            <w:pPr>
              <w:pStyle w:val="NoSpacing"/>
              <w:spacing w:line="276" w:lineRule="auto"/>
              <w:jc w:val="both"/>
              <w:rPr>
                <w:rFonts w:ascii="Arial Narrow" w:hAnsi="Arial Narrow"/>
              </w:rPr>
            </w:pPr>
            <w:r>
              <w:rPr>
                <w:rFonts w:ascii="Arial Narrow" w:hAnsi="Arial Narrow"/>
              </w:rPr>
              <w:t>For Originating Application or Response</w:t>
            </w:r>
            <w:r w:rsidR="00804188">
              <w:rPr>
                <w:rFonts w:ascii="Arial Narrow" w:hAnsi="Arial Narrow"/>
              </w:rPr>
              <w:t xml:space="preserve"> (involving claims other than divorce and/or parenting):</w:t>
            </w:r>
          </w:p>
          <w:p w:rsidR="005D6901" w:rsidRDefault="005D6901" w:rsidP="00804188">
            <w:pPr>
              <w:pStyle w:val="NoSpacing"/>
              <w:spacing w:line="276" w:lineRule="auto"/>
              <w:jc w:val="both"/>
              <w:rPr>
                <w:rFonts w:ascii="Arial Narrow" w:hAnsi="Arial Narrow"/>
              </w:rPr>
            </w:pPr>
          </w:p>
          <w:p w:rsidR="00804188" w:rsidRDefault="00804188" w:rsidP="00804188">
            <w:pPr>
              <w:pStyle w:val="NoSpacing"/>
              <w:numPr>
                <w:ilvl w:val="0"/>
                <w:numId w:val="21"/>
              </w:numPr>
              <w:spacing w:line="276" w:lineRule="auto"/>
              <w:jc w:val="both"/>
              <w:rPr>
                <w:rFonts w:ascii="Arial Narrow" w:hAnsi="Arial Narrow"/>
              </w:rPr>
            </w:pPr>
            <w:r>
              <w:rPr>
                <w:rFonts w:ascii="Arial Narrow" w:hAnsi="Arial Narrow"/>
              </w:rPr>
              <w:t>Personal service</w:t>
            </w:r>
          </w:p>
          <w:p w:rsidR="00804188" w:rsidRDefault="00804188" w:rsidP="00804188">
            <w:pPr>
              <w:pStyle w:val="NoSpacing"/>
              <w:numPr>
                <w:ilvl w:val="0"/>
                <w:numId w:val="21"/>
              </w:numPr>
              <w:spacing w:line="276" w:lineRule="auto"/>
              <w:jc w:val="both"/>
              <w:rPr>
                <w:rFonts w:ascii="Arial Narrow" w:hAnsi="Arial Narrow"/>
              </w:rPr>
            </w:pPr>
            <w:r>
              <w:rPr>
                <w:rFonts w:ascii="Arial Narrow" w:hAnsi="Arial Narrow"/>
              </w:rPr>
              <w:t>Leaving a copy with the Respondent’s lawyer</w:t>
            </w:r>
          </w:p>
          <w:p w:rsidR="00804188" w:rsidRDefault="00804188" w:rsidP="00804188">
            <w:pPr>
              <w:pStyle w:val="NoSpacing"/>
              <w:numPr>
                <w:ilvl w:val="0"/>
                <w:numId w:val="21"/>
              </w:numPr>
              <w:spacing w:line="276" w:lineRule="auto"/>
              <w:jc w:val="both"/>
              <w:rPr>
                <w:rFonts w:ascii="Arial Narrow" w:hAnsi="Arial Narrow"/>
              </w:rPr>
            </w:pPr>
            <w:r>
              <w:rPr>
                <w:rFonts w:ascii="Arial Narrow" w:hAnsi="Arial Narrow"/>
              </w:rPr>
              <w:t>Leaving a copy at the Respondent’s address (an</w:t>
            </w:r>
            <w:r w:rsidR="007C4C58">
              <w:rPr>
                <w:rFonts w:ascii="Arial Narrow" w:hAnsi="Arial Narrow"/>
              </w:rPr>
              <w:t>d</w:t>
            </w:r>
            <w:r>
              <w:rPr>
                <w:rFonts w:ascii="Arial Narrow" w:hAnsi="Arial Narrow"/>
              </w:rPr>
              <w:t xml:space="preserve"> mailing a copy to the same address that day or the following day)</w:t>
            </w:r>
          </w:p>
          <w:p w:rsidR="00804188" w:rsidRDefault="00804188" w:rsidP="00804188">
            <w:pPr>
              <w:pStyle w:val="NoSpacing"/>
              <w:numPr>
                <w:ilvl w:val="0"/>
                <w:numId w:val="21"/>
              </w:numPr>
              <w:spacing w:line="276" w:lineRule="auto"/>
              <w:jc w:val="both"/>
              <w:rPr>
                <w:rFonts w:ascii="Arial Narrow" w:hAnsi="Arial Narrow"/>
              </w:rPr>
            </w:pPr>
            <w:r>
              <w:rPr>
                <w:rFonts w:ascii="Arial Narrow" w:hAnsi="Arial Narrow"/>
              </w:rPr>
              <w:t>Regular mail</w:t>
            </w:r>
          </w:p>
          <w:p w:rsidR="00804188" w:rsidRDefault="00804188" w:rsidP="00804188">
            <w:pPr>
              <w:pStyle w:val="NoSpacing"/>
              <w:numPr>
                <w:ilvl w:val="0"/>
                <w:numId w:val="21"/>
              </w:numPr>
              <w:spacing w:line="276" w:lineRule="auto"/>
              <w:jc w:val="both"/>
              <w:rPr>
                <w:rFonts w:ascii="Arial Narrow" w:hAnsi="Arial Narrow"/>
              </w:rPr>
            </w:pPr>
            <w:r>
              <w:rPr>
                <w:rFonts w:ascii="Arial Narrow" w:hAnsi="Arial Narrow"/>
              </w:rPr>
              <w:t>Registered mail/Courier</w:t>
            </w:r>
          </w:p>
          <w:p w:rsidR="00804188" w:rsidRDefault="00804188" w:rsidP="00804188">
            <w:pPr>
              <w:pStyle w:val="NoSpacing"/>
              <w:numPr>
                <w:ilvl w:val="0"/>
                <w:numId w:val="21"/>
              </w:numPr>
              <w:spacing w:line="276" w:lineRule="auto"/>
              <w:jc w:val="both"/>
              <w:rPr>
                <w:rFonts w:ascii="Arial Narrow" w:hAnsi="Arial Narrow"/>
              </w:rPr>
            </w:pPr>
            <w:r>
              <w:rPr>
                <w:rFonts w:ascii="Arial Narrow" w:hAnsi="Arial Narrow"/>
              </w:rPr>
              <w:t>Email</w:t>
            </w:r>
          </w:p>
          <w:p w:rsidR="00804188" w:rsidRDefault="00804188" w:rsidP="00804188">
            <w:pPr>
              <w:pStyle w:val="NoSpacing"/>
              <w:numPr>
                <w:ilvl w:val="0"/>
                <w:numId w:val="21"/>
              </w:numPr>
              <w:spacing w:line="276" w:lineRule="auto"/>
              <w:jc w:val="both"/>
              <w:rPr>
                <w:rFonts w:ascii="Arial Narrow" w:hAnsi="Arial Narrow"/>
              </w:rPr>
            </w:pPr>
            <w:r>
              <w:rPr>
                <w:rFonts w:ascii="Arial Narrow" w:hAnsi="Arial Narrow"/>
              </w:rPr>
              <w:t>Fax</w:t>
            </w:r>
          </w:p>
          <w:p w:rsidR="00804188" w:rsidRDefault="00804188" w:rsidP="00804188">
            <w:pPr>
              <w:pStyle w:val="NoSpacing"/>
              <w:numPr>
                <w:ilvl w:val="0"/>
                <w:numId w:val="21"/>
              </w:numPr>
              <w:spacing w:line="276" w:lineRule="auto"/>
              <w:jc w:val="both"/>
              <w:rPr>
                <w:rFonts w:ascii="Arial Narrow" w:hAnsi="Arial Narrow"/>
              </w:rPr>
            </w:pPr>
            <w:r>
              <w:rPr>
                <w:rFonts w:ascii="Arial Narrow" w:hAnsi="Arial Narrow"/>
              </w:rPr>
              <w:t>Electronic document exchange</w:t>
            </w:r>
            <w:r w:rsidR="00102CD5">
              <w:rPr>
                <w:rFonts w:ascii="Arial Narrow" w:hAnsi="Arial Narrow"/>
              </w:rPr>
              <w:t xml:space="preserve"> or other electronic form of communication</w:t>
            </w:r>
          </w:p>
          <w:p w:rsidR="00804188" w:rsidRPr="00804188" w:rsidRDefault="00804188" w:rsidP="00804188">
            <w:pPr>
              <w:pStyle w:val="NoSpacing"/>
              <w:numPr>
                <w:ilvl w:val="0"/>
                <w:numId w:val="21"/>
              </w:numPr>
              <w:spacing w:line="276" w:lineRule="auto"/>
              <w:jc w:val="both"/>
              <w:rPr>
                <w:rFonts w:ascii="Arial Narrow" w:hAnsi="Arial Narrow"/>
              </w:rPr>
            </w:pPr>
            <w:r>
              <w:rPr>
                <w:rFonts w:ascii="Arial Narrow" w:hAnsi="Arial Narrow"/>
              </w:rPr>
              <w:t>Substituted service as ordered by the Court</w:t>
            </w:r>
          </w:p>
        </w:tc>
      </w:tr>
    </w:tbl>
    <w:p w:rsidR="00804188" w:rsidRDefault="00804188" w:rsidP="00804188">
      <w:pPr>
        <w:pStyle w:val="NoSpacing"/>
        <w:rPr>
          <w:rFonts w:ascii="Arial Narrow" w:hAnsi="Arial Narrow"/>
        </w:rPr>
      </w:pPr>
    </w:p>
    <w:p w:rsidR="00CF4F38" w:rsidRDefault="00CF4F38">
      <w:pPr>
        <w:rPr>
          <w:sz w:val="14"/>
        </w:rPr>
      </w:pPr>
      <w:r>
        <w:rPr>
          <w:sz w:val="14"/>
        </w:rPr>
        <w:br w:type="page"/>
      </w:r>
    </w:p>
    <w:p w:rsidR="00467C6D" w:rsidRDefault="00467C6D" w:rsidP="00467C6D">
      <w:pPr>
        <w:pStyle w:val="NoSpacing"/>
        <w:rPr>
          <w:rFonts w:ascii="Arial Narrow" w:hAnsi="Arial Narrow"/>
          <w:sz w:val="14"/>
        </w:rPr>
      </w:pPr>
    </w:p>
    <w:p w:rsidR="00467C6D" w:rsidRDefault="00467C6D" w:rsidP="00467C6D">
      <w:pPr>
        <w:pStyle w:val="NoSpacing"/>
        <w:rPr>
          <w:rFonts w:ascii="Arial Narrow" w:hAnsi="Arial Narrow"/>
          <w:sz w:val="14"/>
        </w:rPr>
      </w:pPr>
    </w:p>
    <w:p w:rsidR="00467C6D" w:rsidRPr="00045B43" w:rsidRDefault="00467C6D" w:rsidP="00467C6D">
      <w:pPr>
        <w:pStyle w:val="NoSpacing"/>
        <w:numPr>
          <w:ilvl w:val="0"/>
          <w:numId w:val="27"/>
        </w:numPr>
        <w:jc w:val="both"/>
        <w:rPr>
          <w:rFonts w:ascii="Arial Narrow" w:hAnsi="Arial Narrow"/>
          <w:i/>
        </w:rPr>
      </w:pPr>
      <w:r>
        <w:rPr>
          <w:rFonts w:ascii="Arial Narrow" w:hAnsi="Arial Narrow"/>
          <w:i/>
        </w:rPr>
        <w:t xml:space="preserve">Check this box if you are Co-Applicants (filed a Joint Originating Application or Joint Originating Application for Variation). </w:t>
      </w:r>
      <w:r w:rsidRPr="009C589B">
        <w:rPr>
          <w:rFonts w:ascii="Arial Narrow" w:hAnsi="Arial Narrow"/>
          <w:b/>
          <w:i/>
        </w:rPr>
        <w:t>Both Co-Applicants must fill out Part E. Make a copy of pages 4-6 for the second Co-Applicant.</w:t>
      </w:r>
      <w:r>
        <w:rPr>
          <w:rFonts w:ascii="Arial Narrow" w:hAnsi="Arial Narrow"/>
          <w:i/>
        </w:rPr>
        <w:t xml:space="preserve"> Attach both affidavits to this Application for Judgment.</w:t>
      </w:r>
    </w:p>
    <w:p w:rsidR="00CF4F38" w:rsidRDefault="00CF4F38" w:rsidP="00E7325B">
      <w:pPr>
        <w:pStyle w:val="NoSpacing"/>
        <w:rPr>
          <w:sz w:val="14"/>
        </w:rPr>
      </w:pPr>
    </w:p>
    <w:p w:rsidR="00467C6D" w:rsidRDefault="00467C6D" w:rsidP="00E7325B">
      <w:pPr>
        <w:pStyle w:val="NoSpacing"/>
        <w:rPr>
          <w:sz w:val="1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1"/>
        <w:gridCol w:w="8009"/>
      </w:tblGrid>
      <w:tr w:rsidR="00913A5C" w:rsidRPr="009221FD" w:rsidTr="00A5014F">
        <w:tc>
          <w:tcPr>
            <w:tcW w:w="1368" w:type="dxa"/>
            <w:shd w:val="clear" w:color="auto" w:fill="000000" w:themeFill="text1"/>
            <w:vAlign w:val="center"/>
          </w:tcPr>
          <w:p w:rsidR="00913A5C" w:rsidRPr="009221FD" w:rsidRDefault="00913A5C" w:rsidP="00A5014F">
            <w:pPr>
              <w:pStyle w:val="NoSpacing"/>
              <w:rPr>
                <w:rFonts w:ascii="Arial Narrow" w:hAnsi="Arial Narrow"/>
                <w:b/>
              </w:rPr>
            </w:pPr>
            <w:r>
              <w:rPr>
                <w:rFonts w:ascii="Arial Narrow" w:hAnsi="Arial Narrow"/>
                <w:sz w:val="14"/>
              </w:rPr>
              <w:br w:type="page"/>
            </w:r>
            <w:r w:rsidR="00804188">
              <w:rPr>
                <w:rFonts w:ascii="Arial Narrow" w:hAnsi="Arial Narrow"/>
                <w:b/>
                <w:color w:val="FFFFFF" w:themeColor="background1"/>
                <w:sz w:val="36"/>
                <w:szCs w:val="36"/>
              </w:rPr>
              <w:t>Part E</w:t>
            </w:r>
          </w:p>
        </w:tc>
        <w:tc>
          <w:tcPr>
            <w:tcW w:w="8208" w:type="dxa"/>
            <w:shd w:val="clear" w:color="auto" w:fill="D9D9D9" w:themeFill="background1" w:themeFillShade="D9"/>
            <w:vAlign w:val="center"/>
          </w:tcPr>
          <w:p w:rsidR="00913A5C" w:rsidRPr="009221FD" w:rsidRDefault="00913A5C" w:rsidP="00913A5C">
            <w:pPr>
              <w:pStyle w:val="NoSpacing"/>
              <w:rPr>
                <w:rFonts w:ascii="Arial Narrow" w:hAnsi="Arial Narrow"/>
                <w:b/>
              </w:rPr>
            </w:pPr>
            <w:r>
              <w:rPr>
                <w:rFonts w:ascii="Arial Narrow" w:hAnsi="Arial Narrow"/>
                <w:b/>
                <w:sz w:val="36"/>
                <w:szCs w:val="36"/>
              </w:rPr>
              <w:t>Affidavit</w:t>
            </w:r>
          </w:p>
        </w:tc>
      </w:tr>
    </w:tbl>
    <w:p w:rsidR="00913A5C" w:rsidRDefault="00913A5C" w:rsidP="00482434">
      <w:pPr>
        <w:pStyle w:val="NoSpacing"/>
        <w:rPr>
          <w:rFonts w:ascii="Arial Narrow" w:hAnsi="Arial Narrow"/>
          <w:sz w:val="14"/>
        </w:rPr>
      </w:pPr>
    </w:p>
    <w:p w:rsidR="00913A5C" w:rsidRDefault="00913A5C" w:rsidP="00482434">
      <w:pPr>
        <w:pStyle w:val="NoSpacing"/>
        <w:rPr>
          <w:rFonts w:ascii="Arial Narrow" w:hAnsi="Arial Narrow"/>
          <w:sz w:val="14"/>
        </w:rPr>
      </w:pPr>
    </w:p>
    <w:tbl>
      <w:tblPr>
        <w:tblStyle w:val="TableGrid"/>
        <w:tblW w:w="9558" w:type="dxa"/>
        <w:tblCellMar>
          <w:left w:w="115" w:type="dxa"/>
          <w:right w:w="115" w:type="dxa"/>
        </w:tblCellMar>
        <w:tblLook w:val="04A0" w:firstRow="1" w:lastRow="0" w:firstColumn="1" w:lastColumn="0" w:noHBand="0" w:noVBand="1"/>
      </w:tblPr>
      <w:tblGrid>
        <w:gridCol w:w="331"/>
        <w:gridCol w:w="1139"/>
        <w:gridCol w:w="2695"/>
        <w:gridCol w:w="540"/>
        <w:gridCol w:w="4853"/>
      </w:tblGrid>
      <w:tr w:rsidR="00865F78" w:rsidRPr="006A6CBA" w:rsidTr="00A5014F">
        <w:tc>
          <w:tcPr>
            <w:tcW w:w="331" w:type="dxa"/>
            <w:tcBorders>
              <w:top w:val="nil"/>
              <w:left w:val="nil"/>
              <w:bottom w:val="nil"/>
              <w:right w:val="nil"/>
            </w:tcBorders>
          </w:tcPr>
          <w:p w:rsidR="00865F78" w:rsidRPr="006A6CBA" w:rsidRDefault="00865F78" w:rsidP="00A5014F">
            <w:pPr>
              <w:jc w:val="both"/>
              <w:rPr>
                <w:rFonts w:ascii="Arial Narrow" w:hAnsi="Arial Narrow"/>
              </w:rPr>
            </w:pPr>
            <w:r w:rsidRPr="006A6CBA">
              <w:rPr>
                <w:rFonts w:ascii="Arial Narrow" w:hAnsi="Arial Narrow"/>
              </w:rPr>
              <w:t xml:space="preserve">I, </w:t>
            </w:r>
          </w:p>
        </w:tc>
        <w:tc>
          <w:tcPr>
            <w:tcW w:w="3834" w:type="dxa"/>
            <w:gridSpan w:val="2"/>
            <w:tcBorders>
              <w:top w:val="nil"/>
              <w:left w:val="nil"/>
              <w:bottom w:val="single" w:sz="4" w:space="0" w:color="auto"/>
              <w:right w:val="nil"/>
            </w:tcBorders>
          </w:tcPr>
          <w:p w:rsidR="00865F78" w:rsidRPr="006A6CBA" w:rsidRDefault="00865F78" w:rsidP="00A5014F">
            <w:pPr>
              <w:jc w:val="both"/>
              <w:rPr>
                <w:rFonts w:ascii="Arial Narrow" w:hAnsi="Arial Narrow"/>
              </w:rPr>
            </w:pPr>
          </w:p>
        </w:tc>
        <w:tc>
          <w:tcPr>
            <w:tcW w:w="540" w:type="dxa"/>
            <w:tcBorders>
              <w:top w:val="nil"/>
              <w:left w:val="nil"/>
              <w:bottom w:val="nil"/>
              <w:right w:val="nil"/>
            </w:tcBorders>
          </w:tcPr>
          <w:p w:rsidR="00865F78" w:rsidRPr="006A6CBA" w:rsidRDefault="00865F78" w:rsidP="00A5014F">
            <w:pPr>
              <w:jc w:val="both"/>
              <w:rPr>
                <w:rFonts w:ascii="Arial Narrow" w:hAnsi="Arial Narrow"/>
              </w:rPr>
            </w:pPr>
            <w:r w:rsidRPr="006A6CBA">
              <w:rPr>
                <w:rFonts w:ascii="Arial Narrow" w:hAnsi="Arial Narrow"/>
              </w:rPr>
              <w:t>, of</w:t>
            </w:r>
          </w:p>
        </w:tc>
        <w:tc>
          <w:tcPr>
            <w:tcW w:w="4853" w:type="dxa"/>
            <w:tcBorders>
              <w:top w:val="nil"/>
              <w:left w:val="nil"/>
              <w:bottom w:val="single" w:sz="4" w:space="0" w:color="auto"/>
              <w:right w:val="nil"/>
            </w:tcBorders>
          </w:tcPr>
          <w:p w:rsidR="00865F78" w:rsidRPr="006A6CBA" w:rsidRDefault="00865F78" w:rsidP="00A5014F">
            <w:pPr>
              <w:spacing w:line="276" w:lineRule="auto"/>
              <w:jc w:val="both"/>
              <w:rPr>
                <w:rFonts w:ascii="Arial Narrow" w:hAnsi="Arial Narrow"/>
              </w:rPr>
            </w:pPr>
          </w:p>
        </w:tc>
      </w:tr>
      <w:tr w:rsidR="00865F78" w:rsidRPr="006A6CBA" w:rsidTr="00A5014F">
        <w:tc>
          <w:tcPr>
            <w:tcW w:w="331" w:type="dxa"/>
            <w:tcBorders>
              <w:top w:val="nil"/>
              <w:left w:val="nil"/>
              <w:bottom w:val="nil"/>
              <w:right w:val="nil"/>
            </w:tcBorders>
          </w:tcPr>
          <w:p w:rsidR="00865F78" w:rsidRPr="006A6CBA" w:rsidRDefault="00865F78" w:rsidP="00A5014F">
            <w:pPr>
              <w:jc w:val="both"/>
              <w:rPr>
                <w:rFonts w:ascii="Arial Narrow" w:hAnsi="Arial Narrow"/>
                <w:i/>
                <w:sz w:val="18"/>
              </w:rPr>
            </w:pPr>
          </w:p>
        </w:tc>
        <w:tc>
          <w:tcPr>
            <w:tcW w:w="3834" w:type="dxa"/>
            <w:gridSpan w:val="2"/>
            <w:tcBorders>
              <w:top w:val="single" w:sz="4" w:space="0" w:color="auto"/>
              <w:left w:val="nil"/>
              <w:bottom w:val="nil"/>
              <w:right w:val="nil"/>
            </w:tcBorders>
          </w:tcPr>
          <w:p w:rsidR="00865F78" w:rsidRPr="006A6CBA" w:rsidRDefault="00865F78" w:rsidP="00A5014F">
            <w:pPr>
              <w:jc w:val="center"/>
              <w:rPr>
                <w:rFonts w:ascii="Arial Narrow" w:hAnsi="Arial Narrow"/>
                <w:i/>
                <w:sz w:val="18"/>
              </w:rPr>
            </w:pPr>
            <w:r w:rsidRPr="006A6CBA">
              <w:rPr>
                <w:rFonts w:ascii="Arial Narrow" w:hAnsi="Arial Narrow"/>
                <w:i/>
                <w:sz w:val="18"/>
              </w:rPr>
              <w:t>(Print your name)</w:t>
            </w:r>
          </w:p>
        </w:tc>
        <w:tc>
          <w:tcPr>
            <w:tcW w:w="540" w:type="dxa"/>
            <w:tcBorders>
              <w:top w:val="nil"/>
              <w:left w:val="nil"/>
              <w:bottom w:val="nil"/>
              <w:right w:val="nil"/>
            </w:tcBorders>
          </w:tcPr>
          <w:p w:rsidR="00865F78" w:rsidRPr="006A6CBA" w:rsidRDefault="00865F78" w:rsidP="00A5014F">
            <w:pPr>
              <w:jc w:val="center"/>
              <w:rPr>
                <w:rFonts w:ascii="Arial Narrow" w:hAnsi="Arial Narrow"/>
                <w:i/>
                <w:sz w:val="18"/>
              </w:rPr>
            </w:pPr>
          </w:p>
        </w:tc>
        <w:tc>
          <w:tcPr>
            <w:tcW w:w="4853" w:type="dxa"/>
            <w:tcBorders>
              <w:top w:val="single" w:sz="4" w:space="0" w:color="auto"/>
              <w:left w:val="nil"/>
              <w:bottom w:val="nil"/>
              <w:right w:val="nil"/>
            </w:tcBorders>
          </w:tcPr>
          <w:p w:rsidR="00865F78" w:rsidRPr="006A6CBA" w:rsidRDefault="00865F78" w:rsidP="00A5014F">
            <w:pPr>
              <w:spacing w:line="276" w:lineRule="auto"/>
              <w:jc w:val="center"/>
              <w:rPr>
                <w:rFonts w:ascii="Arial Narrow" w:hAnsi="Arial Narrow"/>
                <w:i/>
                <w:sz w:val="18"/>
              </w:rPr>
            </w:pPr>
            <w:r w:rsidRPr="006A6CBA">
              <w:rPr>
                <w:rFonts w:ascii="Arial Narrow" w:hAnsi="Arial Narrow"/>
                <w:i/>
                <w:sz w:val="18"/>
              </w:rPr>
              <w:t xml:space="preserve">(City/Town and Province) </w:t>
            </w:r>
          </w:p>
        </w:tc>
      </w:tr>
      <w:tr w:rsidR="00865F78" w:rsidRPr="00467C6D" w:rsidTr="00A5014F">
        <w:tc>
          <w:tcPr>
            <w:tcW w:w="1470" w:type="dxa"/>
            <w:gridSpan w:val="2"/>
            <w:tcBorders>
              <w:top w:val="nil"/>
              <w:left w:val="nil"/>
              <w:bottom w:val="nil"/>
              <w:right w:val="nil"/>
            </w:tcBorders>
          </w:tcPr>
          <w:p w:rsidR="00865F78" w:rsidRPr="00467C6D" w:rsidRDefault="00865F78" w:rsidP="00A5014F">
            <w:pPr>
              <w:jc w:val="both"/>
              <w:rPr>
                <w:rFonts w:ascii="Arial Narrow" w:hAnsi="Arial Narrow"/>
                <w:sz w:val="10"/>
              </w:rPr>
            </w:pPr>
          </w:p>
        </w:tc>
        <w:tc>
          <w:tcPr>
            <w:tcW w:w="8088" w:type="dxa"/>
            <w:gridSpan w:val="3"/>
            <w:tcBorders>
              <w:top w:val="nil"/>
              <w:left w:val="nil"/>
              <w:bottom w:val="nil"/>
              <w:right w:val="nil"/>
            </w:tcBorders>
          </w:tcPr>
          <w:p w:rsidR="00865F78" w:rsidRPr="00467C6D" w:rsidRDefault="00865F78" w:rsidP="00A5014F">
            <w:pPr>
              <w:spacing w:line="276" w:lineRule="auto"/>
              <w:jc w:val="both"/>
              <w:rPr>
                <w:rFonts w:ascii="Arial Narrow" w:hAnsi="Arial Narrow"/>
                <w:sz w:val="10"/>
              </w:rPr>
            </w:pPr>
          </w:p>
        </w:tc>
      </w:tr>
      <w:tr w:rsidR="00865F78" w:rsidRPr="006A6CBA" w:rsidTr="00A5014F">
        <w:tc>
          <w:tcPr>
            <w:tcW w:w="9558" w:type="dxa"/>
            <w:gridSpan w:val="5"/>
            <w:tcBorders>
              <w:top w:val="nil"/>
              <w:left w:val="nil"/>
              <w:bottom w:val="nil"/>
              <w:right w:val="nil"/>
            </w:tcBorders>
          </w:tcPr>
          <w:p w:rsidR="00865F78" w:rsidRPr="006A6CBA" w:rsidRDefault="00122B93" w:rsidP="00122B93">
            <w:pPr>
              <w:jc w:val="both"/>
              <w:rPr>
                <w:rFonts w:ascii="Arial Narrow" w:hAnsi="Arial Narrow"/>
              </w:rPr>
            </w:pPr>
            <w:r>
              <w:rPr>
                <w:rFonts w:ascii="Arial Narrow" w:hAnsi="Arial Narrow"/>
              </w:rPr>
              <w:t xml:space="preserve">swear </w:t>
            </w:r>
            <w:r w:rsidR="00865F78" w:rsidRPr="006A6CBA">
              <w:rPr>
                <w:rFonts w:ascii="Arial Narrow" w:hAnsi="Arial Narrow"/>
              </w:rPr>
              <w:t>or affirm and say as follows:</w:t>
            </w:r>
          </w:p>
        </w:tc>
      </w:tr>
    </w:tbl>
    <w:p w:rsidR="00865F78" w:rsidRDefault="00865F78" w:rsidP="00865F78">
      <w:pPr>
        <w:pStyle w:val="NoSpacing"/>
        <w:rPr>
          <w:rFonts w:ascii="Arial Narrow" w:hAnsi="Arial Narrow"/>
          <w:sz w:val="14"/>
        </w:rPr>
      </w:pPr>
    </w:p>
    <w:p w:rsidR="00865F78" w:rsidRDefault="00865F78" w:rsidP="00865F78">
      <w:pPr>
        <w:pStyle w:val="NoSpacing"/>
        <w:rPr>
          <w:rFonts w:ascii="Arial Narrow" w:hAnsi="Arial Narrow"/>
          <w:sz w:val="14"/>
        </w:rPr>
      </w:pPr>
    </w:p>
    <w:p w:rsidR="00865F78" w:rsidRDefault="00865F78" w:rsidP="00865F78">
      <w:pPr>
        <w:pStyle w:val="NoSpacing"/>
        <w:numPr>
          <w:ilvl w:val="0"/>
          <w:numId w:val="22"/>
        </w:numPr>
        <w:spacing w:line="276" w:lineRule="auto"/>
        <w:ind w:left="360"/>
        <w:jc w:val="both"/>
        <w:rPr>
          <w:rFonts w:ascii="Arial Narrow" w:hAnsi="Arial Narrow"/>
        </w:rPr>
      </w:pPr>
      <w:r>
        <w:rPr>
          <w:rFonts w:ascii="Arial Narrow" w:hAnsi="Arial Narrow"/>
        </w:rPr>
        <w:t xml:space="preserve">I have personal knowledge of the facts </w:t>
      </w:r>
      <w:r w:rsidR="0070775D">
        <w:rPr>
          <w:rFonts w:ascii="Arial Narrow" w:hAnsi="Arial Narrow"/>
        </w:rPr>
        <w:t>in this affidavit</w:t>
      </w:r>
      <w:r>
        <w:rPr>
          <w:rFonts w:ascii="Arial Narrow" w:hAnsi="Arial Narrow"/>
        </w:rPr>
        <w:t xml:space="preserve">, except where stated to be </w:t>
      </w:r>
      <w:r w:rsidR="0070775D">
        <w:rPr>
          <w:rFonts w:ascii="Arial Narrow" w:hAnsi="Arial Narrow"/>
        </w:rPr>
        <w:t>information learned from</w:t>
      </w:r>
      <w:r>
        <w:rPr>
          <w:rFonts w:ascii="Arial Narrow" w:hAnsi="Arial Narrow"/>
        </w:rPr>
        <w:t xml:space="preserve"> someone else and where that is stated, I believe the information to be true.</w:t>
      </w:r>
    </w:p>
    <w:p w:rsidR="00913A5C" w:rsidRPr="00DF2315" w:rsidRDefault="00913A5C" w:rsidP="00865F78">
      <w:pPr>
        <w:pStyle w:val="NoSpacing"/>
        <w:spacing w:line="276" w:lineRule="auto"/>
        <w:ind w:left="360" w:hanging="360"/>
        <w:jc w:val="both"/>
        <w:rPr>
          <w:rFonts w:ascii="Arial Narrow" w:hAnsi="Arial Narrow"/>
          <w:sz w:val="14"/>
        </w:rPr>
      </w:pPr>
    </w:p>
    <w:p w:rsidR="00F93B1F" w:rsidRPr="009D362D" w:rsidRDefault="00F93B1F" w:rsidP="00865F78">
      <w:pPr>
        <w:pStyle w:val="NoSpacing"/>
        <w:numPr>
          <w:ilvl w:val="0"/>
          <w:numId w:val="22"/>
        </w:numPr>
        <w:spacing w:line="276" w:lineRule="auto"/>
        <w:ind w:left="360"/>
        <w:jc w:val="both"/>
        <w:rPr>
          <w:rFonts w:ascii="Arial Narrow" w:hAnsi="Arial Narrow"/>
        </w:rPr>
      </w:pPr>
      <w:r w:rsidRPr="009D362D">
        <w:rPr>
          <w:rFonts w:ascii="Arial Narrow" w:hAnsi="Arial Narrow"/>
        </w:rPr>
        <w:t>Other Proceedings</w:t>
      </w:r>
    </w:p>
    <w:p w:rsidR="00865F78" w:rsidRDefault="00865F78" w:rsidP="00F93B1F">
      <w:pPr>
        <w:pStyle w:val="NoSpacing"/>
        <w:spacing w:line="276" w:lineRule="auto"/>
        <w:ind w:left="360"/>
        <w:jc w:val="both"/>
        <w:rPr>
          <w:rFonts w:ascii="Arial Narrow" w:hAnsi="Arial Narrow"/>
        </w:rPr>
      </w:pPr>
      <w:r>
        <w:rPr>
          <w:rFonts w:ascii="Arial Narrow" w:hAnsi="Arial Narrow"/>
        </w:rPr>
        <w:t>No other legal proceedings have been commenced by me or the other party with reference to the marriage, cohabitation, parenting, support, or division of property, except as follows:</w:t>
      </w:r>
    </w:p>
    <w:p w:rsidR="00865F78" w:rsidRPr="00467C6D" w:rsidRDefault="00865F78" w:rsidP="00865F78">
      <w:pPr>
        <w:pStyle w:val="NoSpacing"/>
        <w:ind w:left="720"/>
        <w:rPr>
          <w:rFonts w:ascii="Arial Narrow" w:hAnsi="Arial Narrow"/>
          <w:sz w:val="14"/>
        </w:rPr>
      </w:pPr>
    </w:p>
    <w:tbl>
      <w:tblPr>
        <w:tblStyle w:val="TableGrid"/>
        <w:tblW w:w="0" w:type="auto"/>
        <w:tblInd w:w="468" w:type="dxa"/>
        <w:tblBorders>
          <w:insideH w:val="none" w:sz="0" w:space="0" w:color="auto"/>
          <w:insideV w:val="none" w:sz="0" w:space="0" w:color="auto"/>
        </w:tblBorders>
        <w:tblLook w:val="04A0" w:firstRow="1" w:lastRow="0" w:firstColumn="1" w:lastColumn="0" w:noHBand="0" w:noVBand="1"/>
      </w:tblPr>
      <w:tblGrid>
        <w:gridCol w:w="8882"/>
      </w:tblGrid>
      <w:tr w:rsidR="00467C6D" w:rsidTr="00467C6D">
        <w:trPr>
          <w:trHeight w:val="1156"/>
        </w:trPr>
        <w:tc>
          <w:tcPr>
            <w:tcW w:w="9108" w:type="dxa"/>
          </w:tcPr>
          <w:p w:rsidR="00467C6D" w:rsidRDefault="00467C6D" w:rsidP="00467C6D">
            <w:pPr>
              <w:pStyle w:val="NoSpacing"/>
            </w:pPr>
          </w:p>
        </w:tc>
      </w:tr>
    </w:tbl>
    <w:p w:rsidR="00865F78" w:rsidRPr="00BA1F46" w:rsidRDefault="00865F78" w:rsidP="00865F78">
      <w:pPr>
        <w:pStyle w:val="NoSpacing"/>
        <w:spacing w:line="276" w:lineRule="auto"/>
        <w:rPr>
          <w:sz w:val="14"/>
        </w:rPr>
      </w:pPr>
    </w:p>
    <w:p w:rsidR="00F93B1F" w:rsidRPr="00F93B1F" w:rsidRDefault="00302359" w:rsidP="00865F78">
      <w:pPr>
        <w:pStyle w:val="NoSpacing"/>
        <w:numPr>
          <w:ilvl w:val="0"/>
          <w:numId w:val="22"/>
        </w:numPr>
        <w:ind w:left="360"/>
        <w:rPr>
          <w:rFonts w:ascii="Arial Narrow" w:hAnsi="Arial Narrow"/>
          <w:b/>
        </w:rPr>
      </w:pPr>
      <w:r>
        <w:rPr>
          <w:rFonts w:ascii="Arial Narrow" w:hAnsi="Arial Narrow"/>
          <w:b/>
        </w:rPr>
        <w:t>Agreements or Contracts</w:t>
      </w:r>
    </w:p>
    <w:p w:rsidR="00865F78" w:rsidRDefault="00865F78" w:rsidP="00F93B1F">
      <w:pPr>
        <w:pStyle w:val="NoSpacing"/>
        <w:ind w:left="360"/>
        <w:rPr>
          <w:rFonts w:ascii="Arial Narrow" w:hAnsi="Arial Narrow"/>
          <w:i/>
        </w:rPr>
      </w:pPr>
      <w:r>
        <w:rPr>
          <w:rFonts w:ascii="Arial Narrow" w:hAnsi="Arial Narrow"/>
          <w:i/>
        </w:rPr>
        <w:t>Check the box that applies to your situation:</w:t>
      </w:r>
    </w:p>
    <w:p w:rsidR="00865F78" w:rsidRPr="00A7714C" w:rsidRDefault="00865F78" w:rsidP="00865F78">
      <w:pPr>
        <w:pStyle w:val="NoSpacing"/>
        <w:rPr>
          <w:rFonts w:ascii="Arial Narrow" w:hAnsi="Arial Narrow"/>
          <w:i/>
          <w:sz w:val="18"/>
        </w:rPr>
      </w:pPr>
    </w:p>
    <w:tbl>
      <w:tblPr>
        <w:tblStyle w:val="TableGrid"/>
        <w:tblW w:w="9590" w:type="dxa"/>
        <w:tblInd w:w="18" w:type="dxa"/>
        <w:tblLayout w:type="fixed"/>
        <w:tblCellMar>
          <w:top w:w="115" w:type="dxa"/>
          <w:left w:w="115" w:type="dxa"/>
          <w:bottom w:w="115" w:type="dxa"/>
          <w:right w:w="115" w:type="dxa"/>
        </w:tblCellMar>
        <w:tblLook w:val="04A0" w:firstRow="1" w:lastRow="0" w:firstColumn="1" w:lastColumn="0" w:noHBand="0" w:noVBand="1"/>
      </w:tblPr>
      <w:tblGrid>
        <w:gridCol w:w="547"/>
        <w:gridCol w:w="9043"/>
      </w:tblGrid>
      <w:tr w:rsidR="00865F78" w:rsidTr="007B0751">
        <w:trPr>
          <w:trHeight w:val="339"/>
        </w:trPr>
        <w:tc>
          <w:tcPr>
            <w:tcW w:w="547" w:type="dxa"/>
            <w:tcBorders>
              <w:bottom w:val="nil"/>
              <w:right w:val="nil"/>
            </w:tcBorders>
            <w:vAlign w:val="center"/>
          </w:tcPr>
          <w:p w:rsidR="00865F78" w:rsidRDefault="00865F78" w:rsidP="00A5014F">
            <w:pPr>
              <w:pStyle w:val="NoSpacing"/>
              <w:rPr>
                <w:rFonts w:ascii="Arial Narrow" w:hAnsi="Arial Narrow"/>
              </w:rPr>
            </w:pPr>
            <w:r w:rsidRPr="00C42015">
              <w:rPr>
                <w:rFonts w:ascii="Arial Narrow" w:hAnsi="Arial Narrow"/>
              </w:rPr>
              <w:sym w:font="Wingdings" w:char="F0A8"/>
            </w:r>
          </w:p>
          <w:p w:rsidR="007B0751" w:rsidRPr="007B0751" w:rsidRDefault="007B0751" w:rsidP="00A5014F">
            <w:pPr>
              <w:pStyle w:val="NoSpacing"/>
              <w:rPr>
                <w:rFonts w:ascii="Arial Narrow" w:hAnsi="Arial Narrow"/>
                <w:sz w:val="14"/>
              </w:rPr>
            </w:pPr>
          </w:p>
          <w:p w:rsidR="007B0751" w:rsidRDefault="007B0751" w:rsidP="00A5014F">
            <w:pPr>
              <w:pStyle w:val="NoSpacing"/>
              <w:rPr>
                <w:rFonts w:ascii="Arial Narrow" w:hAnsi="Arial Narrow"/>
              </w:rPr>
            </w:pPr>
            <w:r>
              <w:rPr>
                <w:rFonts w:ascii="Arial Narrow" w:hAnsi="Arial Narrow"/>
              </w:rPr>
              <w:t>OR</w:t>
            </w:r>
          </w:p>
        </w:tc>
        <w:tc>
          <w:tcPr>
            <w:tcW w:w="9043" w:type="dxa"/>
            <w:tcBorders>
              <w:left w:val="nil"/>
              <w:bottom w:val="nil"/>
            </w:tcBorders>
          </w:tcPr>
          <w:p w:rsidR="00865F78" w:rsidRPr="00381A50" w:rsidRDefault="00865F78" w:rsidP="007B0751">
            <w:pPr>
              <w:pStyle w:val="NoSpacing"/>
              <w:rPr>
                <w:rFonts w:ascii="Arial Narrow" w:hAnsi="Arial Narrow"/>
              </w:rPr>
            </w:pPr>
            <w:r>
              <w:rPr>
                <w:rFonts w:ascii="Arial Narrow" w:hAnsi="Arial Narrow"/>
              </w:rPr>
              <w:t xml:space="preserve">There </w:t>
            </w:r>
            <w:r w:rsidR="00302359">
              <w:rPr>
                <w:rFonts w:ascii="Arial Narrow" w:hAnsi="Arial Narrow"/>
              </w:rPr>
              <w:t>are no agreements or contracts</w:t>
            </w:r>
            <w:r>
              <w:rPr>
                <w:rFonts w:ascii="Arial Narrow" w:hAnsi="Arial Narrow"/>
              </w:rPr>
              <w:t xml:space="preserve"> between me and the other party.</w:t>
            </w:r>
          </w:p>
        </w:tc>
      </w:tr>
      <w:tr w:rsidR="00865F78" w:rsidTr="007B0751">
        <w:trPr>
          <w:trHeight w:val="339"/>
        </w:trPr>
        <w:tc>
          <w:tcPr>
            <w:tcW w:w="547" w:type="dxa"/>
            <w:tcBorders>
              <w:top w:val="nil"/>
              <w:right w:val="nil"/>
            </w:tcBorders>
          </w:tcPr>
          <w:p w:rsidR="00865F78" w:rsidRDefault="00865F78" w:rsidP="00A5014F">
            <w:pPr>
              <w:pStyle w:val="NoSpacing"/>
              <w:rPr>
                <w:rFonts w:ascii="Arial Narrow" w:hAnsi="Arial Narrow"/>
              </w:rPr>
            </w:pPr>
            <w:r w:rsidRPr="00C42015">
              <w:rPr>
                <w:rFonts w:ascii="Arial Narrow" w:hAnsi="Arial Narrow"/>
              </w:rPr>
              <w:sym w:font="Wingdings" w:char="F0A8"/>
            </w:r>
          </w:p>
        </w:tc>
        <w:tc>
          <w:tcPr>
            <w:tcW w:w="9043" w:type="dxa"/>
            <w:tcBorders>
              <w:top w:val="nil"/>
              <w:left w:val="nil"/>
              <w:bottom w:val="single" w:sz="4" w:space="0" w:color="auto"/>
            </w:tcBorders>
            <w:vAlign w:val="center"/>
          </w:tcPr>
          <w:p w:rsidR="00865F78" w:rsidRDefault="00913A5C" w:rsidP="00A5014F">
            <w:pPr>
              <w:pStyle w:val="NoSpacing"/>
              <w:spacing w:line="276" w:lineRule="auto"/>
              <w:rPr>
                <w:rFonts w:ascii="Arial Narrow" w:hAnsi="Arial Narrow"/>
              </w:rPr>
            </w:pPr>
            <w:r>
              <w:rPr>
                <w:rFonts w:ascii="Arial Narrow" w:hAnsi="Arial Narrow"/>
              </w:rPr>
              <w:t xml:space="preserve">There </w:t>
            </w:r>
            <w:r w:rsidR="00C36ACB">
              <w:rPr>
                <w:rFonts w:ascii="Arial Narrow" w:hAnsi="Arial Narrow"/>
              </w:rPr>
              <w:t>are</w:t>
            </w:r>
            <w:r w:rsidR="00302359">
              <w:rPr>
                <w:rFonts w:ascii="Arial Narrow" w:hAnsi="Arial Narrow"/>
              </w:rPr>
              <w:t xml:space="preserve"> agreements or contracts</w:t>
            </w:r>
            <w:r w:rsidR="00865F78">
              <w:rPr>
                <w:rFonts w:ascii="Arial Narrow" w:hAnsi="Arial Narrow"/>
              </w:rPr>
              <w:t xml:space="preserve"> between me and the other party.</w:t>
            </w:r>
          </w:p>
          <w:p w:rsidR="00865F78" w:rsidRPr="00793AE1" w:rsidRDefault="00865F78" w:rsidP="00A5014F">
            <w:pPr>
              <w:pStyle w:val="NoSpacing"/>
              <w:rPr>
                <w:rFonts w:ascii="Arial Narrow" w:hAnsi="Arial Narrow"/>
                <w:i/>
                <w:sz w:val="20"/>
              </w:rPr>
            </w:pPr>
            <w:r w:rsidRPr="00793AE1">
              <w:rPr>
                <w:rFonts w:ascii="Arial Narrow" w:hAnsi="Arial Narrow"/>
                <w:i/>
                <w:sz w:val="20"/>
              </w:rPr>
              <w:t xml:space="preserve">If the </w:t>
            </w:r>
            <w:r w:rsidR="00AF2781">
              <w:rPr>
                <w:rFonts w:ascii="Arial Narrow" w:hAnsi="Arial Narrow"/>
                <w:i/>
                <w:sz w:val="20"/>
              </w:rPr>
              <w:t xml:space="preserve">agreement or </w:t>
            </w:r>
            <w:r w:rsidR="00913A5C" w:rsidRPr="00793AE1">
              <w:rPr>
                <w:rFonts w:ascii="Arial Narrow" w:hAnsi="Arial Narrow"/>
                <w:i/>
                <w:sz w:val="20"/>
              </w:rPr>
              <w:t>contract</w:t>
            </w:r>
            <w:r w:rsidRPr="00793AE1">
              <w:rPr>
                <w:rFonts w:ascii="Arial Narrow" w:hAnsi="Arial Narrow"/>
                <w:i/>
                <w:sz w:val="20"/>
              </w:rPr>
              <w:t xml:space="preserve"> has not been filed with the Court, attach a copy of the </w:t>
            </w:r>
            <w:r w:rsidR="00302359">
              <w:rPr>
                <w:rFonts w:ascii="Arial Narrow" w:hAnsi="Arial Narrow"/>
                <w:i/>
                <w:sz w:val="20"/>
              </w:rPr>
              <w:t xml:space="preserve">agreement or </w:t>
            </w:r>
            <w:r w:rsidR="00913A5C" w:rsidRPr="00793AE1">
              <w:rPr>
                <w:rFonts w:ascii="Arial Narrow" w:hAnsi="Arial Narrow"/>
                <w:i/>
                <w:sz w:val="20"/>
              </w:rPr>
              <w:t xml:space="preserve">contract </w:t>
            </w:r>
            <w:r w:rsidRPr="00793AE1">
              <w:rPr>
                <w:rFonts w:ascii="Arial Narrow" w:hAnsi="Arial Narrow"/>
                <w:i/>
                <w:sz w:val="20"/>
              </w:rPr>
              <w:t>to this form.</w:t>
            </w:r>
          </w:p>
          <w:p w:rsidR="00865F78" w:rsidRPr="00BA1F46" w:rsidRDefault="00865F78" w:rsidP="00A5014F">
            <w:pPr>
              <w:pStyle w:val="NoSpacing"/>
              <w:rPr>
                <w:rFonts w:ascii="Arial Narrow" w:hAnsi="Arial Narrow"/>
                <w:i/>
                <w:sz w:val="14"/>
              </w:rPr>
            </w:pPr>
          </w:p>
          <w:p w:rsidR="00865F78" w:rsidRDefault="00865F78" w:rsidP="00A5014F">
            <w:pPr>
              <w:pStyle w:val="NoSpacing"/>
              <w:rPr>
                <w:rFonts w:ascii="Arial Narrow" w:hAnsi="Arial Narrow"/>
              </w:rPr>
            </w:pPr>
            <w:r>
              <w:rPr>
                <w:rFonts w:ascii="Arial Narrow" w:hAnsi="Arial Narrow"/>
              </w:rPr>
              <w:t xml:space="preserve">The </w:t>
            </w:r>
            <w:r w:rsidR="00302359">
              <w:rPr>
                <w:rFonts w:ascii="Arial Narrow" w:hAnsi="Arial Narrow"/>
              </w:rPr>
              <w:t>agreement or contract</w:t>
            </w:r>
            <w:r>
              <w:rPr>
                <w:rFonts w:ascii="Arial Narrow" w:hAnsi="Arial Narrow"/>
              </w:rPr>
              <w:t xml:space="preserve"> deals with the following issues</w:t>
            </w:r>
            <w:r w:rsidR="00590718">
              <w:rPr>
                <w:rFonts w:ascii="Arial Narrow" w:hAnsi="Arial Narrow"/>
              </w:rPr>
              <w:t xml:space="preserve"> (</w:t>
            </w:r>
            <w:proofErr w:type="spellStart"/>
            <w:r w:rsidR="00590718">
              <w:rPr>
                <w:rFonts w:ascii="Arial Narrow" w:hAnsi="Arial Narrow"/>
              </w:rPr>
              <w:t>eg</w:t>
            </w:r>
            <w:proofErr w:type="spellEnd"/>
            <w:r w:rsidR="00590718">
              <w:rPr>
                <w:rFonts w:ascii="Arial Narrow" w:hAnsi="Arial Narrow"/>
              </w:rPr>
              <w:t>. parenting, child support, property, etc.)</w:t>
            </w:r>
            <w:r>
              <w:rPr>
                <w:rFonts w:ascii="Arial Narrow" w:hAnsi="Arial Narrow"/>
              </w:rPr>
              <w:t>:</w:t>
            </w:r>
          </w:p>
          <w:p w:rsidR="00913A5C" w:rsidRPr="00467C6D" w:rsidRDefault="00865F78" w:rsidP="00A5014F">
            <w:pPr>
              <w:pStyle w:val="NoSpacing"/>
              <w:rPr>
                <w:rFonts w:ascii="Arial Narrow" w:hAnsi="Arial Narrow"/>
                <w:sz w:val="14"/>
              </w:rPr>
            </w:pPr>
            <w:r>
              <w:rPr>
                <w:rFonts w:ascii="Arial Narrow" w:hAnsi="Arial Narrow"/>
              </w:rPr>
              <w:t xml:space="preserve"> </w:t>
            </w:r>
          </w:p>
          <w:tbl>
            <w:tblPr>
              <w:tblStyle w:val="TableGrid"/>
              <w:tblW w:w="8502" w:type="dxa"/>
              <w:tblInd w:w="468" w:type="dxa"/>
              <w:tblBorders>
                <w:insideH w:val="none" w:sz="0" w:space="0" w:color="auto"/>
                <w:insideV w:val="none" w:sz="0" w:space="0" w:color="auto"/>
              </w:tblBorders>
              <w:tblLayout w:type="fixed"/>
              <w:tblLook w:val="04A0" w:firstRow="1" w:lastRow="0" w:firstColumn="1" w:lastColumn="0" w:noHBand="0" w:noVBand="1"/>
            </w:tblPr>
            <w:tblGrid>
              <w:gridCol w:w="8502"/>
            </w:tblGrid>
            <w:tr w:rsidR="00467C6D" w:rsidTr="00467C6D">
              <w:trPr>
                <w:trHeight w:val="864"/>
              </w:trPr>
              <w:tc>
                <w:tcPr>
                  <w:tcW w:w="8502" w:type="dxa"/>
                </w:tcPr>
                <w:p w:rsidR="00467C6D" w:rsidRDefault="00467C6D" w:rsidP="00467C6D">
                  <w:pPr>
                    <w:pStyle w:val="NoSpacing"/>
                  </w:pPr>
                </w:p>
              </w:tc>
            </w:tr>
          </w:tbl>
          <w:p w:rsidR="00865F78" w:rsidRPr="00AB6626" w:rsidRDefault="00865F78" w:rsidP="00A5014F">
            <w:pPr>
              <w:pStyle w:val="NoSpacing"/>
              <w:rPr>
                <w:rFonts w:ascii="Arial Narrow" w:hAnsi="Arial Narrow"/>
                <w:sz w:val="10"/>
              </w:rPr>
            </w:pPr>
          </w:p>
        </w:tc>
      </w:tr>
    </w:tbl>
    <w:p w:rsidR="00865F78" w:rsidRDefault="00865F78" w:rsidP="00865F78">
      <w:pPr>
        <w:pStyle w:val="NoSpacing"/>
        <w:spacing w:line="276" w:lineRule="auto"/>
        <w:rPr>
          <w:sz w:val="14"/>
        </w:rPr>
      </w:pPr>
    </w:p>
    <w:p w:rsidR="00F93B1F" w:rsidRPr="00F93B1F" w:rsidRDefault="00F93B1F" w:rsidP="00913A5C">
      <w:pPr>
        <w:pStyle w:val="NoSpacing"/>
        <w:numPr>
          <w:ilvl w:val="0"/>
          <w:numId w:val="22"/>
        </w:numPr>
        <w:ind w:left="360"/>
        <w:rPr>
          <w:rFonts w:ascii="Arial Narrow" w:hAnsi="Arial Narrow"/>
          <w:b/>
        </w:rPr>
      </w:pPr>
      <w:r w:rsidRPr="00F93B1F">
        <w:rPr>
          <w:rFonts w:ascii="Arial Narrow" w:hAnsi="Arial Narrow"/>
          <w:b/>
        </w:rPr>
        <w:t>Changes to Pleadings</w:t>
      </w:r>
    </w:p>
    <w:p w:rsidR="00913A5C" w:rsidRDefault="00913A5C" w:rsidP="00F93B1F">
      <w:pPr>
        <w:pStyle w:val="NoSpacing"/>
        <w:ind w:left="360"/>
        <w:rPr>
          <w:rFonts w:ascii="Arial Narrow" w:hAnsi="Arial Narrow"/>
          <w:i/>
        </w:rPr>
      </w:pPr>
      <w:r>
        <w:rPr>
          <w:rFonts w:ascii="Arial Narrow" w:hAnsi="Arial Narrow"/>
          <w:i/>
        </w:rPr>
        <w:t>Check the box that applies to your situation:</w:t>
      </w:r>
    </w:p>
    <w:p w:rsidR="00913A5C" w:rsidRDefault="00913A5C" w:rsidP="00865F78">
      <w:pPr>
        <w:pStyle w:val="NoSpacing"/>
        <w:spacing w:line="276" w:lineRule="auto"/>
        <w:ind w:left="360"/>
        <w:jc w:val="both"/>
        <w:rPr>
          <w:rFonts w:ascii="Arial Narrow" w:hAnsi="Arial Narrow"/>
          <w:i/>
          <w:sz w:val="14"/>
        </w:rPr>
      </w:pPr>
    </w:p>
    <w:tbl>
      <w:tblPr>
        <w:tblStyle w:val="TableGrid"/>
        <w:tblW w:w="9590" w:type="dxa"/>
        <w:tblInd w:w="18" w:type="dxa"/>
        <w:tblLayout w:type="fixed"/>
        <w:tblCellMar>
          <w:top w:w="115" w:type="dxa"/>
          <w:left w:w="115" w:type="dxa"/>
          <w:bottom w:w="115" w:type="dxa"/>
          <w:right w:w="115" w:type="dxa"/>
        </w:tblCellMar>
        <w:tblLook w:val="04A0" w:firstRow="1" w:lastRow="0" w:firstColumn="1" w:lastColumn="0" w:noHBand="0" w:noVBand="1"/>
      </w:tblPr>
      <w:tblGrid>
        <w:gridCol w:w="457"/>
        <w:gridCol w:w="450"/>
        <w:gridCol w:w="2700"/>
        <w:gridCol w:w="3780"/>
        <w:gridCol w:w="2203"/>
      </w:tblGrid>
      <w:tr w:rsidR="003164F1" w:rsidTr="00302359">
        <w:trPr>
          <w:trHeight w:val="255"/>
        </w:trPr>
        <w:tc>
          <w:tcPr>
            <w:tcW w:w="457" w:type="dxa"/>
            <w:tcBorders>
              <w:bottom w:val="nil"/>
              <w:right w:val="nil"/>
            </w:tcBorders>
            <w:vAlign w:val="center"/>
          </w:tcPr>
          <w:p w:rsidR="003164F1" w:rsidRDefault="003164F1" w:rsidP="002F1C43">
            <w:pPr>
              <w:pStyle w:val="NoSpacing"/>
              <w:rPr>
                <w:rFonts w:ascii="Arial Narrow" w:hAnsi="Arial Narrow"/>
              </w:rPr>
            </w:pPr>
            <w:r w:rsidRPr="00C42015">
              <w:rPr>
                <w:rFonts w:ascii="Arial Narrow" w:hAnsi="Arial Narrow"/>
              </w:rPr>
              <w:sym w:font="Wingdings" w:char="F0A8"/>
            </w:r>
          </w:p>
        </w:tc>
        <w:tc>
          <w:tcPr>
            <w:tcW w:w="9133" w:type="dxa"/>
            <w:gridSpan w:val="4"/>
            <w:tcBorders>
              <w:left w:val="nil"/>
              <w:bottom w:val="nil"/>
            </w:tcBorders>
            <w:vAlign w:val="center"/>
          </w:tcPr>
          <w:p w:rsidR="003164F1" w:rsidRPr="00381A50" w:rsidRDefault="003164F1" w:rsidP="002F1C43">
            <w:pPr>
              <w:pStyle w:val="NoSpacing"/>
              <w:rPr>
                <w:rFonts w:ascii="Arial Narrow" w:hAnsi="Arial Narrow"/>
              </w:rPr>
            </w:pPr>
            <w:r>
              <w:rPr>
                <w:rFonts w:ascii="Arial Narrow" w:hAnsi="Arial Narrow"/>
              </w:rPr>
              <w:t>There have been no changes to the contents in my:</w:t>
            </w:r>
          </w:p>
        </w:tc>
      </w:tr>
      <w:tr w:rsidR="00302359" w:rsidTr="007B0751">
        <w:trPr>
          <w:trHeight w:val="144"/>
        </w:trPr>
        <w:tc>
          <w:tcPr>
            <w:tcW w:w="457" w:type="dxa"/>
            <w:tcBorders>
              <w:top w:val="nil"/>
              <w:bottom w:val="nil"/>
              <w:right w:val="nil"/>
            </w:tcBorders>
            <w:vAlign w:val="center"/>
          </w:tcPr>
          <w:p w:rsidR="00302359" w:rsidRDefault="00302359" w:rsidP="002F1C43">
            <w:pPr>
              <w:pStyle w:val="NoSpacing"/>
              <w:rPr>
                <w:rFonts w:ascii="Arial Narrow" w:hAnsi="Arial Narrow"/>
              </w:rPr>
            </w:pPr>
          </w:p>
        </w:tc>
        <w:tc>
          <w:tcPr>
            <w:tcW w:w="450" w:type="dxa"/>
            <w:tcBorders>
              <w:top w:val="nil"/>
              <w:left w:val="nil"/>
              <w:bottom w:val="nil"/>
              <w:right w:val="nil"/>
            </w:tcBorders>
            <w:vAlign w:val="center"/>
          </w:tcPr>
          <w:p w:rsidR="00302359" w:rsidRPr="00381A50" w:rsidRDefault="00302359" w:rsidP="002F1C43">
            <w:pPr>
              <w:pStyle w:val="NoSpacing"/>
              <w:ind w:left="965"/>
              <w:rPr>
                <w:rFonts w:ascii="Arial Narrow" w:hAnsi="Arial Narrow"/>
              </w:rPr>
            </w:pPr>
          </w:p>
        </w:tc>
        <w:tc>
          <w:tcPr>
            <w:tcW w:w="2700" w:type="dxa"/>
            <w:tcBorders>
              <w:top w:val="nil"/>
              <w:left w:val="nil"/>
              <w:bottom w:val="nil"/>
              <w:right w:val="nil"/>
            </w:tcBorders>
            <w:vAlign w:val="center"/>
          </w:tcPr>
          <w:p w:rsidR="00302359" w:rsidRPr="00381A50" w:rsidRDefault="00302359" w:rsidP="00302359">
            <w:pPr>
              <w:pStyle w:val="NoSpacing"/>
              <w:rPr>
                <w:rFonts w:ascii="Arial Narrow" w:hAnsi="Arial Narrow"/>
              </w:rPr>
            </w:pPr>
            <w:r w:rsidRPr="00C42015">
              <w:rPr>
                <w:rFonts w:ascii="Arial Narrow" w:hAnsi="Arial Narrow"/>
              </w:rPr>
              <w:sym w:font="Wingdings" w:char="F0A8"/>
            </w:r>
            <w:r>
              <w:rPr>
                <w:rFonts w:ascii="Arial Narrow" w:hAnsi="Arial Narrow"/>
              </w:rPr>
              <w:t xml:space="preserve">   Originating Application </w:t>
            </w:r>
          </w:p>
        </w:tc>
        <w:tc>
          <w:tcPr>
            <w:tcW w:w="3780" w:type="dxa"/>
            <w:tcBorders>
              <w:top w:val="nil"/>
              <w:left w:val="nil"/>
              <w:bottom w:val="nil"/>
              <w:right w:val="nil"/>
            </w:tcBorders>
            <w:vAlign w:val="center"/>
          </w:tcPr>
          <w:p w:rsidR="00302359" w:rsidRPr="00381A50" w:rsidRDefault="00302359" w:rsidP="008701CE">
            <w:pPr>
              <w:pStyle w:val="NoSpacing"/>
              <w:rPr>
                <w:rFonts w:ascii="Arial Narrow" w:hAnsi="Arial Narrow"/>
              </w:rPr>
            </w:pPr>
            <w:r w:rsidRPr="00C42015">
              <w:rPr>
                <w:rFonts w:ascii="Arial Narrow" w:hAnsi="Arial Narrow"/>
              </w:rPr>
              <w:sym w:font="Wingdings" w:char="F0A8"/>
            </w:r>
            <w:r>
              <w:rPr>
                <w:rFonts w:ascii="Arial Narrow" w:hAnsi="Arial Narrow"/>
              </w:rPr>
              <w:t xml:space="preserve">   Originating Application for Variation</w:t>
            </w:r>
          </w:p>
        </w:tc>
        <w:tc>
          <w:tcPr>
            <w:tcW w:w="2203" w:type="dxa"/>
            <w:tcBorders>
              <w:top w:val="nil"/>
              <w:left w:val="nil"/>
              <w:bottom w:val="nil"/>
            </w:tcBorders>
            <w:vAlign w:val="center"/>
          </w:tcPr>
          <w:p w:rsidR="00302359" w:rsidRPr="00381A50" w:rsidRDefault="00302359" w:rsidP="008701CE">
            <w:pPr>
              <w:pStyle w:val="NoSpacing"/>
              <w:rPr>
                <w:rFonts w:ascii="Arial Narrow" w:hAnsi="Arial Narrow"/>
              </w:rPr>
            </w:pPr>
            <w:r>
              <w:rPr>
                <w:rFonts w:ascii="Arial Narrow" w:hAnsi="Arial Narrow"/>
              </w:rPr>
              <w:sym w:font="Wingdings" w:char="F0A8"/>
            </w:r>
            <w:r>
              <w:rPr>
                <w:rFonts w:ascii="Arial Narrow" w:hAnsi="Arial Narrow"/>
              </w:rPr>
              <w:t xml:space="preserve">   Interim Application</w:t>
            </w:r>
          </w:p>
        </w:tc>
      </w:tr>
      <w:tr w:rsidR="008701CE" w:rsidTr="007B0751">
        <w:trPr>
          <w:trHeight w:val="144"/>
        </w:trPr>
        <w:tc>
          <w:tcPr>
            <w:tcW w:w="457" w:type="dxa"/>
            <w:tcBorders>
              <w:top w:val="nil"/>
              <w:bottom w:val="nil"/>
              <w:right w:val="nil"/>
            </w:tcBorders>
            <w:vAlign w:val="center"/>
          </w:tcPr>
          <w:p w:rsidR="008701CE" w:rsidRDefault="008701CE" w:rsidP="00E01866">
            <w:pPr>
              <w:pStyle w:val="NoSpacing"/>
              <w:rPr>
                <w:rFonts w:ascii="Arial Narrow" w:hAnsi="Arial Narrow"/>
              </w:rPr>
            </w:pPr>
          </w:p>
        </w:tc>
        <w:tc>
          <w:tcPr>
            <w:tcW w:w="450" w:type="dxa"/>
            <w:tcBorders>
              <w:top w:val="nil"/>
              <w:left w:val="nil"/>
              <w:bottom w:val="nil"/>
              <w:right w:val="nil"/>
            </w:tcBorders>
            <w:vAlign w:val="center"/>
          </w:tcPr>
          <w:p w:rsidR="008701CE" w:rsidRPr="00381A50" w:rsidRDefault="008701CE" w:rsidP="00E01866">
            <w:pPr>
              <w:pStyle w:val="NoSpacing"/>
              <w:ind w:left="965"/>
              <w:rPr>
                <w:rFonts w:ascii="Arial Narrow" w:hAnsi="Arial Narrow"/>
              </w:rPr>
            </w:pPr>
          </w:p>
        </w:tc>
        <w:tc>
          <w:tcPr>
            <w:tcW w:w="2700" w:type="dxa"/>
            <w:tcBorders>
              <w:top w:val="nil"/>
              <w:left w:val="nil"/>
              <w:bottom w:val="nil"/>
              <w:right w:val="nil"/>
            </w:tcBorders>
            <w:vAlign w:val="center"/>
          </w:tcPr>
          <w:p w:rsidR="008701CE" w:rsidRPr="00381A50" w:rsidRDefault="00302359" w:rsidP="008701CE">
            <w:pPr>
              <w:pStyle w:val="NoSpacing"/>
              <w:rPr>
                <w:rFonts w:ascii="Arial Narrow" w:hAnsi="Arial Narrow"/>
              </w:rPr>
            </w:pPr>
            <w:r>
              <w:rPr>
                <w:rFonts w:ascii="Arial Narrow" w:hAnsi="Arial Narrow"/>
              </w:rPr>
              <w:sym w:font="Wingdings" w:char="F0A8"/>
            </w:r>
            <w:r>
              <w:rPr>
                <w:rFonts w:ascii="Arial Narrow" w:hAnsi="Arial Narrow"/>
              </w:rPr>
              <w:t xml:space="preserve">   Response</w:t>
            </w:r>
          </w:p>
        </w:tc>
        <w:tc>
          <w:tcPr>
            <w:tcW w:w="5983" w:type="dxa"/>
            <w:gridSpan w:val="2"/>
            <w:tcBorders>
              <w:top w:val="nil"/>
              <w:left w:val="nil"/>
              <w:bottom w:val="nil"/>
            </w:tcBorders>
            <w:vAlign w:val="center"/>
          </w:tcPr>
          <w:p w:rsidR="008701CE" w:rsidRPr="00381A50" w:rsidRDefault="00302359" w:rsidP="008701CE">
            <w:pPr>
              <w:pStyle w:val="NoSpacing"/>
              <w:rPr>
                <w:rFonts w:ascii="Arial Narrow" w:hAnsi="Arial Narrow"/>
              </w:rPr>
            </w:pPr>
            <w:r w:rsidRPr="00C42015">
              <w:rPr>
                <w:rFonts w:ascii="Arial Narrow" w:hAnsi="Arial Narrow"/>
              </w:rPr>
              <w:sym w:font="Wingdings" w:char="F0A8"/>
            </w:r>
            <w:r>
              <w:rPr>
                <w:rFonts w:ascii="Arial Narrow" w:hAnsi="Arial Narrow"/>
              </w:rPr>
              <w:t xml:space="preserve">  Other:</w:t>
            </w:r>
          </w:p>
        </w:tc>
      </w:tr>
      <w:tr w:rsidR="009D362D" w:rsidTr="00302359">
        <w:trPr>
          <w:trHeight w:val="255"/>
        </w:trPr>
        <w:tc>
          <w:tcPr>
            <w:tcW w:w="457" w:type="dxa"/>
            <w:tcBorders>
              <w:bottom w:val="nil"/>
              <w:right w:val="nil"/>
            </w:tcBorders>
            <w:vAlign w:val="center"/>
          </w:tcPr>
          <w:p w:rsidR="009D362D" w:rsidRDefault="009D362D" w:rsidP="009D362D">
            <w:pPr>
              <w:pStyle w:val="NoSpacing"/>
              <w:rPr>
                <w:rFonts w:ascii="Arial Narrow" w:hAnsi="Arial Narrow"/>
              </w:rPr>
            </w:pPr>
            <w:r w:rsidRPr="00C42015">
              <w:rPr>
                <w:rFonts w:ascii="Arial Narrow" w:hAnsi="Arial Narrow"/>
              </w:rPr>
              <w:sym w:font="Wingdings" w:char="F0A8"/>
            </w:r>
          </w:p>
        </w:tc>
        <w:tc>
          <w:tcPr>
            <w:tcW w:w="9133" w:type="dxa"/>
            <w:gridSpan w:val="4"/>
            <w:tcBorders>
              <w:left w:val="nil"/>
              <w:bottom w:val="nil"/>
            </w:tcBorders>
            <w:vAlign w:val="center"/>
          </w:tcPr>
          <w:p w:rsidR="009D362D" w:rsidRPr="00381A50" w:rsidRDefault="003164F1" w:rsidP="009D362D">
            <w:pPr>
              <w:pStyle w:val="NoSpacing"/>
              <w:rPr>
                <w:rFonts w:ascii="Arial Narrow" w:hAnsi="Arial Narrow"/>
              </w:rPr>
            </w:pPr>
            <w:r>
              <w:rPr>
                <w:rFonts w:ascii="Arial Narrow" w:hAnsi="Arial Narrow"/>
              </w:rPr>
              <w:t xml:space="preserve">There have been </w:t>
            </w:r>
            <w:r w:rsidR="009D362D">
              <w:rPr>
                <w:rFonts w:ascii="Arial Narrow" w:hAnsi="Arial Narrow"/>
              </w:rPr>
              <w:t xml:space="preserve"> changes to the contents in my:</w:t>
            </w:r>
          </w:p>
        </w:tc>
      </w:tr>
      <w:tr w:rsidR="00302359" w:rsidTr="00302359">
        <w:trPr>
          <w:trHeight w:val="20"/>
        </w:trPr>
        <w:tc>
          <w:tcPr>
            <w:tcW w:w="457" w:type="dxa"/>
            <w:tcBorders>
              <w:top w:val="nil"/>
              <w:bottom w:val="nil"/>
              <w:right w:val="nil"/>
            </w:tcBorders>
            <w:vAlign w:val="center"/>
          </w:tcPr>
          <w:p w:rsidR="00302359" w:rsidRDefault="00302359" w:rsidP="004A6339">
            <w:pPr>
              <w:pStyle w:val="NoSpacing"/>
              <w:rPr>
                <w:rFonts w:ascii="Arial Narrow" w:hAnsi="Arial Narrow"/>
              </w:rPr>
            </w:pPr>
          </w:p>
        </w:tc>
        <w:tc>
          <w:tcPr>
            <w:tcW w:w="450" w:type="dxa"/>
            <w:tcBorders>
              <w:top w:val="nil"/>
              <w:left w:val="nil"/>
              <w:bottom w:val="nil"/>
              <w:right w:val="nil"/>
            </w:tcBorders>
            <w:vAlign w:val="center"/>
          </w:tcPr>
          <w:p w:rsidR="00302359" w:rsidRPr="00381A50" w:rsidRDefault="00302359" w:rsidP="004A6339">
            <w:pPr>
              <w:pStyle w:val="NoSpacing"/>
              <w:ind w:left="965"/>
              <w:rPr>
                <w:rFonts w:ascii="Arial Narrow" w:hAnsi="Arial Narrow"/>
              </w:rPr>
            </w:pPr>
          </w:p>
        </w:tc>
        <w:tc>
          <w:tcPr>
            <w:tcW w:w="2700" w:type="dxa"/>
            <w:tcBorders>
              <w:top w:val="nil"/>
              <w:left w:val="nil"/>
              <w:bottom w:val="nil"/>
              <w:right w:val="nil"/>
            </w:tcBorders>
            <w:vAlign w:val="center"/>
          </w:tcPr>
          <w:p w:rsidR="00302359" w:rsidRPr="00381A50" w:rsidRDefault="00302359" w:rsidP="004A6339">
            <w:pPr>
              <w:pStyle w:val="NoSpacing"/>
              <w:rPr>
                <w:rFonts w:ascii="Arial Narrow" w:hAnsi="Arial Narrow"/>
              </w:rPr>
            </w:pPr>
            <w:r w:rsidRPr="00C42015">
              <w:rPr>
                <w:rFonts w:ascii="Arial Narrow" w:hAnsi="Arial Narrow"/>
              </w:rPr>
              <w:sym w:font="Wingdings" w:char="F0A8"/>
            </w:r>
            <w:r>
              <w:rPr>
                <w:rFonts w:ascii="Arial Narrow" w:hAnsi="Arial Narrow"/>
              </w:rPr>
              <w:t xml:space="preserve">   Originating Application </w:t>
            </w:r>
          </w:p>
        </w:tc>
        <w:tc>
          <w:tcPr>
            <w:tcW w:w="3780" w:type="dxa"/>
            <w:tcBorders>
              <w:top w:val="nil"/>
              <w:left w:val="nil"/>
              <w:bottom w:val="nil"/>
              <w:right w:val="nil"/>
            </w:tcBorders>
            <w:vAlign w:val="center"/>
          </w:tcPr>
          <w:p w:rsidR="00302359" w:rsidRPr="00381A50" w:rsidRDefault="00302359" w:rsidP="004A6339">
            <w:pPr>
              <w:pStyle w:val="NoSpacing"/>
              <w:rPr>
                <w:rFonts w:ascii="Arial Narrow" w:hAnsi="Arial Narrow"/>
              </w:rPr>
            </w:pPr>
            <w:r w:rsidRPr="00C42015">
              <w:rPr>
                <w:rFonts w:ascii="Arial Narrow" w:hAnsi="Arial Narrow"/>
              </w:rPr>
              <w:sym w:font="Wingdings" w:char="F0A8"/>
            </w:r>
            <w:r>
              <w:rPr>
                <w:rFonts w:ascii="Arial Narrow" w:hAnsi="Arial Narrow"/>
              </w:rPr>
              <w:t xml:space="preserve">   Originating Application for Variation</w:t>
            </w:r>
          </w:p>
        </w:tc>
        <w:tc>
          <w:tcPr>
            <w:tcW w:w="2203" w:type="dxa"/>
            <w:tcBorders>
              <w:top w:val="nil"/>
              <w:left w:val="nil"/>
              <w:bottom w:val="nil"/>
            </w:tcBorders>
            <w:vAlign w:val="center"/>
          </w:tcPr>
          <w:p w:rsidR="00302359" w:rsidRPr="00381A50" w:rsidRDefault="00302359" w:rsidP="004A6339">
            <w:pPr>
              <w:pStyle w:val="NoSpacing"/>
              <w:rPr>
                <w:rFonts w:ascii="Arial Narrow" w:hAnsi="Arial Narrow"/>
              </w:rPr>
            </w:pPr>
            <w:r>
              <w:rPr>
                <w:rFonts w:ascii="Arial Narrow" w:hAnsi="Arial Narrow"/>
              </w:rPr>
              <w:sym w:font="Wingdings" w:char="F0A8"/>
            </w:r>
            <w:r>
              <w:rPr>
                <w:rFonts w:ascii="Arial Narrow" w:hAnsi="Arial Narrow"/>
              </w:rPr>
              <w:t xml:space="preserve">   Interim Application</w:t>
            </w:r>
          </w:p>
        </w:tc>
      </w:tr>
      <w:tr w:rsidR="00302359" w:rsidTr="00302359">
        <w:trPr>
          <w:trHeight w:val="20"/>
        </w:trPr>
        <w:tc>
          <w:tcPr>
            <w:tcW w:w="457" w:type="dxa"/>
            <w:tcBorders>
              <w:top w:val="nil"/>
              <w:bottom w:val="single" w:sz="4" w:space="0" w:color="auto"/>
              <w:right w:val="nil"/>
            </w:tcBorders>
            <w:vAlign w:val="center"/>
          </w:tcPr>
          <w:p w:rsidR="00302359" w:rsidRDefault="00302359" w:rsidP="004A6339">
            <w:pPr>
              <w:pStyle w:val="NoSpacing"/>
              <w:rPr>
                <w:rFonts w:ascii="Arial Narrow" w:hAnsi="Arial Narrow"/>
              </w:rPr>
            </w:pPr>
          </w:p>
        </w:tc>
        <w:tc>
          <w:tcPr>
            <w:tcW w:w="450" w:type="dxa"/>
            <w:tcBorders>
              <w:top w:val="nil"/>
              <w:left w:val="nil"/>
              <w:bottom w:val="single" w:sz="4" w:space="0" w:color="auto"/>
              <w:right w:val="nil"/>
            </w:tcBorders>
            <w:vAlign w:val="center"/>
          </w:tcPr>
          <w:p w:rsidR="00302359" w:rsidRPr="00381A50" w:rsidRDefault="00302359" w:rsidP="004A6339">
            <w:pPr>
              <w:pStyle w:val="NoSpacing"/>
              <w:ind w:left="965"/>
              <w:rPr>
                <w:rFonts w:ascii="Arial Narrow" w:hAnsi="Arial Narrow"/>
              </w:rPr>
            </w:pPr>
          </w:p>
        </w:tc>
        <w:tc>
          <w:tcPr>
            <w:tcW w:w="2700" w:type="dxa"/>
            <w:tcBorders>
              <w:top w:val="nil"/>
              <w:left w:val="nil"/>
              <w:bottom w:val="single" w:sz="4" w:space="0" w:color="auto"/>
              <w:right w:val="nil"/>
            </w:tcBorders>
            <w:vAlign w:val="center"/>
          </w:tcPr>
          <w:p w:rsidR="00302359" w:rsidRPr="00381A50" w:rsidRDefault="00302359" w:rsidP="004A6339">
            <w:pPr>
              <w:pStyle w:val="NoSpacing"/>
              <w:rPr>
                <w:rFonts w:ascii="Arial Narrow" w:hAnsi="Arial Narrow"/>
              </w:rPr>
            </w:pPr>
            <w:r>
              <w:rPr>
                <w:rFonts w:ascii="Arial Narrow" w:hAnsi="Arial Narrow"/>
              </w:rPr>
              <w:sym w:font="Wingdings" w:char="F0A8"/>
            </w:r>
            <w:r>
              <w:rPr>
                <w:rFonts w:ascii="Arial Narrow" w:hAnsi="Arial Narrow"/>
              </w:rPr>
              <w:t xml:space="preserve">   Response</w:t>
            </w:r>
          </w:p>
        </w:tc>
        <w:tc>
          <w:tcPr>
            <w:tcW w:w="5983" w:type="dxa"/>
            <w:gridSpan w:val="2"/>
            <w:tcBorders>
              <w:top w:val="nil"/>
              <w:left w:val="nil"/>
              <w:bottom w:val="single" w:sz="4" w:space="0" w:color="auto"/>
            </w:tcBorders>
            <w:vAlign w:val="center"/>
          </w:tcPr>
          <w:p w:rsidR="00302359" w:rsidRPr="00381A50" w:rsidRDefault="00302359" w:rsidP="004A6339">
            <w:pPr>
              <w:pStyle w:val="NoSpacing"/>
              <w:rPr>
                <w:rFonts w:ascii="Arial Narrow" w:hAnsi="Arial Narrow"/>
              </w:rPr>
            </w:pPr>
            <w:r w:rsidRPr="00C42015">
              <w:rPr>
                <w:rFonts w:ascii="Arial Narrow" w:hAnsi="Arial Narrow"/>
              </w:rPr>
              <w:sym w:font="Wingdings" w:char="F0A8"/>
            </w:r>
            <w:r>
              <w:rPr>
                <w:rFonts w:ascii="Arial Narrow" w:hAnsi="Arial Narrow"/>
              </w:rPr>
              <w:t xml:space="preserve">  Other:</w:t>
            </w:r>
          </w:p>
        </w:tc>
      </w:tr>
    </w:tbl>
    <w:p w:rsidR="00CF4F38" w:rsidRDefault="00CF4F38" w:rsidP="00CF4F38">
      <w:pPr>
        <w:pStyle w:val="NoSpacing"/>
        <w:rPr>
          <w:sz w:val="18"/>
        </w:rPr>
      </w:pPr>
    </w:p>
    <w:tbl>
      <w:tblPr>
        <w:tblStyle w:val="TableGrid"/>
        <w:tblW w:w="9590" w:type="dxa"/>
        <w:tblInd w:w="18" w:type="dxa"/>
        <w:tblLayout w:type="fixed"/>
        <w:tblCellMar>
          <w:top w:w="115" w:type="dxa"/>
          <w:left w:w="115" w:type="dxa"/>
          <w:bottom w:w="115" w:type="dxa"/>
          <w:right w:w="115" w:type="dxa"/>
        </w:tblCellMar>
        <w:tblLook w:val="04A0" w:firstRow="1" w:lastRow="0" w:firstColumn="1" w:lastColumn="0" w:noHBand="0" w:noVBand="1"/>
      </w:tblPr>
      <w:tblGrid>
        <w:gridCol w:w="457"/>
        <w:gridCol w:w="9133"/>
      </w:tblGrid>
      <w:tr w:rsidR="00204E03" w:rsidTr="00302359">
        <w:trPr>
          <w:trHeight w:val="339"/>
        </w:trPr>
        <w:tc>
          <w:tcPr>
            <w:tcW w:w="457" w:type="dxa"/>
            <w:tcBorders>
              <w:top w:val="single" w:sz="4" w:space="0" w:color="auto"/>
              <w:right w:val="nil"/>
            </w:tcBorders>
          </w:tcPr>
          <w:p w:rsidR="00204E03" w:rsidRDefault="00204E03" w:rsidP="00A5014F">
            <w:pPr>
              <w:pStyle w:val="NoSpacing"/>
              <w:rPr>
                <w:rFonts w:ascii="Arial Narrow" w:hAnsi="Arial Narrow"/>
              </w:rPr>
            </w:pPr>
          </w:p>
        </w:tc>
        <w:tc>
          <w:tcPr>
            <w:tcW w:w="9133" w:type="dxa"/>
            <w:tcBorders>
              <w:top w:val="single" w:sz="4" w:space="0" w:color="auto"/>
              <w:left w:val="nil"/>
              <w:bottom w:val="single" w:sz="4" w:space="0" w:color="auto"/>
            </w:tcBorders>
            <w:vAlign w:val="center"/>
          </w:tcPr>
          <w:p w:rsidR="00204E03" w:rsidRDefault="00204E03" w:rsidP="00204E03">
            <w:pPr>
              <w:pStyle w:val="NoSpacing"/>
              <w:spacing w:line="276" w:lineRule="auto"/>
              <w:rPr>
                <w:rFonts w:ascii="Arial Narrow" w:hAnsi="Arial Narrow"/>
                <w:i/>
              </w:rPr>
            </w:pPr>
            <w:r w:rsidRPr="00F93B1F">
              <w:rPr>
                <w:rFonts w:ascii="Arial Narrow" w:hAnsi="Arial Narrow"/>
                <w:i/>
              </w:rPr>
              <w:t>Fill in the details of the changes to the contents:</w:t>
            </w:r>
          </w:p>
          <w:p w:rsidR="00204E03" w:rsidRPr="00204E03" w:rsidRDefault="00204E03" w:rsidP="00204E03">
            <w:pPr>
              <w:pStyle w:val="NoSpacing"/>
              <w:rPr>
                <w:rFonts w:ascii="Arial Narrow" w:hAnsi="Arial Narrow"/>
                <w:i/>
                <w:sz w:val="14"/>
              </w:rPr>
            </w:pPr>
          </w:p>
          <w:tbl>
            <w:tblPr>
              <w:tblStyle w:val="TableGrid"/>
              <w:tblW w:w="8592" w:type="dxa"/>
              <w:tblInd w:w="468" w:type="dxa"/>
              <w:tblBorders>
                <w:insideH w:val="none" w:sz="0" w:space="0" w:color="auto"/>
                <w:insideV w:val="none" w:sz="0" w:space="0" w:color="auto"/>
              </w:tblBorders>
              <w:tblLayout w:type="fixed"/>
              <w:tblLook w:val="04A0" w:firstRow="1" w:lastRow="0" w:firstColumn="1" w:lastColumn="0" w:noHBand="0" w:noVBand="1"/>
            </w:tblPr>
            <w:tblGrid>
              <w:gridCol w:w="8592"/>
            </w:tblGrid>
            <w:tr w:rsidR="00467C6D" w:rsidTr="00D143A6">
              <w:trPr>
                <w:trHeight w:val="864"/>
              </w:trPr>
              <w:tc>
                <w:tcPr>
                  <w:tcW w:w="8592" w:type="dxa"/>
                </w:tcPr>
                <w:p w:rsidR="00467C6D" w:rsidRDefault="00467C6D" w:rsidP="00467C6D">
                  <w:pPr>
                    <w:pStyle w:val="NoSpacing"/>
                  </w:pPr>
                  <w:r>
                    <w:t xml:space="preserve"> </w:t>
                  </w:r>
                </w:p>
              </w:tc>
            </w:tr>
          </w:tbl>
          <w:p w:rsidR="00204E03" w:rsidRPr="00BA1F46" w:rsidRDefault="00204E03" w:rsidP="00A5014F">
            <w:pPr>
              <w:pStyle w:val="NoSpacing"/>
              <w:rPr>
                <w:rFonts w:ascii="Arial Narrow" w:hAnsi="Arial Narrow"/>
                <w:sz w:val="14"/>
              </w:rPr>
            </w:pPr>
          </w:p>
          <w:p w:rsidR="00204E03" w:rsidRPr="00AB6626" w:rsidRDefault="00204E03" w:rsidP="003164F1">
            <w:pPr>
              <w:pStyle w:val="NoSpacing"/>
              <w:rPr>
                <w:rFonts w:ascii="Arial Narrow" w:hAnsi="Arial Narrow"/>
                <w:sz w:val="10"/>
              </w:rPr>
            </w:pPr>
            <w:r w:rsidRPr="00302359">
              <w:rPr>
                <w:rFonts w:ascii="Arial Narrow" w:hAnsi="Arial Narrow"/>
                <w:i/>
              </w:rPr>
              <w:t xml:space="preserve">If there is a change in your financial circumstances since the filing of the Originating Application, Originating Application for Variation, Interim Application, Response, Financial Statement, and/or Property Statement, you must file </w:t>
            </w:r>
            <w:r w:rsidR="00453BB6" w:rsidRPr="00302359">
              <w:rPr>
                <w:rFonts w:ascii="Arial Narrow" w:hAnsi="Arial Narrow"/>
                <w:i/>
              </w:rPr>
              <w:t xml:space="preserve">and serve </w:t>
            </w:r>
            <w:r w:rsidRPr="00302359">
              <w:rPr>
                <w:rFonts w:ascii="Arial Narrow" w:hAnsi="Arial Narrow"/>
                <w:i/>
              </w:rPr>
              <w:t>updated documents.</w:t>
            </w:r>
          </w:p>
        </w:tc>
      </w:tr>
    </w:tbl>
    <w:p w:rsidR="00913A5C" w:rsidRDefault="00913A5C" w:rsidP="00865F78">
      <w:pPr>
        <w:pStyle w:val="NoSpacing"/>
        <w:spacing w:line="276" w:lineRule="auto"/>
        <w:ind w:left="360"/>
        <w:jc w:val="both"/>
        <w:rPr>
          <w:rFonts w:ascii="Arial Narrow" w:hAnsi="Arial Narrow"/>
          <w:i/>
          <w:sz w:val="18"/>
        </w:rPr>
      </w:pPr>
    </w:p>
    <w:p w:rsidR="00865F78" w:rsidRPr="00AA1ABC" w:rsidRDefault="00F93B1F" w:rsidP="00865F78">
      <w:pPr>
        <w:pStyle w:val="NoSpacing"/>
        <w:numPr>
          <w:ilvl w:val="0"/>
          <w:numId w:val="22"/>
        </w:numPr>
        <w:spacing w:line="276" w:lineRule="auto"/>
        <w:ind w:left="360"/>
        <w:jc w:val="both"/>
        <w:rPr>
          <w:rFonts w:ascii="Arial Narrow" w:hAnsi="Arial Narrow"/>
          <w:b/>
        </w:rPr>
      </w:pPr>
      <w:r>
        <w:rPr>
          <w:rFonts w:ascii="Arial Narrow" w:hAnsi="Arial Narrow"/>
          <w:b/>
        </w:rPr>
        <w:t>Divorce</w:t>
      </w:r>
      <w:r w:rsidR="00204E03">
        <w:rPr>
          <w:rFonts w:ascii="Arial Narrow" w:hAnsi="Arial Narrow"/>
          <w:b/>
        </w:rPr>
        <w:t xml:space="preserve"> (if applicable)</w:t>
      </w:r>
    </w:p>
    <w:p w:rsidR="00865F78" w:rsidRPr="00826F12" w:rsidRDefault="00865F78" w:rsidP="00865F78">
      <w:pPr>
        <w:pStyle w:val="NoSpacing"/>
        <w:spacing w:line="276" w:lineRule="auto"/>
        <w:ind w:left="360"/>
        <w:jc w:val="both"/>
        <w:rPr>
          <w:rFonts w:ascii="Arial Narrow" w:hAnsi="Arial Narrow"/>
        </w:rPr>
      </w:pPr>
      <w:r w:rsidRPr="00826F12">
        <w:rPr>
          <w:rFonts w:ascii="Arial Narrow" w:hAnsi="Arial Narrow"/>
          <w:i/>
        </w:rPr>
        <w:t xml:space="preserve">In order to apply for a divorce, you must be able to satisfy </w:t>
      </w:r>
      <w:r w:rsidR="008701CE">
        <w:rPr>
          <w:rFonts w:ascii="Arial Narrow" w:hAnsi="Arial Narrow"/>
          <w:i/>
        </w:rPr>
        <w:t xml:space="preserve">ALL </w:t>
      </w:r>
      <w:r w:rsidRPr="00826F12">
        <w:rPr>
          <w:rFonts w:ascii="Arial Narrow" w:hAnsi="Arial Narrow"/>
          <w:i/>
        </w:rPr>
        <w:t>of the requirements below:</w:t>
      </w:r>
    </w:p>
    <w:p w:rsidR="00865F78" w:rsidRPr="00826F12" w:rsidRDefault="00865F78" w:rsidP="00865F78">
      <w:pPr>
        <w:pStyle w:val="NoSpacing"/>
        <w:spacing w:line="276" w:lineRule="auto"/>
        <w:ind w:left="720"/>
        <w:jc w:val="both"/>
        <w:rPr>
          <w:rFonts w:ascii="Arial Narrow" w:hAnsi="Arial Narrow"/>
          <w:sz w:val="14"/>
        </w:rPr>
      </w:pPr>
    </w:p>
    <w:tbl>
      <w:tblPr>
        <w:tblStyle w:val="TableGrid"/>
        <w:tblW w:w="9590" w:type="dxa"/>
        <w:tblInd w:w="18" w:type="dxa"/>
        <w:tblLayout w:type="fixed"/>
        <w:tblCellMar>
          <w:top w:w="101" w:type="dxa"/>
          <w:left w:w="115" w:type="dxa"/>
          <w:bottom w:w="101" w:type="dxa"/>
          <w:right w:w="115" w:type="dxa"/>
        </w:tblCellMar>
        <w:tblLook w:val="04A0" w:firstRow="1" w:lastRow="0" w:firstColumn="1" w:lastColumn="0" w:noHBand="0" w:noVBand="1"/>
      </w:tblPr>
      <w:tblGrid>
        <w:gridCol w:w="457"/>
        <w:gridCol w:w="9133"/>
      </w:tblGrid>
      <w:tr w:rsidR="00865F78" w:rsidTr="00D143A6">
        <w:trPr>
          <w:trHeight w:val="20"/>
        </w:trPr>
        <w:tc>
          <w:tcPr>
            <w:tcW w:w="457" w:type="dxa"/>
            <w:tcBorders>
              <w:right w:val="nil"/>
            </w:tcBorders>
            <w:vAlign w:val="center"/>
          </w:tcPr>
          <w:p w:rsidR="00865F78" w:rsidRDefault="00865F78" w:rsidP="00A5014F">
            <w:pPr>
              <w:pStyle w:val="NoSpacing"/>
              <w:rPr>
                <w:rFonts w:ascii="Arial Narrow" w:hAnsi="Arial Narrow"/>
              </w:rPr>
            </w:pPr>
            <w:r w:rsidRPr="00C42015">
              <w:rPr>
                <w:rFonts w:ascii="Arial Narrow" w:hAnsi="Arial Narrow"/>
              </w:rPr>
              <w:sym w:font="Wingdings" w:char="F0A8"/>
            </w:r>
          </w:p>
        </w:tc>
        <w:tc>
          <w:tcPr>
            <w:tcW w:w="9133" w:type="dxa"/>
            <w:tcBorders>
              <w:left w:val="nil"/>
              <w:bottom w:val="single" w:sz="4" w:space="0" w:color="auto"/>
            </w:tcBorders>
            <w:vAlign w:val="center"/>
          </w:tcPr>
          <w:p w:rsidR="00865F78" w:rsidRPr="00381A50" w:rsidRDefault="00865F78" w:rsidP="00A5014F">
            <w:pPr>
              <w:pStyle w:val="NoSpacing"/>
              <w:rPr>
                <w:rFonts w:ascii="Arial Narrow" w:hAnsi="Arial Narrow"/>
              </w:rPr>
            </w:pPr>
            <w:r>
              <w:rPr>
                <w:rFonts w:ascii="Arial Narrow" w:hAnsi="Arial Narrow"/>
              </w:rPr>
              <w:t>There is no prospect of reconciliation of the marriage between the other party and myself.</w:t>
            </w:r>
          </w:p>
        </w:tc>
      </w:tr>
      <w:tr w:rsidR="008701CE" w:rsidTr="00D143A6">
        <w:trPr>
          <w:trHeight w:val="20"/>
        </w:trPr>
        <w:tc>
          <w:tcPr>
            <w:tcW w:w="457" w:type="dxa"/>
            <w:tcBorders>
              <w:right w:val="nil"/>
            </w:tcBorders>
            <w:vAlign w:val="center"/>
          </w:tcPr>
          <w:p w:rsidR="008701CE" w:rsidRDefault="008701CE" w:rsidP="004A6339">
            <w:pPr>
              <w:pStyle w:val="NoSpacing"/>
              <w:rPr>
                <w:rFonts w:ascii="Arial Narrow" w:hAnsi="Arial Narrow"/>
              </w:rPr>
            </w:pPr>
            <w:r w:rsidRPr="00C42015">
              <w:rPr>
                <w:rFonts w:ascii="Arial Narrow" w:hAnsi="Arial Narrow"/>
              </w:rPr>
              <w:sym w:font="Wingdings" w:char="F0A8"/>
            </w:r>
          </w:p>
        </w:tc>
        <w:tc>
          <w:tcPr>
            <w:tcW w:w="9133" w:type="dxa"/>
            <w:tcBorders>
              <w:left w:val="nil"/>
              <w:bottom w:val="single" w:sz="4" w:space="0" w:color="auto"/>
            </w:tcBorders>
            <w:vAlign w:val="center"/>
          </w:tcPr>
          <w:p w:rsidR="008701CE" w:rsidRPr="00381A50" w:rsidRDefault="008701CE" w:rsidP="004A6339">
            <w:pPr>
              <w:pStyle w:val="NoSpacing"/>
              <w:rPr>
                <w:rFonts w:ascii="Arial Narrow" w:hAnsi="Arial Narrow"/>
              </w:rPr>
            </w:pPr>
            <w:r>
              <w:rPr>
                <w:rFonts w:ascii="Arial Narrow" w:hAnsi="Arial Narrow"/>
              </w:rPr>
              <w:t>The other party and I have remained living separate and apart from the date of our separation to the date of this Affidavit.</w:t>
            </w:r>
          </w:p>
        </w:tc>
      </w:tr>
    </w:tbl>
    <w:p w:rsidR="00302359" w:rsidRPr="00CF4F38" w:rsidRDefault="00302359" w:rsidP="008701CE">
      <w:pPr>
        <w:pStyle w:val="NoSpacing"/>
        <w:rPr>
          <w:rFonts w:ascii="Arial Narrow" w:hAnsi="Arial Narrow"/>
          <w:sz w:val="18"/>
        </w:rPr>
      </w:pPr>
    </w:p>
    <w:p w:rsidR="008701CE" w:rsidRDefault="008701CE" w:rsidP="00302359">
      <w:pPr>
        <w:pStyle w:val="NoSpacing"/>
        <w:ind w:firstLine="360"/>
        <w:rPr>
          <w:rFonts w:ascii="Arial Narrow" w:hAnsi="Arial Narrow"/>
        </w:rPr>
      </w:pPr>
      <w:r>
        <w:rPr>
          <w:rFonts w:ascii="Arial Narrow" w:hAnsi="Arial Narrow"/>
        </w:rPr>
        <w:t>If you have a child or children:</w:t>
      </w:r>
    </w:p>
    <w:p w:rsidR="008701CE" w:rsidRPr="008701CE" w:rsidRDefault="008701CE" w:rsidP="008701CE">
      <w:pPr>
        <w:pStyle w:val="NoSpacing"/>
        <w:rPr>
          <w:sz w:val="14"/>
        </w:rPr>
      </w:pPr>
    </w:p>
    <w:tbl>
      <w:tblPr>
        <w:tblStyle w:val="TableGrid"/>
        <w:tblW w:w="9590" w:type="dxa"/>
        <w:tblInd w:w="18" w:type="dxa"/>
        <w:tblLayout w:type="fixed"/>
        <w:tblCellMar>
          <w:top w:w="86" w:type="dxa"/>
          <w:left w:w="115" w:type="dxa"/>
          <w:bottom w:w="86" w:type="dxa"/>
          <w:right w:w="115" w:type="dxa"/>
        </w:tblCellMar>
        <w:tblLook w:val="04A0" w:firstRow="1" w:lastRow="0" w:firstColumn="1" w:lastColumn="0" w:noHBand="0" w:noVBand="1"/>
      </w:tblPr>
      <w:tblGrid>
        <w:gridCol w:w="457"/>
        <w:gridCol w:w="9133"/>
      </w:tblGrid>
      <w:tr w:rsidR="00D143A6" w:rsidRPr="00D143A6" w:rsidTr="00D143A6">
        <w:trPr>
          <w:trHeight w:val="957"/>
        </w:trPr>
        <w:tc>
          <w:tcPr>
            <w:tcW w:w="457" w:type="dxa"/>
            <w:tcBorders>
              <w:right w:val="nil"/>
            </w:tcBorders>
          </w:tcPr>
          <w:p w:rsidR="00D143A6" w:rsidRDefault="00D143A6" w:rsidP="00F32F33">
            <w:pPr>
              <w:pStyle w:val="NoSpacing"/>
              <w:rPr>
                <w:rFonts w:ascii="Arial Narrow" w:hAnsi="Arial Narrow"/>
              </w:rPr>
            </w:pPr>
          </w:p>
        </w:tc>
        <w:tc>
          <w:tcPr>
            <w:tcW w:w="9133" w:type="dxa"/>
            <w:tcBorders>
              <w:left w:val="nil"/>
              <w:bottom w:val="single" w:sz="4" w:space="0" w:color="auto"/>
            </w:tcBorders>
          </w:tcPr>
          <w:p w:rsidR="00D143A6" w:rsidRDefault="00D143A6" w:rsidP="00F32F33">
            <w:pPr>
              <w:pStyle w:val="NoSpacing"/>
              <w:rPr>
                <w:rFonts w:ascii="Arial Narrow" w:hAnsi="Arial Narrow"/>
              </w:rPr>
            </w:pPr>
          </w:p>
          <w:tbl>
            <w:tblPr>
              <w:tblStyle w:val="TableGrid"/>
              <w:tblpPr w:leftFromText="180" w:rightFromText="180" w:vertAnchor="text" w:horzAnchor="margin" w:tblpY="-163"/>
              <w:tblOverlap w:val="never"/>
              <w:tblW w:w="0" w:type="auto"/>
              <w:tblLayout w:type="fixed"/>
              <w:tblLook w:val="04A0" w:firstRow="1" w:lastRow="0" w:firstColumn="1" w:lastColumn="0" w:noHBand="0" w:noVBand="1"/>
            </w:tblPr>
            <w:tblGrid>
              <w:gridCol w:w="4225"/>
              <w:gridCol w:w="3972"/>
            </w:tblGrid>
            <w:tr w:rsidR="00D143A6" w:rsidRPr="00D143A6" w:rsidTr="00D143A6">
              <w:trPr>
                <w:trHeight w:val="360"/>
              </w:trPr>
              <w:tc>
                <w:tcPr>
                  <w:tcW w:w="4225" w:type="dxa"/>
                  <w:tcBorders>
                    <w:right w:val="nil"/>
                  </w:tcBorders>
                  <w:vAlign w:val="center"/>
                </w:tcPr>
                <w:p w:rsidR="00D143A6" w:rsidRPr="00D143A6" w:rsidRDefault="00D143A6" w:rsidP="00D143A6">
                  <w:pPr>
                    <w:pStyle w:val="NoSpacing"/>
                    <w:rPr>
                      <w:rFonts w:ascii="Arial Narrow" w:hAnsi="Arial Narrow"/>
                    </w:rPr>
                  </w:pPr>
                  <w:r>
                    <w:rPr>
                      <w:rFonts w:ascii="Arial Narrow" w:hAnsi="Arial Narrow"/>
                    </w:rPr>
                    <w:t>Applicant or Co-Applicant’s</w:t>
                  </w:r>
                  <w:r w:rsidRPr="00D143A6">
                    <w:rPr>
                      <w:rFonts w:ascii="Arial Narrow" w:hAnsi="Arial Narrow"/>
                    </w:rPr>
                    <w:t xml:space="preserve"> Annual Income:</w:t>
                  </w:r>
                </w:p>
              </w:tc>
              <w:tc>
                <w:tcPr>
                  <w:tcW w:w="3972" w:type="dxa"/>
                  <w:tcBorders>
                    <w:left w:val="nil"/>
                  </w:tcBorders>
                  <w:vAlign w:val="center"/>
                </w:tcPr>
                <w:p w:rsidR="00D143A6" w:rsidRPr="00D143A6" w:rsidRDefault="00D143A6" w:rsidP="00D143A6">
                  <w:pPr>
                    <w:pStyle w:val="NoSpacing"/>
                    <w:rPr>
                      <w:rFonts w:ascii="Arial Narrow" w:hAnsi="Arial Narrow"/>
                    </w:rPr>
                  </w:pPr>
                  <w:r w:rsidRPr="00D143A6">
                    <w:rPr>
                      <w:rFonts w:ascii="Arial Narrow" w:hAnsi="Arial Narrow"/>
                    </w:rPr>
                    <w:t>$</w:t>
                  </w:r>
                </w:p>
              </w:tc>
            </w:tr>
            <w:tr w:rsidR="00D143A6" w:rsidRPr="00D143A6" w:rsidTr="00D143A6">
              <w:trPr>
                <w:trHeight w:val="360"/>
              </w:trPr>
              <w:tc>
                <w:tcPr>
                  <w:tcW w:w="4225" w:type="dxa"/>
                  <w:tcBorders>
                    <w:right w:val="nil"/>
                  </w:tcBorders>
                  <w:vAlign w:val="center"/>
                </w:tcPr>
                <w:p w:rsidR="00D143A6" w:rsidRPr="00D143A6" w:rsidRDefault="00D143A6" w:rsidP="00D143A6">
                  <w:pPr>
                    <w:pStyle w:val="NoSpacing"/>
                    <w:rPr>
                      <w:rFonts w:ascii="Arial Narrow" w:hAnsi="Arial Narrow"/>
                    </w:rPr>
                  </w:pPr>
                  <w:r>
                    <w:rPr>
                      <w:rFonts w:ascii="Arial Narrow" w:hAnsi="Arial Narrow"/>
                    </w:rPr>
                    <w:t>Respondent or Co-Applicant’s</w:t>
                  </w:r>
                  <w:r w:rsidRPr="00D143A6">
                    <w:rPr>
                      <w:rFonts w:ascii="Arial Narrow" w:hAnsi="Arial Narrow"/>
                    </w:rPr>
                    <w:t xml:space="preserve"> Annual Income:</w:t>
                  </w:r>
                </w:p>
              </w:tc>
              <w:tc>
                <w:tcPr>
                  <w:tcW w:w="3972" w:type="dxa"/>
                  <w:tcBorders>
                    <w:left w:val="nil"/>
                  </w:tcBorders>
                  <w:vAlign w:val="center"/>
                </w:tcPr>
                <w:p w:rsidR="00D143A6" w:rsidRPr="00D143A6" w:rsidRDefault="00D143A6" w:rsidP="00D143A6">
                  <w:pPr>
                    <w:pStyle w:val="NoSpacing"/>
                    <w:rPr>
                      <w:rFonts w:ascii="Arial Narrow" w:hAnsi="Arial Narrow"/>
                    </w:rPr>
                  </w:pPr>
                  <w:r w:rsidRPr="00D143A6">
                    <w:rPr>
                      <w:rFonts w:ascii="Arial Narrow" w:hAnsi="Arial Narrow"/>
                    </w:rPr>
                    <w:t>$</w:t>
                  </w:r>
                </w:p>
              </w:tc>
            </w:tr>
          </w:tbl>
          <w:p w:rsidR="00D143A6" w:rsidRDefault="00D143A6" w:rsidP="00F32F33">
            <w:pPr>
              <w:pStyle w:val="NoSpacing"/>
              <w:rPr>
                <w:rFonts w:ascii="Arial Narrow" w:hAnsi="Arial Narrow"/>
              </w:rPr>
            </w:pPr>
          </w:p>
          <w:p w:rsidR="00D143A6" w:rsidRPr="00D143A6" w:rsidRDefault="00D143A6" w:rsidP="00F32F33">
            <w:pPr>
              <w:pStyle w:val="NoSpacing"/>
              <w:rPr>
                <w:rFonts w:ascii="Arial Narrow" w:hAnsi="Arial Narrow"/>
              </w:rPr>
            </w:pPr>
          </w:p>
        </w:tc>
      </w:tr>
      <w:tr w:rsidR="00865F78" w:rsidTr="00302359">
        <w:trPr>
          <w:trHeight w:val="339"/>
        </w:trPr>
        <w:tc>
          <w:tcPr>
            <w:tcW w:w="457" w:type="dxa"/>
            <w:tcBorders>
              <w:right w:val="nil"/>
            </w:tcBorders>
          </w:tcPr>
          <w:p w:rsidR="00865F78" w:rsidRDefault="00865F78" w:rsidP="00302359">
            <w:pPr>
              <w:pStyle w:val="NoSpacing"/>
              <w:rPr>
                <w:rFonts w:ascii="Arial Narrow" w:hAnsi="Arial Narrow"/>
              </w:rPr>
            </w:pPr>
            <w:r w:rsidRPr="00C42015">
              <w:rPr>
                <w:rFonts w:ascii="Arial Narrow" w:hAnsi="Arial Narrow"/>
              </w:rPr>
              <w:sym w:font="Wingdings" w:char="F0A8"/>
            </w:r>
          </w:p>
        </w:tc>
        <w:tc>
          <w:tcPr>
            <w:tcW w:w="9133" w:type="dxa"/>
            <w:tcBorders>
              <w:left w:val="nil"/>
              <w:bottom w:val="single" w:sz="4" w:space="0" w:color="auto"/>
            </w:tcBorders>
          </w:tcPr>
          <w:p w:rsidR="00D143A6" w:rsidRDefault="008701CE" w:rsidP="00302359">
            <w:pPr>
              <w:pStyle w:val="NoSpacing"/>
              <w:rPr>
                <w:rFonts w:ascii="Arial Narrow" w:hAnsi="Arial Narrow"/>
              </w:rPr>
            </w:pPr>
            <w:r>
              <w:rPr>
                <w:rFonts w:ascii="Arial Narrow" w:hAnsi="Arial Narrow"/>
              </w:rPr>
              <w:t xml:space="preserve">Reasonable arrangements have been made for the support of the </w:t>
            </w:r>
            <w:proofErr w:type="gramStart"/>
            <w:r>
              <w:rPr>
                <w:rFonts w:ascii="Arial Narrow" w:hAnsi="Arial Narrow"/>
              </w:rPr>
              <w:t>child(</w:t>
            </w:r>
            <w:proofErr w:type="spellStart"/>
            <w:proofErr w:type="gramEnd"/>
            <w:r>
              <w:rPr>
                <w:rFonts w:ascii="Arial Narrow" w:hAnsi="Arial Narrow"/>
              </w:rPr>
              <w:t>ren</w:t>
            </w:r>
            <w:proofErr w:type="spellEnd"/>
            <w:r>
              <w:rPr>
                <w:rFonts w:ascii="Arial Narrow" w:hAnsi="Arial Narrow"/>
              </w:rPr>
              <w:t>).</w:t>
            </w:r>
            <w:r w:rsidR="00302359">
              <w:rPr>
                <w:rFonts w:ascii="Arial Narrow" w:hAnsi="Arial Narrow"/>
              </w:rPr>
              <w:t xml:space="preserve"> Provide details:</w:t>
            </w:r>
          </w:p>
          <w:p w:rsidR="00302359" w:rsidRPr="00467C6D" w:rsidRDefault="00302359" w:rsidP="00302359">
            <w:pPr>
              <w:pStyle w:val="NoSpacing"/>
              <w:rPr>
                <w:rFonts w:ascii="Arial Narrow" w:hAnsi="Arial Narrow"/>
                <w:sz w:val="14"/>
              </w:rPr>
            </w:pPr>
          </w:p>
          <w:tbl>
            <w:tblPr>
              <w:tblStyle w:val="TableGrid"/>
              <w:tblW w:w="8592" w:type="dxa"/>
              <w:tblInd w:w="468" w:type="dxa"/>
              <w:tblBorders>
                <w:insideH w:val="none" w:sz="0" w:space="0" w:color="auto"/>
                <w:insideV w:val="none" w:sz="0" w:space="0" w:color="auto"/>
              </w:tblBorders>
              <w:tblLayout w:type="fixed"/>
              <w:tblLook w:val="04A0" w:firstRow="1" w:lastRow="0" w:firstColumn="1" w:lastColumn="0" w:noHBand="0" w:noVBand="1"/>
            </w:tblPr>
            <w:tblGrid>
              <w:gridCol w:w="8592"/>
            </w:tblGrid>
            <w:tr w:rsidR="00467C6D" w:rsidTr="00467C6D">
              <w:trPr>
                <w:trHeight w:val="2322"/>
              </w:trPr>
              <w:tc>
                <w:tcPr>
                  <w:tcW w:w="8592" w:type="dxa"/>
                </w:tcPr>
                <w:p w:rsidR="00467C6D" w:rsidRDefault="00467C6D" w:rsidP="00467C6D">
                  <w:pPr>
                    <w:pStyle w:val="NoSpacing"/>
                  </w:pPr>
                </w:p>
              </w:tc>
            </w:tr>
          </w:tbl>
          <w:p w:rsidR="00302359" w:rsidRPr="00467C6D" w:rsidRDefault="00467C6D" w:rsidP="00302359">
            <w:pPr>
              <w:pStyle w:val="NoSpacing"/>
              <w:rPr>
                <w:rFonts w:ascii="Arial Narrow" w:hAnsi="Arial Narrow"/>
                <w:sz w:val="14"/>
              </w:rPr>
            </w:pPr>
            <w:r>
              <w:rPr>
                <w:rFonts w:ascii="Arial Narrow" w:hAnsi="Arial Narrow"/>
                <w:sz w:val="14"/>
              </w:rPr>
              <w:t xml:space="preserve"> </w:t>
            </w:r>
          </w:p>
        </w:tc>
      </w:tr>
    </w:tbl>
    <w:p w:rsidR="00865F78" w:rsidRPr="00302359" w:rsidRDefault="00865F78" w:rsidP="00865F78">
      <w:pPr>
        <w:pStyle w:val="NoSpacing"/>
        <w:spacing w:line="276" w:lineRule="auto"/>
        <w:ind w:left="720"/>
        <w:jc w:val="both"/>
        <w:rPr>
          <w:rFonts w:ascii="Arial Narrow" w:hAnsi="Arial Narrow"/>
          <w:sz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467"/>
        <w:gridCol w:w="8893"/>
      </w:tblGrid>
      <w:tr w:rsidR="002C710D" w:rsidRPr="00302359" w:rsidTr="00A5014F">
        <w:trPr>
          <w:trHeight w:val="425"/>
        </w:trPr>
        <w:tc>
          <w:tcPr>
            <w:tcW w:w="468" w:type="dxa"/>
          </w:tcPr>
          <w:p w:rsidR="002C710D" w:rsidRPr="00302359" w:rsidRDefault="002C710D" w:rsidP="00A5014F">
            <w:pPr>
              <w:pStyle w:val="NoSpacing"/>
              <w:jc w:val="center"/>
              <w:rPr>
                <w:rFonts w:ascii="Arial Narrow" w:hAnsi="Arial Narrow"/>
              </w:rPr>
            </w:pPr>
            <w:r w:rsidRPr="00302359">
              <w:rPr>
                <w:rFonts w:ascii="Arial Narrow" w:hAnsi="Arial Narrow"/>
              </w:rPr>
              <w:sym w:font="Wingdings" w:char="F0A8"/>
            </w:r>
          </w:p>
        </w:tc>
        <w:tc>
          <w:tcPr>
            <w:tcW w:w="9108" w:type="dxa"/>
          </w:tcPr>
          <w:p w:rsidR="002C710D" w:rsidRPr="00302359" w:rsidRDefault="002C710D" w:rsidP="002C710D">
            <w:pPr>
              <w:pStyle w:val="NoSpacing"/>
              <w:jc w:val="both"/>
              <w:rPr>
                <w:rFonts w:ascii="Arial Narrow" w:hAnsi="Arial Narrow"/>
                <w:i/>
              </w:rPr>
            </w:pPr>
            <w:r w:rsidRPr="00302359">
              <w:rPr>
                <w:rFonts w:ascii="Arial Narrow" w:hAnsi="Arial Narrow"/>
                <w:i/>
              </w:rPr>
              <w:t>Check this box if you are</w:t>
            </w:r>
            <w:r w:rsidRPr="00302359">
              <w:rPr>
                <w:i/>
              </w:rPr>
              <w:t xml:space="preserve"> </w:t>
            </w:r>
            <w:r w:rsidRPr="00302359">
              <w:rPr>
                <w:rFonts w:ascii="Arial Narrow" w:hAnsi="Arial Narrow"/>
                <w:i/>
              </w:rPr>
              <w:t xml:space="preserve">If you are seeking an earlier date of effect for a divorce judgment. You must fill out </w:t>
            </w:r>
            <w:r w:rsidR="00987CB8" w:rsidRPr="00302359">
              <w:rPr>
                <w:rFonts w:ascii="Arial Narrow" w:hAnsi="Arial Narrow"/>
                <w:i/>
              </w:rPr>
              <w:t>a Request for Earlier Date for a Divorce Judgment</w:t>
            </w:r>
            <w:r w:rsidR="0056266D" w:rsidRPr="00302359">
              <w:rPr>
                <w:rFonts w:ascii="Arial Narrow" w:hAnsi="Arial Narrow"/>
                <w:i/>
              </w:rPr>
              <w:t xml:space="preserve"> form</w:t>
            </w:r>
            <w:r w:rsidR="00987CB8" w:rsidRPr="00302359">
              <w:rPr>
                <w:rFonts w:ascii="Arial Narrow" w:hAnsi="Arial Narrow"/>
                <w:i/>
              </w:rPr>
              <w:t>.</w:t>
            </w:r>
          </w:p>
        </w:tc>
      </w:tr>
    </w:tbl>
    <w:p w:rsidR="00302359" w:rsidRPr="00CF4F38" w:rsidRDefault="00302359" w:rsidP="00865F78">
      <w:pPr>
        <w:pStyle w:val="NoSpacing"/>
        <w:spacing w:line="276" w:lineRule="auto"/>
        <w:ind w:left="720"/>
        <w:jc w:val="both"/>
        <w:rPr>
          <w:rFonts w:ascii="Arial Narrow" w:hAnsi="Arial Narrow"/>
          <w:sz w:val="18"/>
          <w:szCs w:val="18"/>
        </w:rPr>
      </w:pPr>
    </w:p>
    <w:p w:rsidR="00F93B1F" w:rsidRDefault="00F93B1F" w:rsidP="00865F78">
      <w:pPr>
        <w:pStyle w:val="NoSpacing"/>
        <w:numPr>
          <w:ilvl w:val="0"/>
          <w:numId w:val="22"/>
        </w:numPr>
        <w:spacing w:line="276" w:lineRule="auto"/>
        <w:ind w:left="360"/>
        <w:jc w:val="both"/>
        <w:rPr>
          <w:rFonts w:ascii="Arial Narrow" w:hAnsi="Arial Narrow"/>
          <w:b/>
        </w:rPr>
      </w:pPr>
      <w:r>
        <w:rPr>
          <w:rFonts w:ascii="Arial Narrow" w:hAnsi="Arial Narrow"/>
          <w:b/>
        </w:rPr>
        <w:t>Support</w:t>
      </w:r>
      <w:r w:rsidR="00204E03">
        <w:rPr>
          <w:rFonts w:ascii="Arial Narrow" w:hAnsi="Arial Narrow"/>
          <w:b/>
        </w:rPr>
        <w:t xml:space="preserve"> (if applicable)</w:t>
      </w:r>
    </w:p>
    <w:p w:rsidR="00B67BB3" w:rsidRDefault="00B67BB3" w:rsidP="00B67BB3">
      <w:pPr>
        <w:pStyle w:val="NoSpacing"/>
        <w:ind w:firstLine="360"/>
        <w:rPr>
          <w:rFonts w:ascii="Arial Narrow" w:hAnsi="Arial Narrow"/>
          <w:i/>
        </w:rPr>
      </w:pPr>
      <w:r>
        <w:rPr>
          <w:rFonts w:ascii="Arial Narrow" w:hAnsi="Arial Narrow"/>
          <w:i/>
        </w:rPr>
        <w:t>Check the box that applies to your situation:</w:t>
      </w:r>
    </w:p>
    <w:p w:rsidR="005E70B6" w:rsidRDefault="005E70B6" w:rsidP="005E70B6">
      <w:pPr>
        <w:pStyle w:val="NoSpacing"/>
        <w:spacing w:line="276" w:lineRule="auto"/>
        <w:ind w:left="360"/>
        <w:jc w:val="both"/>
        <w:rPr>
          <w:rFonts w:ascii="Arial Narrow" w:hAnsi="Arial Narrow"/>
          <w:sz w:val="14"/>
        </w:rPr>
      </w:pPr>
    </w:p>
    <w:tbl>
      <w:tblPr>
        <w:tblStyle w:val="TableGrid"/>
        <w:tblW w:w="9590" w:type="dxa"/>
        <w:tblInd w:w="18" w:type="dxa"/>
        <w:tblLayout w:type="fixed"/>
        <w:tblCellMar>
          <w:top w:w="115" w:type="dxa"/>
          <w:left w:w="115" w:type="dxa"/>
          <w:bottom w:w="115" w:type="dxa"/>
          <w:right w:w="115" w:type="dxa"/>
        </w:tblCellMar>
        <w:tblLook w:val="04A0" w:firstRow="1" w:lastRow="0" w:firstColumn="1" w:lastColumn="0" w:noHBand="0" w:noVBand="1"/>
      </w:tblPr>
      <w:tblGrid>
        <w:gridCol w:w="457"/>
        <w:gridCol w:w="9133"/>
      </w:tblGrid>
      <w:tr w:rsidR="00B67BB3" w:rsidTr="00302359">
        <w:trPr>
          <w:trHeight w:val="339"/>
        </w:trPr>
        <w:tc>
          <w:tcPr>
            <w:tcW w:w="457" w:type="dxa"/>
            <w:tcBorders>
              <w:right w:val="nil"/>
            </w:tcBorders>
          </w:tcPr>
          <w:p w:rsidR="00B67BB3" w:rsidRDefault="00B67BB3" w:rsidP="00B67BB3">
            <w:pPr>
              <w:pStyle w:val="NoSpacing"/>
              <w:rPr>
                <w:rFonts w:ascii="Arial Narrow" w:hAnsi="Arial Narrow"/>
              </w:rPr>
            </w:pPr>
            <w:r w:rsidRPr="00C42015">
              <w:rPr>
                <w:rFonts w:ascii="Arial Narrow" w:hAnsi="Arial Narrow"/>
              </w:rPr>
              <w:sym w:font="Wingdings" w:char="F0A8"/>
            </w:r>
          </w:p>
        </w:tc>
        <w:tc>
          <w:tcPr>
            <w:tcW w:w="9133" w:type="dxa"/>
            <w:tcBorders>
              <w:left w:val="nil"/>
              <w:bottom w:val="single" w:sz="4" w:space="0" w:color="auto"/>
            </w:tcBorders>
            <w:vAlign w:val="center"/>
          </w:tcPr>
          <w:p w:rsidR="00B67BB3" w:rsidRDefault="00B67BB3" w:rsidP="00A5014F">
            <w:pPr>
              <w:pStyle w:val="NoSpacing"/>
              <w:rPr>
                <w:rFonts w:ascii="Arial Narrow" w:hAnsi="Arial Narrow"/>
              </w:rPr>
            </w:pPr>
            <w:r>
              <w:rPr>
                <w:rFonts w:ascii="Arial Narrow" w:hAnsi="Arial Narrow"/>
              </w:rPr>
              <w:t>I am claiming support.</w:t>
            </w:r>
          </w:p>
          <w:p w:rsidR="00B67BB3" w:rsidRPr="00B67BB3" w:rsidRDefault="00B67BB3" w:rsidP="00B67BB3">
            <w:pPr>
              <w:pStyle w:val="NoSpacing"/>
              <w:spacing w:line="276" w:lineRule="auto"/>
              <w:jc w:val="both"/>
              <w:rPr>
                <w:rFonts w:ascii="Arial Narrow" w:hAnsi="Arial Narrow"/>
                <w:sz w:val="14"/>
              </w:rPr>
            </w:pPr>
          </w:p>
          <w:p w:rsidR="00B67BB3" w:rsidRDefault="00B67BB3" w:rsidP="00B67BB3">
            <w:pPr>
              <w:pStyle w:val="NoSpacing"/>
              <w:spacing w:line="276" w:lineRule="auto"/>
              <w:jc w:val="both"/>
              <w:rPr>
                <w:rFonts w:ascii="Arial Narrow" w:hAnsi="Arial Narrow"/>
              </w:rPr>
            </w:pPr>
            <w:r>
              <w:rPr>
                <w:rFonts w:ascii="Arial Narrow" w:hAnsi="Arial Narrow"/>
              </w:rPr>
              <w:t>I know/believe the other party’s income to be: $ __________________________________________ per year.</w:t>
            </w:r>
          </w:p>
          <w:p w:rsidR="00B67BB3" w:rsidRPr="005E70B6" w:rsidRDefault="00B67BB3" w:rsidP="00B67BB3">
            <w:pPr>
              <w:pStyle w:val="NoSpacing"/>
              <w:ind w:left="360"/>
              <w:jc w:val="both"/>
              <w:rPr>
                <w:rFonts w:ascii="Arial Narrow" w:hAnsi="Arial Narrow"/>
                <w:sz w:val="14"/>
              </w:rPr>
            </w:pPr>
          </w:p>
          <w:p w:rsidR="00B67BB3" w:rsidRPr="00B67BB3" w:rsidRDefault="00B67BB3" w:rsidP="00B67BB3">
            <w:pPr>
              <w:pStyle w:val="NoSpacing"/>
              <w:spacing w:line="276" w:lineRule="auto"/>
              <w:jc w:val="both"/>
              <w:rPr>
                <w:rFonts w:ascii="Arial Narrow" w:hAnsi="Arial Narrow"/>
                <w:i/>
              </w:rPr>
            </w:pPr>
            <w:r w:rsidRPr="005E70B6">
              <w:rPr>
                <w:rFonts w:ascii="Arial Narrow" w:hAnsi="Arial Narrow"/>
                <w:i/>
              </w:rPr>
              <w:t xml:space="preserve">If you are seeking child support and the other party has not filed income information, you must provide </w:t>
            </w:r>
            <w:r>
              <w:rPr>
                <w:rFonts w:ascii="Arial Narrow" w:hAnsi="Arial Narrow"/>
                <w:i/>
              </w:rPr>
              <w:t xml:space="preserve">sufficient information </w:t>
            </w:r>
            <w:r w:rsidRPr="005E70B6">
              <w:rPr>
                <w:rFonts w:ascii="Arial Narrow" w:hAnsi="Arial Narrow"/>
                <w:i/>
              </w:rPr>
              <w:t>of the other party’s income.</w:t>
            </w:r>
          </w:p>
        </w:tc>
      </w:tr>
      <w:tr w:rsidR="00B67BB3" w:rsidTr="00302359">
        <w:trPr>
          <w:trHeight w:val="339"/>
        </w:trPr>
        <w:tc>
          <w:tcPr>
            <w:tcW w:w="457" w:type="dxa"/>
            <w:tcBorders>
              <w:right w:val="nil"/>
            </w:tcBorders>
          </w:tcPr>
          <w:p w:rsidR="00B67BB3" w:rsidRDefault="00B67BB3" w:rsidP="00B67BB3">
            <w:pPr>
              <w:pStyle w:val="NoSpacing"/>
              <w:rPr>
                <w:rFonts w:ascii="Arial Narrow" w:hAnsi="Arial Narrow"/>
              </w:rPr>
            </w:pPr>
            <w:r w:rsidRPr="00C42015">
              <w:rPr>
                <w:rFonts w:ascii="Arial Narrow" w:hAnsi="Arial Narrow"/>
              </w:rPr>
              <w:sym w:font="Wingdings" w:char="F0A8"/>
            </w:r>
          </w:p>
        </w:tc>
        <w:tc>
          <w:tcPr>
            <w:tcW w:w="9133" w:type="dxa"/>
            <w:tcBorders>
              <w:left w:val="nil"/>
              <w:bottom w:val="single" w:sz="4" w:space="0" w:color="auto"/>
            </w:tcBorders>
            <w:vAlign w:val="center"/>
          </w:tcPr>
          <w:p w:rsidR="00B67BB3" w:rsidRDefault="00B67BB3" w:rsidP="00A5014F">
            <w:pPr>
              <w:pStyle w:val="NoSpacing"/>
              <w:rPr>
                <w:rFonts w:ascii="Arial Narrow" w:hAnsi="Arial Narrow"/>
              </w:rPr>
            </w:pPr>
            <w:r>
              <w:rPr>
                <w:rFonts w:ascii="Arial Narrow" w:hAnsi="Arial Narrow"/>
              </w:rPr>
              <w:t>I am not claiming support.</w:t>
            </w:r>
          </w:p>
          <w:p w:rsidR="00B67BB3" w:rsidRPr="00B67BB3" w:rsidRDefault="00B67BB3" w:rsidP="00A5014F">
            <w:pPr>
              <w:pStyle w:val="NoSpacing"/>
              <w:rPr>
                <w:rFonts w:ascii="Arial Narrow" w:hAnsi="Arial Narrow"/>
                <w:sz w:val="14"/>
              </w:rPr>
            </w:pPr>
          </w:p>
          <w:p w:rsidR="00B67BB3" w:rsidRPr="00381A50" w:rsidRDefault="00B67BB3" w:rsidP="00B67BB3">
            <w:pPr>
              <w:pStyle w:val="NoSpacing"/>
              <w:ind w:left="425"/>
              <w:rPr>
                <w:rFonts w:ascii="Arial Narrow" w:hAnsi="Arial Narrow"/>
              </w:rPr>
            </w:pPr>
            <w:r w:rsidRPr="00C42015">
              <w:rPr>
                <w:rFonts w:ascii="Arial Narrow" w:hAnsi="Arial Narrow"/>
              </w:rPr>
              <w:sym w:font="Wingdings" w:char="F0A8"/>
            </w:r>
            <w:r>
              <w:rPr>
                <w:rFonts w:ascii="Arial Narrow" w:hAnsi="Arial Narrow"/>
              </w:rPr>
              <w:t xml:space="preserve">   Sufficient financial arrangements have been made for the care of the </w:t>
            </w:r>
            <w:proofErr w:type="gramStart"/>
            <w:r>
              <w:rPr>
                <w:rFonts w:ascii="Arial Narrow" w:hAnsi="Arial Narrow"/>
              </w:rPr>
              <w:t>child(</w:t>
            </w:r>
            <w:proofErr w:type="spellStart"/>
            <w:proofErr w:type="gramEnd"/>
            <w:r>
              <w:rPr>
                <w:rFonts w:ascii="Arial Narrow" w:hAnsi="Arial Narrow"/>
              </w:rPr>
              <w:t>ren</w:t>
            </w:r>
            <w:proofErr w:type="spellEnd"/>
            <w:r>
              <w:rPr>
                <w:rFonts w:ascii="Arial Narrow" w:hAnsi="Arial Narrow"/>
              </w:rPr>
              <w:t>).</w:t>
            </w:r>
          </w:p>
        </w:tc>
      </w:tr>
    </w:tbl>
    <w:p w:rsidR="00B67BB3" w:rsidRDefault="00B67BB3" w:rsidP="00B67BB3">
      <w:pPr>
        <w:pStyle w:val="NoSpacing"/>
        <w:spacing w:line="276" w:lineRule="auto"/>
        <w:jc w:val="both"/>
        <w:rPr>
          <w:rFonts w:ascii="Arial Narrow" w:hAnsi="Arial Narrow"/>
          <w:b/>
          <w:sz w:val="14"/>
        </w:rPr>
      </w:pPr>
    </w:p>
    <w:p w:rsidR="00CE42D7" w:rsidRDefault="00CE42D7" w:rsidP="00B67BB3">
      <w:pPr>
        <w:pStyle w:val="NoSpacing"/>
        <w:spacing w:line="276" w:lineRule="auto"/>
        <w:jc w:val="both"/>
        <w:rPr>
          <w:rFonts w:ascii="Arial Narrow" w:hAnsi="Arial Narrow"/>
          <w:b/>
          <w:sz w:val="14"/>
        </w:rPr>
      </w:pPr>
    </w:p>
    <w:p w:rsidR="00467C6D" w:rsidRDefault="00467C6D" w:rsidP="00B67BB3">
      <w:pPr>
        <w:pStyle w:val="NoSpacing"/>
        <w:spacing w:line="276" w:lineRule="auto"/>
        <w:jc w:val="both"/>
        <w:rPr>
          <w:rFonts w:ascii="Arial Narrow" w:hAnsi="Arial Narrow"/>
          <w:b/>
          <w:sz w:val="14"/>
        </w:rPr>
      </w:pPr>
    </w:p>
    <w:p w:rsidR="00467C6D" w:rsidRDefault="00467C6D" w:rsidP="00B67BB3">
      <w:pPr>
        <w:pStyle w:val="NoSpacing"/>
        <w:spacing w:line="276" w:lineRule="auto"/>
        <w:jc w:val="both"/>
        <w:rPr>
          <w:rFonts w:ascii="Arial Narrow" w:hAnsi="Arial Narrow"/>
          <w:b/>
          <w:sz w:val="14"/>
        </w:rPr>
      </w:pPr>
    </w:p>
    <w:p w:rsidR="00865F78" w:rsidRPr="00AA1ABC" w:rsidRDefault="00F93B1F" w:rsidP="00865F78">
      <w:pPr>
        <w:pStyle w:val="NoSpacing"/>
        <w:numPr>
          <w:ilvl w:val="0"/>
          <w:numId w:val="22"/>
        </w:numPr>
        <w:spacing w:line="276" w:lineRule="auto"/>
        <w:ind w:left="360"/>
        <w:jc w:val="both"/>
        <w:rPr>
          <w:rFonts w:ascii="Arial Narrow" w:hAnsi="Arial Narrow"/>
          <w:b/>
        </w:rPr>
      </w:pPr>
      <w:r>
        <w:rPr>
          <w:rFonts w:ascii="Arial Narrow" w:hAnsi="Arial Narrow"/>
          <w:b/>
        </w:rPr>
        <w:t>Costs</w:t>
      </w:r>
      <w:r w:rsidR="00204E03">
        <w:rPr>
          <w:rFonts w:ascii="Arial Narrow" w:hAnsi="Arial Narrow"/>
          <w:b/>
        </w:rPr>
        <w:t xml:space="preserve"> (if applicable)</w:t>
      </w:r>
    </w:p>
    <w:p w:rsidR="00865F78" w:rsidRPr="00044A49" w:rsidRDefault="00865F78" w:rsidP="00865F78">
      <w:pPr>
        <w:pStyle w:val="NoSpacing"/>
        <w:spacing w:line="276" w:lineRule="auto"/>
        <w:ind w:left="720"/>
        <w:jc w:val="both"/>
        <w:rPr>
          <w:rFonts w:ascii="Arial Narrow" w:hAnsi="Arial Narrow"/>
          <w:sz w:val="14"/>
        </w:rPr>
      </w:pPr>
    </w:p>
    <w:tbl>
      <w:tblPr>
        <w:tblStyle w:val="TableGrid"/>
        <w:tblW w:w="9590" w:type="dxa"/>
        <w:tblInd w:w="18" w:type="dxa"/>
        <w:tblLayout w:type="fixed"/>
        <w:tblCellMar>
          <w:top w:w="86" w:type="dxa"/>
          <w:left w:w="115" w:type="dxa"/>
          <w:bottom w:w="86" w:type="dxa"/>
          <w:right w:w="115" w:type="dxa"/>
        </w:tblCellMar>
        <w:tblLook w:val="04A0" w:firstRow="1" w:lastRow="0" w:firstColumn="1" w:lastColumn="0" w:noHBand="0" w:noVBand="1"/>
      </w:tblPr>
      <w:tblGrid>
        <w:gridCol w:w="457"/>
        <w:gridCol w:w="9133"/>
      </w:tblGrid>
      <w:tr w:rsidR="00B67BB3" w:rsidTr="00A5014F">
        <w:trPr>
          <w:trHeight w:val="339"/>
        </w:trPr>
        <w:tc>
          <w:tcPr>
            <w:tcW w:w="457" w:type="dxa"/>
            <w:tcBorders>
              <w:right w:val="nil"/>
            </w:tcBorders>
          </w:tcPr>
          <w:p w:rsidR="00B67BB3" w:rsidRDefault="00B67BB3" w:rsidP="00A5014F">
            <w:pPr>
              <w:pStyle w:val="NoSpacing"/>
              <w:rPr>
                <w:rFonts w:ascii="Arial Narrow" w:hAnsi="Arial Narrow"/>
              </w:rPr>
            </w:pPr>
            <w:r w:rsidRPr="00C42015">
              <w:rPr>
                <w:rFonts w:ascii="Arial Narrow" w:hAnsi="Arial Narrow"/>
              </w:rPr>
              <w:sym w:font="Wingdings" w:char="F0A8"/>
            </w:r>
          </w:p>
        </w:tc>
        <w:tc>
          <w:tcPr>
            <w:tcW w:w="9133" w:type="dxa"/>
            <w:tcBorders>
              <w:left w:val="nil"/>
              <w:bottom w:val="single" w:sz="4" w:space="0" w:color="auto"/>
            </w:tcBorders>
            <w:vAlign w:val="center"/>
          </w:tcPr>
          <w:p w:rsidR="00B67BB3" w:rsidRDefault="00B67BB3" w:rsidP="00B67BB3">
            <w:pPr>
              <w:pStyle w:val="NoSpacing"/>
              <w:spacing w:line="276" w:lineRule="auto"/>
              <w:jc w:val="both"/>
              <w:rPr>
                <w:rFonts w:ascii="Arial Narrow" w:hAnsi="Arial Narrow"/>
              </w:rPr>
            </w:pPr>
            <w:r>
              <w:rPr>
                <w:rFonts w:ascii="Arial Narrow" w:hAnsi="Arial Narrow"/>
              </w:rPr>
              <w:t>Costs are claimed in the amount of $__________________________ for the following reasons:</w:t>
            </w:r>
          </w:p>
          <w:p w:rsidR="00B67BB3" w:rsidRPr="00B67BB3" w:rsidRDefault="00B67BB3" w:rsidP="00B67BB3">
            <w:pPr>
              <w:pStyle w:val="NoSpacing"/>
              <w:rPr>
                <w:rFonts w:ascii="Arial Narrow" w:hAnsi="Arial Narrow"/>
              </w:rPr>
            </w:pPr>
          </w:p>
          <w:tbl>
            <w:tblPr>
              <w:tblStyle w:val="TableGrid"/>
              <w:tblW w:w="8592" w:type="dxa"/>
              <w:tblInd w:w="468" w:type="dxa"/>
              <w:tblBorders>
                <w:insideH w:val="none" w:sz="0" w:space="0" w:color="auto"/>
                <w:insideV w:val="none" w:sz="0" w:space="0" w:color="auto"/>
              </w:tblBorders>
              <w:tblLayout w:type="fixed"/>
              <w:tblLook w:val="04A0" w:firstRow="1" w:lastRow="0" w:firstColumn="1" w:lastColumn="0" w:noHBand="0" w:noVBand="1"/>
            </w:tblPr>
            <w:tblGrid>
              <w:gridCol w:w="8592"/>
            </w:tblGrid>
            <w:tr w:rsidR="00467C6D" w:rsidTr="00467C6D">
              <w:trPr>
                <w:trHeight w:val="1933"/>
              </w:trPr>
              <w:tc>
                <w:tcPr>
                  <w:tcW w:w="8592" w:type="dxa"/>
                </w:tcPr>
                <w:p w:rsidR="00467C6D" w:rsidRDefault="00467C6D" w:rsidP="00467C6D">
                  <w:pPr>
                    <w:pStyle w:val="NoSpacing"/>
                  </w:pPr>
                </w:p>
              </w:tc>
            </w:tr>
          </w:tbl>
          <w:p w:rsidR="00B67BB3" w:rsidRPr="00B67BB3" w:rsidRDefault="00B67BB3" w:rsidP="00A5014F">
            <w:pPr>
              <w:pStyle w:val="NoSpacing"/>
              <w:spacing w:line="276" w:lineRule="auto"/>
              <w:jc w:val="both"/>
              <w:rPr>
                <w:rFonts w:ascii="Arial Narrow" w:hAnsi="Arial Narrow"/>
                <w:i/>
                <w:sz w:val="14"/>
              </w:rPr>
            </w:pPr>
            <w:r>
              <w:rPr>
                <w:rFonts w:ascii="Arial Narrow" w:hAnsi="Arial Narrow"/>
                <w:i/>
              </w:rPr>
              <w:t xml:space="preserve"> </w:t>
            </w:r>
          </w:p>
        </w:tc>
      </w:tr>
    </w:tbl>
    <w:p w:rsidR="00B67BB3" w:rsidRPr="00CE42D7" w:rsidRDefault="00B67BB3" w:rsidP="00865F78">
      <w:pPr>
        <w:pStyle w:val="NoSpacing"/>
        <w:spacing w:line="276" w:lineRule="auto"/>
        <w:ind w:left="360"/>
        <w:jc w:val="both"/>
        <w:rPr>
          <w:rFonts w:ascii="Arial Narrow" w:hAnsi="Arial Narrow"/>
          <w:sz w:val="14"/>
        </w:rPr>
      </w:pPr>
    </w:p>
    <w:p w:rsidR="00302359" w:rsidRPr="00CE42D7" w:rsidRDefault="00302359" w:rsidP="00865F78">
      <w:pPr>
        <w:pStyle w:val="NoSpacing"/>
        <w:spacing w:line="276" w:lineRule="auto"/>
        <w:ind w:left="360"/>
        <w:jc w:val="both"/>
        <w:rPr>
          <w:rFonts w:ascii="Arial Narrow" w:hAnsi="Arial Narrow"/>
          <w:sz w:val="14"/>
        </w:rPr>
      </w:pPr>
    </w:p>
    <w:p w:rsidR="00865F78" w:rsidRPr="00AA1ABC" w:rsidRDefault="00865F78" w:rsidP="00865F78">
      <w:pPr>
        <w:pStyle w:val="NoSpacing"/>
        <w:numPr>
          <w:ilvl w:val="0"/>
          <w:numId w:val="22"/>
        </w:numPr>
        <w:spacing w:line="276" w:lineRule="auto"/>
        <w:ind w:left="360"/>
        <w:jc w:val="both"/>
        <w:rPr>
          <w:rFonts w:ascii="Arial Narrow" w:hAnsi="Arial Narrow"/>
          <w:b/>
        </w:rPr>
      </w:pPr>
      <w:r w:rsidRPr="00AA1ABC">
        <w:rPr>
          <w:rFonts w:ascii="Arial Narrow" w:hAnsi="Arial Narrow"/>
          <w:b/>
        </w:rPr>
        <w:t>Service of Judgment:</w:t>
      </w:r>
    </w:p>
    <w:p w:rsidR="00865F78" w:rsidRDefault="00865F78" w:rsidP="00865F78">
      <w:pPr>
        <w:pStyle w:val="NoSpacing"/>
        <w:spacing w:line="276" w:lineRule="auto"/>
        <w:ind w:left="720"/>
        <w:jc w:val="both"/>
        <w:rPr>
          <w:rFonts w:ascii="Arial Narrow" w:hAnsi="Arial Narrow"/>
          <w:sz w:val="14"/>
        </w:rPr>
      </w:pPr>
    </w:p>
    <w:tbl>
      <w:tblPr>
        <w:tblStyle w:val="TableGrid"/>
        <w:tblW w:w="9590" w:type="dxa"/>
        <w:tblInd w:w="18" w:type="dxa"/>
        <w:tblLayout w:type="fixed"/>
        <w:tblCellMar>
          <w:top w:w="86" w:type="dxa"/>
          <w:left w:w="115" w:type="dxa"/>
          <w:bottom w:w="86" w:type="dxa"/>
          <w:right w:w="115" w:type="dxa"/>
        </w:tblCellMar>
        <w:tblLook w:val="04A0" w:firstRow="1" w:lastRow="0" w:firstColumn="1" w:lastColumn="0" w:noHBand="0" w:noVBand="1"/>
      </w:tblPr>
      <w:tblGrid>
        <w:gridCol w:w="457"/>
        <w:gridCol w:w="9133"/>
      </w:tblGrid>
      <w:tr w:rsidR="00204E03" w:rsidTr="00A5014F">
        <w:trPr>
          <w:trHeight w:val="339"/>
        </w:trPr>
        <w:tc>
          <w:tcPr>
            <w:tcW w:w="457" w:type="dxa"/>
            <w:tcBorders>
              <w:right w:val="nil"/>
            </w:tcBorders>
          </w:tcPr>
          <w:p w:rsidR="00204E03" w:rsidRDefault="00204E03" w:rsidP="00A5014F">
            <w:pPr>
              <w:pStyle w:val="NoSpacing"/>
              <w:rPr>
                <w:rFonts w:ascii="Arial Narrow" w:hAnsi="Arial Narrow"/>
              </w:rPr>
            </w:pPr>
            <w:r w:rsidRPr="00C42015">
              <w:rPr>
                <w:rFonts w:ascii="Arial Narrow" w:hAnsi="Arial Narrow"/>
              </w:rPr>
              <w:sym w:font="Wingdings" w:char="F0A8"/>
            </w:r>
          </w:p>
        </w:tc>
        <w:tc>
          <w:tcPr>
            <w:tcW w:w="9133" w:type="dxa"/>
            <w:tcBorders>
              <w:left w:val="nil"/>
              <w:bottom w:val="single" w:sz="4" w:space="0" w:color="auto"/>
            </w:tcBorders>
            <w:vAlign w:val="center"/>
          </w:tcPr>
          <w:p w:rsidR="00204E03" w:rsidRDefault="00204E03" w:rsidP="00A5014F">
            <w:pPr>
              <w:pStyle w:val="NoSpacing"/>
              <w:spacing w:line="276" w:lineRule="auto"/>
              <w:rPr>
                <w:rFonts w:ascii="Arial Narrow" w:hAnsi="Arial Narrow"/>
              </w:rPr>
            </w:pPr>
            <w:r>
              <w:rPr>
                <w:rFonts w:ascii="Arial Narrow" w:hAnsi="Arial Narrow"/>
              </w:rPr>
              <w:t>The present address of the other party where service of the judgment may be made is:</w:t>
            </w:r>
          </w:p>
          <w:p w:rsidR="00204E03" w:rsidRPr="00467C6D" w:rsidRDefault="00204E03" w:rsidP="00A5014F">
            <w:pPr>
              <w:pStyle w:val="NoSpacing"/>
              <w:rPr>
                <w:rFonts w:ascii="Arial Narrow" w:hAnsi="Arial Narrow"/>
                <w:sz w:val="14"/>
              </w:rPr>
            </w:pPr>
            <w:r>
              <w:rPr>
                <w:rFonts w:ascii="Arial Narrow" w:hAnsi="Arial Narrow"/>
              </w:rPr>
              <w:t xml:space="preserve"> </w:t>
            </w:r>
          </w:p>
          <w:tbl>
            <w:tblPr>
              <w:tblStyle w:val="TableGrid"/>
              <w:tblW w:w="8592" w:type="dxa"/>
              <w:tblInd w:w="468" w:type="dxa"/>
              <w:tblBorders>
                <w:insideH w:val="none" w:sz="0" w:space="0" w:color="auto"/>
                <w:insideV w:val="none" w:sz="0" w:space="0" w:color="auto"/>
              </w:tblBorders>
              <w:tblLayout w:type="fixed"/>
              <w:tblLook w:val="04A0" w:firstRow="1" w:lastRow="0" w:firstColumn="1" w:lastColumn="0" w:noHBand="0" w:noVBand="1"/>
            </w:tblPr>
            <w:tblGrid>
              <w:gridCol w:w="8592"/>
            </w:tblGrid>
            <w:tr w:rsidR="00467C6D" w:rsidRPr="00467C6D" w:rsidTr="00467C6D">
              <w:trPr>
                <w:trHeight w:val="576"/>
              </w:trPr>
              <w:tc>
                <w:tcPr>
                  <w:tcW w:w="8592" w:type="dxa"/>
                </w:tcPr>
                <w:p w:rsidR="00467C6D" w:rsidRPr="00467C6D" w:rsidRDefault="00467C6D" w:rsidP="00A5014F">
                  <w:pPr>
                    <w:pStyle w:val="ListParagraph"/>
                    <w:spacing w:line="360" w:lineRule="auto"/>
                    <w:ind w:left="0"/>
                    <w:rPr>
                      <w:rFonts w:ascii="Arial Narrow" w:hAnsi="Arial Narrow"/>
                    </w:rPr>
                  </w:pPr>
                </w:p>
              </w:tc>
            </w:tr>
          </w:tbl>
          <w:p w:rsidR="00204E03" w:rsidRPr="00B67BB3" w:rsidRDefault="00204E03" w:rsidP="00A5014F">
            <w:pPr>
              <w:pStyle w:val="NoSpacing"/>
              <w:rPr>
                <w:rFonts w:ascii="Arial Narrow" w:hAnsi="Arial Narrow"/>
              </w:rPr>
            </w:pPr>
          </w:p>
          <w:p w:rsidR="00204E03" w:rsidRDefault="00204E03" w:rsidP="00A5014F">
            <w:pPr>
              <w:pStyle w:val="NoSpacing"/>
              <w:spacing w:line="276" w:lineRule="auto"/>
              <w:rPr>
                <w:rFonts w:ascii="Arial Narrow" w:hAnsi="Arial Narrow"/>
              </w:rPr>
            </w:pPr>
            <w:r>
              <w:rPr>
                <w:rFonts w:ascii="Arial Narrow" w:hAnsi="Arial Narrow"/>
              </w:rPr>
              <w:t xml:space="preserve"> I know/believe that this is the address of the other party because:</w:t>
            </w:r>
          </w:p>
          <w:p w:rsidR="00204E03" w:rsidRPr="00467C6D" w:rsidRDefault="00204E03" w:rsidP="00A5014F">
            <w:pPr>
              <w:pStyle w:val="NoSpacing"/>
              <w:spacing w:line="276" w:lineRule="auto"/>
              <w:rPr>
                <w:rFonts w:ascii="Arial Narrow" w:hAnsi="Arial Narrow"/>
                <w:sz w:val="14"/>
              </w:rPr>
            </w:pPr>
          </w:p>
          <w:tbl>
            <w:tblPr>
              <w:tblStyle w:val="TableGrid"/>
              <w:tblW w:w="8592" w:type="dxa"/>
              <w:tblInd w:w="468" w:type="dxa"/>
              <w:tblBorders>
                <w:insideH w:val="none" w:sz="0" w:space="0" w:color="auto"/>
                <w:insideV w:val="none" w:sz="0" w:space="0" w:color="auto"/>
              </w:tblBorders>
              <w:tblLayout w:type="fixed"/>
              <w:tblLook w:val="04A0" w:firstRow="1" w:lastRow="0" w:firstColumn="1" w:lastColumn="0" w:noHBand="0" w:noVBand="1"/>
            </w:tblPr>
            <w:tblGrid>
              <w:gridCol w:w="8592"/>
            </w:tblGrid>
            <w:tr w:rsidR="00467C6D" w:rsidRPr="00467C6D" w:rsidTr="00467C6D">
              <w:trPr>
                <w:trHeight w:val="864"/>
              </w:trPr>
              <w:tc>
                <w:tcPr>
                  <w:tcW w:w="8592" w:type="dxa"/>
                </w:tcPr>
                <w:p w:rsidR="00467C6D" w:rsidRPr="00467C6D" w:rsidRDefault="00467C6D" w:rsidP="00467C6D">
                  <w:pPr>
                    <w:pStyle w:val="NoSpacing"/>
                  </w:pPr>
                </w:p>
              </w:tc>
            </w:tr>
          </w:tbl>
          <w:p w:rsidR="00204E03" w:rsidRPr="00CE42D7" w:rsidRDefault="00CE42D7" w:rsidP="00A5014F">
            <w:pPr>
              <w:pStyle w:val="NoSpacing"/>
              <w:rPr>
                <w:rFonts w:ascii="Arial Narrow" w:hAnsi="Arial Narrow"/>
                <w:sz w:val="14"/>
              </w:rPr>
            </w:pPr>
            <w:r>
              <w:rPr>
                <w:rFonts w:ascii="Arial Narrow" w:hAnsi="Arial Narrow"/>
                <w:sz w:val="14"/>
              </w:rPr>
              <w:t xml:space="preserve"> </w:t>
            </w:r>
          </w:p>
        </w:tc>
      </w:tr>
      <w:tr w:rsidR="00204E03" w:rsidTr="003E662F">
        <w:trPr>
          <w:trHeight w:val="1227"/>
        </w:trPr>
        <w:tc>
          <w:tcPr>
            <w:tcW w:w="457" w:type="dxa"/>
            <w:tcBorders>
              <w:right w:val="nil"/>
            </w:tcBorders>
          </w:tcPr>
          <w:p w:rsidR="00204E03" w:rsidRDefault="00204E03" w:rsidP="003E662F">
            <w:pPr>
              <w:pStyle w:val="NoSpacing"/>
              <w:rPr>
                <w:rFonts w:ascii="Arial Narrow" w:hAnsi="Arial Narrow"/>
              </w:rPr>
            </w:pPr>
            <w:r w:rsidRPr="00C42015">
              <w:rPr>
                <w:rFonts w:ascii="Arial Narrow" w:hAnsi="Arial Narrow"/>
              </w:rPr>
              <w:sym w:font="Wingdings" w:char="F0A8"/>
            </w:r>
          </w:p>
        </w:tc>
        <w:tc>
          <w:tcPr>
            <w:tcW w:w="9133" w:type="dxa"/>
            <w:tcBorders>
              <w:left w:val="nil"/>
              <w:bottom w:val="single" w:sz="4" w:space="0" w:color="auto"/>
            </w:tcBorders>
          </w:tcPr>
          <w:p w:rsidR="00204E03" w:rsidRDefault="00204E03" w:rsidP="003E662F">
            <w:pPr>
              <w:pStyle w:val="NoSpacing"/>
              <w:spacing w:line="276" w:lineRule="auto"/>
              <w:rPr>
                <w:rFonts w:ascii="Arial Narrow" w:hAnsi="Arial Narrow"/>
              </w:rPr>
            </w:pPr>
            <w:r>
              <w:rPr>
                <w:rFonts w:ascii="Arial Narrow" w:hAnsi="Arial Narrow"/>
              </w:rPr>
              <w:t>Service of the judgment upon the other party should be dispensed with for the following reasons:</w:t>
            </w:r>
          </w:p>
          <w:p w:rsidR="00204E03" w:rsidRPr="00467C6D" w:rsidRDefault="00204E03" w:rsidP="003E662F">
            <w:pPr>
              <w:pStyle w:val="NoSpacing"/>
              <w:rPr>
                <w:rFonts w:ascii="Arial Narrow" w:hAnsi="Arial Narrow"/>
                <w:sz w:val="14"/>
              </w:rPr>
            </w:pPr>
            <w:r>
              <w:rPr>
                <w:rFonts w:ascii="Arial Narrow" w:hAnsi="Arial Narrow"/>
              </w:rPr>
              <w:t xml:space="preserve"> </w:t>
            </w:r>
          </w:p>
          <w:tbl>
            <w:tblPr>
              <w:tblStyle w:val="TableGrid"/>
              <w:tblW w:w="8592" w:type="dxa"/>
              <w:tblInd w:w="468" w:type="dxa"/>
              <w:tblBorders>
                <w:insideH w:val="none" w:sz="0" w:space="0" w:color="auto"/>
                <w:insideV w:val="none" w:sz="0" w:space="0" w:color="auto"/>
              </w:tblBorders>
              <w:tblLayout w:type="fixed"/>
              <w:tblLook w:val="04A0" w:firstRow="1" w:lastRow="0" w:firstColumn="1" w:lastColumn="0" w:noHBand="0" w:noVBand="1"/>
            </w:tblPr>
            <w:tblGrid>
              <w:gridCol w:w="8592"/>
            </w:tblGrid>
            <w:tr w:rsidR="00467C6D" w:rsidRPr="00467C6D" w:rsidTr="00467C6D">
              <w:trPr>
                <w:trHeight w:val="1156"/>
              </w:trPr>
              <w:tc>
                <w:tcPr>
                  <w:tcW w:w="8592" w:type="dxa"/>
                </w:tcPr>
                <w:p w:rsidR="00467C6D" w:rsidRPr="00467C6D" w:rsidRDefault="00467C6D" w:rsidP="00467C6D">
                  <w:pPr>
                    <w:pStyle w:val="NoSpacing"/>
                  </w:pPr>
                </w:p>
              </w:tc>
            </w:tr>
          </w:tbl>
          <w:p w:rsidR="00204E03" w:rsidRPr="00204E03" w:rsidRDefault="003164F1" w:rsidP="003E662F">
            <w:pPr>
              <w:pStyle w:val="NoSpacing"/>
              <w:rPr>
                <w:rFonts w:ascii="Arial Narrow" w:hAnsi="Arial Narrow"/>
                <w:sz w:val="14"/>
              </w:rPr>
            </w:pPr>
            <w:r>
              <w:rPr>
                <w:rFonts w:ascii="Arial Narrow" w:hAnsi="Arial Narrow"/>
                <w:sz w:val="14"/>
              </w:rPr>
              <w:t xml:space="preserve"> </w:t>
            </w:r>
          </w:p>
        </w:tc>
      </w:tr>
    </w:tbl>
    <w:p w:rsidR="00865F78" w:rsidRDefault="00865F78" w:rsidP="00865F78">
      <w:pPr>
        <w:pStyle w:val="NoSpacing"/>
        <w:spacing w:line="276" w:lineRule="auto"/>
        <w:jc w:val="both"/>
        <w:rPr>
          <w:rFonts w:ascii="Arial Narrow" w:hAnsi="Arial Narrow"/>
          <w:sz w:val="14"/>
        </w:rPr>
      </w:pPr>
    </w:p>
    <w:p w:rsidR="00302359" w:rsidRDefault="00302359" w:rsidP="00865F78">
      <w:pPr>
        <w:pStyle w:val="NoSpacing"/>
        <w:spacing w:line="276" w:lineRule="auto"/>
        <w:jc w:val="both"/>
        <w:rPr>
          <w:rFonts w:ascii="Arial Narrow" w:hAnsi="Arial Narrow"/>
          <w:sz w:val="14"/>
        </w:rPr>
      </w:pPr>
    </w:p>
    <w:p w:rsidR="00302359" w:rsidRDefault="00302359" w:rsidP="00865F78">
      <w:pPr>
        <w:pStyle w:val="NoSpacing"/>
        <w:spacing w:line="276" w:lineRule="auto"/>
        <w:jc w:val="both"/>
        <w:rPr>
          <w:rFonts w:ascii="Arial Narrow" w:hAnsi="Arial Narrow"/>
          <w:sz w:val="1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0"/>
        <w:gridCol w:w="6410"/>
      </w:tblGrid>
      <w:tr w:rsidR="00793AE1" w:rsidRPr="009221FD" w:rsidTr="00A5014F">
        <w:tc>
          <w:tcPr>
            <w:tcW w:w="2988" w:type="dxa"/>
            <w:shd w:val="clear" w:color="auto" w:fill="000000" w:themeFill="text1"/>
            <w:vAlign w:val="center"/>
          </w:tcPr>
          <w:p w:rsidR="00793AE1" w:rsidRPr="009221FD" w:rsidRDefault="003164F1" w:rsidP="00A5014F">
            <w:pPr>
              <w:pStyle w:val="NoSpacing"/>
              <w:rPr>
                <w:rFonts w:ascii="Arial Narrow" w:hAnsi="Arial Narrow"/>
                <w:b/>
              </w:rPr>
            </w:pPr>
            <w:r>
              <w:rPr>
                <w:rFonts w:ascii="Arial Narrow" w:hAnsi="Arial Narrow"/>
                <w:sz w:val="14"/>
              </w:rPr>
              <w:br w:type="page"/>
            </w:r>
            <w:r w:rsidR="00793AE1">
              <w:rPr>
                <w:rFonts w:ascii="Arial Narrow" w:hAnsi="Arial Narrow"/>
                <w:b/>
                <w:color w:val="FFFFFF" w:themeColor="background1"/>
                <w:sz w:val="36"/>
                <w:szCs w:val="36"/>
              </w:rPr>
              <w:t xml:space="preserve">Statement of Truth  </w:t>
            </w:r>
          </w:p>
        </w:tc>
        <w:tc>
          <w:tcPr>
            <w:tcW w:w="6588" w:type="dxa"/>
            <w:shd w:val="clear" w:color="auto" w:fill="D9D9D9" w:themeFill="background1" w:themeFillShade="D9"/>
            <w:vAlign w:val="center"/>
          </w:tcPr>
          <w:p w:rsidR="00793AE1" w:rsidRPr="009221FD" w:rsidRDefault="00793AE1" w:rsidP="00A5014F">
            <w:pPr>
              <w:pStyle w:val="NoSpacing"/>
              <w:rPr>
                <w:rFonts w:ascii="Arial Narrow" w:hAnsi="Arial Narrow"/>
                <w:b/>
              </w:rPr>
            </w:pPr>
          </w:p>
        </w:tc>
      </w:tr>
    </w:tbl>
    <w:p w:rsidR="00793AE1" w:rsidRDefault="00793AE1" w:rsidP="00793AE1">
      <w:pPr>
        <w:pStyle w:val="NoSpacing"/>
        <w:rPr>
          <w:rFonts w:ascii="Arial Narrow" w:hAnsi="Arial Narrow"/>
          <w:i/>
        </w:rPr>
      </w:pPr>
    </w:p>
    <w:p w:rsidR="00793AE1" w:rsidRDefault="00793AE1" w:rsidP="00793AE1">
      <w:pPr>
        <w:pStyle w:val="NoSpacing"/>
        <w:jc w:val="both"/>
        <w:rPr>
          <w:rFonts w:ascii="Arial Narrow" w:hAnsi="Arial Narrow"/>
          <w:i/>
        </w:rPr>
      </w:pPr>
      <w:r>
        <w:rPr>
          <w:rFonts w:ascii="Arial Narrow" w:hAnsi="Arial Narrow"/>
          <w:i/>
        </w:rPr>
        <w:t>You must swear or affirm that the facts and information that you have written in this Application for Judgment and Affidavit is the truth. You must swear or affirm and sign this Statement of Truth in front of a commissioner of oaths, notary public, justice of the peace</w:t>
      </w:r>
      <w:r w:rsidR="00453BB6">
        <w:rPr>
          <w:rFonts w:ascii="Arial Narrow" w:hAnsi="Arial Narrow"/>
          <w:i/>
        </w:rPr>
        <w:t xml:space="preserve">, </w:t>
      </w:r>
      <w:r w:rsidR="00681EA8">
        <w:rPr>
          <w:rFonts w:ascii="Arial Narrow" w:hAnsi="Arial Narrow"/>
          <w:i/>
        </w:rPr>
        <w:t>or</w:t>
      </w:r>
      <w:r w:rsidR="00453BB6">
        <w:rPr>
          <w:rFonts w:ascii="Arial Narrow" w:hAnsi="Arial Narrow"/>
          <w:i/>
        </w:rPr>
        <w:t xml:space="preserve"> lawyer</w:t>
      </w:r>
      <w:r>
        <w:rPr>
          <w:rFonts w:ascii="Arial Narrow" w:hAnsi="Arial Narrow"/>
          <w:i/>
        </w:rPr>
        <w:t xml:space="preserve">. </w:t>
      </w:r>
      <w:r w:rsidR="00B35BD5">
        <w:rPr>
          <w:rFonts w:ascii="Arial Narrow" w:hAnsi="Arial Narrow"/>
          <w:i/>
        </w:rPr>
        <w:t>Court Registry staff are commissioners of oaths and you may sign this application at the Court when you file it.</w:t>
      </w:r>
    </w:p>
    <w:p w:rsidR="00793AE1" w:rsidRPr="00CF4F38" w:rsidRDefault="00793AE1" w:rsidP="00793AE1">
      <w:pPr>
        <w:pStyle w:val="NoSpacing"/>
        <w:tabs>
          <w:tab w:val="left" w:pos="1888"/>
        </w:tabs>
        <w:jc w:val="both"/>
        <w:rPr>
          <w:rFonts w:ascii="Arial Narrow" w:hAnsi="Arial Narrow"/>
          <w:i/>
          <w:sz w:val="18"/>
        </w:rPr>
      </w:pPr>
    </w:p>
    <w:tbl>
      <w:tblPr>
        <w:tblStyle w:val="TableGrid"/>
        <w:tblW w:w="9558" w:type="dxa"/>
        <w:tblCellMar>
          <w:left w:w="115" w:type="dxa"/>
          <w:right w:w="115" w:type="dxa"/>
        </w:tblCellMar>
        <w:tblLook w:val="04A0" w:firstRow="1" w:lastRow="0" w:firstColumn="1" w:lastColumn="0" w:noHBand="0" w:noVBand="1"/>
      </w:tblPr>
      <w:tblGrid>
        <w:gridCol w:w="4518"/>
        <w:gridCol w:w="450"/>
        <w:gridCol w:w="4590"/>
      </w:tblGrid>
      <w:tr w:rsidR="00793AE1" w:rsidTr="00A5014F">
        <w:tc>
          <w:tcPr>
            <w:tcW w:w="9558" w:type="dxa"/>
            <w:gridSpan w:val="3"/>
            <w:tcBorders>
              <w:top w:val="single" w:sz="4" w:space="0" w:color="auto"/>
              <w:left w:val="single" w:sz="4" w:space="0" w:color="auto"/>
              <w:bottom w:val="nil"/>
              <w:right w:val="single" w:sz="4" w:space="0" w:color="auto"/>
            </w:tcBorders>
          </w:tcPr>
          <w:p w:rsidR="00793AE1" w:rsidRPr="00CF4F38" w:rsidRDefault="00793AE1" w:rsidP="00A5014F">
            <w:pPr>
              <w:spacing w:line="276" w:lineRule="auto"/>
              <w:jc w:val="both"/>
              <w:rPr>
                <w:rFonts w:ascii="Arial Narrow" w:hAnsi="Arial Narrow"/>
                <w:sz w:val="12"/>
              </w:rPr>
            </w:pPr>
          </w:p>
          <w:p w:rsidR="00793AE1" w:rsidRDefault="00793AE1" w:rsidP="00793AE1">
            <w:pPr>
              <w:spacing w:line="276" w:lineRule="auto"/>
              <w:jc w:val="both"/>
              <w:rPr>
                <w:rFonts w:ascii="Arial Narrow" w:hAnsi="Arial Narrow"/>
              </w:rPr>
            </w:pPr>
            <w:r w:rsidRPr="00D47B38">
              <w:rPr>
                <w:rFonts w:ascii="Arial Narrow" w:hAnsi="Arial Narrow"/>
              </w:rPr>
              <w:t>I</w:t>
            </w:r>
            <w:r>
              <w:rPr>
                <w:rFonts w:ascii="Arial Narrow" w:hAnsi="Arial Narrow"/>
              </w:rPr>
              <w:t xml:space="preserve"> declare the facts and information of this Application for Judgment and Affidavit are true to the best of my knowledge and belief.</w:t>
            </w:r>
          </w:p>
        </w:tc>
      </w:tr>
      <w:tr w:rsidR="00793AE1" w:rsidTr="00A5014F">
        <w:tc>
          <w:tcPr>
            <w:tcW w:w="9558" w:type="dxa"/>
            <w:gridSpan w:val="3"/>
            <w:tcBorders>
              <w:top w:val="nil"/>
              <w:left w:val="single" w:sz="4" w:space="0" w:color="auto"/>
              <w:bottom w:val="nil"/>
              <w:right w:val="single" w:sz="4" w:space="0" w:color="auto"/>
            </w:tcBorders>
          </w:tcPr>
          <w:p w:rsidR="00793AE1" w:rsidRPr="00E851AC" w:rsidRDefault="00793AE1" w:rsidP="00A5014F">
            <w:pPr>
              <w:pStyle w:val="NoSpacing"/>
              <w:spacing w:line="276" w:lineRule="auto"/>
              <w:rPr>
                <w:rFonts w:ascii="Arial Narrow" w:hAnsi="Arial Narrow"/>
                <w:sz w:val="14"/>
              </w:rPr>
            </w:pPr>
          </w:p>
          <w:p w:rsidR="00793AE1" w:rsidRPr="00661569" w:rsidRDefault="00793AE1" w:rsidP="00A5014F">
            <w:pPr>
              <w:pStyle w:val="NoSpacing"/>
              <w:spacing w:line="480" w:lineRule="auto"/>
              <w:rPr>
                <w:rFonts w:ascii="Arial Narrow" w:hAnsi="Arial Narrow"/>
              </w:rPr>
            </w:pPr>
            <w:r>
              <w:rPr>
                <w:rFonts w:ascii="Arial Narrow" w:hAnsi="Arial Narrow"/>
              </w:rPr>
              <w:t>SWORN TO or AFFIRMED at _______________________, this _________ day of ________________</w:t>
            </w:r>
            <w:proofErr w:type="gramStart"/>
            <w:r>
              <w:rPr>
                <w:rFonts w:ascii="Arial Narrow" w:hAnsi="Arial Narrow"/>
              </w:rPr>
              <w:t>_ ,</w:t>
            </w:r>
            <w:proofErr w:type="gramEnd"/>
            <w:r>
              <w:rPr>
                <w:rFonts w:ascii="Arial Narrow" w:hAnsi="Arial Narrow"/>
              </w:rPr>
              <w:t xml:space="preserve"> 20_____ .</w:t>
            </w:r>
          </w:p>
        </w:tc>
      </w:tr>
      <w:tr w:rsidR="00793AE1" w:rsidRPr="00D47B38" w:rsidTr="00CF4F38">
        <w:trPr>
          <w:trHeight w:val="333"/>
        </w:trPr>
        <w:tc>
          <w:tcPr>
            <w:tcW w:w="4518" w:type="dxa"/>
            <w:tcBorders>
              <w:top w:val="nil"/>
              <w:left w:val="single" w:sz="4" w:space="0" w:color="auto"/>
              <w:bottom w:val="single" w:sz="4" w:space="0" w:color="auto"/>
              <w:right w:val="nil"/>
            </w:tcBorders>
          </w:tcPr>
          <w:p w:rsidR="00793AE1" w:rsidRDefault="00793AE1" w:rsidP="00A5014F">
            <w:pPr>
              <w:rPr>
                <w:rFonts w:ascii="Arial Narrow" w:hAnsi="Arial Narrow"/>
              </w:rPr>
            </w:pPr>
          </w:p>
        </w:tc>
        <w:tc>
          <w:tcPr>
            <w:tcW w:w="450" w:type="dxa"/>
            <w:tcBorders>
              <w:top w:val="nil"/>
              <w:left w:val="nil"/>
              <w:bottom w:val="nil"/>
              <w:right w:val="nil"/>
            </w:tcBorders>
          </w:tcPr>
          <w:p w:rsidR="00793AE1" w:rsidRDefault="00793AE1" w:rsidP="00A5014F">
            <w:pPr>
              <w:rPr>
                <w:rFonts w:ascii="Arial Narrow" w:hAnsi="Arial Narrow"/>
              </w:rPr>
            </w:pPr>
          </w:p>
        </w:tc>
        <w:tc>
          <w:tcPr>
            <w:tcW w:w="4590" w:type="dxa"/>
            <w:tcBorders>
              <w:top w:val="nil"/>
              <w:left w:val="nil"/>
              <w:bottom w:val="single" w:sz="4" w:space="0" w:color="auto"/>
              <w:right w:val="single" w:sz="4" w:space="0" w:color="auto"/>
            </w:tcBorders>
          </w:tcPr>
          <w:p w:rsidR="00793AE1" w:rsidRPr="00D47B38" w:rsidRDefault="00793AE1" w:rsidP="00A5014F">
            <w:pPr>
              <w:rPr>
                <w:rFonts w:ascii="Arial Narrow" w:hAnsi="Arial Narrow"/>
              </w:rPr>
            </w:pPr>
          </w:p>
        </w:tc>
      </w:tr>
      <w:tr w:rsidR="00793AE1" w:rsidTr="00A5014F">
        <w:tc>
          <w:tcPr>
            <w:tcW w:w="4518" w:type="dxa"/>
            <w:tcBorders>
              <w:left w:val="single" w:sz="4" w:space="0" w:color="auto"/>
              <w:bottom w:val="nil"/>
              <w:right w:val="nil"/>
            </w:tcBorders>
          </w:tcPr>
          <w:p w:rsidR="00793AE1" w:rsidRDefault="00793AE1" w:rsidP="00793AE1">
            <w:pPr>
              <w:jc w:val="center"/>
              <w:rPr>
                <w:rFonts w:ascii="Arial Narrow" w:hAnsi="Arial Narrow"/>
                <w:i/>
              </w:rPr>
            </w:pPr>
            <w:r>
              <w:rPr>
                <w:rFonts w:ascii="Arial Narrow" w:hAnsi="Arial Narrow"/>
                <w:i/>
              </w:rPr>
              <w:t>Signature</w:t>
            </w:r>
          </w:p>
        </w:tc>
        <w:tc>
          <w:tcPr>
            <w:tcW w:w="450" w:type="dxa"/>
            <w:tcBorders>
              <w:top w:val="nil"/>
              <w:left w:val="nil"/>
              <w:bottom w:val="nil"/>
              <w:right w:val="nil"/>
            </w:tcBorders>
          </w:tcPr>
          <w:p w:rsidR="00793AE1" w:rsidRDefault="00793AE1" w:rsidP="00A5014F">
            <w:pPr>
              <w:jc w:val="center"/>
              <w:rPr>
                <w:rFonts w:ascii="Arial Narrow" w:hAnsi="Arial Narrow"/>
                <w:i/>
              </w:rPr>
            </w:pPr>
          </w:p>
        </w:tc>
        <w:tc>
          <w:tcPr>
            <w:tcW w:w="4590" w:type="dxa"/>
            <w:tcBorders>
              <w:left w:val="nil"/>
              <w:bottom w:val="nil"/>
              <w:right w:val="single" w:sz="4" w:space="0" w:color="auto"/>
            </w:tcBorders>
          </w:tcPr>
          <w:p w:rsidR="00793AE1" w:rsidRDefault="00793AE1" w:rsidP="00A5014F">
            <w:pPr>
              <w:jc w:val="center"/>
              <w:rPr>
                <w:rFonts w:ascii="Arial Narrow" w:hAnsi="Arial Narrow"/>
                <w:i/>
              </w:rPr>
            </w:pPr>
            <w:r>
              <w:rPr>
                <w:rFonts w:ascii="Arial Narrow" w:hAnsi="Arial Narrow"/>
                <w:i/>
              </w:rPr>
              <w:t>Signature of Person Authorized to Administer Oaths</w:t>
            </w:r>
          </w:p>
        </w:tc>
      </w:tr>
      <w:tr w:rsidR="009D362D" w:rsidTr="002F1C43">
        <w:trPr>
          <w:trHeight w:val="95"/>
        </w:trPr>
        <w:tc>
          <w:tcPr>
            <w:tcW w:w="9558" w:type="dxa"/>
            <w:gridSpan w:val="3"/>
            <w:tcBorders>
              <w:top w:val="nil"/>
              <w:left w:val="single" w:sz="4" w:space="0" w:color="auto"/>
              <w:bottom w:val="single" w:sz="4" w:space="0" w:color="auto"/>
              <w:right w:val="single" w:sz="4" w:space="0" w:color="auto"/>
            </w:tcBorders>
          </w:tcPr>
          <w:p w:rsidR="009D362D" w:rsidRPr="007F33C6" w:rsidRDefault="009D362D" w:rsidP="002F1C43">
            <w:pPr>
              <w:rPr>
                <w:rFonts w:ascii="Arial Narrow" w:hAnsi="Arial Narrow"/>
                <w:i/>
                <w:sz w:val="14"/>
              </w:rPr>
            </w:pPr>
          </w:p>
        </w:tc>
      </w:tr>
    </w:tbl>
    <w:p w:rsidR="0009585A" w:rsidRPr="00AC7443" w:rsidRDefault="00B4135B" w:rsidP="00B4135B">
      <w:pPr>
        <w:tabs>
          <w:tab w:val="left" w:pos="1155"/>
        </w:tabs>
        <w:rPr>
          <w:rFonts w:ascii="Arial Narrow" w:hAnsi="Arial Narrow"/>
          <w:sz w:val="2"/>
        </w:rPr>
      </w:pPr>
      <w:r>
        <w:tab/>
      </w:r>
    </w:p>
    <w:sectPr w:rsidR="0009585A" w:rsidRPr="00AC7443" w:rsidSect="006070DA">
      <w:headerReference w:type="default" r:id="rId16"/>
      <w:footerReference w:type="default" r:id="rId17"/>
      <w:pgSz w:w="12240" w:h="15840"/>
      <w:pgMar w:top="720" w:right="1440" w:bottom="720" w:left="1440" w:header="450" w:footer="17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0105" w:rsidRDefault="005F0105" w:rsidP="00E14788">
      <w:pPr>
        <w:spacing w:after="0" w:line="240" w:lineRule="auto"/>
      </w:pPr>
      <w:r>
        <w:separator/>
      </w:r>
    </w:p>
  </w:endnote>
  <w:endnote w:type="continuationSeparator" w:id="0">
    <w:p w:rsidR="005F0105" w:rsidRDefault="005F0105" w:rsidP="00E147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312" w:rsidRPr="00681EA8" w:rsidRDefault="00833312" w:rsidP="003C2EAD">
    <w:pPr>
      <w:pStyle w:val="Footer"/>
      <w:tabs>
        <w:tab w:val="clear" w:pos="9360"/>
        <w:tab w:val="left" w:pos="3030"/>
        <w:tab w:val="right" w:pos="10080"/>
      </w:tabs>
      <w:ind w:left="-720" w:right="-720"/>
      <w:rPr>
        <w:rFonts w:ascii="Arial Narrow" w:hAnsi="Arial Narrow"/>
        <w:b/>
        <w:sz w:val="20"/>
        <w:szCs w:val="20"/>
      </w:rPr>
    </w:pPr>
    <w:r w:rsidRPr="00681EA8">
      <w:rPr>
        <w:rFonts w:ascii="Arial Narrow" w:hAnsi="Arial Narrow"/>
        <w:b/>
        <w:i/>
        <w:sz w:val="20"/>
        <w:szCs w:val="20"/>
      </w:rPr>
      <w:t>Rules of the Supreme Court, 1986</w:t>
    </w:r>
    <w:r w:rsidRPr="00681EA8">
      <w:rPr>
        <w:rFonts w:ascii="Arial Narrow" w:hAnsi="Arial Narrow"/>
        <w:b/>
        <w:sz w:val="20"/>
        <w:szCs w:val="20"/>
      </w:rPr>
      <w:t xml:space="preserve"> </w:t>
    </w:r>
    <w:r w:rsidRPr="00681EA8">
      <w:rPr>
        <w:rFonts w:ascii="Arial Narrow" w:hAnsi="Arial Narrow"/>
        <w:b/>
        <w:sz w:val="20"/>
        <w:szCs w:val="20"/>
      </w:rPr>
      <w:tab/>
    </w:r>
    <w:r w:rsidRPr="00681EA8">
      <w:rPr>
        <w:rFonts w:ascii="Arial Narrow" w:hAnsi="Arial Narrow"/>
        <w:b/>
        <w:sz w:val="20"/>
        <w:szCs w:val="20"/>
      </w:rPr>
      <w:tab/>
    </w:r>
    <w:r w:rsidR="00AF40BB" w:rsidRPr="00A27B05">
      <w:rPr>
        <w:rFonts w:ascii="Arial Narrow" w:hAnsi="Arial Narrow"/>
        <w:b/>
        <w:sz w:val="20"/>
        <w:szCs w:val="20"/>
      </w:rPr>
      <w:t>(</w:t>
    </w:r>
    <w:r w:rsidR="009C589B">
      <w:rPr>
        <w:rFonts w:ascii="Arial Narrow" w:hAnsi="Arial Narrow"/>
        <w:b/>
        <w:sz w:val="20"/>
        <w:szCs w:val="20"/>
      </w:rPr>
      <w:t>June 2022</w:t>
    </w:r>
    <w:r w:rsidR="00AF40BB" w:rsidRPr="00A27B05">
      <w:rPr>
        <w:rFonts w:ascii="Arial Narrow" w:hAnsi="Arial Narrow"/>
        <w:b/>
        <w:sz w:val="20"/>
        <w:szCs w:val="20"/>
      </w:rPr>
      <w:t>)</w:t>
    </w:r>
    <w:r w:rsidRPr="00681EA8">
      <w:rPr>
        <w:rFonts w:ascii="Arial Narrow" w:hAnsi="Arial Narrow"/>
        <w:sz w:val="20"/>
        <w:szCs w:val="20"/>
      </w:rPr>
      <w:tab/>
    </w:r>
    <w:sdt>
      <w:sdtPr>
        <w:rPr>
          <w:rFonts w:ascii="Arial Narrow" w:hAnsi="Arial Narrow"/>
          <w:sz w:val="20"/>
          <w:szCs w:val="20"/>
        </w:rPr>
        <w:id w:val="-1636787383"/>
        <w:docPartObj>
          <w:docPartGallery w:val="Page Numbers (Bottom of Page)"/>
          <w:docPartUnique/>
        </w:docPartObj>
      </w:sdtPr>
      <w:sdtEndPr>
        <w:rPr>
          <w:b/>
          <w:noProof/>
        </w:rPr>
      </w:sdtEndPr>
      <w:sdtContent>
        <w:r w:rsidRPr="00681EA8">
          <w:rPr>
            <w:rFonts w:ascii="Arial Narrow" w:hAnsi="Arial Narrow"/>
            <w:b/>
            <w:sz w:val="20"/>
            <w:szCs w:val="20"/>
          </w:rPr>
          <w:t>Page 1</w:t>
        </w:r>
        <w:r w:rsidRPr="00681EA8">
          <w:rPr>
            <w:rFonts w:ascii="Arial Narrow" w:hAnsi="Arial Narrow"/>
            <w:b/>
            <w:noProof/>
            <w:sz w:val="20"/>
            <w:szCs w:val="20"/>
          </w:rPr>
          <w:t xml:space="preserve"> of 1</w:t>
        </w:r>
      </w:sdtContent>
    </w:sdt>
  </w:p>
  <w:p w:rsidR="00833312" w:rsidRDefault="008333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312" w:rsidRPr="00681EA8" w:rsidRDefault="00833312" w:rsidP="00CD5B64">
    <w:pPr>
      <w:pStyle w:val="Footer"/>
      <w:tabs>
        <w:tab w:val="clear" w:pos="9360"/>
        <w:tab w:val="right" w:pos="10080"/>
      </w:tabs>
      <w:ind w:left="-720" w:right="-720"/>
      <w:rPr>
        <w:rFonts w:ascii="Arial Narrow" w:hAnsi="Arial Narrow"/>
        <w:b/>
        <w:sz w:val="20"/>
        <w:szCs w:val="20"/>
      </w:rPr>
    </w:pPr>
    <w:r w:rsidRPr="00681EA8">
      <w:rPr>
        <w:rFonts w:ascii="Arial Narrow" w:hAnsi="Arial Narrow"/>
        <w:b/>
        <w:i/>
        <w:sz w:val="20"/>
        <w:szCs w:val="20"/>
      </w:rPr>
      <w:t>Rules of the Supreme Court, 1986</w:t>
    </w:r>
    <w:r w:rsidRPr="00681EA8">
      <w:rPr>
        <w:rFonts w:ascii="Arial Narrow" w:hAnsi="Arial Narrow"/>
        <w:b/>
        <w:sz w:val="20"/>
        <w:szCs w:val="20"/>
      </w:rPr>
      <w:t xml:space="preserve"> </w:t>
    </w:r>
    <w:r w:rsidRPr="00681EA8">
      <w:rPr>
        <w:rFonts w:ascii="Arial Narrow" w:hAnsi="Arial Narrow"/>
        <w:b/>
        <w:sz w:val="20"/>
        <w:szCs w:val="20"/>
      </w:rPr>
      <w:tab/>
    </w:r>
    <w:r w:rsidR="00AF40BB" w:rsidRPr="00A27B05">
      <w:rPr>
        <w:rFonts w:ascii="Arial Narrow" w:hAnsi="Arial Narrow"/>
        <w:b/>
        <w:sz w:val="20"/>
        <w:szCs w:val="20"/>
      </w:rPr>
      <w:t>(</w:t>
    </w:r>
    <w:r w:rsidR="009C589B">
      <w:rPr>
        <w:rFonts w:ascii="Arial Narrow" w:hAnsi="Arial Narrow"/>
        <w:b/>
        <w:sz w:val="20"/>
        <w:szCs w:val="20"/>
      </w:rPr>
      <w:t>June 2022</w:t>
    </w:r>
    <w:r w:rsidR="00AF40BB">
      <w:rPr>
        <w:rFonts w:ascii="Arial Narrow" w:hAnsi="Arial Narrow"/>
        <w:b/>
        <w:sz w:val="20"/>
        <w:szCs w:val="20"/>
      </w:rPr>
      <w:t>)</w:t>
    </w:r>
    <w:r w:rsidRPr="00681EA8">
      <w:rPr>
        <w:rFonts w:ascii="Arial Narrow" w:hAnsi="Arial Narrow"/>
        <w:sz w:val="20"/>
        <w:szCs w:val="20"/>
      </w:rPr>
      <w:tab/>
    </w:r>
    <w:sdt>
      <w:sdtPr>
        <w:rPr>
          <w:rFonts w:ascii="Arial Narrow" w:hAnsi="Arial Narrow"/>
          <w:sz w:val="20"/>
          <w:szCs w:val="20"/>
        </w:rPr>
        <w:id w:val="1787774418"/>
        <w:docPartObj>
          <w:docPartGallery w:val="Page Numbers (Bottom of Page)"/>
          <w:docPartUnique/>
        </w:docPartObj>
      </w:sdtPr>
      <w:sdtEndPr>
        <w:rPr>
          <w:b/>
          <w:noProof/>
        </w:rPr>
      </w:sdtEndPr>
      <w:sdtContent>
        <w:r w:rsidRPr="00681EA8">
          <w:rPr>
            <w:rFonts w:ascii="Arial Narrow" w:hAnsi="Arial Narrow"/>
            <w:b/>
            <w:sz w:val="20"/>
            <w:szCs w:val="20"/>
          </w:rPr>
          <w:t xml:space="preserve">Page </w:t>
        </w:r>
        <w:r w:rsidRPr="00681EA8">
          <w:rPr>
            <w:rFonts w:ascii="Arial Narrow" w:hAnsi="Arial Narrow"/>
            <w:b/>
            <w:sz w:val="20"/>
            <w:szCs w:val="20"/>
          </w:rPr>
          <w:fldChar w:fldCharType="begin"/>
        </w:r>
        <w:r w:rsidRPr="00681EA8">
          <w:rPr>
            <w:rFonts w:ascii="Arial Narrow" w:hAnsi="Arial Narrow"/>
            <w:b/>
            <w:sz w:val="20"/>
            <w:szCs w:val="20"/>
          </w:rPr>
          <w:instrText xml:space="preserve"> PAGE   \* MERGEFORMAT </w:instrText>
        </w:r>
        <w:r w:rsidRPr="00681EA8">
          <w:rPr>
            <w:rFonts w:ascii="Arial Narrow" w:hAnsi="Arial Narrow"/>
            <w:b/>
            <w:sz w:val="20"/>
            <w:szCs w:val="20"/>
          </w:rPr>
          <w:fldChar w:fldCharType="separate"/>
        </w:r>
        <w:r w:rsidR="00750EBA">
          <w:rPr>
            <w:rFonts w:ascii="Arial Narrow" w:hAnsi="Arial Narrow"/>
            <w:b/>
            <w:noProof/>
            <w:sz w:val="20"/>
            <w:szCs w:val="20"/>
          </w:rPr>
          <w:t>1</w:t>
        </w:r>
        <w:r w:rsidRPr="00681EA8">
          <w:rPr>
            <w:rFonts w:ascii="Arial Narrow" w:hAnsi="Arial Narrow"/>
            <w:b/>
            <w:sz w:val="20"/>
            <w:szCs w:val="20"/>
          </w:rPr>
          <w:fldChar w:fldCharType="end"/>
        </w:r>
      </w:sdtContent>
    </w:sdt>
  </w:p>
  <w:p w:rsidR="00833312" w:rsidRDefault="008333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0105" w:rsidRDefault="005F0105" w:rsidP="00E14788">
      <w:pPr>
        <w:spacing w:after="0" w:line="240" w:lineRule="auto"/>
      </w:pPr>
      <w:r>
        <w:separator/>
      </w:r>
    </w:p>
  </w:footnote>
  <w:footnote w:type="continuationSeparator" w:id="0">
    <w:p w:rsidR="005F0105" w:rsidRDefault="005F0105" w:rsidP="00E147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312" w:rsidRPr="000C255A" w:rsidRDefault="0011050C" w:rsidP="00557CBB">
    <w:pPr>
      <w:pStyle w:val="Header"/>
      <w:tabs>
        <w:tab w:val="clear" w:pos="9360"/>
        <w:tab w:val="right" w:pos="10080"/>
      </w:tabs>
      <w:ind w:left="-720" w:right="-720"/>
      <w:jc w:val="both"/>
      <w:rPr>
        <w:rFonts w:ascii="Arial Narrow" w:hAnsi="Arial Narrow"/>
        <w:b/>
        <w:sz w:val="20"/>
        <w:szCs w:val="16"/>
      </w:rPr>
    </w:pPr>
    <w:r w:rsidRPr="00681EA8">
      <w:rPr>
        <w:rFonts w:ascii="Arial Narrow" w:hAnsi="Arial Narrow"/>
        <w:b/>
        <w:sz w:val="20"/>
        <w:szCs w:val="16"/>
      </w:rPr>
      <w:t>Form F26.02A</w:t>
    </w:r>
    <w:r>
      <w:rPr>
        <w:rFonts w:ascii="Arial Narrow" w:hAnsi="Arial Narrow"/>
        <w:b/>
        <w:sz w:val="20"/>
        <w:szCs w:val="16"/>
      </w:rPr>
      <w:t xml:space="preserve">: </w:t>
    </w:r>
    <w:r w:rsidR="00755D95" w:rsidRPr="000C255A">
      <w:rPr>
        <w:rFonts w:ascii="Arial Narrow" w:hAnsi="Arial Narrow"/>
        <w:b/>
        <w:sz w:val="20"/>
        <w:szCs w:val="16"/>
      </w:rPr>
      <w:t>Application for Judgment</w:t>
    </w:r>
    <w:r w:rsidR="00833312" w:rsidRPr="000C255A">
      <w:rPr>
        <w:rFonts w:ascii="Arial Narrow" w:hAnsi="Arial Narrow"/>
        <w:b/>
        <w:sz w:val="20"/>
        <w:szCs w:val="16"/>
      </w:rPr>
      <w:t xml:space="preserve"> (Family Law) – Instructions</w:t>
    </w:r>
    <w:r w:rsidR="000C255A">
      <w:rPr>
        <w:rFonts w:ascii="Arial Narrow" w:hAnsi="Arial Narrow"/>
        <w:b/>
        <w:sz w:val="20"/>
        <w:szCs w:val="16"/>
      </w:rPr>
      <w:tab/>
    </w:r>
    <w:r w:rsidR="00833312" w:rsidRPr="000C255A">
      <w:rPr>
        <w:rFonts w:ascii="Arial Narrow" w:hAnsi="Arial Narrow"/>
        <w:b/>
        <w:sz w:val="20"/>
        <w:szCs w:val="16"/>
      </w:rPr>
      <w:tab/>
      <w:t>Supreme Cour</w:t>
    </w:r>
    <w:r w:rsidR="00AF40BB">
      <w:rPr>
        <w:rFonts w:ascii="Arial Narrow" w:hAnsi="Arial Narrow"/>
        <w:b/>
        <w:sz w:val="20"/>
        <w:szCs w:val="16"/>
      </w:rPr>
      <w:t>t of Newfoundland and Labrador</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312" w:rsidRPr="00681EA8" w:rsidRDefault="00121652" w:rsidP="00557CBB">
    <w:pPr>
      <w:pStyle w:val="Header"/>
      <w:tabs>
        <w:tab w:val="clear" w:pos="9360"/>
        <w:tab w:val="right" w:pos="10080"/>
      </w:tabs>
      <w:ind w:left="-720" w:right="-720"/>
      <w:jc w:val="both"/>
      <w:rPr>
        <w:rFonts w:ascii="Arial Narrow" w:hAnsi="Arial Narrow"/>
        <w:b/>
        <w:sz w:val="20"/>
        <w:szCs w:val="16"/>
      </w:rPr>
    </w:pPr>
    <w:r w:rsidRPr="00681EA8">
      <w:rPr>
        <w:rFonts w:ascii="Arial Narrow" w:hAnsi="Arial Narrow"/>
        <w:b/>
        <w:sz w:val="20"/>
        <w:szCs w:val="16"/>
      </w:rPr>
      <w:t>Form F26.02A</w:t>
    </w:r>
    <w:r w:rsidR="00833312" w:rsidRPr="00681EA8">
      <w:rPr>
        <w:rFonts w:ascii="Arial Narrow" w:hAnsi="Arial Narrow"/>
        <w:b/>
        <w:sz w:val="20"/>
        <w:szCs w:val="16"/>
      </w:rPr>
      <w:t xml:space="preserve"> – Application for Judgment (Family Law)</w:t>
    </w:r>
    <w:r w:rsidR="00833312" w:rsidRPr="00681EA8">
      <w:rPr>
        <w:rFonts w:ascii="Arial Narrow" w:hAnsi="Arial Narrow"/>
        <w:b/>
        <w:sz w:val="20"/>
        <w:szCs w:val="16"/>
      </w:rPr>
      <w:tab/>
    </w:r>
    <w:r w:rsidR="00833312" w:rsidRPr="00681EA8">
      <w:rPr>
        <w:rFonts w:ascii="Arial Narrow" w:hAnsi="Arial Narrow"/>
        <w:b/>
        <w:sz w:val="20"/>
        <w:szCs w:val="16"/>
      </w:rPr>
      <w:tab/>
      <w:t>Supreme Cou</w:t>
    </w:r>
    <w:r w:rsidR="00AF40BB">
      <w:rPr>
        <w:rFonts w:ascii="Arial Narrow" w:hAnsi="Arial Narrow"/>
        <w:b/>
        <w:sz w:val="20"/>
        <w:szCs w:val="16"/>
      </w:rPr>
      <w:t>rt of Newfoundland and Labrador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F1174"/>
    <w:multiLevelType w:val="hybridMultilevel"/>
    <w:tmpl w:val="72E8C1F6"/>
    <w:lvl w:ilvl="0" w:tplc="0DD605B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705D42"/>
    <w:multiLevelType w:val="hybridMultilevel"/>
    <w:tmpl w:val="0B4E1D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926EF4"/>
    <w:multiLevelType w:val="hybridMultilevel"/>
    <w:tmpl w:val="B12EDE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F210FC"/>
    <w:multiLevelType w:val="hybridMultilevel"/>
    <w:tmpl w:val="91C6F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0C0BA5"/>
    <w:multiLevelType w:val="hybridMultilevel"/>
    <w:tmpl w:val="B3820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103935"/>
    <w:multiLevelType w:val="hybridMultilevel"/>
    <w:tmpl w:val="05EA36E6"/>
    <w:lvl w:ilvl="0" w:tplc="59B4AF98">
      <w:numFmt w:val="bullet"/>
      <w:lvlText w:val=""/>
      <w:lvlJc w:val="left"/>
      <w:pPr>
        <w:ind w:left="720" w:hanging="360"/>
      </w:pPr>
      <w:rPr>
        <w:rFonts w:ascii="Wingdings" w:eastAsiaTheme="minorHAnsi" w:hAnsi="Wingdings" w:cstheme="minorBid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7242EA"/>
    <w:multiLevelType w:val="hybridMultilevel"/>
    <w:tmpl w:val="3D9296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CB306B"/>
    <w:multiLevelType w:val="hybridMultilevel"/>
    <w:tmpl w:val="47DC3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CE3BE9"/>
    <w:multiLevelType w:val="hybridMultilevel"/>
    <w:tmpl w:val="DC069462"/>
    <w:lvl w:ilvl="0" w:tplc="A8DEFF6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0A0924"/>
    <w:multiLevelType w:val="hybridMultilevel"/>
    <w:tmpl w:val="BE600DB4"/>
    <w:lvl w:ilvl="0" w:tplc="A8DEFF6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403951"/>
    <w:multiLevelType w:val="hybridMultilevel"/>
    <w:tmpl w:val="59A0D2E8"/>
    <w:lvl w:ilvl="0" w:tplc="B5342EA0">
      <w:start w:val="1"/>
      <w:numFmt w:val="bullet"/>
      <w:lvlText w:val="¨"/>
      <w:lvlJc w:val="left"/>
      <w:pPr>
        <w:ind w:left="827" w:hanging="360"/>
      </w:pPr>
      <w:rPr>
        <w:rFonts w:ascii="Wingdings" w:hAnsi="Wingdings"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11" w15:restartNumberingAfterBreak="0">
    <w:nsid w:val="3C1F25A7"/>
    <w:multiLevelType w:val="hybridMultilevel"/>
    <w:tmpl w:val="265E3256"/>
    <w:lvl w:ilvl="0" w:tplc="EE3C20B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375455"/>
    <w:multiLevelType w:val="multilevel"/>
    <w:tmpl w:val="22BA8F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1826B48"/>
    <w:multiLevelType w:val="hybridMultilevel"/>
    <w:tmpl w:val="079E9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336693"/>
    <w:multiLevelType w:val="hybridMultilevel"/>
    <w:tmpl w:val="B4D0FF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2571E23"/>
    <w:multiLevelType w:val="hybridMultilevel"/>
    <w:tmpl w:val="D9985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342F66"/>
    <w:multiLevelType w:val="hybridMultilevel"/>
    <w:tmpl w:val="3B7666CA"/>
    <w:lvl w:ilvl="0" w:tplc="A8DEFF6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A9315D"/>
    <w:multiLevelType w:val="hybridMultilevel"/>
    <w:tmpl w:val="D6BC96F6"/>
    <w:lvl w:ilvl="0" w:tplc="B5342EA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0D4113"/>
    <w:multiLevelType w:val="hybridMultilevel"/>
    <w:tmpl w:val="878C72C0"/>
    <w:lvl w:ilvl="0" w:tplc="04090001">
      <w:start w:val="1"/>
      <w:numFmt w:val="bullet"/>
      <w:lvlText w:val=""/>
      <w:lvlJc w:val="left"/>
      <w:pPr>
        <w:ind w:left="1435" w:hanging="360"/>
      </w:pPr>
      <w:rPr>
        <w:rFonts w:ascii="Symbol" w:hAnsi="Symbol" w:hint="default"/>
      </w:rPr>
    </w:lvl>
    <w:lvl w:ilvl="1" w:tplc="04090003" w:tentative="1">
      <w:start w:val="1"/>
      <w:numFmt w:val="bullet"/>
      <w:lvlText w:val="o"/>
      <w:lvlJc w:val="left"/>
      <w:pPr>
        <w:ind w:left="2155" w:hanging="360"/>
      </w:pPr>
      <w:rPr>
        <w:rFonts w:ascii="Courier New" w:hAnsi="Courier New" w:cs="Courier New" w:hint="default"/>
      </w:rPr>
    </w:lvl>
    <w:lvl w:ilvl="2" w:tplc="04090005" w:tentative="1">
      <w:start w:val="1"/>
      <w:numFmt w:val="bullet"/>
      <w:lvlText w:val=""/>
      <w:lvlJc w:val="left"/>
      <w:pPr>
        <w:ind w:left="2875" w:hanging="360"/>
      </w:pPr>
      <w:rPr>
        <w:rFonts w:ascii="Wingdings" w:hAnsi="Wingdings" w:hint="default"/>
      </w:rPr>
    </w:lvl>
    <w:lvl w:ilvl="3" w:tplc="04090001" w:tentative="1">
      <w:start w:val="1"/>
      <w:numFmt w:val="bullet"/>
      <w:lvlText w:val=""/>
      <w:lvlJc w:val="left"/>
      <w:pPr>
        <w:ind w:left="3595" w:hanging="360"/>
      </w:pPr>
      <w:rPr>
        <w:rFonts w:ascii="Symbol" w:hAnsi="Symbol" w:hint="default"/>
      </w:rPr>
    </w:lvl>
    <w:lvl w:ilvl="4" w:tplc="04090003" w:tentative="1">
      <w:start w:val="1"/>
      <w:numFmt w:val="bullet"/>
      <w:lvlText w:val="o"/>
      <w:lvlJc w:val="left"/>
      <w:pPr>
        <w:ind w:left="4315" w:hanging="360"/>
      </w:pPr>
      <w:rPr>
        <w:rFonts w:ascii="Courier New" w:hAnsi="Courier New" w:cs="Courier New" w:hint="default"/>
      </w:rPr>
    </w:lvl>
    <w:lvl w:ilvl="5" w:tplc="04090005" w:tentative="1">
      <w:start w:val="1"/>
      <w:numFmt w:val="bullet"/>
      <w:lvlText w:val=""/>
      <w:lvlJc w:val="left"/>
      <w:pPr>
        <w:ind w:left="5035" w:hanging="360"/>
      </w:pPr>
      <w:rPr>
        <w:rFonts w:ascii="Wingdings" w:hAnsi="Wingdings" w:hint="default"/>
      </w:rPr>
    </w:lvl>
    <w:lvl w:ilvl="6" w:tplc="04090001" w:tentative="1">
      <w:start w:val="1"/>
      <w:numFmt w:val="bullet"/>
      <w:lvlText w:val=""/>
      <w:lvlJc w:val="left"/>
      <w:pPr>
        <w:ind w:left="5755" w:hanging="360"/>
      </w:pPr>
      <w:rPr>
        <w:rFonts w:ascii="Symbol" w:hAnsi="Symbol" w:hint="default"/>
      </w:rPr>
    </w:lvl>
    <w:lvl w:ilvl="7" w:tplc="04090003" w:tentative="1">
      <w:start w:val="1"/>
      <w:numFmt w:val="bullet"/>
      <w:lvlText w:val="o"/>
      <w:lvlJc w:val="left"/>
      <w:pPr>
        <w:ind w:left="6475" w:hanging="360"/>
      </w:pPr>
      <w:rPr>
        <w:rFonts w:ascii="Courier New" w:hAnsi="Courier New" w:cs="Courier New" w:hint="default"/>
      </w:rPr>
    </w:lvl>
    <w:lvl w:ilvl="8" w:tplc="04090005" w:tentative="1">
      <w:start w:val="1"/>
      <w:numFmt w:val="bullet"/>
      <w:lvlText w:val=""/>
      <w:lvlJc w:val="left"/>
      <w:pPr>
        <w:ind w:left="7195" w:hanging="360"/>
      </w:pPr>
      <w:rPr>
        <w:rFonts w:ascii="Wingdings" w:hAnsi="Wingdings" w:hint="default"/>
      </w:rPr>
    </w:lvl>
  </w:abstractNum>
  <w:abstractNum w:abstractNumId="19" w15:restartNumberingAfterBreak="0">
    <w:nsid w:val="58226345"/>
    <w:multiLevelType w:val="hybridMultilevel"/>
    <w:tmpl w:val="EF3A0B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18343F"/>
    <w:multiLevelType w:val="hybridMultilevel"/>
    <w:tmpl w:val="0DA26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0B7ED6"/>
    <w:multiLevelType w:val="hybridMultilevel"/>
    <w:tmpl w:val="21DC4280"/>
    <w:lvl w:ilvl="0" w:tplc="A8DEFF6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7D174C"/>
    <w:multiLevelType w:val="hybridMultilevel"/>
    <w:tmpl w:val="2B3886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DB4879"/>
    <w:multiLevelType w:val="hybridMultilevel"/>
    <w:tmpl w:val="F59E745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4" w15:restartNumberingAfterBreak="0">
    <w:nsid w:val="63EA57AB"/>
    <w:multiLevelType w:val="hybridMultilevel"/>
    <w:tmpl w:val="EB420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6042F9"/>
    <w:multiLevelType w:val="hybridMultilevel"/>
    <w:tmpl w:val="2E501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621F51"/>
    <w:multiLevelType w:val="hybridMultilevel"/>
    <w:tmpl w:val="FAA678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20"/>
  </w:num>
  <w:num w:numId="3">
    <w:abstractNumId w:val="24"/>
  </w:num>
  <w:num w:numId="4">
    <w:abstractNumId w:val="14"/>
  </w:num>
  <w:num w:numId="5">
    <w:abstractNumId w:val="25"/>
  </w:num>
  <w:num w:numId="6">
    <w:abstractNumId w:val="21"/>
  </w:num>
  <w:num w:numId="7">
    <w:abstractNumId w:val="16"/>
  </w:num>
  <w:num w:numId="8">
    <w:abstractNumId w:val="2"/>
  </w:num>
  <w:num w:numId="9">
    <w:abstractNumId w:val="22"/>
  </w:num>
  <w:num w:numId="10">
    <w:abstractNumId w:val="11"/>
  </w:num>
  <w:num w:numId="11">
    <w:abstractNumId w:val="12"/>
  </w:num>
  <w:num w:numId="12">
    <w:abstractNumId w:val="8"/>
  </w:num>
  <w:num w:numId="13">
    <w:abstractNumId w:val="9"/>
  </w:num>
  <w:num w:numId="14">
    <w:abstractNumId w:val="15"/>
  </w:num>
  <w:num w:numId="15">
    <w:abstractNumId w:val="3"/>
  </w:num>
  <w:num w:numId="16">
    <w:abstractNumId w:val="23"/>
  </w:num>
  <w:num w:numId="17">
    <w:abstractNumId w:val="26"/>
  </w:num>
  <w:num w:numId="18">
    <w:abstractNumId w:val="4"/>
  </w:num>
  <w:num w:numId="19">
    <w:abstractNumId w:val="0"/>
  </w:num>
  <w:num w:numId="20">
    <w:abstractNumId w:val="18"/>
  </w:num>
  <w:num w:numId="21">
    <w:abstractNumId w:val="17"/>
  </w:num>
  <w:num w:numId="22">
    <w:abstractNumId w:val="6"/>
  </w:num>
  <w:num w:numId="23">
    <w:abstractNumId w:val="1"/>
  </w:num>
  <w:num w:numId="24">
    <w:abstractNumId w:val="19"/>
  </w:num>
  <w:num w:numId="25">
    <w:abstractNumId w:val="13"/>
  </w:num>
  <w:num w:numId="26">
    <w:abstractNumId w:val="10"/>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BFB"/>
    <w:rsid w:val="00000469"/>
    <w:rsid w:val="00001E7B"/>
    <w:rsid w:val="00003203"/>
    <w:rsid w:val="000041A7"/>
    <w:rsid w:val="0000774C"/>
    <w:rsid w:val="00017D73"/>
    <w:rsid w:val="00022BD9"/>
    <w:rsid w:val="00026E33"/>
    <w:rsid w:val="000415D4"/>
    <w:rsid w:val="00042F92"/>
    <w:rsid w:val="00044A49"/>
    <w:rsid w:val="00045B43"/>
    <w:rsid w:val="00055DE4"/>
    <w:rsid w:val="0005606A"/>
    <w:rsid w:val="00061059"/>
    <w:rsid w:val="00064CB0"/>
    <w:rsid w:val="00066ED3"/>
    <w:rsid w:val="000714DD"/>
    <w:rsid w:val="00080973"/>
    <w:rsid w:val="0009585A"/>
    <w:rsid w:val="000979B8"/>
    <w:rsid w:val="000A2618"/>
    <w:rsid w:val="000A2C90"/>
    <w:rsid w:val="000A3682"/>
    <w:rsid w:val="000A3CCC"/>
    <w:rsid w:val="000B052D"/>
    <w:rsid w:val="000B25E1"/>
    <w:rsid w:val="000B2B8C"/>
    <w:rsid w:val="000B5F4E"/>
    <w:rsid w:val="000B6541"/>
    <w:rsid w:val="000B6ACB"/>
    <w:rsid w:val="000C195C"/>
    <w:rsid w:val="000C255A"/>
    <w:rsid w:val="000C3529"/>
    <w:rsid w:val="000D5AB4"/>
    <w:rsid w:val="000E121B"/>
    <w:rsid w:val="000E21C7"/>
    <w:rsid w:val="000E575A"/>
    <w:rsid w:val="001002F9"/>
    <w:rsid w:val="00102CD5"/>
    <w:rsid w:val="001056C3"/>
    <w:rsid w:val="0011050C"/>
    <w:rsid w:val="00113C22"/>
    <w:rsid w:val="00121652"/>
    <w:rsid w:val="00122B93"/>
    <w:rsid w:val="001234BD"/>
    <w:rsid w:val="00124096"/>
    <w:rsid w:val="0012441D"/>
    <w:rsid w:val="00125991"/>
    <w:rsid w:val="00134829"/>
    <w:rsid w:val="00135E00"/>
    <w:rsid w:val="001422B2"/>
    <w:rsid w:val="00146A2C"/>
    <w:rsid w:val="0014770F"/>
    <w:rsid w:val="00162FE2"/>
    <w:rsid w:val="0016554E"/>
    <w:rsid w:val="00167678"/>
    <w:rsid w:val="001705AE"/>
    <w:rsid w:val="0017092F"/>
    <w:rsid w:val="001714F6"/>
    <w:rsid w:val="001723C3"/>
    <w:rsid w:val="0018578D"/>
    <w:rsid w:val="00192981"/>
    <w:rsid w:val="0019328E"/>
    <w:rsid w:val="00194A45"/>
    <w:rsid w:val="001975BB"/>
    <w:rsid w:val="001B2796"/>
    <w:rsid w:val="001C23B2"/>
    <w:rsid w:val="001E1A2A"/>
    <w:rsid w:val="001E2020"/>
    <w:rsid w:val="001E726B"/>
    <w:rsid w:val="001F7DD5"/>
    <w:rsid w:val="00200076"/>
    <w:rsid w:val="0020265B"/>
    <w:rsid w:val="00203014"/>
    <w:rsid w:val="00204E03"/>
    <w:rsid w:val="00206E4A"/>
    <w:rsid w:val="00207F3F"/>
    <w:rsid w:val="00212085"/>
    <w:rsid w:val="00213DED"/>
    <w:rsid w:val="00215A5B"/>
    <w:rsid w:val="002210D7"/>
    <w:rsid w:val="0022518B"/>
    <w:rsid w:val="002300D0"/>
    <w:rsid w:val="00232A9C"/>
    <w:rsid w:val="00236405"/>
    <w:rsid w:val="002416E9"/>
    <w:rsid w:val="00241E67"/>
    <w:rsid w:val="00244B7B"/>
    <w:rsid w:val="002467C8"/>
    <w:rsid w:val="002521EB"/>
    <w:rsid w:val="002538C8"/>
    <w:rsid w:val="002555DF"/>
    <w:rsid w:val="00257B2D"/>
    <w:rsid w:val="00260468"/>
    <w:rsid w:val="0026221E"/>
    <w:rsid w:val="00262A84"/>
    <w:rsid w:val="0026610B"/>
    <w:rsid w:val="00267030"/>
    <w:rsid w:val="00267E1F"/>
    <w:rsid w:val="002751DD"/>
    <w:rsid w:val="0028563C"/>
    <w:rsid w:val="00285BC2"/>
    <w:rsid w:val="00290B99"/>
    <w:rsid w:val="00297837"/>
    <w:rsid w:val="002A0DCC"/>
    <w:rsid w:val="002A6AB6"/>
    <w:rsid w:val="002C033A"/>
    <w:rsid w:val="002C710D"/>
    <w:rsid w:val="002C7185"/>
    <w:rsid w:val="002D0084"/>
    <w:rsid w:val="002D1A37"/>
    <w:rsid w:val="002D1D90"/>
    <w:rsid w:val="002D6F25"/>
    <w:rsid w:val="002E0324"/>
    <w:rsid w:val="002E59D7"/>
    <w:rsid w:val="002E6737"/>
    <w:rsid w:val="002E6D57"/>
    <w:rsid w:val="002F0E8C"/>
    <w:rsid w:val="002F3DA3"/>
    <w:rsid w:val="002F7DE6"/>
    <w:rsid w:val="003010E7"/>
    <w:rsid w:val="00302359"/>
    <w:rsid w:val="0030507A"/>
    <w:rsid w:val="0030656A"/>
    <w:rsid w:val="003164F1"/>
    <w:rsid w:val="003339C2"/>
    <w:rsid w:val="00341408"/>
    <w:rsid w:val="00341571"/>
    <w:rsid w:val="0034236A"/>
    <w:rsid w:val="00355797"/>
    <w:rsid w:val="00363F9B"/>
    <w:rsid w:val="00365FBF"/>
    <w:rsid w:val="003666AD"/>
    <w:rsid w:val="00372795"/>
    <w:rsid w:val="00374506"/>
    <w:rsid w:val="0037635A"/>
    <w:rsid w:val="00381A50"/>
    <w:rsid w:val="00382729"/>
    <w:rsid w:val="00385DDE"/>
    <w:rsid w:val="00386539"/>
    <w:rsid w:val="0038739F"/>
    <w:rsid w:val="00394FA4"/>
    <w:rsid w:val="003A1FE2"/>
    <w:rsid w:val="003A21FC"/>
    <w:rsid w:val="003B0F76"/>
    <w:rsid w:val="003B1819"/>
    <w:rsid w:val="003B665C"/>
    <w:rsid w:val="003B6DE3"/>
    <w:rsid w:val="003C2EAD"/>
    <w:rsid w:val="003C4B7E"/>
    <w:rsid w:val="003C54A0"/>
    <w:rsid w:val="003D164E"/>
    <w:rsid w:val="003E2ADA"/>
    <w:rsid w:val="003E662F"/>
    <w:rsid w:val="003E67CE"/>
    <w:rsid w:val="003F6CEB"/>
    <w:rsid w:val="003F7DF5"/>
    <w:rsid w:val="004067E1"/>
    <w:rsid w:val="00413FD9"/>
    <w:rsid w:val="00416D68"/>
    <w:rsid w:val="004213ED"/>
    <w:rsid w:val="004234CF"/>
    <w:rsid w:val="00425D71"/>
    <w:rsid w:val="00430BF0"/>
    <w:rsid w:val="00433FC8"/>
    <w:rsid w:val="00441C96"/>
    <w:rsid w:val="00441CD0"/>
    <w:rsid w:val="00445FEF"/>
    <w:rsid w:val="00447924"/>
    <w:rsid w:val="00447D3E"/>
    <w:rsid w:val="00453BB6"/>
    <w:rsid w:val="00462080"/>
    <w:rsid w:val="004640B3"/>
    <w:rsid w:val="00467C6D"/>
    <w:rsid w:val="004700E8"/>
    <w:rsid w:val="00471D7E"/>
    <w:rsid w:val="00482434"/>
    <w:rsid w:val="00486485"/>
    <w:rsid w:val="00487D28"/>
    <w:rsid w:val="00495119"/>
    <w:rsid w:val="00495BC4"/>
    <w:rsid w:val="0049734C"/>
    <w:rsid w:val="004A72B1"/>
    <w:rsid w:val="004B2371"/>
    <w:rsid w:val="004B25D2"/>
    <w:rsid w:val="004B2B33"/>
    <w:rsid w:val="004C1EEA"/>
    <w:rsid w:val="004D5F44"/>
    <w:rsid w:val="004E23F1"/>
    <w:rsid w:val="004E4843"/>
    <w:rsid w:val="004E5173"/>
    <w:rsid w:val="004F7E68"/>
    <w:rsid w:val="005003FF"/>
    <w:rsid w:val="0050133E"/>
    <w:rsid w:val="0050328A"/>
    <w:rsid w:val="00506464"/>
    <w:rsid w:val="00513FAE"/>
    <w:rsid w:val="00514AE6"/>
    <w:rsid w:val="00522AC2"/>
    <w:rsid w:val="00522FFC"/>
    <w:rsid w:val="00524A78"/>
    <w:rsid w:val="0053084E"/>
    <w:rsid w:val="00532296"/>
    <w:rsid w:val="00534FA9"/>
    <w:rsid w:val="00535534"/>
    <w:rsid w:val="005400AC"/>
    <w:rsid w:val="00541080"/>
    <w:rsid w:val="00541A01"/>
    <w:rsid w:val="00547DF8"/>
    <w:rsid w:val="00556B66"/>
    <w:rsid w:val="00557274"/>
    <w:rsid w:val="00557CBB"/>
    <w:rsid w:val="0056266D"/>
    <w:rsid w:val="00565C68"/>
    <w:rsid w:val="00566A0E"/>
    <w:rsid w:val="0057008E"/>
    <w:rsid w:val="005703C8"/>
    <w:rsid w:val="00571AD7"/>
    <w:rsid w:val="005737FA"/>
    <w:rsid w:val="00574743"/>
    <w:rsid w:val="005748DD"/>
    <w:rsid w:val="00577A22"/>
    <w:rsid w:val="005848FF"/>
    <w:rsid w:val="00585614"/>
    <w:rsid w:val="00590718"/>
    <w:rsid w:val="005A0B3D"/>
    <w:rsid w:val="005A1E9B"/>
    <w:rsid w:val="005A7066"/>
    <w:rsid w:val="005A7296"/>
    <w:rsid w:val="005B1006"/>
    <w:rsid w:val="005B1BF4"/>
    <w:rsid w:val="005B2C37"/>
    <w:rsid w:val="005B5CF2"/>
    <w:rsid w:val="005C4E20"/>
    <w:rsid w:val="005D323B"/>
    <w:rsid w:val="005D35ED"/>
    <w:rsid w:val="005D3FEC"/>
    <w:rsid w:val="005D4C74"/>
    <w:rsid w:val="005D5A5B"/>
    <w:rsid w:val="005D6901"/>
    <w:rsid w:val="005E086A"/>
    <w:rsid w:val="005E2C08"/>
    <w:rsid w:val="005E70B6"/>
    <w:rsid w:val="005F0105"/>
    <w:rsid w:val="005F4148"/>
    <w:rsid w:val="005F51C9"/>
    <w:rsid w:val="005F5ADE"/>
    <w:rsid w:val="005F6D66"/>
    <w:rsid w:val="005F7090"/>
    <w:rsid w:val="00602A9B"/>
    <w:rsid w:val="006070DA"/>
    <w:rsid w:val="00607A26"/>
    <w:rsid w:val="00614086"/>
    <w:rsid w:val="0061639F"/>
    <w:rsid w:val="0061646B"/>
    <w:rsid w:val="006165B3"/>
    <w:rsid w:val="00616C74"/>
    <w:rsid w:val="00624ECA"/>
    <w:rsid w:val="00627A1E"/>
    <w:rsid w:val="00627DAD"/>
    <w:rsid w:val="00630DF7"/>
    <w:rsid w:val="00640215"/>
    <w:rsid w:val="00644419"/>
    <w:rsid w:val="00655B4B"/>
    <w:rsid w:val="00661569"/>
    <w:rsid w:val="0066207E"/>
    <w:rsid w:val="00665096"/>
    <w:rsid w:val="00665937"/>
    <w:rsid w:val="00670C1D"/>
    <w:rsid w:val="006726E6"/>
    <w:rsid w:val="0067642A"/>
    <w:rsid w:val="00681EA8"/>
    <w:rsid w:val="00683E02"/>
    <w:rsid w:val="00692730"/>
    <w:rsid w:val="006A25A5"/>
    <w:rsid w:val="006A71ED"/>
    <w:rsid w:val="006A736E"/>
    <w:rsid w:val="006A7A8D"/>
    <w:rsid w:val="006B0545"/>
    <w:rsid w:val="006B123B"/>
    <w:rsid w:val="006B20B3"/>
    <w:rsid w:val="006B6485"/>
    <w:rsid w:val="006C6F18"/>
    <w:rsid w:val="006C6F96"/>
    <w:rsid w:val="006C7A54"/>
    <w:rsid w:val="006D134C"/>
    <w:rsid w:val="006D167D"/>
    <w:rsid w:val="006D440D"/>
    <w:rsid w:val="006D7DD9"/>
    <w:rsid w:val="006E54CE"/>
    <w:rsid w:val="006E576A"/>
    <w:rsid w:val="006F4046"/>
    <w:rsid w:val="00703FE5"/>
    <w:rsid w:val="007059D7"/>
    <w:rsid w:val="0070775D"/>
    <w:rsid w:val="00710BA6"/>
    <w:rsid w:val="007176A2"/>
    <w:rsid w:val="007240CB"/>
    <w:rsid w:val="00724924"/>
    <w:rsid w:val="00727C3D"/>
    <w:rsid w:val="00730F9B"/>
    <w:rsid w:val="0073461B"/>
    <w:rsid w:val="007425B0"/>
    <w:rsid w:val="007433E5"/>
    <w:rsid w:val="00744013"/>
    <w:rsid w:val="00750EBA"/>
    <w:rsid w:val="0075390A"/>
    <w:rsid w:val="00755D95"/>
    <w:rsid w:val="00756006"/>
    <w:rsid w:val="00760146"/>
    <w:rsid w:val="00764B49"/>
    <w:rsid w:val="00771C44"/>
    <w:rsid w:val="00772F61"/>
    <w:rsid w:val="00781B97"/>
    <w:rsid w:val="00792A52"/>
    <w:rsid w:val="00793AE1"/>
    <w:rsid w:val="007A0CAF"/>
    <w:rsid w:val="007A2D03"/>
    <w:rsid w:val="007A4B22"/>
    <w:rsid w:val="007A7E0A"/>
    <w:rsid w:val="007B0751"/>
    <w:rsid w:val="007B1EAD"/>
    <w:rsid w:val="007C4C58"/>
    <w:rsid w:val="007D013E"/>
    <w:rsid w:val="007D5B46"/>
    <w:rsid w:val="007F4079"/>
    <w:rsid w:val="007F63D0"/>
    <w:rsid w:val="007F6A24"/>
    <w:rsid w:val="00800FDD"/>
    <w:rsid w:val="00804188"/>
    <w:rsid w:val="00804629"/>
    <w:rsid w:val="00806072"/>
    <w:rsid w:val="00806238"/>
    <w:rsid w:val="00806381"/>
    <w:rsid w:val="00816F80"/>
    <w:rsid w:val="00821215"/>
    <w:rsid w:val="00826F12"/>
    <w:rsid w:val="00827ED6"/>
    <w:rsid w:val="0083069A"/>
    <w:rsid w:val="00831DBD"/>
    <w:rsid w:val="00833312"/>
    <w:rsid w:val="00837310"/>
    <w:rsid w:val="00837FDE"/>
    <w:rsid w:val="00847937"/>
    <w:rsid w:val="008525EE"/>
    <w:rsid w:val="00853408"/>
    <w:rsid w:val="0085693D"/>
    <w:rsid w:val="0085698C"/>
    <w:rsid w:val="00857011"/>
    <w:rsid w:val="00861B7F"/>
    <w:rsid w:val="00863AF6"/>
    <w:rsid w:val="008659D5"/>
    <w:rsid w:val="00865F78"/>
    <w:rsid w:val="008701CE"/>
    <w:rsid w:val="0087434B"/>
    <w:rsid w:val="00875F35"/>
    <w:rsid w:val="00877E39"/>
    <w:rsid w:val="00881BFB"/>
    <w:rsid w:val="00895F98"/>
    <w:rsid w:val="008A533A"/>
    <w:rsid w:val="008B4E21"/>
    <w:rsid w:val="008C2FD3"/>
    <w:rsid w:val="008C6C3C"/>
    <w:rsid w:val="008C7656"/>
    <w:rsid w:val="008D5472"/>
    <w:rsid w:val="008E296F"/>
    <w:rsid w:val="008F6117"/>
    <w:rsid w:val="008F76E2"/>
    <w:rsid w:val="009016F0"/>
    <w:rsid w:val="0090213D"/>
    <w:rsid w:val="00903FDE"/>
    <w:rsid w:val="009123B2"/>
    <w:rsid w:val="0091383E"/>
    <w:rsid w:val="00913A5C"/>
    <w:rsid w:val="00914D7E"/>
    <w:rsid w:val="009204D4"/>
    <w:rsid w:val="009221FD"/>
    <w:rsid w:val="00924770"/>
    <w:rsid w:val="00924BE2"/>
    <w:rsid w:val="00931F2F"/>
    <w:rsid w:val="009331AF"/>
    <w:rsid w:val="00936CC5"/>
    <w:rsid w:val="00940345"/>
    <w:rsid w:val="00951348"/>
    <w:rsid w:val="00956685"/>
    <w:rsid w:val="00956BB2"/>
    <w:rsid w:val="00956EE9"/>
    <w:rsid w:val="00976976"/>
    <w:rsid w:val="00977D10"/>
    <w:rsid w:val="009817E5"/>
    <w:rsid w:val="0098408F"/>
    <w:rsid w:val="00986519"/>
    <w:rsid w:val="00987CB8"/>
    <w:rsid w:val="00996AAE"/>
    <w:rsid w:val="009976CA"/>
    <w:rsid w:val="009A02A0"/>
    <w:rsid w:val="009A29D3"/>
    <w:rsid w:val="009A48E9"/>
    <w:rsid w:val="009A70E8"/>
    <w:rsid w:val="009B17D2"/>
    <w:rsid w:val="009B230F"/>
    <w:rsid w:val="009B54EF"/>
    <w:rsid w:val="009C038D"/>
    <w:rsid w:val="009C2AAD"/>
    <w:rsid w:val="009C4305"/>
    <w:rsid w:val="009C589B"/>
    <w:rsid w:val="009C7ED6"/>
    <w:rsid w:val="009D362D"/>
    <w:rsid w:val="009D51BF"/>
    <w:rsid w:val="009D76C6"/>
    <w:rsid w:val="009F0309"/>
    <w:rsid w:val="009F48D3"/>
    <w:rsid w:val="009F5C41"/>
    <w:rsid w:val="00A0167F"/>
    <w:rsid w:val="00A018EF"/>
    <w:rsid w:val="00A05710"/>
    <w:rsid w:val="00A05FB0"/>
    <w:rsid w:val="00A27942"/>
    <w:rsid w:val="00A27B05"/>
    <w:rsid w:val="00A27E71"/>
    <w:rsid w:val="00A30EFA"/>
    <w:rsid w:val="00A31C82"/>
    <w:rsid w:val="00A3372B"/>
    <w:rsid w:val="00A340B8"/>
    <w:rsid w:val="00A36CD6"/>
    <w:rsid w:val="00A41CA2"/>
    <w:rsid w:val="00A41D23"/>
    <w:rsid w:val="00A42243"/>
    <w:rsid w:val="00A50B31"/>
    <w:rsid w:val="00A52119"/>
    <w:rsid w:val="00A53AC2"/>
    <w:rsid w:val="00A55A10"/>
    <w:rsid w:val="00A57C01"/>
    <w:rsid w:val="00A60666"/>
    <w:rsid w:val="00A67704"/>
    <w:rsid w:val="00A71B64"/>
    <w:rsid w:val="00A766A7"/>
    <w:rsid w:val="00A7714C"/>
    <w:rsid w:val="00A77696"/>
    <w:rsid w:val="00A77D40"/>
    <w:rsid w:val="00A84DA5"/>
    <w:rsid w:val="00A85AD4"/>
    <w:rsid w:val="00A87A96"/>
    <w:rsid w:val="00A97F05"/>
    <w:rsid w:val="00AA0E3F"/>
    <w:rsid w:val="00AA1ABC"/>
    <w:rsid w:val="00AA1E2D"/>
    <w:rsid w:val="00AA2202"/>
    <w:rsid w:val="00AA2DE5"/>
    <w:rsid w:val="00AA3002"/>
    <w:rsid w:val="00AA3CA8"/>
    <w:rsid w:val="00AB1CC5"/>
    <w:rsid w:val="00AB2938"/>
    <w:rsid w:val="00AB40FA"/>
    <w:rsid w:val="00AB48ED"/>
    <w:rsid w:val="00AB59F7"/>
    <w:rsid w:val="00AB6626"/>
    <w:rsid w:val="00AB7304"/>
    <w:rsid w:val="00AC7443"/>
    <w:rsid w:val="00AD3EFB"/>
    <w:rsid w:val="00AD5E4C"/>
    <w:rsid w:val="00AE0D93"/>
    <w:rsid w:val="00AE21E1"/>
    <w:rsid w:val="00AE44B5"/>
    <w:rsid w:val="00AF2781"/>
    <w:rsid w:val="00AF2E2C"/>
    <w:rsid w:val="00AF3BCA"/>
    <w:rsid w:val="00AF40BB"/>
    <w:rsid w:val="00B123B0"/>
    <w:rsid w:val="00B125A3"/>
    <w:rsid w:val="00B21840"/>
    <w:rsid w:val="00B3095F"/>
    <w:rsid w:val="00B32915"/>
    <w:rsid w:val="00B35BD5"/>
    <w:rsid w:val="00B4135B"/>
    <w:rsid w:val="00B4758C"/>
    <w:rsid w:val="00B67BB3"/>
    <w:rsid w:val="00B71523"/>
    <w:rsid w:val="00B86012"/>
    <w:rsid w:val="00B869D6"/>
    <w:rsid w:val="00B942F6"/>
    <w:rsid w:val="00BA07C9"/>
    <w:rsid w:val="00BA1F46"/>
    <w:rsid w:val="00BA318F"/>
    <w:rsid w:val="00BA7169"/>
    <w:rsid w:val="00BB538A"/>
    <w:rsid w:val="00BB73AA"/>
    <w:rsid w:val="00BC4C49"/>
    <w:rsid w:val="00BD1F9A"/>
    <w:rsid w:val="00BD60E3"/>
    <w:rsid w:val="00BD7040"/>
    <w:rsid w:val="00BE1D3B"/>
    <w:rsid w:val="00BE229A"/>
    <w:rsid w:val="00BE3F56"/>
    <w:rsid w:val="00BE4883"/>
    <w:rsid w:val="00BE4AEF"/>
    <w:rsid w:val="00BE539A"/>
    <w:rsid w:val="00BF2E8F"/>
    <w:rsid w:val="00BF50D6"/>
    <w:rsid w:val="00C03E4B"/>
    <w:rsid w:val="00C14CA9"/>
    <w:rsid w:val="00C17DB1"/>
    <w:rsid w:val="00C251BF"/>
    <w:rsid w:val="00C27B4C"/>
    <w:rsid w:val="00C319F5"/>
    <w:rsid w:val="00C36ACB"/>
    <w:rsid w:val="00C370D7"/>
    <w:rsid w:val="00C40DC3"/>
    <w:rsid w:val="00C4162E"/>
    <w:rsid w:val="00C42015"/>
    <w:rsid w:val="00C42CB4"/>
    <w:rsid w:val="00C5744C"/>
    <w:rsid w:val="00C578DD"/>
    <w:rsid w:val="00C57DB8"/>
    <w:rsid w:val="00C57E80"/>
    <w:rsid w:val="00C61440"/>
    <w:rsid w:val="00C62241"/>
    <w:rsid w:val="00C63DC3"/>
    <w:rsid w:val="00C63F6C"/>
    <w:rsid w:val="00C66F62"/>
    <w:rsid w:val="00C77C34"/>
    <w:rsid w:val="00C807F6"/>
    <w:rsid w:val="00C823D8"/>
    <w:rsid w:val="00C8354C"/>
    <w:rsid w:val="00C86632"/>
    <w:rsid w:val="00C913E0"/>
    <w:rsid w:val="00C9386F"/>
    <w:rsid w:val="00C96C40"/>
    <w:rsid w:val="00C96E44"/>
    <w:rsid w:val="00C97926"/>
    <w:rsid w:val="00CA1A36"/>
    <w:rsid w:val="00CA21EF"/>
    <w:rsid w:val="00CA243E"/>
    <w:rsid w:val="00CA352D"/>
    <w:rsid w:val="00CB5CC9"/>
    <w:rsid w:val="00CC043B"/>
    <w:rsid w:val="00CC12E6"/>
    <w:rsid w:val="00CC2845"/>
    <w:rsid w:val="00CC77FD"/>
    <w:rsid w:val="00CD5B64"/>
    <w:rsid w:val="00CD6A90"/>
    <w:rsid w:val="00CD7E08"/>
    <w:rsid w:val="00CE09A7"/>
    <w:rsid w:val="00CE14DD"/>
    <w:rsid w:val="00CE1AF4"/>
    <w:rsid w:val="00CE24FB"/>
    <w:rsid w:val="00CE3F40"/>
    <w:rsid w:val="00CE42D7"/>
    <w:rsid w:val="00CE4640"/>
    <w:rsid w:val="00CE724E"/>
    <w:rsid w:val="00CF0A4E"/>
    <w:rsid w:val="00CF4F38"/>
    <w:rsid w:val="00CF56F0"/>
    <w:rsid w:val="00CF63E9"/>
    <w:rsid w:val="00D002D0"/>
    <w:rsid w:val="00D00F03"/>
    <w:rsid w:val="00D03294"/>
    <w:rsid w:val="00D13601"/>
    <w:rsid w:val="00D143A6"/>
    <w:rsid w:val="00D3578F"/>
    <w:rsid w:val="00D35A86"/>
    <w:rsid w:val="00D47B38"/>
    <w:rsid w:val="00D50F91"/>
    <w:rsid w:val="00D51274"/>
    <w:rsid w:val="00D55F1D"/>
    <w:rsid w:val="00D60A00"/>
    <w:rsid w:val="00D6256A"/>
    <w:rsid w:val="00D63BC7"/>
    <w:rsid w:val="00D812B9"/>
    <w:rsid w:val="00D81FD3"/>
    <w:rsid w:val="00D82B7F"/>
    <w:rsid w:val="00D906BF"/>
    <w:rsid w:val="00DA13B5"/>
    <w:rsid w:val="00DA4C8A"/>
    <w:rsid w:val="00DC25DD"/>
    <w:rsid w:val="00DC46A2"/>
    <w:rsid w:val="00DC4F75"/>
    <w:rsid w:val="00DD1945"/>
    <w:rsid w:val="00DD2945"/>
    <w:rsid w:val="00DD5419"/>
    <w:rsid w:val="00DD65D2"/>
    <w:rsid w:val="00DD7CE8"/>
    <w:rsid w:val="00DE32E1"/>
    <w:rsid w:val="00DE3F68"/>
    <w:rsid w:val="00DF2315"/>
    <w:rsid w:val="00DF6F18"/>
    <w:rsid w:val="00E01089"/>
    <w:rsid w:val="00E01806"/>
    <w:rsid w:val="00E04B6A"/>
    <w:rsid w:val="00E05903"/>
    <w:rsid w:val="00E10EA4"/>
    <w:rsid w:val="00E14788"/>
    <w:rsid w:val="00E15B6B"/>
    <w:rsid w:val="00E165CB"/>
    <w:rsid w:val="00E16CAD"/>
    <w:rsid w:val="00E26129"/>
    <w:rsid w:val="00E2671B"/>
    <w:rsid w:val="00E2689A"/>
    <w:rsid w:val="00E4025D"/>
    <w:rsid w:val="00E4319C"/>
    <w:rsid w:val="00E50FBD"/>
    <w:rsid w:val="00E57D8D"/>
    <w:rsid w:val="00E7325B"/>
    <w:rsid w:val="00E736FA"/>
    <w:rsid w:val="00E743C5"/>
    <w:rsid w:val="00E81310"/>
    <w:rsid w:val="00E816C1"/>
    <w:rsid w:val="00E81FBD"/>
    <w:rsid w:val="00E845F4"/>
    <w:rsid w:val="00E95AF8"/>
    <w:rsid w:val="00E970AC"/>
    <w:rsid w:val="00EA2C15"/>
    <w:rsid w:val="00EA3186"/>
    <w:rsid w:val="00EB141B"/>
    <w:rsid w:val="00EC1F6A"/>
    <w:rsid w:val="00EC48EF"/>
    <w:rsid w:val="00EC4FA3"/>
    <w:rsid w:val="00EC761D"/>
    <w:rsid w:val="00ED04F3"/>
    <w:rsid w:val="00ED0F14"/>
    <w:rsid w:val="00ED1F45"/>
    <w:rsid w:val="00EE21D8"/>
    <w:rsid w:val="00EE51DB"/>
    <w:rsid w:val="00EE602D"/>
    <w:rsid w:val="00EE7405"/>
    <w:rsid w:val="00EF4CE1"/>
    <w:rsid w:val="00F03409"/>
    <w:rsid w:val="00F05BDF"/>
    <w:rsid w:val="00F0763F"/>
    <w:rsid w:val="00F07961"/>
    <w:rsid w:val="00F128FB"/>
    <w:rsid w:val="00F12E22"/>
    <w:rsid w:val="00F1728A"/>
    <w:rsid w:val="00F20E3C"/>
    <w:rsid w:val="00F32017"/>
    <w:rsid w:val="00F323C3"/>
    <w:rsid w:val="00F34E81"/>
    <w:rsid w:val="00F371D9"/>
    <w:rsid w:val="00F40534"/>
    <w:rsid w:val="00F47FF7"/>
    <w:rsid w:val="00F631D3"/>
    <w:rsid w:val="00F634E3"/>
    <w:rsid w:val="00F63AFA"/>
    <w:rsid w:val="00F65AA5"/>
    <w:rsid w:val="00F72529"/>
    <w:rsid w:val="00F76D47"/>
    <w:rsid w:val="00F771A3"/>
    <w:rsid w:val="00F824BD"/>
    <w:rsid w:val="00F841BF"/>
    <w:rsid w:val="00F85288"/>
    <w:rsid w:val="00F86D5B"/>
    <w:rsid w:val="00F914B9"/>
    <w:rsid w:val="00F93B1F"/>
    <w:rsid w:val="00F94051"/>
    <w:rsid w:val="00F96E51"/>
    <w:rsid w:val="00FA66A4"/>
    <w:rsid w:val="00FA79B0"/>
    <w:rsid w:val="00FB25BC"/>
    <w:rsid w:val="00FB4D37"/>
    <w:rsid w:val="00FB523B"/>
    <w:rsid w:val="00FC3344"/>
    <w:rsid w:val="00FC48CA"/>
    <w:rsid w:val="00FC600A"/>
    <w:rsid w:val="00FC6A3D"/>
    <w:rsid w:val="00FC7E6A"/>
    <w:rsid w:val="00FD63AB"/>
    <w:rsid w:val="00FE1EA7"/>
    <w:rsid w:val="00FF0240"/>
    <w:rsid w:val="00FF12A3"/>
    <w:rsid w:val="00FF3C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66B4CB3B-B874-4C51-81A1-40B95010E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7BB3"/>
  </w:style>
  <w:style w:type="paragraph" w:styleId="Heading6">
    <w:name w:val="heading 6"/>
    <w:basedOn w:val="Normal"/>
    <w:next w:val="Normal"/>
    <w:link w:val="Heading6Char"/>
    <w:uiPriority w:val="9"/>
    <w:semiHidden/>
    <w:unhideWhenUsed/>
    <w:qFormat/>
    <w:rsid w:val="0022518B"/>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1B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1BFB"/>
    <w:rPr>
      <w:rFonts w:ascii="Tahoma" w:hAnsi="Tahoma" w:cs="Tahoma"/>
      <w:sz w:val="16"/>
      <w:szCs w:val="16"/>
    </w:rPr>
  </w:style>
  <w:style w:type="paragraph" w:styleId="NoSpacing">
    <w:name w:val="No Spacing"/>
    <w:uiPriority w:val="1"/>
    <w:qFormat/>
    <w:rsid w:val="001056C3"/>
    <w:pPr>
      <w:spacing w:after="0" w:line="240" w:lineRule="auto"/>
    </w:pPr>
  </w:style>
  <w:style w:type="table" w:styleId="TableGrid">
    <w:name w:val="Table Grid"/>
    <w:basedOn w:val="TableNormal"/>
    <w:uiPriority w:val="59"/>
    <w:rsid w:val="001056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221FD"/>
    <w:rPr>
      <w:sz w:val="16"/>
      <w:szCs w:val="16"/>
    </w:rPr>
  </w:style>
  <w:style w:type="paragraph" w:styleId="CommentText">
    <w:name w:val="annotation text"/>
    <w:basedOn w:val="Normal"/>
    <w:link w:val="CommentTextChar"/>
    <w:uiPriority w:val="99"/>
    <w:semiHidden/>
    <w:unhideWhenUsed/>
    <w:rsid w:val="009221FD"/>
    <w:pPr>
      <w:spacing w:line="240" w:lineRule="auto"/>
    </w:pPr>
    <w:rPr>
      <w:sz w:val="20"/>
      <w:szCs w:val="20"/>
    </w:rPr>
  </w:style>
  <w:style w:type="character" w:customStyle="1" w:styleId="CommentTextChar">
    <w:name w:val="Comment Text Char"/>
    <w:basedOn w:val="DefaultParagraphFont"/>
    <w:link w:val="CommentText"/>
    <w:uiPriority w:val="99"/>
    <w:semiHidden/>
    <w:rsid w:val="009221FD"/>
    <w:rPr>
      <w:sz w:val="20"/>
      <w:szCs w:val="20"/>
    </w:rPr>
  </w:style>
  <w:style w:type="paragraph" w:styleId="CommentSubject">
    <w:name w:val="annotation subject"/>
    <w:basedOn w:val="CommentText"/>
    <w:next w:val="CommentText"/>
    <w:link w:val="CommentSubjectChar"/>
    <w:uiPriority w:val="99"/>
    <w:semiHidden/>
    <w:unhideWhenUsed/>
    <w:rsid w:val="009221FD"/>
    <w:rPr>
      <w:b/>
      <w:bCs/>
    </w:rPr>
  </w:style>
  <w:style w:type="character" w:customStyle="1" w:styleId="CommentSubjectChar">
    <w:name w:val="Comment Subject Char"/>
    <w:basedOn w:val="CommentTextChar"/>
    <w:link w:val="CommentSubject"/>
    <w:uiPriority w:val="99"/>
    <w:semiHidden/>
    <w:rsid w:val="009221FD"/>
    <w:rPr>
      <w:b/>
      <w:bCs/>
      <w:sz w:val="20"/>
      <w:szCs w:val="20"/>
    </w:rPr>
  </w:style>
  <w:style w:type="paragraph" w:styleId="Header">
    <w:name w:val="header"/>
    <w:basedOn w:val="Normal"/>
    <w:link w:val="HeaderChar"/>
    <w:uiPriority w:val="99"/>
    <w:unhideWhenUsed/>
    <w:rsid w:val="00E147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4788"/>
  </w:style>
  <w:style w:type="paragraph" w:styleId="Footer">
    <w:name w:val="footer"/>
    <w:basedOn w:val="Normal"/>
    <w:link w:val="FooterChar"/>
    <w:uiPriority w:val="99"/>
    <w:unhideWhenUsed/>
    <w:rsid w:val="00E147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4788"/>
  </w:style>
  <w:style w:type="paragraph" w:styleId="NormalWeb">
    <w:name w:val="Normal (Web)"/>
    <w:basedOn w:val="Normal"/>
    <w:uiPriority w:val="99"/>
    <w:semiHidden/>
    <w:unhideWhenUsed/>
    <w:rsid w:val="004213ED"/>
    <w:pPr>
      <w:spacing w:before="100" w:beforeAutospacing="1" w:after="100" w:afterAutospacing="1" w:line="240" w:lineRule="auto"/>
    </w:pPr>
    <w:rPr>
      <w:rFonts w:ascii="Times New Roman" w:eastAsiaTheme="minorEastAsia" w:hAnsi="Times New Roman" w:cs="Times New Roman"/>
      <w:sz w:val="24"/>
      <w:szCs w:val="24"/>
    </w:rPr>
  </w:style>
  <w:style w:type="paragraph" w:styleId="Revision">
    <w:name w:val="Revision"/>
    <w:hidden/>
    <w:uiPriority w:val="99"/>
    <w:semiHidden/>
    <w:rsid w:val="003B665C"/>
    <w:pPr>
      <w:spacing w:after="0" w:line="240" w:lineRule="auto"/>
    </w:pPr>
  </w:style>
  <w:style w:type="character" w:styleId="Hyperlink">
    <w:name w:val="Hyperlink"/>
    <w:basedOn w:val="DefaultParagraphFont"/>
    <w:uiPriority w:val="99"/>
    <w:unhideWhenUsed/>
    <w:rsid w:val="00042F92"/>
    <w:rPr>
      <w:color w:val="0000FF" w:themeColor="hyperlink"/>
      <w:u w:val="single"/>
    </w:rPr>
  </w:style>
  <w:style w:type="paragraph" w:styleId="ListParagraph">
    <w:name w:val="List Paragraph"/>
    <w:basedOn w:val="Normal"/>
    <w:uiPriority w:val="34"/>
    <w:qFormat/>
    <w:rsid w:val="009331AF"/>
    <w:pPr>
      <w:ind w:left="720"/>
      <w:contextualSpacing/>
    </w:pPr>
  </w:style>
  <w:style w:type="character" w:styleId="FollowedHyperlink">
    <w:name w:val="FollowedHyperlink"/>
    <w:basedOn w:val="DefaultParagraphFont"/>
    <w:uiPriority w:val="99"/>
    <w:semiHidden/>
    <w:unhideWhenUsed/>
    <w:rsid w:val="00297837"/>
    <w:rPr>
      <w:color w:val="800080" w:themeColor="followedHyperlink"/>
      <w:u w:val="single"/>
    </w:rPr>
  </w:style>
  <w:style w:type="character" w:customStyle="1" w:styleId="Heading6Char">
    <w:name w:val="Heading 6 Char"/>
    <w:basedOn w:val="DefaultParagraphFont"/>
    <w:link w:val="Heading6"/>
    <w:uiPriority w:val="9"/>
    <w:semiHidden/>
    <w:rsid w:val="0022518B"/>
    <w:rPr>
      <w:rFonts w:asciiTheme="majorHAnsi" w:eastAsiaTheme="majorEastAsia" w:hAnsiTheme="majorHAnsi" w:cstheme="majorBidi"/>
      <w:i/>
      <w:iCs/>
      <w:color w:val="243F60" w:themeColor="accent1" w:themeShade="7F"/>
    </w:rPr>
  </w:style>
  <w:style w:type="table" w:customStyle="1" w:styleId="TableGrid1">
    <w:name w:val="Table Grid1"/>
    <w:basedOn w:val="TableNormal"/>
    <w:next w:val="TableGrid"/>
    <w:uiPriority w:val="59"/>
    <w:rsid w:val="001E20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2397797">
      <w:bodyDiv w:val="1"/>
      <w:marLeft w:val="0"/>
      <w:marRight w:val="0"/>
      <w:marTop w:val="0"/>
      <w:marBottom w:val="0"/>
      <w:divBdr>
        <w:top w:val="none" w:sz="0" w:space="0" w:color="auto"/>
        <w:left w:val="none" w:sz="0" w:space="0" w:color="auto"/>
        <w:bottom w:val="none" w:sz="0" w:space="0" w:color="auto"/>
        <w:right w:val="none" w:sz="0" w:space="0" w:color="auto"/>
      </w:divBdr>
    </w:div>
    <w:div w:id="1887715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ourt.nl.ca/supreme/rules-practice-notes-and-forms/family/general/"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egalaid.nl.ca"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ubliclegalinfo.com"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https://www.court.nl.ca/supreme/family-divisio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court.nl.ca/supreme/rules-practice-notes-and-forms/family/genera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CB7375-C44E-4C8F-B5FE-300476290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1777</Words>
  <Characters>10131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Government of Newfoundland Labrador</Company>
  <LinksUpToDate>false</LinksUpToDate>
  <CharactersWithSpaces>11885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Ding, Adrienne</dc:creator>
  <cp:lastModifiedBy>Clarke, Jason</cp:lastModifiedBy>
  <cp:revision>6</cp:revision>
  <cp:lastPrinted>2017-03-24T19:23:00Z</cp:lastPrinted>
  <dcterms:created xsi:type="dcterms:W3CDTF">2022-04-11T19:03:00Z</dcterms:created>
  <dcterms:modified xsi:type="dcterms:W3CDTF">2023-06-08T19:14:00Z</dcterms:modified>
</cp:coreProperties>
</file>