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2A" w:rsidRPr="00D25AC1" w:rsidRDefault="00152A2A" w:rsidP="00724D43">
      <w:pPr>
        <w:pStyle w:val="NoSpacing"/>
        <w:rPr>
          <w:sz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5"/>
        <w:gridCol w:w="3035"/>
      </w:tblGrid>
      <w:tr w:rsidR="00E050ED" w:rsidRPr="003C2EF3" w:rsidTr="00465F4E">
        <w:tc>
          <w:tcPr>
            <w:tcW w:w="6498" w:type="dxa"/>
            <w:shd w:val="clear" w:color="auto" w:fill="000000" w:themeFill="text1"/>
            <w:vAlign w:val="center"/>
          </w:tcPr>
          <w:p w:rsidR="00E050ED" w:rsidRPr="003C2EF3" w:rsidRDefault="00E050ED" w:rsidP="00465F4E">
            <w:pPr>
              <w:rPr>
                <w:rFonts w:ascii="Arial Narrow" w:eastAsia="Calibri" w:hAnsi="Arial Narrow" w:cs="Times New Roman"/>
                <w:b/>
                <w:sz w:val="36"/>
              </w:rPr>
            </w:pPr>
            <w:r w:rsidRPr="003C2EF3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How to </w:t>
            </w:r>
            <w:r w:rsidR="00571807" w:rsidRPr="003C2EF3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R</w:t>
            </w:r>
            <w:r w:rsidR="00FD6BB0" w:rsidRPr="003C2EF3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>equest</w:t>
            </w:r>
            <w:r w:rsidR="00465F4E" w:rsidRPr="003C2EF3">
              <w:rPr>
                <w:rFonts w:ascii="Arial Narrow" w:eastAsia="Calibri" w:hAnsi="Arial Narrow" w:cs="Times New Roman"/>
                <w:b/>
                <w:color w:val="FFFFFF"/>
                <w:sz w:val="36"/>
                <w:szCs w:val="36"/>
              </w:rPr>
              <w:t xml:space="preserve"> a Settlement Conference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050ED" w:rsidRPr="003C2EF3" w:rsidRDefault="00E050ED" w:rsidP="00E050ED">
            <w:pPr>
              <w:jc w:val="right"/>
              <w:rPr>
                <w:rFonts w:ascii="Arial Narrow" w:eastAsia="Calibri" w:hAnsi="Arial Narrow" w:cs="Times New Roman"/>
                <w:b/>
                <w:sz w:val="36"/>
              </w:rPr>
            </w:pPr>
            <w:r w:rsidRPr="003C2EF3">
              <w:rPr>
                <w:rFonts w:ascii="Arial Narrow" w:eastAsia="Calibri" w:hAnsi="Arial Narrow" w:cs="Times New Roman"/>
                <w:b/>
                <w:sz w:val="36"/>
                <w:szCs w:val="36"/>
              </w:rPr>
              <w:t xml:space="preserve">Instructions </w:t>
            </w:r>
          </w:p>
        </w:tc>
      </w:tr>
    </w:tbl>
    <w:p w:rsidR="00FD6BB0" w:rsidRPr="00F05078" w:rsidRDefault="00FD6BB0" w:rsidP="00E050ED">
      <w:pPr>
        <w:spacing w:after="0" w:line="240" w:lineRule="auto"/>
        <w:rPr>
          <w:rFonts w:ascii="Arial Narrow" w:eastAsia="Calibri" w:hAnsi="Arial Narrow" w:cs="Times New Roman"/>
          <w:sz w:val="14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73" w:type="dxa"/>
          <w:left w:w="346" w:type="dxa"/>
          <w:bottom w:w="173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FD6BB0" w:rsidTr="00F05078">
        <w:trPr>
          <w:trHeight w:val="11664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F60868" w:rsidRDefault="00205CDC" w:rsidP="001B25FD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Pr="00F60868">
              <w:rPr>
                <w:rFonts w:ascii="Arial Narrow" w:hAnsi="Arial Narrow"/>
                <w:b/>
              </w:rPr>
              <w:t>settlement conference</w:t>
            </w:r>
            <w:r>
              <w:rPr>
                <w:rFonts w:ascii="Arial Narrow" w:hAnsi="Arial Narrow"/>
              </w:rPr>
              <w:t xml:space="preserve"> is an informal meeting </w:t>
            </w:r>
            <w:r w:rsidR="00E1493F">
              <w:rPr>
                <w:rFonts w:ascii="Arial Narrow" w:hAnsi="Arial Narrow"/>
              </w:rPr>
              <w:t>where</w:t>
            </w:r>
            <w:r>
              <w:rPr>
                <w:rFonts w:ascii="Arial Narrow" w:hAnsi="Arial Narrow"/>
              </w:rPr>
              <w:t xml:space="preserve"> </w:t>
            </w:r>
            <w:r w:rsidR="00F60868">
              <w:rPr>
                <w:rFonts w:ascii="Arial Narrow" w:hAnsi="Arial Narrow"/>
              </w:rPr>
              <w:t>you and the other person</w:t>
            </w:r>
            <w:r>
              <w:rPr>
                <w:rFonts w:ascii="Arial Narrow" w:hAnsi="Arial Narrow"/>
              </w:rPr>
              <w:t xml:space="preserve"> meet to hear </w:t>
            </w:r>
            <w:r w:rsidR="001B25FD">
              <w:rPr>
                <w:rFonts w:ascii="Arial Narrow" w:hAnsi="Arial Narrow"/>
              </w:rPr>
              <w:t xml:space="preserve">each other’s </w:t>
            </w:r>
            <w:r w:rsidR="00E53E7A">
              <w:rPr>
                <w:rFonts w:ascii="Arial Narrow" w:hAnsi="Arial Narrow"/>
              </w:rPr>
              <w:t xml:space="preserve">proposals and </w:t>
            </w:r>
            <w:r>
              <w:rPr>
                <w:rFonts w:ascii="Arial Narrow" w:hAnsi="Arial Narrow"/>
              </w:rPr>
              <w:t xml:space="preserve">look for </w:t>
            </w:r>
            <w:r w:rsidRPr="00205CDC">
              <w:rPr>
                <w:rFonts w:ascii="Arial Narrow" w:hAnsi="Arial Narrow"/>
              </w:rPr>
              <w:t>solutions that are acceptable to everyone</w:t>
            </w:r>
            <w:r w:rsidR="00B43026">
              <w:rPr>
                <w:rFonts w:ascii="Arial Narrow" w:hAnsi="Arial Narrow"/>
              </w:rPr>
              <w:t xml:space="preserve">. A judge will assist you. </w:t>
            </w:r>
            <w:r w:rsidR="00303E52">
              <w:rPr>
                <w:rFonts w:ascii="Arial Narrow" w:hAnsi="Arial Narrow"/>
              </w:rPr>
              <w:t>You can request a settlement conference if you</w:t>
            </w:r>
            <w:r w:rsidR="00303E52" w:rsidRPr="00303E52">
              <w:rPr>
                <w:rFonts w:ascii="Arial Narrow" w:hAnsi="Arial Narrow"/>
              </w:rPr>
              <w:t xml:space="preserve"> want to negotiate a resolution and </w:t>
            </w:r>
            <w:r w:rsidR="00303E52">
              <w:rPr>
                <w:rFonts w:ascii="Arial Narrow" w:hAnsi="Arial Narrow"/>
              </w:rPr>
              <w:t>have more control over the outcome of your case</w:t>
            </w:r>
            <w:r w:rsidR="00303E52" w:rsidRPr="00303E52">
              <w:rPr>
                <w:rFonts w:ascii="Arial Narrow" w:hAnsi="Arial Narrow"/>
              </w:rPr>
              <w:t xml:space="preserve">. </w:t>
            </w:r>
            <w:r w:rsidR="00943167">
              <w:rPr>
                <w:rFonts w:ascii="Arial Narrow" w:hAnsi="Arial Narrow"/>
              </w:rPr>
              <w:t xml:space="preserve">If your settlement conference is unsuccessful, you </w:t>
            </w:r>
            <w:r w:rsidR="00F60868">
              <w:rPr>
                <w:rFonts w:ascii="Arial Narrow" w:hAnsi="Arial Narrow"/>
              </w:rPr>
              <w:t>can go</w:t>
            </w:r>
            <w:r w:rsidR="00943167">
              <w:rPr>
                <w:rFonts w:ascii="Arial Narrow" w:hAnsi="Arial Narrow"/>
              </w:rPr>
              <w:t xml:space="preserve"> to trial.  </w:t>
            </w:r>
          </w:p>
          <w:p w:rsidR="00F60868" w:rsidRPr="00F60868" w:rsidRDefault="00F60868" w:rsidP="001B25FD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205CDC" w:rsidRDefault="00F60868" w:rsidP="001B25FD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943167">
              <w:rPr>
                <w:rFonts w:ascii="Arial Narrow" w:hAnsi="Arial Narrow"/>
              </w:rPr>
              <w:t xml:space="preserve">ny </w:t>
            </w:r>
            <w:r w:rsidR="00943167" w:rsidRPr="00303E52">
              <w:rPr>
                <w:rFonts w:ascii="Arial Narrow" w:hAnsi="Arial Narrow"/>
              </w:rPr>
              <w:t>discussions that t</w:t>
            </w:r>
            <w:r w:rsidR="00943167">
              <w:rPr>
                <w:rFonts w:ascii="Arial Narrow" w:hAnsi="Arial Narrow"/>
              </w:rPr>
              <w:t xml:space="preserve">ake </w:t>
            </w:r>
            <w:r w:rsidR="00943167" w:rsidRPr="00303E52">
              <w:rPr>
                <w:rFonts w:ascii="Arial Narrow" w:hAnsi="Arial Narrow"/>
              </w:rPr>
              <w:t>place</w:t>
            </w:r>
            <w:r w:rsidR="00943167">
              <w:rPr>
                <w:rFonts w:ascii="Arial Narrow" w:hAnsi="Arial Narrow"/>
              </w:rPr>
              <w:t xml:space="preserve"> in a settlement conference</w:t>
            </w:r>
            <w:r w:rsidR="00943167" w:rsidRPr="00303E52">
              <w:rPr>
                <w:rFonts w:ascii="Arial Narrow" w:hAnsi="Arial Narrow"/>
              </w:rPr>
              <w:t xml:space="preserve"> cannot be brought up or used against you </w:t>
            </w:r>
            <w:r w:rsidR="00943167">
              <w:rPr>
                <w:rFonts w:ascii="Arial Narrow" w:hAnsi="Arial Narrow"/>
              </w:rPr>
              <w:t xml:space="preserve">if you go to trial. </w:t>
            </w:r>
            <w:r w:rsidR="00943167" w:rsidRPr="00303E52">
              <w:rPr>
                <w:rFonts w:ascii="Arial Narrow" w:hAnsi="Arial Narrow"/>
              </w:rPr>
              <w:t xml:space="preserve"> </w:t>
            </w:r>
            <w:r w:rsidR="00A95574">
              <w:rPr>
                <w:rFonts w:ascii="Arial Narrow" w:hAnsi="Arial Narrow"/>
              </w:rPr>
              <w:t>If you go to trial, your trial judge will be different from your settlement conference judge</w:t>
            </w:r>
            <w:r>
              <w:rPr>
                <w:rFonts w:ascii="Arial Narrow" w:hAnsi="Arial Narrow"/>
              </w:rPr>
              <w:t>, unless</w:t>
            </w:r>
            <w:r w:rsidR="00E53E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you and the other person agree</w:t>
            </w:r>
            <w:r w:rsidR="00E53E7A">
              <w:rPr>
                <w:rFonts w:ascii="Arial Narrow" w:hAnsi="Arial Narrow"/>
              </w:rPr>
              <w:t xml:space="preserve"> otherwise</w:t>
            </w:r>
            <w:r w:rsidR="003C2EF3">
              <w:rPr>
                <w:rFonts w:ascii="Arial Narrow" w:hAnsi="Arial Narrow"/>
              </w:rPr>
              <w:t>.</w:t>
            </w:r>
            <w:r w:rsidR="00943167">
              <w:rPr>
                <w:rFonts w:ascii="Arial Narrow" w:hAnsi="Arial Narrow"/>
              </w:rPr>
              <w:t xml:space="preserve"> </w:t>
            </w:r>
          </w:p>
          <w:p w:rsidR="00DB7145" w:rsidRPr="00F60868" w:rsidRDefault="00DB7145" w:rsidP="001B25FD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DB7145" w:rsidRDefault="00DB7145" w:rsidP="001B25FD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binding settlement conference</w:t>
            </w:r>
            <w:r w:rsidR="00441F44">
              <w:rPr>
                <w:rFonts w:ascii="Arial Narrow" w:hAnsi="Arial Narrow"/>
              </w:rPr>
              <w:t xml:space="preserve"> is similar to a settlement conference, except </w:t>
            </w:r>
            <w:r w:rsidR="00906972">
              <w:rPr>
                <w:rFonts w:ascii="Arial Narrow" w:hAnsi="Arial Narrow"/>
              </w:rPr>
              <w:t xml:space="preserve">that you both </w:t>
            </w:r>
            <w:r w:rsidR="00FB43E4">
              <w:rPr>
                <w:rFonts w:ascii="Arial Narrow" w:hAnsi="Arial Narrow"/>
              </w:rPr>
              <w:t xml:space="preserve">agree </w:t>
            </w:r>
            <w:r w:rsidR="00441F44">
              <w:rPr>
                <w:rFonts w:ascii="Arial Narrow" w:hAnsi="Arial Narrow"/>
              </w:rPr>
              <w:t xml:space="preserve">that the settlement conference judge </w:t>
            </w:r>
            <w:r w:rsidR="00F60868">
              <w:rPr>
                <w:rFonts w:ascii="Arial Narrow" w:hAnsi="Arial Narrow"/>
              </w:rPr>
              <w:t xml:space="preserve">can </w:t>
            </w:r>
            <w:r w:rsidR="00441F44">
              <w:rPr>
                <w:rFonts w:ascii="Arial Narrow" w:hAnsi="Arial Narrow"/>
              </w:rPr>
              <w:t>make a decision. This decision</w:t>
            </w:r>
            <w:r w:rsidR="00441F44" w:rsidRPr="00441F44">
              <w:rPr>
                <w:rFonts w:ascii="Arial Narrow" w:hAnsi="Arial Narrow"/>
              </w:rPr>
              <w:t xml:space="preserve"> becomes a final order </w:t>
            </w:r>
            <w:r w:rsidR="00441F44">
              <w:rPr>
                <w:rFonts w:ascii="Arial Narrow" w:hAnsi="Arial Narrow"/>
              </w:rPr>
              <w:t>and is</w:t>
            </w:r>
            <w:r w:rsidR="00441F44" w:rsidRPr="00441F44">
              <w:rPr>
                <w:rFonts w:ascii="Arial Narrow" w:hAnsi="Arial Narrow"/>
              </w:rPr>
              <w:t xml:space="preserve"> binding</w:t>
            </w:r>
            <w:r w:rsidR="00441F44">
              <w:rPr>
                <w:rFonts w:ascii="Arial Narrow" w:hAnsi="Arial Narrow"/>
              </w:rPr>
              <w:t>.</w:t>
            </w:r>
          </w:p>
          <w:p w:rsidR="00E53E7A" w:rsidRPr="00F60868" w:rsidRDefault="00E53E7A" w:rsidP="001B25FD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E53E7A" w:rsidRDefault="00F60868" w:rsidP="001B25FD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Before you can file a</w:t>
            </w:r>
            <w:r w:rsidR="00E53E7A" w:rsidRPr="00E53E7A">
              <w:rPr>
                <w:rFonts w:ascii="Arial Narrow" w:hAnsi="Arial Narrow"/>
              </w:rPr>
              <w:t xml:space="preserve"> </w:t>
            </w:r>
            <w:r w:rsidR="00E53E7A" w:rsidRPr="00E554EF">
              <w:rPr>
                <w:rFonts w:ascii="Arial Narrow" w:hAnsi="Arial Narrow"/>
                <w:b/>
              </w:rPr>
              <w:t xml:space="preserve">Request for </w:t>
            </w:r>
            <w:r w:rsidR="00E554EF">
              <w:rPr>
                <w:rFonts w:ascii="Arial Narrow" w:hAnsi="Arial Narrow"/>
                <w:b/>
              </w:rPr>
              <w:t xml:space="preserve">a </w:t>
            </w:r>
            <w:r w:rsidR="00E53E7A" w:rsidRPr="00E554EF">
              <w:rPr>
                <w:rFonts w:ascii="Arial Narrow" w:hAnsi="Arial Narrow"/>
                <w:b/>
              </w:rPr>
              <w:t>Settlement Conference</w:t>
            </w:r>
            <w:r w:rsidR="00E554EF" w:rsidRPr="00E554EF">
              <w:rPr>
                <w:rFonts w:ascii="Arial Narrow" w:hAnsi="Arial Narrow"/>
                <w:b/>
              </w:rPr>
              <w:t xml:space="preserve"> (Form F25.03A)</w:t>
            </w:r>
            <w:r w:rsidR="00E53E7A" w:rsidRPr="00E554EF">
              <w:rPr>
                <w:rFonts w:ascii="Arial Narrow" w:hAnsi="Arial Narrow"/>
                <w:b/>
              </w:rPr>
              <w:t>,</w:t>
            </w:r>
            <w:r w:rsidR="00E53E7A" w:rsidRPr="00E53E7A">
              <w:rPr>
                <w:rFonts w:ascii="Arial Narrow" w:hAnsi="Arial Narrow"/>
              </w:rPr>
              <w:t xml:space="preserve"> you must </w:t>
            </w:r>
            <w:r>
              <w:rPr>
                <w:rFonts w:ascii="Arial Narrow" w:hAnsi="Arial Narrow"/>
              </w:rPr>
              <w:t xml:space="preserve">already </w:t>
            </w:r>
            <w:r w:rsidR="00E53E7A" w:rsidRPr="00E53E7A">
              <w:rPr>
                <w:rFonts w:ascii="Arial Narrow" w:hAnsi="Arial Narrow"/>
              </w:rPr>
              <w:t>have a</w:t>
            </w:r>
            <w:r w:rsidR="00A3746E">
              <w:rPr>
                <w:rFonts w:ascii="Arial Narrow" w:hAnsi="Arial Narrow"/>
              </w:rPr>
              <w:t xml:space="preserve"> scheduled</w:t>
            </w:r>
            <w:r w:rsidR="00E53E7A" w:rsidRPr="00E53E7A">
              <w:rPr>
                <w:rFonts w:ascii="Arial Narrow" w:hAnsi="Arial Narrow"/>
              </w:rPr>
              <w:t xml:space="preserve"> date for a case management hearing. A judge will consider you</w:t>
            </w:r>
            <w:r>
              <w:rPr>
                <w:rFonts w:ascii="Arial Narrow" w:hAnsi="Arial Narrow"/>
              </w:rPr>
              <w:t>r</w:t>
            </w:r>
            <w:r w:rsidR="00E53E7A" w:rsidRPr="00E53E7A">
              <w:rPr>
                <w:rFonts w:ascii="Arial Narrow" w:hAnsi="Arial Narrow"/>
              </w:rPr>
              <w:t xml:space="preserve"> request at that case management hearing</w:t>
            </w:r>
            <w:r>
              <w:rPr>
                <w:rFonts w:ascii="Arial Narrow" w:hAnsi="Arial Narrow"/>
              </w:rPr>
              <w:t>.</w:t>
            </w:r>
          </w:p>
          <w:p w:rsidR="00205CDC" w:rsidRPr="00C81579" w:rsidRDefault="00205CDC" w:rsidP="00303E52">
            <w:pPr>
              <w:pStyle w:val="NoSpacing"/>
              <w:spacing w:line="276" w:lineRule="auto"/>
              <w:ind w:right="162"/>
              <w:rPr>
                <w:rFonts w:ascii="Arial Narrow" w:eastAsia="Calibri" w:hAnsi="Arial Narrow" w:cs="Times New Roman"/>
                <w:sz w:val="10"/>
              </w:rPr>
            </w:pPr>
          </w:p>
          <w:p w:rsidR="00FD6BB0" w:rsidRPr="00E050ED" w:rsidRDefault="00FD6BB0" w:rsidP="00FD6BB0">
            <w:pPr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 w:rsidRPr="00E050ED">
              <w:rPr>
                <w:rFonts w:ascii="Arial Narrow" w:eastAsia="Calibri" w:hAnsi="Arial Narrow" w:cs="Times New Roman"/>
                <w:b/>
                <w:u w:val="single"/>
              </w:rPr>
              <w:t xml:space="preserve">Completing 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>a Request for a</w:t>
            </w:r>
            <w:r w:rsidR="00172DE2">
              <w:rPr>
                <w:rFonts w:ascii="Arial Narrow" w:eastAsia="Calibri" w:hAnsi="Arial Narrow" w:cs="Times New Roman"/>
                <w:b/>
                <w:u w:val="single"/>
              </w:rPr>
              <w:t xml:space="preserve"> Settlement Conference</w:t>
            </w:r>
          </w:p>
          <w:p w:rsidR="00FB41EC" w:rsidRPr="00D25AC1" w:rsidRDefault="00FB41EC" w:rsidP="00FB41EC">
            <w:pPr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F05078" w:rsidRPr="00F05078" w:rsidRDefault="00F05078" w:rsidP="00E255A9">
            <w:pPr>
              <w:pStyle w:val="NoSpacing"/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F05078">
              <w:rPr>
                <w:rFonts w:ascii="Arial Narrow" w:eastAsia="Calibri" w:hAnsi="Arial Narrow" w:cs="Times New Roman"/>
              </w:rPr>
              <w:t>You can fill out this form by hand or you can download and fill out this form electronically at</w:t>
            </w:r>
          </w:p>
          <w:p w:rsidR="00F05078" w:rsidRPr="00F05078" w:rsidRDefault="00A94D18" w:rsidP="00E255A9">
            <w:pPr>
              <w:pStyle w:val="NoSpacing"/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hyperlink r:id="rId8" w:history="1">
              <w:r w:rsidRPr="00A94D18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F05078">
              <w:t xml:space="preserve"> </w:t>
            </w:r>
            <w:r w:rsidR="00F05078" w:rsidRPr="00F05078">
              <w:rPr>
                <w:rFonts w:ascii="Arial Narrow" w:eastAsia="Calibri" w:hAnsi="Arial Narrow" w:cs="Times New Roman"/>
              </w:rPr>
              <w:t xml:space="preserve">(If you fill out the form electronically, you must still print the form, file it with the Court, and serve a copy on the </w:t>
            </w:r>
            <w:r w:rsidR="00F05078">
              <w:rPr>
                <w:rFonts w:ascii="Arial Narrow" w:eastAsia="Calibri" w:hAnsi="Arial Narrow" w:cs="Times New Roman"/>
              </w:rPr>
              <w:t>other person</w:t>
            </w:r>
            <w:r w:rsidR="00F05078" w:rsidRPr="00F05078">
              <w:rPr>
                <w:rFonts w:ascii="Arial Narrow" w:eastAsia="Calibri" w:hAnsi="Arial Narrow" w:cs="Times New Roman"/>
              </w:rPr>
              <w:t xml:space="preserve">). </w:t>
            </w:r>
          </w:p>
          <w:p w:rsidR="00A3746E" w:rsidRPr="00A3746E" w:rsidRDefault="00A3746E" w:rsidP="00C81579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A3746E" w:rsidRDefault="00FD6BB0" w:rsidP="00C81579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E050ED">
              <w:rPr>
                <w:rFonts w:ascii="Arial Narrow" w:eastAsia="Calibri" w:hAnsi="Arial Narrow" w:cs="Times New Roman"/>
              </w:rPr>
              <w:t xml:space="preserve">You must fill out </w:t>
            </w:r>
            <w:r w:rsidR="00441F44">
              <w:rPr>
                <w:rFonts w:ascii="Arial Narrow" w:eastAsia="Calibri" w:hAnsi="Arial Narrow" w:cs="Times New Roman"/>
              </w:rPr>
              <w:t>pages 1-3 of the</w:t>
            </w:r>
            <w:r w:rsidRPr="00E050ED">
              <w:rPr>
                <w:rFonts w:ascii="Arial Narrow" w:eastAsia="Calibri" w:hAnsi="Arial Narrow" w:cs="Times New Roman"/>
              </w:rPr>
              <w:t xml:space="preserve"> form</w:t>
            </w:r>
            <w:r w:rsidR="00BA200F">
              <w:rPr>
                <w:rFonts w:ascii="Arial Narrow" w:eastAsia="Calibri" w:hAnsi="Arial Narrow" w:cs="Times New Roman"/>
              </w:rPr>
              <w:t xml:space="preserve">. </w:t>
            </w:r>
            <w:r w:rsidR="00441F44">
              <w:rPr>
                <w:rFonts w:ascii="Arial Narrow" w:eastAsia="Calibri" w:hAnsi="Arial Narrow" w:cs="Times New Roman"/>
              </w:rPr>
              <w:t xml:space="preserve">If you are requesting a binding settlement conference, you must also fill out and attach Schedule 1. </w:t>
            </w:r>
            <w:r w:rsidRPr="00E050ED">
              <w:rPr>
                <w:rFonts w:ascii="Arial Narrow" w:eastAsia="Calibri" w:hAnsi="Arial Narrow" w:cs="Times New Roman"/>
              </w:rPr>
              <w:t xml:space="preserve">If you </w:t>
            </w:r>
            <w:r w:rsidR="00A3746E">
              <w:rPr>
                <w:rFonts w:ascii="Arial Narrow" w:eastAsia="Calibri" w:hAnsi="Arial Narrow" w:cs="Times New Roman"/>
              </w:rPr>
              <w:t>need</w:t>
            </w:r>
            <w:r w:rsidRPr="00E050ED">
              <w:rPr>
                <w:rFonts w:ascii="Arial Narrow" w:eastAsia="Calibri" w:hAnsi="Arial Narrow" w:cs="Times New Roman"/>
              </w:rPr>
              <w:t xml:space="preserve"> more space to fill out any section of this form, attach an extra page and indicate which section is continued on the extra page.</w:t>
            </w:r>
            <w:r w:rsidR="00441F44">
              <w:rPr>
                <w:rFonts w:ascii="Arial Narrow" w:eastAsia="Calibri" w:hAnsi="Arial Narrow" w:cs="Times New Roman"/>
              </w:rPr>
              <w:t xml:space="preserve"> </w:t>
            </w:r>
          </w:p>
          <w:p w:rsidR="00A3746E" w:rsidRPr="00C81579" w:rsidRDefault="00A3746E" w:rsidP="00A3746E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sz w:val="10"/>
                <w:u w:val="single"/>
              </w:rPr>
            </w:pPr>
          </w:p>
          <w:p w:rsidR="00A3746E" w:rsidRPr="00E050ED" w:rsidRDefault="00D25AC1" w:rsidP="00A3746E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Filing</w:t>
            </w:r>
            <w:r w:rsidR="00A3746E">
              <w:rPr>
                <w:rFonts w:ascii="Arial Narrow" w:eastAsia="Calibri" w:hAnsi="Arial Narrow" w:cs="Times New Roman"/>
                <w:b/>
                <w:u w:val="single"/>
              </w:rPr>
              <w:t xml:space="preserve"> a Request for a Settlement Conference</w:t>
            </w:r>
          </w:p>
          <w:p w:rsidR="00A3746E" w:rsidRPr="00D25AC1" w:rsidRDefault="00A3746E" w:rsidP="00A3746E">
            <w:pPr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A3746E" w:rsidRPr="00A3746E" w:rsidRDefault="00A3746E" w:rsidP="00C81579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>make</w:t>
            </w:r>
            <w:r w:rsidR="00D25AC1">
              <w:rPr>
                <w:rFonts w:ascii="Arial Narrow" w:hAnsi="Arial Narrow"/>
                <w:b/>
              </w:rPr>
              <w:t xml:space="preserve"> 2</w:t>
            </w:r>
            <w:r w:rsidRPr="002316F0">
              <w:rPr>
                <w:rFonts w:ascii="Arial Narrow" w:hAnsi="Arial Narrow"/>
                <w:b/>
              </w:rPr>
              <w:t xml:space="preserve"> </w:t>
            </w:r>
            <w:r w:rsidRPr="00571AD7">
              <w:rPr>
                <w:rFonts w:ascii="Arial Narrow" w:hAnsi="Arial Narrow"/>
                <w:b/>
              </w:rPr>
              <w:t xml:space="preserve">extra copies </w:t>
            </w:r>
            <w:r w:rsidRPr="00571AD7">
              <w:rPr>
                <w:rFonts w:ascii="Arial Narrow" w:hAnsi="Arial Narrow"/>
              </w:rPr>
              <w:t xml:space="preserve">of your </w:t>
            </w:r>
            <w:r>
              <w:rPr>
                <w:rFonts w:ascii="Arial Narrow" w:hAnsi="Arial Narrow"/>
              </w:rPr>
              <w:t>signed</w:t>
            </w:r>
            <w:r w:rsidRPr="00571A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Request for </w:t>
            </w:r>
            <w:r w:rsidR="00E554EF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 xml:space="preserve">Settlement Conference. To file your </w:t>
            </w:r>
            <w:r w:rsidR="00960D42">
              <w:rPr>
                <w:rFonts w:ascii="Arial Narrow" w:hAnsi="Arial Narrow"/>
              </w:rPr>
              <w:t>Request, bring the original Request form</w:t>
            </w:r>
            <w:r>
              <w:rPr>
                <w:rFonts w:ascii="Arial Narrow" w:hAnsi="Arial Narrow"/>
              </w:rPr>
              <w:t xml:space="preserve"> to </w:t>
            </w:r>
            <w:r w:rsidR="00B43026">
              <w:rPr>
                <w:rFonts w:ascii="Arial Narrow" w:hAnsi="Arial Narrow"/>
              </w:rPr>
              <w:t>the</w:t>
            </w:r>
            <w:r>
              <w:rPr>
                <w:rFonts w:ascii="Arial Narrow" w:hAnsi="Arial Narrow"/>
              </w:rPr>
              <w:t xml:space="preserve"> Supre</w:t>
            </w:r>
            <w:r w:rsidR="00960D42">
              <w:rPr>
                <w:rFonts w:ascii="Arial Narrow" w:hAnsi="Arial Narrow"/>
              </w:rPr>
              <w:t xml:space="preserve">me Court location </w:t>
            </w:r>
            <w:r w:rsidR="00B43026">
              <w:rPr>
                <w:rFonts w:ascii="Arial Narrow" w:hAnsi="Arial Narrow"/>
              </w:rPr>
              <w:t>where your family law file is or</w:t>
            </w:r>
            <w:r w:rsidR="00B31744">
              <w:rPr>
                <w:rFonts w:ascii="Arial Narrow" w:hAnsi="Arial Narrow"/>
              </w:rPr>
              <w:t xml:space="preserve"> mail the Request</w:t>
            </w:r>
            <w:r w:rsidR="00B43026">
              <w:rPr>
                <w:rFonts w:ascii="Arial Narrow" w:hAnsi="Arial Narrow"/>
              </w:rPr>
              <w:t xml:space="preserve"> to that</w:t>
            </w:r>
            <w:r>
              <w:rPr>
                <w:rFonts w:ascii="Arial Narrow" w:hAnsi="Arial Narrow"/>
              </w:rPr>
              <w:t xml:space="preserve"> Supreme Court location</w:t>
            </w:r>
            <w:r w:rsidR="00960D42">
              <w:rPr>
                <w:rFonts w:ascii="Arial Narrow" w:hAnsi="Arial Narrow"/>
              </w:rPr>
              <w:t>.</w:t>
            </w:r>
          </w:p>
          <w:p w:rsidR="00A3746E" w:rsidRPr="00C81579" w:rsidRDefault="00A3746E" w:rsidP="00926870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sz w:val="10"/>
                <w:u w:val="single"/>
              </w:rPr>
            </w:pPr>
          </w:p>
          <w:p w:rsidR="00FD6BB0" w:rsidRPr="00E050ED" w:rsidRDefault="00200DB1" w:rsidP="00926870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Serving a Request for a Settlement Conference</w:t>
            </w:r>
          </w:p>
          <w:p w:rsidR="00FD6BB0" w:rsidRPr="00D25AC1" w:rsidRDefault="00FD6BB0" w:rsidP="00FD6BB0">
            <w:pPr>
              <w:jc w:val="center"/>
              <w:rPr>
                <w:rFonts w:ascii="Arial Narrow" w:eastAsia="Calibri" w:hAnsi="Arial Narrow" w:cs="Times New Roman"/>
                <w:sz w:val="10"/>
              </w:rPr>
            </w:pPr>
          </w:p>
          <w:p w:rsidR="00A3746E" w:rsidRDefault="00A3746E" w:rsidP="00A3746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>You must give a copy of this Request form</w:t>
            </w:r>
            <w:r w:rsidRPr="008C1A49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 xml:space="preserve">to the other person </w:t>
            </w:r>
            <w:r>
              <w:rPr>
                <w:rFonts w:ascii="Arial Narrow" w:eastAsia="Calibri" w:hAnsi="Arial Narrow" w:cs="Times New Roman"/>
                <w:b/>
              </w:rPr>
              <w:t>at least 7</w:t>
            </w:r>
            <w:r w:rsidRPr="00A32860">
              <w:rPr>
                <w:rFonts w:ascii="Arial Narrow" w:eastAsia="Calibri" w:hAnsi="Arial Narrow" w:cs="Times New Roman"/>
                <w:b/>
              </w:rPr>
              <w:t xml:space="preserve"> days </w:t>
            </w:r>
            <w:r w:rsidRPr="00012D3F">
              <w:rPr>
                <w:rFonts w:ascii="Arial Narrow" w:eastAsia="Calibri" w:hAnsi="Arial Narrow" w:cs="Times New Roman"/>
              </w:rPr>
              <w:t xml:space="preserve">before </w:t>
            </w:r>
            <w:r>
              <w:rPr>
                <w:rFonts w:ascii="Arial Narrow" w:eastAsia="Calibri" w:hAnsi="Arial Narrow" w:cs="Times New Roman"/>
              </w:rPr>
              <w:t xml:space="preserve">your case management hearing date. </w:t>
            </w:r>
            <w:r>
              <w:rPr>
                <w:rFonts w:ascii="Arial Narrow" w:hAnsi="Arial Narrow"/>
              </w:rPr>
              <w:t xml:space="preserve">This is called </w:t>
            </w:r>
            <w:r w:rsidRPr="00AF00DE">
              <w:rPr>
                <w:rFonts w:ascii="Arial Narrow" w:hAnsi="Arial Narrow"/>
                <w:i/>
              </w:rPr>
              <w:t>service</w:t>
            </w:r>
            <w:r>
              <w:rPr>
                <w:rFonts w:ascii="Arial Narrow" w:hAnsi="Arial Narrow"/>
              </w:rPr>
              <w:t>. You can serve the other person by: personal service (an adult, who is not you, can hand-deliver the document), l</w:t>
            </w:r>
            <w:r w:rsidRPr="00660C13">
              <w:rPr>
                <w:rFonts w:ascii="Arial Narrow" w:hAnsi="Arial Narrow"/>
              </w:rPr>
              <w:t xml:space="preserve">eaving a copy </w:t>
            </w:r>
            <w:r>
              <w:rPr>
                <w:rFonts w:ascii="Arial Narrow" w:hAnsi="Arial Narrow"/>
              </w:rPr>
              <w:t>with the other person’s lawyer, l</w:t>
            </w:r>
            <w:r w:rsidRPr="00660C13">
              <w:rPr>
                <w:rFonts w:ascii="Arial Narrow" w:hAnsi="Arial Narrow"/>
              </w:rPr>
              <w:t>eaving a copy at the</w:t>
            </w:r>
            <w:r>
              <w:rPr>
                <w:rFonts w:ascii="Arial Narrow" w:hAnsi="Arial Narrow"/>
              </w:rPr>
              <w:t xml:space="preserve"> other person’s address, registered mail/courier, or regular mail. You can also serve the other person using fax, e</w:t>
            </w:r>
            <w:r w:rsidRPr="00660C13">
              <w:rPr>
                <w:rFonts w:ascii="Arial Narrow" w:hAnsi="Arial Narrow"/>
              </w:rPr>
              <w:t>mail</w:t>
            </w:r>
            <w:r>
              <w:rPr>
                <w:rFonts w:ascii="Arial Narrow" w:hAnsi="Arial Narrow"/>
              </w:rPr>
              <w:t>, or e</w:t>
            </w:r>
            <w:r w:rsidRPr="00660C13">
              <w:rPr>
                <w:rFonts w:ascii="Arial Narrow" w:hAnsi="Arial Narrow"/>
              </w:rPr>
              <w:t>lectronic document exchange</w:t>
            </w:r>
            <w:r>
              <w:rPr>
                <w:rFonts w:ascii="Arial Narrow" w:hAnsi="Arial Narrow"/>
              </w:rPr>
              <w:t xml:space="preserve">, if the other person has </w:t>
            </w:r>
            <w:r w:rsidRPr="00012D3F">
              <w:rPr>
                <w:rFonts w:ascii="Arial Narrow" w:hAnsi="Arial Narrow"/>
              </w:rPr>
              <w:t>provided that information</w:t>
            </w:r>
            <w:r>
              <w:rPr>
                <w:rFonts w:ascii="Arial Narrow" w:hAnsi="Arial Narrow"/>
              </w:rPr>
              <w:t>.</w:t>
            </w:r>
          </w:p>
          <w:p w:rsidR="00A95574" w:rsidRPr="00A3746E" w:rsidRDefault="00A95574" w:rsidP="00A3746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>The other p</w:t>
            </w:r>
            <w:r w:rsidR="008415E3">
              <w:rPr>
                <w:rFonts w:ascii="Arial Narrow" w:eastAsia="Calibri" w:hAnsi="Arial Narrow" w:cs="Times New Roman"/>
              </w:rPr>
              <w:t xml:space="preserve">erson can </w:t>
            </w:r>
            <w:r>
              <w:rPr>
                <w:rFonts w:ascii="Arial Narrow" w:eastAsia="Calibri" w:hAnsi="Arial Narrow" w:cs="Times New Roman"/>
              </w:rPr>
              <w:t xml:space="preserve">respond by filing their own Request for </w:t>
            </w:r>
            <w:r w:rsidR="00E554EF">
              <w:rPr>
                <w:rFonts w:ascii="Arial Narrow" w:eastAsia="Calibri" w:hAnsi="Arial Narrow" w:cs="Times New Roman"/>
              </w:rPr>
              <w:t xml:space="preserve">a </w:t>
            </w:r>
            <w:r>
              <w:rPr>
                <w:rFonts w:ascii="Arial Narrow" w:eastAsia="Calibri" w:hAnsi="Arial Narrow" w:cs="Times New Roman"/>
              </w:rPr>
              <w:t>Settlement Conference</w:t>
            </w:r>
            <w:r w:rsidR="008C6437">
              <w:rPr>
                <w:rFonts w:ascii="Arial Narrow" w:eastAsia="Calibri" w:hAnsi="Arial Narrow" w:cs="Times New Roman"/>
              </w:rPr>
              <w:t xml:space="preserve"> form</w:t>
            </w:r>
            <w:r>
              <w:rPr>
                <w:rFonts w:ascii="Arial Narrow" w:eastAsia="Calibri" w:hAnsi="Arial Narrow" w:cs="Times New Roman"/>
              </w:rPr>
              <w:t>.</w:t>
            </w:r>
          </w:p>
          <w:p w:rsidR="00BA200F" w:rsidRPr="00C81579" w:rsidRDefault="00BA200F" w:rsidP="00BA200F">
            <w:pPr>
              <w:pStyle w:val="NoSpacing"/>
              <w:spacing w:line="276" w:lineRule="auto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FD6BB0" w:rsidRPr="00541080" w:rsidRDefault="00FD6BB0" w:rsidP="000C0E83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A3746E" w:rsidRPr="00BD79A3" w:rsidRDefault="00A3746E" w:rsidP="00A3746E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A3746E" w:rsidRDefault="00A3746E" w:rsidP="00A3746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9" w:history="1">
              <w:r w:rsidR="00A94D18" w:rsidRPr="00A94D18">
                <w:rPr>
                  <w:rStyle w:val="Hyperlink"/>
                  <w:rFonts w:ascii="Arial Narrow" w:hAnsi="Arial Narrow" w:cs="Arial"/>
                </w:rPr>
                <w:t>https://www.court.nl.ca/supreme/family-division/</w:t>
              </w:r>
            </w:hyperlink>
            <w:r>
              <w:rPr>
                <w:rFonts w:ascii="Arial Narrow" w:hAnsi="Arial Narrow"/>
              </w:rPr>
              <w:t xml:space="preserve"> or contact a Court near you: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A3746E" w:rsidRPr="007335AE" w:rsidTr="00E01866">
              <w:tc>
                <w:tcPr>
                  <w:tcW w:w="3645" w:type="dxa"/>
                </w:tcPr>
                <w:p w:rsidR="00A3746E" w:rsidRPr="007335AE" w:rsidRDefault="00A3746E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A3746E" w:rsidRPr="007335AE" w:rsidRDefault="00A3746E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A3746E" w:rsidRPr="007335AE" w:rsidRDefault="00A3746E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A3746E" w:rsidRPr="007335AE" w:rsidRDefault="00A3746E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A3746E" w:rsidRPr="007335AE" w:rsidRDefault="00A3746E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A3746E" w:rsidRPr="007335AE" w:rsidRDefault="00A3746E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A3746E" w:rsidRPr="00BD79A3" w:rsidRDefault="00A3746E" w:rsidP="00A3746E">
            <w:pPr>
              <w:pStyle w:val="NoSpacing"/>
              <w:ind w:left="720"/>
              <w:jc w:val="center"/>
              <w:rPr>
                <w:rFonts w:ascii="Arial Narrow" w:hAnsi="Arial Narrow"/>
                <w:sz w:val="10"/>
              </w:rPr>
            </w:pPr>
          </w:p>
          <w:p w:rsidR="00A3746E" w:rsidRPr="00C75C0B" w:rsidRDefault="00A3746E" w:rsidP="00A3746E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--- </w:t>
            </w:r>
            <w:r w:rsidRPr="00C75C0B">
              <w:rPr>
                <w:rFonts w:ascii="Arial Narrow" w:hAnsi="Arial Narrow"/>
                <w:b/>
                <w:sz w:val="24"/>
              </w:rPr>
              <w:t>It is highly recommended that you get advice</w:t>
            </w:r>
            <w:r>
              <w:rPr>
                <w:rFonts w:ascii="Arial Narrow" w:hAnsi="Arial Narrow"/>
                <w:b/>
                <w:sz w:val="24"/>
              </w:rPr>
              <w:t xml:space="preserve"> from a lawyer ---</w:t>
            </w:r>
          </w:p>
          <w:p w:rsidR="00A3746E" w:rsidRPr="00C00168" w:rsidRDefault="00A3746E" w:rsidP="00A3746E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A3746E" w:rsidRDefault="00A3746E" w:rsidP="00A3746E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A3746E" w:rsidRPr="007335AE" w:rsidTr="00E01866">
              <w:tc>
                <w:tcPr>
                  <w:tcW w:w="7290" w:type="dxa"/>
                </w:tcPr>
                <w:p w:rsidR="00A3746E" w:rsidRPr="007335AE" w:rsidRDefault="00A3746E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10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="00EB74AC" w:rsidRPr="00EB74AC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A3746E" w:rsidRPr="007335AE" w:rsidRDefault="00A3746E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1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FD6BB0" w:rsidRPr="00541A01" w:rsidRDefault="00FD6BB0" w:rsidP="000C0E83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FD6BB0" w:rsidRPr="00D25AC1" w:rsidRDefault="00FD6BB0" w:rsidP="00E050ED">
      <w:pPr>
        <w:spacing w:after="0" w:line="240" w:lineRule="auto"/>
        <w:rPr>
          <w:rFonts w:ascii="Arial Narrow" w:eastAsia="Calibri" w:hAnsi="Arial Narrow" w:cs="Times New Roman"/>
          <w:sz w:val="10"/>
        </w:rPr>
      </w:pPr>
    </w:p>
    <w:p w:rsidR="00F665BB" w:rsidRPr="00192981" w:rsidRDefault="00F665BB" w:rsidP="00F665BB">
      <w:pPr>
        <w:spacing w:after="0" w:line="240" w:lineRule="auto"/>
        <w:ind w:left="-720" w:right="-720"/>
        <w:jc w:val="center"/>
        <w:rPr>
          <w:rFonts w:ascii="Arial Narrow" w:hAnsi="Arial Narrow"/>
          <w:b/>
          <w:sz w:val="30"/>
          <w:szCs w:val="30"/>
        </w:rPr>
        <w:sectPr w:rsidR="00F665BB" w:rsidRPr="00192981" w:rsidSect="000C0E83">
          <w:headerReference w:type="default" r:id="rId12"/>
          <w:footerReference w:type="default" r:id="rId13"/>
          <w:pgSz w:w="12240" w:h="15840"/>
          <w:pgMar w:top="720" w:right="1440" w:bottom="720" w:left="1440" w:header="450" w:footer="178" w:gutter="0"/>
          <w:pgNumType w:start="1"/>
          <w:cols w:space="720"/>
          <w:docGrid w:linePitch="360"/>
        </w:sectPr>
      </w:pPr>
      <w:r w:rsidRPr="00192981">
        <w:rPr>
          <w:rFonts w:ascii="Arial Narrow" w:hAnsi="Arial Narrow"/>
          <w:b/>
          <w:sz w:val="30"/>
          <w:szCs w:val="30"/>
        </w:rPr>
        <w:t xml:space="preserve">--- REMOVE THIS PAGE BEFORE </w:t>
      </w:r>
      <w:r w:rsidR="00B74423">
        <w:rPr>
          <w:rFonts w:ascii="Arial Narrow" w:hAnsi="Arial Narrow"/>
          <w:b/>
          <w:sz w:val="30"/>
          <w:szCs w:val="30"/>
        </w:rPr>
        <w:t xml:space="preserve">SERVING </w:t>
      </w:r>
      <w:r w:rsidR="00BA200F">
        <w:rPr>
          <w:rFonts w:ascii="Arial Narrow" w:hAnsi="Arial Narrow"/>
          <w:b/>
          <w:sz w:val="30"/>
          <w:szCs w:val="30"/>
        </w:rPr>
        <w:t xml:space="preserve">AND </w:t>
      </w:r>
      <w:r w:rsidR="003C2EF3">
        <w:rPr>
          <w:rFonts w:ascii="Arial Narrow" w:hAnsi="Arial Narrow"/>
          <w:b/>
          <w:sz w:val="30"/>
          <w:szCs w:val="30"/>
        </w:rPr>
        <w:t>FILING</w:t>
      </w:r>
      <w:r w:rsidR="00BA200F">
        <w:rPr>
          <w:rFonts w:ascii="Arial Narrow" w:hAnsi="Arial Narrow"/>
          <w:b/>
          <w:sz w:val="30"/>
          <w:szCs w:val="30"/>
        </w:rPr>
        <w:t xml:space="preserve"> </w:t>
      </w:r>
      <w:r w:rsidR="009F1561">
        <w:rPr>
          <w:rFonts w:ascii="Arial Narrow" w:hAnsi="Arial Narrow"/>
          <w:b/>
          <w:sz w:val="30"/>
          <w:szCs w:val="30"/>
        </w:rPr>
        <w:t>YOUR</w:t>
      </w:r>
      <w:r w:rsidRPr="00192981">
        <w:rPr>
          <w:rFonts w:ascii="Arial Narrow" w:hAnsi="Arial Narrow"/>
          <w:b/>
          <w:sz w:val="30"/>
          <w:szCs w:val="30"/>
        </w:rPr>
        <w:t xml:space="preserve"> </w:t>
      </w:r>
      <w:r>
        <w:rPr>
          <w:rFonts w:ascii="Arial Narrow" w:hAnsi="Arial Narrow"/>
          <w:b/>
          <w:sz w:val="30"/>
          <w:szCs w:val="30"/>
        </w:rPr>
        <w:t>REQUEST</w:t>
      </w:r>
      <w:r w:rsidRPr="00192981">
        <w:rPr>
          <w:rFonts w:ascii="Arial Narrow" w:hAnsi="Arial Narrow"/>
          <w:b/>
          <w:sz w:val="30"/>
          <w:szCs w:val="30"/>
        </w:rPr>
        <w:t xml:space="preserve"> ---</w:t>
      </w:r>
    </w:p>
    <w:p w:rsidR="00152A2A" w:rsidRDefault="00152A2A" w:rsidP="0065405A">
      <w:pPr>
        <w:pStyle w:val="NoSpacing"/>
        <w:rPr>
          <w:sz w:val="14"/>
        </w:rPr>
      </w:pPr>
    </w:p>
    <w:p w:rsidR="00EA5684" w:rsidRPr="00EA5684" w:rsidRDefault="00EA5684" w:rsidP="0065405A">
      <w:pPr>
        <w:pStyle w:val="NoSpacing"/>
        <w:rPr>
          <w:sz w:val="14"/>
        </w:rPr>
      </w:pPr>
    </w:p>
    <w:p w:rsidR="00EA5684" w:rsidRPr="00EA5684" w:rsidRDefault="00EA5684" w:rsidP="0065405A">
      <w:pPr>
        <w:pStyle w:val="NoSpacing"/>
        <w:rPr>
          <w:sz w:val="1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1728"/>
      </w:tblGrid>
      <w:tr w:rsidR="00152A2A" w:rsidRPr="00B43026" w:rsidTr="00B43026">
        <w:tc>
          <w:tcPr>
            <w:tcW w:w="7848" w:type="dxa"/>
            <w:shd w:val="clear" w:color="auto" w:fill="000000" w:themeFill="text1"/>
            <w:vAlign w:val="center"/>
          </w:tcPr>
          <w:p w:rsidR="00152A2A" w:rsidRPr="00B43026" w:rsidRDefault="00152A2A" w:rsidP="00A95574">
            <w:pPr>
              <w:rPr>
                <w:rFonts w:ascii="Arial Narrow" w:eastAsia="Calibri" w:hAnsi="Arial Narrow" w:cs="Times New Roman"/>
                <w:b/>
                <w:sz w:val="32"/>
              </w:rPr>
            </w:pPr>
            <w:r w:rsidRPr="00B43026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 xml:space="preserve">How to </w:t>
            </w:r>
            <w:r w:rsidR="00571807" w:rsidRPr="00B43026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>R</w:t>
            </w:r>
            <w:r w:rsidRPr="00B43026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>espond to a Request</w:t>
            </w:r>
            <w:r w:rsidR="00A95574" w:rsidRPr="00B43026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 xml:space="preserve"> for </w:t>
            </w:r>
            <w:r w:rsidR="00BA200F" w:rsidRPr="00B43026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>a</w:t>
            </w:r>
            <w:r w:rsidR="005C03A5" w:rsidRPr="00B43026">
              <w:rPr>
                <w:rFonts w:ascii="Arial Narrow" w:eastAsia="Calibri" w:hAnsi="Arial Narrow" w:cs="Times New Roman"/>
                <w:b/>
                <w:color w:val="FFFFFF"/>
                <w:sz w:val="32"/>
                <w:szCs w:val="36"/>
              </w:rPr>
              <w:t xml:space="preserve"> Settlement Conference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152A2A" w:rsidRPr="00B43026" w:rsidRDefault="00152A2A" w:rsidP="000C0E83">
            <w:pPr>
              <w:jc w:val="right"/>
              <w:rPr>
                <w:rFonts w:ascii="Arial Narrow" w:eastAsia="Calibri" w:hAnsi="Arial Narrow" w:cs="Times New Roman"/>
                <w:b/>
                <w:sz w:val="32"/>
              </w:rPr>
            </w:pPr>
            <w:r w:rsidRPr="00B43026">
              <w:rPr>
                <w:rFonts w:ascii="Arial Narrow" w:eastAsia="Calibri" w:hAnsi="Arial Narrow" w:cs="Times New Roman"/>
                <w:b/>
                <w:sz w:val="32"/>
                <w:szCs w:val="36"/>
              </w:rPr>
              <w:t xml:space="preserve">Instructions </w:t>
            </w:r>
          </w:p>
        </w:tc>
      </w:tr>
    </w:tbl>
    <w:p w:rsidR="00152A2A" w:rsidRPr="00D9183E" w:rsidRDefault="00152A2A" w:rsidP="00152A2A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leGrid"/>
        <w:tblW w:w="960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230" w:type="dxa"/>
          <w:left w:w="346" w:type="dxa"/>
          <w:bottom w:w="115" w:type="dxa"/>
          <w:right w:w="346" w:type="dxa"/>
        </w:tblCellMar>
        <w:tblLook w:val="04A0" w:firstRow="1" w:lastRow="0" w:firstColumn="1" w:lastColumn="0" w:noHBand="0" w:noVBand="1"/>
      </w:tblPr>
      <w:tblGrid>
        <w:gridCol w:w="9601"/>
      </w:tblGrid>
      <w:tr w:rsidR="00152A2A" w:rsidTr="00D9183E">
        <w:trPr>
          <w:trHeight w:val="12177"/>
          <w:jc w:val="center"/>
        </w:trPr>
        <w:tc>
          <w:tcPr>
            <w:tcW w:w="9601" w:type="dxa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A95574" w:rsidRPr="00B43026" w:rsidRDefault="00413598" w:rsidP="00906972">
            <w:pPr>
              <w:pStyle w:val="NoSpacing"/>
              <w:spacing w:line="276" w:lineRule="auto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Y</w:t>
            </w:r>
            <w:r w:rsidR="00152A2A" w:rsidRPr="00420CCC">
              <w:rPr>
                <w:rFonts w:ascii="Arial Narrow" w:eastAsia="Calibri" w:hAnsi="Arial Narrow" w:cs="Times New Roman"/>
              </w:rPr>
              <w:t xml:space="preserve">ou have been served </w:t>
            </w:r>
            <w:r>
              <w:rPr>
                <w:rFonts w:ascii="Arial Narrow" w:eastAsia="Calibri" w:hAnsi="Arial Narrow" w:cs="Times New Roman"/>
              </w:rPr>
              <w:t xml:space="preserve">with a </w:t>
            </w:r>
            <w:r w:rsidRPr="00413598">
              <w:rPr>
                <w:rFonts w:ascii="Arial Narrow" w:eastAsia="Calibri" w:hAnsi="Arial Narrow" w:cs="Times New Roman"/>
                <w:b/>
              </w:rPr>
              <w:t xml:space="preserve">Request for </w:t>
            </w:r>
            <w:r w:rsidR="005C03A5">
              <w:rPr>
                <w:rFonts w:ascii="Arial Narrow" w:eastAsia="Calibri" w:hAnsi="Arial Narrow" w:cs="Times New Roman"/>
                <w:b/>
              </w:rPr>
              <w:t xml:space="preserve">a Settlement Conference </w:t>
            </w:r>
            <w:r w:rsidR="00C33F05">
              <w:rPr>
                <w:rFonts w:ascii="Arial Narrow" w:eastAsia="Calibri" w:hAnsi="Arial Narrow" w:cs="Times New Roman"/>
                <w:b/>
              </w:rPr>
              <w:t>(Form 25.03A</w:t>
            </w:r>
            <w:r w:rsidRPr="00413598">
              <w:rPr>
                <w:rFonts w:ascii="Arial Narrow" w:eastAsia="Calibri" w:hAnsi="Arial Narrow" w:cs="Times New Roman"/>
                <w:b/>
              </w:rPr>
              <w:t>).</w:t>
            </w:r>
            <w:r w:rsidR="00B43026">
              <w:rPr>
                <w:rFonts w:ascii="Arial Narrow" w:eastAsia="Calibri" w:hAnsi="Arial Narrow" w:cs="Times New Roman"/>
              </w:rPr>
              <w:t xml:space="preserve"> </w:t>
            </w:r>
            <w:r w:rsidRPr="00D0720C">
              <w:rPr>
                <w:rFonts w:ascii="Arial Narrow" w:eastAsia="Calibri" w:hAnsi="Arial Narrow" w:cs="Times New Roman"/>
              </w:rPr>
              <w:t xml:space="preserve">This means that the other </w:t>
            </w:r>
            <w:r w:rsidR="00441F44">
              <w:rPr>
                <w:rFonts w:ascii="Arial Narrow" w:eastAsia="Calibri" w:hAnsi="Arial Narrow" w:cs="Times New Roman"/>
              </w:rPr>
              <w:t>p</w:t>
            </w:r>
            <w:r w:rsidR="000D4F04">
              <w:rPr>
                <w:rFonts w:ascii="Arial Narrow" w:eastAsia="Calibri" w:hAnsi="Arial Narrow" w:cs="Times New Roman"/>
              </w:rPr>
              <w:t>erson</w:t>
            </w:r>
            <w:r w:rsidR="00441F44">
              <w:rPr>
                <w:rFonts w:ascii="Arial Narrow" w:eastAsia="Calibri" w:hAnsi="Arial Narrow" w:cs="Times New Roman"/>
              </w:rPr>
              <w:t xml:space="preserve"> wants to schedule a settlement c</w:t>
            </w:r>
            <w:r w:rsidR="00AE0C55">
              <w:rPr>
                <w:rFonts w:ascii="Arial Narrow" w:eastAsia="Calibri" w:hAnsi="Arial Narrow" w:cs="Times New Roman"/>
              </w:rPr>
              <w:t xml:space="preserve">onference </w:t>
            </w:r>
            <w:r w:rsidR="00441F44">
              <w:rPr>
                <w:rFonts w:ascii="Arial Narrow" w:eastAsia="Calibri" w:hAnsi="Arial Narrow" w:cs="Times New Roman"/>
              </w:rPr>
              <w:t>or binding settlement conference</w:t>
            </w:r>
            <w:r w:rsidR="00C33F05">
              <w:rPr>
                <w:rFonts w:ascii="Arial Narrow" w:eastAsia="Calibri" w:hAnsi="Arial Narrow" w:cs="Times New Roman"/>
              </w:rPr>
              <w:t>.</w:t>
            </w:r>
            <w:r w:rsidR="00A95574">
              <w:rPr>
                <w:rFonts w:ascii="Arial Narrow" w:eastAsia="Calibri" w:hAnsi="Arial Narrow" w:cs="Times New Roman"/>
              </w:rPr>
              <w:t xml:space="preserve"> At your next case management hearing, the judge </w:t>
            </w:r>
            <w:r w:rsidR="00B43026">
              <w:rPr>
                <w:rFonts w:ascii="Arial Narrow" w:eastAsia="Calibri" w:hAnsi="Arial Narrow" w:cs="Times New Roman"/>
              </w:rPr>
              <w:t>will decide whether you should go</w:t>
            </w:r>
            <w:r w:rsidR="00A95574">
              <w:rPr>
                <w:rFonts w:ascii="Arial Narrow" w:eastAsia="Calibri" w:hAnsi="Arial Narrow" w:cs="Times New Roman"/>
              </w:rPr>
              <w:t xml:space="preserve"> to a settlement conference.</w:t>
            </w:r>
          </w:p>
          <w:p w:rsidR="00C33F05" w:rsidRPr="000D4F04" w:rsidRDefault="00C33F05" w:rsidP="00C33F05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0D4F04" w:rsidRDefault="000D4F04" w:rsidP="000D4F0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</w:t>
            </w:r>
            <w:r w:rsidRPr="00F60868">
              <w:rPr>
                <w:rFonts w:ascii="Arial Narrow" w:hAnsi="Arial Narrow"/>
                <w:b/>
              </w:rPr>
              <w:t>settlement conference</w:t>
            </w:r>
            <w:r>
              <w:rPr>
                <w:rFonts w:ascii="Arial Narrow" w:hAnsi="Arial Narrow"/>
              </w:rPr>
              <w:t xml:space="preserve"> is an informal meeting where you and the other person meet to hear each other’s proposals and look for </w:t>
            </w:r>
            <w:r w:rsidRPr="00205CDC">
              <w:rPr>
                <w:rFonts w:ascii="Arial Narrow" w:hAnsi="Arial Narrow"/>
              </w:rPr>
              <w:t>solutions that are acceptable to everyone</w:t>
            </w:r>
            <w:r w:rsidR="00B43026">
              <w:rPr>
                <w:rFonts w:ascii="Arial Narrow" w:hAnsi="Arial Narrow"/>
              </w:rPr>
              <w:t>. A judge will</w:t>
            </w:r>
            <w:r>
              <w:rPr>
                <w:rFonts w:ascii="Arial Narrow" w:hAnsi="Arial Narrow"/>
              </w:rPr>
              <w:t xml:space="preserve"> assist</w:t>
            </w:r>
            <w:r w:rsidR="00B43026">
              <w:rPr>
                <w:rFonts w:ascii="Arial Narrow" w:hAnsi="Arial Narrow"/>
              </w:rPr>
              <w:t xml:space="preserve"> you</w:t>
            </w:r>
            <w:r>
              <w:rPr>
                <w:rFonts w:ascii="Arial Narrow" w:hAnsi="Arial Narrow"/>
              </w:rPr>
              <w:t>. You can request a settlement conference if you</w:t>
            </w:r>
            <w:r w:rsidRPr="00303E52">
              <w:rPr>
                <w:rFonts w:ascii="Arial Narrow" w:hAnsi="Arial Narrow"/>
              </w:rPr>
              <w:t xml:space="preserve"> want to negotiate a resolution and </w:t>
            </w:r>
            <w:r>
              <w:rPr>
                <w:rFonts w:ascii="Arial Narrow" w:hAnsi="Arial Narrow"/>
              </w:rPr>
              <w:t>have more control over the outcome of your case</w:t>
            </w:r>
            <w:r w:rsidRPr="00303E52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If your settlement conference is unsuccessful, you can go to trial.  </w:t>
            </w:r>
          </w:p>
          <w:p w:rsidR="000D4F04" w:rsidRPr="00F60868" w:rsidRDefault="000D4F04" w:rsidP="000D4F0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0D4F04" w:rsidRDefault="000D4F04" w:rsidP="000D4F0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Any </w:t>
            </w:r>
            <w:r w:rsidRPr="00303E52">
              <w:rPr>
                <w:rFonts w:ascii="Arial Narrow" w:hAnsi="Arial Narrow"/>
              </w:rPr>
              <w:t>discussions that t</w:t>
            </w:r>
            <w:r>
              <w:rPr>
                <w:rFonts w:ascii="Arial Narrow" w:hAnsi="Arial Narrow"/>
              </w:rPr>
              <w:t xml:space="preserve">ake </w:t>
            </w:r>
            <w:r w:rsidRPr="00303E52">
              <w:rPr>
                <w:rFonts w:ascii="Arial Narrow" w:hAnsi="Arial Narrow"/>
              </w:rPr>
              <w:t>place</w:t>
            </w:r>
            <w:r>
              <w:rPr>
                <w:rFonts w:ascii="Arial Narrow" w:hAnsi="Arial Narrow"/>
              </w:rPr>
              <w:t xml:space="preserve"> in a settlement conference</w:t>
            </w:r>
            <w:r w:rsidRPr="00303E52">
              <w:rPr>
                <w:rFonts w:ascii="Arial Narrow" w:hAnsi="Arial Narrow"/>
              </w:rPr>
              <w:t xml:space="preserve"> cannot be brought up or used against you </w:t>
            </w:r>
            <w:r>
              <w:rPr>
                <w:rFonts w:ascii="Arial Narrow" w:hAnsi="Arial Narrow"/>
              </w:rPr>
              <w:t xml:space="preserve">if you go to trial. </w:t>
            </w:r>
            <w:r w:rsidRPr="00303E5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If you go to trial, your trial judge will be different from your settlement conference judge, unless you and th</w:t>
            </w:r>
            <w:r w:rsidR="003C2EF3">
              <w:rPr>
                <w:rFonts w:ascii="Arial Narrow" w:hAnsi="Arial Narrow"/>
              </w:rPr>
              <w:t>e other person agree otherwise.</w:t>
            </w:r>
          </w:p>
          <w:p w:rsidR="000D4F04" w:rsidRPr="00F60868" w:rsidRDefault="000D4F04" w:rsidP="000D4F04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0D4F04" w:rsidRDefault="000D4F04" w:rsidP="000D4F04">
            <w:pPr>
              <w:pStyle w:val="NoSpacing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binding settlement conference is similar to a settlement conference, except that </w:t>
            </w:r>
            <w:r w:rsidR="00906972">
              <w:rPr>
                <w:rFonts w:ascii="Arial Narrow" w:hAnsi="Arial Narrow"/>
              </w:rPr>
              <w:t xml:space="preserve">you both agree that </w:t>
            </w:r>
            <w:r>
              <w:rPr>
                <w:rFonts w:ascii="Arial Narrow" w:hAnsi="Arial Narrow"/>
              </w:rPr>
              <w:t>the settlement conference judge can make a decision. This decision</w:t>
            </w:r>
            <w:r w:rsidRPr="00441F44">
              <w:rPr>
                <w:rFonts w:ascii="Arial Narrow" w:hAnsi="Arial Narrow"/>
              </w:rPr>
              <w:t xml:space="preserve"> becomes a final order </w:t>
            </w:r>
            <w:r>
              <w:rPr>
                <w:rFonts w:ascii="Arial Narrow" w:hAnsi="Arial Narrow"/>
              </w:rPr>
              <w:t>and is</w:t>
            </w:r>
            <w:r w:rsidRPr="00441F44">
              <w:rPr>
                <w:rFonts w:ascii="Arial Narrow" w:hAnsi="Arial Narrow"/>
              </w:rPr>
              <w:t xml:space="preserve"> binding</w:t>
            </w:r>
            <w:r>
              <w:rPr>
                <w:rFonts w:ascii="Arial Narrow" w:hAnsi="Arial Narrow"/>
              </w:rPr>
              <w:t>.</w:t>
            </w:r>
          </w:p>
          <w:p w:rsidR="0048740E" w:rsidRPr="00B43026" w:rsidRDefault="00AE0C55" w:rsidP="00E1493F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48740E" w:rsidRPr="0048740E" w:rsidRDefault="003A5E0F" w:rsidP="00413598">
            <w:pPr>
              <w:pBdr>
                <w:bar w:val="single" w:sz="4" w:color="auto"/>
              </w:pBdr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 xml:space="preserve">Responding to a Request for </w:t>
            </w:r>
            <w:r w:rsidR="00E554EF">
              <w:rPr>
                <w:rFonts w:ascii="Arial Narrow" w:eastAsia="Calibri" w:hAnsi="Arial Narrow" w:cs="Times New Roman"/>
                <w:b/>
                <w:u w:val="single"/>
              </w:rPr>
              <w:t xml:space="preserve">a </w:t>
            </w:r>
            <w:r>
              <w:rPr>
                <w:rFonts w:ascii="Arial Narrow" w:eastAsia="Calibri" w:hAnsi="Arial Narrow" w:cs="Times New Roman"/>
                <w:b/>
                <w:u w:val="single"/>
              </w:rPr>
              <w:t>Settlement Conference</w:t>
            </w:r>
          </w:p>
          <w:p w:rsidR="0048740E" w:rsidRPr="00B43026" w:rsidRDefault="0048740E" w:rsidP="003E6F85">
            <w:pPr>
              <w:pBdr>
                <w:bar w:val="single" w:sz="4" w:color="auto"/>
              </w:pBdr>
              <w:spacing w:line="276" w:lineRule="auto"/>
              <w:rPr>
                <w:rFonts w:ascii="Arial Narrow" w:eastAsia="Calibri" w:hAnsi="Arial Narrow" w:cs="Times New Roman"/>
                <w:sz w:val="10"/>
              </w:rPr>
            </w:pPr>
          </w:p>
          <w:p w:rsidR="00D9183E" w:rsidRDefault="00B31744" w:rsidP="00D9183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 xml:space="preserve">To respond to the other person’s request, </w:t>
            </w:r>
            <w:r w:rsidR="00B43026">
              <w:rPr>
                <w:rFonts w:ascii="Arial Narrow" w:hAnsi="Arial Narrow"/>
              </w:rPr>
              <w:t xml:space="preserve">you must fill out </w:t>
            </w:r>
            <w:r w:rsidR="00E554EF">
              <w:rPr>
                <w:rFonts w:ascii="Arial Narrow" w:hAnsi="Arial Narrow"/>
              </w:rPr>
              <w:t xml:space="preserve">your own </w:t>
            </w:r>
            <w:r w:rsidR="00C402DF" w:rsidRPr="0048740E">
              <w:rPr>
                <w:rFonts w:ascii="Arial Narrow" w:eastAsia="Calibri" w:hAnsi="Arial Narrow" w:cs="Times New Roman"/>
                <w:b/>
              </w:rPr>
              <w:t xml:space="preserve">Request for </w:t>
            </w:r>
            <w:r w:rsidR="00C402DF">
              <w:rPr>
                <w:rFonts w:ascii="Arial Narrow" w:eastAsia="Calibri" w:hAnsi="Arial Narrow" w:cs="Times New Roman"/>
                <w:b/>
              </w:rPr>
              <w:t>a Settlement Conference</w:t>
            </w:r>
            <w:r w:rsidR="00C402DF" w:rsidRPr="00D0720C">
              <w:rPr>
                <w:rFonts w:ascii="Arial Narrow" w:eastAsia="Calibri" w:hAnsi="Arial Narrow" w:cs="Times New Roman"/>
              </w:rPr>
              <w:t xml:space="preserve"> </w:t>
            </w:r>
            <w:r w:rsidR="00B43026">
              <w:rPr>
                <w:rFonts w:ascii="Arial Narrow" w:hAnsi="Arial Narrow"/>
              </w:rPr>
              <w:t>form</w:t>
            </w:r>
            <w:r w:rsidR="00D9183E">
              <w:rPr>
                <w:rFonts w:ascii="Arial Narrow" w:hAnsi="Arial Narrow"/>
              </w:rPr>
              <w:t>.</w:t>
            </w:r>
            <w:r w:rsidR="00B43026">
              <w:rPr>
                <w:rFonts w:ascii="Arial Narrow" w:hAnsi="Arial Narrow"/>
              </w:rPr>
              <w:t xml:space="preserve"> </w:t>
            </w:r>
            <w:r w:rsidR="00D9183E">
              <w:rPr>
                <w:rFonts w:ascii="Arial Narrow" w:hAnsi="Arial Narrow"/>
              </w:rPr>
              <w:t>You can get this form at any Supreme Court location or online:</w:t>
            </w:r>
          </w:p>
          <w:p w:rsidR="00AE0C55" w:rsidRDefault="00D9183E" w:rsidP="00D9183E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hyperlink r:id="rId14" w:history="1">
              <w:r w:rsidR="00A94D18" w:rsidRPr="00A94D18">
                <w:rPr>
                  <w:rStyle w:val="Hyperlink"/>
                  <w:rFonts w:ascii="Arial Narrow" w:hAnsi="Arial Narrow"/>
                </w:rPr>
                <w:t>https://www.court.nl.ca/supreme/rules-practice-notes-and-forms/family/general/</w:t>
              </w:r>
            </w:hyperlink>
            <w:r w:rsidR="00B43026" w:rsidRPr="00C402DF">
              <w:rPr>
                <w:rFonts w:ascii="Arial Narrow" w:hAnsi="Arial Narrow"/>
              </w:rPr>
              <w:t xml:space="preserve">. </w:t>
            </w:r>
            <w:r w:rsidR="00B31744" w:rsidRPr="00C402DF">
              <w:rPr>
                <w:rFonts w:ascii="Arial Narrow" w:hAnsi="Arial Narrow"/>
              </w:rPr>
              <w:t>Even i</w:t>
            </w:r>
            <w:r w:rsidR="00AE0C55" w:rsidRPr="00C402DF">
              <w:rPr>
                <w:rFonts w:ascii="Arial Narrow" w:eastAsia="Calibri" w:hAnsi="Arial Narrow" w:cs="Times New Roman"/>
              </w:rPr>
              <w:t xml:space="preserve">f you do not agree to a settlement conference, you must still </w:t>
            </w:r>
            <w:r w:rsidR="00B43026" w:rsidRPr="00C402DF">
              <w:rPr>
                <w:rFonts w:ascii="Arial Narrow" w:eastAsia="Calibri" w:hAnsi="Arial Narrow" w:cs="Times New Roman"/>
              </w:rPr>
              <w:t xml:space="preserve">fill out </w:t>
            </w:r>
            <w:r w:rsidR="00447B4D">
              <w:rPr>
                <w:rFonts w:ascii="Arial Narrow" w:eastAsia="Calibri" w:hAnsi="Arial Narrow" w:cs="Times New Roman"/>
              </w:rPr>
              <w:t>your own Request</w:t>
            </w:r>
            <w:r w:rsidR="00C402DF">
              <w:rPr>
                <w:rFonts w:ascii="Arial Narrow" w:eastAsia="Calibri" w:hAnsi="Arial Narrow" w:cs="Times New Roman"/>
              </w:rPr>
              <w:t xml:space="preserve"> </w:t>
            </w:r>
            <w:r w:rsidR="00AE0C55" w:rsidRPr="00C402DF">
              <w:rPr>
                <w:rFonts w:ascii="Arial Narrow" w:eastAsia="Calibri" w:hAnsi="Arial Narrow" w:cs="Times New Roman"/>
              </w:rPr>
              <w:t>form</w:t>
            </w:r>
            <w:r w:rsidR="00AE0C55" w:rsidRPr="00D0720C">
              <w:rPr>
                <w:rFonts w:ascii="Arial Narrow" w:eastAsia="Calibri" w:hAnsi="Arial Narrow" w:cs="Times New Roman"/>
              </w:rPr>
              <w:t xml:space="preserve">. </w:t>
            </w:r>
            <w:r w:rsidR="00AE0C55">
              <w:rPr>
                <w:rFonts w:ascii="Arial Narrow" w:hAnsi="Arial Narrow"/>
              </w:rPr>
              <w:t xml:space="preserve">You </w:t>
            </w:r>
            <w:r w:rsidR="00B43026">
              <w:rPr>
                <w:rFonts w:ascii="Arial Narrow" w:hAnsi="Arial Narrow"/>
              </w:rPr>
              <w:t>can check off the option</w:t>
            </w:r>
            <w:r w:rsidR="00AE0C55">
              <w:rPr>
                <w:rFonts w:ascii="Arial Narrow" w:hAnsi="Arial Narrow"/>
              </w:rPr>
              <w:t xml:space="preserve"> on </w:t>
            </w:r>
            <w:r w:rsidR="00D37683">
              <w:rPr>
                <w:rFonts w:ascii="Arial Narrow" w:hAnsi="Arial Narrow"/>
              </w:rPr>
              <w:t xml:space="preserve">the form </w:t>
            </w:r>
            <w:r w:rsidR="00B43026">
              <w:rPr>
                <w:rFonts w:ascii="Arial Narrow" w:hAnsi="Arial Narrow"/>
              </w:rPr>
              <w:t xml:space="preserve">to indicate that </w:t>
            </w:r>
            <w:r w:rsidR="00D37683">
              <w:rPr>
                <w:rFonts w:ascii="Arial Narrow" w:hAnsi="Arial Narrow"/>
              </w:rPr>
              <w:t xml:space="preserve">you do not agree </w:t>
            </w:r>
            <w:r w:rsidR="00B43026">
              <w:rPr>
                <w:rFonts w:ascii="Arial Narrow" w:hAnsi="Arial Narrow"/>
              </w:rPr>
              <w:t>to a settlement conference</w:t>
            </w:r>
            <w:r w:rsidR="00D37683">
              <w:rPr>
                <w:rFonts w:ascii="Arial Narrow" w:hAnsi="Arial Narrow"/>
              </w:rPr>
              <w:t>.</w:t>
            </w:r>
            <w:r w:rsidR="003A5E0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</w:t>
            </w:r>
            <w:r w:rsidR="00AE0C55">
              <w:rPr>
                <w:rFonts w:ascii="Arial Narrow" w:hAnsi="Arial Narrow"/>
              </w:rPr>
              <w:t xml:space="preserve"> judge may still order you to attend a settlement conference</w:t>
            </w:r>
            <w:r w:rsidR="00D37683">
              <w:rPr>
                <w:rFonts w:ascii="Arial Narrow" w:hAnsi="Arial Narrow"/>
              </w:rPr>
              <w:t xml:space="preserve">. </w:t>
            </w:r>
          </w:p>
          <w:p w:rsidR="00926870" w:rsidRPr="00B43026" w:rsidRDefault="00926870" w:rsidP="00926870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sz w:val="10"/>
                <w:u w:val="single"/>
              </w:rPr>
            </w:pPr>
          </w:p>
          <w:p w:rsidR="00B43026" w:rsidRPr="00E050ED" w:rsidRDefault="00B43026" w:rsidP="00B43026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Filing a Request for a Settlement Conference</w:t>
            </w:r>
          </w:p>
          <w:p w:rsidR="00B43026" w:rsidRPr="00D25AC1" w:rsidRDefault="00B43026" w:rsidP="00B43026">
            <w:pPr>
              <w:ind w:left="715"/>
              <w:jc w:val="both"/>
              <w:rPr>
                <w:rFonts w:ascii="Arial Narrow" w:eastAsia="Calibri" w:hAnsi="Arial Narrow" w:cs="Times New Roman"/>
                <w:sz w:val="10"/>
              </w:rPr>
            </w:pPr>
          </w:p>
          <w:p w:rsidR="00B43026" w:rsidRPr="00A3746E" w:rsidRDefault="00B43026" w:rsidP="00B43026">
            <w:pPr>
              <w:spacing w:line="276" w:lineRule="auto"/>
              <w:ind w:left="715"/>
              <w:jc w:val="both"/>
              <w:rPr>
                <w:rFonts w:ascii="Arial Narrow" w:eastAsia="Calibri" w:hAnsi="Arial Narrow" w:cs="Times New Roman"/>
              </w:rPr>
            </w:pPr>
            <w:r w:rsidRPr="00571AD7">
              <w:rPr>
                <w:rFonts w:ascii="Arial Narrow" w:hAnsi="Arial Narrow"/>
              </w:rPr>
              <w:t xml:space="preserve">You must </w:t>
            </w:r>
            <w:r>
              <w:rPr>
                <w:rFonts w:ascii="Arial Narrow" w:hAnsi="Arial Narrow"/>
              </w:rPr>
              <w:t>make</w:t>
            </w:r>
            <w:r>
              <w:rPr>
                <w:rFonts w:ascii="Arial Narrow" w:hAnsi="Arial Narrow"/>
                <w:b/>
              </w:rPr>
              <w:t xml:space="preserve"> 2</w:t>
            </w:r>
            <w:r w:rsidRPr="002316F0">
              <w:rPr>
                <w:rFonts w:ascii="Arial Narrow" w:hAnsi="Arial Narrow"/>
                <w:b/>
              </w:rPr>
              <w:t xml:space="preserve"> </w:t>
            </w:r>
            <w:r w:rsidRPr="00571AD7">
              <w:rPr>
                <w:rFonts w:ascii="Arial Narrow" w:hAnsi="Arial Narrow"/>
                <w:b/>
              </w:rPr>
              <w:t xml:space="preserve">extra copies </w:t>
            </w:r>
            <w:r w:rsidRPr="00571AD7">
              <w:rPr>
                <w:rFonts w:ascii="Arial Narrow" w:hAnsi="Arial Narrow"/>
              </w:rPr>
              <w:t xml:space="preserve">of your </w:t>
            </w:r>
            <w:r>
              <w:rPr>
                <w:rFonts w:ascii="Arial Narrow" w:hAnsi="Arial Narrow"/>
              </w:rPr>
              <w:t>signed</w:t>
            </w:r>
            <w:r w:rsidRPr="00571A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Request for </w:t>
            </w:r>
            <w:r w:rsidR="00E554EF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>Settlement Conference. To file your Request, bring the original Request form to the Supreme Court location where your family law file is or</w:t>
            </w:r>
            <w:r w:rsidR="00B31744">
              <w:rPr>
                <w:rFonts w:ascii="Arial Narrow" w:hAnsi="Arial Narrow"/>
              </w:rPr>
              <w:t xml:space="preserve"> mail the Request </w:t>
            </w:r>
            <w:r>
              <w:rPr>
                <w:rFonts w:ascii="Arial Narrow" w:hAnsi="Arial Narrow"/>
              </w:rPr>
              <w:t>to that Supreme Court location.</w:t>
            </w:r>
          </w:p>
          <w:p w:rsidR="00B43026" w:rsidRPr="00B43026" w:rsidRDefault="00B43026" w:rsidP="00B43026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sz w:val="10"/>
                <w:u w:val="single"/>
              </w:rPr>
            </w:pPr>
          </w:p>
          <w:p w:rsidR="00B43026" w:rsidRPr="00E050ED" w:rsidRDefault="00B43026" w:rsidP="00B43026">
            <w:pPr>
              <w:tabs>
                <w:tab w:val="left" w:pos="5373"/>
              </w:tabs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u w:val="single"/>
              </w:rPr>
              <w:t>Serving a Request for a Settlement Conference</w:t>
            </w:r>
          </w:p>
          <w:p w:rsidR="00B43026" w:rsidRPr="00D25AC1" w:rsidRDefault="00B43026" w:rsidP="00B43026">
            <w:pPr>
              <w:jc w:val="center"/>
              <w:rPr>
                <w:rFonts w:ascii="Arial Narrow" w:eastAsia="Calibri" w:hAnsi="Arial Narrow" w:cs="Times New Roman"/>
                <w:sz w:val="10"/>
              </w:rPr>
            </w:pPr>
          </w:p>
          <w:p w:rsidR="00926870" w:rsidRDefault="00B43026" w:rsidP="00B43026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>You must give a copy of this Request form</w:t>
            </w:r>
            <w:r w:rsidRPr="008C1A49">
              <w:rPr>
                <w:rFonts w:ascii="Arial Narrow" w:eastAsia="Calibri" w:hAnsi="Arial Narrow" w:cs="Times New Roman"/>
              </w:rPr>
              <w:t xml:space="preserve"> </w:t>
            </w:r>
            <w:r>
              <w:rPr>
                <w:rFonts w:ascii="Arial Narrow" w:eastAsia="Calibri" w:hAnsi="Arial Narrow" w:cs="Times New Roman"/>
              </w:rPr>
              <w:t xml:space="preserve">to the other person </w:t>
            </w:r>
            <w:r>
              <w:rPr>
                <w:rFonts w:ascii="Arial Narrow" w:eastAsia="Calibri" w:hAnsi="Arial Narrow" w:cs="Times New Roman"/>
                <w:b/>
              </w:rPr>
              <w:t>at least 2</w:t>
            </w:r>
            <w:r w:rsidRPr="00A32860">
              <w:rPr>
                <w:rFonts w:ascii="Arial Narrow" w:eastAsia="Calibri" w:hAnsi="Arial Narrow" w:cs="Times New Roman"/>
                <w:b/>
              </w:rPr>
              <w:t xml:space="preserve"> days </w:t>
            </w:r>
            <w:r w:rsidRPr="00012D3F">
              <w:rPr>
                <w:rFonts w:ascii="Arial Narrow" w:eastAsia="Calibri" w:hAnsi="Arial Narrow" w:cs="Times New Roman"/>
              </w:rPr>
              <w:t xml:space="preserve">before </w:t>
            </w:r>
            <w:r>
              <w:rPr>
                <w:rFonts w:ascii="Arial Narrow" w:eastAsia="Calibri" w:hAnsi="Arial Narrow" w:cs="Times New Roman"/>
              </w:rPr>
              <w:t xml:space="preserve">your case management hearing date. </w:t>
            </w:r>
            <w:r>
              <w:rPr>
                <w:rFonts w:ascii="Arial Narrow" w:hAnsi="Arial Narrow"/>
              </w:rPr>
              <w:t xml:space="preserve">This is called </w:t>
            </w:r>
            <w:r w:rsidRPr="00AF00DE">
              <w:rPr>
                <w:rFonts w:ascii="Arial Narrow" w:hAnsi="Arial Narrow"/>
                <w:i/>
              </w:rPr>
              <w:t>service</w:t>
            </w:r>
            <w:r>
              <w:rPr>
                <w:rFonts w:ascii="Arial Narrow" w:hAnsi="Arial Narrow"/>
              </w:rPr>
              <w:t>. You can serve the other person by: personal service (an adult, who is not you, can hand-deliver the document), l</w:t>
            </w:r>
            <w:r w:rsidRPr="00660C13">
              <w:rPr>
                <w:rFonts w:ascii="Arial Narrow" w:hAnsi="Arial Narrow"/>
              </w:rPr>
              <w:t xml:space="preserve">eaving a copy </w:t>
            </w:r>
            <w:r>
              <w:rPr>
                <w:rFonts w:ascii="Arial Narrow" w:hAnsi="Arial Narrow"/>
              </w:rPr>
              <w:t>with the other person’s lawyer, l</w:t>
            </w:r>
            <w:r w:rsidRPr="00660C13">
              <w:rPr>
                <w:rFonts w:ascii="Arial Narrow" w:hAnsi="Arial Narrow"/>
              </w:rPr>
              <w:t>eaving a copy at the</w:t>
            </w:r>
            <w:r>
              <w:rPr>
                <w:rFonts w:ascii="Arial Narrow" w:hAnsi="Arial Narrow"/>
              </w:rPr>
              <w:t xml:space="preserve"> other person’s address, registered mail/courier, or regular mail. You can also serve the other person using fax, e</w:t>
            </w:r>
            <w:r w:rsidRPr="00660C13">
              <w:rPr>
                <w:rFonts w:ascii="Arial Narrow" w:hAnsi="Arial Narrow"/>
              </w:rPr>
              <w:t>mail</w:t>
            </w:r>
            <w:r>
              <w:rPr>
                <w:rFonts w:ascii="Arial Narrow" w:hAnsi="Arial Narrow"/>
              </w:rPr>
              <w:t>, or e</w:t>
            </w:r>
            <w:r w:rsidRPr="00660C13">
              <w:rPr>
                <w:rFonts w:ascii="Arial Narrow" w:hAnsi="Arial Narrow"/>
              </w:rPr>
              <w:t>lectronic document exchange</w:t>
            </w:r>
            <w:r>
              <w:rPr>
                <w:rFonts w:ascii="Arial Narrow" w:hAnsi="Arial Narrow"/>
              </w:rPr>
              <w:t xml:space="preserve">, if the other person has </w:t>
            </w:r>
            <w:r w:rsidRPr="00012D3F">
              <w:rPr>
                <w:rFonts w:ascii="Arial Narrow" w:hAnsi="Arial Narrow"/>
              </w:rPr>
              <w:t>provided that information</w:t>
            </w:r>
            <w:r>
              <w:rPr>
                <w:rFonts w:ascii="Arial Narrow" w:hAnsi="Arial Narrow"/>
              </w:rPr>
              <w:t>.</w:t>
            </w:r>
          </w:p>
          <w:p w:rsidR="00B43026" w:rsidRPr="00B43026" w:rsidRDefault="00B43026" w:rsidP="00B43026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  <w:sz w:val="10"/>
              </w:rPr>
            </w:pPr>
          </w:p>
          <w:p w:rsidR="00152A2A" w:rsidRPr="00541080" w:rsidRDefault="00152A2A" w:rsidP="000C0E83">
            <w:pPr>
              <w:pStyle w:val="NoSpacing"/>
              <w:spacing w:line="276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More Information</w:t>
            </w:r>
          </w:p>
          <w:p w:rsidR="00B43026" w:rsidRPr="00BD79A3" w:rsidRDefault="00B43026" w:rsidP="00B43026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  <w:p w:rsidR="00B43026" w:rsidRDefault="00B43026" w:rsidP="00B43026">
            <w:pPr>
              <w:pStyle w:val="NoSpacing"/>
              <w:spacing w:line="276" w:lineRule="auto"/>
              <w:ind w:left="715"/>
              <w:jc w:val="both"/>
              <w:rPr>
                <w:rFonts w:ascii="Arial Narrow" w:hAnsi="Arial Narrow"/>
              </w:rPr>
            </w:pPr>
            <w:r w:rsidRPr="0034236A">
              <w:rPr>
                <w:rFonts w:ascii="Arial Narrow" w:hAnsi="Arial Narrow"/>
              </w:rPr>
              <w:t xml:space="preserve">Questions? </w:t>
            </w:r>
            <w:r>
              <w:rPr>
                <w:rFonts w:ascii="Arial Narrow" w:hAnsi="Arial Narrow"/>
              </w:rPr>
              <w:t xml:space="preserve">Go to </w:t>
            </w:r>
            <w:hyperlink r:id="rId15" w:history="1">
              <w:r w:rsidR="00A94D18" w:rsidRPr="00A94D18">
                <w:rPr>
                  <w:rStyle w:val="Hyperlink"/>
                  <w:rFonts w:ascii="Arial Narrow" w:hAnsi="Arial Narrow" w:cs="Arial"/>
                </w:rPr>
                <w:t>https://www.court.nl.ca/supreme/family-division/</w:t>
              </w:r>
            </w:hyperlink>
            <w:bookmarkStart w:id="0" w:name="_GoBack"/>
            <w:bookmarkEnd w:id="0"/>
            <w:r>
              <w:rPr>
                <w:rFonts w:ascii="Arial Narrow" w:hAnsi="Arial Narrow"/>
              </w:rPr>
              <w:t xml:space="preserve"> or contact a Court near you: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5"/>
              <w:gridCol w:w="3645"/>
            </w:tblGrid>
            <w:tr w:rsidR="00B43026" w:rsidRPr="007335AE" w:rsidTr="00E01866">
              <w:tc>
                <w:tcPr>
                  <w:tcW w:w="3645" w:type="dxa"/>
                </w:tcPr>
                <w:p w:rsidR="00B43026" w:rsidRPr="007335AE" w:rsidRDefault="00B43026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Corner Brook: (709) 637-2227</w:t>
                  </w:r>
                </w:p>
                <w:p w:rsidR="00B43026" w:rsidRPr="007335AE" w:rsidRDefault="00B43026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Gander: (709) 256-1115</w:t>
                  </w:r>
                </w:p>
                <w:p w:rsidR="00B43026" w:rsidRPr="007335AE" w:rsidRDefault="00B43026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Bank: (709) 832-1720</w:t>
                  </w:r>
                </w:p>
              </w:tc>
              <w:tc>
                <w:tcPr>
                  <w:tcW w:w="3645" w:type="dxa"/>
                </w:tcPr>
                <w:p w:rsidR="00B43026" w:rsidRPr="007335AE" w:rsidRDefault="00B43026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Grand Falls-Windsor: (709) 292-4260</w:t>
                  </w:r>
                </w:p>
                <w:p w:rsidR="00B43026" w:rsidRPr="007335AE" w:rsidRDefault="00B43026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Happy Valley-Goose Bay: (709) 896-7892</w:t>
                  </w:r>
                </w:p>
                <w:p w:rsidR="00B43026" w:rsidRPr="007335AE" w:rsidRDefault="00B43026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7335AE">
                    <w:rPr>
                      <w:rFonts w:ascii="Arial Narrow" w:hAnsi="Arial Narrow"/>
                      <w:sz w:val="18"/>
                    </w:rPr>
                    <w:t>St. John’s: (709) 729-2258</w:t>
                  </w:r>
                </w:p>
              </w:tc>
            </w:tr>
          </w:tbl>
          <w:p w:rsidR="00B43026" w:rsidRPr="00BD79A3" w:rsidRDefault="00B43026" w:rsidP="00B43026">
            <w:pPr>
              <w:pStyle w:val="NoSpacing"/>
              <w:ind w:left="720"/>
              <w:jc w:val="center"/>
              <w:rPr>
                <w:rFonts w:ascii="Arial Narrow" w:hAnsi="Arial Narrow"/>
                <w:sz w:val="10"/>
              </w:rPr>
            </w:pPr>
          </w:p>
          <w:p w:rsidR="00B43026" w:rsidRPr="00E554EF" w:rsidRDefault="00B43026" w:rsidP="00B43026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54EF">
              <w:rPr>
                <w:rFonts w:ascii="Arial Narrow" w:hAnsi="Arial Narrow"/>
                <w:b/>
                <w:sz w:val="24"/>
                <w:szCs w:val="24"/>
              </w:rPr>
              <w:t>--- It is highly recommended that you get advice from a lawyer ---</w:t>
            </w:r>
          </w:p>
          <w:p w:rsidR="00B43026" w:rsidRPr="00C00168" w:rsidRDefault="00B43026" w:rsidP="00B43026">
            <w:pPr>
              <w:pStyle w:val="NoSpacing"/>
              <w:ind w:left="7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B43026" w:rsidRDefault="00B43026" w:rsidP="00B43026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need help finding or getting a lawyer, you can contact:</w:t>
            </w:r>
          </w:p>
          <w:tbl>
            <w:tblPr>
              <w:tblStyle w:val="TableGrid"/>
              <w:tblW w:w="0" w:type="auto"/>
              <w:tblInd w:w="1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0"/>
            </w:tblGrid>
            <w:tr w:rsidR="00B43026" w:rsidRPr="007335AE" w:rsidTr="00E01866">
              <w:tc>
                <w:tcPr>
                  <w:tcW w:w="7290" w:type="dxa"/>
                </w:tcPr>
                <w:p w:rsidR="00B43026" w:rsidRPr="007335AE" w:rsidRDefault="00B43026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 w:rsidRPr="00436F9C">
                    <w:rPr>
                      <w:rFonts w:ascii="Arial Narrow" w:hAnsi="Arial Narrow"/>
                      <w:sz w:val="18"/>
                    </w:rPr>
                    <w:t>Public Legal Information Association of NL (PLIAN)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: </w:t>
                  </w:r>
                  <w:hyperlink r:id="rId16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www.publiclegalinfo.com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 or </w:t>
                  </w:r>
                  <w:r w:rsidR="00EB74AC" w:rsidRPr="00EB74AC">
                    <w:rPr>
                      <w:rFonts w:ascii="Arial Narrow" w:hAnsi="Arial Narrow"/>
                      <w:sz w:val="18"/>
                    </w:rPr>
                    <w:t>1 (888) 660-7788</w:t>
                  </w:r>
                </w:p>
                <w:p w:rsidR="00B43026" w:rsidRPr="007335AE" w:rsidRDefault="00B43026" w:rsidP="00E01866">
                  <w:pPr>
                    <w:pStyle w:val="NoSpacing"/>
                    <w:spacing w:line="276" w:lineRule="auto"/>
                    <w:jc w:val="both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Legal Aid: </w:t>
                  </w:r>
                  <w:hyperlink r:id="rId17" w:history="1">
                    <w:r w:rsidRPr="00EB446A">
                      <w:rPr>
                        <w:rStyle w:val="Hyperlink"/>
                        <w:rFonts w:ascii="Arial Narrow" w:hAnsi="Arial Narrow"/>
                        <w:sz w:val="18"/>
                      </w:rPr>
                      <w:t>www.legalaid.nl.ca</w:t>
                    </w:r>
                  </w:hyperlink>
                  <w:r>
                    <w:rPr>
                      <w:rFonts w:ascii="Arial Narrow" w:hAnsi="Arial Narrow"/>
                      <w:sz w:val="18"/>
                    </w:rPr>
                    <w:t xml:space="preserve"> or 1(800) </w:t>
                  </w:r>
                  <w:r w:rsidRPr="00436F9C">
                    <w:rPr>
                      <w:rFonts w:ascii="Arial Narrow" w:hAnsi="Arial Narrow"/>
                      <w:sz w:val="18"/>
                    </w:rPr>
                    <w:t>563-9911</w:t>
                  </w:r>
                </w:p>
              </w:tc>
            </w:tr>
          </w:tbl>
          <w:p w:rsidR="00152A2A" w:rsidRPr="00541A01" w:rsidRDefault="00152A2A" w:rsidP="000C0E83">
            <w:pPr>
              <w:pStyle w:val="NoSpacing"/>
              <w:spacing w:line="276" w:lineRule="auto"/>
              <w:ind w:left="720"/>
              <w:jc w:val="both"/>
              <w:rPr>
                <w:rFonts w:ascii="Arial Narrow" w:hAnsi="Arial Narrow"/>
              </w:rPr>
            </w:pPr>
          </w:p>
        </w:tc>
      </w:tr>
    </w:tbl>
    <w:p w:rsidR="00E050ED" w:rsidRPr="009C08E4" w:rsidRDefault="00E050ED" w:rsidP="00E050ED">
      <w:pPr>
        <w:spacing w:after="0" w:line="240" w:lineRule="auto"/>
        <w:rPr>
          <w:rFonts w:ascii="Arial Narrow" w:eastAsia="Calibri" w:hAnsi="Arial Narrow" w:cs="Times New Roman"/>
          <w:sz w:val="4"/>
        </w:rPr>
      </w:pPr>
    </w:p>
    <w:p w:rsidR="00024D27" w:rsidRDefault="00024D27" w:rsidP="00F67907">
      <w:pPr>
        <w:pStyle w:val="NoSpacing"/>
        <w:rPr>
          <w:sz w:val="14"/>
        </w:rPr>
        <w:sectPr w:rsidR="00024D27" w:rsidSect="00C26DFA">
          <w:headerReference w:type="default" r:id="rId18"/>
          <w:footerReference w:type="default" r:id="rId19"/>
          <w:pgSz w:w="12240" w:h="15840"/>
          <w:pgMar w:top="720" w:right="1440" w:bottom="720" w:left="1440" w:header="450" w:footer="178" w:gutter="0"/>
          <w:pgNumType w:start="1"/>
          <w:cols w:space="720"/>
          <w:docGrid w:linePitch="360"/>
        </w:sectPr>
      </w:pPr>
    </w:p>
    <w:p w:rsidR="009C08E4" w:rsidRDefault="009C08E4" w:rsidP="00F67907">
      <w:pPr>
        <w:pStyle w:val="NoSpacing"/>
        <w:rPr>
          <w:sz w:val="14"/>
        </w:rPr>
      </w:pPr>
    </w:p>
    <w:p w:rsidR="001C4730" w:rsidRDefault="001C4730" w:rsidP="00575081">
      <w:pPr>
        <w:pStyle w:val="NoSpacing"/>
        <w:jc w:val="center"/>
        <w:rPr>
          <w:sz w:val="14"/>
        </w:rPr>
      </w:pPr>
    </w:p>
    <w:p w:rsidR="007A146E" w:rsidRDefault="0007753B" w:rsidP="00575081">
      <w:pPr>
        <w:pStyle w:val="NoSpacing"/>
        <w:jc w:val="center"/>
        <w:rPr>
          <w:rFonts w:ascii="Arial Narrow" w:hAnsi="Arial Narrow"/>
          <w:b/>
          <w:sz w:val="44"/>
          <w:szCs w:val="44"/>
        </w:rPr>
      </w:pPr>
      <w:r w:rsidRPr="0007753B">
        <w:rPr>
          <w:rFonts w:ascii="Arial Narrow" w:hAnsi="Arial Narrow"/>
          <w:b/>
          <w:sz w:val="44"/>
          <w:szCs w:val="44"/>
        </w:rPr>
        <w:t xml:space="preserve">Form </w:t>
      </w:r>
      <w:r w:rsidR="00DF2932">
        <w:rPr>
          <w:rFonts w:ascii="Arial Narrow" w:hAnsi="Arial Narrow"/>
          <w:b/>
          <w:sz w:val="44"/>
          <w:szCs w:val="44"/>
        </w:rPr>
        <w:t>F</w:t>
      </w:r>
      <w:r w:rsidR="00FB439F">
        <w:rPr>
          <w:rFonts w:ascii="Arial Narrow" w:hAnsi="Arial Narrow"/>
          <w:b/>
          <w:sz w:val="44"/>
          <w:szCs w:val="44"/>
        </w:rPr>
        <w:t>25.03A</w:t>
      </w:r>
      <w:r w:rsidR="007A146E" w:rsidRPr="0007753B">
        <w:rPr>
          <w:rFonts w:ascii="Arial Narrow" w:hAnsi="Arial Narrow"/>
          <w:b/>
          <w:sz w:val="44"/>
          <w:szCs w:val="44"/>
        </w:rPr>
        <w:t>:</w:t>
      </w:r>
      <w:r w:rsidR="00D704CA" w:rsidRPr="0007753B">
        <w:rPr>
          <w:rFonts w:ascii="Arial Narrow" w:hAnsi="Arial Narrow"/>
          <w:b/>
          <w:sz w:val="44"/>
          <w:szCs w:val="44"/>
        </w:rPr>
        <w:t xml:space="preserve"> </w:t>
      </w:r>
      <w:r w:rsidR="00B26B73">
        <w:rPr>
          <w:rFonts w:ascii="Arial Narrow" w:hAnsi="Arial Narrow"/>
          <w:b/>
          <w:sz w:val="44"/>
          <w:szCs w:val="44"/>
        </w:rPr>
        <w:t xml:space="preserve">Request for </w:t>
      </w:r>
      <w:r w:rsidR="00E554EF">
        <w:rPr>
          <w:rFonts w:ascii="Arial Narrow" w:hAnsi="Arial Narrow"/>
          <w:b/>
          <w:sz w:val="44"/>
          <w:szCs w:val="44"/>
        </w:rPr>
        <w:t xml:space="preserve">a </w:t>
      </w:r>
      <w:r w:rsidR="003F4EBC">
        <w:rPr>
          <w:rFonts w:ascii="Arial Narrow" w:hAnsi="Arial Narrow"/>
          <w:b/>
          <w:sz w:val="44"/>
          <w:szCs w:val="44"/>
        </w:rPr>
        <w:t>Settlement Conference</w:t>
      </w:r>
      <w:r w:rsidR="00E67E50">
        <w:rPr>
          <w:rFonts w:ascii="Arial Narrow" w:hAnsi="Arial Narrow"/>
          <w:b/>
          <w:sz w:val="44"/>
          <w:szCs w:val="44"/>
        </w:rPr>
        <w:t xml:space="preserve"> </w:t>
      </w:r>
      <w:r w:rsidR="007A146E" w:rsidRPr="0007753B">
        <w:rPr>
          <w:rFonts w:ascii="Arial Narrow" w:hAnsi="Arial Narrow"/>
          <w:b/>
          <w:sz w:val="44"/>
          <w:szCs w:val="44"/>
        </w:rPr>
        <w:t>(Family Law)</w:t>
      </w:r>
    </w:p>
    <w:p w:rsidR="0007753B" w:rsidRDefault="0007753B" w:rsidP="0007753B">
      <w:pPr>
        <w:pStyle w:val="NoSpacing"/>
        <w:rPr>
          <w:sz w:val="14"/>
        </w:rPr>
      </w:pPr>
    </w:p>
    <w:p w:rsidR="00466AB4" w:rsidRDefault="00466AB4" w:rsidP="0007753B">
      <w:pPr>
        <w:pStyle w:val="NoSpacing"/>
        <w:rPr>
          <w:sz w:val="14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140F5C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140F5C" w:rsidRPr="00AA2202" w:rsidRDefault="00140F5C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16632740" wp14:editId="74E591BF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0F5C" w:rsidRDefault="00140F5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140F5C" w:rsidRPr="0061639F" w:rsidRDefault="00140F5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140F5C" w:rsidRPr="0061639F" w:rsidRDefault="00140F5C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140F5C" w:rsidRPr="00AA2202" w:rsidRDefault="00140F5C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5C" w:rsidRPr="00340B16" w:rsidRDefault="00140F5C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140F5C" w:rsidRPr="000E3064" w:rsidRDefault="00140F5C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140F5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140F5C" w:rsidRDefault="00140F5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140F5C" w:rsidRPr="000E3064" w:rsidRDefault="00140F5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40F5C" w:rsidRPr="000E3064" w:rsidRDefault="00140F5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F5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140F5C" w:rsidRPr="00206E4A" w:rsidRDefault="00140F5C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140F5C" w:rsidRPr="00340B16" w:rsidRDefault="00140F5C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140F5C" w:rsidRPr="00340B16" w:rsidRDefault="00140F5C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40F5C" w:rsidRPr="00340B16" w:rsidRDefault="00140F5C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140F5C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140F5C" w:rsidRDefault="00140F5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140F5C" w:rsidRPr="000E3064" w:rsidRDefault="00140F5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0F5C" w:rsidRPr="000E3064" w:rsidRDefault="00140F5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F5C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140F5C" w:rsidRPr="003B0F76" w:rsidRDefault="00140F5C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5C" w:rsidRPr="003B0F76" w:rsidRDefault="00140F5C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140F5C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140F5C" w:rsidRDefault="00140F5C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F5C" w:rsidRPr="000E3064" w:rsidRDefault="00140F5C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140F5C" w:rsidRPr="000E3064" w:rsidRDefault="00140F5C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</w:t>
            </w:r>
            <w:proofErr w:type="gramStart"/>
            <w:r w:rsidRPr="000E3064">
              <w:rPr>
                <w:rFonts w:ascii="Arial Narrow" w:hAnsi="Arial Narrow"/>
                <w:sz w:val="20"/>
                <w:szCs w:val="20"/>
              </w:rPr>
              <w:t>_ ,</w:t>
            </w:r>
            <w:proofErr w:type="gramEnd"/>
            <w:r w:rsidRPr="000E3064">
              <w:rPr>
                <w:rFonts w:ascii="Arial Narrow" w:hAnsi="Arial Narrow"/>
                <w:sz w:val="20"/>
                <w:szCs w:val="20"/>
              </w:rPr>
              <w:t xml:space="preserve"> Newfoundland and Labrador, this ________ day of __________________, 20______.</w:t>
            </w:r>
          </w:p>
          <w:p w:rsidR="00140F5C" w:rsidRPr="000E3064" w:rsidRDefault="00140F5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140F5C" w:rsidRPr="000E3064" w:rsidRDefault="00140F5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0F5C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140F5C" w:rsidRDefault="00140F5C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40F5C" w:rsidRPr="000E3064" w:rsidRDefault="00140F5C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40F5C" w:rsidRPr="00695239" w:rsidRDefault="00140F5C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140F5C" w:rsidRPr="000E3064" w:rsidRDefault="00140F5C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140F5C" w:rsidRDefault="00140F5C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466AB4" w:rsidRDefault="00466AB4" w:rsidP="007A146E">
      <w:pPr>
        <w:pStyle w:val="NoSpacing"/>
        <w:rPr>
          <w:rFonts w:ascii="Arial Narrow" w:hAnsi="Arial Narrow"/>
          <w:sz w:val="14"/>
        </w:rPr>
      </w:pPr>
    </w:p>
    <w:p w:rsidR="007A146E" w:rsidRPr="008D5472" w:rsidRDefault="007A146E" w:rsidP="007A146E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760"/>
        <w:gridCol w:w="2520"/>
      </w:tblGrid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APPLICANT</w:t>
            </w:r>
          </w:p>
        </w:tc>
      </w:tr>
      <w:tr w:rsidR="007A146E" w:rsidTr="001206C9">
        <w:trPr>
          <w:trHeight w:val="432"/>
        </w:trPr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RESPONDENT</w:t>
            </w:r>
          </w:p>
        </w:tc>
      </w:tr>
      <w:tr w:rsidR="007A146E" w:rsidTr="001206C9">
        <w:trPr>
          <w:trHeight w:val="432"/>
        </w:trPr>
        <w:tc>
          <w:tcPr>
            <w:tcW w:w="1285" w:type="dxa"/>
          </w:tcPr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7A146E" w:rsidRPr="0060041B" w:rsidRDefault="007A146E" w:rsidP="001206C9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7A146E" w:rsidRPr="005223AC" w:rsidRDefault="007A146E" w:rsidP="001206C9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77366B" w:rsidRPr="00386539" w:rsidRDefault="0077366B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</w:t>
            </w:r>
            <w:r>
              <w:rPr>
                <w:rFonts w:ascii="Arial Narrow" w:hAnsi="Arial Narrow"/>
              </w:rPr>
              <w:t>APPLICA</w:t>
            </w:r>
            <w:r w:rsidRPr="00386539">
              <w:rPr>
                <w:rFonts w:ascii="Arial Narrow" w:hAnsi="Arial Narrow"/>
              </w:rPr>
              <w:t>NT</w:t>
            </w:r>
          </w:p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SECOND RESPONDENT</w:t>
            </w:r>
          </w:p>
        </w:tc>
      </w:tr>
      <w:tr w:rsidR="007A146E" w:rsidTr="001206C9">
        <w:tc>
          <w:tcPr>
            <w:tcW w:w="1285" w:type="dxa"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760" w:type="dxa"/>
          </w:tcPr>
          <w:p w:rsidR="007A146E" w:rsidRPr="00CD5B64" w:rsidRDefault="007A146E" w:rsidP="001206C9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520" w:type="dxa"/>
            <w:vMerge/>
          </w:tcPr>
          <w:p w:rsidR="007A146E" w:rsidRDefault="007A146E" w:rsidP="001206C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7A146E" w:rsidRDefault="007A146E" w:rsidP="007A146E">
      <w:pPr>
        <w:pStyle w:val="NoSpacing"/>
        <w:rPr>
          <w:rFonts w:ascii="Arial Narrow" w:hAnsi="Arial Narrow"/>
          <w:sz w:val="14"/>
        </w:rPr>
      </w:pPr>
    </w:p>
    <w:p w:rsidR="00B26B73" w:rsidRDefault="00B26B73" w:rsidP="007A146E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575081" w:rsidRDefault="00575081" w:rsidP="001056C3">
      <w:pPr>
        <w:pStyle w:val="NoSpacing"/>
        <w:rPr>
          <w:rFonts w:ascii="Arial Narrow" w:hAnsi="Arial Narrow"/>
          <w:sz w:val="14"/>
        </w:rPr>
      </w:pPr>
    </w:p>
    <w:p w:rsidR="00466AB4" w:rsidRDefault="00466AB4" w:rsidP="001056C3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1"/>
        <w:gridCol w:w="1584"/>
        <w:gridCol w:w="768"/>
        <w:gridCol w:w="1939"/>
        <w:gridCol w:w="3317"/>
        <w:gridCol w:w="1651"/>
      </w:tblGrid>
      <w:tr w:rsidR="00D37683" w:rsidRPr="00A3125F" w:rsidTr="00575081">
        <w:trPr>
          <w:trHeight w:val="29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1618" w:rsidRPr="00A3125F" w:rsidRDefault="00471618" w:rsidP="000C0E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I,</w:t>
            </w:r>
            <w:r w:rsidRPr="00A312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18" w:rsidRPr="00A3125F" w:rsidRDefault="00471618" w:rsidP="000C0E83">
            <w:pPr>
              <w:rPr>
                <w:rFonts w:ascii="Arial Narrow" w:hAnsi="Arial Narrow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618" w:rsidRPr="00A3125F" w:rsidRDefault="00471618" w:rsidP="000C0E8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:</w:t>
            </w:r>
          </w:p>
        </w:tc>
      </w:tr>
      <w:tr w:rsidR="00D37683" w:rsidRPr="00A3125F" w:rsidTr="00575081">
        <w:trPr>
          <w:trHeight w:val="29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471618" w:rsidRDefault="00471618" w:rsidP="000C0E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618" w:rsidRDefault="00471618" w:rsidP="000C0E83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 xml:space="preserve">(Print </w:t>
            </w:r>
            <w:r>
              <w:rPr>
                <w:rFonts w:ascii="Arial Narrow" w:hAnsi="Arial Narrow"/>
                <w:i/>
                <w:sz w:val="18"/>
              </w:rPr>
              <w:t>your n</w:t>
            </w:r>
            <w:r w:rsidRPr="00A3125F">
              <w:rPr>
                <w:rFonts w:ascii="Arial Narrow" w:hAnsi="Arial Narrow"/>
                <w:i/>
                <w:sz w:val="18"/>
              </w:rPr>
              <w:t>ame)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471618" w:rsidRDefault="00471618" w:rsidP="000C0E8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471618" w:rsidRDefault="00471618" w:rsidP="000C0E83">
            <w:pPr>
              <w:jc w:val="both"/>
              <w:rPr>
                <w:rFonts w:ascii="Arial Narrow" w:hAnsi="Arial Narrow"/>
              </w:rPr>
            </w:pPr>
          </w:p>
        </w:tc>
      </w:tr>
      <w:tr w:rsidR="00D37683" w:rsidRPr="00471618" w:rsidTr="00575081">
        <w:trPr>
          <w:trHeight w:val="153"/>
        </w:trPr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618" w:rsidRPr="00466AB4" w:rsidRDefault="00471618" w:rsidP="000C0E83">
            <w:pPr>
              <w:jc w:val="both"/>
              <w:rPr>
                <w:rFonts w:ascii="Arial Narrow" w:hAnsi="Arial Narrow"/>
                <w:sz w:val="14"/>
              </w:rPr>
            </w:pPr>
            <w:bookmarkStart w:id="1" w:name="OLE_LINK1"/>
            <w:bookmarkStart w:id="2" w:name="OLE_LINK2"/>
          </w:p>
        </w:tc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618" w:rsidRPr="00471618" w:rsidRDefault="00471618" w:rsidP="000C0E83">
            <w:pPr>
              <w:spacing w:line="276" w:lineRule="auto"/>
              <w:jc w:val="both"/>
              <w:rPr>
                <w:rFonts w:ascii="Arial Narrow" w:hAnsi="Arial Narrow"/>
                <w:sz w:val="8"/>
              </w:rPr>
            </w:pPr>
          </w:p>
        </w:tc>
      </w:tr>
      <w:tr w:rsidR="00575081" w:rsidRPr="00A3125F" w:rsidTr="002F1C43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75081" w:rsidRDefault="00575081" w:rsidP="0057508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proofErr w:type="gramStart"/>
            <w:r w:rsidRPr="00442794">
              <w:rPr>
                <w:rFonts w:ascii="Arial Narrow" w:hAnsi="Arial Narrow"/>
              </w:rPr>
              <w:t>am</w:t>
            </w:r>
            <w:proofErr w:type="gramEnd"/>
            <w:r w:rsidRPr="00442794">
              <w:rPr>
                <w:rFonts w:ascii="Arial Narrow" w:hAnsi="Arial Narrow"/>
              </w:rPr>
              <w:t xml:space="preserve"> requesting a settlement conference.</w:t>
            </w:r>
            <w:r w:rsidR="00500F18">
              <w:rPr>
                <w:rFonts w:ascii="Arial Narrow" w:hAnsi="Arial Narrow"/>
              </w:rPr>
              <w:t xml:space="preserve"> </w:t>
            </w:r>
            <w:r w:rsidR="00500F18" w:rsidRPr="00500F18">
              <w:rPr>
                <w:rFonts w:ascii="Arial Narrow" w:hAnsi="Arial Narrow"/>
                <w:i/>
              </w:rPr>
              <w:t>(Fill out Parts A, B, C, D, and E)</w:t>
            </w:r>
          </w:p>
          <w:p w:rsidR="00575081" w:rsidRPr="00466AB4" w:rsidRDefault="00575081" w:rsidP="002F1C43">
            <w:pPr>
              <w:pStyle w:val="ListParagraph"/>
              <w:jc w:val="both"/>
              <w:rPr>
                <w:rFonts w:ascii="Arial Narrow" w:hAnsi="Arial Narrow"/>
                <w:sz w:val="14"/>
              </w:rPr>
            </w:pPr>
          </w:p>
          <w:p w:rsidR="00575081" w:rsidRDefault="00575081" w:rsidP="0057508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  <w:i/>
              </w:rPr>
            </w:pPr>
            <w:proofErr w:type="gramStart"/>
            <w:r>
              <w:rPr>
                <w:rFonts w:ascii="Arial Narrow" w:hAnsi="Arial Narrow"/>
              </w:rPr>
              <w:t>am</w:t>
            </w:r>
            <w:proofErr w:type="gramEnd"/>
            <w:r>
              <w:rPr>
                <w:rFonts w:ascii="Arial Narrow" w:hAnsi="Arial Narrow"/>
              </w:rPr>
              <w:t xml:space="preserve"> requesting a binding settlement conference. </w:t>
            </w:r>
            <w:r w:rsidRPr="00FB439F">
              <w:rPr>
                <w:rFonts w:ascii="Arial Narrow" w:hAnsi="Arial Narrow"/>
                <w:i/>
              </w:rPr>
              <w:t>(</w:t>
            </w:r>
            <w:r w:rsidR="00500F18" w:rsidRPr="00500F18">
              <w:rPr>
                <w:rFonts w:ascii="Arial Narrow" w:hAnsi="Arial Narrow"/>
                <w:i/>
              </w:rPr>
              <w:t>F</w:t>
            </w:r>
            <w:r w:rsidR="00500F18">
              <w:rPr>
                <w:rFonts w:ascii="Arial Narrow" w:hAnsi="Arial Narrow"/>
                <w:i/>
              </w:rPr>
              <w:t xml:space="preserve">ill out Parts A, B, C, D, E, and </w:t>
            </w:r>
            <w:r w:rsidRPr="00FB439F">
              <w:rPr>
                <w:rFonts w:ascii="Arial Narrow" w:hAnsi="Arial Narrow"/>
                <w:i/>
              </w:rPr>
              <w:t>Schedule 1)</w:t>
            </w:r>
          </w:p>
          <w:p w:rsidR="00575081" w:rsidRPr="00575081" w:rsidRDefault="00575081" w:rsidP="00575081">
            <w:pPr>
              <w:jc w:val="both"/>
              <w:rPr>
                <w:rFonts w:ascii="Arial Narrow" w:hAnsi="Arial Narrow"/>
                <w:i/>
                <w:sz w:val="14"/>
              </w:rPr>
            </w:pPr>
          </w:p>
        </w:tc>
      </w:tr>
      <w:tr w:rsidR="00575081" w:rsidRPr="00A3125F" w:rsidTr="002F1C43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75081" w:rsidRDefault="00575081" w:rsidP="0057508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proofErr w:type="gramStart"/>
            <w:r w:rsidRPr="00442794">
              <w:rPr>
                <w:rFonts w:ascii="Arial Narrow" w:hAnsi="Arial Narrow"/>
              </w:rPr>
              <w:t>am</w:t>
            </w:r>
            <w:proofErr w:type="gramEnd"/>
            <w:r w:rsidRPr="00442794">
              <w:rPr>
                <w:rFonts w:ascii="Arial Narrow" w:hAnsi="Arial Narrow"/>
              </w:rPr>
              <w:t xml:space="preserve"> responding to a request for a settlement conference.</w:t>
            </w:r>
          </w:p>
          <w:p w:rsidR="00575081" w:rsidRPr="00575081" w:rsidRDefault="00575081" w:rsidP="002F1C43">
            <w:pPr>
              <w:pStyle w:val="ListParagraph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575081" w:rsidRPr="00A3125F" w:rsidTr="00DD494C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5081" w:rsidRDefault="00575081" w:rsidP="00500F18">
            <w:pPr>
              <w:pStyle w:val="ListParagraph"/>
              <w:numPr>
                <w:ilvl w:val="0"/>
                <w:numId w:val="7"/>
              </w:numPr>
              <w:ind w:left="16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agree to the request for a settlement conference. </w:t>
            </w:r>
            <w:r w:rsidR="00500F18" w:rsidRPr="00FB439F">
              <w:rPr>
                <w:rFonts w:ascii="Arial Narrow" w:hAnsi="Arial Narrow"/>
                <w:i/>
              </w:rPr>
              <w:t>(</w:t>
            </w:r>
            <w:r w:rsidR="00500F18" w:rsidRPr="00500F18">
              <w:rPr>
                <w:rFonts w:ascii="Arial Narrow" w:hAnsi="Arial Narrow"/>
                <w:i/>
              </w:rPr>
              <w:t>F</w:t>
            </w:r>
            <w:r w:rsidR="00500F18">
              <w:rPr>
                <w:rFonts w:ascii="Arial Narrow" w:hAnsi="Arial Narrow"/>
                <w:i/>
              </w:rPr>
              <w:t>ill out Parts A, B, C, D, and E</w:t>
            </w:r>
            <w:r w:rsidR="00500F18" w:rsidRPr="00FB439F">
              <w:rPr>
                <w:rFonts w:ascii="Arial Narrow" w:hAnsi="Arial Narrow"/>
                <w:i/>
              </w:rPr>
              <w:t>)</w:t>
            </w:r>
          </w:p>
          <w:p w:rsidR="00575081" w:rsidRPr="00466AB4" w:rsidRDefault="00575081" w:rsidP="00500F18">
            <w:pPr>
              <w:ind w:left="1620" w:hanging="360"/>
              <w:jc w:val="both"/>
              <w:rPr>
                <w:rFonts w:ascii="Arial Narrow" w:hAnsi="Arial Narrow"/>
                <w:sz w:val="14"/>
              </w:rPr>
            </w:pPr>
          </w:p>
          <w:p w:rsidR="00575081" w:rsidRDefault="00575081" w:rsidP="00500F18">
            <w:pPr>
              <w:pStyle w:val="ListParagraph"/>
              <w:numPr>
                <w:ilvl w:val="0"/>
                <w:numId w:val="7"/>
              </w:numPr>
              <w:ind w:left="16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</w:t>
            </w:r>
            <w:r w:rsidR="001C4730">
              <w:rPr>
                <w:rFonts w:ascii="Arial Narrow" w:hAnsi="Arial Narrow"/>
              </w:rPr>
              <w:t>reject</w:t>
            </w:r>
            <w:r w:rsidR="00D611BA">
              <w:rPr>
                <w:rFonts w:ascii="Arial Narrow" w:hAnsi="Arial Narrow"/>
              </w:rPr>
              <w:t xml:space="preserve"> the request f</w:t>
            </w:r>
            <w:r>
              <w:rPr>
                <w:rFonts w:ascii="Arial Narrow" w:hAnsi="Arial Narrow"/>
              </w:rPr>
              <w:t>o</w:t>
            </w:r>
            <w:r w:rsidR="00D611B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a settlement conference because:</w:t>
            </w:r>
          </w:p>
          <w:p w:rsidR="00DD494C" w:rsidRPr="00DD494C" w:rsidRDefault="00DD494C" w:rsidP="00DD494C">
            <w:pPr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DD494C" w:rsidRPr="00A3125F" w:rsidTr="00DD494C">
        <w:trPr>
          <w:trHeight w:val="1904"/>
        </w:trPr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94C" w:rsidRDefault="00DD494C" w:rsidP="00C047C7">
            <w:pPr>
              <w:pStyle w:val="ListParagraph"/>
              <w:ind w:left="1800"/>
              <w:jc w:val="both"/>
              <w:rPr>
                <w:rFonts w:ascii="Arial Narrow" w:hAnsi="Arial Narrow"/>
              </w:rPr>
            </w:pPr>
          </w:p>
        </w:tc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C" w:rsidRDefault="00DD494C" w:rsidP="00C047C7">
            <w:pPr>
              <w:pStyle w:val="ListParagraph"/>
              <w:spacing w:line="360" w:lineRule="auto"/>
              <w:ind w:left="1800"/>
              <w:jc w:val="both"/>
              <w:rPr>
                <w:rFonts w:ascii="Arial Narrow" w:hAnsi="Arial Narrow"/>
              </w:rPr>
            </w:pPr>
          </w:p>
        </w:tc>
      </w:tr>
      <w:bookmarkEnd w:id="1"/>
      <w:bookmarkEnd w:id="2"/>
      <w:tr w:rsidR="00471618" w:rsidRPr="00A3125F" w:rsidTr="00DD494C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75081" w:rsidRPr="00575081" w:rsidRDefault="00575081" w:rsidP="00575081">
            <w:pPr>
              <w:pStyle w:val="ListParagraph"/>
              <w:jc w:val="both"/>
              <w:rPr>
                <w:rFonts w:ascii="Arial Narrow" w:hAnsi="Arial Narrow"/>
                <w:sz w:val="14"/>
              </w:rPr>
            </w:pPr>
          </w:p>
          <w:p w:rsidR="001737AD" w:rsidRDefault="00244839" w:rsidP="001737A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 Narrow" w:hAnsi="Arial Narrow"/>
              </w:rPr>
            </w:pPr>
            <w:proofErr w:type="gramStart"/>
            <w:r w:rsidRPr="00442794">
              <w:rPr>
                <w:rFonts w:ascii="Arial Narrow" w:hAnsi="Arial Narrow"/>
              </w:rPr>
              <w:t>am</w:t>
            </w:r>
            <w:proofErr w:type="gramEnd"/>
            <w:r w:rsidRPr="00442794">
              <w:rPr>
                <w:rFonts w:ascii="Arial Narrow" w:hAnsi="Arial Narrow"/>
              </w:rPr>
              <w:t xml:space="preserve"> responding to a request for a</w:t>
            </w:r>
            <w:r w:rsidR="00C21437" w:rsidRPr="00442794">
              <w:rPr>
                <w:rFonts w:ascii="Arial Narrow" w:hAnsi="Arial Narrow"/>
              </w:rPr>
              <w:t xml:space="preserve"> </w:t>
            </w:r>
            <w:r w:rsidR="00575081">
              <w:rPr>
                <w:rFonts w:ascii="Arial Narrow" w:hAnsi="Arial Narrow"/>
              </w:rPr>
              <w:t xml:space="preserve">binding </w:t>
            </w:r>
            <w:r w:rsidR="00C21437" w:rsidRPr="00442794">
              <w:rPr>
                <w:rFonts w:ascii="Arial Narrow" w:hAnsi="Arial Narrow"/>
              </w:rPr>
              <w:t>settlement conference</w:t>
            </w:r>
            <w:r w:rsidRPr="00442794">
              <w:rPr>
                <w:rFonts w:ascii="Arial Narrow" w:hAnsi="Arial Narrow"/>
              </w:rPr>
              <w:t>.</w:t>
            </w:r>
          </w:p>
          <w:p w:rsidR="00575081" w:rsidRPr="00575081" w:rsidRDefault="00575081" w:rsidP="00575081">
            <w:pPr>
              <w:pStyle w:val="ListParagraph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1737AD" w:rsidRPr="00A3125F" w:rsidTr="00575081">
        <w:tc>
          <w:tcPr>
            <w:tcW w:w="9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7AD" w:rsidRDefault="001737AD" w:rsidP="00500F18">
            <w:pPr>
              <w:pStyle w:val="ListParagraph"/>
              <w:numPr>
                <w:ilvl w:val="0"/>
                <w:numId w:val="7"/>
              </w:numPr>
              <w:ind w:left="16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agree to the request for a</w:t>
            </w:r>
            <w:r w:rsidR="00575081">
              <w:rPr>
                <w:rFonts w:ascii="Arial Narrow" w:hAnsi="Arial Narrow"/>
              </w:rPr>
              <w:t xml:space="preserve"> binding</w:t>
            </w:r>
            <w:r>
              <w:rPr>
                <w:rFonts w:ascii="Arial Narrow" w:hAnsi="Arial Narrow"/>
              </w:rPr>
              <w:t xml:space="preserve"> settlement conference.</w:t>
            </w:r>
            <w:r w:rsidR="00575081">
              <w:rPr>
                <w:rFonts w:ascii="Arial Narrow" w:hAnsi="Arial Narrow"/>
              </w:rPr>
              <w:t xml:space="preserve"> </w:t>
            </w:r>
            <w:r w:rsidR="00500F18" w:rsidRPr="00FB439F">
              <w:rPr>
                <w:rFonts w:ascii="Arial Narrow" w:hAnsi="Arial Narrow"/>
                <w:i/>
              </w:rPr>
              <w:t>(</w:t>
            </w:r>
            <w:r w:rsidR="00500F18" w:rsidRPr="00500F18">
              <w:rPr>
                <w:rFonts w:ascii="Arial Narrow" w:hAnsi="Arial Narrow"/>
                <w:i/>
              </w:rPr>
              <w:t>F</w:t>
            </w:r>
            <w:r w:rsidR="00500F18">
              <w:rPr>
                <w:rFonts w:ascii="Arial Narrow" w:hAnsi="Arial Narrow"/>
                <w:i/>
              </w:rPr>
              <w:t xml:space="preserve">ill out Parts A, B, C, D, E, and </w:t>
            </w:r>
            <w:r w:rsidR="00500F18" w:rsidRPr="00FB439F">
              <w:rPr>
                <w:rFonts w:ascii="Arial Narrow" w:hAnsi="Arial Narrow"/>
                <w:i/>
              </w:rPr>
              <w:t>Schedule 1)</w:t>
            </w:r>
          </w:p>
          <w:p w:rsidR="001737AD" w:rsidRPr="00466AB4" w:rsidRDefault="001737AD" w:rsidP="00500F18">
            <w:pPr>
              <w:ind w:left="1620" w:hanging="360"/>
              <w:jc w:val="both"/>
              <w:rPr>
                <w:rFonts w:ascii="Arial Narrow" w:hAnsi="Arial Narrow"/>
                <w:sz w:val="14"/>
              </w:rPr>
            </w:pPr>
          </w:p>
          <w:p w:rsidR="001737AD" w:rsidRPr="00575081" w:rsidRDefault="001737AD" w:rsidP="00500F18">
            <w:pPr>
              <w:pStyle w:val="ListParagraph"/>
              <w:numPr>
                <w:ilvl w:val="0"/>
                <w:numId w:val="7"/>
              </w:numPr>
              <w:ind w:left="16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</w:t>
            </w:r>
            <w:r w:rsidR="001C4730">
              <w:rPr>
                <w:rFonts w:ascii="Arial Narrow" w:hAnsi="Arial Narrow"/>
              </w:rPr>
              <w:t xml:space="preserve">reject </w:t>
            </w:r>
            <w:r w:rsidR="00C25420">
              <w:rPr>
                <w:rFonts w:ascii="Arial Narrow" w:hAnsi="Arial Narrow"/>
              </w:rPr>
              <w:t>the request for</w:t>
            </w:r>
            <w:r>
              <w:rPr>
                <w:rFonts w:ascii="Arial Narrow" w:hAnsi="Arial Narrow"/>
              </w:rPr>
              <w:t xml:space="preserve"> a </w:t>
            </w:r>
            <w:r w:rsidR="00575081">
              <w:rPr>
                <w:rFonts w:ascii="Arial Narrow" w:hAnsi="Arial Narrow"/>
              </w:rPr>
              <w:t xml:space="preserve">binding </w:t>
            </w:r>
            <w:r w:rsidR="001C4730">
              <w:rPr>
                <w:rFonts w:ascii="Arial Narrow" w:hAnsi="Arial Narrow"/>
              </w:rPr>
              <w:t>settlement conference.</w:t>
            </w:r>
          </w:p>
        </w:tc>
      </w:tr>
    </w:tbl>
    <w:p w:rsidR="00FB439F" w:rsidRDefault="00FB439F" w:rsidP="00D86BCB">
      <w:pPr>
        <w:pStyle w:val="NoSpacing"/>
        <w:rPr>
          <w:sz w:val="14"/>
        </w:rPr>
      </w:pPr>
    </w:p>
    <w:p w:rsidR="00B74423" w:rsidRDefault="00B74423" w:rsidP="00D86BCB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835"/>
      </w:tblGrid>
      <w:tr w:rsidR="00B26B73" w:rsidRPr="009221FD" w:rsidTr="00564AB9">
        <w:tc>
          <w:tcPr>
            <w:tcW w:w="1548" w:type="dxa"/>
            <w:shd w:val="clear" w:color="auto" w:fill="000000" w:themeFill="text1"/>
            <w:vAlign w:val="center"/>
          </w:tcPr>
          <w:p w:rsidR="00B26B73" w:rsidRPr="009221FD" w:rsidRDefault="00B26B73" w:rsidP="00564AB9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A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B26B73" w:rsidRPr="009221FD" w:rsidRDefault="00B26B73" w:rsidP="00B26B7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Resolved Issues</w:t>
            </w:r>
          </w:p>
        </w:tc>
      </w:tr>
    </w:tbl>
    <w:p w:rsidR="00B26B73" w:rsidRPr="00D37683" w:rsidRDefault="00B26B73" w:rsidP="00B26B73">
      <w:pPr>
        <w:pStyle w:val="NoSpacing"/>
        <w:rPr>
          <w:rFonts w:ascii="Arial Narrow" w:hAnsi="Arial Narrow"/>
          <w:sz w:val="14"/>
        </w:rPr>
      </w:pPr>
    </w:p>
    <w:p w:rsidR="00B26B73" w:rsidRPr="00A01CD8" w:rsidRDefault="00B26B73" w:rsidP="00B26B73">
      <w:pPr>
        <w:pStyle w:val="NoSpacing"/>
        <w:rPr>
          <w:rFonts w:ascii="Arial Narrow" w:hAnsi="Arial Narrow"/>
          <w:i/>
        </w:rPr>
      </w:pPr>
      <w:r w:rsidRPr="00A01CD8">
        <w:rPr>
          <w:rFonts w:ascii="Arial Narrow" w:hAnsi="Arial Narrow"/>
          <w:i/>
        </w:rPr>
        <w:t>Check the issues that have</w:t>
      </w:r>
      <w:r>
        <w:rPr>
          <w:rFonts w:ascii="Arial Narrow" w:hAnsi="Arial Narrow"/>
          <w:i/>
        </w:rPr>
        <w:t xml:space="preserve"> already</w:t>
      </w:r>
      <w:r w:rsidRPr="00A01CD8">
        <w:rPr>
          <w:rFonts w:ascii="Arial Narrow" w:hAnsi="Arial Narrow"/>
          <w:i/>
        </w:rPr>
        <w:t xml:space="preserve"> been resolved </w:t>
      </w:r>
      <w:r>
        <w:rPr>
          <w:rFonts w:ascii="Arial Narrow" w:hAnsi="Arial Narrow"/>
          <w:i/>
        </w:rPr>
        <w:t>(by court order, agreement, consent, or otherwise)</w:t>
      </w:r>
      <w:r w:rsidRPr="00A01CD8">
        <w:rPr>
          <w:rFonts w:ascii="Arial Narrow" w:hAnsi="Arial Narrow"/>
          <w:i/>
        </w:rPr>
        <w:t>:</w:t>
      </w:r>
    </w:p>
    <w:p w:rsidR="00B26B73" w:rsidRDefault="00B26B73" w:rsidP="00B26B7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827"/>
        <w:gridCol w:w="90"/>
        <w:gridCol w:w="540"/>
        <w:gridCol w:w="3150"/>
        <w:gridCol w:w="450"/>
        <w:gridCol w:w="1710"/>
        <w:gridCol w:w="1170"/>
        <w:gridCol w:w="1168"/>
      </w:tblGrid>
      <w:tr w:rsidR="009B2D35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9B2D35" w:rsidRPr="00672A3F" w:rsidRDefault="009B2D35" w:rsidP="00E018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9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D35" w:rsidRPr="00672A3F" w:rsidRDefault="009B2D35" w:rsidP="00E018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Divorce</w:t>
            </w:r>
          </w:p>
        </w:tc>
        <w:tc>
          <w:tcPr>
            <w:tcW w:w="8188" w:type="dxa"/>
            <w:gridSpan w:val="6"/>
            <w:tcBorders>
              <w:left w:val="nil"/>
            </w:tcBorders>
            <w:vAlign w:val="center"/>
          </w:tcPr>
          <w:p w:rsidR="009B2D35" w:rsidRPr="00672A3F" w:rsidRDefault="009B2D35" w:rsidP="00E01866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E55D0" w:rsidRPr="00672A3F" w:rsidTr="005E55D0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5E55D0" w:rsidRDefault="005E55D0" w:rsidP="005E55D0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60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55D0" w:rsidRPr="00672A3F" w:rsidRDefault="005E55D0" w:rsidP="005E55D0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72A3F">
              <w:rPr>
                <w:rFonts w:ascii="Arial Narrow" w:hAnsi="Arial Narrow"/>
              </w:rPr>
              <w:t>Parenting (</w:t>
            </w:r>
            <w:r w:rsidRPr="00125CAD">
              <w:rPr>
                <w:rFonts w:ascii="Arial Narrow" w:hAnsi="Arial Narrow"/>
              </w:rPr>
              <w:t>Decision-making and Parenting time)</w:t>
            </w:r>
          </w:p>
        </w:tc>
        <w:tc>
          <w:tcPr>
            <w:tcW w:w="4498" w:type="dxa"/>
            <w:gridSpan w:val="4"/>
            <w:tcBorders>
              <w:left w:val="nil"/>
            </w:tcBorders>
            <w:vAlign w:val="center"/>
          </w:tcPr>
          <w:p w:rsidR="005E55D0" w:rsidRPr="00672A3F" w:rsidRDefault="005E55D0" w:rsidP="005E55D0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</w:tr>
      <w:tr w:rsidR="004C2BD2" w:rsidRPr="00672A3F" w:rsidTr="005E55D0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Pr="00125CAD" w:rsidRDefault="004C2BD2" w:rsidP="004C2BD2">
            <w:r w:rsidRPr="00125CAD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60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125CAD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25CAD">
              <w:rPr>
                <w:rFonts w:ascii="Arial Narrow" w:hAnsi="Arial Narrow"/>
              </w:rPr>
              <w:t xml:space="preserve">Contact Order/ Third Party Time with Child </w:t>
            </w:r>
          </w:p>
        </w:tc>
        <w:tc>
          <w:tcPr>
            <w:tcW w:w="4498" w:type="dxa"/>
            <w:gridSpan w:val="4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4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72A3F">
              <w:rPr>
                <w:rFonts w:ascii="Arial Narrow" w:hAnsi="Arial Narrow"/>
              </w:rPr>
              <w:t>Child Support</w:t>
            </w:r>
          </w:p>
        </w:tc>
        <w:tc>
          <w:tcPr>
            <w:tcW w:w="7648" w:type="dxa"/>
            <w:gridSpan w:val="5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505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 xml:space="preserve">Spousal </w:t>
            </w:r>
            <w:r w:rsidRPr="00E070F8">
              <w:rPr>
                <w:rFonts w:ascii="Arial Narrow" w:hAnsi="Arial Narrow"/>
                <w:i/>
              </w:rPr>
              <w:t xml:space="preserve">(married) </w:t>
            </w:r>
            <w:r>
              <w:rPr>
                <w:rFonts w:ascii="Arial Narrow" w:hAnsi="Arial Narrow"/>
              </w:rPr>
              <w:t xml:space="preserve">Support or Partner </w:t>
            </w:r>
            <w:r w:rsidRPr="00E070F8">
              <w:rPr>
                <w:rFonts w:ascii="Arial Narrow" w:hAnsi="Arial Narrow"/>
                <w:i/>
              </w:rPr>
              <w:t>(unmarried)</w:t>
            </w:r>
            <w:r>
              <w:rPr>
                <w:rFonts w:ascii="Arial Narrow" w:hAnsi="Arial Narrow"/>
              </w:rPr>
              <w:t xml:space="preserve"> Support</w:t>
            </w:r>
          </w:p>
        </w:tc>
        <w:tc>
          <w:tcPr>
            <w:tcW w:w="4048" w:type="dxa"/>
            <w:gridSpan w:val="3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793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>Parental</w:t>
            </w:r>
            <w:r>
              <w:rPr>
                <w:rFonts w:ascii="Arial Narrow" w:hAnsi="Arial Narrow"/>
              </w:rPr>
              <w:t xml:space="preserve"> Support </w:t>
            </w:r>
            <w:r w:rsidRPr="00E070F8">
              <w:rPr>
                <w:rFonts w:ascii="Arial Narrow" w:hAnsi="Arial Narrow"/>
                <w:i/>
              </w:rPr>
              <w:t xml:space="preserve">(for parents) </w:t>
            </w:r>
            <w:r>
              <w:rPr>
                <w:rFonts w:ascii="Arial Narrow" w:hAnsi="Arial Narrow"/>
              </w:rPr>
              <w:t xml:space="preserve">or </w:t>
            </w:r>
            <w:proofErr w:type="spellStart"/>
            <w:r>
              <w:rPr>
                <w:rFonts w:ascii="Arial Narrow" w:hAnsi="Arial Narrow"/>
              </w:rPr>
              <w:t>Dependant</w:t>
            </w:r>
            <w:proofErr w:type="spellEnd"/>
            <w:r w:rsidRPr="001000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Support </w:t>
            </w:r>
            <w:r w:rsidRPr="00E070F8">
              <w:rPr>
                <w:rFonts w:ascii="Arial Narrow" w:hAnsi="Arial Narrow"/>
                <w:i/>
              </w:rPr>
              <w:t xml:space="preserve">(for </w:t>
            </w:r>
            <w:r>
              <w:rPr>
                <w:rFonts w:ascii="Arial Narrow" w:hAnsi="Arial Narrow"/>
                <w:i/>
              </w:rPr>
              <w:t>spouse or child of deceased person</w:t>
            </w:r>
            <w:r w:rsidRPr="00E070F8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676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 xml:space="preserve">Division of Matrimonial </w:t>
            </w:r>
            <w:r w:rsidRPr="00391916">
              <w:rPr>
                <w:rFonts w:ascii="Arial Narrow" w:hAnsi="Arial Narrow"/>
                <w:i/>
              </w:rPr>
              <w:t xml:space="preserve">(married) </w:t>
            </w:r>
            <w:r w:rsidRPr="001000AB">
              <w:rPr>
                <w:rFonts w:ascii="Arial Narrow" w:hAnsi="Arial Narrow"/>
              </w:rPr>
              <w:t>Property</w:t>
            </w:r>
            <w:r>
              <w:rPr>
                <w:rFonts w:ascii="Arial Narrow" w:hAnsi="Arial Narrow"/>
              </w:rPr>
              <w:t xml:space="preserve"> or Common Law </w:t>
            </w:r>
            <w:r w:rsidRPr="00391916">
              <w:rPr>
                <w:rFonts w:ascii="Arial Narrow" w:hAnsi="Arial Narrow"/>
                <w:i/>
              </w:rPr>
              <w:t>(unmarried)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Property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72A3F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8278" w:type="dxa"/>
            <w:gridSpan w:val="7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B26B73" w:rsidRDefault="00B26B73" w:rsidP="00B26B73">
      <w:pPr>
        <w:pStyle w:val="NoSpacing"/>
        <w:rPr>
          <w:sz w:val="14"/>
        </w:rPr>
      </w:pPr>
    </w:p>
    <w:p w:rsidR="005C03A5" w:rsidRDefault="005C03A5" w:rsidP="00B26B73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836"/>
      </w:tblGrid>
      <w:tr w:rsidR="00B26B73" w:rsidRPr="009221FD" w:rsidTr="00564AB9">
        <w:tc>
          <w:tcPr>
            <w:tcW w:w="1548" w:type="dxa"/>
            <w:shd w:val="clear" w:color="auto" w:fill="000000" w:themeFill="text1"/>
            <w:vAlign w:val="center"/>
          </w:tcPr>
          <w:p w:rsidR="00B26B73" w:rsidRPr="009221FD" w:rsidRDefault="00B26B73" w:rsidP="00564AB9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B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B26B73" w:rsidRPr="009221FD" w:rsidRDefault="00C75CCF" w:rsidP="00FB439F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Issues </w:t>
            </w:r>
            <w:r w:rsidR="00FB439F">
              <w:rPr>
                <w:rFonts w:ascii="Arial Narrow" w:hAnsi="Arial Narrow"/>
                <w:b/>
                <w:sz w:val="36"/>
                <w:szCs w:val="36"/>
              </w:rPr>
              <w:t>for Settlement Conference</w:t>
            </w:r>
          </w:p>
        </w:tc>
      </w:tr>
    </w:tbl>
    <w:p w:rsidR="00B26B73" w:rsidRDefault="00B26B73" w:rsidP="00B26B73">
      <w:pPr>
        <w:pStyle w:val="NoSpacing"/>
        <w:rPr>
          <w:rFonts w:ascii="Arial Narrow" w:hAnsi="Arial Narrow"/>
          <w:sz w:val="14"/>
        </w:rPr>
      </w:pPr>
    </w:p>
    <w:p w:rsidR="00B26B73" w:rsidRPr="00A01CD8" w:rsidRDefault="00B26B73" w:rsidP="00B26B73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Check the issues t</w:t>
      </w:r>
      <w:r w:rsidR="00C75CCF">
        <w:rPr>
          <w:rFonts w:ascii="Arial Narrow" w:hAnsi="Arial Narrow"/>
          <w:i/>
        </w:rPr>
        <w:t>hat you would like to address at the settlement conference</w:t>
      </w:r>
      <w:r w:rsidR="009B2D35">
        <w:rPr>
          <w:rFonts w:ascii="Arial Narrow" w:hAnsi="Arial Narrow"/>
          <w:i/>
        </w:rPr>
        <w:t xml:space="preserve"> and provide a brief description</w:t>
      </w:r>
      <w:r w:rsidRPr="00A01CD8">
        <w:rPr>
          <w:rFonts w:ascii="Arial Narrow" w:hAnsi="Arial Narrow"/>
          <w:i/>
        </w:rPr>
        <w:t>:</w:t>
      </w:r>
    </w:p>
    <w:p w:rsidR="00B26B73" w:rsidRDefault="00B26B73" w:rsidP="00B26B73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827"/>
        <w:gridCol w:w="90"/>
        <w:gridCol w:w="540"/>
        <w:gridCol w:w="2970"/>
        <w:gridCol w:w="630"/>
        <w:gridCol w:w="1710"/>
        <w:gridCol w:w="1170"/>
        <w:gridCol w:w="1168"/>
      </w:tblGrid>
      <w:tr w:rsidR="009B2D35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9B2D35" w:rsidRPr="00672A3F" w:rsidRDefault="009B2D35" w:rsidP="00E018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9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D35" w:rsidRPr="00672A3F" w:rsidRDefault="009B2D35" w:rsidP="00E018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Divorce:</w:t>
            </w:r>
          </w:p>
        </w:tc>
        <w:tc>
          <w:tcPr>
            <w:tcW w:w="8188" w:type="dxa"/>
            <w:gridSpan w:val="6"/>
            <w:tcBorders>
              <w:left w:val="nil"/>
            </w:tcBorders>
            <w:vAlign w:val="center"/>
          </w:tcPr>
          <w:p w:rsidR="009B2D35" w:rsidRPr="00672A3F" w:rsidRDefault="009B2D35" w:rsidP="00E01866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9B2D35" w:rsidRPr="00672A3F" w:rsidTr="005E55D0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9B2D35" w:rsidRDefault="009B2D35" w:rsidP="00E01866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2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B2D35" w:rsidRPr="00672A3F" w:rsidRDefault="009B2D35" w:rsidP="00E018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72A3F">
              <w:rPr>
                <w:rFonts w:ascii="Arial Narrow" w:hAnsi="Arial Narrow"/>
              </w:rPr>
              <w:t xml:space="preserve">Parenting </w:t>
            </w:r>
            <w:r w:rsidRPr="004C2BD2">
              <w:rPr>
                <w:rFonts w:ascii="Arial Narrow" w:hAnsi="Arial Narrow"/>
              </w:rPr>
              <w:t>(</w:t>
            </w:r>
            <w:r w:rsidR="005E55D0" w:rsidRPr="00125CAD">
              <w:rPr>
                <w:rFonts w:ascii="Arial Narrow" w:hAnsi="Arial Narrow"/>
              </w:rPr>
              <w:t>Decision-making and Parenting time</w:t>
            </w:r>
            <w:r w:rsidR="005E55D0" w:rsidRPr="004C2BD2">
              <w:rPr>
                <w:rFonts w:ascii="Arial Narrow" w:hAnsi="Arial Narrow"/>
              </w:rPr>
              <w:t>):</w:t>
            </w:r>
          </w:p>
        </w:tc>
        <w:tc>
          <w:tcPr>
            <w:tcW w:w="4678" w:type="dxa"/>
            <w:gridSpan w:val="4"/>
            <w:tcBorders>
              <w:left w:val="nil"/>
            </w:tcBorders>
            <w:vAlign w:val="center"/>
          </w:tcPr>
          <w:p w:rsidR="009B2D35" w:rsidRPr="00672A3F" w:rsidRDefault="009B2D35" w:rsidP="00E01866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5E55D0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Pr="00125CAD" w:rsidRDefault="004C2BD2" w:rsidP="004C2BD2">
            <w:r w:rsidRPr="00125CAD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42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125CAD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25CAD">
              <w:rPr>
                <w:rFonts w:ascii="Arial Narrow" w:hAnsi="Arial Narrow"/>
              </w:rPr>
              <w:t xml:space="preserve">Contact Order/ Third Party Time with Child: </w:t>
            </w:r>
          </w:p>
        </w:tc>
        <w:tc>
          <w:tcPr>
            <w:tcW w:w="4678" w:type="dxa"/>
            <w:gridSpan w:val="4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4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72A3F">
              <w:rPr>
                <w:rFonts w:ascii="Arial Narrow" w:hAnsi="Arial Narrow"/>
              </w:rPr>
              <w:t>Child Support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648" w:type="dxa"/>
            <w:gridSpan w:val="5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505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 xml:space="preserve">Spousal </w:t>
            </w:r>
            <w:r w:rsidRPr="00E070F8">
              <w:rPr>
                <w:rFonts w:ascii="Arial Narrow" w:hAnsi="Arial Narrow"/>
                <w:i/>
              </w:rPr>
              <w:t xml:space="preserve">(married) </w:t>
            </w:r>
            <w:r>
              <w:rPr>
                <w:rFonts w:ascii="Arial Narrow" w:hAnsi="Arial Narrow"/>
              </w:rPr>
              <w:t xml:space="preserve">Support or Partner </w:t>
            </w:r>
            <w:r w:rsidRPr="00E070F8">
              <w:rPr>
                <w:rFonts w:ascii="Arial Narrow" w:hAnsi="Arial Narrow"/>
                <w:i/>
              </w:rPr>
              <w:t>(unmarried)</w:t>
            </w:r>
            <w:r>
              <w:rPr>
                <w:rFonts w:ascii="Arial Narrow" w:hAnsi="Arial Narrow"/>
              </w:rPr>
              <w:t xml:space="preserve"> Support:</w:t>
            </w:r>
          </w:p>
        </w:tc>
        <w:tc>
          <w:tcPr>
            <w:tcW w:w="4048" w:type="dxa"/>
            <w:gridSpan w:val="3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793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>Parental</w:t>
            </w:r>
            <w:r>
              <w:rPr>
                <w:rFonts w:ascii="Arial Narrow" w:hAnsi="Arial Narrow"/>
              </w:rPr>
              <w:t xml:space="preserve"> Support </w:t>
            </w:r>
            <w:r w:rsidRPr="00E070F8">
              <w:rPr>
                <w:rFonts w:ascii="Arial Narrow" w:hAnsi="Arial Narrow"/>
                <w:i/>
              </w:rPr>
              <w:t xml:space="preserve">(for parents) </w:t>
            </w:r>
            <w:r>
              <w:rPr>
                <w:rFonts w:ascii="Arial Narrow" w:hAnsi="Arial Narrow"/>
              </w:rPr>
              <w:t xml:space="preserve">or </w:t>
            </w:r>
            <w:proofErr w:type="spellStart"/>
            <w:r>
              <w:rPr>
                <w:rFonts w:ascii="Arial Narrow" w:hAnsi="Arial Narrow"/>
              </w:rPr>
              <w:t>Dependant</w:t>
            </w:r>
            <w:proofErr w:type="spellEnd"/>
            <w:r w:rsidRPr="001000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Support </w:t>
            </w:r>
            <w:r w:rsidRPr="00E070F8">
              <w:rPr>
                <w:rFonts w:ascii="Arial Narrow" w:hAnsi="Arial Narrow"/>
                <w:i/>
              </w:rPr>
              <w:t>(</w:t>
            </w:r>
            <w:r w:rsidRPr="00CD4B5E">
              <w:rPr>
                <w:rFonts w:ascii="Arial Narrow" w:hAnsi="Arial Narrow"/>
                <w:i/>
              </w:rPr>
              <w:t>for spouse or child of deceased person</w:t>
            </w:r>
            <w:r w:rsidRPr="00E070F8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676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 xml:space="preserve">Division of Matrimonial </w:t>
            </w:r>
            <w:r w:rsidRPr="00391916">
              <w:rPr>
                <w:rFonts w:ascii="Arial Narrow" w:hAnsi="Arial Narrow"/>
                <w:i/>
              </w:rPr>
              <w:t xml:space="preserve">(married) </w:t>
            </w:r>
            <w:r w:rsidRPr="001000AB">
              <w:rPr>
                <w:rFonts w:ascii="Arial Narrow" w:hAnsi="Arial Narrow"/>
              </w:rPr>
              <w:t>Property</w:t>
            </w:r>
            <w:r>
              <w:rPr>
                <w:rFonts w:ascii="Arial Narrow" w:hAnsi="Arial Narrow"/>
              </w:rPr>
              <w:t xml:space="preserve"> or Common Law </w:t>
            </w:r>
            <w:r w:rsidRPr="00391916">
              <w:rPr>
                <w:rFonts w:ascii="Arial Narrow" w:hAnsi="Arial Narrow"/>
                <w:i/>
              </w:rPr>
              <w:t>(unmarried)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Property: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72A3F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8278" w:type="dxa"/>
            <w:gridSpan w:val="7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B26B73" w:rsidRDefault="00B26B73" w:rsidP="00B26B73">
      <w:pPr>
        <w:pStyle w:val="NoSpacing"/>
        <w:rPr>
          <w:sz w:val="14"/>
        </w:rPr>
      </w:pPr>
    </w:p>
    <w:p w:rsidR="00FB439F" w:rsidRDefault="00FB439F" w:rsidP="00FB439F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836"/>
      </w:tblGrid>
      <w:tr w:rsidR="00FB439F" w:rsidRPr="00BA75C1" w:rsidTr="002F1C43">
        <w:tc>
          <w:tcPr>
            <w:tcW w:w="1548" w:type="dxa"/>
            <w:shd w:val="clear" w:color="auto" w:fill="000000" w:themeFill="text1"/>
            <w:vAlign w:val="center"/>
          </w:tcPr>
          <w:p w:rsidR="00FB439F" w:rsidRPr="009221FD" w:rsidRDefault="00FB439F" w:rsidP="002F1C43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C</w:t>
            </w:r>
          </w:p>
        </w:tc>
        <w:tc>
          <w:tcPr>
            <w:tcW w:w="8028" w:type="dxa"/>
            <w:shd w:val="clear" w:color="auto" w:fill="D9D9D9" w:themeFill="background1" w:themeFillShade="D9"/>
            <w:vAlign w:val="center"/>
          </w:tcPr>
          <w:p w:rsidR="00FB439F" w:rsidRPr="00BA75C1" w:rsidRDefault="00FB439F" w:rsidP="00FB439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Time Required for Settlement Conference</w:t>
            </w:r>
          </w:p>
        </w:tc>
      </w:tr>
    </w:tbl>
    <w:p w:rsidR="00FB439F" w:rsidRPr="00E55FE7" w:rsidRDefault="00FB439F" w:rsidP="00FB439F">
      <w:pPr>
        <w:pStyle w:val="NoSpacing"/>
        <w:rPr>
          <w:rFonts w:ascii="Arial Narrow" w:hAnsi="Arial Narrow"/>
          <w:sz w:val="14"/>
        </w:rPr>
      </w:pPr>
    </w:p>
    <w:p w:rsidR="00FB439F" w:rsidRDefault="00FB439F" w:rsidP="00FB439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How much time do you estimate the </w:t>
      </w:r>
      <w:r w:rsidR="00EA1404">
        <w:rPr>
          <w:rFonts w:ascii="Arial Narrow" w:hAnsi="Arial Narrow"/>
        </w:rPr>
        <w:t>settlement conference</w:t>
      </w:r>
      <w:r>
        <w:rPr>
          <w:rFonts w:ascii="Arial Narrow" w:hAnsi="Arial Narrow"/>
        </w:rPr>
        <w:t xml:space="preserve"> will require? </w:t>
      </w:r>
    </w:p>
    <w:p w:rsidR="00FB439F" w:rsidRPr="00695A05" w:rsidRDefault="00FB439F" w:rsidP="00FB439F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28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451"/>
        <w:gridCol w:w="450"/>
        <w:gridCol w:w="2610"/>
        <w:gridCol w:w="450"/>
        <w:gridCol w:w="3144"/>
      </w:tblGrid>
      <w:tr w:rsidR="003B282A" w:rsidRPr="00381A50" w:rsidTr="003B282A">
        <w:trPr>
          <w:trHeight w:val="665"/>
          <w:jc w:val="center"/>
        </w:trPr>
        <w:tc>
          <w:tcPr>
            <w:tcW w:w="423" w:type="dxa"/>
            <w:tcBorders>
              <w:right w:val="nil"/>
            </w:tcBorders>
            <w:vAlign w:val="center"/>
          </w:tcPr>
          <w:p w:rsidR="003B282A" w:rsidRPr="00793119" w:rsidRDefault="003B282A" w:rsidP="002F1C4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sym w:font="Wingdings" w:char="F0A8"/>
            </w:r>
          </w:p>
        </w:tc>
        <w:tc>
          <w:tcPr>
            <w:tcW w:w="24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282A" w:rsidRDefault="003B282A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Half day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282A" w:rsidRDefault="003B282A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282A" w:rsidRDefault="003B282A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Full day</w:t>
            </w: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282A" w:rsidRDefault="003B282A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sym w:font="Wingdings" w:char="F0A8"/>
            </w:r>
          </w:p>
        </w:tc>
        <w:tc>
          <w:tcPr>
            <w:tcW w:w="3144" w:type="dxa"/>
            <w:tcBorders>
              <w:left w:val="nil"/>
            </w:tcBorders>
            <w:shd w:val="clear" w:color="auto" w:fill="auto"/>
            <w:vAlign w:val="center"/>
          </w:tcPr>
          <w:p w:rsidR="003B282A" w:rsidRDefault="003B282A" w:rsidP="002F1C43">
            <w:pPr>
              <w:pStyle w:val="Default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Other:</w:t>
            </w:r>
          </w:p>
        </w:tc>
      </w:tr>
    </w:tbl>
    <w:p w:rsidR="00FB439F" w:rsidRDefault="00FB439F" w:rsidP="00FB439F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7836"/>
      </w:tblGrid>
      <w:tr w:rsidR="00E14A7F" w:rsidRPr="00BA75C1" w:rsidTr="004C2BD2">
        <w:tc>
          <w:tcPr>
            <w:tcW w:w="1524" w:type="dxa"/>
            <w:shd w:val="clear" w:color="auto" w:fill="000000" w:themeFill="text1"/>
            <w:vAlign w:val="center"/>
          </w:tcPr>
          <w:p w:rsidR="00E14A7F" w:rsidRPr="009221FD" w:rsidRDefault="00E14A7F" w:rsidP="00274E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 w:rsidR="00466AB4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D</w:t>
            </w:r>
          </w:p>
        </w:tc>
        <w:tc>
          <w:tcPr>
            <w:tcW w:w="7836" w:type="dxa"/>
            <w:shd w:val="clear" w:color="auto" w:fill="D9D9D9" w:themeFill="background1" w:themeFillShade="D9"/>
            <w:vAlign w:val="center"/>
          </w:tcPr>
          <w:p w:rsidR="00E14A7F" w:rsidRPr="00BA75C1" w:rsidRDefault="00274E9D" w:rsidP="000C0E83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Undertakings</w:t>
            </w:r>
          </w:p>
        </w:tc>
      </w:tr>
    </w:tbl>
    <w:p w:rsidR="00FB439F" w:rsidRPr="006A084A" w:rsidRDefault="00FB439F" w:rsidP="00E14A7F">
      <w:pPr>
        <w:pStyle w:val="NoSpacing"/>
        <w:rPr>
          <w:rFonts w:ascii="Arial Narrow" w:hAnsi="Arial Narrow"/>
          <w:sz w:val="14"/>
        </w:rPr>
      </w:pPr>
    </w:p>
    <w:p w:rsidR="00E14A7F" w:rsidRPr="00695A05" w:rsidRDefault="00E14A7F" w:rsidP="00E14A7F">
      <w:pPr>
        <w:pStyle w:val="NoSpacing"/>
        <w:rPr>
          <w:rFonts w:ascii="Arial Narrow" w:hAnsi="Arial Narrow"/>
          <w:i/>
        </w:rPr>
      </w:pPr>
      <w:r w:rsidRPr="00695A05">
        <w:rPr>
          <w:rFonts w:ascii="Arial Narrow" w:hAnsi="Arial Narrow"/>
          <w:i/>
        </w:rPr>
        <w:t xml:space="preserve">You must indicate that you </w:t>
      </w:r>
      <w:r>
        <w:rPr>
          <w:rFonts w:ascii="Arial Narrow" w:hAnsi="Arial Narrow"/>
          <w:i/>
        </w:rPr>
        <w:t xml:space="preserve">will </w:t>
      </w:r>
      <w:r w:rsidRPr="00695A05">
        <w:rPr>
          <w:rFonts w:ascii="Arial Narrow" w:hAnsi="Arial Narrow"/>
          <w:i/>
        </w:rPr>
        <w:t xml:space="preserve">do </w:t>
      </w:r>
      <w:r>
        <w:rPr>
          <w:rFonts w:ascii="Arial Narrow" w:hAnsi="Arial Narrow"/>
          <w:i/>
        </w:rPr>
        <w:t>all</w:t>
      </w:r>
      <w:r w:rsidRPr="00695A05">
        <w:rPr>
          <w:rFonts w:ascii="Arial Narrow" w:hAnsi="Arial Narrow"/>
          <w:i/>
        </w:rPr>
        <w:t xml:space="preserve"> of the following:</w:t>
      </w:r>
    </w:p>
    <w:p w:rsidR="00E14A7F" w:rsidRPr="00E0593E" w:rsidRDefault="00E14A7F" w:rsidP="00E14A7F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9105"/>
      </w:tblGrid>
      <w:tr w:rsidR="009510E4" w:rsidRPr="00381A50" w:rsidTr="009510E4">
        <w:trPr>
          <w:trHeight w:val="431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9510E4" w:rsidRDefault="009510E4" w:rsidP="00013352"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9510E4" w:rsidRPr="00210EEB" w:rsidRDefault="009510E4" w:rsidP="009510E4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695A05">
              <w:rPr>
                <w:rFonts w:ascii="Arial Narrow" w:hAnsi="Arial Narrow" w:cs="Times New Roman"/>
                <w:color w:val="000000"/>
              </w:rPr>
              <w:t xml:space="preserve">I </w:t>
            </w:r>
            <w:r>
              <w:rPr>
                <w:rFonts w:ascii="Arial Narrow" w:hAnsi="Arial Narrow" w:cs="Times New Roman"/>
                <w:color w:val="000000"/>
              </w:rPr>
              <w:t>will</w:t>
            </w:r>
            <w:r w:rsidRPr="00695A05">
              <w:rPr>
                <w:rFonts w:ascii="Arial Narrow" w:hAnsi="Arial Narrow" w:cs="Times New Roman"/>
                <w:color w:val="000000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</w:rPr>
              <w:t>serve and file a settlement conference brief at least 7 days before the settlement conference date.</w:t>
            </w:r>
          </w:p>
        </w:tc>
      </w:tr>
      <w:tr w:rsidR="00E14A7F" w:rsidRPr="00381A50" w:rsidTr="000C0E83">
        <w:trPr>
          <w:trHeight w:val="720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E14A7F" w:rsidRDefault="00E14A7F" w:rsidP="000C0E83"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E14A7F" w:rsidRPr="00210EEB" w:rsidRDefault="00E14A7F" w:rsidP="00C75CCF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695A05">
              <w:rPr>
                <w:rFonts w:ascii="Arial Narrow" w:hAnsi="Arial Narrow" w:cs="Times New Roman"/>
                <w:color w:val="000000"/>
              </w:rPr>
              <w:t xml:space="preserve">I </w:t>
            </w:r>
            <w:r>
              <w:rPr>
                <w:rFonts w:ascii="Arial Narrow" w:hAnsi="Arial Narrow" w:cs="Times New Roman"/>
                <w:color w:val="000000"/>
              </w:rPr>
              <w:t>will</w:t>
            </w:r>
            <w:r w:rsidRPr="00695A05">
              <w:rPr>
                <w:rFonts w:ascii="Arial Narrow" w:hAnsi="Arial Narrow" w:cs="Times New Roman"/>
                <w:color w:val="000000"/>
              </w:rPr>
              <w:t xml:space="preserve"> keep my financial information current by filing with the Court and delivering to the opposing party the updated financial information at</w:t>
            </w:r>
            <w:r>
              <w:rPr>
                <w:rFonts w:ascii="Arial Narrow" w:hAnsi="Arial Narrow" w:cs="Times New Roman"/>
                <w:color w:val="000000"/>
              </w:rPr>
              <w:t xml:space="preserve"> least 7 days before the </w:t>
            </w:r>
            <w:r w:rsidR="00C75CCF">
              <w:rPr>
                <w:rFonts w:ascii="Arial Narrow" w:hAnsi="Arial Narrow" w:cs="Times New Roman"/>
                <w:color w:val="000000"/>
              </w:rPr>
              <w:t>settlement conference</w:t>
            </w:r>
            <w:r w:rsidR="009510E4">
              <w:rPr>
                <w:rFonts w:ascii="Arial Narrow" w:hAnsi="Arial Narrow" w:cs="Times New Roman"/>
                <w:color w:val="000000"/>
              </w:rPr>
              <w:t xml:space="preserve"> date</w:t>
            </w:r>
            <w:r w:rsidR="00C75CCF">
              <w:rPr>
                <w:rFonts w:ascii="Arial Narrow" w:hAnsi="Arial Narrow" w:cs="Times New Roman"/>
                <w:color w:val="000000"/>
              </w:rPr>
              <w:t>.</w:t>
            </w:r>
          </w:p>
        </w:tc>
      </w:tr>
      <w:tr w:rsidR="00E14A7F" w:rsidRPr="00381A50" w:rsidTr="000C0E83">
        <w:trPr>
          <w:trHeight w:val="432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E14A7F" w:rsidRPr="00793119" w:rsidRDefault="00E14A7F" w:rsidP="000C0E83">
            <w:pPr>
              <w:rPr>
                <w:rFonts w:ascii="Arial Narrow" w:hAnsi="Arial Narrow"/>
              </w:rPr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E14A7F" w:rsidRPr="00695A05" w:rsidRDefault="00E14A7F" w:rsidP="00C75CC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8E2C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will promptly advise the Court </w:t>
            </w:r>
            <w:r w:rsidRPr="002046EB">
              <w:rPr>
                <w:rFonts w:ascii="Arial Narrow" w:hAnsi="Arial Narrow"/>
              </w:rPr>
              <w:t>if a settlement has been reached prior to the</w:t>
            </w:r>
            <w:r w:rsidR="00B23104">
              <w:rPr>
                <w:rFonts w:ascii="Arial Narrow" w:hAnsi="Arial Narrow"/>
              </w:rPr>
              <w:t xml:space="preserve"> </w:t>
            </w:r>
            <w:r w:rsidR="00C75CCF">
              <w:rPr>
                <w:rFonts w:ascii="Arial Narrow" w:hAnsi="Arial Narrow"/>
              </w:rPr>
              <w:t>settlement conference</w:t>
            </w:r>
            <w:r w:rsidRPr="002046EB">
              <w:rPr>
                <w:rFonts w:ascii="Arial Narrow" w:hAnsi="Arial Narrow"/>
              </w:rPr>
              <w:t xml:space="preserve"> date.</w:t>
            </w:r>
          </w:p>
        </w:tc>
      </w:tr>
      <w:tr w:rsidR="00E67E50" w:rsidRPr="00381A50" w:rsidTr="002F1C43">
        <w:trPr>
          <w:trHeight w:val="432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E67E50" w:rsidRPr="00793119" w:rsidRDefault="00E67E50" w:rsidP="002F1C43">
            <w:pPr>
              <w:rPr>
                <w:rFonts w:ascii="Arial Narrow" w:hAnsi="Arial Narrow"/>
              </w:rPr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E67E50" w:rsidRPr="00695A05" w:rsidRDefault="00E67E50" w:rsidP="002F1C43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</w:rPr>
            </w:pPr>
            <w:r w:rsidRPr="00695A05">
              <w:rPr>
                <w:rFonts w:ascii="Arial Narrow" w:hAnsi="Arial Narrow" w:cs="Times New Roman"/>
                <w:color w:val="000000"/>
              </w:rPr>
              <w:t xml:space="preserve">I </w:t>
            </w:r>
            <w:r>
              <w:rPr>
                <w:rFonts w:ascii="Arial Narrow" w:hAnsi="Arial Narrow" w:cs="Times New Roman"/>
                <w:color w:val="000000"/>
              </w:rPr>
              <w:t>will</w:t>
            </w:r>
            <w:r w:rsidRPr="00695A05">
              <w:rPr>
                <w:rFonts w:ascii="Arial Narrow" w:hAnsi="Arial Narrow" w:cs="Times New Roman"/>
                <w:color w:val="000000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</w:rPr>
              <w:t>provide the Court and the other party with all documents I intend to rely on in the settlement conference.</w:t>
            </w:r>
          </w:p>
        </w:tc>
      </w:tr>
    </w:tbl>
    <w:p w:rsidR="00274E9D" w:rsidRDefault="00274E9D" w:rsidP="00E14A7F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837"/>
      </w:tblGrid>
      <w:tr w:rsidR="00E14A7F" w:rsidRPr="00BA75C1" w:rsidTr="004C2BD2">
        <w:tc>
          <w:tcPr>
            <w:tcW w:w="1523" w:type="dxa"/>
            <w:shd w:val="clear" w:color="auto" w:fill="000000" w:themeFill="text1"/>
            <w:vAlign w:val="center"/>
          </w:tcPr>
          <w:p w:rsidR="00E14A7F" w:rsidRPr="00274E9D" w:rsidRDefault="00E14A7F" w:rsidP="00274E9D">
            <w:pPr>
              <w:pStyle w:val="NoSpacing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74E9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br w:type="page"/>
            </w:r>
            <w:r w:rsidR="00466AB4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Part E</w:t>
            </w:r>
          </w:p>
        </w:tc>
        <w:tc>
          <w:tcPr>
            <w:tcW w:w="7837" w:type="dxa"/>
            <w:shd w:val="clear" w:color="auto" w:fill="D9D9D9" w:themeFill="background1" w:themeFillShade="D9"/>
            <w:vAlign w:val="center"/>
          </w:tcPr>
          <w:p w:rsidR="00E14A7F" w:rsidRPr="00BA75C1" w:rsidRDefault="00274E9D" w:rsidP="000C0E83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Legal Representation</w:t>
            </w:r>
          </w:p>
        </w:tc>
      </w:tr>
    </w:tbl>
    <w:p w:rsidR="00E14A7F" w:rsidRDefault="00E14A7F" w:rsidP="00E14A7F">
      <w:pPr>
        <w:pStyle w:val="NoSpacing"/>
        <w:rPr>
          <w:rFonts w:ascii="Arial Narrow" w:hAnsi="Arial Narrow"/>
          <w:sz w:val="14"/>
        </w:rPr>
      </w:pPr>
    </w:p>
    <w:p w:rsidR="00466AB4" w:rsidRPr="006A084A" w:rsidRDefault="00466AB4" w:rsidP="00E14A7F">
      <w:pPr>
        <w:pStyle w:val="NoSpacing"/>
        <w:rPr>
          <w:rFonts w:ascii="Arial Narrow" w:hAnsi="Arial Narrow"/>
          <w:sz w:val="14"/>
        </w:rPr>
      </w:pPr>
    </w:p>
    <w:p w:rsidR="00E14A7F" w:rsidRPr="00E0593E" w:rsidRDefault="00E14A7F" w:rsidP="00E14A7F">
      <w:pPr>
        <w:pStyle w:val="NoSpacing"/>
        <w:rPr>
          <w:rFonts w:ascii="Arial Narrow" w:hAnsi="Arial Narrow"/>
          <w:i/>
        </w:rPr>
      </w:pPr>
      <w:r w:rsidRPr="00E0593E">
        <w:rPr>
          <w:rFonts w:ascii="Arial Narrow" w:hAnsi="Arial Narrow"/>
          <w:i/>
        </w:rPr>
        <w:t>Fill in the details of your legal representation below:</w:t>
      </w:r>
    </w:p>
    <w:p w:rsidR="00E14A7F" w:rsidRPr="00E0593E" w:rsidRDefault="00E14A7F" w:rsidP="00E14A7F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28" w:type="dxa"/>
        <w:jc w:val="center"/>
        <w:tblLayout w:type="fixed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3"/>
        <w:gridCol w:w="9105"/>
      </w:tblGrid>
      <w:tr w:rsidR="00E14A7F" w:rsidRPr="00381A50" w:rsidTr="006A084A">
        <w:trPr>
          <w:trHeight w:val="1205"/>
          <w:jc w:val="center"/>
        </w:trPr>
        <w:tc>
          <w:tcPr>
            <w:tcW w:w="423" w:type="dxa"/>
            <w:tcBorders>
              <w:right w:val="nil"/>
            </w:tcBorders>
          </w:tcPr>
          <w:p w:rsidR="00E14A7F" w:rsidRPr="006A084A" w:rsidRDefault="00E14A7F" w:rsidP="006A084A">
            <w:pPr>
              <w:rPr>
                <w:rFonts w:ascii="Arial Narrow" w:hAnsi="Arial Narrow"/>
              </w:rPr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E14A7F" w:rsidRDefault="00E14A7F" w:rsidP="000C0E83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 am</w:t>
            </w:r>
            <w:r w:rsidR="00724D43">
              <w:rPr>
                <w:rFonts w:ascii="Arial Narrow" w:hAnsi="Arial Narrow" w:cs="Times New Roman"/>
                <w:sz w:val="22"/>
                <w:szCs w:val="22"/>
              </w:rPr>
              <w:t xml:space="preserve"> currently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represented by (</w:t>
            </w:r>
            <w:r w:rsidR="000E39B7">
              <w:rPr>
                <w:rFonts w:ascii="Arial Narrow" w:hAnsi="Arial Narrow" w:cs="Times New Roman"/>
                <w:i/>
                <w:sz w:val="22"/>
                <w:szCs w:val="22"/>
              </w:rPr>
              <w:t>N</w:t>
            </w:r>
            <w:r w:rsidRPr="00E0593E">
              <w:rPr>
                <w:rFonts w:ascii="Arial Narrow" w:hAnsi="Arial Narrow" w:cs="Times New Roman"/>
                <w:i/>
                <w:sz w:val="22"/>
                <w:szCs w:val="22"/>
              </w:rPr>
              <w:t>ame of lawyer</w:t>
            </w:r>
            <w:proofErr w:type="gramStart"/>
            <w:r>
              <w:rPr>
                <w:rFonts w:ascii="Arial Narrow" w:hAnsi="Arial Narrow" w:cs="Times New Roman"/>
                <w:i/>
                <w:sz w:val="22"/>
                <w:szCs w:val="22"/>
              </w:rPr>
              <w:t>)_</w:t>
            </w:r>
            <w:proofErr w:type="gramEnd"/>
            <w:r>
              <w:rPr>
                <w:rFonts w:ascii="Arial Narrow" w:hAnsi="Arial Narrow" w:cs="Times New Roman"/>
                <w:sz w:val="22"/>
                <w:szCs w:val="22"/>
              </w:rPr>
              <w:t>_______</w:t>
            </w:r>
            <w:r w:rsidR="00724D43">
              <w:rPr>
                <w:rFonts w:ascii="Arial Narrow" w:hAnsi="Arial Narrow" w:cs="Times New Roman"/>
                <w:sz w:val="22"/>
                <w:szCs w:val="22"/>
              </w:rPr>
              <w:t>_</w:t>
            </w:r>
            <w:r>
              <w:rPr>
                <w:rFonts w:ascii="Arial Narrow" w:hAnsi="Arial Narrow" w:cs="Times New Roman"/>
                <w:sz w:val="22"/>
                <w:szCs w:val="22"/>
              </w:rPr>
              <w:t>_________________________________________.</w:t>
            </w:r>
          </w:p>
          <w:p w:rsidR="00FB439F" w:rsidRPr="00FB439F" w:rsidRDefault="00FB439F" w:rsidP="00FB439F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E14A7F" w:rsidRDefault="00E14A7F" w:rsidP="00B26B7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The above named lawyer will represent me </w:t>
            </w:r>
            <w:r w:rsidR="00FB247D">
              <w:rPr>
                <w:rFonts w:ascii="Arial Narrow" w:hAnsi="Arial Narrow" w:cs="Times New Roman"/>
                <w:sz w:val="22"/>
                <w:szCs w:val="22"/>
              </w:rPr>
              <w:t>at the settlement conference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FB439F" w:rsidRPr="00FB439F" w:rsidRDefault="00FB439F" w:rsidP="00FB439F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FB247D" w:rsidRDefault="00E14A7F" w:rsidP="00B26B7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 will be repre</w:t>
            </w:r>
            <w:r w:rsidR="00FB247D">
              <w:rPr>
                <w:rFonts w:ascii="Arial Narrow" w:hAnsi="Arial Narrow" w:cs="Times New Roman"/>
                <w:sz w:val="22"/>
                <w:szCs w:val="22"/>
              </w:rPr>
              <w:t>sented by a different lawyer at the settlement conference:</w:t>
            </w:r>
          </w:p>
          <w:p w:rsidR="00E14A7F" w:rsidRDefault="00E14A7F" w:rsidP="00FB247D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22"/>
                <w:szCs w:val="22"/>
              </w:rPr>
            </w:pPr>
            <w:r w:rsidRPr="00E0593E">
              <w:rPr>
                <w:rFonts w:ascii="Arial Narrow" w:hAnsi="Arial Narrow" w:cs="Times New Roman"/>
                <w:i/>
                <w:sz w:val="22"/>
                <w:szCs w:val="22"/>
              </w:rPr>
              <w:t>(</w:t>
            </w:r>
            <w:r w:rsidR="000E39B7">
              <w:rPr>
                <w:rFonts w:ascii="Arial Narrow" w:hAnsi="Arial Narrow" w:cs="Times New Roman"/>
                <w:i/>
                <w:sz w:val="22"/>
                <w:szCs w:val="22"/>
              </w:rPr>
              <w:t>N</w:t>
            </w:r>
            <w:r w:rsidRPr="00E0593E">
              <w:rPr>
                <w:rFonts w:ascii="Arial Narrow" w:hAnsi="Arial Narrow" w:cs="Times New Roman"/>
                <w:i/>
                <w:sz w:val="22"/>
                <w:szCs w:val="22"/>
              </w:rPr>
              <w:t>ame of lawyer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  <w:r>
              <w:rPr>
                <w:rFonts w:ascii="Arial Narrow" w:hAnsi="Arial Narrow" w:cs="Times New Roman"/>
                <w:sz w:val="22"/>
                <w:szCs w:val="22"/>
              </w:rPr>
              <w:t>_______________________</w:t>
            </w:r>
            <w:r w:rsidR="00FB247D">
              <w:rPr>
                <w:rFonts w:ascii="Arial Narrow" w:hAnsi="Arial Narrow" w:cs="Times New Roman"/>
                <w:sz w:val="22"/>
                <w:szCs w:val="22"/>
              </w:rPr>
              <w:t>_______________________________________</w:t>
            </w:r>
            <w:r>
              <w:rPr>
                <w:rFonts w:ascii="Arial Narrow" w:hAnsi="Arial Narrow" w:cs="Times New Roman"/>
                <w:sz w:val="22"/>
                <w:szCs w:val="22"/>
              </w:rPr>
              <w:t>_____.</w:t>
            </w:r>
          </w:p>
          <w:p w:rsidR="00FB439F" w:rsidRPr="00FB439F" w:rsidRDefault="00FB439F" w:rsidP="00FB439F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E14A7F" w:rsidRDefault="00E14A7F" w:rsidP="00B26B7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I will </w:t>
            </w:r>
            <w:r w:rsidR="00FB247D">
              <w:rPr>
                <w:rFonts w:ascii="Arial Narrow" w:hAnsi="Arial Narrow" w:cs="Times New Roman"/>
                <w:sz w:val="22"/>
                <w:szCs w:val="22"/>
              </w:rPr>
              <w:t>be representing myself at the settlement conference.</w:t>
            </w:r>
          </w:p>
          <w:p w:rsidR="00FB439F" w:rsidRPr="00FB439F" w:rsidRDefault="00FB439F" w:rsidP="00FB439F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14"/>
                <w:szCs w:val="22"/>
              </w:rPr>
            </w:pPr>
          </w:p>
        </w:tc>
      </w:tr>
      <w:tr w:rsidR="00E14A7F" w:rsidRPr="00381A50" w:rsidTr="006A084A">
        <w:trPr>
          <w:trHeight w:val="77"/>
          <w:jc w:val="center"/>
        </w:trPr>
        <w:tc>
          <w:tcPr>
            <w:tcW w:w="423" w:type="dxa"/>
            <w:tcBorders>
              <w:right w:val="nil"/>
            </w:tcBorders>
          </w:tcPr>
          <w:p w:rsidR="00E14A7F" w:rsidRPr="00793119" w:rsidRDefault="00E14A7F" w:rsidP="006A084A">
            <w:pPr>
              <w:rPr>
                <w:rFonts w:ascii="Arial Narrow" w:hAnsi="Arial Narrow"/>
              </w:rPr>
            </w:pPr>
            <w:r w:rsidRPr="00793119">
              <w:rPr>
                <w:rFonts w:ascii="Arial Narrow" w:hAnsi="Arial Narrow"/>
              </w:rPr>
              <w:sym w:font="Wingdings" w:char="F0A8"/>
            </w:r>
          </w:p>
        </w:tc>
        <w:tc>
          <w:tcPr>
            <w:tcW w:w="9105" w:type="dxa"/>
            <w:tcBorders>
              <w:left w:val="nil"/>
            </w:tcBorders>
            <w:shd w:val="clear" w:color="auto" w:fill="auto"/>
            <w:vAlign w:val="center"/>
          </w:tcPr>
          <w:p w:rsidR="00E14A7F" w:rsidRDefault="00E14A7F" w:rsidP="000C0E83">
            <w:pPr>
              <w:pStyle w:val="Default"/>
              <w:spacing w:line="360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 am not currently represented by a lawyer.</w:t>
            </w:r>
          </w:p>
          <w:p w:rsidR="00FB439F" w:rsidRPr="00FB439F" w:rsidRDefault="00FB439F" w:rsidP="00FB439F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FB247D" w:rsidRDefault="00E14A7F" w:rsidP="00B26B73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 anticipate having a lawyer for the</w:t>
            </w:r>
            <w:r w:rsidR="00FB247D">
              <w:rPr>
                <w:rFonts w:ascii="Arial Narrow" w:hAnsi="Arial Narrow" w:cs="Times New Roman"/>
                <w:sz w:val="22"/>
                <w:szCs w:val="22"/>
              </w:rPr>
              <w:t xml:space="preserve"> settlement conference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</w:p>
          <w:p w:rsidR="00E14A7F" w:rsidRDefault="00E14A7F" w:rsidP="00FB247D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22"/>
                <w:szCs w:val="22"/>
              </w:rPr>
            </w:pPr>
            <w:r w:rsidRPr="00E0593E">
              <w:rPr>
                <w:rFonts w:ascii="Arial Narrow" w:hAnsi="Arial Narrow" w:cs="Times New Roman"/>
                <w:i/>
                <w:sz w:val="22"/>
                <w:szCs w:val="22"/>
              </w:rPr>
              <w:t>(</w:t>
            </w:r>
            <w:r w:rsidR="000E39B7">
              <w:rPr>
                <w:rFonts w:ascii="Arial Narrow" w:hAnsi="Arial Narrow" w:cs="Times New Roman"/>
                <w:i/>
                <w:sz w:val="22"/>
                <w:szCs w:val="22"/>
              </w:rPr>
              <w:t>N</w:t>
            </w:r>
            <w:r w:rsidRPr="00E0593E">
              <w:rPr>
                <w:rFonts w:ascii="Arial Narrow" w:hAnsi="Arial Narrow" w:cs="Times New Roman"/>
                <w:i/>
                <w:sz w:val="22"/>
                <w:szCs w:val="22"/>
              </w:rPr>
              <w:t>ame of lawyer</w:t>
            </w:r>
            <w:r>
              <w:rPr>
                <w:rFonts w:ascii="Arial Narrow" w:hAnsi="Arial Narrow" w:cs="Times New Roman"/>
                <w:i/>
                <w:sz w:val="22"/>
                <w:szCs w:val="22"/>
              </w:rPr>
              <w:t>)</w:t>
            </w:r>
            <w:r>
              <w:rPr>
                <w:rFonts w:ascii="Arial Narrow" w:hAnsi="Arial Narrow" w:cs="Times New Roman"/>
                <w:sz w:val="22"/>
                <w:szCs w:val="22"/>
              </w:rPr>
              <w:t>___________________________</w:t>
            </w:r>
            <w:r w:rsidR="00FB247D">
              <w:rPr>
                <w:rFonts w:ascii="Arial Narrow" w:hAnsi="Arial Narrow" w:cs="Times New Roman"/>
                <w:sz w:val="22"/>
                <w:szCs w:val="22"/>
              </w:rPr>
              <w:t>________________________________</w:t>
            </w:r>
            <w:r>
              <w:rPr>
                <w:rFonts w:ascii="Arial Narrow" w:hAnsi="Arial Narrow" w:cs="Times New Roman"/>
                <w:sz w:val="22"/>
                <w:szCs w:val="22"/>
              </w:rPr>
              <w:t>________.</w:t>
            </w:r>
          </w:p>
          <w:p w:rsidR="00FB439F" w:rsidRPr="00FB439F" w:rsidRDefault="00FB439F" w:rsidP="00FB439F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14"/>
                <w:szCs w:val="22"/>
              </w:rPr>
            </w:pPr>
          </w:p>
          <w:p w:rsidR="00E14A7F" w:rsidRDefault="00E14A7F" w:rsidP="00FB247D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I will be representing myself at </w:t>
            </w:r>
            <w:r w:rsidR="00FB247D">
              <w:rPr>
                <w:rFonts w:ascii="Arial Narrow" w:hAnsi="Arial Narrow" w:cs="Times New Roman"/>
                <w:sz w:val="22"/>
                <w:szCs w:val="22"/>
              </w:rPr>
              <w:t>the settlement conference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:rsidR="00FB439F" w:rsidRPr="00FB439F" w:rsidRDefault="00FB439F" w:rsidP="00FB439F">
            <w:pPr>
              <w:pStyle w:val="Default"/>
              <w:spacing w:line="276" w:lineRule="auto"/>
              <w:ind w:left="720"/>
              <w:rPr>
                <w:rFonts w:ascii="Arial Narrow" w:hAnsi="Arial Narrow" w:cs="Times New Roman"/>
                <w:sz w:val="14"/>
                <w:szCs w:val="22"/>
              </w:rPr>
            </w:pPr>
          </w:p>
        </w:tc>
      </w:tr>
    </w:tbl>
    <w:p w:rsidR="00E14A7F" w:rsidRDefault="00E14A7F" w:rsidP="00E14A7F">
      <w:pPr>
        <w:pStyle w:val="NoSpacing"/>
        <w:rPr>
          <w:rFonts w:ascii="Arial Narrow" w:hAnsi="Arial Narrow"/>
          <w:sz w:val="14"/>
        </w:rPr>
      </w:pPr>
    </w:p>
    <w:p w:rsidR="00E14A7F" w:rsidRDefault="00E14A7F" w:rsidP="00E14A7F">
      <w:pPr>
        <w:pStyle w:val="NoSpacing"/>
        <w:rPr>
          <w:rFonts w:ascii="Arial Narrow" w:hAnsi="Arial Narrow"/>
          <w:sz w:val="14"/>
        </w:rPr>
      </w:pPr>
    </w:p>
    <w:p w:rsidR="00500F18" w:rsidRDefault="00500F18" w:rsidP="00E14A7F">
      <w:pPr>
        <w:pStyle w:val="NoSpacing"/>
        <w:rPr>
          <w:rFonts w:ascii="Arial Narrow" w:hAnsi="Arial Narrow"/>
          <w:sz w:val="14"/>
        </w:rPr>
      </w:pPr>
    </w:p>
    <w:p w:rsidR="00FB439F" w:rsidRDefault="00FB439F" w:rsidP="00E14A7F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5711"/>
      </w:tblGrid>
      <w:tr w:rsidR="00274E9D" w:rsidRPr="00BA75C1" w:rsidTr="00A5014F">
        <w:tc>
          <w:tcPr>
            <w:tcW w:w="3708" w:type="dxa"/>
            <w:shd w:val="clear" w:color="auto" w:fill="000000" w:themeFill="text1"/>
            <w:vAlign w:val="center"/>
          </w:tcPr>
          <w:p w:rsidR="00274E9D" w:rsidRPr="009221FD" w:rsidRDefault="00274E9D" w:rsidP="00274E9D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  <w:b/>
                <w:sz w:val="36"/>
                <w:szCs w:val="36"/>
              </w:rPr>
              <w:t>Signature and Date</w:t>
            </w:r>
          </w:p>
        </w:tc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274E9D" w:rsidRPr="00BA75C1" w:rsidRDefault="00274E9D" w:rsidP="00A5014F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</w:tbl>
    <w:p w:rsidR="00E14A7F" w:rsidRDefault="00E14A7F" w:rsidP="00E14A7F">
      <w:pPr>
        <w:pStyle w:val="NoSpacing"/>
        <w:rPr>
          <w:rFonts w:ascii="Arial Narrow" w:hAnsi="Arial Narrow"/>
          <w:sz w:val="14"/>
        </w:rPr>
      </w:pPr>
    </w:p>
    <w:p w:rsidR="00FB439F" w:rsidRPr="00331112" w:rsidRDefault="00FB439F" w:rsidP="00E14A7F">
      <w:pPr>
        <w:pStyle w:val="NoSpacing"/>
        <w:rPr>
          <w:rFonts w:ascii="Arial Narrow" w:hAnsi="Arial Narrow"/>
          <w:sz w:val="14"/>
        </w:rPr>
      </w:pPr>
    </w:p>
    <w:tbl>
      <w:tblPr>
        <w:tblStyle w:val="TableGrid5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477"/>
      </w:tblGrid>
      <w:tr w:rsidR="00274E9D" w:rsidRPr="003B2385" w:rsidTr="00C81196"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E9D" w:rsidRPr="003B2385" w:rsidRDefault="00274E9D" w:rsidP="00A5014F">
            <w:pPr>
              <w:spacing w:line="276" w:lineRule="auto"/>
              <w:rPr>
                <w:rFonts w:ascii="Arial Narrow" w:hAnsi="Arial Narrow"/>
                <w:sz w:val="10"/>
              </w:rPr>
            </w:pPr>
          </w:p>
          <w:p w:rsidR="00FB439F" w:rsidRPr="00FB439F" w:rsidRDefault="00FB439F" w:rsidP="00FB439F">
            <w:pPr>
              <w:pStyle w:val="NoSpacing"/>
              <w:rPr>
                <w:sz w:val="14"/>
              </w:rPr>
            </w:pPr>
          </w:p>
          <w:p w:rsidR="00274E9D" w:rsidRPr="003B2385" w:rsidRDefault="00274E9D" w:rsidP="00A5014F">
            <w:pPr>
              <w:spacing w:line="480" w:lineRule="auto"/>
              <w:rPr>
                <w:rFonts w:ascii="Arial Narrow" w:hAnsi="Arial Narrow"/>
              </w:rPr>
            </w:pPr>
            <w:r w:rsidRPr="003B2385">
              <w:rPr>
                <w:rFonts w:ascii="Arial Narrow" w:hAnsi="Arial Narrow"/>
              </w:rPr>
              <w:t>DATED at _________________________________, this __________ day of ___________________</w:t>
            </w:r>
            <w:proofErr w:type="gramStart"/>
            <w:r w:rsidRPr="003B2385">
              <w:rPr>
                <w:rFonts w:ascii="Arial Narrow" w:hAnsi="Arial Narrow"/>
              </w:rPr>
              <w:t>_ ,</w:t>
            </w:r>
            <w:proofErr w:type="gramEnd"/>
            <w:r w:rsidRPr="003B2385">
              <w:rPr>
                <w:rFonts w:ascii="Arial Narrow" w:hAnsi="Arial Narrow"/>
              </w:rPr>
              <w:t xml:space="preserve"> 20______ .</w:t>
            </w:r>
          </w:p>
        </w:tc>
      </w:tr>
      <w:tr w:rsidR="00274E9D" w:rsidRPr="003B2385" w:rsidTr="00C81196">
        <w:trPr>
          <w:trHeight w:val="630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E9D" w:rsidRPr="003B2385" w:rsidRDefault="00274E9D" w:rsidP="00A5014F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74E9D" w:rsidRPr="003B2385" w:rsidRDefault="00274E9D" w:rsidP="00A5014F">
            <w:pPr>
              <w:rPr>
                <w:rFonts w:ascii="Arial Narrow" w:hAnsi="Arial Narrow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E9D" w:rsidRPr="003B2385" w:rsidRDefault="00274E9D" w:rsidP="00A5014F">
            <w:pPr>
              <w:rPr>
                <w:rFonts w:ascii="Arial Narrow" w:hAnsi="Arial Narrow"/>
              </w:rPr>
            </w:pPr>
          </w:p>
        </w:tc>
      </w:tr>
      <w:tr w:rsidR="00274E9D" w:rsidRPr="003B2385" w:rsidTr="00C8119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4E9D" w:rsidRPr="003B2385" w:rsidRDefault="00E67E50" w:rsidP="00A5014F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74E9D" w:rsidRPr="003B2385" w:rsidRDefault="00274E9D" w:rsidP="00A5014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477" w:type="dxa"/>
            <w:tcBorders>
              <w:left w:val="nil"/>
              <w:bottom w:val="nil"/>
              <w:right w:val="single" w:sz="4" w:space="0" w:color="auto"/>
            </w:tcBorders>
          </w:tcPr>
          <w:p w:rsidR="00274E9D" w:rsidRPr="003B2385" w:rsidRDefault="00274E9D" w:rsidP="00274E9D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  <w:r w:rsidR="00E67E50">
              <w:rPr>
                <w:rFonts w:ascii="Arial Narrow" w:hAnsi="Arial Narrow"/>
                <w:i/>
              </w:rPr>
              <w:t xml:space="preserve"> of Lawyer</w:t>
            </w:r>
            <w:r w:rsidR="003E43C6">
              <w:rPr>
                <w:rFonts w:ascii="Arial Narrow" w:hAnsi="Arial Narrow"/>
                <w:i/>
              </w:rPr>
              <w:t xml:space="preserve"> (if any)</w:t>
            </w:r>
          </w:p>
        </w:tc>
      </w:tr>
    </w:tbl>
    <w:tbl>
      <w:tblPr>
        <w:tblStyle w:val="TableGrid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45"/>
        <w:gridCol w:w="4590"/>
      </w:tblGrid>
      <w:tr w:rsidR="00F60868" w:rsidRPr="00D47B38" w:rsidTr="00C81196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8" w:rsidRDefault="00F60868" w:rsidP="00E01866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60868" w:rsidRDefault="00F60868" w:rsidP="00E01866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868" w:rsidRPr="00D47B38" w:rsidRDefault="00F60868" w:rsidP="00E01866">
            <w:pPr>
              <w:rPr>
                <w:rFonts w:ascii="Arial Narrow" w:hAnsi="Arial Narrow"/>
              </w:rPr>
            </w:pPr>
          </w:p>
        </w:tc>
      </w:tr>
      <w:tr w:rsidR="00F60868" w:rsidTr="00C81196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0868" w:rsidRDefault="00F60868" w:rsidP="00E0186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60868" w:rsidRDefault="00F60868" w:rsidP="00E01866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F60868" w:rsidRDefault="00F60868" w:rsidP="00E0186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Print Name of Lawyer</w:t>
            </w:r>
            <w:r w:rsidR="006D2380">
              <w:rPr>
                <w:rFonts w:ascii="Arial Narrow" w:hAnsi="Arial Narrow"/>
                <w:i/>
              </w:rPr>
              <w:t xml:space="preserve"> (if any)</w:t>
            </w:r>
          </w:p>
        </w:tc>
      </w:tr>
      <w:tr w:rsidR="00F60868" w:rsidRPr="00263562" w:rsidTr="00C81196">
        <w:trPr>
          <w:trHeight w:val="95"/>
        </w:trPr>
        <w:tc>
          <w:tcPr>
            <w:tcW w:w="9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8" w:rsidRPr="00263562" w:rsidRDefault="00F60868" w:rsidP="00E01866">
            <w:pPr>
              <w:ind w:right="688"/>
              <w:jc w:val="both"/>
              <w:rPr>
                <w:rFonts w:ascii="Arial Narrow" w:hAnsi="Arial Narrow"/>
                <w:i/>
                <w:sz w:val="10"/>
              </w:rPr>
            </w:pPr>
          </w:p>
        </w:tc>
      </w:tr>
    </w:tbl>
    <w:p w:rsidR="004A5BBB" w:rsidRDefault="004A5BBB" w:rsidP="005C03A5">
      <w:pPr>
        <w:rPr>
          <w:sz w:val="6"/>
        </w:rPr>
      </w:pPr>
    </w:p>
    <w:p w:rsidR="00FB439F" w:rsidRDefault="00FB439F" w:rsidP="005C03A5">
      <w:pPr>
        <w:rPr>
          <w:sz w:val="6"/>
        </w:rPr>
      </w:pPr>
    </w:p>
    <w:p w:rsidR="00575081" w:rsidRDefault="00575081">
      <w:pPr>
        <w:rPr>
          <w:sz w:val="6"/>
        </w:rPr>
      </w:pPr>
      <w:r>
        <w:rPr>
          <w:sz w:val="6"/>
        </w:rPr>
        <w:br w:type="page"/>
      </w:r>
    </w:p>
    <w:p w:rsidR="00FB439F" w:rsidRDefault="00FB439F" w:rsidP="000E39B7">
      <w:pPr>
        <w:pStyle w:val="NoSpacing"/>
        <w:rPr>
          <w:sz w:val="14"/>
        </w:rPr>
      </w:pPr>
    </w:p>
    <w:p w:rsidR="000E39B7" w:rsidRDefault="000E39B7" w:rsidP="000E39B7">
      <w:pPr>
        <w:pStyle w:val="NoSpacing"/>
        <w:rPr>
          <w:sz w:val="14"/>
        </w:rPr>
      </w:pPr>
    </w:p>
    <w:p w:rsidR="000E39B7" w:rsidRDefault="000E39B7" w:rsidP="000E39B7">
      <w:pPr>
        <w:pStyle w:val="NoSpacing"/>
        <w:rPr>
          <w:sz w:val="14"/>
        </w:rPr>
      </w:pPr>
    </w:p>
    <w:p w:rsidR="000E39B7" w:rsidRPr="000E39B7" w:rsidRDefault="000E39B7" w:rsidP="000E39B7">
      <w:pPr>
        <w:pStyle w:val="NoSpacing"/>
        <w:rPr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7031"/>
      </w:tblGrid>
      <w:tr w:rsidR="00DB7145" w:rsidRPr="00DB7145" w:rsidTr="00503ACE">
        <w:tc>
          <w:tcPr>
            <w:tcW w:w="2358" w:type="dxa"/>
            <w:shd w:val="clear" w:color="auto" w:fill="000000" w:themeFill="text1"/>
            <w:vAlign w:val="center"/>
          </w:tcPr>
          <w:p w:rsidR="00575081" w:rsidRPr="00DB7145" w:rsidRDefault="00575081" w:rsidP="00DB7145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 w:rsidRPr="00DB7145">
              <w:rPr>
                <w:rFonts w:ascii="Arial Narrow" w:hAnsi="Arial Narrow"/>
                <w:b/>
                <w:sz w:val="36"/>
                <w:szCs w:val="36"/>
              </w:rPr>
              <w:br w:type="page"/>
            </w:r>
            <w:r w:rsidR="00DB7145" w:rsidRPr="00DB7145">
              <w:rPr>
                <w:rFonts w:ascii="Arial Narrow" w:hAnsi="Arial Narrow"/>
                <w:b/>
                <w:sz w:val="36"/>
                <w:szCs w:val="36"/>
              </w:rPr>
              <w:t>Schedule 1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575081" w:rsidRPr="00DB7145" w:rsidRDefault="00A7517F" w:rsidP="00503ACE">
            <w:pPr>
              <w:pStyle w:val="NoSpacing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Agreement to </w:t>
            </w:r>
            <w:r w:rsidR="00503ACE">
              <w:rPr>
                <w:rFonts w:ascii="Arial Narrow" w:hAnsi="Arial Narrow"/>
                <w:b/>
                <w:sz w:val="36"/>
                <w:szCs w:val="36"/>
              </w:rPr>
              <w:t>Binding Settlement Conference</w:t>
            </w:r>
          </w:p>
        </w:tc>
      </w:tr>
    </w:tbl>
    <w:p w:rsidR="00575081" w:rsidRDefault="00575081" w:rsidP="00575081">
      <w:pPr>
        <w:pStyle w:val="NoSpacing"/>
        <w:rPr>
          <w:rFonts w:ascii="Arial Narrow" w:hAnsi="Arial Narrow"/>
          <w:sz w:val="14"/>
        </w:rPr>
      </w:pPr>
    </w:p>
    <w:p w:rsidR="00DB7145" w:rsidRDefault="00DB7145" w:rsidP="00575081">
      <w:pPr>
        <w:pStyle w:val="NoSpacing"/>
        <w:rPr>
          <w:rFonts w:ascii="Arial Narrow" w:hAnsi="Arial Narrow"/>
          <w:sz w:val="14"/>
        </w:rPr>
      </w:pPr>
    </w:p>
    <w:p w:rsidR="008A3032" w:rsidRDefault="008A3032" w:rsidP="00575081">
      <w:pPr>
        <w:pStyle w:val="NoSpacing"/>
        <w:rPr>
          <w:rFonts w:ascii="Arial Narrow" w:hAnsi="Arial Narrow"/>
          <w:b/>
        </w:rPr>
      </w:pPr>
    </w:p>
    <w:p w:rsidR="00A7517F" w:rsidRDefault="00A7517F" w:rsidP="00575081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Outstanding Issues for Binding Settlement Conference:</w:t>
      </w:r>
    </w:p>
    <w:p w:rsidR="00A7517F" w:rsidRPr="00A7517F" w:rsidRDefault="00A7517F" w:rsidP="00A7517F">
      <w:pPr>
        <w:pStyle w:val="NoSpacing"/>
        <w:rPr>
          <w:rFonts w:ascii="Arial Narrow" w:hAnsi="Arial Narrow"/>
          <w:i/>
          <w:sz w:val="14"/>
        </w:rPr>
      </w:pPr>
    </w:p>
    <w:p w:rsidR="00A7517F" w:rsidRPr="00A01CD8" w:rsidRDefault="00A7517F" w:rsidP="00A7517F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Check the issues that you would like to address at the binding settlement conference</w:t>
      </w:r>
      <w:r w:rsidRPr="00A01CD8">
        <w:rPr>
          <w:rFonts w:ascii="Arial Narrow" w:hAnsi="Arial Narrow"/>
          <w:i/>
        </w:rPr>
        <w:t>:</w:t>
      </w:r>
    </w:p>
    <w:p w:rsidR="00A7517F" w:rsidRPr="00A7517F" w:rsidRDefault="00A7517F" w:rsidP="00575081">
      <w:pPr>
        <w:pStyle w:val="NoSpacing"/>
        <w:rPr>
          <w:rFonts w:ascii="Arial Narrow" w:hAnsi="Arial Narrow"/>
          <w:b/>
          <w:sz w:val="14"/>
        </w:rPr>
      </w:pPr>
    </w:p>
    <w:tbl>
      <w:tblPr>
        <w:tblStyle w:val="TableGrid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827"/>
        <w:gridCol w:w="90"/>
        <w:gridCol w:w="540"/>
        <w:gridCol w:w="2790"/>
        <w:gridCol w:w="810"/>
        <w:gridCol w:w="1710"/>
        <w:gridCol w:w="1170"/>
        <w:gridCol w:w="1168"/>
      </w:tblGrid>
      <w:tr w:rsidR="001A37F3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1A37F3" w:rsidRPr="00672A3F" w:rsidRDefault="001A37F3" w:rsidP="00E018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91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37F3" w:rsidRPr="00672A3F" w:rsidRDefault="001A37F3" w:rsidP="00E018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Divorce:</w:t>
            </w:r>
          </w:p>
        </w:tc>
        <w:tc>
          <w:tcPr>
            <w:tcW w:w="8188" w:type="dxa"/>
            <w:gridSpan w:val="6"/>
            <w:tcBorders>
              <w:left w:val="nil"/>
            </w:tcBorders>
            <w:vAlign w:val="center"/>
          </w:tcPr>
          <w:p w:rsidR="001A37F3" w:rsidRPr="00672A3F" w:rsidRDefault="001A37F3" w:rsidP="00E01866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1A37F3" w:rsidRPr="00672A3F" w:rsidTr="005E55D0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1A37F3" w:rsidRDefault="001A37F3" w:rsidP="00E01866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24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A37F3" w:rsidRPr="00672A3F" w:rsidRDefault="001A37F3" w:rsidP="00E01866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4C2BD2">
              <w:rPr>
                <w:rFonts w:ascii="Arial Narrow" w:hAnsi="Arial Narrow"/>
              </w:rPr>
              <w:t xml:space="preserve">Parenting </w:t>
            </w:r>
            <w:r w:rsidR="00D35D73" w:rsidRPr="00125CAD">
              <w:rPr>
                <w:rFonts w:ascii="Arial Narrow" w:hAnsi="Arial Narrow"/>
              </w:rPr>
              <w:t>(</w:t>
            </w:r>
            <w:r w:rsidR="005E55D0" w:rsidRPr="00125CAD">
              <w:rPr>
                <w:rFonts w:ascii="Arial Narrow" w:hAnsi="Arial Narrow"/>
              </w:rPr>
              <w:t>Decision-making and Parenting time):</w:t>
            </w:r>
          </w:p>
        </w:tc>
        <w:tc>
          <w:tcPr>
            <w:tcW w:w="4858" w:type="dxa"/>
            <w:gridSpan w:val="4"/>
            <w:tcBorders>
              <w:left w:val="nil"/>
            </w:tcBorders>
            <w:vAlign w:val="center"/>
          </w:tcPr>
          <w:p w:rsidR="001A37F3" w:rsidRPr="00672A3F" w:rsidRDefault="001A37F3" w:rsidP="00E01866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5E55D0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424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125CAD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25CAD">
              <w:rPr>
                <w:rFonts w:ascii="Arial Narrow" w:hAnsi="Arial Narrow"/>
              </w:rPr>
              <w:t>Contact Order/ Third Party Time with Child:</w:t>
            </w:r>
          </w:p>
        </w:tc>
        <w:tc>
          <w:tcPr>
            <w:tcW w:w="4858" w:type="dxa"/>
            <w:gridSpan w:val="4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14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72A3F">
              <w:rPr>
                <w:rFonts w:ascii="Arial Narrow" w:hAnsi="Arial Narrow"/>
              </w:rPr>
              <w:t>Child Support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7648" w:type="dxa"/>
            <w:gridSpan w:val="5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505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 xml:space="preserve">Spousal </w:t>
            </w:r>
            <w:r w:rsidRPr="00E070F8">
              <w:rPr>
                <w:rFonts w:ascii="Arial Narrow" w:hAnsi="Arial Narrow"/>
                <w:i/>
              </w:rPr>
              <w:t xml:space="preserve">(married) </w:t>
            </w:r>
            <w:r>
              <w:rPr>
                <w:rFonts w:ascii="Arial Narrow" w:hAnsi="Arial Narrow"/>
              </w:rPr>
              <w:t xml:space="preserve">Support or Partner </w:t>
            </w:r>
            <w:r w:rsidRPr="00E070F8">
              <w:rPr>
                <w:rFonts w:ascii="Arial Narrow" w:hAnsi="Arial Narrow"/>
                <w:i/>
              </w:rPr>
              <w:t>(unmarried)</w:t>
            </w:r>
            <w:r>
              <w:rPr>
                <w:rFonts w:ascii="Arial Narrow" w:hAnsi="Arial Narrow"/>
              </w:rPr>
              <w:t xml:space="preserve"> Support:</w:t>
            </w:r>
          </w:p>
        </w:tc>
        <w:tc>
          <w:tcPr>
            <w:tcW w:w="4048" w:type="dxa"/>
            <w:gridSpan w:val="3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7937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>Parental</w:t>
            </w:r>
            <w:r>
              <w:rPr>
                <w:rFonts w:ascii="Arial Narrow" w:hAnsi="Arial Narrow"/>
              </w:rPr>
              <w:t xml:space="preserve"> Support </w:t>
            </w:r>
            <w:r w:rsidRPr="00E070F8">
              <w:rPr>
                <w:rFonts w:ascii="Arial Narrow" w:hAnsi="Arial Narrow"/>
                <w:i/>
              </w:rPr>
              <w:t xml:space="preserve">(for parents) </w:t>
            </w:r>
            <w:r>
              <w:rPr>
                <w:rFonts w:ascii="Arial Narrow" w:hAnsi="Arial Narrow"/>
              </w:rPr>
              <w:t xml:space="preserve">or </w:t>
            </w:r>
            <w:proofErr w:type="spellStart"/>
            <w:r>
              <w:rPr>
                <w:rFonts w:ascii="Arial Narrow" w:hAnsi="Arial Narrow"/>
              </w:rPr>
              <w:t>Dependant</w:t>
            </w:r>
            <w:proofErr w:type="spellEnd"/>
            <w:r w:rsidRPr="001000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Support </w:t>
            </w:r>
            <w:r w:rsidRPr="00E070F8">
              <w:rPr>
                <w:rFonts w:ascii="Arial Narrow" w:hAnsi="Arial Narrow"/>
                <w:i/>
              </w:rPr>
              <w:t>(for</w:t>
            </w:r>
            <w:r w:rsidRPr="00CD4B5E">
              <w:rPr>
                <w:rFonts w:ascii="Arial Narrow" w:hAnsi="Arial Narrow"/>
                <w:i/>
              </w:rPr>
              <w:t xml:space="preserve"> spouse or child of deceased person</w:t>
            </w:r>
            <w:r w:rsidRPr="00E070F8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168" w:type="dxa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6767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1000AB">
              <w:rPr>
                <w:rFonts w:ascii="Arial Narrow" w:hAnsi="Arial Narrow"/>
              </w:rPr>
              <w:t xml:space="preserve">Division of Matrimonial </w:t>
            </w:r>
            <w:r w:rsidRPr="00391916">
              <w:rPr>
                <w:rFonts w:ascii="Arial Narrow" w:hAnsi="Arial Narrow"/>
                <w:i/>
              </w:rPr>
              <w:t xml:space="preserve">(married) </w:t>
            </w:r>
            <w:r w:rsidRPr="001000AB">
              <w:rPr>
                <w:rFonts w:ascii="Arial Narrow" w:hAnsi="Arial Narrow"/>
              </w:rPr>
              <w:t>Property</w:t>
            </w:r>
            <w:r>
              <w:rPr>
                <w:rFonts w:ascii="Arial Narrow" w:hAnsi="Arial Narrow"/>
              </w:rPr>
              <w:t xml:space="preserve"> or Common Law </w:t>
            </w:r>
            <w:r w:rsidRPr="00391916">
              <w:rPr>
                <w:rFonts w:ascii="Arial Narrow" w:hAnsi="Arial Narrow"/>
                <w:i/>
              </w:rPr>
              <w:t>(unmarried)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Property:</w:t>
            </w:r>
          </w:p>
        </w:tc>
        <w:tc>
          <w:tcPr>
            <w:tcW w:w="2338" w:type="dxa"/>
            <w:gridSpan w:val="2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4C2BD2" w:rsidRPr="00672A3F" w:rsidTr="00E01866">
        <w:trPr>
          <w:trHeight w:val="403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4C2BD2" w:rsidRDefault="004C2BD2" w:rsidP="004C2BD2">
            <w:r w:rsidRPr="00933A8B">
              <w:rPr>
                <w:rFonts w:ascii="Arial Narrow" w:hAnsi="Arial Narrow"/>
              </w:rPr>
              <w:sym w:font="Wingdings" w:char="F06F"/>
            </w: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672A3F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8278" w:type="dxa"/>
            <w:gridSpan w:val="7"/>
            <w:tcBorders>
              <w:left w:val="nil"/>
            </w:tcBorders>
            <w:vAlign w:val="center"/>
          </w:tcPr>
          <w:p w:rsidR="004C2BD2" w:rsidRPr="00672A3F" w:rsidRDefault="004C2BD2" w:rsidP="004C2BD2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8A3032" w:rsidRDefault="008A3032" w:rsidP="00575081">
      <w:pPr>
        <w:pStyle w:val="NoSpacing"/>
        <w:rPr>
          <w:rFonts w:ascii="Arial Narrow" w:hAnsi="Arial Narrow"/>
          <w:b/>
        </w:rPr>
      </w:pPr>
    </w:p>
    <w:p w:rsidR="00106350" w:rsidRDefault="00106350" w:rsidP="00106350">
      <w:pPr>
        <w:pStyle w:val="NoSpacing"/>
        <w:rPr>
          <w:rFonts w:ascii="Arial Narrow" w:hAnsi="Arial Narrow"/>
          <w:sz w:val="14"/>
        </w:rPr>
      </w:pPr>
    </w:p>
    <w:p w:rsidR="00106350" w:rsidRDefault="00106350" w:rsidP="00106350">
      <w:pPr>
        <w:pStyle w:val="NoSpacing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Preference of Judge</w:t>
      </w:r>
    </w:p>
    <w:p w:rsidR="00106350" w:rsidRPr="00A7517F" w:rsidRDefault="00106350" w:rsidP="00106350">
      <w:pPr>
        <w:pStyle w:val="NoSpacing"/>
        <w:rPr>
          <w:rFonts w:ascii="Arial Narrow" w:hAnsi="Arial Narrow"/>
          <w:b/>
          <w:sz w:val="14"/>
        </w:rPr>
      </w:pPr>
    </w:p>
    <w:p w:rsidR="00106350" w:rsidRPr="00A7517F" w:rsidRDefault="00106350" w:rsidP="00106350">
      <w:pPr>
        <w:pStyle w:val="NoSpacing"/>
        <w:rPr>
          <w:rFonts w:ascii="Arial Narrow" w:hAnsi="Arial Narrow"/>
          <w:i/>
        </w:rPr>
      </w:pPr>
      <w:r w:rsidRPr="00A7517F">
        <w:rPr>
          <w:rFonts w:ascii="Arial Narrow" w:hAnsi="Arial Narrow"/>
          <w:i/>
        </w:rPr>
        <w:t xml:space="preserve">If you </w:t>
      </w:r>
      <w:r>
        <w:rPr>
          <w:rFonts w:ascii="Arial Narrow" w:hAnsi="Arial Narrow"/>
          <w:i/>
        </w:rPr>
        <w:t xml:space="preserve">prefer to have a particular judge </w:t>
      </w:r>
      <w:r w:rsidRPr="00A7517F">
        <w:rPr>
          <w:rFonts w:ascii="Arial Narrow" w:hAnsi="Arial Narrow"/>
          <w:i/>
        </w:rPr>
        <w:t>for your binding settlement conference, pleas</w:t>
      </w:r>
      <w:r>
        <w:rPr>
          <w:rFonts w:ascii="Arial Narrow" w:hAnsi="Arial Narrow"/>
          <w:i/>
        </w:rPr>
        <w:t>e indicate the judge’s (or judges’) name(s)</w:t>
      </w:r>
      <w:r w:rsidRPr="00A7517F">
        <w:rPr>
          <w:rFonts w:ascii="Arial Narrow" w:hAnsi="Arial Narrow"/>
          <w:i/>
        </w:rPr>
        <w:t xml:space="preserve">: </w:t>
      </w:r>
    </w:p>
    <w:p w:rsidR="00106350" w:rsidRPr="00695A05" w:rsidRDefault="00106350" w:rsidP="00106350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2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28"/>
      </w:tblGrid>
      <w:tr w:rsidR="00106350" w:rsidRPr="00381A50" w:rsidTr="00E2497B">
        <w:trPr>
          <w:trHeight w:val="395"/>
          <w:jc w:val="center"/>
        </w:trPr>
        <w:tc>
          <w:tcPr>
            <w:tcW w:w="9528" w:type="dxa"/>
            <w:vAlign w:val="center"/>
          </w:tcPr>
          <w:p w:rsidR="00106350" w:rsidRDefault="00106350" w:rsidP="00E2497B">
            <w:pPr>
              <w:pStyle w:val="Default"/>
              <w:spacing w:line="276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106350" w:rsidRDefault="00106350" w:rsidP="00106350">
      <w:pPr>
        <w:pStyle w:val="NoSpacing"/>
        <w:rPr>
          <w:rFonts w:ascii="Arial Narrow" w:hAnsi="Arial Narrow"/>
          <w:b/>
        </w:rPr>
      </w:pPr>
    </w:p>
    <w:p w:rsidR="000E39B7" w:rsidRDefault="000E39B7" w:rsidP="00575081">
      <w:pPr>
        <w:pStyle w:val="NoSpacing"/>
        <w:rPr>
          <w:rFonts w:ascii="Arial Narrow" w:hAnsi="Arial Narrow"/>
          <w:b/>
        </w:rPr>
      </w:pPr>
    </w:p>
    <w:p w:rsidR="00575081" w:rsidRPr="00503ACE" w:rsidRDefault="00503ACE" w:rsidP="00575081">
      <w:pPr>
        <w:pStyle w:val="NoSpacing"/>
        <w:rPr>
          <w:rFonts w:ascii="Arial Narrow" w:hAnsi="Arial Narrow"/>
          <w:b/>
        </w:rPr>
      </w:pPr>
      <w:r w:rsidRPr="00503ACE">
        <w:rPr>
          <w:rFonts w:ascii="Arial Narrow" w:hAnsi="Arial Narrow"/>
          <w:b/>
        </w:rPr>
        <w:t>Consent and Waiver</w:t>
      </w:r>
    </w:p>
    <w:p w:rsidR="00503ACE" w:rsidRPr="000E39B7" w:rsidRDefault="00503ACE" w:rsidP="00575081">
      <w:pPr>
        <w:pStyle w:val="NoSpacing"/>
        <w:rPr>
          <w:rFonts w:ascii="Arial Narrow" w:hAnsi="Arial Narrow"/>
          <w:sz w:val="14"/>
        </w:rPr>
      </w:pPr>
    </w:p>
    <w:p w:rsidR="000E39B7" w:rsidRPr="000E39B7" w:rsidRDefault="000E39B7" w:rsidP="00575081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1013"/>
        <w:gridCol w:w="3147"/>
        <w:gridCol w:w="3702"/>
        <w:gridCol w:w="1343"/>
      </w:tblGrid>
      <w:tr w:rsidR="00575081" w:rsidRPr="00A3125F" w:rsidTr="002F1C43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081" w:rsidRPr="00A3125F" w:rsidRDefault="00575081" w:rsidP="002F1C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I,</w:t>
            </w:r>
            <w:r w:rsidRPr="00A3125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5081" w:rsidRPr="00A3125F" w:rsidRDefault="00575081" w:rsidP="002F1C43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081" w:rsidRPr="00A3125F" w:rsidRDefault="00575081" w:rsidP="002F1C43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:</w:t>
            </w:r>
          </w:p>
        </w:tc>
      </w:tr>
      <w:tr w:rsidR="00575081" w:rsidRPr="00A3125F" w:rsidTr="002F1C43">
        <w:trPr>
          <w:trHeight w:val="293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575081" w:rsidRDefault="00575081" w:rsidP="002F1C4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081" w:rsidRDefault="00575081" w:rsidP="002F1C43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 xml:space="preserve">(Print </w:t>
            </w:r>
            <w:r>
              <w:rPr>
                <w:rFonts w:ascii="Arial Narrow" w:hAnsi="Arial Narrow"/>
                <w:i/>
                <w:sz w:val="18"/>
              </w:rPr>
              <w:t>your n</w:t>
            </w:r>
            <w:r w:rsidRPr="00A3125F">
              <w:rPr>
                <w:rFonts w:ascii="Arial Narrow" w:hAnsi="Arial Narrow"/>
                <w:i/>
                <w:sz w:val="18"/>
              </w:rPr>
              <w:t>ame)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575081" w:rsidRDefault="00575081" w:rsidP="002F1C4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75081" w:rsidRDefault="00575081" w:rsidP="002F1C43">
            <w:pPr>
              <w:jc w:val="both"/>
              <w:rPr>
                <w:rFonts w:ascii="Arial Narrow" w:hAnsi="Arial Narrow"/>
              </w:rPr>
            </w:pPr>
          </w:p>
        </w:tc>
      </w:tr>
      <w:tr w:rsidR="00575081" w:rsidRPr="00F17F66" w:rsidTr="002F1C43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081" w:rsidRPr="00F17F66" w:rsidRDefault="00575081" w:rsidP="002F1C43">
            <w:pPr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8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081" w:rsidRPr="00F17F66" w:rsidRDefault="00575081" w:rsidP="002F1C43">
            <w:pPr>
              <w:spacing w:line="276" w:lineRule="auto"/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575081" w:rsidRPr="00A3125F" w:rsidTr="002F1C43"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75081" w:rsidRPr="00575081" w:rsidRDefault="00575081" w:rsidP="00575081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consent</w:t>
            </w:r>
            <w:proofErr w:type="gramEnd"/>
            <w:r>
              <w:rPr>
                <w:rFonts w:ascii="Arial Narrow" w:hAnsi="Arial Narrow"/>
              </w:rPr>
              <w:t xml:space="preserve"> to a binding </w:t>
            </w:r>
            <w:r w:rsidR="00FD2FFA">
              <w:rPr>
                <w:rFonts w:ascii="Arial Narrow" w:hAnsi="Arial Narrow"/>
              </w:rPr>
              <w:t>settlement conference</w:t>
            </w:r>
            <w:r w:rsidR="00A7517F">
              <w:rPr>
                <w:rFonts w:ascii="Arial Narrow" w:hAnsi="Arial Narrow"/>
              </w:rPr>
              <w:t xml:space="preserve"> to resolve the outstanding issue</w:t>
            </w:r>
            <w:r w:rsidR="00EA1D58">
              <w:rPr>
                <w:rFonts w:ascii="Arial Narrow" w:hAnsi="Arial Narrow"/>
              </w:rPr>
              <w:t>(</w:t>
            </w:r>
            <w:r w:rsidR="00A7517F">
              <w:rPr>
                <w:rFonts w:ascii="Arial Narrow" w:hAnsi="Arial Narrow"/>
              </w:rPr>
              <w:t>s</w:t>
            </w:r>
            <w:r w:rsidR="00EA1D58">
              <w:rPr>
                <w:rFonts w:ascii="Arial Narrow" w:hAnsi="Arial Narrow"/>
              </w:rPr>
              <w:t>)</w:t>
            </w:r>
            <w:r w:rsidR="00FD2FFA">
              <w:rPr>
                <w:rFonts w:ascii="Arial Narrow" w:hAnsi="Arial Narrow"/>
              </w:rPr>
              <w:t>.</w:t>
            </w:r>
          </w:p>
        </w:tc>
      </w:tr>
    </w:tbl>
    <w:p w:rsidR="00575081" w:rsidRDefault="00575081" w:rsidP="00575081">
      <w:pPr>
        <w:pStyle w:val="NoSpacing"/>
        <w:rPr>
          <w:sz w:val="14"/>
        </w:rPr>
      </w:pPr>
    </w:p>
    <w:p w:rsidR="00575081" w:rsidRDefault="00575081" w:rsidP="00575081">
      <w:pPr>
        <w:pStyle w:val="NoSpacing"/>
        <w:rPr>
          <w:rFonts w:ascii="Arial Narrow" w:hAnsi="Arial Narrow"/>
          <w:sz w:val="14"/>
        </w:rPr>
      </w:pPr>
    </w:p>
    <w:p w:rsidR="000E39B7" w:rsidRPr="000B6A4E" w:rsidRDefault="000E39B7" w:rsidP="00575081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4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7517F" w:rsidTr="000E39B7">
        <w:trPr>
          <w:trHeight w:val="432"/>
        </w:trPr>
        <w:tc>
          <w:tcPr>
            <w:tcW w:w="9547" w:type="dxa"/>
            <w:vAlign w:val="center"/>
          </w:tcPr>
          <w:p w:rsidR="00A7517F" w:rsidRDefault="00A7517F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the binding settlement conference process.</w:t>
            </w:r>
          </w:p>
        </w:tc>
      </w:tr>
      <w:tr w:rsidR="00503ACE" w:rsidTr="000E39B7">
        <w:trPr>
          <w:trHeight w:val="432"/>
        </w:trPr>
        <w:tc>
          <w:tcPr>
            <w:tcW w:w="9547" w:type="dxa"/>
            <w:vAlign w:val="center"/>
          </w:tcPr>
          <w:p w:rsidR="00503ACE" w:rsidRDefault="00503ACE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</w:t>
            </w:r>
            <w:r w:rsidR="00A7517F">
              <w:rPr>
                <w:rFonts w:ascii="Arial Narrow" w:hAnsi="Arial Narrow"/>
              </w:rPr>
              <w:t xml:space="preserve">have chosen </w:t>
            </w:r>
            <w:r w:rsidR="00EA1D58">
              <w:rPr>
                <w:rFonts w:ascii="Arial Narrow" w:hAnsi="Arial Narrow"/>
              </w:rPr>
              <w:t>a binding settlement conference to resolve the outstanding issue(s)</w:t>
            </w:r>
            <w:r w:rsidR="00A7517F">
              <w:rPr>
                <w:rFonts w:ascii="Arial Narrow" w:hAnsi="Arial Narrow"/>
              </w:rPr>
              <w:t xml:space="preserve"> instead of a trial of the issue(s).</w:t>
            </w:r>
          </w:p>
        </w:tc>
      </w:tr>
      <w:tr w:rsidR="00AE7B39" w:rsidTr="000E39B7">
        <w:trPr>
          <w:trHeight w:val="432"/>
        </w:trPr>
        <w:tc>
          <w:tcPr>
            <w:tcW w:w="9547" w:type="dxa"/>
            <w:vAlign w:val="center"/>
          </w:tcPr>
          <w:p w:rsidR="00AE7B39" w:rsidRDefault="00AE7B39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agree to be bound by the decision of the settlement conference judge should the judge find it appropriate to decide the issue(s).</w:t>
            </w:r>
          </w:p>
        </w:tc>
      </w:tr>
      <w:tr w:rsidR="00EA1D58" w:rsidTr="000E39B7">
        <w:trPr>
          <w:trHeight w:val="432"/>
        </w:trPr>
        <w:tc>
          <w:tcPr>
            <w:tcW w:w="9547" w:type="dxa"/>
            <w:vAlign w:val="center"/>
          </w:tcPr>
          <w:p w:rsidR="00EA1D58" w:rsidRDefault="00EA1D58" w:rsidP="00C73D8F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understand that the settlement conference judge is not bound by the strict rules of evidence, but may receive and use </w:t>
            </w:r>
            <w:r w:rsidR="00C73D8F">
              <w:rPr>
                <w:rFonts w:ascii="Arial Narrow" w:hAnsi="Arial Narrow"/>
              </w:rPr>
              <w:t>any information</w:t>
            </w:r>
            <w:r>
              <w:rPr>
                <w:rFonts w:ascii="Arial Narrow" w:hAnsi="Arial Narrow"/>
              </w:rPr>
              <w:t xml:space="preserve"> submitted to the Court.</w:t>
            </w:r>
          </w:p>
        </w:tc>
      </w:tr>
      <w:tr w:rsidR="00EA1D58" w:rsidTr="000E39B7">
        <w:trPr>
          <w:trHeight w:val="432"/>
        </w:trPr>
        <w:tc>
          <w:tcPr>
            <w:tcW w:w="9547" w:type="dxa"/>
            <w:vAlign w:val="center"/>
          </w:tcPr>
          <w:p w:rsidR="00EA1D58" w:rsidRDefault="00EA1D58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understand that the settlement conference judge has full power and authority to rule on any questions of law </w:t>
            </w:r>
            <w:r w:rsidR="008554D7">
              <w:rPr>
                <w:rFonts w:ascii="Arial Narrow" w:hAnsi="Arial Narrow"/>
              </w:rPr>
              <w:t xml:space="preserve">and/or fact </w:t>
            </w:r>
            <w:r>
              <w:rPr>
                <w:rFonts w:ascii="Arial Narrow" w:hAnsi="Arial Narrow"/>
              </w:rPr>
              <w:t>applying to the admission of evidence or determination of the issues in the same manner as a judge at trial.</w:t>
            </w:r>
          </w:p>
        </w:tc>
      </w:tr>
    </w:tbl>
    <w:p w:rsidR="000E39B7" w:rsidRDefault="000E39B7"/>
    <w:tbl>
      <w:tblPr>
        <w:tblStyle w:val="TableGrid"/>
        <w:tblW w:w="9547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9547"/>
      </w:tblGrid>
      <w:tr w:rsidR="00A7517F" w:rsidTr="000E39B7">
        <w:trPr>
          <w:trHeight w:val="432"/>
        </w:trPr>
        <w:tc>
          <w:tcPr>
            <w:tcW w:w="9547" w:type="dxa"/>
          </w:tcPr>
          <w:p w:rsidR="00A7517F" w:rsidRDefault="000E39B7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br w:type="page"/>
            </w:r>
            <w:r w:rsidR="00A7517F">
              <w:rPr>
                <w:rFonts w:ascii="Arial Narrow" w:hAnsi="Arial Narrow"/>
              </w:rPr>
              <w:t>I understand that a decision of the settlement conference judge is enforceable in the same manner as any other Judgment of the Court.</w:t>
            </w:r>
          </w:p>
        </w:tc>
      </w:tr>
      <w:tr w:rsidR="00503ACE" w:rsidTr="000E39B7">
        <w:trPr>
          <w:trHeight w:val="432"/>
        </w:trPr>
        <w:tc>
          <w:tcPr>
            <w:tcW w:w="9547" w:type="dxa"/>
          </w:tcPr>
          <w:p w:rsidR="00503ACE" w:rsidRDefault="00503ACE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understand that having a binding settlement conference </w:t>
            </w:r>
            <w:r w:rsidR="008554D7">
              <w:rPr>
                <w:rFonts w:ascii="Arial Narrow" w:hAnsi="Arial Narrow"/>
              </w:rPr>
              <w:t xml:space="preserve">will </w:t>
            </w:r>
            <w:r>
              <w:rPr>
                <w:rFonts w:ascii="Arial Narrow" w:hAnsi="Arial Narrow"/>
              </w:rPr>
              <w:t>impact any</w:t>
            </w:r>
            <w:r w:rsidR="008554D7">
              <w:rPr>
                <w:rFonts w:ascii="Arial Narrow" w:hAnsi="Arial Narrow"/>
              </w:rPr>
              <w:t xml:space="preserve"> right of</w:t>
            </w:r>
            <w:r>
              <w:rPr>
                <w:rFonts w:ascii="Arial Narrow" w:hAnsi="Arial Narrow"/>
              </w:rPr>
              <w:t xml:space="preserve"> appeal following the binding settlement conference.</w:t>
            </w:r>
          </w:p>
        </w:tc>
      </w:tr>
      <w:tr w:rsidR="00EA1D58" w:rsidTr="000E39B7">
        <w:trPr>
          <w:trHeight w:val="432"/>
        </w:trPr>
        <w:tc>
          <w:tcPr>
            <w:tcW w:w="9547" w:type="dxa"/>
          </w:tcPr>
          <w:p w:rsidR="00EA1D58" w:rsidRDefault="00EA1D58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agree to keep all </w:t>
            </w:r>
            <w:r w:rsidRPr="00EA1D58">
              <w:rPr>
                <w:rFonts w:ascii="Arial Narrow" w:hAnsi="Arial Narrow"/>
              </w:rPr>
              <w:t xml:space="preserve">communications and discussions from the </w:t>
            </w:r>
            <w:r>
              <w:rPr>
                <w:rFonts w:ascii="Arial Narrow" w:hAnsi="Arial Narrow"/>
              </w:rPr>
              <w:t>entire binding settlement conference process confidential.</w:t>
            </w:r>
          </w:p>
        </w:tc>
      </w:tr>
      <w:tr w:rsidR="00503ACE" w:rsidTr="000E39B7">
        <w:trPr>
          <w:trHeight w:val="432"/>
        </w:trPr>
        <w:tc>
          <w:tcPr>
            <w:tcW w:w="9547" w:type="dxa"/>
          </w:tcPr>
          <w:p w:rsidR="00503ACE" w:rsidRDefault="00503ACE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understand that my participation in this binding settlement conference is strictly voluntary and that I can withdraw consent to proceed with a binding settlement conference at any time prior to the conference date.</w:t>
            </w:r>
          </w:p>
        </w:tc>
      </w:tr>
      <w:tr w:rsidR="00EA1D58" w:rsidTr="000E39B7">
        <w:trPr>
          <w:trHeight w:val="432"/>
        </w:trPr>
        <w:tc>
          <w:tcPr>
            <w:tcW w:w="9547" w:type="dxa"/>
          </w:tcPr>
          <w:p w:rsidR="00EA1D58" w:rsidRDefault="00EA1D58" w:rsidP="000E39B7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have not been coerced or threatened in any way to agree to this binding settlement conference process and I have not been promised anything to get me to agree to this binding settlement conference process.</w:t>
            </w:r>
          </w:p>
        </w:tc>
      </w:tr>
      <w:tr w:rsidR="00503ACE" w:rsidTr="000E39B7">
        <w:trPr>
          <w:trHeight w:val="432"/>
        </w:trPr>
        <w:tc>
          <w:tcPr>
            <w:tcW w:w="9547" w:type="dxa"/>
          </w:tcPr>
          <w:p w:rsidR="00BD014C" w:rsidRDefault="00BD014C" w:rsidP="00BD014C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BD014C">
              <w:rPr>
                <w:rFonts w:ascii="Arial Narrow" w:hAnsi="Arial Narrow"/>
              </w:rPr>
              <w:t>I understand that I can seek independent legal advice from a lawyer before consenting to this binding settlement conference process, and</w:t>
            </w:r>
          </w:p>
          <w:p w:rsidR="00BD014C" w:rsidRPr="00BD014C" w:rsidRDefault="00BD014C" w:rsidP="00BD014C">
            <w:pPr>
              <w:pStyle w:val="NoSpacing"/>
              <w:spacing w:line="276" w:lineRule="auto"/>
              <w:rPr>
                <w:rFonts w:ascii="Arial Narrow" w:hAnsi="Arial Narrow"/>
                <w:sz w:val="10"/>
              </w:rPr>
            </w:pPr>
          </w:p>
          <w:p w:rsidR="00BD014C" w:rsidRDefault="00E23D33" w:rsidP="00E23D3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E23D33">
              <w:rPr>
                <w:rFonts w:ascii="Arial Narrow" w:hAnsi="Arial Narrow"/>
              </w:rPr>
              <w:t>I have received independent legal advice</w:t>
            </w:r>
            <w:r w:rsidR="00BD014C">
              <w:rPr>
                <w:rFonts w:ascii="Arial Narrow" w:hAnsi="Arial Narrow"/>
              </w:rPr>
              <w:t>;</w:t>
            </w:r>
            <w:r w:rsidR="00BD014C" w:rsidRPr="00BD014C">
              <w:rPr>
                <w:rFonts w:ascii="Arial Narrow" w:hAnsi="Arial Narrow"/>
              </w:rPr>
              <w:t xml:space="preserve"> or</w:t>
            </w:r>
          </w:p>
          <w:p w:rsidR="00503ACE" w:rsidRPr="00BD014C" w:rsidRDefault="00BD014C" w:rsidP="00BD014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  <w:r w:rsidRPr="00BD014C">
              <w:rPr>
                <w:rFonts w:ascii="Arial Narrow" w:hAnsi="Arial Narrow"/>
              </w:rPr>
              <w:t>I have chosen not to seek independent legal advice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575081" w:rsidRDefault="00575081" w:rsidP="00575081">
      <w:pPr>
        <w:pStyle w:val="NoSpacing"/>
        <w:rPr>
          <w:rFonts w:ascii="Arial Narrow" w:hAnsi="Arial Narrow"/>
          <w:sz w:val="14"/>
        </w:rPr>
      </w:pPr>
    </w:p>
    <w:p w:rsidR="008554D7" w:rsidRDefault="008554D7" w:rsidP="00575081">
      <w:pPr>
        <w:pStyle w:val="NoSpacing"/>
        <w:rPr>
          <w:rFonts w:ascii="Arial Narrow" w:hAnsi="Arial Narrow"/>
          <w:sz w:val="14"/>
        </w:rPr>
      </w:pPr>
    </w:p>
    <w:p w:rsidR="00BD3740" w:rsidRDefault="00BD3740" w:rsidP="00BD3740">
      <w:pPr>
        <w:pStyle w:val="NoSpacing"/>
        <w:rPr>
          <w:rFonts w:ascii="Arial Narrow" w:hAnsi="Arial Narrow"/>
          <w:sz w:val="14"/>
        </w:rPr>
      </w:pPr>
    </w:p>
    <w:p w:rsidR="008A3032" w:rsidRPr="00331112" w:rsidRDefault="008A3032" w:rsidP="00BD3740">
      <w:pPr>
        <w:pStyle w:val="NoSpacing"/>
        <w:rPr>
          <w:rFonts w:ascii="Arial Narrow" w:hAnsi="Arial Narrow"/>
          <w:sz w:val="14"/>
        </w:rPr>
      </w:pPr>
    </w:p>
    <w:tbl>
      <w:tblPr>
        <w:tblStyle w:val="TableGrid5"/>
        <w:tblW w:w="96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657"/>
      </w:tblGrid>
      <w:tr w:rsidR="00BD3740" w:rsidRPr="003B2385" w:rsidTr="00C81196"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3740" w:rsidRPr="00FB439F" w:rsidRDefault="00BD3740" w:rsidP="002F1C43">
            <w:pPr>
              <w:pStyle w:val="NoSpacing"/>
              <w:rPr>
                <w:sz w:val="14"/>
              </w:rPr>
            </w:pPr>
          </w:p>
          <w:p w:rsidR="008A3032" w:rsidRPr="008A3032" w:rsidRDefault="008A3032" w:rsidP="002F1C43">
            <w:pPr>
              <w:spacing w:line="480" w:lineRule="auto"/>
              <w:rPr>
                <w:rFonts w:ascii="Arial Narrow" w:hAnsi="Arial Narrow"/>
                <w:sz w:val="8"/>
              </w:rPr>
            </w:pPr>
          </w:p>
          <w:p w:rsidR="00BD3740" w:rsidRPr="003B2385" w:rsidRDefault="00BD3740" w:rsidP="002F1C43">
            <w:pPr>
              <w:spacing w:line="480" w:lineRule="auto"/>
              <w:rPr>
                <w:rFonts w:ascii="Arial Narrow" w:hAnsi="Arial Narrow"/>
              </w:rPr>
            </w:pPr>
            <w:r w:rsidRPr="003B2385">
              <w:rPr>
                <w:rFonts w:ascii="Arial Narrow" w:hAnsi="Arial Narrow"/>
              </w:rPr>
              <w:t>DATED at _________________________________, this __________ day of ___________________</w:t>
            </w:r>
            <w:proofErr w:type="gramStart"/>
            <w:r w:rsidRPr="003B2385">
              <w:rPr>
                <w:rFonts w:ascii="Arial Narrow" w:hAnsi="Arial Narrow"/>
              </w:rPr>
              <w:t>_ ,</w:t>
            </w:r>
            <w:proofErr w:type="gramEnd"/>
            <w:r w:rsidRPr="003B2385">
              <w:rPr>
                <w:rFonts w:ascii="Arial Narrow" w:hAnsi="Arial Narrow"/>
              </w:rPr>
              <w:t xml:space="preserve"> 20______ .</w:t>
            </w:r>
          </w:p>
        </w:tc>
      </w:tr>
      <w:tr w:rsidR="00BD3740" w:rsidRPr="003B2385" w:rsidTr="00C81196">
        <w:trPr>
          <w:trHeight w:val="981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3740" w:rsidRPr="003B2385" w:rsidRDefault="00BD3740" w:rsidP="002F1C4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3B2385" w:rsidRDefault="00BD3740" w:rsidP="002F1C43">
            <w:pPr>
              <w:rPr>
                <w:rFonts w:ascii="Arial Narrow" w:hAnsi="Arial Narrow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740" w:rsidRPr="003B2385" w:rsidRDefault="00BD3740" w:rsidP="002F1C43">
            <w:pPr>
              <w:rPr>
                <w:rFonts w:ascii="Arial Narrow" w:hAnsi="Arial Narrow"/>
              </w:rPr>
            </w:pPr>
          </w:p>
        </w:tc>
      </w:tr>
      <w:tr w:rsidR="00BD3740" w:rsidRPr="003B2385" w:rsidTr="00C8119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740" w:rsidRPr="003B2385" w:rsidRDefault="00BD3740" w:rsidP="002F1C4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D3740" w:rsidRPr="003B2385" w:rsidRDefault="00BD3740" w:rsidP="002F1C43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657" w:type="dxa"/>
            <w:tcBorders>
              <w:left w:val="nil"/>
              <w:bottom w:val="nil"/>
              <w:right w:val="single" w:sz="4" w:space="0" w:color="auto"/>
            </w:tcBorders>
          </w:tcPr>
          <w:p w:rsidR="00BD3740" w:rsidRPr="003B2385" w:rsidRDefault="00BD3740" w:rsidP="002F1C4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 of Lawyer</w:t>
            </w:r>
            <w:r w:rsidR="003E43C6">
              <w:rPr>
                <w:rFonts w:ascii="Arial Narrow" w:hAnsi="Arial Narrow"/>
                <w:i/>
              </w:rPr>
              <w:t xml:space="preserve"> (if any)</w:t>
            </w:r>
          </w:p>
        </w:tc>
      </w:tr>
    </w:tbl>
    <w:tbl>
      <w:tblPr>
        <w:tblStyle w:val="TableGrid"/>
        <w:tblW w:w="96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45"/>
        <w:gridCol w:w="4770"/>
      </w:tblGrid>
      <w:tr w:rsidR="00500F18" w:rsidRPr="00D47B38" w:rsidTr="00C81196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18" w:rsidRDefault="00500F18" w:rsidP="001E040A">
            <w:pPr>
              <w:rPr>
                <w:rFonts w:ascii="Arial Narrow" w:hAnsi="Arial Narro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0F18" w:rsidRDefault="00500F18" w:rsidP="001E040A">
            <w:pPr>
              <w:rPr>
                <w:rFonts w:ascii="Arial Narrow" w:hAnsi="Arial Narrow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F18" w:rsidRPr="00D47B38" w:rsidRDefault="00500F18" w:rsidP="001E040A">
            <w:pPr>
              <w:rPr>
                <w:rFonts w:ascii="Arial Narrow" w:hAnsi="Arial Narrow"/>
              </w:rPr>
            </w:pPr>
          </w:p>
        </w:tc>
      </w:tr>
      <w:tr w:rsidR="00500F18" w:rsidTr="00C81196"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18" w:rsidRDefault="00500F18" w:rsidP="001E040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500F18" w:rsidRDefault="00500F18" w:rsidP="001E040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770" w:type="dxa"/>
            <w:tcBorders>
              <w:left w:val="nil"/>
              <w:bottom w:val="nil"/>
              <w:right w:val="single" w:sz="4" w:space="0" w:color="auto"/>
            </w:tcBorders>
          </w:tcPr>
          <w:p w:rsidR="00500F18" w:rsidRDefault="00500F18" w:rsidP="001E040A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Print Name of Lawyer</w:t>
            </w:r>
          </w:p>
        </w:tc>
      </w:tr>
      <w:tr w:rsidR="00500F18" w:rsidRPr="00263562" w:rsidTr="00C81196">
        <w:trPr>
          <w:trHeight w:val="95"/>
        </w:trPr>
        <w:tc>
          <w:tcPr>
            <w:tcW w:w="9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8" w:rsidRPr="00263562" w:rsidRDefault="00500F18" w:rsidP="001E040A">
            <w:pPr>
              <w:ind w:right="688"/>
              <w:jc w:val="both"/>
              <w:rPr>
                <w:rFonts w:ascii="Arial Narrow" w:hAnsi="Arial Narrow"/>
                <w:i/>
                <w:sz w:val="10"/>
              </w:rPr>
            </w:pPr>
          </w:p>
        </w:tc>
      </w:tr>
    </w:tbl>
    <w:p w:rsidR="00BD3740" w:rsidRDefault="00BD3740" w:rsidP="00BD3740"/>
    <w:p w:rsidR="00503ACE" w:rsidRPr="00503ACE" w:rsidRDefault="00503ACE" w:rsidP="00BD3740"/>
    <w:p w:rsidR="00575081" w:rsidRPr="005C03A5" w:rsidRDefault="00575081" w:rsidP="005C03A5">
      <w:pPr>
        <w:rPr>
          <w:sz w:val="6"/>
        </w:rPr>
      </w:pPr>
    </w:p>
    <w:sectPr w:rsidR="00575081" w:rsidRPr="005C03A5" w:rsidSect="00C26DFA">
      <w:headerReference w:type="default" r:id="rId21"/>
      <w:footerReference w:type="default" r:id="rId22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84" w:rsidRDefault="004C1484" w:rsidP="00E14788">
      <w:pPr>
        <w:spacing w:after="0" w:line="240" w:lineRule="auto"/>
      </w:pPr>
      <w:r>
        <w:separator/>
      </w:r>
    </w:p>
  </w:endnote>
  <w:endnote w:type="continuationSeparator" w:id="0">
    <w:p w:rsidR="004C1484" w:rsidRDefault="004C1484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B26B73" w:rsidRDefault="000C0E83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B26B73">
      <w:rPr>
        <w:rFonts w:ascii="Arial Narrow" w:hAnsi="Arial Narrow"/>
        <w:b/>
        <w:i/>
        <w:sz w:val="20"/>
        <w:szCs w:val="20"/>
      </w:rPr>
      <w:t>Rules of the Supreme Court, 1986</w:t>
    </w:r>
    <w:r w:rsidRPr="00B26B73">
      <w:rPr>
        <w:rFonts w:ascii="Arial Narrow" w:hAnsi="Arial Narrow"/>
        <w:b/>
        <w:sz w:val="20"/>
        <w:szCs w:val="20"/>
      </w:rPr>
      <w:t xml:space="preserve"> </w:t>
    </w:r>
    <w:r w:rsidRPr="00B26B73">
      <w:rPr>
        <w:rFonts w:ascii="Arial Narrow" w:hAnsi="Arial Narrow"/>
        <w:b/>
        <w:sz w:val="20"/>
        <w:szCs w:val="20"/>
      </w:rPr>
      <w:tab/>
    </w:r>
    <w:r w:rsidRPr="00B26B73">
      <w:rPr>
        <w:rFonts w:ascii="Arial Narrow" w:hAnsi="Arial Narrow"/>
        <w:b/>
        <w:sz w:val="20"/>
        <w:szCs w:val="20"/>
      </w:rPr>
      <w:tab/>
    </w:r>
    <w:r w:rsidR="003773CE" w:rsidRPr="003773CE">
      <w:rPr>
        <w:rFonts w:ascii="Arial Narrow" w:hAnsi="Arial Narrow"/>
        <w:b/>
        <w:sz w:val="20"/>
        <w:szCs w:val="20"/>
      </w:rPr>
      <w:t>(</w:t>
    </w:r>
    <w:r w:rsidR="00483105">
      <w:rPr>
        <w:rFonts w:ascii="Arial Narrow" w:hAnsi="Arial Narrow"/>
        <w:b/>
        <w:sz w:val="20"/>
        <w:szCs w:val="20"/>
      </w:rPr>
      <w:t>June 2022</w:t>
    </w:r>
    <w:r w:rsidR="003773CE" w:rsidRPr="00125CAD">
      <w:rPr>
        <w:rFonts w:ascii="Arial Narrow" w:hAnsi="Arial Narrow"/>
        <w:b/>
        <w:sz w:val="20"/>
        <w:szCs w:val="20"/>
      </w:rPr>
      <w:t>)</w:t>
    </w:r>
    <w:r w:rsidRPr="00B26B7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58615241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B26B7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B26B73">
          <w:rPr>
            <w:rFonts w:ascii="Arial Narrow" w:hAnsi="Arial Narrow"/>
            <w:b/>
            <w:sz w:val="20"/>
            <w:szCs w:val="20"/>
          </w:rPr>
          <w:fldChar w:fldCharType="begin"/>
        </w:r>
        <w:r w:rsidRPr="00B26B73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B26B73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A94D18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B26B73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683FAA" w:rsidRPr="00B26B73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0C0E83" w:rsidRDefault="000C0E83" w:rsidP="000C0E8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27" w:rsidRPr="00B26B73" w:rsidRDefault="00024D27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B26B73">
      <w:rPr>
        <w:rFonts w:ascii="Arial Narrow" w:hAnsi="Arial Narrow"/>
        <w:b/>
        <w:i/>
        <w:sz w:val="20"/>
        <w:szCs w:val="20"/>
      </w:rPr>
      <w:t>Rules of the Supreme Court, 1986</w:t>
    </w:r>
    <w:r w:rsidRPr="00B26B73">
      <w:rPr>
        <w:rFonts w:ascii="Arial Narrow" w:hAnsi="Arial Narrow"/>
        <w:b/>
        <w:sz w:val="20"/>
        <w:szCs w:val="20"/>
      </w:rPr>
      <w:t xml:space="preserve"> </w:t>
    </w:r>
    <w:r w:rsidRPr="00B26B73">
      <w:rPr>
        <w:rFonts w:ascii="Arial Narrow" w:hAnsi="Arial Narrow"/>
        <w:b/>
        <w:sz w:val="20"/>
        <w:szCs w:val="20"/>
      </w:rPr>
      <w:tab/>
    </w:r>
    <w:r w:rsidRPr="00B26B73">
      <w:rPr>
        <w:rFonts w:ascii="Arial Narrow" w:hAnsi="Arial Narrow"/>
        <w:b/>
        <w:sz w:val="20"/>
        <w:szCs w:val="20"/>
      </w:rPr>
      <w:tab/>
    </w:r>
    <w:r w:rsidR="003773CE" w:rsidRPr="003773CE">
      <w:rPr>
        <w:rFonts w:ascii="Arial Narrow" w:hAnsi="Arial Narrow"/>
        <w:b/>
        <w:sz w:val="20"/>
        <w:szCs w:val="20"/>
      </w:rPr>
      <w:t>(</w:t>
    </w:r>
    <w:r w:rsidR="00483105">
      <w:rPr>
        <w:rFonts w:ascii="Arial Narrow" w:hAnsi="Arial Narrow"/>
        <w:b/>
        <w:sz w:val="20"/>
        <w:szCs w:val="20"/>
      </w:rPr>
      <w:t>June 2022</w:t>
    </w:r>
    <w:r w:rsidR="003773CE" w:rsidRPr="003773CE">
      <w:rPr>
        <w:rFonts w:ascii="Arial Narrow" w:hAnsi="Arial Narrow"/>
        <w:b/>
        <w:sz w:val="20"/>
        <w:szCs w:val="20"/>
      </w:rPr>
      <w:t>)</w:t>
    </w:r>
    <w:r w:rsidRPr="00B26B7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435910943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B26B7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B26B73">
          <w:rPr>
            <w:rFonts w:ascii="Arial Narrow" w:hAnsi="Arial Narrow"/>
            <w:b/>
            <w:sz w:val="20"/>
            <w:szCs w:val="20"/>
          </w:rPr>
          <w:fldChar w:fldCharType="begin"/>
        </w:r>
        <w:r w:rsidRPr="00B26B73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B26B73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A94D18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B26B73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Pr="00B26B73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024D27" w:rsidRDefault="00024D27" w:rsidP="000C0E8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27" w:rsidRPr="00B26B73" w:rsidRDefault="00024D27" w:rsidP="003C2EAD">
    <w:pPr>
      <w:pStyle w:val="Footer"/>
      <w:tabs>
        <w:tab w:val="clear" w:pos="9360"/>
        <w:tab w:val="left" w:pos="3030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B26B73">
      <w:rPr>
        <w:rFonts w:ascii="Arial Narrow" w:hAnsi="Arial Narrow"/>
        <w:b/>
        <w:i/>
        <w:sz w:val="20"/>
        <w:szCs w:val="20"/>
      </w:rPr>
      <w:t>Rules of the Supreme Court, 1986</w:t>
    </w:r>
    <w:r w:rsidRPr="00B26B73">
      <w:rPr>
        <w:rFonts w:ascii="Arial Narrow" w:hAnsi="Arial Narrow"/>
        <w:b/>
        <w:sz w:val="20"/>
        <w:szCs w:val="20"/>
      </w:rPr>
      <w:t xml:space="preserve"> </w:t>
    </w:r>
    <w:r w:rsidRPr="00B26B73">
      <w:rPr>
        <w:rFonts w:ascii="Arial Narrow" w:hAnsi="Arial Narrow"/>
        <w:b/>
        <w:sz w:val="20"/>
        <w:szCs w:val="20"/>
      </w:rPr>
      <w:tab/>
    </w:r>
    <w:r w:rsidRPr="00B26B73">
      <w:rPr>
        <w:rFonts w:ascii="Arial Narrow" w:hAnsi="Arial Narrow"/>
        <w:b/>
        <w:sz w:val="20"/>
        <w:szCs w:val="20"/>
      </w:rPr>
      <w:tab/>
    </w:r>
    <w:r w:rsidR="003773CE" w:rsidRPr="003773CE">
      <w:rPr>
        <w:rFonts w:ascii="Arial Narrow" w:hAnsi="Arial Narrow"/>
        <w:b/>
        <w:sz w:val="20"/>
        <w:szCs w:val="20"/>
      </w:rPr>
      <w:t>(</w:t>
    </w:r>
    <w:r w:rsidR="00483105">
      <w:rPr>
        <w:rFonts w:ascii="Arial Narrow" w:hAnsi="Arial Narrow"/>
        <w:b/>
        <w:sz w:val="20"/>
        <w:szCs w:val="20"/>
      </w:rPr>
      <w:t>June 2022</w:t>
    </w:r>
    <w:r w:rsidR="003773CE" w:rsidRPr="00125CAD">
      <w:rPr>
        <w:rFonts w:ascii="Arial Narrow" w:hAnsi="Arial Narrow"/>
        <w:b/>
        <w:sz w:val="20"/>
        <w:szCs w:val="20"/>
      </w:rPr>
      <w:t>)</w:t>
    </w:r>
    <w:r w:rsidRPr="00B26B7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-1645261985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B26B7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B26B73">
          <w:rPr>
            <w:rFonts w:ascii="Arial Narrow" w:hAnsi="Arial Narrow"/>
            <w:b/>
            <w:sz w:val="20"/>
            <w:szCs w:val="20"/>
          </w:rPr>
          <w:fldChar w:fldCharType="begin"/>
        </w:r>
        <w:r w:rsidRPr="00B26B73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B26B73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A94D18">
          <w:rPr>
            <w:rFonts w:ascii="Arial Narrow" w:hAnsi="Arial Narrow"/>
            <w:b/>
            <w:noProof/>
            <w:sz w:val="20"/>
            <w:szCs w:val="20"/>
          </w:rPr>
          <w:t>5</w:t>
        </w:r>
        <w:r w:rsidRPr="00B26B73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</w:sdtContent>
    </w:sdt>
  </w:p>
  <w:p w:rsidR="00024D27" w:rsidRDefault="00024D27" w:rsidP="000C0E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84" w:rsidRDefault="004C1484" w:rsidP="00E14788">
      <w:pPr>
        <w:spacing w:after="0" w:line="240" w:lineRule="auto"/>
      </w:pPr>
      <w:r>
        <w:separator/>
      </w:r>
    </w:p>
  </w:footnote>
  <w:footnote w:type="continuationSeparator" w:id="0">
    <w:p w:rsidR="004C1484" w:rsidRDefault="004C1484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3773CE" w:rsidRDefault="00D63EB6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3773CE">
      <w:rPr>
        <w:rFonts w:ascii="Arial Narrow" w:hAnsi="Arial Narrow"/>
        <w:b/>
        <w:sz w:val="20"/>
        <w:szCs w:val="16"/>
      </w:rPr>
      <w:t xml:space="preserve">Form 25.03A: </w:t>
    </w:r>
    <w:r w:rsidR="00683FAA" w:rsidRPr="003773CE">
      <w:rPr>
        <w:rFonts w:ascii="Arial Narrow" w:hAnsi="Arial Narrow"/>
        <w:b/>
        <w:sz w:val="20"/>
        <w:szCs w:val="16"/>
      </w:rPr>
      <w:t>Request for</w:t>
    </w:r>
    <w:r w:rsidR="000B6A4E" w:rsidRPr="003773CE">
      <w:rPr>
        <w:rFonts w:ascii="Arial Narrow" w:hAnsi="Arial Narrow"/>
        <w:b/>
        <w:sz w:val="20"/>
        <w:szCs w:val="16"/>
      </w:rPr>
      <w:t xml:space="preserve"> </w:t>
    </w:r>
    <w:r w:rsidR="00E554EF" w:rsidRPr="003773CE">
      <w:rPr>
        <w:rFonts w:ascii="Arial Narrow" w:hAnsi="Arial Narrow"/>
        <w:b/>
        <w:sz w:val="20"/>
        <w:szCs w:val="16"/>
      </w:rPr>
      <w:t xml:space="preserve">a </w:t>
    </w:r>
    <w:r w:rsidR="00465F4E" w:rsidRPr="003773CE">
      <w:rPr>
        <w:rFonts w:ascii="Arial Narrow" w:hAnsi="Arial Narrow"/>
        <w:b/>
        <w:sz w:val="20"/>
        <w:szCs w:val="16"/>
      </w:rPr>
      <w:t xml:space="preserve">Settlement Conference </w:t>
    </w:r>
    <w:r w:rsidR="000B6A4E" w:rsidRPr="003773CE">
      <w:rPr>
        <w:rFonts w:ascii="Arial Narrow" w:hAnsi="Arial Narrow"/>
        <w:b/>
        <w:sz w:val="20"/>
        <w:szCs w:val="16"/>
      </w:rPr>
      <w:t>(</w:t>
    </w:r>
    <w:r w:rsidR="000C0E83" w:rsidRPr="003773CE">
      <w:rPr>
        <w:rFonts w:ascii="Arial Narrow" w:hAnsi="Arial Narrow"/>
        <w:b/>
        <w:sz w:val="20"/>
        <w:szCs w:val="16"/>
      </w:rPr>
      <w:t>Family Law) - Instructions</w:t>
    </w:r>
    <w:r w:rsidR="000C0E83" w:rsidRPr="003773CE">
      <w:rPr>
        <w:rFonts w:ascii="Arial Narrow" w:hAnsi="Arial Narrow"/>
        <w:b/>
        <w:sz w:val="20"/>
        <w:szCs w:val="16"/>
      </w:rPr>
      <w:tab/>
      <w:t>Supreme Cou</w:t>
    </w:r>
    <w:r w:rsidR="003773CE" w:rsidRPr="003773CE">
      <w:rPr>
        <w:rFonts w:ascii="Arial Narrow" w:hAnsi="Arial Narrow"/>
        <w:b/>
        <w:sz w:val="20"/>
        <w:szCs w:val="16"/>
      </w:rPr>
      <w:t>rt of Newfoundland and Labrador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83" w:rsidRPr="003773CE" w:rsidRDefault="00D63EB6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 w:rsidRPr="003773CE">
      <w:rPr>
        <w:rFonts w:ascii="Arial Narrow" w:hAnsi="Arial Narrow"/>
        <w:b/>
        <w:sz w:val="20"/>
        <w:szCs w:val="16"/>
      </w:rPr>
      <w:t xml:space="preserve">Form 25.03A: </w:t>
    </w:r>
    <w:r w:rsidR="00024D27" w:rsidRPr="003773CE">
      <w:rPr>
        <w:rFonts w:ascii="Arial Narrow" w:hAnsi="Arial Narrow"/>
        <w:b/>
        <w:sz w:val="20"/>
        <w:szCs w:val="16"/>
      </w:rPr>
      <w:t xml:space="preserve">Request for </w:t>
    </w:r>
    <w:r w:rsidR="00E554EF" w:rsidRPr="003773CE">
      <w:rPr>
        <w:rFonts w:ascii="Arial Narrow" w:hAnsi="Arial Narrow"/>
        <w:b/>
        <w:sz w:val="20"/>
        <w:szCs w:val="16"/>
      </w:rPr>
      <w:t xml:space="preserve">a </w:t>
    </w:r>
    <w:r w:rsidR="00024D27" w:rsidRPr="003773CE">
      <w:rPr>
        <w:rFonts w:ascii="Arial Narrow" w:hAnsi="Arial Narrow"/>
        <w:b/>
        <w:sz w:val="20"/>
        <w:szCs w:val="16"/>
      </w:rPr>
      <w:t>Settlement Conference (Family Law) - Instructions</w:t>
    </w:r>
    <w:r w:rsidR="000C0E83" w:rsidRPr="003773CE">
      <w:rPr>
        <w:rFonts w:ascii="Arial Narrow" w:hAnsi="Arial Narrow"/>
        <w:b/>
        <w:sz w:val="20"/>
        <w:szCs w:val="16"/>
      </w:rPr>
      <w:tab/>
      <w:t>Supreme Cour</w:t>
    </w:r>
    <w:r w:rsidR="003773CE" w:rsidRPr="003773CE">
      <w:rPr>
        <w:rFonts w:ascii="Arial Narrow" w:hAnsi="Arial Narrow"/>
        <w:b/>
        <w:sz w:val="20"/>
        <w:szCs w:val="16"/>
      </w:rPr>
      <w:t xml:space="preserve">t of Newfoundland and Labrador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D27" w:rsidRPr="00C2057C" w:rsidRDefault="00024D27" w:rsidP="00557CBB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Form 25.03A – Request for </w:t>
    </w:r>
    <w:r w:rsidR="00E554EF">
      <w:rPr>
        <w:rFonts w:ascii="Arial Narrow" w:hAnsi="Arial Narrow"/>
        <w:b/>
        <w:sz w:val="20"/>
        <w:szCs w:val="16"/>
      </w:rPr>
      <w:t xml:space="preserve">a </w:t>
    </w:r>
    <w:r>
      <w:rPr>
        <w:rFonts w:ascii="Arial Narrow" w:hAnsi="Arial Narrow"/>
        <w:b/>
        <w:sz w:val="20"/>
        <w:szCs w:val="16"/>
      </w:rPr>
      <w:t xml:space="preserve">Settlement Conference </w:t>
    </w:r>
    <w:r w:rsidRPr="00C2057C">
      <w:rPr>
        <w:rFonts w:ascii="Arial Narrow" w:hAnsi="Arial Narrow"/>
        <w:b/>
        <w:sz w:val="20"/>
        <w:szCs w:val="16"/>
      </w:rPr>
      <w:t>(Family Law</w:t>
    </w:r>
    <w:r>
      <w:rPr>
        <w:rFonts w:ascii="Arial Narrow" w:hAnsi="Arial Narrow"/>
        <w:b/>
        <w:sz w:val="20"/>
        <w:szCs w:val="16"/>
      </w:rPr>
      <w:t>)</w:t>
    </w:r>
    <w:r w:rsidRPr="00C2057C">
      <w:rPr>
        <w:rFonts w:ascii="Arial Narrow" w:hAnsi="Arial Narrow"/>
        <w:b/>
        <w:sz w:val="20"/>
        <w:szCs w:val="16"/>
      </w:rPr>
      <w:tab/>
    </w:r>
    <w:r w:rsidRPr="00C2057C">
      <w:rPr>
        <w:rFonts w:ascii="Arial Narrow" w:hAnsi="Arial Narrow"/>
        <w:b/>
        <w:sz w:val="20"/>
        <w:szCs w:val="16"/>
      </w:rPr>
      <w:tab/>
      <w:t>Supreme Cour</w:t>
    </w:r>
    <w:r w:rsidR="003773CE">
      <w:rPr>
        <w:rFonts w:ascii="Arial Narrow" w:hAnsi="Arial Narrow"/>
        <w:b/>
        <w:sz w:val="20"/>
        <w:szCs w:val="16"/>
      </w:rPr>
      <w:t>t of Newfoundland and Labrador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DEA"/>
    <w:multiLevelType w:val="hybridMultilevel"/>
    <w:tmpl w:val="D382A9AA"/>
    <w:lvl w:ilvl="0" w:tplc="F4925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B93439"/>
    <w:multiLevelType w:val="hybridMultilevel"/>
    <w:tmpl w:val="F57A0D8C"/>
    <w:lvl w:ilvl="0" w:tplc="A20E9E7E">
      <w:start w:val="2"/>
      <w:numFmt w:val="bullet"/>
      <w:lvlText w:val=""/>
      <w:lvlJc w:val="left"/>
      <w:pPr>
        <w:ind w:left="810" w:hanging="45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020BB"/>
    <w:multiLevelType w:val="hybridMultilevel"/>
    <w:tmpl w:val="7A06A1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37C26DB"/>
    <w:multiLevelType w:val="hybridMultilevel"/>
    <w:tmpl w:val="9794A2F4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2B18"/>
    <w:multiLevelType w:val="hybridMultilevel"/>
    <w:tmpl w:val="F4502490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245A"/>
    <w:multiLevelType w:val="hybridMultilevel"/>
    <w:tmpl w:val="AD0C3932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4457A"/>
    <w:multiLevelType w:val="hybridMultilevel"/>
    <w:tmpl w:val="39C4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B"/>
    <w:rsid w:val="00000469"/>
    <w:rsid w:val="00001E7B"/>
    <w:rsid w:val="00003203"/>
    <w:rsid w:val="000041A7"/>
    <w:rsid w:val="00006EFB"/>
    <w:rsid w:val="0000774C"/>
    <w:rsid w:val="00017D73"/>
    <w:rsid w:val="00022BD9"/>
    <w:rsid w:val="00024D27"/>
    <w:rsid w:val="00026E33"/>
    <w:rsid w:val="000309A0"/>
    <w:rsid w:val="00031447"/>
    <w:rsid w:val="00034662"/>
    <w:rsid w:val="000415D4"/>
    <w:rsid w:val="00042DED"/>
    <w:rsid w:val="00042F92"/>
    <w:rsid w:val="00045B64"/>
    <w:rsid w:val="000462B7"/>
    <w:rsid w:val="00047388"/>
    <w:rsid w:val="0005606A"/>
    <w:rsid w:val="0005666E"/>
    <w:rsid w:val="00060344"/>
    <w:rsid w:val="00066ED3"/>
    <w:rsid w:val="00071BE2"/>
    <w:rsid w:val="0007753B"/>
    <w:rsid w:val="00080973"/>
    <w:rsid w:val="00082CFA"/>
    <w:rsid w:val="00087C8C"/>
    <w:rsid w:val="00091842"/>
    <w:rsid w:val="00095600"/>
    <w:rsid w:val="0009585A"/>
    <w:rsid w:val="000A2618"/>
    <w:rsid w:val="000A2A46"/>
    <w:rsid w:val="000A2C90"/>
    <w:rsid w:val="000A38DA"/>
    <w:rsid w:val="000A3CCC"/>
    <w:rsid w:val="000B052D"/>
    <w:rsid w:val="000B1072"/>
    <w:rsid w:val="000B25E1"/>
    <w:rsid w:val="000B2B8C"/>
    <w:rsid w:val="000B3446"/>
    <w:rsid w:val="000B5F4E"/>
    <w:rsid w:val="000B6A4E"/>
    <w:rsid w:val="000B6ACB"/>
    <w:rsid w:val="000C0E83"/>
    <w:rsid w:val="000C195C"/>
    <w:rsid w:val="000C3529"/>
    <w:rsid w:val="000C5699"/>
    <w:rsid w:val="000D0DB5"/>
    <w:rsid w:val="000D4F04"/>
    <w:rsid w:val="000E21C7"/>
    <w:rsid w:val="000E3064"/>
    <w:rsid w:val="000E39B7"/>
    <w:rsid w:val="000E575A"/>
    <w:rsid w:val="000F46ED"/>
    <w:rsid w:val="000F7200"/>
    <w:rsid w:val="001002F9"/>
    <w:rsid w:val="00100F0C"/>
    <w:rsid w:val="00101F51"/>
    <w:rsid w:val="001048F2"/>
    <w:rsid w:val="001056C3"/>
    <w:rsid w:val="00106350"/>
    <w:rsid w:val="001206C9"/>
    <w:rsid w:val="00121E12"/>
    <w:rsid w:val="001227A8"/>
    <w:rsid w:val="001234BD"/>
    <w:rsid w:val="00124096"/>
    <w:rsid w:val="0012441D"/>
    <w:rsid w:val="00125991"/>
    <w:rsid w:val="00125CAD"/>
    <w:rsid w:val="00133DF4"/>
    <w:rsid w:val="00134829"/>
    <w:rsid w:val="00135E00"/>
    <w:rsid w:val="00140645"/>
    <w:rsid w:val="00140F5C"/>
    <w:rsid w:val="001422B2"/>
    <w:rsid w:val="00146279"/>
    <w:rsid w:val="00152A2A"/>
    <w:rsid w:val="00157902"/>
    <w:rsid w:val="001617BC"/>
    <w:rsid w:val="001705AE"/>
    <w:rsid w:val="0017092F"/>
    <w:rsid w:val="001714F6"/>
    <w:rsid w:val="00172DE2"/>
    <w:rsid w:val="001737AD"/>
    <w:rsid w:val="00181150"/>
    <w:rsid w:val="001856EF"/>
    <w:rsid w:val="00192981"/>
    <w:rsid w:val="0019328E"/>
    <w:rsid w:val="00194A45"/>
    <w:rsid w:val="001975BB"/>
    <w:rsid w:val="001A37F3"/>
    <w:rsid w:val="001A5591"/>
    <w:rsid w:val="001B25FD"/>
    <w:rsid w:val="001B2796"/>
    <w:rsid w:val="001C23B2"/>
    <w:rsid w:val="001C4730"/>
    <w:rsid w:val="001C5F32"/>
    <w:rsid w:val="001D27CF"/>
    <w:rsid w:val="001E1A2A"/>
    <w:rsid w:val="001E1FB0"/>
    <w:rsid w:val="001E726B"/>
    <w:rsid w:val="001F7DD5"/>
    <w:rsid w:val="00200076"/>
    <w:rsid w:val="00200DB1"/>
    <w:rsid w:val="0020265B"/>
    <w:rsid w:val="00203014"/>
    <w:rsid w:val="002046EB"/>
    <w:rsid w:val="0020564C"/>
    <w:rsid w:val="00205CDC"/>
    <w:rsid w:val="00206E4A"/>
    <w:rsid w:val="00207F3F"/>
    <w:rsid w:val="002100AA"/>
    <w:rsid w:val="00210EEB"/>
    <w:rsid w:val="00213DED"/>
    <w:rsid w:val="00214D6C"/>
    <w:rsid w:val="00215A5B"/>
    <w:rsid w:val="00221025"/>
    <w:rsid w:val="002210D7"/>
    <w:rsid w:val="00223599"/>
    <w:rsid w:val="0022518B"/>
    <w:rsid w:val="002300D0"/>
    <w:rsid w:val="002324A2"/>
    <w:rsid w:val="00232A9C"/>
    <w:rsid w:val="00236405"/>
    <w:rsid w:val="00241E67"/>
    <w:rsid w:val="00244839"/>
    <w:rsid w:val="00244B7B"/>
    <w:rsid w:val="002467C8"/>
    <w:rsid w:val="002521EB"/>
    <w:rsid w:val="002555DF"/>
    <w:rsid w:val="00255FA8"/>
    <w:rsid w:val="00256303"/>
    <w:rsid w:val="00257B2D"/>
    <w:rsid w:val="00260468"/>
    <w:rsid w:val="00260EC2"/>
    <w:rsid w:val="0026221E"/>
    <w:rsid w:val="00262A84"/>
    <w:rsid w:val="0026610B"/>
    <w:rsid w:val="00267030"/>
    <w:rsid w:val="00267E1F"/>
    <w:rsid w:val="00274E9D"/>
    <w:rsid w:val="002751DD"/>
    <w:rsid w:val="00277A02"/>
    <w:rsid w:val="0028563C"/>
    <w:rsid w:val="00285BC2"/>
    <w:rsid w:val="00287747"/>
    <w:rsid w:val="002908B5"/>
    <w:rsid w:val="00290B99"/>
    <w:rsid w:val="00290D93"/>
    <w:rsid w:val="0029718A"/>
    <w:rsid w:val="00297837"/>
    <w:rsid w:val="002A0DCC"/>
    <w:rsid w:val="002A4701"/>
    <w:rsid w:val="002A663C"/>
    <w:rsid w:val="002A6C0E"/>
    <w:rsid w:val="002A71BD"/>
    <w:rsid w:val="002B4BBB"/>
    <w:rsid w:val="002C033A"/>
    <w:rsid w:val="002C7185"/>
    <w:rsid w:val="002D0084"/>
    <w:rsid w:val="002D1A37"/>
    <w:rsid w:val="002D1D90"/>
    <w:rsid w:val="002D26C7"/>
    <w:rsid w:val="002D69E8"/>
    <w:rsid w:val="002D6F25"/>
    <w:rsid w:val="002E0324"/>
    <w:rsid w:val="002E4853"/>
    <w:rsid w:val="002E4F7F"/>
    <w:rsid w:val="002E513D"/>
    <w:rsid w:val="002E59D7"/>
    <w:rsid w:val="002E6737"/>
    <w:rsid w:val="002F3DA3"/>
    <w:rsid w:val="003010E7"/>
    <w:rsid w:val="00303E52"/>
    <w:rsid w:val="0030507A"/>
    <w:rsid w:val="0030656A"/>
    <w:rsid w:val="00312CE7"/>
    <w:rsid w:val="0032025B"/>
    <w:rsid w:val="00320E66"/>
    <w:rsid w:val="003229DD"/>
    <w:rsid w:val="00324C41"/>
    <w:rsid w:val="00325130"/>
    <w:rsid w:val="0032552C"/>
    <w:rsid w:val="0032596A"/>
    <w:rsid w:val="00326401"/>
    <w:rsid w:val="00331112"/>
    <w:rsid w:val="003339C2"/>
    <w:rsid w:val="00334FBF"/>
    <w:rsid w:val="00340B16"/>
    <w:rsid w:val="00341316"/>
    <w:rsid w:val="00341408"/>
    <w:rsid w:val="00341571"/>
    <w:rsid w:val="0034236A"/>
    <w:rsid w:val="00343F02"/>
    <w:rsid w:val="00353A2B"/>
    <w:rsid w:val="00353AC7"/>
    <w:rsid w:val="00355797"/>
    <w:rsid w:val="00355912"/>
    <w:rsid w:val="00362265"/>
    <w:rsid w:val="00363F9B"/>
    <w:rsid w:val="00365FBF"/>
    <w:rsid w:val="003666AD"/>
    <w:rsid w:val="00372795"/>
    <w:rsid w:val="00374506"/>
    <w:rsid w:val="0037635A"/>
    <w:rsid w:val="00377278"/>
    <w:rsid w:val="003773CE"/>
    <w:rsid w:val="0038140C"/>
    <w:rsid w:val="0038192F"/>
    <w:rsid w:val="00382729"/>
    <w:rsid w:val="00385DDE"/>
    <w:rsid w:val="00386539"/>
    <w:rsid w:val="0038739F"/>
    <w:rsid w:val="00392655"/>
    <w:rsid w:val="00394FA4"/>
    <w:rsid w:val="0039628A"/>
    <w:rsid w:val="00397DD8"/>
    <w:rsid w:val="003A15F7"/>
    <w:rsid w:val="003A21FC"/>
    <w:rsid w:val="003A5E0F"/>
    <w:rsid w:val="003A6CE2"/>
    <w:rsid w:val="003A6E34"/>
    <w:rsid w:val="003B0F76"/>
    <w:rsid w:val="003B1819"/>
    <w:rsid w:val="003B282A"/>
    <w:rsid w:val="003B2D4F"/>
    <w:rsid w:val="003B4C0A"/>
    <w:rsid w:val="003B665C"/>
    <w:rsid w:val="003B6DE3"/>
    <w:rsid w:val="003C2EAD"/>
    <w:rsid w:val="003C2EF3"/>
    <w:rsid w:val="003C4B7E"/>
    <w:rsid w:val="003C54A0"/>
    <w:rsid w:val="003C61F8"/>
    <w:rsid w:val="003D164E"/>
    <w:rsid w:val="003D4C36"/>
    <w:rsid w:val="003E2ADA"/>
    <w:rsid w:val="003E37F9"/>
    <w:rsid w:val="003E3C34"/>
    <w:rsid w:val="003E43C6"/>
    <w:rsid w:val="003E5224"/>
    <w:rsid w:val="003E67CE"/>
    <w:rsid w:val="003E6F85"/>
    <w:rsid w:val="003F1247"/>
    <w:rsid w:val="003F4EBC"/>
    <w:rsid w:val="003F6CEB"/>
    <w:rsid w:val="003F6EBF"/>
    <w:rsid w:val="003F7DF5"/>
    <w:rsid w:val="00403E40"/>
    <w:rsid w:val="004067E1"/>
    <w:rsid w:val="00406A00"/>
    <w:rsid w:val="00410866"/>
    <w:rsid w:val="0041122F"/>
    <w:rsid w:val="00413598"/>
    <w:rsid w:val="00413FD9"/>
    <w:rsid w:val="00416D68"/>
    <w:rsid w:val="00420CCC"/>
    <w:rsid w:val="004213ED"/>
    <w:rsid w:val="0042267A"/>
    <w:rsid w:val="00424AF6"/>
    <w:rsid w:val="00425222"/>
    <w:rsid w:val="00425D71"/>
    <w:rsid w:val="00430BF0"/>
    <w:rsid w:val="00433FC8"/>
    <w:rsid w:val="00441C96"/>
    <w:rsid w:val="00441CD0"/>
    <w:rsid w:val="00441F44"/>
    <w:rsid w:val="00442794"/>
    <w:rsid w:val="00445FEF"/>
    <w:rsid w:val="00447924"/>
    <w:rsid w:val="00447B4D"/>
    <w:rsid w:val="00447D3E"/>
    <w:rsid w:val="00450574"/>
    <w:rsid w:val="004574F6"/>
    <w:rsid w:val="00461E92"/>
    <w:rsid w:val="00462080"/>
    <w:rsid w:val="00464010"/>
    <w:rsid w:val="004640B3"/>
    <w:rsid w:val="00465AEB"/>
    <w:rsid w:val="00465F4E"/>
    <w:rsid w:val="00466AB4"/>
    <w:rsid w:val="004700E8"/>
    <w:rsid w:val="00471618"/>
    <w:rsid w:val="00471D7E"/>
    <w:rsid w:val="0047692C"/>
    <w:rsid w:val="00476F57"/>
    <w:rsid w:val="00482434"/>
    <w:rsid w:val="00483105"/>
    <w:rsid w:val="00486485"/>
    <w:rsid w:val="0048740E"/>
    <w:rsid w:val="00487B8B"/>
    <w:rsid w:val="00487D28"/>
    <w:rsid w:val="00495119"/>
    <w:rsid w:val="00495BC4"/>
    <w:rsid w:val="0049734C"/>
    <w:rsid w:val="004A5BBB"/>
    <w:rsid w:val="004A72B1"/>
    <w:rsid w:val="004B2371"/>
    <w:rsid w:val="004B25D2"/>
    <w:rsid w:val="004B276E"/>
    <w:rsid w:val="004B2B33"/>
    <w:rsid w:val="004B5441"/>
    <w:rsid w:val="004C1484"/>
    <w:rsid w:val="004C1EEA"/>
    <w:rsid w:val="004C2BD2"/>
    <w:rsid w:val="004C61F3"/>
    <w:rsid w:val="004C76A1"/>
    <w:rsid w:val="004D07A5"/>
    <w:rsid w:val="004D5F44"/>
    <w:rsid w:val="004D6C7D"/>
    <w:rsid w:val="004E23F1"/>
    <w:rsid w:val="004E25C3"/>
    <w:rsid w:val="004E3AAF"/>
    <w:rsid w:val="004E5173"/>
    <w:rsid w:val="004E588D"/>
    <w:rsid w:val="004E6128"/>
    <w:rsid w:val="005007A4"/>
    <w:rsid w:val="00500F18"/>
    <w:rsid w:val="0050133E"/>
    <w:rsid w:val="0050328A"/>
    <w:rsid w:val="00503ACE"/>
    <w:rsid w:val="005075F4"/>
    <w:rsid w:val="00511F07"/>
    <w:rsid w:val="00511F95"/>
    <w:rsid w:val="00513FAE"/>
    <w:rsid w:val="00514AE6"/>
    <w:rsid w:val="0051717D"/>
    <w:rsid w:val="00522AC2"/>
    <w:rsid w:val="00522FFC"/>
    <w:rsid w:val="00524A78"/>
    <w:rsid w:val="00531ED6"/>
    <w:rsid w:val="00532296"/>
    <w:rsid w:val="00534DC6"/>
    <w:rsid w:val="00534FA9"/>
    <w:rsid w:val="00536A44"/>
    <w:rsid w:val="005400AC"/>
    <w:rsid w:val="00541080"/>
    <w:rsid w:val="00541A01"/>
    <w:rsid w:val="00544D64"/>
    <w:rsid w:val="00547158"/>
    <w:rsid w:val="00547DF8"/>
    <w:rsid w:val="00556B66"/>
    <w:rsid w:val="00557274"/>
    <w:rsid w:val="00557CBB"/>
    <w:rsid w:val="00562372"/>
    <w:rsid w:val="00563437"/>
    <w:rsid w:val="0056447F"/>
    <w:rsid w:val="00565F58"/>
    <w:rsid w:val="00566A0E"/>
    <w:rsid w:val="0057008E"/>
    <w:rsid w:val="00571807"/>
    <w:rsid w:val="00571AD7"/>
    <w:rsid w:val="005737FA"/>
    <w:rsid w:val="00574743"/>
    <w:rsid w:val="005748DD"/>
    <w:rsid w:val="00575081"/>
    <w:rsid w:val="00577A22"/>
    <w:rsid w:val="005848FF"/>
    <w:rsid w:val="00585614"/>
    <w:rsid w:val="005919D2"/>
    <w:rsid w:val="005A0B3D"/>
    <w:rsid w:val="005A1784"/>
    <w:rsid w:val="005A1E9B"/>
    <w:rsid w:val="005A22A2"/>
    <w:rsid w:val="005A5ED1"/>
    <w:rsid w:val="005A7066"/>
    <w:rsid w:val="005A7296"/>
    <w:rsid w:val="005B1006"/>
    <w:rsid w:val="005B2953"/>
    <w:rsid w:val="005B2C37"/>
    <w:rsid w:val="005B5CF2"/>
    <w:rsid w:val="005B5FDF"/>
    <w:rsid w:val="005C03A5"/>
    <w:rsid w:val="005C16C2"/>
    <w:rsid w:val="005C6B3C"/>
    <w:rsid w:val="005D08D8"/>
    <w:rsid w:val="005D323B"/>
    <w:rsid w:val="005D3FEC"/>
    <w:rsid w:val="005D4BA2"/>
    <w:rsid w:val="005D4C74"/>
    <w:rsid w:val="005E05A0"/>
    <w:rsid w:val="005E086A"/>
    <w:rsid w:val="005E2C08"/>
    <w:rsid w:val="005E55D0"/>
    <w:rsid w:val="005E60F5"/>
    <w:rsid w:val="005F4148"/>
    <w:rsid w:val="005F51C9"/>
    <w:rsid w:val="005F5ADE"/>
    <w:rsid w:val="005F6D66"/>
    <w:rsid w:val="005F7090"/>
    <w:rsid w:val="0060041B"/>
    <w:rsid w:val="00602A9B"/>
    <w:rsid w:val="00603E8A"/>
    <w:rsid w:val="00607A26"/>
    <w:rsid w:val="00611B37"/>
    <w:rsid w:val="00614086"/>
    <w:rsid w:val="0061639F"/>
    <w:rsid w:val="0061646B"/>
    <w:rsid w:val="006165B3"/>
    <w:rsid w:val="00616C74"/>
    <w:rsid w:val="00625EB6"/>
    <w:rsid w:val="00627DAD"/>
    <w:rsid w:val="00630DF7"/>
    <w:rsid w:val="006405BB"/>
    <w:rsid w:val="00644419"/>
    <w:rsid w:val="00651E7A"/>
    <w:rsid w:val="0065405A"/>
    <w:rsid w:val="00661569"/>
    <w:rsid w:val="0066207E"/>
    <w:rsid w:val="00665096"/>
    <w:rsid w:val="00670C1D"/>
    <w:rsid w:val="006726E6"/>
    <w:rsid w:val="0067642A"/>
    <w:rsid w:val="006839C3"/>
    <w:rsid w:val="00683E02"/>
    <w:rsid w:val="00683FAA"/>
    <w:rsid w:val="00690E98"/>
    <w:rsid w:val="00692730"/>
    <w:rsid w:val="00695A05"/>
    <w:rsid w:val="006A084A"/>
    <w:rsid w:val="006A25A5"/>
    <w:rsid w:val="006A3B0B"/>
    <w:rsid w:val="006A71ED"/>
    <w:rsid w:val="006A736E"/>
    <w:rsid w:val="006A7A8D"/>
    <w:rsid w:val="006B0545"/>
    <w:rsid w:val="006B123B"/>
    <w:rsid w:val="006B20B3"/>
    <w:rsid w:val="006B5A9E"/>
    <w:rsid w:val="006C6F18"/>
    <w:rsid w:val="006C6F96"/>
    <w:rsid w:val="006C7A54"/>
    <w:rsid w:val="006D167D"/>
    <w:rsid w:val="006D2380"/>
    <w:rsid w:val="006D440D"/>
    <w:rsid w:val="006D6E52"/>
    <w:rsid w:val="006D7DD9"/>
    <w:rsid w:val="006E2228"/>
    <w:rsid w:val="006E54CE"/>
    <w:rsid w:val="006E576A"/>
    <w:rsid w:val="006E77D5"/>
    <w:rsid w:val="006F4046"/>
    <w:rsid w:val="006F5444"/>
    <w:rsid w:val="00701527"/>
    <w:rsid w:val="007059D7"/>
    <w:rsid w:val="0070733F"/>
    <w:rsid w:val="0071059F"/>
    <w:rsid w:val="007113E0"/>
    <w:rsid w:val="00711CE7"/>
    <w:rsid w:val="007176A2"/>
    <w:rsid w:val="00717EAF"/>
    <w:rsid w:val="007240CB"/>
    <w:rsid w:val="00724924"/>
    <w:rsid w:val="00724D43"/>
    <w:rsid w:val="00730F9B"/>
    <w:rsid w:val="0073461B"/>
    <w:rsid w:val="00737441"/>
    <w:rsid w:val="007425B0"/>
    <w:rsid w:val="00744013"/>
    <w:rsid w:val="00744326"/>
    <w:rsid w:val="00744430"/>
    <w:rsid w:val="007500C3"/>
    <w:rsid w:val="0075390A"/>
    <w:rsid w:val="00754EA0"/>
    <w:rsid w:val="00756006"/>
    <w:rsid w:val="00760146"/>
    <w:rsid w:val="00760B7A"/>
    <w:rsid w:val="00764B88"/>
    <w:rsid w:val="00771C44"/>
    <w:rsid w:val="00772F5B"/>
    <w:rsid w:val="00772F61"/>
    <w:rsid w:val="0077366B"/>
    <w:rsid w:val="007807B6"/>
    <w:rsid w:val="00781B97"/>
    <w:rsid w:val="00792A52"/>
    <w:rsid w:val="007A0CAF"/>
    <w:rsid w:val="007A1283"/>
    <w:rsid w:val="007A146E"/>
    <w:rsid w:val="007A2D03"/>
    <w:rsid w:val="007B1EAD"/>
    <w:rsid w:val="007B560B"/>
    <w:rsid w:val="007B7F23"/>
    <w:rsid w:val="007C3088"/>
    <w:rsid w:val="007D013E"/>
    <w:rsid w:val="007D08B5"/>
    <w:rsid w:val="007F38CB"/>
    <w:rsid w:val="007F4079"/>
    <w:rsid w:val="007F5FA8"/>
    <w:rsid w:val="007F63D0"/>
    <w:rsid w:val="007F6A24"/>
    <w:rsid w:val="008005E5"/>
    <w:rsid w:val="00800FDD"/>
    <w:rsid w:val="008018B3"/>
    <w:rsid w:val="00802253"/>
    <w:rsid w:val="00804629"/>
    <w:rsid w:val="00805327"/>
    <w:rsid w:val="00806238"/>
    <w:rsid w:val="00806381"/>
    <w:rsid w:val="00807A22"/>
    <w:rsid w:val="00816F80"/>
    <w:rsid w:val="00821215"/>
    <w:rsid w:val="008258A6"/>
    <w:rsid w:val="00827ED6"/>
    <w:rsid w:val="00831DBD"/>
    <w:rsid w:val="00837310"/>
    <w:rsid w:val="00837FDE"/>
    <w:rsid w:val="008415E3"/>
    <w:rsid w:val="00847937"/>
    <w:rsid w:val="00851EA0"/>
    <w:rsid w:val="00853408"/>
    <w:rsid w:val="008554D7"/>
    <w:rsid w:val="0085698C"/>
    <w:rsid w:val="00857011"/>
    <w:rsid w:val="00861B7F"/>
    <w:rsid w:val="00861E03"/>
    <w:rsid w:val="00873096"/>
    <w:rsid w:val="00873220"/>
    <w:rsid w:val="00875F35"/>
    <w:rsid w:val="00877E39"/>
    <w:rsid w:val="00881BFB"/>
    <w:rsid w:val="0089434E"/>
    <w:rsid w:val="0089512F"/>
    <w:rsid w:val="00895F98"/>
    <w:rsid w:val="008A3032"/>
    <w:rsid w:val="008A533A"/>
    <w:rsid w:val="008A5BB7"/>
    <w:rsid w:val="008B3F16"/>
    <w:rsid w:val="008B4E21"/>
    <w:rsid w:val="008C2FD3"/>
    <w:rsid w:val="008C48D8"/>
    <w:rsid w:val="008C6437"/>
    <w:rsid w:val="008C6C3C"/>
    <w:rsid w:val="008C7656"/>
    <w:rsid w:val="008D5472"/>
    <w:rsid w:val="008E021D"/>
    <w:rsid w:val="008E296F"/>
    <w:rsid w:val="008E2C91"/>
    <w:rsid w:val="008F3F6F"/>
    <w:rsid w:val="008F6117"/>
    <w:rsid w:val="009016F0"/>
    <w:rsid w:val="0090213D"/>
    <w:rsid w:val="00902DC3"/>
    <w:rsid w:val="00906972"/>
    <w:rsid w:val="00907D2E"/>
    <w:rsid w:val="009123B2"/>
    <w:rsid w:val="00914D7E"/>
    <w:rsid w:val="00917C53"/>
    <w:rsid w:val="009204D4"/>
    <w:rsid w:val="009221FD"/>
    <w:rsid w:val="00924770"/>
    <w:rsid w:val="00924BE2"/>
    <w:rsid w:val="009251F1"/>
    <w:rsid w:val="00926870"/>
    <w:rsid w:val="00931E68"/>
    <w:rsid w:val="00931F2F"/>
    <w:rsid w:val="009331AF"/>
    <w:rsid w:val="00936CC5"/>
    <w:rsid w:val="00940345"/>
    <w:rsid w:val="00943167"/>
    <w:rsid w:val="009510E4"/>
    <w:rsid w:val="009511F1"/>
    <w:rsid w:val="00951348"/>
    <w:rsid w:val="00951D41"/>
    <w:rsid w:val="009529B6"/>
    <w:rsid w:val="0095620B"/>
    <w:rsid w:val="00956685"/>
    <w:rsid w:val="00956BB2"/>
    <w:rsid w:val="00960D42"/>
    <w:rsid w:val="00967004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2A80"/>
    <w:rsid w:val="009A48E9"/>
    <w:rsid w:val="009A4B6B"/>
    <w:rsid w:val="009A58C8"/>
    <w:rsid w:val="009A7085"/>
    <w:rsid w:val="009A70E8"/>
    <w:rsid w:val="009B17D2"/>
    <w:rsid w:val="009B230F"/>
    <w:rsid w:val="009B2D35"/>
    <w:rsid w:val="009B54EF"/>
    <w:rsid w:val="009B6503"/>
    <w:rsid w:val="009C038D"/>
    <w:rsid w:val="009C08E4"/>
    <w:rsid w:val="009C2AAD"/>
    <w:rsid w:val="009C4305"/>
    <w:rsid w:val="009C5172"/>
    <w:rsid w:val="009C7ED6"/>
    <w:rsid w:val="009D51BF"/>
    <w:rsid w:val="009D76C6"/>
    <w:rsid w:val="009E0E43"/>
    <w:rsid w:val="009E2671"/>
    <w:rsid w:val="009E4A73"/>
    <w:rsid w:val="009E6828"/>
    <w:rsid w:val="009F0309"/>
    <w:rsid w:val="009F08CC"/>
    <w:rsid w:val="009F1561"/>
    <w:rsid w:val="009F48D3"/>
    <w:rsid w:val="00A0167F"/>
    <w:rsid w:val="00A018EF"/>
    <w:rsid w:val="00A01CD8"/>
    <w:rsid w:val="00A05710"/>
    <w:rsid w:val="00A05FB0"/>
    <w:rsid w:val="00A07D14"/>
    <w:rsid w:val="00A12C96"/>
    <w:rsid w:val="00A132A8"/>
    <w:rsid w:val="00A15E37"/>
    <w:rsid w:val="00A17EEE"/>
    <w:rsid w:val="00A2281B"/>
    <w:rsid w:val="00A2705A"/>
    <w:rsid w:val="00A308CD"/>
    <w:rsid w:val="00A30EFA"/>
    <w:rsid w:val="00A31C82"/>
    <w:rsid w:val="00A3372B"/>
    <w:rsid w:val="00A36CD6"/>
    <w:rsid w:val="00A3746E"/>
    <w:rsid w:val="00A37623"/>
    <w:rsid w:val="00A41D23"/>
    <w:rsid w:val="00A42243"/>
    <w:rsid w:val="00A47E72"/>
    <w:rsid w:val="00A50B31"/>
    <w:rsid w:val="00A52119"/>
    <w:rsid w:val="00A55A10"/>
    <w:rsid w:val="00A562EC"/>
    <w:rsid w:val="00A57C01"/>
    <w:rsid w:val="00A57CCB"/>
    <w:rsid w:val="00A60666"/>
    <w:rsid w:val="00A642C9"/>
    <w:rsid w:val="00A67704"/>
    <w:rsid w:val="00A7517F"/>
    <w:rsid w:val="00A766A7"/>
    <w:rsid w:val="00A7714C"/>
    <w:rsid w:val="00A77696"/>
    <w:rsid w:val="00A812D7"/>
    <w:rsid w:val="00A84DA5"/>
    <w:rsid w:val="00A852ED"/>
    <w:rsid w:val="00A85AD4"/>
    <w:rsid w:val="00A85C53"/>
    <w:rsid w:val="00A87A96"/>
    <w:rsid w:val="00A93877"/>
    <w:rsid w:val="00A94D18"/>
    <w:rsid w:val="00A95574"/>
    <w:rsid w:val="00A9790F"/>
    <w:rsid w:val="00A97F05"/>
    <w:rsid w:val="00AA0E3F"/>
    <w:rsid w:val="00AA1E2D"/>
    <w:rsid w:val="00AA2202"/>
    <w:rsid w:val="00AA2DE5"/>
    <w:rsid w:val="00AA3002"/>
    <w:rsid w:val="00AA7CB9"/>
    <w:rsid w:val="00AB1CC5"/>
    <w:rsid w:val="00AB2938"/>
    <w:rsid w:val="00AB40FA"/>
    <w:rsid w:val="00AB48ED"/>
    <w:rsid w:val="00AB59F7"/>
    <w:rsid w:val="00AC0FA0"/>
    <w:rsid w:val="00AC7443"/>
    <w:rsid w:val="00AD5E4C"/>
    <w:rsid w:val="00AE0C55"/>
    <w:rsid w:val="00AE0D93"/>
    <w:rsid w:val="00AE21E1"/>
    <w:rsid w:val="00AE785A"/>
    <w:rsid w:val="00AE7B39"/>
    <w:rsid w:val="00AF18F2"/>
    <w:rsid w:val="00AF2E2C"/>
    <w:rsid w:val="00AF3459"/>
    <w:rsid w:val="00AF3BCA"/>
    <w:rsid w:val="00B01268"/>
    <w:rsid w:val="00B123B0"/>
    <w:rsid w:val="00B1241D"/>
    <w:rsid w:val="00B146BE"/>
    <w:rsid w:val="00B15663"/>
    <w:rsid w:val="00B15E43"/>
    <w:rsid w:val="00B21840"/>
    <w:rsid w:val="00B23104"/>
    <w:rsid w:val="00B26B73"/>
    <w:rsid w:val="00B27E24"/>
    <w:rsid w:val="00B3095F"/>
    <w:rsid w:val="00B31744"/>
    <w:rsid w:val="00B378A0"/>
    <w:rsid w:val="00B37D41"/>
    <w:rsid w:val="00B401D3"/>
    <w:rsid w:val="00B42BF5"/>
    <w:rsid w:val="00B43026"/>
    <w:rsid w:val="00B4758C"/>
    <w:rsid w:val="00B66834"/>
    <w:rsid w:val="00B71523"/>
    <w:rsid w:val="00B72145"/>
    <w:rsid w:val="00B74423"/>
    <w:rsid w:val="00B86012"/>
    <w:rsid w:val="00B87AA7"/>
    <w:rsid w:val="00B9282F"/>
    <w:rsid w:val="00B942F6"/>
    <w:rsid w:val="00BA07C9"/>
    <w:rsid w:val="00BA0EC3"/>
    <w:rsid w:val="00BA200F"/>
    <w:rsid w:val="00BA20E9"/>
    <w:rsid w:val="00BA318F"/>
    <w:rsid w:val="00BA6357"/>
    <w:rsid w:val="00BA75C1"/>
    <w:rsid w:val="00BB18B5"/>
    <w:rsid w:val="00BB538A"/>
    <w:rsid w:val="00BB73AA"/>
    <w:rsid w:val="00BC0BBC"/>
    <w:rsid w:val="00BC4C49"/>
    <w:rsid w:val="00BC60DC"/>
    <w:rsid w:val="00BD014C"/>
    <w:rsid w:val="00BD018E"/>
    <w:rsid w:val="00BD3740"/>
    <w:rsid w:val="00BD58FB"/>
    <w:rsid w:val="00BD5AB4"/>
    <w:rsid w:val="00BD5B48"/>
    <w:rsid w:val="00BD5F92"/>
    <w:rsid w:val="00BD60E3"/>
    <w:rsid w:val="00BE00F2"/>
    <w:rsid w:val="00BE1D3B"/>
    <w:rsid w:val="00BE229A"/>
    <w:rsid w:val="00BE4883"/>
    <w:rsid w:val="00BE4AEF"/>
    <w:rsid w:val="00BE539A"/>
    <w:rsid w:val="00BE741C"/>
    <w:rsid w:val="00BF14A9"/>
    <w:rsid w:val="00BF2E8F"/>
    <w:rsid w:val="00BF50D6"/>
    <w:rsid w:val="00BF619E"/>
    <w:rsid w:val="00C00CFD"/>
    <w:rsid w:val="00C05159"/>
    <w:rsid w:val="00C10939"/>
    <w:rsid w:val="00C12739"/>
    <w:rsid w:val="00C14CA9"/>
    <w:rsid w:val="00C1779F"/>
    <w:rsid w:val="00C17DB1"/>
    <w:rsid w:val="00C21437"/>
    <w:rsid w:val="00C21826"/>
    <w:rsid w:val="00C251BF"/>
    <w:rsid w:val="00C25420"/>
    <w:rsid w:val="00C26DFA"/>
    <w:rsid w:val="00C27B4C"/>
    <w:rsid w:val="00C319F5"/>
    <w:rsid w:val="00C33F05"/>
    <w:rsid w:val="00C3661A"/>
    <w:rsid w:val="00C402DF"/>
    <w:rsid w:val="00C4162E"/>
    <w:rsid w:val="00C42015"/>
    <w:rsid w:val="00C42CB4"/>
    <w:rsid w:val="00C42F14"/>
    <w:rsid w:val="00C46F64"/>
    <w:rsid w:val="00C520AA"/>
    <w:rsid w:val="00C52F12"/>
    <w:rsid w:val="00C55398"/>
    <w:rsid w:val="00C578DD"/>
    <w:rsid w:val="00C57DB8"/>
    <w:rsid w:val="00C61440"/>
    <w:rsid w:val="00C6175D"/>
    <w:rsid w:val="00C62241"/>
    <w:rsid w:val="00C63DC3"/>
    <w:rsid w:val="00C64F94"/>
    <w:rsid w:val="00C66F62"/>
    <w:rsid w:val="00C73D8F"/>
    <w:rsid w:val="00C75CCF"/>
    <w:rsid w:val="00C807F6"/>
    <w:rsid w:val="00C81196"/>
    <w:rsid w:val="00C81579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C2C35"/>
    <w:rsid w:val="00CD4B5E"/>
    <w:rsid w:val="00CD5B64"/>
    <w:rsid w:val="00CD6A90"/>
    <w:rsid w:val="00CE14DD"/>
    <w:rsid w:val="00CE1AF4"/>
    <w:rsid w:val="00CE24FB"/>
    <w:rsid w:val="00CE3F40"/>
    <w:rsid w:val="00CE4640"/>
    <w:rsid w:val="00CE724E"/>
    <w:rsid w:val="00CE7989"/>
    <w:rsid w:val="00CF116F"/>
    <w:rsid w:val="00CF3F84"/>
    <w:rsid w:val="00CF4930"/>
    <w:rsid w:val="00CF56F0"/>
    <w:rsid w:val="00CF63E9"/>
    <w:rsid w:val="00D002D0"/>
    <w:rsid w:val="00D00F03"/>
    <w:rsid w:val="00D00FEB"/>
    <w:rsid w:val="00D01E4E"/>
    <w:rsid w:val="00D03294"/>
    <w:rsid w:val="00D0720C"/>
    <w:rsid w:val="00D07C4D"/>
    <w:rsid w:val="00D13601"/>
    <w:rsid w:val="00D20515"/>
    <w:rsid w:val="00D2174D"/>
    <w:rsid w:val="00D25AC1"/>
    <w:rsid w:val="00D3578F"/>
    <w:rsid w:val="00D35A86"/>
    <w:rsid w:val="00D35D73"/>
    <w:rsid w:val="00D35FD6"/>
    <w:rsid w:val="00D37683"/>
    <w:rsid w:val="00D40AC5"/>
    <w:rsid w:val="00D40C14"/>
    <w:rsid w:val="00D47B38"/>
    <w:rsid w:val="00D50F91"/>
    <w:rsid w:val="00D51274"/>
    <w:rsid w:val="00D513A9"/>
    <w:rsid w:val="00D54388"/>
    <w:rsid w:val="00D55F1D"/>
    <w:rsid w:val="00D60A00"/>
    <w:rsid w:val="00D611BA"/>
    <w:rsid w:val="00D6256A"/>
    <w:rsid w:val="00D63C5F"/>
    <w:rsid w:val="00D63EB6"/>
    <w:rsid w:val="00D704CA"/>
    <w:rsid w:val="00D72B50"/>
    <w:rsid w:val="00D8113D"/>
    <w:rsid w:val="00D812B9"/>
    <w:rsid w:val="00D81FD3"/>
    <w:rsid w:val="00D82B7F"/>
    <w:rsid w:val="00D86BCB"/>
    <w:rsid w:val="00D87B47"/>
    <w:rsid w:val="00D90688"/>
    <w:rsid w:val="00D9183E"/>
    <w:rsid w:val="00D963FC"/>
    <w:rsid w:val="00DA13B5"/>
    <w:rsid w:val="00DA4C8A"/>
    <w:rsid w:val="00DA5CD0"/>
    <w:rsid w:val="00DB0A75"/>
    <w:rsid w:val="00DB0CBB"/>
    <w:rsid w:val="00DB7145"/>
    <w:rsid w:val="00DC25DD"/>
    <w:rsid w:val="00DC2CED"/>
    <w:rsid w:val="00DC46A2"/>
    <w:rsid w:val="00DC4F75"/>
    <w:rsid w:val="00DC610F"/>
    <w:rsid w:val="00DD1945"/>
    <w:rsid w:val="00DD494C"/>
    <w:rsid w:val="00DD65D2"/>
    <w:rsid w:val="00DD6BFA"/>
    <w:rsid w:val="00DD7C3C"/>
    <w:rsid w:val="00DE0ABB"/>
    <w:rsid w:val="00DE12E6"/>
    <w:rsid w:val="00DE2A3C"/>
    <w:rsid w:val="00DE32E1"/>
    <w:rsid w:val="00DE3F68"/>
    <w:rsid w:val="00DF2932"/>
    <w:rsid w:val="00DF315A"/>
    <w:rsid w:val="00DF6F18"/>
    <w:rsid w:val="00E01089"/>
    <w:rsid w:val="00E01806"/>
    <w:rsid w:val="00E033FD"/>
    <w:rsid w:val="00E035A0"/>
    <w:rsid w:val="00E04B6A"/>
    <w:rsid w:val="00E050ED"/>
    <w:rsid w:val="00E05903"/>
    <w:rsid w:val="00E0593E"/>
    <w:rsid w:val="00E0776F"/>
    <w:rsid w:val="00E10EA4"/>
    <w:rsid w:val="00E14788"/>
    <w:rsid w:val="00E1493F"/>
    <w:rsid w:val="00E14A7F"/>
    <w:rsid w:val="00E15B6B"/>
    <w:rsid w:val="00E165CB"/>
    <w:rsid w:val="00E16CAD"/>
    <w:rsid w:val="00E23D33"/>
    <w:rsid w:val="00E255A9"/>
    <w:rsid w:val="00E26129"/>
    <w:rsid w:val="00E2689A"/>
    <w:rsid w:val="00E3046C"/>
    <w:rsid w:val="00E34B9A"/>
    <w:rsid w:val="00E4025D"/>
    <w:rsid w:val="00E4319C"/>
    <w:rsid w:val="00E50FBD"/>
    <w:rsid w:val="00E51EC9"/>
    <w:rsid w:val="00E5265B"/>
    <w:rsid w:val="00E53E7A"/>
    <w:rsid w:val="00E55084"/>
    <w:rsid w:val="00E554EF"/>
    <w:rsid w:val="00E57D8D"/>
    <w:rsid w:val="00E64026"/>
    <w:rsid w:val="00E67E50"/>
    <w:rsid w:val="00E743C5"/>
    <w:rsid w:val="00E81310"/>
    <w:rsid w:val="00E81FBD"/>
    <w:rsid w:val="00E8363C"/>
    <w:rsid w:val="00E845F4"/>
    <w:rsid w:val="00E955B1"/>
    <w:rsid w:val="00EA1404"/>
    <w:rsid w:val="00EA1D58"/>
    <w:rsid w:val="00EA2C15"/>
    <w:rsid w:val="00EA3186"/>
    <w:rsid w:val="00EA5684"/>
    <w:rsid w:val="00EB0A51"/>
    <w:rsid w:val="00EB141B"/>
    <w:rsid w:val="00EB1633"/>
    <w:rsid w:val="00EB74AC"/>
    <w:rsid w:val="00EB777F"/>
    <w:rsid w:val="00EC1F6A"/>
    <w:rsid w:val="00EC48EF"/>
    <w:rsid w:val="00EC4F50"/>
    <w:rsid w:val="00EC4FA3"/>
    <w:rsid w:val="00EC60A7"/>
    <w:rsid w:val="00EC6197"/>
    <w:rsid w:val="00EC7001"/>
    <w:rsid w:val="00ED04F3"/>
    <w:rsid w:val="00ED1F45"/>
    <w:rsid w:val="00ED25EE"/>
    <w:rsid w:val="00EE21D8"/>
    <w:rsid w:val="00EE602D"/>
    <w:rsid w:val="00EE7405"/>
    <w:rsid w:val="00EF2F35"/>
    <w:rsid w:val="00EF4CE1"/>
    <w:rsid w:val="00EF5056"/>
    <w:rsid w:val="00EF580F"/>
    <w:rsid w:val="00EF59DD"/>
    <w:rsid w:val="00F02A3D"/>
    <w:rsid w:val="00F03409"/>
    <w:rsid w:val="00F05078"/>
    <w:rsid w:val="00F05BDF"/>
    <w:rsid w:val="00F07961"/>
    <w:rsid w:val="00F128FB"/>
    <w:rsid w:val="00F12E22"/>
    <w:rsid w:val="00F13534"/>
    <w:rsid w:val="00F17262"/>
    <w:rsid w:val="00F1728A"/>
    <w:rsid w:val="00F20E3C"/>
    <w:rsid w:val="00F26A5B"/>
    <w:rsid w:val="00F32017"/>
    <w:rsid w:val="00F323C3"/>
    <w:rsid w:val="00F34E81"/>
    <w:rsid w:val="00F371D9"/>
    <w:rsid w:val="00F410DC"/>
    <w:rsid w:val="00F41253"/>
    <w:rsid w:val="00F41882"/>
    <w:rsid w:val="00F47FF7"/>
    <w:rsid w:val="00F60868"/>
    <w:rsid w:val="00F63AFA"/>
    <w:rsid w:val="00F65AA5"/>
    <w:rsid w:val="00F665BB"/>
    <w:rsid w:val="00F67907"/>
    <w:rsid w:val="00F72529"/>
    <w:rsid w:val="00F72AAD"/>
    <w:rsid w:val="00F7650A"/>
    <w:rsid w:val="00F771A3"/>
    <w:rsid w:val="00F80A69"/>
    <w:rsid w:val="00F824BD"/>
    <w:rsid w:val="00F837E0"/>
    <w:rsid w:val="00F841BF"/>
    <w:rsid w:val="00F841C5"/>
    <w:rsid w:val="00F85288"/>
    <w:rsid w:val="00F86D5B"/>
    <w:rsid w:val="00F914B9"/>
    <w:rsid w:val="00F915F0"/>
    <w:rsid w:val="00F94051"/>
    <w:rsid w:val="00F96E51"/>
    <w:rsid w:val="00FA66A4"/>
    <w:rsid w:val="00FA79B0"/>
    <w:rsid w:val="00FB0497"/>
    <w:rsid w:val="00FB247D"/>
    <w:rsid w:val="00FB25BC"/>
    <w:rsid w:val="00FB41EC"/>
    <w:rsid w:val="00FB439F"/>
    <w:rsid w:val="00FB43E4"/>
    <w:rsid w:val="00FB4D37"/>
    <w:rsid w:val="00FB523B"/>
    <w:rsid w:val="00FB6822"/>
    <w:rsid w:val="00FC37D9"/>
    <w:rsid w:val="00FC48CA"/>
    <w:rsid w:val="00FC600A"/>
    <w:rsid w:val="00FC6A3D"/>
    <w:rsid w:val="00FD2FFA"/>
    <w:rsid w:val="00FD63AB"/>
    <w:rsid w:val="00FD6BB0"/>
    <w:rsid w:val="00FE1EA7"/>
    <w:rsid w:val="00FF0240"/>
    <w:rsid w:val="00FF12A3"/>
    <w:rsid w:val="00FF48E0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4085DB7-584A-4B23-B849-5FFBE252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32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E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068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DD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C0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.nl.ca/supreme/rules-practice-notes-and-forms/family/general/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legalaid.nl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bliclegalinfo.co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aid.nl.c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urt.nl.ca/supreme/family-divis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ubliclegalinfo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urt.nl.ca/supreme/family-division/" TargetMode="External"/><Relationship Id="rId14" Type="http://schemas.openxmlformats.org/officeDocument/2006/relationships/hyperlink" Target="https://www.court.nl.ca/supreme/rules-practice-notes-and-forms/family/genera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E49F-C0BB-4ADE-8F23-8642D448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Clarke, Jason</cp:lastModifiedBy>
  <cp:revision>5</cp:revision>
  <cp:lastPrinted>2016-11-24T20:35:00Z</cp:lastPrinted>
  <dcterms:created xsi:type="dcterms:W3CDTF">2022-04-11T18:19:00Z</dcterms:created>
  <dcterms:modified xsi:type="dcterms:W3CDTF">2023-06-08T18:40:00Z</dcterms:modified>
</cp:coreProperties>
</file>