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FEC" w:rsidRPr="005D3FEC" w:rsidRDefault="005D3FEC" w:rsidP="00C14CA9">
      <w:pPr>
        <w:pStyle w:val="NoSpacing"/>
        <w:rPr>
          <w:rFonts w:ascii="Arial Narrow" w:hAnsi="Arial Narrow"/>
          <w:sz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4"/>
        <w:gridCol w:w="3126"/>
      </w:tblGrid>
      <w:tr w:rsidR="00C14CA9" w:rsidRPr="009221FD" w:rsidTr="00CE24FB">
        <w:tc>
          <w:tcPr>
            <w:tcW w:w="6408" w:type="dxa"/>
            <w:shd w:val="clear" w:color="auto" w:fill="000000" w:themeFill="text1"/>
            <w:vAlign w:val="center"/>
          </w:tcPr>
          <w:p w:rsidR="00C14CA9" w:rsidRPr="009221FD" w:rsidRDefault="001630AE" w:rsidP="008B2061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 xml:space="preserve">How to </w:t>
            </w:r>
            <w:r w:rsidR="00C63247"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A</w:t>
            </w:r>
            <w:r w:rsidR="00C425CE"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 xml:space="preserve">ccept </w:t>
            </w:r>
            <w:r w:rsidR="00CE24FB"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an O</w:t>
            </w:r>
            <w:r w:rsidR="00CD06F6"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ffer to Settle</w:t>
            </w:r>
          </w:p>
        </w:tc>
        <w:tc>
          <w:tcPr>
            <w:tcW w:w="3168" w:type="dxa"/>
            <w:shd w:val="clear" w:color="auto" w:fill="D9D9D9" w:themeFill="background1" w:themeFillShade="D9"/>
            <w:vAlign w:val="center"/>
          </w:tcPr>
          <w:p w:rsidR="00C14CA9" w:rsidRPr="00EB63B3" w:rsidRDefault="00CD06F6" w:rsidP="00CD06F6">
            <w:pPr>
              <w:pStyle w:val="NoSpacing"/>
              <w:jc w:val="right"/>
              <w:rPr>
                <w:rFonts w:ascii="Arial Narrow" w:hAnsi="Arial Narrow"/>
                <w:b/>
                <w:sz w:val="36"/>
                <w:szCs w:val="36"/>
              </w:rPr>
            </w:pPr>
            <w:r w:rsidRPr="00EB63B3">
              <w:rPr>
                <w:rFonts w:ascii="Arial Narrow" w:hAnsi="Arial Narrow"/>
                <w:b/>
                <w:sz w:val="36"/>
                <w:szCs w:val="36"/>
              </w:rPr>
              <w:t>Instructions</w:t>
            </w:r>
          </w:p>
        </w:tc>
      </w:tr>
    </w:tbl>
    <w:p w:rsidR="00C14CA9" w:rsidRDefault="00C14CA9" w:rsidP="00C14CA9">
      <w:pPr>
        <w:pStyle w:val="NoSpacing"/>
        <w:rPr>
          <w:rFonts w:ascii="Arial Narrow" w:hAnsi="Arial Narrow"/>
          <w:sz w:val="14"/>
        </w:rPr>
      </w:pPr>
    </w:p>
    <w:p w:rsidR="005D3FEC" w:rsidRPr="00F824BD" w:rsidRDefault="005D3FEC" w:rsidP="00C14CA9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960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230" w:type="dxa"/>
          <w:left w:w="346" w:type="dxa"/>
          <w:bottom w:w="230" w:type="dxa"/>
          <w:right w:w="346" w:type="dxa"/>
        </w:tblCellMar>
        <w:tblLook w:val="04A0" w:firstRow="1" w:lastRow="0" w:firstColumn="1" w:lastColumn="0" w:noHBand="0" w:noVBand="1"/>
      </w:tblPr>
      <w:tblGrid>
        <w:gridCol w:w="9697"/>
      </w:tblGrid>
      <w:tr w:rsidR="00837310" w:rsidTr="00541A01">
        <w:trPr>
          <w:trHeight w:val="19"/>
          <w:jc w:val="center"/>
        </w:trPr>
        <w:tc>
          <w:tcPr>
            <w:tcW w:w="9601" w:type="dxa"/>
            <w:tcMar>
              <w:top w:w="216" w:type="dxa"/>
              <w:left w:w="216" w:type="dxa"/>
              <w:bottom w:w="216" w:type="dxa"/>
              <w:right w:w="216" w:type="dxa"/>
            </w:tcMar>
          </w:tcPr>
          <w:p w:rsidR="008213CB" w:rsidRDefault="001214F4" w:rsidP="001214F4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="002074E3" w:rsidRPr="002074E3">
              <w:rPr>
                <w:rFonts w:ascii="Arial Narrow" w:hAnsi="Arial Narrow"/>
              </w:rPr>
              <w:t>n</w:t>
            </w:r>
            <w:r w:rsidR="002074E3">
              <w:rPr>
                <w:rFonts w:ascii="Arial Narrow" w:hAnsi="Arial Narrow"/>
                <w:b/>
              </w:rPr>
              <w:t xml:space="preserve"> Acceptance </w:t>
            </w:r>
            <w:r w:rsidRPr="001214F4">
              <w:rPr>
                <w:rFonts w:ascii="Arial Narrow" w:hAnsi="Arial Narrow"/>
                <w:b/>
              </w:rPr>
              <w:t>of</w:t>
            </w:r>
            <w:r>
              <w:rPr>
                <w:rFonts w:ascii="Arial Narrow" w:hAnsi="Arial Narrow"/>
              </w:rPr>
              <w:t xml:space="preserve"> </w:t>
            </w:r>
            <w:r w:rsidR="00D34E17" w:rsidRPr="00087B50">
              <w:rPr>
                <w:rFonts w:ascii="Arial Narrow" w:hAnsi="Arial Narrow"/>
                <w:b/>
              </w:rPr>
              <w:t>Offer to Settle</w:t>
            </w:r>
            <w:r w:rsidR="00087B50" w:rsidRPr="00087B50">
              <w:rPr>
                <w:rFonts w:ascii="Arial Narrow" w:hAnsi="Arial Narrow"/>
                <w:b/>
              </w:rPr>
              <w:t xml:space="preserve"> (Form </w:t>
            </w:r>
            <w:r w:rsidR="00E02BAB" w:rsidRPr="00E02BAB">
              <w:rPr>
                <w:rFonts w:ascii="Arial Narrow" w:hAnsi="Arial Narrow"/>
                <w:b/>
              </w:rPr>
              <w:t>F23.05A</w:t>
            </w:r>
            <w:r w:rsidR="00087B50" w:rsidRPr="00087B50">
              <w:rPr>
                <w:rFonts w:ascii="Arial Narrow" w:hAnsi="Arial Narrow"/>
                <w:b/>
              </w:rPr>
              <w:t>)</w:t>
            </w:r>
            <w:r w:rsidR="00D34E17">
              <w:rPr>
                <w:rFonts w:ascii="Arial Narrow" w:hAnsi="Arial Narrow"/>
              </w:rPr>
              <w:t xml:space="preserve"> is </w:t>
            </w:r>
            <w:r w:rsidR="00AF22BD">
              <w:rPr>
                <w:rFonts w:ascii="Arial Narrow" w:hAnsi="Arial Narrow"/>
              </w:rPr>
              <w:t xml:space="preserve">a document that you can fill out </w:t>
            </w:r>
            <w:r>
              <w:rPr>
                <w:rFonts w:ascii="Arial Narrow" w:hAnsi="Arial Narrow"/>
              </w:rPr>
              <w:t xml:space="preserve">if you want </w:t>
            </w:r>
            <w:r w:rsidR="008B2061">
              <w:rPr>
                <w:rFonts w:ascii="Arial Narrow" w:hAnsi="Arial Narrow"/>
              </w:rPr>
              <w:t>to accept the terms of an Offer to S</w:t>
            </w:r>
            <w:r w:rsidR="00241DA8">
              <w:rPr>
                <w:rFonts w:ascii="Arial Narrow" w:hAnsi="Arial Narrow"/>
              </w:rPr>
              <w:t>ettle (</w:t>
            </w:r>
            <w:r w:rsidR="008B2061">
              <w:rPr>
                <w:rFonts w:ascii="Arial Narrow" w:hAnsi="Arial Narrow"/>
              </w:rPr>
              <w:t>or, where permitted, certain terms of the offer).</w:t>
            </w:r>
          </w:p>
          <w:p w:rsidR="008B2061" w:rsidRPr="008213CB" w:rsidRDefault="008B2061" w:rsidP="001214F4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14"/>
              </w:rPr>
            </w:pPr>
          </w:p>
          <w:p w:rsidR="00D34E17" w:rsidRDefault="0004424B" w:rsidP="001214F4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you wish to accept the</w:t>
            </w:r>
            <w:r w:rsidR="008B2061">
              <w:rPr>
                <w:rFonts w:ascii="Arial Narrow" w:hAnsi="Arial Narrow"/>
              </w:rPr>
              <w:t xml:space="preserve"> Offer to Settle (</w:t>
            </w:r>
            <w:r>
              <w:rPr>
                <w:rFonts w:ascii="Arial Narrow" w:hAnsi="Arial Narrow"/>
              </w:rPr>
              <w:t xml:space="preserve">or </w:t>
            </w:r>
            <w:r w:rsidR="00EC23C5">
              <w:rPr>
                <w:rFonts w:ascii="Arial Narrow" w:hAnsi="Arial Narrow"/>
              </w:rPr>
              <w:t>part of it</w:t>
            </w:r>
            <w:r w:rsidR="008B2061">
              <w:rPr>
                <w:rFonts w:ascii="Arial Narrow" w:hAnsi="Arial Narrow"/>
              </w:rPr>
              <w:t>) an</w:t>
            </w:r>
            <w:r w:rsidR="006761A2">
              <w:rPr>
                <w:rFonts w:ascii="Arial Narrow" w:hAnsi="Arial Narrow"/>
              </w:rPr>
              <w:t>d there is a time limit</w:t>
            </w:r>
            <w:r w:rsidR="008B2061">
              <w:rPr>
                <w:rFonts w:ascii="Arial Narrow" w:hAnsi="Arial Narrow"/>
              </w:rPr>
              <w:t xml:space="preserve"> in the Offer to Settle, you must </w:t>
            </w:r>
            <w:r w:rsidR="006761A2">
              <w:rPr>
                <w:rFonts w:ascii="Arial Narrow" w:hAnsi="Arial Narrow"/>
              </w:rPr>
              <w:t>send</w:t>
            </w:r>
            <w:r w:rsidR="008B2061">
              <w:rPr>
                <w:rFonts w:ascii="Arial Narrow" w:hAnsi="Arial Narrow"/>
              </w:rPr>
              <w:t xml:space="preserve"> your Acceptance of Offer to Settle </w:t>
            </w:r>
            <w:r>
              <w:rPr>
                <w:rFonts w:ascii="Arial Narrow" w:hAnsi="Arial Narrow"/>
              </w:rPr>
              <w:t xml:space="preserve">form </w:t>
            </w:r>
            <w:r w:rsidR="006761A2">
              <w:rPr>
                <w:rFonts w:ascii="Arial Narrow" w:hAnsi="Arial Narrow"/>
              </w:rPr>
              <w:t xml:space="preserve">to the other person </w:t>
            </w:r>
            <w:r>
              <w:rPr>
                <w:rFonts w:ascii="Arial Narrow" w:hAnsi="Arial Narrow"/>
              </w:rPr>
              <w:t>before</w:t>
            </w:r>
            <w:r w:rsidR="008B2061">
              <w:rPr>
                <w:rFonts w:ascii="Arial Narrow" w:hAnsi="Arial Narrow"/>
              </w:rPr>
              <w:t xml:space="preserve"> the time limit expires. </w:t>
            </w:r>
            <w:r w:rsidR="006761A2">
              <w:rPr>
                <w:rFonts w:ascii="Arial Narrow" w:hAnsi="Arial Narrow"/>
              </w:rPr>
              <w:t>If you do not send anything</w:t>
            </w:r>
            <w:r w:rsidR="008B2061">
              <w:rPr>
                <w:rFonts w:ascii="Arial Narrow" w:hAnsi="Arial Narrow"/>
              </w:rPr>
              <w:t xml:space="preserve">, the Offer to Settle will be deemed rejected. </w:t>
            </w:r>
          </w:p>
          <w:p w:rsidR="00D34E17" w:rsidRPr="00B64604" w:rsidRDefault="00D34E17" w:rsidP="009204D4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14"/>
              </w:rPr>
            </w:pPr>
          </w:p>
          <w:p w:rsidR="00447924" w:rsidRPr="00447924" w:rsidRDefault="00447924" w:rsidP="009204D4">
            <w:pPr>
              <w:pStyle w:val="NoSpacing"/>
              <w:spacing w:line="276" w:lineRule="auto"/>
              <w:jc w:val="both"/>
              <w:rPr>
                <w:rFonts w:ascii="Arial Narrow" w:hAnsi="Arial Narrow"/>
                <w:b/>
                <w:u w:val="single"/>
              </w:rPr>
            </w:pPr>
            <w:r w:rsidRPr="00447924">
              <w:rPr>
                <w:rFonts w:ascii="Arial Narrow" w:hAnsi="Arial Narrow"/>
                <w:b/>
                <w:u w:val="single"/>
              </w:rPr>
              <w:t xml:space="preserve">Completing </w:t>
            </w:r>
            <w:r>
              <w:rPr>
                <w:rFonts w:ascii="Arial Narrow" w:hAnsi="Arial Narrow"/>
                <w:b/>
                <w:u w:val="single"/>
              </w:rPr>
              <w:t>Y</w:t>
            </w:r>
            <w:r w:rsidRPr="00447924">
              <w:rPr>
                <w:rFonts w:ascii="Arial Narrow" w:hAnsi="Arial Narrow"/>
                <w:b/>
                <w:u w:val="single"/>
              </w:rPr>
              <w:t xml:space="preserve">our </w:t>
            </w:r>
            <w:r w:rsidR="00241DA8">
              <w:rPr>
                <w:rFonts w:ascii="Arial Narrow" w:hAnsi="Arial Narrow"/>
                <w:b/>
                <w:u w:val="single"/>
              </w:rPr>
              <w:t xml:space="preserve">Acceptance </w:t>
            </w:r>
            <w:r w:rsidR="001214F4">
              <w:rPr>
                <w:rFonts w:ascii="Arial Narrow" w:hAnsi="Arial Narrow"/>
                <w:b/>
                <w:u w:val="single"/>
              </w:rPr>
              <w:t xml:space="preserve">of </w:t>
            </w:r>
            <w:r w:rsidR="00C12D92">
              <w:rPr>
                <w:rFonts w:ascii="Arial Narrow" w:hAnsi="Arial Narrow"/>
                <w:b/>
                <w:u w:val="single"/>
              </w:rPr>
              <w:t>Offer to Settle</w:t>
            </w:r>
          </w:p>
          <w:p w:rsidR="00447924" w:rsidRPr="00447924" w:rsidRDefault="00447924" w:rsidP="009204D4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14"/>
              </w:rPr>
            </w:pPr>
          </w:p>
          <w:p w:rsidR="00992D0E" w:rsidRDefault="00992D0E" w:rsidP="00992D0E">
            <w:pPr>
              <w:pStyle w:val="NoSpacing"/>
              <w:spacing w:line="276" w:lineRule="auto"/>
              <w:ind w:left="715"/>
              <w:jc w:val="both"/>
            </w:pPr>
            <w:r>
              <w:rPr>
                <w:rFonts w:ascii="Arial Narrow" w:hAnsi="Arial Narrow"/>
              </w:rPr>
              <w:t xml:space="preserve">You can </w:t>
            </w:r>
            <w:r w:rsidRPr="00790458">
              <w:rPr>
                <w:rFonts w:ascii="Arial Narrow" w:hAnsi="Arial Narrow"/>
              </w:rPr>
              <w:t>fill out this form by hand</w:t>
            </w:r>
            <w:r>
              <w:rPr>
                <w:rFonts w:ascii="Arial Narrow" w:hAnsi="Arial Narrow"/>
              </w:rPr>
              <w:t xml:space="preserve"> or you can download and fill out this form electronically at</w:t>
            </w:r>
          </w:p>
          <w:p w:rsidR="00827032" w:rsidRPr="00541A01" w:rsidRDefault="00567108" w:rsidP="00992D0E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  <w:sz w:val="14"/>
              </w:rPr>
            </w:pPr>
            <w:hyperlink r:id="rId8" w:history="1">
              <w:r w:rsidRPr="00567108">
                <w:rPr>
                  <w:rStyle w:val="Hyperlink"/>
                  <w:rFonts w:ascii="Arial Narrow" w:hAnsi="Arial Narrow"/>
                </w:rPr>
                <w:t>https://www.court.nl.ca/supreme/rules-practice-notes-and-forms/family/general/</w:t>
              </w:r>
            </w:hyperlink>
            <w:r w:rsidR="00992D0E">
              <w:rPr>
                <w:rFonts w:ascii="Arial Narrow" w:hAnsi="Arial Narrow"/>
              </w:rPr>
              <w:t xml:space="preserve"> </w:t>
            </w:r>
            <w:r w:rsidR="00992D0E" w:rsidRPr="00827032">
              <w:rPr>
                <w:rFonts w:ascii="Arial Narrow" w:hAnsi="Arial Narrow"/>
              </w:rPr>
              <w:t>(</w:t>
            </w:r>
            <w:r w:rsidR="00992D0E">
              <w:rPr>
                <w:rFonts w:ascii="Arial Narrow" w:hAnsi="Arial Narrow"/>
              </w:rPr>
              <w:t>I</w:t>
            </w:r>
            <w:r w:rsidR="00992D0E" w:rsidRPr="00827032">
              <w:rPr>
                <w:rFonts w:ascii="Arial Narrow" w:hAnsi="Arial Narrow"/>
              </w:rPr>
              <w:t xml:space="preserve">f you fill out the form </w:t>
            </w:r>
            <w:r w:rsidR="00992D0E">
              <w:rPr>
                <w:rFonts w:ascii="Arial Narrow" w:hAnsi="Arial Narrow"/>
              </w:rPr>
              <w:t>electronically</w:t>
            </w:r>
            <w:r w:rsidR="00992D0E" w:rsidRPr="00827032">
              <w:rPr>
                <w:rFonts w:ascii="Arial Narrow" w:hAnsi="Arial Narrow"/>
              </w:rPr>
              <w:t>, you must still print the form</w:t>
            </w:r>
            <w:r w:rsidR="00992D0E">
              <w:rPr>
                <w:rFonts w:ascii="Arial Narrow" w:hAnsi="Arial Narrow"/>
              </w:rPr>
              <w:t xml:space="preserve"> and give a copy to the other person</w:t>
            </w:r>
            <w:r w:rsidR="00992D0E" w:rsidRPr="00827032">
              <w:rPr>
                <w:rFonts w:ascii="Arial Narrow" w:hAnsi="Arial Narrow"/>
              </w:rPr>
              <w:t>)</w:t>
            </w:r>
            <w:r w:rsidR="00992D0E">
              <w:rPr>
                <w:rFonts w:ascii="Arial Narrow" w:hAnsi="Arial Narrow"/>
              </w:rPr>
              <w:t xml:space="preserve">. </w:t>
            </w:r>
          </w:p>
          <w:p w:rsidR="00541A01" w:rsidRDefault="008213CB" w:rsidP="00EB63B3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To complete an Acceptance </w:t>
            </w:r>
            <w:r w:rsidR="001214F4">
              <w:rPr>
                <w:rFonts w:ascii="Arial Narrow" w:hAnsi="Arial Narrow"/>
              </w:rPr>
              <w:t>of Offer to S</w:t>
            </w:r>
            <w:r w:rsidR="00C12D92">
              <w:rPr>
                <w:rFonts w:ascii="Arial Narrow" w:hAnsi="Arial Narrow"/>
              </w:rPr>
              <w:t>ett</w:t>
            </w:r>
            <w:r w:rsidR="001214F4">
              <w:rPr>
                <w:rFonts w:ascii="Arial Narrow" w:hAnsi="Arial Narrow"/>
              </w:rPr>
              <w:t>le, fill out the sections of the</w:t>
            </w:r>
            <w:r w:rsidR="00D34E17">
              <w:rPr>
                <w:rFonts w:ascii="Arial Narrow" w:hAnsi="Arial Narrow"/>
              </w:rPr>
              <w:t xml:space="preserve"> form</w:t>
            </w:r>
            <w:r>
              <w:rPr>
                <w:rFonts w:ascii="Arial Narrow" w:hAnsi="Arial Narrow"/>
              </w:rPr>
              <w:t xml:space="preserve"> </w:t>
            </w:r>
            <w:r w:rsidR="0004424B">
              <w:rPr>
                <w:rFonts w:ascii="Arial Narrow" w:hAnsi="Arial Narrow"/>
              </w:rPr>
              <w:t xml:space="preserve">that apply to you </w:t>
            </w:r>
            <w:r>
              <w:rPr>
                <w:rFonts w:ascii="Arial Narrow" w:hAnsi="Arial Narrow"/>
              </w:rPr>
              <w:t>and remember to sign and date the last page</w:t>
            </w:r>
            <w:r w:rsidR="00532296">
              <w:rPr>
                <w:rFonts w:ascii="Arial Narrow" w:hAnsi="Arial Narrow"/>
              </w:rPr>
              <w:t xml:space="preserve">. </w:t>
            </w:r>
            <w:r w:rsidR="00541A01">
              <w:rPr>
                <w:rFonts w:ascii="Arial Narrow" w:hAnsi="Arial Narrow"/>
              </w:rPr>
              <w:t xml:space="preserve">If you </w:t>
            </w:r>
            <w:r w:rsidR="0004424B">
              <w:rPr>
                <w:rFonts w:ascii="Arial Narrow" w:hAnsi="Arial Narrow"/>
              </w:rPr>
              <w:t>need</w:t>
            </w:r>
            <w:r w:rsidR="00541A01">
              <w:rPr>
                <w:rFonts w:ascii="Arial Narrow" w:hAnsi="Arial Narrow"/>
              </w:rPr>
              <w:t xml:space="preserve"> more space to fill out any section of this </w:t>
            </w:r>
            <w:r w:rsidR="00241DA8">
              <w:rPr>
                <w:rFonts w:ascii="Arial Narrow" w:hAnsi="Arial Narrow"/>
              </w:rPr>
              <w:t>Acceptance of</w:t>
            </w:r>
            <w:r w:rsidR="001214F4">
              <w:rPr>
                <w:rFonts w:ascii="Arial Narrow" w:hAnsi="Arial Narrow"/>
              </w:rPr>
              <w:t xml:space="preserve"> </w:t>
            </w:r>
            <w:r w:rsidR="00087B50">
              <w:rPr>
                <w:rFonts w:ascii="Arial Narrow" w:hAnsi="Arial Narrow"/>
              </w:rPr>
              <w:t>Offer to Settle</w:t>
            </w:r>
            <w:r w:rsidR="00541A01">
              <w:rPr>
                <w:rFonts w:ascii="Arial Narrow" w:hAnsi="Arial Narrow"/>
              </w:rPr>
              <w:t>, attach an extra page and indicate which section is continued on the extra page.</w:t>
            </w:r>
          </w:p>
          <w:p w:rsidR="00BE1E81" w:rsidRPr="00B64604" w:rsidRDefault="00BE1E81" w:rsidP="00BE1E81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14"/>
              </w:rPr>
            </w:pPr>
          </w:p>
          <w:p w:rsidR="00532296" w:rsidRPr="00447924" w:rsidRDefault="009034DC" w:rsidP="00532296">
            <w:pPr>
              <w:pStyle w:val="NoSpacing"/>
              <w:spacing w:line="276" w:lineRule="auto"/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Delivering</w:t>
            </w:r>
            <w:r w:rsidR="00087B50">
              <w:rPr>
                <w:rFonts w:ascii="Arial Narrow" w:hAnsi="Arial Narrow"/>
                <w:b/>
                <w:u w:val="single"/>
              </w:rPr>
              <w:t xml:space="preserve"> Your </w:t>
            </w:r>
            <w:r w:rsidR="00241DA8">
              <w:rPr>
                <w:rFonts w:ascii="Arial Narrow" w:hAnsi="Arial Narrow"/>
                <w:b/>
                <w:u w:val="single"/>
              </w:rPr>
              <w:t xml:space="preserve">Acceptance of </w:t>
            </w:r>
            <w:r w:rsidR="00087B50">
              <w:rPr>
                <w:rFonts w:ascii="Arial Narrow" w:hAnsi="Arial Narrow"/>
                <w:b/>
                <w:u w:val="single"/>
              </w:rPr>
              <w:t>Offer to Settle</w:t>
            </w:r>
          </w:p>
          <w:p w:rsidR="00447924" w:rsidRPr="001E726B" w:rsidRDefault="00447924" w:rsidP="00532296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14"/>
              </w:rPr>
            </w:pPr>
          </w:p>
          <w:p w:rsidR="00087B50" w:rsidRDefault="00087B50" w:rsidP="00EB63B3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You will need to </w:t>
            </w:r>
            <w:r w:rsidR="0004424B">
              <w:rPr>
                <w:rFonts w:ascii="Arial Narrow" w:hAnsi="Arial Narrow"/>
              </w:rPr>
              <w:t xml:space="preserve">give a copy of </w:t>
            </w:r>
            <w:r>
              <w:rPr>
                <w:rFonts w:ascii="Arial Narrow" w:hAnsi="Arial Narrow"/>
              </w:rPr>
              <w:t xml:space="preserve">your completed and signed </w:t>
            </w:r>
            <w:r w:rsidR="008213CB">
              <w:rPr>
                <w:rFonts w:ascii="Arial Narrow" w:hAnsi="Arial Narrow"/>
              </w:rPr>
              <w:t>Acceptance</w:t>
            </w:r>
            <w:r w:rsidR="001214F4">
              <w:rPr>
                <w:rFonts w:ascii="Arial Narrow" w:hAnsi="Arial Narrow"/>
              </w:rPr>
              <w:t xml:space="preserve"> of </w:t>
            </w:r>
            <w:r>
              <w:rPr>
                <w:rFonts w:ascii="Arial Narrow" w:hAnsi="Arial Narrow"/>
              </w:rPr>
              <w:t>Offer to Settle t</w:t>
            </w:r>
            <w:r w:rsidR="00CD06F6">
              <w:rPr>
                <w:rFonts w:ascii="Arial Narrow" w:hAnsi="Arial Narrow"/>
              </w:rPr>
              <w:t>o the other p</w:t>
            </w:r>
            <w:r w:rsidR="0004424B">
              <w:rPr>
                <w:rFonts w:ascii="Arial Narrow" w:hAnsi="Arial Narrow"/>
              </w:rPr>
              <w:t>erson</w:t>
            </w:r>
            <w:r w:rsidR="00CD06F6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You do not have to formally serve the </w:t>
            </w:r>
            <w:r w:rsidR="00241DA8">
              <w:rPr>
                <w:rFonts w:ascii="Arial Narrow" w:hAnsi="Arial Narrow"/>
              </w:rPr>
              <w:t xml:space="preserve">Acceptance </w:t>
            </w:r>
            <w:r w:rsidR="001214F4">
              <w:rPr>
                <w:rFonts w:ascii="Arial Narrow" w:hAnsi="Arial Narrow"/>
              </w:rPr>
              <w:t xml:space="preserve">of </w:t>
            </w:r>
            <w:r>
              <w:rPr>
                <w:rFonts w:ascii="Arial Narrow" w:hAnsi="Arial Narrow"/>
              </w:rPr>
              <w:t xml:space="preserve">Offer to Settle and you do not have to </w:t>
            </w:r>
            <w:r w:rsidR="00C67009">
              <w:rPr>
                <w:rFonts w:ascii="Arial Narrow" w:hAnsi="Arial Narrow"/>
              </w:rPr>
              <w:t>provide proof of service to the Court</w:t>
            </w:r>
            <w:r>
              <w:rPr>
                <w:rFonts w:ascii="Arial Narrow" w:hAnsi="Arial Narrow"/>
              </w:rPr>
              <w:t>.</w:t>
            </w:r>
          </w:p>
          <w:p w:rsidR="009D2D38" w:rsidRPr="009D2D38" w:rsidRDefault="009D2D38" w:rsidP="00EB63B3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  <w:sz w:val="14"/>
              </w:rPr>
            </w:pPr>
          </w:p>
          <w:p w:rsidR="00087B50" w:rsidRDefault="009D2D38" w:rsidP="00EB63B3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Remember to make a copy of the</w:t>
            </w:r>
            <w:r w:rsidR="001214F4">
              <w:rPr>
                <w:rFonts w:ascii="Arial Narrow" w:hAnsi="Arial Narrow"/>
              </w:rPr>
              <w:t xml:space="preserve"> </w:t>
            </w:r>
            <w:r w:rsidR="008213CB">
              <w:rPr>
                <w:rFonts w:ascii="Arial Narrow" w:hAnsi="Arial Narrow"/>
              </w:rPr>
              <w:t>Acceptance</w:t>
            </w:r>
            <w:r w:rsidR="001214F4">
              <w:rPr>
                <w:rFonts w:ascii="Arial Narrow" w:hAnsi="Arial Narrow"/>
              </w:rPr>
              <w:t xml:space="preserve"> of</w:t>
            </w:r>
            <w:r>
              <w:rPr>
                <w:rFonts w:ascii="Arial Narrow" w:hAnsi="Arial Narrow"/>
              </w:rPr>
              <w:t xml:space="preserve"> Offer to Settle for yourself.</w:t>
            </w:r>
          </w:p>
          <w:p w:rsidR="009D2D38" w:rsidRPr="00B64604" w:rsidRDefault="009D2D38" w:rsidP="005D3FEC">
            <w:pPr>
              <w:pStyle w:val="NoSpacing"/>
              <w:spacing w:line="276" w:lineRule="auto"/>
              <w:jc w:val="both"/>
              <w:rPr>
                <w:rFonts w:ascii="Arial Narrow" w:hAnsi="Arial Narrow"/>
                <w:b/>
                <w:sz w:val="14"/>
                <w:u w:val="single"/>
              </w:rPr>
            </w:pPr>
          </w:p>
          <w:p w:rsidR="008213CB" w:rsidRPr="00447924" w:rsidRDefault="008213CB" w:rsidP="008213CB">
            <w:pPr>
              <w:pStyle w:val="NoSpacing"/>
              <w:spacing w:line="276" w:lineRule="auto"/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 xml:space="preserve">After You Have Completed </w:t>
            </w:r>
            <w:r w:rsidR="00CA7A93">
              <w:rPr>
                <w:rFonts w:ascii="Arial Narrow" w:hAnsi="Arial Narrow"/>
                <w:b/>
                <w:u w:val="single"/>
              </w:rPr>
              <w:t>and Delivered Your Acceptance</w:t>
            </w:r>
            <w:r>
              <w:rPr>
                <w:rFonts w:ascii="Arial Narrow" w:hAnsi="Arial Narrow"/>
                <w:b/>
                <w:u w:val="single"/>
              </w:rPr>
              <w:t xml:space="preserve"> of</w:t>
            </w:r>
            <w:r w:rsidRPr="00447924">
              <w:rPr>
                <w:rFonts w:ascii="Arial Narrow" w:hAnsi="Arial Narrow"/>
                <w:b/>
                <w:u w:val="single"/>
              </w:rPr>
              <w:t xml:space="preserve"> </w:t>
            </w:r>
            <w:r>
              <w:rPr>
                <w:rFonts w:ascii="Arial Narrow" w:hAnsi="Arial Narrow"/>
                <w:b/>
                <w:u w:val="single"/>
              </w:rPr>
              <w:t>Offer to Settle</w:t>
            </w:r>
          </w:p>
          <w:p w:rsidR="008213CB" w:rsidRPr="00447924" w:rsidRDefault="008213CB" w:rsidP="008213CB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  <w:sz w:val="14"/>
              </w:rPr>
            </w:pPr>
          </w:p>
          <w:p w:rsidR="008213CB" w:rsidRPr="0004424B" w:rsidRDefault="008213CB" w:rsidP="008213CB">
            <w:pPr>
              <w:pStyle w:val="NoSpacing"/>
              <w:spacing w:line="276" w:lineRule="auto"/>
              <w:ind w:left="715"/>
              <w:jc w:val="center"/>
              <w:rPr>
                <w:rFonts w:ascii="Arial Narrow" w:hAnsi="Arial Narrow"/>
                <w:b/>
                <w:sz w:val="28"/>
              </w:rPr>
            </w:pPr>
            <w:bookmarkStart w:id="0" w:name="OLE_LINK5"/>
            <w:bookmarkStart w:id="1" w:name="OLE_LINK6"/>
            <w:r w:rsidRPr="0004424B">
              <w:rPr>
                <w:rFonts w:ascii="Arial Narrow" w:hAnsi="Arial Narrow"/>
                <w:b/>
                <w:sz w:val="28"/>
              </w:rPr>
              <w:t xml:space="preserve">DO NOT file your Acceptance of Offer to Settle with the Court. </w:t>
            </w:r>
          </w:p>
          <w:bookmarkEnd w:id="0"/>
          <w:bookmarkEnd w:id="1"/>
          <w:p w:rsidR="00CA7A93" w:rsidRPr="00CA7A93" w:rsidRDefault="00CA7A93" w:rsidP="005D3FEC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  <w:b/>
                <w:sz w:val="14"/>
                <w:u w:val="single"/>
              </w:rPr>
            </w:pPr>
          </w:p>
          <w:p w:rsidR="00B64604" w:rsidRDefault="00CA7A93" w:rsidP="005D3FEC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you and the other p</w:t>
            </w:r>
            <w:r w:rsidR="00EC23C5">
              <w:rPr>
                <w:rFonts w:ascii="Arial Narrow" w:hAnsi="Arial Narrow"/>
              </w:rPr>
              <w:t xml:space="preserve">erson </w:t>
            </w:r>
            <w:r>
              <w:rPr>
                <w:rFonts w:ascii="Arial Narrow" w:hAnsi="Arial Narrow"/>
              </w:rPr>
              <w:t xml:space="preserve">come to an agreement on some or all of the issues, you </w:t>
            </w:r>
            <w:r w:rsidR="00EC23C5">
              <w:rPr>
                <w:rFonts w:ascii="Arial Narrow" w:hAnsi="Arial Narrow"/>
              </w:rPr>
              <w:t>can</w:t>
            </w:r>
            <w:r>
              <w:rPr>
                <w:rFonts w:ascii="Arial Narrow" w:hAnsi="Arial Narrow"/>
              </w:rPr>
              <w:t xml:space="preserve"> draft either </w:t>
            </w:r>
            <w:proofErr w:type="spellStart"/>
            <w:proofErr w:type="gramStart"/>
            <w:r w:rsidR="00937E78">
              <w:rPr>
                <w:rFonts w:ascii="Arial Narrow" w:hAnsi="Arial Narrow"/>
              </w:rPr>
              <w:t>a</w:t>
            </w:r>
            <w:proofErr w:type="spellEnd"/>
            <w:proofErr w:type="gramEnd"/>
            <w:r w:rsidR="00937E78">
              <w:rPr>
                <w:rFonts w:ascii="Arial Narrow" w:hAnsi="Arial Narrow"/>
              </w:rPr>
              <w:t xml:space="preserve"> </w:t>
            </w:r>
            <w:r w:rsidR="0093022D">
              <w:rPr>
                <w:rFonts w:ascii="Arial Narrow" w:hAnsi="Arial Narrow"/>
              </w:rPr>
              <w:t>agreement</w:t>
            </w:r>
            <w:r>
              <w:rPr>
                <w:rFonts w:ascii="Arial Narrow" w:hAnsi="Arial Narrow"/>
              </w:rPr>
              <w:t xml:space="preserve"> or a consent order</w:t>
            </w:r>
            <w:r w:rsidR="00B64604">
              <w:rPr>
                <w:rFonts w:ascii="Arial Narrow" w:hAnsi="Arial Narrow"/>
              </w:rPr>
              <w:t>. You can draft a consent order using the Consent Order template form. You can get the form from any Supreme Court location or online:</w:t>
            </w:r>
          </w:p>
          <w:p w:rsidR="00BE1E81" w:rsidRDefault="00567108" w:rsidP="005D3FEC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</w:rPr>
            </w:pPr>
            <w:hyperlink r:id="rId9" w:history="1">
              <w:r w:rsidRPr="00567108">
                <w:rPr>
                  <w:rStyle w:val="Hyperlink"/>
                  <w:rFonts w:ascii="Arial Narrow" w:hAnsi="Arial Narrow"/>
                </w:rPr>
                <w:t>https://www.court.nl.ca/supreme/rules-practice-notes-and-forms/family/general/</w:t>
              </w:r>
            </w:hyperlink>
            <w:r w:rsidR="00B64604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  <w:r w:rsidR="00B64604">
              <w:rPr>
                <w:rFonts w:ascii="Arial Narrow" w:hAnsi="Arial Narrow"/>
              </w:rPr>
              <w:t xml:space="preserve">File the </w:t>
            </w:r>
            <w:r w:rsidR="0093022D">
              <w:rPr>
                <w:rFonts w:ascii="Arial Narrow" w:hAnsi="Arial Narrow"/>
              </w:rPr>
              <w:t>agreement</w:t>
            </w:r>
            <w:r w:rsidR="00B64604">
              <w:rPr>
                <w:rFonts w:ascii="Arial Narrow" w:hAnsi="Arial Narrow"/>
              </w:rPr>
              <w:t xml:space="preserve"> or consent order </w:t>
            </w:r>
            <w:r w:rsidR="00CA7A93">
              <w:rPr>
                <w:rFonts w:ascii="Arial Narrow" w:hAnsi="Arial Narrow"/>
              </w:rPr>
              <w:t>with the Court.</w:t>
            </w:r>
          </w:p>
          <w:p w:rsidR="00CA7A93" w:rsidRPr="00B64604" w:rsidRDefault="00CA7A93" w:rsidP="005D3FEC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14"/>
              </w:rPr>
            </w:pPr>
          </w:p>
          <w:p w:rsidR="005D3FEC" w:rsidRPr="00541080" w:rsidRDefault="00A2331E" w:rsidP="005D3FEC">
            <w:pPr>
              <w:pStyle w:val="NoSpacing"/>
              <w:spacing w:line="276" w:lineRule="auto"/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 xml:space="preserve">More </w:t>
            </w:r>
            <w:r w:rsidR="005D3FEC">
              <w:rPr>
                <w:rFonts w:ascii="Arial Narrow" w:hAnsi="Arial Narrow"/>
                <w:b/>
                <w:u w:val="single"/>
              </w:rPr>
              <w:t>Information</w:t>
            </w:r>
          </w:p>
          <w:p w:rsidR="0004424B" w:rsidRPr="0004424B" w:rsidRDefault="0004424B" w:rsidP="0004424B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14"/>
              </w:rPr>
            </w:pPr>
          </w:p>
          <w:p w:rsidR="0004424B" w:rsidRDefault="0004424B" w:rsidP="0004424B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</w:rPr>
            </w:pPr>
            <w:r w:rsidRPr="0034236A">
              <w:rPr>
                <w:rFonts w:ascii="Arial Narrow" w:hAnsi="Arial Narrow"/>
              </w:rPr>
              <w:t xml:space="preserve">Questions? </w:t>
            </w:r>
            <w:r>
              <w:rPr>
                <w:rFonts w:ascii="Arial Narrow" w:hAnsi="Arial Narrow"/>
              </w:rPr>
              <w:t xml:space="preserve">Go to </w:t>
            </w:r>
            <w:hyperlink r:id="rId10" w:history="1">
              <w:r w:rsidR="00567108" w:rsidRPr="00567108">
                <w:rPr>
                  <w:rStyle w:val="Hyperlink"/>
                  <w:rFonts w:ascii="Arial Narrow" w:hAnsi="Arial Narrow"/>
                </w:rPr>
                <w:t>https://www.court.nl.ca/supreme/family-division/</w:t>
              </w:r>
            </w:hyperlink>
            <w:r>
              <w:rPr>
                <w:rFonts w:ascii="Arial Narrow" w:hAnsi="Arial Narrow"/>
              </w:rPr>
              <w:t xml:space="preserve"> or contact a Court near you:</w:t>
            </w:r>
          </w:p>
          <w:p w:rsidR="0004424B" w:rsidRPr="00B43D49" w:rsidRDefault="0004424B" w:rsidP="0004424B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  <w:sz w:val="10"/>
              </w:rPr>
            </w:pPr>
          </w:p>
          <w:tbl>
            <w:tblPr>
              <w:tblStyle w:val="TableGrid"/>
              <w:tblW w:w="0" w:type="auto"/>
              <w:tblInd w:w="10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45"/>
              <w:gridCol w:w="3645"/>
            </w:tblGrid>
            <w:tr w:rsidR="0004424B" w:rsidRPr="00B43D49" w:rsidTr="00E01866">
              <w:tc>
                <w:tcPr>
                  <w:tcW w:w="3645" w:type="dxa"/>
                </w:tcPr>
                <w:p w:rsidR="0004424B" w:rsidRPr="00B43D49" w:rsidRDefault="0004424B" w:rsidP="00E01866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</w:rPr>
                  </w:pPr>
                  <w:r w:rsidRPr="00B43D49">
                    <w:rPr>
                      <w:rFonts w:ascii="Arial Narrow" w:hAnsi="Arial Narrow"/>
                    </w:rPr>
                    <w:t>Corner Brook: (709) 637-2227</w:t>
                  </w:r>
                </w:p>
                <w:p w:rsidR="0004424B" w:rsidRPr="00B43D49" w:rsidRDefault="0004424B" w:rsidP="00E01866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</w:rPr>
                  </w:pPr>
                  <w:r w:rsidRPr="00B43D49">
                    <w:rPr>
                      <w:rFonts w:ascii="Arial Narrow" w:hAnsi="Arial Narrow"/>
                    </w:rPr>
                    <w:t>Gander: (709) 256-1115</w:t>
                  </w:r>
                </w:p>
                <w:p w:rsidR="0004424B" w:rsidRPr="00B43D49" w:rsidRDefault="0004424B" w:rsidP="00E01866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</w:rPr>
                  </w:pPr>
                  <w:r w:rsidRPr="00B43D49">
                    <w:rPr>
                      <w:rFonts w:ascii="Arial Narrow" w:hAnsi="Arial Narrow"/>
                    </w:rPr>
                    <w:t>Grand Bank: (709) 832-1720</w:t>
                  </w:r>
                </w:p>
              </w:tc>
              <w:tc>
                <w:tcPr>
                  <w:tcW w:w="3645" w:type="dxa"/>
                </w:tcPr>
                <w:p w:rsidR="0004424B" w:rsidRPr="00B43D49" w:rsidRDefault="0004424B" w:rsidP="00E01866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</w:rPr>
                  </w:pPr>
                  <w:r w:rsidRPr="00B43D49">
                    <w:rPr>
                      <w:rFonts w:ascii="Arial Narrow" w:hAnsi="Arial Narrow"/>
                    </w:rPr>
                    <w:t>Grand Falls-Windsor: (709) 292-4260</w:t>
                  </w:r>
                </w:p>
                <w:p w:rsidR="0004424B" w:rsidRPr="00B43D49" w:rsidRDefault="0004424B" w:rsidP="00E01866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</w:rPr>
                  </w:pPr>
                  <w:r w:rsidRPr="00B43D49">
                    <w:rPr>
                      <w:rFonts w:ascii="Arial Narrow" w:hAnsi="Arial Narrow"/>
                    </w:rPr>
                    <w:t>Happy Valley-Goose Bay: (709) 896-7892</w:t>
                  </w:r>
                </w:p>
                <w:p w:rsidR="0004424B" w:rsidRPr="00B43D49" w:rsidRDefault="0004424B" w:rsidP="00E01866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</w:rPr>
                  </w:pPr>
                  <w:r w:rsidRPr="00B43D49">
                    <w:rPr>
                      <w:rFonts w:ascii="Arial Narrow" w:hAnsi="Arial Narrow"/>
                    </w:rPr>
                    <w:t>St. John’s: (709) 729-2258</w:t>
                  </w:r>
                </w:p>
              </w:tc>
            </w:tr>
          </w:tbl>
          <w:p w:rsidR="0004424B" w:rsidRPr="005E057D" w:rsidRDefault="0004424B" w:rsidP="0004424B">
            <w:pPr>
              <w:pStyle w:val="NoSpacing"/>
              <w:ind w:left="720"/>
              <w:jc w:val="center"/>
              <w:rPr>
                <w:rFonts w:ascii="Arial Narrow" w:hAnsi="Arial Narrow"/>
              </w:rPr>
            </w:pPr>
          </w:p>
          <w:p w:rsidR="0004424B" w:rsidRPr="00B43D49" w:rsidRDefault="0004424B" w:rsidP="0004424B">
            <w:pPr>
              <w:pStyle w:val="NoSpacing"/>
              <w:ind w:left="720"/>
              <w:jc w:val="center"/>
              <w:rPr>
                <w:rFonts w:ascii="Arial Narrow" w:hAnsi="Arial Narrow"/>
                <w:b/>
                <w:sz w:val="28"/>
              </w:rPr>
            </w:pPr>
            <w:r w:rsidRPr="00B43D49">
              <w:rPr>
                <w:rFonts w:ascii="Arial Narrow" w:hAnsi="Arial Narrow"/>
                <w:b/>
                <w:sz w:val="28"/>
              </w:rPr>
              <w:t>--- It is highly recommended that you get advice from a lawyer ---</w:t>
            </w:r>
          </w:p>
          <w:p w:rsidR="0004424B" w:rsidRPr="005E057D" w:rsidRDefault="0004424B" w:rsidP="0004424B">
            <w:pPr>
              <w:pStyle w:val="NoSpacing"/>
              <w:ind w:left="720"/>
              <w:jc w:val="center"/>
              <w:rPr>
                <w:rFonts w:ascii="Arial Narrow" w:hAnsi="Arial Narrow"/>
                <w:b/>
                <w:szCs w:val="10"/>
              </w:rPr>
            </w:pPr>
          </w:p>
          <w:p w:rsidR="00795348" w:rsidRDefault="00795348" w:rsidP="00795348">
            <w:pPr>
              <w:pStyle w:val="NoSpacing"/>
              <w:spacing w:line="276" w:lineRule="auto"/>
              <w:ind w:left="7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If you need help finding or getting a lawyer, you can </w:t>
            </w:r>
            <w:r w:rsidR="002D05E1">
              <w:rPr>
                <w:rFonts w:ascii="Arial Narrow" w:hAnsi="Arial Narrow"/>
              </w:rPr>
              <w:t>contact</w:t>
            </w:r>
            <w:r>
              <w:rPr>
                <w:rFonts w:ascii="Arial Narrow" w:hAnsi="Arial Narrow"/>
              </w:rPr>
              <w:t>:</w:t>
            </w:r>
          </w:p>
          <w:p w:rsidR="0004424B" w:rsidRPr="00B43D49" w:rsidRDefault="0004424B" w:rsidP="0004424B">
            <w:pPr>
              <w:pStyle w:val="NoSpacing"/>
              <w:spacing w:line="276" w:lineRule="auto"/>
              <w:ind w:left="720"/>
              <w:jc w:val="both"/>
              <w:rPr>
                <w:rFonts w:ascii="Arial Narrow" w:hAnsi="Arial Narrow"/>
                <w:sz w:val="10"/>
              </w:rPr>
            </w:pPr>
          </w:p>
          <w:tbl>
            <w:tblPr>
              <w:tblStyle w:val="TableGrid"/>
              <w:tblW w:w="8190" w:type="dxa"/>
              <w:tblInd w:w="10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90"/>
            </w:tblGrid>
            <w:tr w:rsidR="0004424B" w:rsidRPr="00B43D49" w:rsidTr="00E01866">
              <w:tc>
                <w:tcPr>
                  <w:tcW w:w="8190" w:type="dxa"/>
                </w:tcPr>
                <w:p w:rsidR="0004424B" w:rsidRPr="00B43D49" w:rsidRDefault="0004424B" w:rsidP="00E01866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</w:rPr>
                  </w:pPr>
                  <w:r w:rsidRPr="00B43D49">
                    <w:rPr>
                      <w:rFonts w:ascii="Arial Narrow" w:hAnsi="Arial Narrow"/>
                    </w:rPr>
                    <w:t xml:space="preserve">Public Legal Information Association of NL (PLIAN): </w:t>
                  </w:r>
                  <w:hyperlink r:id="rId11" w:history="1">
                    <w:r w:rsidRPr="00B43D49">
                      <w:rPr>
                        <w:rStyle w:val="Hyperlink"/>
                        <w:rFonts w:ascii="Arial Narrow" w:hAnsi="Arial Narrow"/>
                      </w:rPr>
                      <w:t>www.publiclegalinfo.com</w:t>
                    </w:r>
                  </w:hyperlink>
                  <w:r w:rsidRPr="00B43D49">
                    <w:rPr>
                      <w:rFonts w:ascii="Arial Narrow" w:hAnsi="Arial Narrow"/>
                    </w:rPr>
                    <w:t xml:space="preserve">  or </w:t>
                  </w:r>
                  <w:r w:rsidR="0011561C" w:rsidRPr="0011561C">
                    <w:rPr>
                      <w:rFonts w:ascii="Arial Narrow" w:hAnsi="Arial Narrow"/>
                    </w:rPr>
                    <w:t>1 (888) 660-7788</w:t>
                  </w:r>
                </w:p>
                <w:p w:rsidR="0004424B" w:rsidRPr="00B43D49" w:rsidRDefault="0004424B" w:rsidP="00E01866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</w:rPr>
                  </w:pPr>
                  <w:r w:rsidRPr="00B43D49">
                    <w:rPr>
                      <w:rFonts w:ascii="Arial Narrow" w:hAnsi="Arial Narrow"/>
                    </w:rPr>
                    <w:t xml:space="preserve">Legal Aid: </w:t>
                  </w:r>
                  <w:hyperlink r:id="rId12" w:history="1">
                    <w:r w:rsidRPr="00B43D49">
                      <w:rPr>
                        <w:rStyle w:val="Hyperlink"/>
                        <w:rFonts w:ascii="Arial Narrow" w:hAnsi="Arial Narrow"/>
                      </w:rPr>
                      <w:t>www.legalaid.nl.ca</w:t>
                    </w:r>
                  </w:hyperlink>
                  <w:r w:rsidRPr="00B43D49">
                    <w:rPr>
                      <w:rFonts w:ascii="Arial Narrow" w:hAnsi="Arial Narrow"/>
                    </w:rPr>
                    <w:t xml:space="preserve"> or 1(800) 563-9911</w:t>
                  </w:r>
                </w:p>
              </w:tc>
            </w:tr>
          </w:tbl>
          <w:p w:rsidR="009204D4" w:rsidRPr="00541A01" w:rsidRDefault="009204D4" w:rsidP="00541A01">
            <w:pPr>
              <w:pStyle w:val="NoSpacing"/>
              <w:spacing w:line="276" w:lineRule="auto"/>
              <w:ind w:left="720"/>
              <w:jc w:val="both"/>
              <w:rPr>
                <w:rFonts w:ascii="Arial Narrow" w:hAnsi="Arial Narrow"/>
              </w:rPr>
            </w:pPr>
          </w:p>
        </w:tc>
      </w:tr>
    </w:tbl>
    <w:p w:rsidR="009204D4" w:rsidRPr="00192981" w:rsidRDefault="00192981" w:rsidP="00C17DB1">
      <w:pPr>
        <w:spacing w:after="0" w:line="240" w:lineRule="auto"/>
        <w:ind w:left="-720" w:right="-720"/>
        <w:jc w:val="center"/>
        <w:rPr>
          <w:rFonts w:ascii="Arial Narrow" w:hAnsi="Arial Narrow"/>
          <w:b/>
          <w:sz w:val="30"/>
          <w:szCs w:val="30"/>
        </w:rPr>
        <w:sectPr w:rsidR="009204D4" w:rsidRPr="00192981" w:rsidSect="00445FEF">
          <w:headerReference w:type="default" r:id="rId13"/>
          <w:footerReference w:type="default" r:id="rId14"/>
          <w:pgSz w:w="12240" w:h="15840"/>
          <w:pgMar w:top="720" w:right="1440" w:bottom="720" w:left="1440" w:header="450" w:footer="178" w:gutter="0"/>
          <w:pgNumType w:start="0"/>
          <w:cols w:space="720"/>
          <w:docGrid w:linePitch="360"/>
        </w:sectPr>
      </w:pPr>
      <w:r w:rsidRPr="00192981">
        <w:rPr>
          <w:rFonts w:ascii="Arial Narrow" w:hAnsi="Arial Narrow"/>
          <w:b/>
          <w:sz w:val="30"/>
          <w:szCs w:val="30"/>
        </w:rPr>
        <w:t>-</w:t>
      </w:r>
      <w:r w:rsidR="00C17DB1" w:rsidRPr="00192981">
        <w:rPr>
          <w:rFonts w:ascii="Arial Narrow" w:hAnsi="Arial Narrow"/>
          <w:b/>
          <w:sz w:val="30"/>
          <w:szCs w:val="30"/>
        </w:rPr>
        <w:t xml:space="preserve">-- </w:t>
      </w:r>
      <w:r w:rsidR="009204D4" w:rsidRPr="00192981">
        <w:rPr>
          <w:rFonts w:ascii="Arial Narrow" w:hAnsi="Arial Narrow"/>
          <w:b/>
          <w:sz w:val="30"/>
          <w:szCs w:val="30"/>
        </w:rPr>
        <w:t xml:space="preserve">REMOVE THIS </w:t>
      </w:r>
      <w:r w:rsidR="00C17DB1" w:rsidRPr="00192981">
        <w:rPr>
          <w:rFonts w:ascii="Arial Narrow" w:hAnsi="Arial Narrow"/>
          <w:b/>
          <w:sz w:val="30"/>
          <w:szCs w:val="30"/>
        </w:rPr>
        <w:t>PAGE</w:t>
      </w:r>
      <w:r w:rsidR="009204D4" w:rsidRPr="00192981">
        <w:rPr>
          <w:rFonts w:ascii="Arial Narrow" w:hAnsi="Arial Narrow"/>
          <w:b/>
          <w:sz w:val="30"/>
          <w:szCs w:val="30"/>
        </w:rPr>
        <w:t xml:space="preserve"> BEFORE </w:t>
      </w:r>
      <w:r w:rsidR="00EB63B3">
        <w:rPr>
          <w:rFonts w:ascii="Arial Narrow" w:hAnsi="Arial Narrow"/>
          <w:b/>
          <w:sz w:val="30"/>
          <w:szCs w:val="30"/>
        </w:rPr>
        <w:t>SENDING</w:t>
      </w:r>
      <w:r w:rsidR="00D34E17">
        <w:rPr>
          <w:rFonts w:ascii="Arial Narrow" w:hAnsi="Arial Narrow"/>
          <w:b/>
          <w:sz w:val="30"/>
          <w:szCs w:val="30"/>
        </w:rPr>
        <w:t xml:space="preserve"> THE </w:t>
      </w:r>
      <w:r w:rsidR="0004424B">
        <w:rPr>
          <w:rFonts w:ascii="Arial Narrow" w:hAnsi="Arial Narrow"/>
          <w:b/>
          <w:sz w:val="30"/>
          <w:szCs w:val="30"/>
        </w:rPr>
        <w:t xml:space="preserve">ACCEPTANCE </w:t>
      </w:r>
      <w:r w:rsidR="00C17DB1" w:rsidRPr="00192981">
        <w:rPr>
          <w:rFonts w:ascii="Arial Narrow" w:hAnsi="Arial Narrow"/>
          <w:b/>
          <w:sz w:val="30"/>
          <w:szCs w:val="30"/>
        </w:rPr>
        <w:t>-</w:t>
      </w:r>
      <w:r w:rsidRPr="00192981">
        <w:rPr>
          <w:rFonts w:ascii="Arial Narrow" w:hAnsi="Arial Narrow"/>
          <w:b/>
          <w:sz w:val="30"/>
          <w:szCs w:val="30"/>
        </w:rPr>
        <w:t>-</w:t>
      </w:r>
      <w:r w:rsidR="00C17DB1" w:rsidRPr="00192981">
        <w:rPr>
          <w:rFonts w:ascii="Arial Narrow" w:hAnsi="Arial Narrow"/>
          <w:b/>
          <w:sz w:val="30"/>
          <w:szCs w:val="30"/>
        </w:rPr>
        <w:t>-</w:t>
      </w:r>
    </w:p>
    <w:p w:rsidR="003C2EAD" w:rsidRDefault="003C2EAD" w:rsidP="003C2EAD">
      <w:pPr>
        <w:pStyle w:val="NoSpacing"/>
        <w:rPr>
          <w:rFonts w:ascii="Arial Narrow" w:hAnsi="Arial Narrow"/>
          <w:sz w:val="14"/>
        </w:rPr>
      </w:pPr>
    </w:p>
    <w:p w:rsidR="007059D7" w:rsidRDefault="007059D7" w:rsidP="003C2EAD">
      <w:pPr>
        <w:pStyle w:val="NoSpacing"/>
        <w:rPr>
          <w:rFonts w:ascii="Arial Narrow" w:hAnsi="Arial Narrow"/>
          <w:sz w:val="14"/>
        </w:rPr>
      </w:pPr>
    </w:p>
    <w:p w:rsidR="00EB63B3" w:rsidRDefault="00EB63B3" w:rsidP="003C2EAD">
      <w:pPr>
        <w:pStyle w:val="NoSpacing"/>
        <w:rPr>
          <w:rFonts w:ascii="Arial Narrow" w:hAnsi="Arial Narrow"/>
          <w:sz w:val="14"/>
        </w:rPr>
      </w:pPr>
    </w:p>
    <w:p w:rsidR="0034236A" w:rsidRPr="007059D7" w:rsidRDefault="0034236A" w:rsidP="003C2EAD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8"/>
        <w:gridCol w:w="2082"/>
      </w:tblGrid>
      <w:tr w:rsidR="00CE24FB" w:rsidRPr="009221FD" w:rsidTr="00EB63B3">
        <w:tc>
          <w:tcPr>
            <w:tcW w:w="7488" w:type="dxa"/>
            <w:shd w:val="clear" w:color="auto" w:fill="000000" w:themeFill="text1"/>
            <w:vAlign w:val="center"/>
          </w:tcPr>
          <w:p w:rsidR="00CE24FB" w:rsidRPr="009221FD" w:rsidRDefault="00C63247" w:rsidP="00CD06F6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What to Do When Y</w:t>
            </w:r>
            <w:r w:rsidR="00CA7A93"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our</w:t>
            </w:r>
            <w:r w:rsidR="001214F4"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CD06F6"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Offer to Settle</w:t>
            </w:r>
            <w:r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 xml:space="preserve"> Is A</w:t>
            </w:r>
            <w:r w:rsidR="00CA7A93"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ccepted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CE24FB" w:rsidRPr="00EB63B3" w:rsidRDefault="00CD06F6" w:rsidP="00CD06F6">
            <w:pPr>
              <w:pStyle w:val="NoSpacing"/>
              <w:jc w:val="right"/>
              <w:rPr>
                <w:rFonts w:ascii="Arial Narrow" w:hAnsi="Arial Narrow"/>
                <w:b/>
                <w:sz w:val="36"/>
                <w:szCs w:val="36"/>
              </w:rPr>
            </w:pPr>
            <w:r w:rsidRPr="00EB63B3">
              <w:rPr>
                <w:rFonts w:ascii="Arial Narrow" w:hAnsi="Arial Narrow"/>
                <w:b/>
                <w:sz w:val="36"/>
                <w:szCs w:val="36"/>
              </w:rPr>
              <w:t>Instructions</w:t>
            </w:r>
          </w:p>
        </w:tc>
      </w:tr>
    </w:tbl>
    <w:p w:rsidR="003C2EAD" w:rsidRDefault="003C2EAD" w:rsidP="003C2EAD">
      <w:pPr>
        <w:pStyle w:val="NoSpacing"/>
        <w:rPr>
          <w:rFonts w:ascii="Arial Narrow" w:hAnsi="Arial Narrow"/>
          <w:sz w:val="14"/>
        </w:rPr>
      </w:pPr>
    </w:p>
    <w:p w:rsidR="00AB0095" w:rsidRPr="00F824BD" w:rsidRDefault="00AB0095" w:rsidP="003C2EAD">
      <w:pPr>
        <w:pStyle w:val="NoSpacing"/>
        <w:rPr>
          <w:rFonts w:ascii="Arial Narrow" w:hAnsi="Arial Narrow"/>
          <w:sz w:val="14"/>
        </w:rPr>
      </w:pPr>
    </w:p>
    <w:p w:rsidR="0034236A" w:rsidRPr="00F824BD" w:rsidRDefault="0034236A" w:rsidP="00194A45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960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7"/>
      </w:tblGrid>
      <w:tr w:rsidR="00CE24FB" w:rsidTr="004B25D2">
        <w:trPr>
          <w:trHeight w:val="3914"/>
          <w:jc w:val="center"/>
        </w:trPr>
        <w:tc>
          <w:tcPr>
            <w:tcW w:w="9601" w:type="dxa"/>
            <w:tcMar>
              <w:top w:w="216" w:type="dxa"/>
              <w:left w:w="216" w:type="dxa"/>
              <w:bottom w:w="216" w:type="dxa"/>
              <w:right w:w="216" w:type="dxa"/>
            </w:tcMar>
          </w:tcPr>
          <w:p w:rsidR="00CE24FB" w:rsidRDefault="00CA7A93" w:rsidP="009204D4">
            <w:pPr>
              <w:pStyle w:val="NoSpacing"/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Your</w:t>
            </w:r>
            <w:r w:rsidR="000F213E">
              <w:rPr>
                <w:rFonts w:ascii="Arial Narrow" w:hAnsi="Arial Narrow"/>
                <w:b/>
              </w:rPr>
              <w:t xml:space="preserve"> </w:t>
            </w:r>
            <w:r w:rsidR="0028485E">
              <w:rPr>
                <w:rFonts w:ascii="Arial Narrow" w:hAnsi="Arial Narrow"/>
                <w:b/>
              </w:rPr>
              <w:t xml:space="preserve">Offer to Settle </w:t>
            </w:r>
            <w:r>
              <w:rPr>
                <w:rFonts w:ascii="Arial Narrow" w:hAnsi="Arial Narrow"/>
                <w:b/>
              </w:rPr>
              <w:t>has been accepted (in whole or in part).</w:t>
            </w:r>
          </w:p>
          <w:p w:rsidR="001214F4" w:rsidRDefault="001214F4" w:rsidP="009204D4">
            <w:pPr>
              <w:pStyle w:val="NoSpacing"/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  <w:p w:rsidR="001214F4" w:rsidRPr="00B64604" w:rsidRDefault="001214F4" w:rsidP="001214F4">
            <w:pPr>
              <w:pStyle w:val="NoSpacing"/>
              <w:spacing w:line="276" w:lineRule="auto"/>
              <w:jc w:val="center"/>
              <w:rPr>
                <w:rFonts w:ascii="Arial Narrow" w:hAnsi="Arial Narrow"/>
                <w:b/>
                <w:sz w:val="28"/>
              </w:rPr>
            </w:pPr>
            <w:r w:rsidRPr="00B64604">
              <w:rPr>
                <w:rFonts w:ascii="Arial Narrow" w:hAnsi="Arial Narrow"/>
                <w:b/>
                <w:sz w:val="28"/>
              </w:rPr>
              <w:t xml:space="preserve">DO NOT file any forms related to the Offer to Settle or </w:t>
            </w:r>
            <w:r w:rsidR="00241DA8" w:rsidRPr="00B64604">
              <w:rPr>
                <w:rFonts w:ascii="Arial Narrow" w:hAnsi="Arial Narrow"/>
                <w:b/>
                <w:sz w:val="28"/>
              </w:rPr>
              <w:t>Acceptance</w:t>
            </w:r>
            <w:r w:rsidRPr="00B64604">
              <w:rPr>
                <w:rFonts w:ascii="Arial Narrow" w:hAnsi="Arial Narrow"/>
                <w:b/>
                <w:sz w:val="28"/>
              </w:rPr>
              <w:t xml:space="preserve"> with the Court. </w:t>
            </w:r>
          </w:p>
          <w:p w:rsidR="001214F4" w:rsidRPr="00B64604" w:rsidRDefault="001214F4" w:rsidP="001214F4">
            <w:pPr>
              <w:pStyle w:val="NoSpacing"/>
              <w:spacing w:line="276" w:lineRule="auto"/>
              <w:jc w:val="center"/>
              <w:rPr>
                <w:rFonts w:ascii="Arial Narrow" w:hAnsi="Arial Narrow"/>
                <w:b/>
                <w:sz w:val="28"/>
              </w:rPr>
            </w:pPr>
            <w:r w:rsidRPr="00B64604">
              <w:rPr>
                <w:rFonts w:ascii="Arial Narrow" w:hAnsi="Arial Narrow"/>
                <w:b/>
                <w:sz w:val="28"/>
              </w:rPr>
              <w:t xml:space="preserve">DO NOT disclose any information about the Offer to Settle or </w:t>
            </w:r>
            <w:r w:rsidR="00241DA8" w:rsidRPr="00B64604">
              <w:rPr>
                <w:rFonts w:ascii="Arial Narrow" w:hAnsi="Arial Narrow"/>
                <w:b/>
                <w:sz w:val="28"/>
              </w:rPr>
              <w:t xml:space="preserve">Acceptance </w:t>
            </w:r>
            <w:r w:rsidRPr="00B64604">
              <w:rPr>
                <w:rFonts w:ascii="Arial Narrow" w:hAnsi="Arial Narrow"/>
                <w:b/>
                <w:sz w:val="28"/>
              </w:rPr>
              <w:t>to the Court.</w:t>
            </w:r>
          </w:p>
          <w:p w:rsidR="00CE24FB" w:rsidRPr="001214F4" w:rsidRDefault="00CE24FB" w:rsidP="009204D4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</w:p>
          <w:p w:rsidR="000F213E" w:rsidRDefault="0034236A" w:rsidP="000F213E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Read the attached</w:t>
            </w:r>
            <w:r w:rsidR="00CE24FB">
              <w:rPr>
                <w:rFonts w:ascii="Arial Narrow" w:hAnsi="Arial Narrow"/>
              </w:rPr>
              <w:t xml:space="preserve"> </w:t>
            </w:r>
            <w:r w:rsidR="00E02BAB">
              <w:rPr>
                <w:rFonts w:ascii="Arial Narrow" w:hAnsi="Arial Narrow"/>
                <w:b/>
              </w:rPr>
              <w:t xml:space="preserve">Acceptance </w:t>
            </w:r>
            <w:r w:rsidR="00E02BAB" w:rsidRPr="001214F4">
              <w:rPr>
                <w:rFonts w:ascii="Arial Narrow" w:hAnsi="Arial Narrow"/>
                <w:b/>
              </w:rPr>
              <w:t>of</w:t>
            </w:r>
            <w:r w:rsidR="00E02BAB">
              <w:rPr>
                <w:rFonts w:ascii="Arial Narrow" w:hAnsi="Arial Narrow"/>
              </w:rPr>
              <w:t xml:space="preserve"> </w:t>
            </w:r>
            <w:r w:rsidR="00E02BAB" w:rsidRPr="00087B50">
              <w:rPr>
                <w:rFonts w:ascii="Arial Narrow" w:hAnsi="Arial Narrow"/>
                <w:b/>
              </w:rPr>
              <w:t xml:space="preserve">Offer to Settle (Form </w:t>
            </w:r>
            <w:r w:rsidR="00E02BAB" w:rsidRPr="00E02BAB">
              <w:rPr>
                <w:rFonts w:ascii="Arial Narrow" w:hAnsi="Arial Narrow"/>
                <w:b/>
              </w:rPr>
              <w:t>F23.05A</w:t>
            </w:r>
            <w:r w:rsidR="00E02BAB" w:rsidRPr="00087B50">
              <w:rPr>
                <w:rFonts w:ascii="Arial Narrow" w:hAnsi="Arial Narrow"/>
                <w:b/>
              </w:rPr>
              <w:t>)</w:t>
            </w:r>
            <w:r w:rsidR="00E02BAB">
              <w:rPr>
                <w:rFonts w:ascii="Arial Narrow" w:hAnsi="Arial Narrow"/>
              </w:rPr>
              <w:t xml:space="preserve"> </w:t>
            </w:r>
            <w:r w:rsidR="00CE24FB">
              <w:rPr>
                <w:rFonts w:ascii="Arial Narrow" w:hAnsi="Arial Narrow"/>
              </w:rPr>
              <w:t>carefully.</w:t>
            </w:r>
            <w:r w:rsidR="000F213E">
              <w:rPr>
                <w:rFonts w:ascii="Arial Narrow" w:hAnsi="Arial Narrow"/>
              </w:rPr>
              <w:t xml:space="preserve"> You may find that some of the terms </w:t>
            </w:r>
            <w:r w:rsidR="00CA7A93">
              <w:rPr>
                <w:rFonts w:ascii="Arial Narrow" w:hAnsi="Arial Narrow"/>
              </w:rPr>
              <w:t>in your</w:t>
            </w:r>
            <w:r w:rsidR="000F213E">
              <w:rPr>
                <w:rFonts w:ascii="Arial Narrow" w:hAnsi="Arial Narrow"/>
              </w:rPr>
              <w:t xml:space="preserve"> Offer to Settle </w:t>
            </w:r>
            <w:r w:rsidR="00CA7A93">
              <w:rPr>
                <w:rFonts w:ascii="Arial Narrow" w:hAnsi="Arial Narrow"/>
              </w:rPr>
              <w:t>were accepted</w:t>
            </w:r>
            <w:r w:rsidR="000F213E">
              <w:rPr>
                <w:rFonts w:ascii="Arial Narrow" w:hAnsi="Arial Narrow"/>
              </w:rPr>
              <w:t xml:space="preserve">, while others </w:t>
            </w:r>
            <w:r w:rsidR="00F35B59">
              <w:rPr>
                <w:rFonts w:ascii="Arial Narrow" w:hAnsi="Arial Narrow"/>
              </w:rPr>
              <w:t>were not</w:t>
            </w:r>
            <w:r w:rsidR="00CA7A93">
              <w:rPr>
                <w:rFonts w:ascii="Arial Narrow" w:hAnsi="Arial Narrow"/>
              </w:rPr>
              <w:t xml:space="preserve"> accepted</w:t>
            </w:r>
            <w:r w:rsidR="000F213E">
              <w:rPr>
                <w:rFonts w:ascii="Arial Narrow" w:hAnsi="Arial Narrow"/>
              </w:rPr>
              <w:t xml:space="preserve">. </w:t>
            </w:r>
            <w:r w:rsidR="00CA7A93">
              <w:rPr>
                <w:rFonts w:ascii="Arial Narrow" w:hAnsi="Arial Narrow"/>
              </w:rPr>
              <w:t xml:space="preserve">You may have to do some further </w:t>
            </w:r>
            <w:r w:rsidR="00B64604">
              <w:rPr>
                <w:rFonts w:ascii="Arial Narrow" w:hAnsi="Arial Narrow"/>
              </w:rPr>
              <w:t>negotiation with the other person</w:t>
            </w:r>
            <w:r w:rsidR="00CA7A93">
              <w:rPr>
                <w:rFonts w:ascii="Arial Narrow" w:hAnsi="Arial Narrow"/>
              </w:rPr>
              <w:t xml:space="preserve"> if this is the case.</w:t>
            </w:r>
          </w:p>
          <w:p w:rsidR="000F213E" w:rsidRPr="00AB0095" w:rsidRDefault="000F213E" w:rsidP="000F213E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</w:p>
          <w:p w:rsidR="00B64604" w:rsidRDefault="00CA7A93" w:rsidP="00B64604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you and the other p</w:t>
            </w:r>
            <w:r w:rsidR="00B64604">
              <w:rPr>
                <w:rFonts w:ascii="Arial Narrow" w:hAnsi="Arial Narrow"/>
              </w:rPr>
              <w:t>erson</w:t>
            </w:r>
            <w:r>
              <w:rPr>
                <w:rFonts w:ascii="Arial Narrow" w:hAnsi="Arial Narrow"/>
              </w:rPr>
              <w:t xml:space="preserve"> come to an agreement on some or all of the issues, you can draft either </w:t>
            </w:r>
            <w:r w:rsidR="00B64604">
              <w:rPr>
                <w:rFonts w:ascii="Arial Narrow" w:hAnsi="Arial Narrow"/>
              </w:rPr>
              <w:t>a</w:t>
            </w:r>
            <w:r w:rsidR="00EA2E11">
              <w:rPr>
                <w:rFonts w:ascii="Arial Narrow" w:hAnsi="Arial Narrow"/>
              </w:rPr>
              <w:t>n</w:t>
            </w:r>
            <w:r w:rsidR="00B64604">
              <w:rPr>
                <w:rFonts w:ascii="Arial Narrow" w:hAnsi="Arial Narrow"/>
              </w:rPr>
              <w:t xml:space="preserve"> </w:t>
            </w:r>
            <w:r w:rsidR="0093022D">
              <w:rPr>
                <w:rFonts w:ascii="Arial Narrow" w:hAnsi="Arial Narrow"/>
              </w:rPr>
              <w:t>agreement</w:t>
            </w:r>
            <w:r w:rsidR="00937E78">
              <w:rPr>
                <w:rFonts w:ascii="Arial Narrow" w:hAnsi="Arial Narrow"/>
              </w:rPr>
              <w:t xml:space="preserve"> or</w:t>
            </w:r>
            <w:r>
              <w:rPr>
                <w:rFonts w:ascii="Arial Narrow" w:hAnsi="Arial Narrow"/>
              </w:rPr>
              <w:t xml:space="preserve"> a consent order</w:t>
            </w:r>
            <w:r w:rsidR="00B64604">
              <w:rPr>
                <w:rFonts w:ascii="Arial Narrow" w:hAnsi="Arial Narrow"/>
              </w:rPr>
              <w:t>. You can draf</w:t>
            </w:r>
            <w:bookmarkStart w:id="2" w:name="_GoBack"/>
            <w:bookmarkEnd w:id="2"/>
            <w:r w:rsidR="00B64604">
              <w:rPr>
                <w:rFonts w:ascii="Arial Narrow" w:hAnsi="Arial Narrow"/>
              </w:rPr>
              <w:t xml:space="preserve">t a consent order using the Consent Order template form. You can get the form </w:t>
            </w:r>
            <w:r w:rsidR="006761A2">
              <w:rPr>
                <w:rFonts w:ascii="Arial Narrow" w:hAnsi="Arial Narrow"/>
              </w:rPr>
              <w:t>at</w:t>
            </w:r>
            <w:r w:rsidR="00B64604">
              <w:rPr>
                <w:rFonts w:ascii="Arial Narrow" w:hAnsi="Arial Narrow"/>
              </w:rPr>
              <w:t xml:space="preserve"> any Supreme Court location or online: </w:t>
            </w:r>
            <w:hyperlink r:id="rId15" w:history="1">
              <w:hyperlink r:id="rId16" w:history="1">
                <w:r w:rsidR="00567108" w:rsidRPr="00567108">
                  <w:rPr>
                    <w:rStyle w:val="Hyperlink"/>
                    <w:rFonts w:ascii="Arial Narrow" w:hAnsi="Arial Narrow"/>
                  </w:rPr>
                  <w:t>https://www.court.nl.ca/supreme/rules-practice-notes-and-forms/family/general/</w:t>
                </w:r>
              </w:hyperlink>
              <w:r w:rsidR="00B64604" w:rsidRPr="003970B6">
                <w:rPr>
                  <w:rStyle w:val="Hyperlink"/>
                  <w:rFonts w:ascii="Arial Narrow" w:hAnsi="Arial Narrow"/>
                </w:rPr>
                <w:t>l</w:t>
              </w:r>
            </w:hyperlink>
            <w:r w:rsidR="00B64604">
              <w:rPr>
                <w:rFonts w:ascii="Arial Narrow" w:hAnsi="Arial Narrow"/>
              </w:rPr>
              <w:t xml:space="preserve">. File the </w:t>
            </w:r>
            <w:r w:rsidR="0093022D">
              <w:rPr>
                <w:rFonts w:ascii="Arial Narrow" w:hAnsi="Arial Narrow"/>
              </w:rPr>
              <w:t>agreement</w:t>
            </w:r>
            <w:r w:rsidR="00B64604">
              <w:rPr>
                <w:rFonts w:ascii="Arial Narrow" w:hAnsi="Arial Narrow"/>
              </w:rPr>
              <w:t xml:space="preserve"> or consent order with the Court.</w:t>
            </w:r>
          </w:p>
          <w:p w:rsidR="0034236A" w:rsidRPr="00AB0095" w:rsidRDefault="0034236A" w:rsidP="009204D4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</w:p>
          <w:p w:rsidR="001D1842" w:rsidRPr="00541080" w:rsidRDefault="001D1842" w:rsidP="001D1842">
            <w:pPr>
              <w:pStyle w:val="NoSpacing"/>
              <w:spacing w:line="276" w:lineRule="auto"/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More Information</w:t>
            </w:r>
          </w:p>
          <w:p w:rsidR="00795348" w:rsidRPr="0004424B" w:rsidRDefault="00795348" w:rsidP="00795348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14"/>
              </w:rPr>
            </w:pPr>
          </w:p>
          <w:p w:rsidR="00795348" w:rsidRDefault="00795348" w:rsidP="00795348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</w:rPr>
            </w:pPr>
            <w:r w:rsidRPr="0034236A">
              <w:rPr>
                <w:rFonts w:ascii="Arial Narrow" w:hAnsi="Arial Narrow"/>
              </w:rPr>
              <w:t xml:space="preserve">Questions? </w:t>
            </w:r>
            <w:r>
              <w:rPr>
                <w:rFonts w:ascii="Arial Narrow" w:hAnsi="Arial Narrow"/>
              </w:rPr>
              <w:t xml:space="preserve">Go to </w:t>
            </w:r>
            <w:hyperlink r:id="rId17" w:history="1">
              <w:r w:rsidR="00567108" w:rsidRPr="00567108">
                <w:rPr>
                  <w:rStyle w:val="Hyperlink"/>
                  <w:rFonts w:ascii="Arial Narrow" w:hAnsi="Arial Narrow"/>
                </w:rPr>
                <w:t>https://www.court.nl.ca/supreme/family-division/</w:t>
              </w:r>
            </w:hyperlink>
            <w:r>
              <w:rPr>
                <w:rFonts w:ascii="Arial Narrow" w:hAnsi="Arial Narrow"/>
              </w:rPr>
              <w:t xml:space="preserve"> or contact a Court near you:</w:t>
            </w:r>
          </w:p>
          <w:p w:rsidR="00795348" w:rsidRPr="00B43D49" w:rsidRDefault="00795348" w:rsidP="00795348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  <w:sz w:val="10"/>
              </w:rPr>
            </w:pPr>
          </w:p>
          <w:tbl>
            <w:tblPr>
              <w:tblStyle w:val="TableGrid"/>
              <w:tblW w:w="0" w:type="auto"/>
              <w:tblInd w:w="10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45"/>
              <w:gridCol w:w="3645"/>
            </w:tblGrid>
            <w:tr w:rsidR="00795348" w:rsidRPr="00B43D49" w:rsidTr="00E01866">
              <w:tc>
                <w:tcPr>
                  <w:tcW w:w="3645" w:type="dxa"/>
                </w:tcPr>
                <w:p w:rsidR="00795348" w:rsidRPr="00B43D49" w:rsidRDefault="00795348" w:rsidP="00E01866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</w:rPr>
                  </w:pPr>
                  <w:r w:rsidRPr="00B43D49">
                    <w:rPr>
                      <w:rFonts w:ascii="Arial Narrow" w:hAnsi="Arial Narrow"/>
                    </w:rPr>
                    <w:t>Corner Brook: (709) 637-2227</w:t>
                  </w:r>
                </w:p>
                <w:p w:rsidR="00795348" w:rsidRPr="00B43D49" w:rsidRDefault="00795348" w:rsidP="00E01866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</w:rPr>
                  </w:pPr>
                  <w:r w:rsidRPr="00B43D49">
                    <w:rPr>
                      <w:rFonts w:ascii="Arial Narrow" w:hAnsi="Arial Narrow"/>
                    </w:rPr>
                    <w:t>Gander: (709) 256-1115</w:t>
                  </w:r>
                </w:p>
                <w:p w:rsidR="00795348" w:rsidRPr="00B43D49" w:rsidRDefault="00795348" w:rsidP="00E01866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</w:rPr>
                  </w:pPr>
                  <w:r w:rsidRPr="00B43D49">
                    <w:rPr>
                      <w:rFonts w:ascii="Arial Narrow" w:hAnsi="Arial Narrow"/>
                    </w:rPr>
                    <w:t>Grand Bank: (709) 832-1720</w:t>
                  </w:r>
                </w:p>
              </w:tc>
              <w:tc>
                <w:tcPr>
                  <w:tcW w:w="3645" w:type="dxa"/>
                </w:tcPr>
                <w:p w:rsidR="00795348" w:rsidRPr="00B43D49" w:rsidRDefault="00795348" w:rsidP="00E01866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</w:rPr>
                  </w:pPr>
                  <w:r w:rsidRPr="00B43D49">
                    <w:rPr>
                      <w:rFonts w:ascii="Arial Narrow" w:hAnsi="Arial Narrow"/>
                    </w:rPr>
                    <w:t>Grand Falls-Windsor: (709) 292-4260</w:t>
                  </w:r>
                </w:p>
                <w:p w:rsidR="00795348" w:rsidRPr="00B43D49" w:rsidRDefault="00795348" w:rsidP="00E01866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</w:rPr>
                  </w:pPr>
                  <w:r w:rsidRPr="00B43D49">
                    <w:rPr>
                      <w:rFonts w:ascii="Arial Narrow" w:hAnsi="Arial Narrow"/>
                    </w:rPr>
                    <w:t>Happy Valley-Goose Bay: (709) 896-7892</w:t>
                  </w:r>
                </w:p>
                <w:p w:rsidR="00795348" w:rsidRPr="00B43D49" w:rsidRDefault="00795348" w:rsidP="00E01866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</w:rPr>
                  </w:pPr>
                  <w:r w:rsidRPr="00B43D49">
                    <w:rPr>
                      <w:rFonts w:ascii="Arial Narrow" w:hAnsi="Arial Narrow"/>
                    </w:rPr>
                    <w:t>St. John’s: (709) 729-2258</w:t>
                  </w:r>
                </w:p>
              </w:tc>
            </w:tr>
          </w:tbl>
          <w:p w:rsidR="00795348" w:rsidRPr="005E057D" w:rsidRDefault="00795348" w:rsidP="00795348">
            <w:pPr>
              <w:pStyle w:val="NoSpacing"/>
              <w:ind w:left="720"/>
              <w:jc w:val="center"/>
              <w:rPr>
                <w:rFonts w:ascii="Arial Narrow" w:hAnsi="Arial Narrow"/>
              </w:rPr>
            </w:pPr>
          </w:p>
          <w:p w:rsidR="00795348" w:rsidRPr="00B43D49" w:rsidRDefault="00795348" w:rsidP="00795348">
            <w:pPr>
              <w:pStyle w:val="NoSpacing"/>
              <w:ind w:left="720"/>
              <w:jc w:val="center"/>
              <w:rPr>
                <w:rFonts w:ascii="Arial Narrow" w:hAnsi="Arial Narrow"/>
                <w:b/>
                <w:sz w:val="28"/>
              </w:rPr>
            </w:pPr>
            <w:r w:rsidRPr="00B43D49">
              <w:rPr>
                <w:rFonts w:ascii="Arial Narrow" w:hAnsi="Arial Narrow"/>
                <w:b/>
                <w:sz w:val="28"/>
              </w:rPr>
              <w:t>--- It is highly recommended that you get advice from a lawyer ---</w:t>
            </w:r>
          </w:p>
          <w:p w:rsidR="00795348" w:rsidRPr="005E057D" w:rsidRDefault="00795348" w:rsidP="00795348">
            <w:pPr>
              <w:pStyle w:val="NoSpacing"/>
              <w:ind w:left="720"/>
              <w:jc w:val="center"/>
              <w:rPr>
                <w:rFonts w:ascii="Arial Narrow" w:hAnsi="Arial Narrow"/>
                <w:b/>
                <w:szCs w:val="10"/>
              </w:rPr>
            </w:pPr>
          </w:p>
          <w:p w:rsidR="002D05E1" w:rsidRDefault="002D05E1" w:rsidP="002D05E1">
            <w:pPr>
              <w:pStyle w:val="NoSpacing"/>
              <w:spacing w:line="276" w:lineRule="auto"/>
              <w:ind w:left="7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you need help finding or getting a lawyer, you can contact:</w:t>
            </w:r>
          </w:p>
          <w:p w:rsidR="00795348" w:rsidRPr="00B43D49" w:rsidRDefault="00795348" w:rsidP="00795348">
            <w:pPr>
              <w:pStyle w:val="NoSpacing"/>
              <w:spacing w:line="276" w:lineRule="auto"/>
              <w:ind w:left="720"/>
              <w:jc w:val="both"/>
              <w:rPr>
                <w:rFonts w:ascii="Arial Narrow" w:hAnsi="Arial Narrow"/>
                <w:sz w:val="10"/>
              </w:rPr>
            </w:pPr>
          </w:p>
          <w:tbl>
            <w:tblPr>
              <w:tblStyle w:val="TableGrid"/>
              <w:tblW w:w="8190" w:type="dxa"/>
              <w:tblInd w:w="10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90"/>
            </w:tblGrid>
            <w:tr w:rsidR="00795348" w:rsidRPr="00B43D49" w:rsidTr="00E01866">
              <w:tc>
                <w:tcPr>
                  <w:tcW w:w="8190" w:type="dxa"/>
                </w:tcPr>
                <w:p w:rsidR="00795348" w:rsidRPr="00B43D49" w:rsidRDefault="00795348" w:rsidP="00E01866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</w:rPr>
                  </w:pPr>
                  <w:r w:rsidRPr="00B43D49">
                    <w:rPr>
                      <w:rFonts w:ascii="Arial Narrow" w:hAnsi="Arial Narrow"/>
                    </w:rPr>
                    <w:t xml:space="preserve">Public Legal Information Association of NL (PLIAN): </w:t>
                  </w:r>
                  <w:hyperlink r:id="rId18" w:history="1">
                    <w:r w:rsidRPr="00B43D49">
                      <w:rPr>
                        <w:rStyle w:val="Hyperlink"/>
                        <w:rFonts w:ascii="Arial Narrow" w:hAnsi="Arial Narrow"/>
                      </w:rPr>
                      <w:t>www.publiclegalinfo.com</w:t>
                    </w:r>
                  </w:hyperlink>
                  <w:r w:rsidRPr="00B43D49">
                    <w:rPr>
                      <w:rFonts w:ascii="Arial Narrow" w:hAnsi="Arial Narrow"/>
                    </w:rPr>
                    <w:t xml:space="preserve">  or (709) 722-2643</w:t>
                  </w:r>
                </w:p>
                <w:p w:rsidR="00795348" w:rsidRPr="00B43D49" w:rsidRDefault="00795348" w:rsidP="00E01866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</w:rPr>
                  </w:pPr>
                  <w:r w:rsidRPr="00B43D49">
                    <w:rPr>
                      <w:rFonts w:ascii="Arial Narrow" w:hAnsi="Arial Narrow"/>
                    </w:rPr>
                    <w:t xml:space="preserve">Legal Aid: </w:t>
                  </w:r>
                  <w:hyperlink r:id="rId19" w:history="1">
                    <w:r w:rsidRPr="00B43D49">
                      <w:rPr>
                        <w:rStyle w:val="Hyperlink"/>
                        <w:rFonts w:ascii="Arial Narrow" w:hAnsi="Arial Narrow"/>
                      </w:rPr>
                      <w:t>www.legalaid.nl.ca</w:t>
                    </w:r>
                  </w:hyperlink>
                  <w:r w:rsidRPr="00B43D49">
                    <w:rPr>
                      <w:rFonts w:ascii="Arial Narrow" w:hAnsi="Arial Narrow"/>
                    </w:rPr>
                    <w:t xml:space="preserve"> or 1(800) 563-9911</w:t>
                  </w:r>
                </w:p>
              </w:tc>
            </w:tr>
          </w:tbl>
          <w:p w:rsidR="0034236A" w:rsidRPr="009D51BF" w:rsidRDefault="0034236A" w:rsidP="009D51BF">
            <w:pPr>
              <w:pStyle w:val="NoSpacing"/>
              <w:spacing w:line="276" w:lineRule="auto"/>
              <w:ind w:left="720"/>
              <w:jc w:val="both"/>
              <w:rPr>
                <w:rFonts w:ascii="Arial Narrow" w:hAnsi="Arial Narrow"/>
              </w:rPr>
            </w:pPr>
          </w:p>
        </w:tc>
      </w:tr>
    </w:tbl>
    <w:p w:rsidR="00495BC4" w:rsidRDefault="00495BC4" w:rsidP="00495BC4">
      <w:pPr>
        <w:pStyle w:val="NoSpacing"/>
        <w:rPr>
          <w:rFonts w:ascii="Arial Narrow" w:hAnsi="Arial Narrow"/>
          <w:sz w:val="10"/>
        </w:rPr>
      </w:pPr>
    </w:p>
    <w:p w:rsidR="00495BC4" w:rsidRDefault="00495BC4" w:rsidP="00495BC4">
      <w:pPr>
        <w:pStyle w:val="NoSpacing"/>
        <w:rPr>
          <w:rFonts w:ascii="Arial Narrow" w:hAnsi="Arial Narrow"/>
          <w:sz w:val="10"/>
        </w:rPr>
      </w:pPr>
    </w:p>
    <w:p w:rsidR="00EB63B3" w:rsidRDefault="00EB63B3" w:rsidP="00495BC4">
      <w:pPr>
        <w:pStyle w:val="NoSpacing"/>
        <w:rPr>
          <w:rFonts w:ascii="Arial Narrow" w:hAnsi="Arial Narrow"/>
          <w:sz w:val="10"/>
        </w:rPr>
      </w:pPr>
    </w:p>
    <w:p w:rsidR="00495BC4" w:rsidRPr="00837310" w:rsidRDefault="00495BC4" w:rsidP="00495BC4">
      <w:pPr>
        <w:pStyle w:val="NoSpacing"/>
        <w:rPr>
          <w:rFonts w:ascii="Arial Narrow" w:hAnsi="Arial Narrow"/>
        </w:rPr>
      </w:pPr>
    </w:p>
    <w:p w:rsidR="00194A45" w:rsidRPr="00837310" w:rsidRDefault="00194A45" w:rsidP="00194A45">
      <w:pPr>
        <w:pStyle w:val="NoSpacing"/>
        <w:rPr>
          <w:rFonts w:ascii="Arial Narrow" w:hAnsi="Arial Narrow"/>
        </w:rPr>
      </w:pPr>
    </w:p>
    <w:p w:rsidR="00194A45" w:rsidRDefault="00194A45" w:rsidP="001056C3">
      <w:pPr>
        <w:spacing w:after="0" w:line="240" w:lineRule="auto"/>
        <w:jc w:val="center"/>
        <w:rPr>
          <w:rFonts w:ascii="Arial Narrow" w:hAnsi="Arial Narrow"/>
          <w:b/>
        </w:rPr>
      </w:pPr>
    </w:p>
    <w:p w:rsidR="00837310" w:rsidRDefault="00837310" w:rsidP="001056C3">
      <w:pPr>
        <w:spacing w:after="0" w:line="240" w:lineRule="auto"/>
        <w:jc w:val="center"/>
        <w:rPr>
          <w:rFonts w:ascii="Arial Narrow" w:hAnsi="Arial Narrow"/>
          <w:b/>
        </w:rPr>
        <w:sectPr w:rsidR="00837310" w:rsidSect="00445FEF">
          <w:headerReference w:type="default" r:id="rId20"/>
          <w:footerReference w:type="default" r:id="rId21"/>
          <w:pgSz w:w="12240" w:h="15840"/>
          <w:pgMar w:top="720" w:right="1440" w:bottom="720" w:left="1440" w:header="450" w:footer="178" w:gutter="0"/>
          <w:pgNumType w:start="0"/>
          <w:cols w:space="720"/>
          <w:docGrid w:linePitch="360"/>
        </w:sectPr>
      </w:pPr>
    </w:p>
    <w:p w:rsidR="00672A3F" w:rsidRDefault="00672A3F" w:rsidP="00CE3FDC">
      <w:pPr>
        <w:pStyle w:val="NoSpacing"/>
        <w:rPr>
          <w:sz w:val="14"/>
        </w:rPr>
      </w:pPr>
    </w:p>
    <w:p w:rsidR="00EB63B3" w:rsidRDefault="00EB63B3" w:rsidP="00CE3FDC">
      <w:pPr>
        <w:pStyle w:val="NoSpacing"/>
        <w:rPr>
          <w:sz w:val="14"/>
        </w:rPr>
      </w:pPr>
    </w:p>
    <w:p w:rsidR="00A3125F" w:rsidRPr="00E47174" w:rsidRDefault="005A7066" w:rsidP="00E47174">
      <w:pPr>
        <w:pStyle w:val="NoSpacing"/>
        <w:jc w:val="center"/>
        <w:rPr>
          <w:rFonts w:ascii="Arial Narrow" w:hAnsi="Arial Narrow"/>
          <w:b/>
          <w:sz w:val="48"/>
          <w:szCs w:val="48"/>
        </w:rPr>
      </w:pPr>
      <w:r w:rsidRPr="00E47174">
        <w:rPr>
          <w:rFonts w:ascii="Arial Narrow" w:hAnsi="Arial Narrow"/>
          <w:b/>
          <w:sz w:val="48"/>
          <w:szCs w:val="48"/>
        </w:rPr>
        <w:t>Form</w:t>
      </w:r>
      <w:r w:rsidR="00E02BAB" w:rsidRPr="00E02BAB">
        <w:t xml:space="preserve"> </w:t>
      </w:r>
      <w:r w:rsidR="00E02BAB" w:rsidRPr="00E02BAB">
        <w:rPr>
          <w:rFonts w:ascii="Arial Narrow" w:hAnsi="Arial Narrow"/>
          <w:b/>
          <w:sz w:val="48"/>
          <w:szCs w:val="48"/>
        </w:rPr>
        <w:t>F23.05A</w:t>
      </w:r>
      <w:r w:rsidRPr="00E47174">
        <w:rPr>
          <w:rFonts w:ascii="Arial Narrow" w:hAnsi="Arial Narrow"/>
          <w:b/>
          <w:sz w:val="48"/>
          <w:szCs w:val="48"/>
        </w:rPr>
        <w:t xml:space="preserve">: </w:t>
      </w:r>
      <w:r w:rsidR="00F53FF1">
        <w:rPr>
          <w:rFonts w:ascii="Arial Narrow" w:hAnsi="Arial Narrow"/>
          <w:b/>
          <w:sz w:val="48"/>
          <w:szCs w:val="48"/>
        </w:rPr>
        <w:t xml:space="preserve">Acceptance </w:t>
      </w:r>
      <w:r w:rsidR="00A3125F" w:rsidRPr="00E47174">
        <w:rPr>
          <w:rFonts w:ascii="Arial Narrow" w:hAnsi="Arial Narrow"/>
          <w:b/>
          <w:sz w:val="48"/>
          <w:szCs w:val="48"/>
        </w:rPr>
        <w:t xml:space="preserve">of </w:t>
      </w:r>
      <w:r w:rsidR="00495119" w:rsidRPr="00E47174">
        <w:rPr>
          <w:rFonts w:ascii="Arial Narrow" w:hAnsi="Arial Narrow"/>
          <w:b/>
          <w:sz w:val="48"/>
          <w:szCs w:val="48"/>
        </w:rPr>
        <w:t>O</w:t>
      </w:r>
      <w:r w:rsidR="00027616" w:rsidRPr="00E47174">
        <w:rPr>
          <w:rFonts w:ascii="Arial Narrow" w:hAnsi="Arial Narrow"/>
          <w:b/>
          <w:sz w:val="48"/>
          <w:szCs w:val="48"/>
        </w:rPr>
        <w:t>ffer to Settle</w:t>
      </w:r>
    </w:p>
    <w:p w:rsidR="00881BFB" w:rsidRDefault="00495119" w:rsidP="00E47174">
      <w:pPr>
        <w:pStyle w:val="NoSpacing"/>
        <w:jc w:val="center"/>
        <w:rPr>
          <w:rFonts w:ascii="Arial Narrow" w:hAnsi="Arial Narrow"/>
          <w:b/>
          <w:sz w:val="48"/>
          <w:szCs w:val="48"/>
        </w:rPr>
      </w:pPr>
      <w:r w:rsidRPr="00E47174">
        <w:rPr>
          <w:rFonts w:ascii="Arial Narrow" w:hAnsi="Arial Narrow"/>
          <w:b/>
          <w:sz w:val="48"/>
          <w:szCs w:val="48"/>
        </w:rPr>
        <w:t>(Family Law</w:t>
      </w:r>
      <w:r w:rsidR="00881BFB" w:rsidRPr="00E47174">
        <w:rPr>
          <w:rFonts w:ascii="Arial Narrow" w:hAnsi="Arial Narrow"/>
          <w:b/>
          <w:sz w:val="48"/>
          <w:szCs w:val="48"/>
        </w:rPr>
        <w:t>)</w:t>
      </w:r>
    </w:p>
    <w:p w:rsidR="00624ECA" w:rsidRDefault="00624ECA" w:rsidP="00624ECA">
      <w:pPr>
        <w:pStyle w:val="NoSpacing"/>
        <w:rPr>
          <w:sz w:val="14"/>
        </w:rPr>
      </w:pPr>
    </w:p>
    <w:p w:rsidR="009C626D" w:rsidRPr="006E33A1" w:rsidRDefault="009C626D" w:rsidP="00624ECA">
      <w:pPr>
        <w:pStyle w:val="NoSpacing"/>
        <w:rPr>
          <w:sz w:val="14"/>
        </w:rPr>
      </w:pPr>
    </w:p>
    <w:tbl>
      <w:tblPr>
        <w:tblStyle w:val="TableGrid"/>
        <w:tblW w:w="96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5"/>
        <w:gridCol w:w="270"/>
        <w:gridCol w:w="1478"/>
        <w:gridCol w:w="1530"/>
        <w:gridCol w:w="136"/>
        <w:gridCol w:w="1940"/>
        <w:gridCol w:w="12"/>
        <w:gridCol w:w="242"/>
      </w:tblGrid>
      <w:tr w:rsidR="00C14299" w:rsidTr="00810D79">
        <w:trPr>
          <w:trHeight w:val="441"/>
          <w:jc w:val="center"/>
        </w:trPr>
        <w:tc>
          <w:tcPr>
            <w:tcW w:w="3995" w:type="dxa"/>
            <w:vMerge w:val="restart"/>
            <w:tcBorders>
              <w:right w:val="single" w:sz="4" w:space="0" w:color="auto"/>
            </w:tcBorders>
          </w:tcPr>
          <w:p w:rsidR="00C14299" w:rsidRPr="00AA2202" w:rsidRDefault="00C14299" w:rsidP="00810D79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B700F0">
              <w:rPr>
                <w:b/>
                <w:noProof/>
              </w:rPr>
              <w:drawing>
                <wp:inline distT="0" distB="0" distL="0" distR="0" wp14:anchorId="373E34E1" wp14:editId="687F75E0">
                  <wp:extent cx="1273603" cy="116205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4"/>
                          <a:stretch/>
                        </pic:blipFill>
                        <pic:spPr bwMode="auto">
                          <a:xfrm>
                            <a:off x="0" y="0"/>
                            <a:ext cx="1277572" cy="1165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14299" w:rsidRDefault="00C14299" w:rsidP="0081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9F">
              <w:rPr>
                <w:rFonts w:ascii="Times New Roman" w:hAnsi="Times New Roman" w:cs="Times New Roman"/>
                <w:b/>
              </w:rPr>
              <w:t xml:space="preserve">In the Supreme Court of </w:t>
            </w:r>
          </w:p>
          <w:p w:rsidR="00C14299" w:rsidRPr="0061639F" w:rsidRDefault="00C14299" w:rsidP="0081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9F">
              <w:rPr>
                <w:rFonts w:ascii="Times New Roman" w:hAnsi="Times New Roman" w:cs="Times New Roman"/>
                <w:b/>
              </w:rPr>
              <w:t>Newfoundland and Labrador</w:t>
            </w:r>
          </w:p>
          <w:p w:rsidR="00C14299" w:rsidRPr="0061639F" w:rsidRDefault="00C14299" w:rsidP="0081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9F">
              <w:rPr>
                <w:rFonts w:ascii="Times New Roman" w:hAnsi="Times New Roman" w:cs="Times New Roman"/>
                <w:b/>
              </w:rPr>
              <w:t>(General/Family)</w:t>
            </w:r>
          </w:p>
          <w:p w:rsidR="00C14299" w:rsidRPr="00AA2202" w:rsidRDefault="00C14299" w:rsidP="00810D79">
            <w:pPr>
              <w:pStyle w:val="NoSpacing"/>
              <w:spacing w:line="276" w:lineRule="auto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56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299" w:rsidRPr="00340B16" w:rsidRDefault="00C14299" w:rsidP="00810D79">
            <w:pPr>
              <w:pStyle w:val="NoSpacing"/>
              <w:jc w:val="right"/>
              <w:rPr>
                <w:rFonts w:ascii="Arial Narrow" w:hAnsi="Arial Narrow"/>
                <w:b/>
                <w:sz w:val="10"/>
                <w:szCs w:val="20"/>
              </w:rPr>
            </w:pPr>
          </w:p>
          <w:p w:rsidR="00C14299" w:rsidRPr="000E3064" w:rsidRDefault="00C14299" w:rsidP="00810D79">
            <w:pPr>
              <w:pStyle w:val="NoSpacing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E3064">
              <w:rPr>
                <w:rFonts w:ascii="Arial Narrow" w:hAnsi="Arial Narrow"/>
                <w:b/>
                <w:sz w:val="20"/>
                <w:szCs w:val="20"/>
              </w:rPr>
              <w:t>FOR COURT USE ONLY</w:t>
            </w:r>
          </w:p>
        </w:tc>
      </w:tr>
      <w:tr w:rsidR="00C14299" w:rsidTr="00810D79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C14299" w:rsidRDefault="00C14299" w:rsidP="00810D79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748" w:type="dxa"/>
            <w:gridSpan w:val="2"/>
            <w:tcBorders>
              <w:left w:val="single" w:sz="4" w:space="0" w:color="auto"/>
            </w:tcBorders>
          </w:tcPr>
          <w:p w:rsidR="00C14299" w:rsidRPr="000E3064" w:rsidRDefault="00C14299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E3064">
              <w:rPr>
                <w:rFonts w:ascii="Arial Narrow" w:hAnsi="Arial Narrow"/>
                <w:sz w:val="20"/>
                <w:szCs w:val="20"/>
              </w:rPr>
              <w:t>COURT FILE NO:</w:t>
            </w:r>
          </w:p>
        </w:tc>
        <w:tc>
          <w:tcPr>
            <w:tcW w:w="386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14299" w:rsidRPr="000E3064" w:rsidRDefault="00C14299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4299" w:rsidTr="00810D79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C14299" w:rsidRPr="00206E4A" w:rsidRDefault="00C14299" w:rsidP="00810D79">
            <w:pPr>
              <w:pStyle w:val="NoSpacing"/>
              <w:spacing w:line="276" w:lineRule="auto"/>
              <w:rPr>
                <w:rFonts w:ascii="Arial Narrow" w:hAnsi="Arial Narrow"/>
                <w:sz w:val="14"/>
              </w:rPr>
            </w:pPr>
          </w:p>
        </w:tc>
        <w:tc>
          <w:tcPr>
            <w:tcW w:w="3414" w:type="dxa"/>
            <w:gridSpan w:val="4"/>
            <w:tcBorders>
              <w:left w:val="single" w:sz="4" w:space="0" w:color="auto"/>
            </w:tcBorders>
          </w:tcPr>
          <w:p w:rsidR="00C14299" w:rsidRPr="00340B16" w:rsidRDefault="00C14299" w:rsidP="00810D79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C14299" w:rsidRPr="00340B16" w:rsidRDefault="00C14299" w:rsidP="00810D79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14299" w:rsidRPr="00340B16" w:rsidRDefault="00C14299" w:rsidP="00810D79">
            <w:pPr>
              <w:pStyle w:val="NoSpacing"/>
              <w:rPr>
                <w:rFonts w:ascii="Arial Narrow" w:hAnsi="Arial Narrow"/>
                <w:sz w:val="10"/>
              </w:rPr>
            </w:pPr>
          </w:p>
        </w:tc>
      </w:tr>
      <w:tr w:rsidR="00C14299" w:rsidTr="00810D79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C14299" w:rsidRDefault="00C14299" w:rsidP="00810D79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278" w:type="dxa"/>
            <w:gridSpan w:val="3"/>
            <w:tcBorders>
              <w:left w:val="single" w:sz="4" w:space="0" w:color="auto"/>
            </w:tcBorders>
          </w:tcPr>
          <w:p w:rsidR="00C14299" w:rsidRPr="000E3064" w:rsidRDefault="00C14299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E3064">
              <w:rPr>
                <w:rFonts w:ascii="Arial Narrow" w:hAnsi="Arial Narrow"/>
                <w:sz w:val="20"/>
                <w:szCs w:val="20"/>
              </w:rPr>
              <w:t>CENTRAL DIVORCE REGISTRY NO:</w:t>
            </w:r>
          </w:p>
        </w:tc>
        <w:tc>
          <w:tcPr>
            <w:tcW w:w="233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14299" w:rsidRPr="000E3064" w:rsidRDefault="00C14299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4299" w:rsidTr="00810D79">
        <w:trPr>
          <w:trHeight w:val="98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C14299" w:rsidRPr="003B0F76" w:rsidRDefault="00C14299" w:rsidP="00810D79">
            <w:pPr>
              <w:pStyle w:val="NoSpacing"/>
              <w:spacing w:line="276" w:lineRule="auto"/>
              <w:rPr>
                <w:rFonts w:ascii="Arial Narrow" w:hAnsi="Arial Narrow"/>
                <w:sz w:val="12"/>
              </w:rPr>
            </w:pPr>
          </w:p>
        </w:tc>
        <w:tc>
          <w:tcPr>
            <w:tcW w:w="56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9" w:rsidRPr="003B0F76" w:rsidRDefault="00C14299" w:rsidP="00810D79">
            <w:pPr>
              <w:pStyle w:val="NoSpacing"/>
              <w:rPr>
                <w:rFonts w:ascii="Arial Narrow" w:hAnsi="Arial Narrow"/>
                <w:sz w:val="14"/>
              </w:rPr>
            </w:pPr>
          </w:p>
        </w:tc>
      </w:tr>
      <w:tr w:rsidR="00C14299" w:rsidTr="00810D79">
        <w:trPr>
          <w:trHeight w:val="987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C14299" w:rsidRDefault="00C14299" w:rsidP="00810D79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56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299" w:rsidRPr="000E3064" w:rsidRDefault="00C14299" w:rsidP="00810D79">
            <w:pPr>
              <w:pStyle w:val="NoSpacing"/>
              <w:spacing w:line="276" w:lineRule="auto"/>
              <w:rPr>
                <w:rFonts w:ascii="Arial Narrow" w:hAnsi="Arial Narrow"/>
                <w:sz w:val="10"/>
                <w:szCs w:val="20"/>
              </w:rPr>
            </w:pPr>
          </w:p>
          <w:p w:rsidR="00C14299" w:rsidRPr="000E3064" w:rsidRDefault="00C14299" w:rsidP="00810D79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Filed at </w:t>
            </w:r>
            <w:r w:rsidRPr="000E3064">
              <w:rPr>
                <w:rFonts w:ascii="Arial Narrow" w:hAnsi="Arial Narrow"/>
                <w:sz w:val="20"/>
                <w:szCs w:val="20"/>
              </w:rPr>
              <w:t>____________________________</w:t>
            </w:r>
            <w:proofErr w:type="gramStart"/>
            <w:r w:rsidRPr="000E3064">
              <w:rPr>
                <w:rFonts w:ascii="Arial Narrow" w:hAnsi="Arial Narrow"/>
                <w:sz w:val="20"/>
                <w:szCs w:val="20"/>
              </w:rPr>
              <w:t>_ ,</w:t>
            </w:r>
            <w:proofErr w:type="gramEnd"/>
            <w:r w:rsidRPr="000E3064">
              <w:rPr>
                <w:rFonts w:ascii="Arial Narrow" w:hAnsi="Arial Narrow"/>
                <w:sz w:val="20"/>
                <w:szCs w:val="20"/>
              </w:rPr>
              <w:t xml:space="preserve"> Newfoundland and Labrador, this ________ day of __________________, 20______.</w:t>
            </w:r>
          </w:p>
          <w:p w:rsidR="00C14299" w:rsidRPr="000E3064" w:rsidRDefault="00C14299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:rsidR="00C14299" w:rsidRPr="000E3064" w:rsidRDefault="00C14299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4299" w:rsidTr="00810D79">
        <w:trPr>
          <w:trHeight w:val="350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C14299" w:rsidRDefault="00C14299" w:rsidP="00810D79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C14299" w:rsidRPr="000E3064" w:rsidRDefault="00C14299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4299" w:rsidRPr="00695239" w:rsidRDefault="00C14299" w:rsidP="00810D79">
            <w:pPr>
              <w:pStyle w:val="NoSpacing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695239">
              <w:rPr>
                <w:rFonts w:ascii="Arial Narrow" w:hAnsi="Arial Narrow"/>
                <w:sz w:val="18"/>
                <w:szCs w:val="20"/>
              </w:rPr>
              <w:t>Registry Clerk of the Supreme Court of Newfoundland and Labrador</w:t>
            </w:r>
          </w:p>
          <w:p w:rsidR="00C14299" w:rsidRPr="000E3064" w:rsidRDefault="00C14299" w:rsidP="00810D79">
            <w:pPr>
              <w:pStyle w:val="NoSpacing"/>
              <w:jc w:val="center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  <w:right w:val="single" w:sz="4" w:space="0" w:color="auto"/>
            </w:tcBorders>
          </w:tcPr>
          <w:p w:rsidR="00C14299" w:rsidRDefault="00C14299" w:rsidP="00810D79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624ECA" w:rsidRDefault="00624ECA" w:rsidP="00624ECA">
      <w:pPr>
        <w:pStyle w:val="NoSpacing"/>
        <w:rPr>
          <w:rFonts w:ascii="Arial Narrow" w:hAnsi="Arial Narrow"/>
          <w:sz w:val="14"/>
        </w:rPr>
      </w:pPr>
    </w:p>
    <w:p w:rsidR="00013928" w:rsidRDefault="00013928" w:rsidP="00624ECA">
      <w:pPr>
        <w:pStyle w:val="NoSpacing"/>
        <w:rPr>
          <w:rFonts w:ascii="Arial Narrow" w:hAnsi="Arial Narrow"/>
          <w:sz w:val="14"/>
        </w:rPr>
      </w:pPr>
    </w:p>
    <w:p w:rsidR="00624ECA" w:rsidRPr="008D5472" w:rsidRDefault="00624ECA" w:rsidP="00624ECA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9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5760"/>
        <w:gridCol w:w="2520"/>
      </w:tblGrid>
      <w:tr w:rsidR="00624ECA" w:rsidTr="00027616">
        <w:tc>
          <w:tcPr>
            <w:tcW w:w="1285" w:type="dxa"/>
          </w:tcPr>
          <w:p w:rsidR="00624ECA" w:rsidRDefault="00624ECA" w:rsidP="00027616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BETWEEN: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624ECA" w:rsidRDefault="00624ECA" w:rsidP="0002761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:rsidR="00624ECA" w:rsidRDefault="00624ECA" w:rsidP="00027616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APPLICANT</w:t>
            </w:r>
          </w:p>
        </w:tc>
      </w:tr>
      <w:tr w:rsidR="00624ECA" w:rsidTr="00027616">
        <w:trPr>
          <w:trHeight w:val="432"/>
        </w:trPr>
        <w:tc>
          <w:tcPr>
            <w:tcW w:w="1285" w:type="dxa"/>
          </w:tcPr>
          <w:p w:rsidR="00624ECA" w:rsidRDefault="00624ECA" w:rsidP="00027616">
            <w:pPr>
              <w:pStyle w:val="NoSpacing"/>
              <w:rPr>
                <w:rFonts w:ascii="Arial Narrow" w:hAnsi="Arial Narrow"/>
              </w:rPr>
            </w:pPr>
          </w:p>
          <w:p w:rsidR="00624ECA" w:rsidRPr="0060041B" w:rsidRDefault="00624ECA" w:rsidP="00027616">
            <w:pPr>
              <w:pStyle w:val="NoSpacing"/>
              <w:rPr>
                <w:rFonts w:ascii="Arial Narrow" w:hAnsi="Arial Narrow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624ECA" w:rsidRPr="00CD5B64" w:rsidRDefault="00624ECA" w:rsidP="00027616">
            <w:pPr>
              <w:pStyle w:val="NoSpacing"/>
              <w:jc w:val="center"/>
              <w:rPr>
                <w:rFonts w:ascii="Arial Narrow" w:hAnsi="Arial Narrow"/>
                <w:i/>
              </w:rPr>
            </w:pPr>
            <w:r w:rsidRPr="00A55A10">
              <w:rPr>
                <w:rFonts w:ascii="Arial Narrow" w:hAnsi="Arial Narrow"/>
                <w:i/>
                <w:sz w:val="18"/>
              </w:rPr>
              <w:t>(Print full name)</w:t>
            </w:r>
          </w:p>
        </w:tc>
        <w:tc>
          <w:tcPr>
            <w:tcW w:w="2520" w:type="dxa"/>
          </w:tcPr>
          <w:p w:rsidR="00624ECA" w:rsidRDefault="00624ECA" w:rsidP="00027616">
            <w:pPr>
              <w:pStyle w:val="NoSpacing"/>
              <w:rPr>
                <w:rFonts w:ascii="Arial Narrow" w:hAnsi="Arial Narrow"/>
              </w:rPr>
            </w:pPr>
          </w:p>
        </w:tc>
      </w:tr>
      <w:tr w:rsidR="00624ECA" w:rsidTr="00027616">
        <w:tc>
          <w:tcPr>
            <w:tcW w:w="1285" w:type="dxa"/>
          </w:tcPr>
          <w:p w:rsidR="00624ECA" w:rsidRDefault="00624ECA" w:rsidP="00027616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AND: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624ECA" w:rsidRDefault="00624ECA" w:rsidP="0002761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:rsidR="00624ECA" w:rsidRDefault="00624ECA" w:rsidP="00027616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RESPONDENT</w:t>
            </w:r>
          </w:p>
        </w:tc>
      </w:tr>
      <w:tr w:rsidR="00624ECA" w:rsidTr="00027616">
        <w:trPr>
          <w:trHeight w:val="432"/>
        </w:trPr>
        <w:tc>
          <w:tcPr>
            <w:tcW w:w="1285" w:type="dxa"/>
          </w:tcPr>
          <w:p w:rsidR="00624ECA" w:rsidRPr="0060041B" w:rsidRDefault="00624ECA" w:rsidP="00027616">
            <w:pPr>
              <w:pStyle w:val="NoSpacing"/>
              <w:rPr>
                <w:rFonts w:ascii="Arial Narrow" w:hAnsi="Arial Narrow"/>
                <w:sz w:val="18"/>
              </w:rPr>
            </w:pPr>
          </w:p>
          <w:p w:rsidR="00624ECA" w:rsidRPr="0060041B" w:rsidRDefault="00624ECA" w:rsidP="00027616">
            <w:pPr>
              <w:pStyle w:val="NoSpacing"/>
              <w:rPr>
                <w:rFonts w:ascii="Arial Narrow" w:hAnsi="Arial Narrow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624ECA" w:rsidRPr="00CD5B64" w:rsidRDefault="00624ECA" w:rsidP="00027616">
            <w:pPr>
              <w:pStyle w:val="NoSpacing"/>
              <w:jc w:val="center"/>
              <w:rPr>
                <w:rFonts w:ascii="Arial Narrow" w:hAnsi="Arial Narrow"/>
              </w:rPr>
            </w:pPr>
            <w:r w:rsidRPr="00A55A10">
              <w:rPr>
                <w:rFonts w:ascii="Arial Narrow" w:hAnsi="Arial Narrow"/>
                <w:i/>
                <w:sz w:val="18"/>
              </w:rPr>
              <w:t>(Print full name)</w:t>
            </w:r>
          </w:p>
        </w:tc>
        <w:tc>
          <w:tcPr>
            <w:tcW w:w="2520" w:type="dxa"/>
          </w:tcPr>
          <w:p w:rsidR="00624ECA" w:rsidRDefault="00624ECA" w:rsidP="00027616">
            <w:pPr>
              <w:pStyle w:val="NoSpacing"/>
              <w:rPr>
                <w:rFonts w:ascii="Arial Narrow" w:hAnsi="Arial Narrow"/>
              </w:rPr>
            </w:pPr>
          </w:p>
        </w:tc>
      </w:tr>
      <w:tr w:rsidR="00624ECA" w:rsidTr="00027616">
        <w:tc>
          <w:tcPr>
            <w:tcW w:w="1285" w:type="dxa"/>
          </w:tcPr>
          <w:p w:rsidR="00624ECA" w:rsidRDefault="00624ECA" w:rsidP="00027616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AND: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624ECA" w:rsidRPr="005223AC" w:rsidRDefault="00624ECA" w:rsidP="00027616">
            <w:pPr>
              <w:pStyle w:val="NoSpacing"/>
              <w:rPr>
                <w:rFonts w:ascii="Arial Narrow" w:hAnsi="Arial Narrow"/>
                <w:szCs w:val="3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624ECA" w:rsidRDefault="00624ECA" w:rsidP="00027616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NOT APPLICABLE</w:t>
            </w:r>
          </w:p>
          <w:p w:rsidR="006E33A1" w:rsidRPr="00386539" w:rsidRDefault="006E33A1" w:rsidP="00027616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SECOND </w:t>
            </w:r>
            <w:r>
              <w:rPr>
                <w:rFonts w:ascii="Arial Narrow" w:hAnsi="Arial Narrow"/>
              </w:rPr>
              <w:t>APPLICANT</w:t>
            </w:r>
          </w:p>
          <w:p w:rsidR="00624ECA" w:rsidRDefault="00624ECA" w:rsidP="00027616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SECOND RESPONDENT</w:t>
            </w:r>
          </w:p>
        </w:tc>
      </w:tr>
      <w:tr w:rsidR="00624ECA" w:rsidTr="00027616">
        <w:tc>
          <w:tcPr>
            <w:tcW w:w="1285" w:type="dxa"/>
          </w:tcPr>
          <w:p w:rsidR="00624ECA" w:rsidRDefault="00624ECA" w:rsidP="0002761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5760" w:type="dxa"/>
          </w:tcPr>
          <w:p w:rsidR="00624ECA" w:rsidRPr="00CD5B64" w:rsidRDefault="00624ECA" w:rsidP="00027616">
            <w:pPr>
              <w:pStyle w:val="NoSpacing"/>
              <w:jc w:val="center"/>
              <w:rPr>
                <w:rFonts w:ascii="Arial Narrow" w:hAnsi="Arial Narrow"/>
              </w:rPr>
            </w:pPr>
            <w:r w:rsidRPr="00A55A10">
              <w:rPr>
                <w:rFonts w:ascii="Arial Narrow" w:hAnsi="Arial Narrow"/>
                <w:i/>
                <w:sz w:val="18"/>
              </w:rPr>
              <w:t>(Print full name)</w:t>
            </w:r>
          </w:p>
        </w:tc>
        <w:tc>
          <w:tcPr>
            <w:tcW w:w="2520" w:type="dxa"/>
            <w:vMerge/>
          </w:tcPr>
          <w:p w:rsidR="00624ECA" w:rsidRDefault="00624ECA" w:rsidP="00027616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027616" w:rsidRDefault="00027616" w:rsidP="00027616">
      <w:pPr>
        <w:pStyle w:val="NoSpacing"/>
        <w:rPr>
          <w:rFonts w:ascii="Arial Narrow" w:hAnsi="Arial Narrow"/>
          <w:sz w:val="14"/>
        </w:rPr>
      </w:pPr>
    </w:p>
    <w:p w:rsidR="00013928" w:rsidRDefault="00013928" w:rsidP="00027616">
      <w:pPr>
        <w:pStyle w:val="NoSpacing"/>
        <w:pBdr>
          <w:bottom w:val="single" w:sz="18" w:space="1" w:color="auto"/>
        </w:pBdr>
        <w:rPr>
          <w:rFonts w:ascii="Arial Narrow" w:hAnsi="Arial Narrow"/>
          <w:sz w:val="14"/>
        </w:rPr>
      </w:pPr>
    </w:p>
    <w:p w:rsidR="00013928" w:rsidRDefault="00013928" w:rsidP="00027616">
      <w:pPr>
        <w:pStyle w:val="NoSpacing"/>
        <w:rPr>
          <w:rFonts w:ascii="Arial Narrow" w:hAnsi="Arial Narrow"/>
          <w:sz w:val="14"/>
        </w:rPr>
      </w:pPr>
    </w:p>
    <w:p w:rsidR="00013928" w:rsidRDefault="00013928" w:rsidP="00027616">
      <w:pPr>
        <w:pStyle w:val="NoSpacing"/>
        <w:rPr>
          <w:rFonts w:ascii="Arial Narrow" w:hAnsi="Arial Narrow"/>
          <w:sz w:val="14"/>
        </w:rPr>
      </w:pPr>
    </w:p>
    <w:tbl>
      <w:tblPr>
        <w:tblStyle w:val="TableGrid1"/>
        <w:tblW w:w="9590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5"/>
        <w:gridCol w:w="1013"/>
        <w:gridCol w:w="2047"/>
        <w:gridCol w:w="1100"/>
        <w:gridCol w:w="2320"/>
        <w:gridCol w:w="1382"/>
        <w:gridCol w:w="1343"/>
      </w:tblGrid>
      <w:tr w:rsidR="00264A08" w:rsidRPr="00A3125F" w:rsidTr="009C626D">
        <w:trPr>
          <w:trHeight w:val="293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A08" w:rsidRPr="00A3125F" w:rsidRDefault="00264A08" w:rsidP="00264A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I,</w:t>
            </w:r>
            <w:r w:rsidRPr="00A3125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A08" w:rsidRPr="00A3125F" w:rsidRDefault="00264A08" w:rsidP="00264A08">
            <w:pPr>
              <w:rPr>
                <w:rFonts w:ascii="Arial Narrow" w:hAnsi="Arial Narrow"/>
              </w:rPr>
            </w:pPr>
          </w:p>
        </w:tc>
        <w:tc>
          <w:tcPr>
            <w:tcW w:w="50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A08" w:rsidRPr="00A3125F" w:rsidRDefault="00264A08" w:rsidP="00264A08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       </w:t>
            </w:r>
            <w:r w:rsidRPr="00A3125F">
              <w:rPr>
                <w:rFonts w:ascii="Arial Narrow" w:hAnsi="Arial Narrow"/>
              </w:rPr>
              <w:sym w:font="Wingdings" w:char="F0A8"/>
            </w:r>
            <w:r w:rsidRPr="00A3125F">
              <w:rPr>
                <w:rFonts w:ascii="Arial Narrow" w:hAnsi="Arial Narrow"/>
              </w:rPr>
              <w:t xml:space="preserve"> Applicant        </w:t>
            </w:r>
            <w:r w:rsidRPr="00A3125F">
              <w:rPr>
                <w:rFonts w:ascii="Arial Narrow" w:hAnsi="Arial Narrow"/>
              </w:rPr>
              <w:sym w:font="Wingdings" w:char="F0A8"/>
            </w:r>
            <w:r w:rsidRPr="00A3125F">
              <w:rPr>
                <w:rFonts w:ascii="Arial Narrow" w:hAnsi="Arial Narrow"/>
              </w:rPr>
              <w:t xml:space="preserve"> Respondent        </w:t>
            </w:r>
            <w:r w:rsidRPr="00A3125F">
              <w:rPr>
                <w:rFonts w:ascii="Arial Narrow" w:hAnsi="Arial Narrow"/>
              </w:rPr>
              <w:sym w:font="Wingdings" w:char="F0A8"/>
            </w:r>
            <w:r w:rsidRPr="00A3125F">
              <w:rPr>
                <w:rFonts w:ascii="Arial Narrow" w:hAnsi="Arial Narrow"/>
              </w:rPr>
              <w:t xml:space="preserve"> Other</w:t>
            </w:r>
            <w:r>
              <w:rPr>
                <w:rFonts w:ascii="Arial Narrow" w:hAnsi="Arial Narrow"/>
              </w:rPr>
              <w:t>:</w:t>
            </w:r>
          </w:p>
        </w:tc>
      </w:tr>
      <w:tr w:rsidR="00264A08" w:rsidRPr="00A3125F" w:rsidTr="009C626D">
        <w:trPr>
          <w:trHeight w:val="293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264A08" w:rsidRDefault="00264A08" w:rsidP="00A312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A08" w:rsidRDefault="00264A08" w:rsidP="00264A08">
            <w:pPr>
              <w:jc w:val="center"/>
              <w:rPr>
                <w:rFonts w:ascii="Arial Narrow" w:hAnsi="Arial Narrow"/>
              </w:rPr>
            </w:pPr>
            <w:r w:rsidRPr="00A3125F">
              <w:rPr>
                <w:rFonts w:ascii="Arial Narrow" w:hAnsi="Arial Narrow"/>
                <w:i/>
                <w:sz w:val="18"/>
              </w:rPr>
              <w:t>(Print Name)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A08" w:rsidRDefault="00264A08" w:rsidP="00A312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64A08" w:rsidRDefault="00264A08" w:rsidP="00A3125F">
            <w:pPr>
              <w:jc w:val="both"/>
              <w:rPr>
                <w:rFonts w:ascii="Arial Narrow" w:hAnsi="Arial Narrow"/>
              </w:rPr>
            </w:pPr>
          </w:p>
        </w:tc>
      </w:tr>
      <w:tr w:rsidR="00A3125F" w:rsidRPr="00A3125F" w:rsidTr="001D324E"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25F" w:rsidRPr="00A3125F" w:rsidRDefault="00A3125F" w:rsidP="00A3125F">
            <w:pPr>
              <w:jc w:val="both"/>
              <w:rPr>
                <w:rFonts w:ascii="Arial Narrow" w:hAnsi="Arial Narrow"/>
                <w:sz w:val="14"/>
              </w:rPr>
            </w:pPr>
            <w:bookmarkStart w:id="3" w:name="OLE_LINK1"/>
            <w:bookmarkStart w:id="4" w:name="OLE_LINK2"/>
          </w:p>
        </w:tc>
        <w:tc>
          <w:tcPr>
            <w:tcW w:w="81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125F" w:rsidRPr="00A3125F" w:rsidRDefault="00A3125F" w:rsidP="00A3125F">
            <w:pPr>
              <w:spacing w:line="276" w:lineRule="auto"/>
              <w:jc w:val="both"/>
              <w:rPr>
                <w:rFonts w:ascii="Arial Narrow" w:hAnsi="Arial Narrow"/>
                <w:sz w:val="14"/>
              </w:rPr>
            </w:pPr>
          </w:p>
        </w:tc>
      </w:tr>
      <w:bookmarkEnd w:id="3"/>
      <w:bookmarkEnd w:id="4"/>
      <w:tr w:rsidR="00264A08" w:rsidRPr="00A3125F" w:rsidTr="00013928">
        <w:tc>
          <w:tcPr>
            <w:tcW w:w="34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64A08" w:rsidRPr="00A3125F" w:rsidRDefault="00A60AD4" w:rsidP="00A3125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accept the</w:t>
            </w:r>
            <w:r w:rsidR="00264A08">
              <w:rPr>
                <w:rFonts w:ascii="Arial Narrow" w:hAnsi="Arial Narrow"/>
              </w:rPr>
              <w:t xml:space="preserve"> </w:t>
            </w:r>
            <w:r w:rsidR="00013928">
              <w:rPr>
                <w:rFonts w:ascii="Arial Narrow" w:hAnsi="Arial Narrow"/>
              </w:rPr>
              <w:t xml:space="preserve">formal </w:t>
            </w:r>
            <w:r w:rsidR="00264A08">
              <w:rPr>
                <w:rFonts w:ascii="Arial Narrow" w:hAnsi="Arial Narrow"/>
              </w:rPr>
              <w:t>Offer to Settle, dated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4A08" w:rsidRPr="00A3125F" w:rsidRDefault="00264A08" w:rsidP="00A312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A08" w:rsidRPr="00A3125F" w:rsidRDefault="00264A08" w:rsidP="00A3125F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 relation to the following:</w:t>
            </w:r>
          </w:p>
        </w:tc>
      </w:tr>
      <w:tr w:rsidR="00264A08" w:rsidRPr="00A3125F" w:rsidTr="00013928">
        <w:trPr>
          <w:trHeight w:val="293"/>
        </w:trPr>
        <w:tc>
          <w:tcPr>
            <w:tcW w:w="3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A08" w:rsidRDefault="00264A08" w:rsidP="00264A0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A08" w:rsidRDefault="00264A08" w:rsidP="00264A08">
            <w:pPr>
              <w:jc w:val="center"/>
              <w:rPr>
                <w:rFonts w:ascii="Arial Narrow" w:hAnsi="Arial Narrow"/>
              </w:rPr>
            </w:pPr>
            <w:r w:rsidRPr="00A3125F">
              <w:rPr>
                <w:rFonts w:ascii="Arial Narrow" w:hAnsi="Arial Narrow"/>
                <w:i/>
                <w:sz w:val="18"/>
              </w:rPr>
              <w:t>(Date: month/day/year)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264A08" w:rsidRDefault="00264A08" w:rsidP="00264A0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64A08" w:rsidRDefault="00264A08" w:rsidP="00264A08">
            <w:pPr>
              <w:jc w:val="both"/>
              <w:rPr>
                <w:rFonts w:ascii="Arial Narrow" w:hAnsi="Arial Narrow"/>
              </w:rPr>
            </w:pPr>
          </w:p>
        </w:tc>
      </w:tr>
    </w:tbl>
    <w:p w:rsidR="00EB63B3" w:rsidRDefault="00EB63B3" w:rsidP="00EB63B3">
      <w:pPr>
        <w:pStyle w:val="NoSpacing"/>
        <w:rPr>
          <w:sz w:val="14"/>
        </w:rPr>
      </w:pPr>
    </w:p>
    <w:p w:rsidR="00EB63B3" w:rsidRDefault="00EB63B3" w:rsidP="00EB63B3">
      <w:pPr>
        <w:pStyle w:val="NoSpacing"/>
        <w:rPr>
          <w:sz w:val="14"/>
        </w:rPr>
      </w:pPr>
    </w:p>
    <w:p w:rsidR="00541AB8" w:rsidRDefault="00D91615" w:rsidP="009C626D">
      <w:pPr>
        <w:pStyle w:val="NoSpacing"/>
        <w:rPr>
          <w:rFonts w:ascii="Arial Narrow" w:hAnsi="Arial Narrow"/>
          <w:i/>
        </w:rPr>
      </w:pPr>
      <w:r w:rsidRPr="009C626D">
        <w:rPr>
          <w:rFonts w:ascii="Arial Narrow" w:hAnsi="Arial Narrow"/>
          <w:i/>
        </w:rPr>
        <w:t xml:space="preserve">If </w:t>
      </w:r>
      <w:r w:rsidR="00013928" w:rsidRPr="009C626D">
        <w:rPr>
          <w:rFonts w:ascii="Arial Narrow" w:hAnsi="Arial Narrow"/>
          <w:i/>
        </w:rPr>
        <w:t xml:space="preserve">you wish to accept the offering party’s Offer to </w:t>
      </w:r>
      <w:proofErr w:type="gramStart"/>
      <w:r w:rsidR="00013928" w:rsidRPr="009C626D">
        <w:rPr>
          <w:rFonts w:ascii="Arial Narrow" w:hAnsi="Arial Narrow"/>
          <w:i/>
        </w:rPr>
        <w:t>Settle</w:t>
      </w:r>
      <w:proofErr w:type="gramEnd"/>
      <w:r w:rsidR="00013928" w:rsidRPr="009C626D">
        <w:rPr>
          <w:rFonts w:ascii="Arial Narrow" w:hAnsi="Arial Narrow"/>
          <w:i/>
        </w:rPr>
        <w:t xml:space="preserve"> in its ENTIRETY, check the following section</w:t>
      </w:r>
      <w:r w:rsidR="00541AB8" w:rsidRPr="009C626D">
        <w:rPr>
          <w:rFonts w:ascii="Arial Narrow" w:hAnsi="Arial Narrow"/>
          <w:i/>
        </w:rPr>
        <w:t>:</w:t>
      </w:r>
    </w:p>
    <w:p w:rsidR="009C626D" w:rsidRPr="009C626D" w:rsidRDefault="009C626D" w:rsidP="009C626D">
      <w:pPr>
        <w:pStyle w:val="NoSpacing"/>
        <w:rPr>
          <w:rFonts w:ascii="Arial Narrow" w:hAnsi="Arial Narrow"/>
          <w:i/>
          <w:sz w:val="14"/>
        </w:rPr>
      </w:pPr>
    </w:p>
    <w:tbl>
      <w:tblPr>
        <w:tblStyle w:val="TableGrid"/>
        <w:tblW w:w="9590" w:type="dxa"/>
        <w:jc w:val="center"/>
        <w:tblCellMar>
          <w:top w:w="115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27"/>
        <w:gridCol w:w="9163"/>
      </w:tblGrid>
      <w:tr w:rsidR="00CE3FDC" w:rsidRPr="00027616" w:rsidTr="00EB63B3">
        <w:trPr>
          <w:trHeight w:val="288"/>
          <w:jc w:val="center"/>
        </w:trPr>
        <w:tc>
          <w:tcPr>
            <w:tcW w:w="427" w:type="dxa"/>
            <w:tcBorders>
              <w:right w:val="nil"/>
            </w:tcBorders>
          </w:tcPr>
          <w:p w:rsidR="00CE3FDC" w:rsidRPr="00027616" w:rsidRDefault="00E47174" w:rsidP="00541AB8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16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41AB8" w:rsidRPr="00541AB8" w:rsidRDefault="001D324E" w:rsidP="00541AB8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  <w:r w:rsidRPr="00E47174">
              <w:rPr>
                <w:rFonts w:ascii="Arial Narrow" w:hAnsi="Arial Narrow"/>
                <w:b/>
              </w:rPr>
              <w:t xml:space="preserve">All </w:t>
            </w:r>
            <w:r w:rsidR="00A60AD4">
              <w:rPr>
                <w:rFonts w:ascii="Arial Narrow" w:hAnsi="Arial Narrow"/>
                <w:b/>
              </w:rPr>
              <w:t>terms of the Offer to Settle</w:t>
            </w:r>
          </w:p>
        </w:tc>
      </w:tr>
    </w:tbl>
    <w:p w:rsidR="00E47174" w:rsidRDefault="00E47174" w:rsidP="00E47174">
      <w:pPr>
        <w:pStyle w:val="NoSpacing"/>
        <w:rPr>
          <w:sz w:val="14"/>
        </w:rPr>
      </w:pPr>
    </w:p>
    <w:p w:rsidR="009C626D" w:rsidRDefault="009C626D" w:rsidP="00E47174">
      <w:pPr>
        <w:pStyle w:val="NoSpacing"/>
        <w:rPr>
          <w:sz w:val="14"/>
        </w:rPr>
      </w:pPr>
    </w:p>
    <w:p w:rsidR="00541AB8" w:rsidRPr="009C626D" w:rsidRDefault="00D91615" w:rsidP="009C626D">
      <w:pPr>
        <w:pStyle w:val="NoSpacing"/>
        <w:spacing w:line="276" w:lineRule="auto"/>
        <w:rPr>
          <w:rFonts w:ascii="Arial Narrow" w:hAnsi="Arial Narrow"/>
          <w:i/>
        </w:rPr>
      </w:pPr>
      <w:r w:rsidRPr="009C626D">
        <w:rPr>
          <w:rFonts w:ascii="Arial Narrow" w:hAnsi="Arial Narrow"/>
          <w:i/>
        </w:rPr>
        <w:t xml:space="preserve">If </w:t>
      </w:r>
      <w:r w:rsidR="00013928" w:rsidRPr="009C626D">
        <w:rPr>
          <w:rFonts w:ascii="Arial Narrow" w:hAnsi="Arial Narrow"/>
          <w:i/>
        </w:rPr>
        <w:t>y</w:t>
      </w:r>
      <w:r w:rsidR="00F35B59" w:rsidRPr="009C626D">
        <w:rPr>
          <w:rFonts w:ascii="Arial Narrow" w:hAnsi="Arial Narrow"/>
          <w:i/>
        </w:rPr>
        <w:t xml:space="preserve">ou wish to accept </w:t>
      </w:r>
      <w:r w:rsidRPr="009C626D">
        <w:rPr>
          <w:rFonts w:ascii="Arial Narrow" w:hAnsi="Arial Narrow"/>
          <w:i/>
        </w:rPr>
        <w:t>ONE OR MORE of the terms</w:t>
      </w:r>
      <w:r w:rsidR="00B96097" w:rsidRPr="009C626D">
        <w:rPr>
          <w:rFonts w:ascii="Arial Narrow" w:hAnsi="Arial Narrow"/>
          <w:i/>
        </w:rPr>
        <w:t xml:space="preserve"> of the</w:t>
      </w:r>
      <w:r w:rsidR="00013928" w:rsidRPr="009C626D">
        <w:rPr>
          <w:rFonts w:ascii="Arial Narrow" w:hAnsi="Arial Narrow"/>
          <w:i/>
        </w:rPr>
        <w:t xml:space="preserve"> Offer to Settle (</w:t>
      </w:r>
      <w:r w:rsidR="00B96097" w:rsidRPr="009C626D">
        <w:rPr>
          <w:rFonts w:ascii="Arial Narrow" w:hAnsi="Arial Narrow"/>
          <w:i/>
        </w:rPr>
        <w:t xml:space="preserve">and </w:t>
      </w:r>
      <w:r w:rsidR="00013928" w:rsidRPr="009C626D">
        <w:rPr>
          <w:rFonts w:ascii="Arial Narrow" w:hAnsi="Arial Narrow"/>
          <w:i/>
        </w:rPr>
        <w:t>the Offer to Settle has specified that the o</w:t>
      </w:r>
      <w:r w:rsidR="00F35B59" w:rsidRPr="009C626D">
        <w:rPr>
          <w:rFonts w:ascii="Arial Narrow" w:hAnsi="Arial Narrow"/>
          <w:i/>
        </w:rPr>
        <w:t>ffer to may be accepted in part</w:t>
      </w:r>
      <w:r w:rsidR="00013928" w:rsidRPr="009C626D">
        <w:rPr>
          <w:rFonts w:ascii="Arial Narrow" w:hAnsi="Arial Narrow"/>
          <w:i/>
        </w:rPr>
        <w:t xml:space="preserve">), </w:t>
      </w:r>
      <w:r w:rsidR="00B96097" w:rsidRPr="009C626D">
        <w:rPr>
          <w:rFonts w:ascii="Arial Narrow" w:hAnsi="Arial Narrow"/>
          <w:i/>
        </w:rPr>
        <w:t xml:space="preserve">indicate which </w:t>
      </w:r>
      <w:r w:rsidR="00541AB8" w:rsidRPr="009C626D">
        <w:rPr>
          <w:rFonts w:ascii="Arial Narrow" w:hAnsi="Arial Narrow"/>
          <w:i/>
        </w:rPr>
        <w:t>terms you accept below:</w:t>
      </w:r>
    </w:p>
    <w:p w:rsidR="009C626D" w:rsidRPr="009C626D" w:rsidRDefault="009C626D" w:rsidP="009C626D">
      <w:pPr>
        <w:pStyle w:val="NoSpacing"/>
        <w:spacing w:line="276" w:lineRule="auto"/>
        <w:rPr>
          <w:rFonts w:ascii="Arial Narrow" w:hAnsi="Arial Narrow"/>
          <w:sz w:val="14"/>
        </w:rPr>
      </w:pPr>
    </w:p>
    <w:tbl>
      <w:tblPr>
        <w:tblStyle w:val="TableGrid"/>
        <w:tblW w:w="9590" w:type="dxa"/>
        <w:tblCellMar>
          <w:top w:w="115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27"/>
        <w:gridCol w:w="9351"/>
      </w:tblGrid>
      <w:tr w:rsidR="00EB63B3" w:rsidTr="00A5014F">
        <w:tc>
          <w:tcPr>
            <w:tcW w:w="413" w:type="dxa"/>
            <w:tcBorders>
              <w:right w:val="nil"/>
            </w:tcBorders>
            <w:hideMark/>
          </w:tcPr>
          <w:p w:rsidR="00EB63B3" w:rsidRDefault="00EB63B3" w:rsidP="00A5014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177" w:type="dxa"/>
            <w:tcBorders>
              <w:left w:val="nil"/>
            </w:tcBorders>
          </w:tcPr>
          <w:p w:rsidR="00EB63B3" w:rsidRPr="00E47174" w:rsidRDefault="00EB63B3" w:rsidP="00A5014F">
            <w:pPr>
              <w:pStyle w:val="NoSpacing"/>
              <w:rPr>
                <w:rFonts w:ascii="Arial Narrow" w:hAnsi="Arial Narrow"/>
                <w:b/>
              </w:rPr>
            </w:pPr>
            <w:r w:rsidRPr="00E47174">
              <w:rPr>
                <w:rFonts w:ascii="Arial Narrow" w:hAnsi="Arial Narrow"/>
                <w:b/>
              </w:rPr>
              <w:t>Parenting (</w:t>
            </w:r>
            <w:r w:rsidR="00EA2E11" w:rsidRPr="004B2855">
              <w:rPr>
                <w:rFonts w:ascii="Arial Narrow" w:hAnsi="Arial Narrow"/>
                <w:b/>
              </w:rPr>
              <w:t>Decision-making</w:t>
            </w:r>
            <w:r w:rsidRPr="004B2855">
              <w:rPr>
                <w:rFonts w:ascii="Arial Narrow" w:hAnsi="Arial Narrow"/>
                <w:b/>
              </w:rPr>
              <w:t xml:space="preserve"> and</w:t>
            </w:r>
            <w:r w:rsidR="00EA2E11" w:rsidRPr="004B2855">
              <w:rPr>
                <w:rFonts w:ascii="Arial Narrow" w:hAnsi="Arial Narrow"/>
                <w:b/>
              </w:rPr>
              <w:t xml:space="preserve"> Parenting</w:t>
            </w:r>
            <w:r w:rsidRPr="00AA72F2">
              <w:rPr>
                <w:rFonts w:ascii="Arial Narrow" w:hAnsi="Arial Narrow"/>
                <w:b/>
              </w:rPr>
              <w:t>)</w:t>
            </w:r>
          </w:p>
          <w:p w:rsidR="00EB63B3" w:rsidRPr="00E47174" w:rsidRDefault="00EB63B3" w:rsidP="00A5014F">
            <w:pPr>
              <w:pStyle w:val="NoSpacing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List</w:t>
            </w:r>
            <w:r w:rsidRPr="00E47174">
              <w:rPr>
                <w:rFonts w:ascii="Arial Narrow" w:hAnsi="Arial Narrow"/>
                <w:i/>
              </w:rPr>
              <w:t xml:space="preserve"> the term</w:t>
            </w:r>
            <w:r>
              <w:rPr>
                <w:rFonts w:ascii="Arial Narrow" w:hAnsi="Arial Narrow"/>
                <w:i/>
              </w:rPr>
              <w:t>(</w:t>
            </w:r>
            <w:r w:rsidRPr="00E47174">
              <w:rPr>
                <w:rFonts w:ascii="Arial Narrow" w:hAnsi="Arial Narrow"/>
                <w:i/>
              </w:rPr>
              <w:t>s</w:t>
            </w:r>
            <w:r>
              <w:rPr>
                <w:rFonts w:ascii="Arial Narrow" w:hAnsi="Arial Narrow"/>
                <w:i/>
              </w:rPr>
              <w:t>)</w:t>
            </w:r>
            <w:r w:rsidRPr="00E47174">
              <w:rPr>
                <w:rFonts w:ascii="Arial Narrow" w:hAnsi="Arial Narrow"/>
                <w:i/>
              </w:rPr>
              <w:t xml:space="preserve"> of t</w:t>
            </w:r>
            <w:r w:rsidR="0025113A">
              <w:rPr>
                <w:rFonts w:ascii="Arial Narrow" w:hAnsi="Arial Narrow"/>
                <w:i/>
              </w:rPr>
              <w:t>he Offer to Settle that you accept</w:t>
            </w:r>
            <w:r w:rsidRPr="00E47174">
              <w:rPr>
                <w:rFonts w:ascii="Arial Narrow" w:hAnsi="Arial Narrow"/>
                <w:i/>
              </w:rPr>
              <w:t>:</w:t>
            </w:r>
          </w:p>
          <w:p w:rsidR="00EB63B3" w:rsidRPr="00BF7B81" w:rsidRDefault="00EB63B3" w:rsidP="00A5014F">
            <w:pPr>
              <w:pStyle w:val="NoSpacing"/>
              <w:rPr>
                <w:rFonts w:ascii="Arial Narrow" w:hAnsi="Arial Narrow"/>
                <w:sz w:val="14"/>
              </w:rPr>
            </w:pPr>
          </w:p>
          <w:tbl>
            <w:tblPr>
              <w:tblStyle w:val="TableGrid"/>
              <w:tblW w:w="8391" w:type="dxa"/>
              <w:tblInd w:w="720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91"/>
            </w:tblGrid>
            <w:tr w:rsidR="00BF7B81" w:rsidTr="00BF7B81">
              <w:trPr>
                <w:trHeight w:val="1296"/>
              </w:trPr>
              <w:tc>
                <w:tcPr>
                  <w:tcW w:w="8391" w:type="dxa"/>
                </w:tcPr>
                <w:p w:rsidR="00BF7B81" w:rsidRPr="00BF7B81" w:rsidRDefault="00BF7B81" w:rsidP="00BF7B81">
                  <w:pPr>
                    <w:pStyle w:val="NoSpacing"/>
                    <w:ind w:right="71"/>
                  </w:pPr>
                </w:p>
              </w:tc>
            </w:tr>
          </w:tbl>
          <w:p w:rsidR="00EB63B3" w:rsidRPr="009C626D" w:rsidRDefault="00EB63B3" w:rsidP="00D65820">
            <w:pPr>
              <w:pStyle w:val="NoSpacing"/>
              <w:tabs>
                <w:tab w:val="left" w:pos="3936"/>
                <w:tab w:val="center" w:pos="4920"/>
              </w:tabs>
              <w:ind w:left="7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4"/>
              </w:rPr>
              <w:t xml:space="preserve"> </w:t>
            </w:r>
            <w:r w:rsidR="004B2855">
              <w:rPr>
                <w:rFonts w:ascii="Arial Narrow" w:hAnsi="Arial Narrow"/>
                <w:sz w:val="14"/>
              </w:rPr>
              <w:tab/>
            </w:r>
            <w:r w:rsidR="00D65820">
              <w:rPr>
                <w:rFonts w:ascii="Arial Narrow" w:hAnsi="Arial Narrow"/>
                <w:sz w:val="14"/>
              </w:rPr>
              <w:tab/>
            </w:r>
          </w:p>
        </w:tc>
      </w:tr>
    </w:tbl>
    <w:p w:rsidR="00EB63B3" w:rsidRDefault="00EB63B3" w:rsidP="00EB63B3">
      <w:pPr>
        <w:pStyle w:val="NoSpacing"/>
        <w:rPr>
          <w:sz w:val="14"/>
        </w:rPr>
      </w:pPr>
    </w:p>
    <w:p w:rsidR="00EB63B3" w:rsidRDefault="00EB63B3" w:rsidP="00EB63B3">
      <w:pPr>
        <w:pStyle w:val="NoSpacing"/>
        <w:rPr>
          <w:sz w:val="14"/>
        </w:rPr>
      </w:pPr>
    </w:p>
    <w:p w:rsidR="00EB63B3" w:rsidRDefault="00EB63B3" w:rsidP="00EB63B3">
      <w:pPr>
        <w:pStyle w:val="NoSpacing"/>
        <w:rPr>
          <w:sz w:val="14"/>
        </w:rPr>
      </w:pPr>
    </w:p>
    <w:p w:rsidR="009C626D" w:rsidRPr="00B240C6" w:rsidRDefault="009C626D" w:rsidP="00EB63B3">
      <w:pPr>
        <w:pStyle w:val="NoSpacing"/>
        <w:rPr>
          <w:sz w:val="14"/>
        </w:rPr>
      </w:pPr>
    </w:p>
    <w:tbl>
      <w:tblPr>
        <w:tblStyle w:val="TableGrid"/>
        <w:tblW w:w="9590" w:type="dxa"/>
        <w:tblCellMar>
          <w:top w:w="115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27"/>
        <w:gridCol w:w="9362"/>
      </w:tblGrid>
      <w:tr w:rsidR="00AA72F2" w:rsidTr="00A5014F">
        <w:tc>
          <w:tcPr>
            <w:tcW w:w="413" w:type="dxa"/>
            <w:tcBorders>
              <w:right w:val="nil"/>
            </w:tcBorders>
          </w:tcPr>
          <w:p w:rsidR="00AA72F2" w:rsidRDefault="00AA72F2" w:rsidP="00A5014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177" w:type="dxa"/>
            <w:tcBorders>
              <w:left w:val="nil"/>
            </w:tcBorders>
          </w:tcPr>
          <w:p w:rsidR="00AA72F2" w:rsidRPr="00E47174" w:rsidRDefault="00AA72F2" w:rsidP="00AA72F2">
            <w:pPr>
              <w:pStyle w:val="NoSpacing"/>
              <w:rPr>
                <w:rFonts w:ascii="Arial Narrow" w:hAnsi="Arial Narrow"/>
                <w:b/>
              </w:rPr>
            </w:pPr>
            <w:r w:rsidRPr="004B2855">
              <w:rPr>
                <w:rFonts w:ascii="Arial Narrow" w:hAnsi="Arial Narrow"/>
                <w:b/>
              </w:rPr>
              <w:t>Contact Order/ Third Party Time with Child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:rsidR="00AA72F2" w:rsidRPr="00E47174" w:rsidRDefault="00AA72F2" w:rsidP="00AA72F2">
            <w:pPr>
              <w:pStyle w:val="NoSpacing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List</w:t>
            </w:r>
            <w:r w:rsidRPr="00E47174">
              <w:rPr>
                <w:rFonts w:ascii="Arial Narrow" w:hAnsi="Arial Narrow"/>
                <w:i/>
              </w:rPr>
              <w:t xml:space="preserve"> the term</w:t>
            </w:r>
            <w:r>
              <w:rPr>
                <w:rFonts w:ascii="Arial Narrow" w:hAnsi="Arial Narrow"/>
                <w:i/>
              </w:rPr>
              <w:t>(</w:t>
            </w:r>
            <w:r w:rsidRPr="00E47174">
              <w:rPr>
                <w:rFonts w:ascii="Arial Narrow" w:hAnsi="Arial Narrow"/>
                <w:i/>
              </w:rPr>
              <w:t>s</w:t>
            </w:r>
            <w:r>
              <w:rPr>
                <w:rFonts w:ascii="Arial Narrow" w:hAnsi="Arial Narrow"/>
                <w:i/>
              </w:rPr>
              <w:t>)</w:t>
            </w:r>
            <w:r w:rsidRPr="00E47174">
              <w:rPr>
                <w:rFonts w:ascii="Arial Narrow" w:hAnsi="Arial Narrow"/>
                <w:i/>
              </w:rPr>
              <w:t xml:space="preserve"> of the Offer to Settle that you </w:t>
            </w:r>
            <w:r w:rsidR="001D1842">
              <w:rPr>
                <w:rFonts w:ascii="Arial Narrow" w:hAnsi="Arial Narrow"/>
                <w:i/>
              </w:rPr>
              <w:t>accept</w:t>
            </w:r>
            <w:r w:rsidRPr="00E47174">
              <w:rPr>
                <w:rFonts w:ascii="Arial Narrow" w:hAnsi="Arial Narrow"/>
                <w:i/>
              </w:rPr>
              <w:t>:</w:t>
            </w:r>
          </w:p>
          <w:p w:rsidR="00AA72F2" w:rsidRPr="00BF7B81" w:rsidRDefault="00AA72F2" w:rsidP="00AA72F2">
            <w:pPr>
              <w:pStyle w:val="NoSpacing"/>
              <w:rPr>
                <w:rFonts w:ascii="Arial Narrow" w:hAnsi="Arial Narrow"/>
                <w:sz w:val="14"/>
              </w:rPr>
            </w:pPr>
          </w:p>
          <w:tbl>
            <w:tblPr>
              <w:tblStyle w:val="TableGrid"/>
              <w:tblW w:w="8391" w:type="dxa"/>
              <w:tblInd w:w="720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91"/>
            </w:tblGrid>
            <w:tr w:rsidR="00AA72F2" w:rsidTr="00040E6B">
              <w:trPr>
                <w:trHeight w:val="1296"/>
              </w:trPr>
              <w:tc>
                <w:tcPr>
                  <w:tcW w:w="8391" w:type="dxa"/>
                </w:tcPr>
                <w:p w:rsidR="00AA72F2" w:rsidRPr="00BF7B81" w:rsidRDefault="00AA72F2" w:rsidP="00AA72F2">
                  <w:pPr>
                    <w:pStyle w:val="NoSpacing"/>
                    <w:ind w:right="71"/>
                  </w:pPr>
                </w:p>
              </w:tc>
            </w:tr>
          </w:tbl>
          <w:p w:rsidR="00AA72F2" w:rsidRDefault="00AA72F2" w:rsidP="00A5014F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EB63B3" w:rsidTr="00A5014F">
        <w:tc>
          <w:tcPr>
            <w:tcW w:w="413" w:type="dxa"/>
            <w:tcBorders>
              <w:right w:val="nil"/>
            </w:tcBorders>
            <w:hideMark/>
          </w:tcPr>
          <w:p w:rsidR="00EB63B3" w:rsidRDefault="00EB63B3" w:rsidP="00A5014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177" w:type="dxa"/>
            <w:tcBorders>
              <w:left w:val="nil"/>
            </w:tcBorders>
          </w:tcPr>
          <w:p w:rsidR="00EB63B3" w:rsidRPr="00E47174" w:rsidRDefault="00EB63B3" w:rsidP="00A5014F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Child Support</w:t>
            </w:r>
          </w:p>
          <w:p w:rsidR="003E3C33" w:rsidRPr="003E3C33" w:rsidRDefault="003E3C33" w:rsidP="0025113A">
            <w:pPr>
              <w:pStyle w:val="NoSpacing"/>
              <w:rPr>
                <w:rFonts w:ascii="Arial Narrow" w:hAnsi="Arial Narrow"/>
                <w:i/>
                <w:sz w:val="10"/>
              </w:rPr>
            </w:pPr>
          </w:p>
          <w:p w:rsidR="0025113A" w:rsidRPr="00E47174" w:rsidRDefault="0025113A" w:rsidP="0025113A">
            <w:pPr>
              <w:pStyle w:val="NoSpacing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List</w:t>
            </w:r>
            <w:r w:rsidRPr="00E47174">
              <w:rPr>
                <w:rFonts w:ascii="Arial Narrow" w:hAnsi="Arial Narrow"/>
                <w:i/>
              </w:rPr>
              <w:t xml:space="preserve"> the term</w:t>
            </w:r>
            <w:r>
              <w:rPr>
                <w:rFonts w:ascii="Arial Narrow" w:hAnsi="Arial Narrow"/>
                <w:i/>
              </w:rPr>
              <w:t>(</w:t>
            </w:r>
            <w:r w:rsidRPr="00E47174">
              <w:rPr>
                <w:rFonts w:ascii="Arial Narrow" w:hAnsi="Arial Narrow"/>
                <w:i/>
              </w:rPr>
              <w:t>s</w:t>
            </w:r>
            <w:r>
              <w:rPr>
                <w:rFonts w:ascii="Arial Narrow" w:hAnsi="Arial Narrow"/>
                <w:i/>
              </w:rPr>
              <w:t>)</w:t>
            </w:r>
            <w:r w:rsidRPr="00E47174">
              <w:rPr>
                <w:rFonts w:ascii="Arial Narrow" w:hAnsi="Arial Narrow"/>
                <w:i/>
              </w:rPr>
              <w:t xml:space="preserve"> of t</w:t>
            </w:r>
            <w:r>
              <w:rPr>
                <w:rFonts w:ascii="Arial Narrow" w:hAnsi="Arial Narrow"/>
                <w:i/>
              </w:rPr>
              <w:t>he Offer to Settle that you accept</w:t>
            </w:r>
            <w:r w:rsidRPr="00E47174">
              <w:rPr>
                <w:rFonts w:ascii="Arial Narrow" w:hAnsi="Arial Narrow"/>
                <w:i/>
              </w:rPr>
              <w:t>:</w:t>
            </w:r>
          </w:p>
          <w:p w:rsidR="00EB63B3" w:rsidRPr="00931D7C" w:rsidRDefault="00EB63B3" w:rsidP="00A5014F">
            <w:pPr>
              <w:pStyle w:val="NoSpacing"/>
              <w:rPr>
                <w:rFonts w:ascii="Arial Narrow" w:hAnsi="Arial Narrow"/>
                <w:sz w:val="14"/>
              </w:rPr>
            </w:pPr>
          </w:p>
          <w:tbl>
            <w:tblPr>
              <w:tblStyle w:val="TableGrid"/>
              <w:tblW w:w="8402" w:type="dxa"/>
              <w:tblInd w:w="720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02"/>
            </w:tblGrid>
            <w:tr w:rsidR="00931D7C" w:rsidRPr="00931D7C" w:rsidTr="00931D7C">
              <w:trPr>
                <w:trHeight w:val="1440"/>
              </w:trPr>
              <w:tc>
                <w:tcPr>
                  <w:tcW w:w="8402" w:type="dxa"/>
                </w:tcPr>
                <w:p w:rsidR="00931D7C" w:rsidRPr="00931D7C" w:rsidRDefault="00931D7C" w:rsidP="00931D7C">
                  <w:pPr>
                    <w:pStyle w:val="NoSpacing"/>
                    <w:ind w:right="72"/>
                  </w:pPr>
                </w:p>
              </w:tc>
            </w:tr>
          </w:tbl>
          <w:p w:rsidR="00EB63B3" w:rsidRPr="009C626D" w:rsidRDefault="00EB63B3" w:rsidP="00A5014F">
            <w:pPr>
              <w:pStyle w:val="NoSpacing"/>
              <w:ind w:lef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</w:tr>
      <w:tr w:rsidR="00EB63B3" w:rsidTr="00A5014F">
        <w:tc>
          <w:tcPr>
            <w:tcW w:w="413" w:type="dxa"/>
            <w:tcBorders>
              <w:right w:val="nil"/>
            </w:tcBorders>
            <w:hideMark/>
          </w:tcPr>
          <w:p w:rsidR="00EB63B3" w:rsidRDefault="00EB63B3" w:rsidP="00A5014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177" w:type="dxa"/>
            <w:tcBorders>
              <w:left w:val="nil"/>
            </w:tcBorders>
          </w:tcPr>
          <w:p w:rsidR="00EB63B3" w:rsidRPr="00E47174" w:rsidRDefault="00EB63B3" w:rsidP="00A5014F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Spousal, Partner, Parental, or Dependent Support</w:t>
            </w:r>
          </w:p>
          <w:p w:rsidR="003E3C33" w:rsidRPr="003E3C33" w:rsidRDefault="003E3C33" w:rsidP="0025113A">
            <w:pPr>
              <w:pStyle w:val="NoSpacing"/>
              <w:rPr>
                <w:rFonts w:ascii="Arial Narrow" w:hAnsi="Arial Narrow"/>
                <w:i/>
                <w:sz w:val="10"/>
              </w:rPr>
            </w:pPr>
          </w:p>
          <w:p w:rsidR="0025113A" w:rsidRPr="00E47174" w:rsidRDefault="0025113A" w:rsidP="0025113A">
            <w:pPr>
              <w:pStyle w:val="NoSpacing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List</w:t>
            </w:r>
            <w:r w:rsidRPr="00E47174">
              <w:rPr>
                <w:rFonts w:ascii="Arial Narrow" w:hAnsi="Arial Narrow"/>
                <w:i/>
              </w:rPr>
              <w:t xml:space="preserve"> the term</w:t>
            </w:r>
            <w:r>
              <w:rPr>
                <w:rFonts w:ascii="Arial Narrow" w:hAnsi="Arial Narrow"/>
                <w:i/>
              </w:rPr>
              <w:t>(</w:t>
            </w:r>
            <w:r w:rsidRPr="00E47174">
              <w:rPr>
                <w:rFonts w:ascii="Arial Narrow" w:hAnsi="Arial Narrow"/>
                <w:i/>
              </w:rPr>
              <w:t>s</w:t>
            </w:r>
            <w:r>
              <w:rPr>
                <w:rFonts w:ascii="Arial Narrow" w:hAnsi="Arial Narrow"/>
                <w:i/>
              </w:rPr>
              <w:t>)</w:t>
            </w:r>
            <w:r w:rsidRPr="00E47174">
              <w:rPr>
                <w:rFonts w:ascii="Arial Narrow" w:hAnsi="Arial Narrow"/>
                <w:i/>
              </w:rPr>
              <w:t xml:space="preserve"> of t</w:t>
            </w:r>
            <w:r>
              <w:rPr>
                <w:rFonts w:ascii="Arial Narrow" w:hAnsi="Arial Narrow"/>
                <w:i/>
              </w:rPr>
              <w:t>he Offer to Settle that you accept</w:t>
            </w:r>
            <w:r w:rsidRPr="00E47174">
              <w:rPr>
                <w:rFonts w:ascii="Arial Narrow" w:hAnsi="Arial Narrow"/>
                <w:i/>
              </w:rPr>
              <w:t>:</w:t>
            </w:r>
          </w:p>
          <w:p w:rsidR="00EB63B3" w:rsidRPr="00931D7C" w:rsidRDefault="00EB63B3" w:rsidP="00A5014F">
            <w:pPr>
              <w:pStyle w:val="NoSpacing"/>
              <w:rPr>
                <w:rFonts w:ascii="Arial Narrow" w:hAnsi="Arial Narrow"/>
                <w:sz w:val="14"/>
                <w:szCs w:val="16"/>
              </w:rPr>
            </w:pPr>
          </w:p>
          <w:tbl>
            <w:tblPr>
              <w:tblStyle w:val="TableGrid"/>
              <w:tblW w:w="8402" w:type="dxa"/>
              <w:tblInd w:w="720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02"/>
            </w:tblGrid>
            <w:tr w:rsidR="00931D7C" w:rsidRPr="00931D7C" w:rsidTr="00931D7C">
              <w:trPr>
                <w:trHeight w:val="1440"/>
              </w:trPr>
              <w:tc>
                <w:tcPr>
                  <w:tcW w:w="8402" w:type="dxa"/>
                </w:tcPr>
                <w:p w:rsidR="00931D7C" w:rsidRPr="00931D7C" w:rsidRDefault="00931D7C" w:rsidP="00931D7C">
                  <w:pPr>
                    <w:pStyle w:val="NoSpacing"/>
                    <w:ind w:right="72"/>
                  </w:pPr>
                </w:p>
              </w:tc>
            </w:tr>
          </w:tbl>
          <w:p w:rsidR="00EB63B3" w:rsidRPr="009C626D" w:rsidRDefault="00EB63B3" w:rsidP="00A5014F">
            <w:pPr>
              <w:pStyle w:val="NoSpacing"/>
              <w:ind w:lef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</w:tr>
      <w:tr w:rsidR="00EB63B3" w:rsidTr="00A5014F">
        <w:tc>
          <w:tcPr>
            <w:tcW w:w="413" w:type="dxa"/>
            <w:tcBorders>
              <w:right w:val="nil"/>
            </w:tcBorders>
            <w:hideMark/>
          </w:tcPr>
          <w:p w:rsidR="00EB63B3" w:rsidRDefault="00EB63B3" w:rsidP="00A5014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177" w:type="dxa"/>
            <w:tcBorders>
              <w:left w:val="nil"/>
            </w:tcBorders>
          </w:tcPr>
          <w:p w:rsidR="00EB63B3" w:rsidRPr="00E47174" w:rsidRDefault="00EB63B3" w:rsidP="00A5014F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Division of (Matrimonial or Common Law) Property</w:t>
            </w:r>
          </w:p>
          <w:p w:rsidR="003E3C33" w:rsidRPr="003E3C33" w:rsidRDefault="003E3C33" w:rsidP="0025113A">
            <w:pPr>
              <w:pStyle w:val="NoSpacing"/>
              <w:rPr>
                <w:rFonts w:ascii="Arial Narrow" w:hAnsi="Arial Narrow"/>
                <w:i/>
                <w:sz w:val="10"/>
              </w:rPr>
            </w:pPr>
          </w:p>
          <w:p w:rsidR="0025113A" w:rsidRPr="00E47174" w:rsidRDefault="0025113A" w:rsidP="0025113A">
            <w:pPr>
              <w:pStyle w:val="NoSpacing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List</w:t>
            </w:r>
            <w:r w:rsidRPr="00E47174">
              <w:rPr>
                <w:rFonts w:ascii="Arial Narrow" w:hAnsi="Arial Narrow"/>
                <w:i/>
              </w:rPr>
              <w:t xml:space="preserve"> the term</w:t>
            </w:r>
            <w:r>
              <w:rPr>
                <w:rFonts w:ascii="Arial Narrow" w:hAnsi="Arial Narrow"/>
                <w:i/>
              </w:rPr>
              <w:t>(</w:t>
            </w:r>
            <w:r w:rsidRPr="00E47174">
              <w:rPr>
                <w:rFonts w:ascii="Arial Narrow" w:hAnsi="Arial Narrow"/>
                <w:i/>
              </w:rPr>
              <w:t>s</w:t>
            </w:r>
            <w:r>
              <w:rPr>
                <w:rFonts w:ascii="Arial Narrow" w:hAnsi="Arial Narrow"/>
                <w:i/>
              </w:rPr>
              <w:t>)</w:t>
            </w:r>
            <w:r w:rsidRPr="00E47174">
              <w:rPr>
                <w:rFonts w:ascii="Arial Narrow" w:hAnsi="Arial Narrow"/>
                <w:i/>
              </w:rPr>
              <w:t xml:space="preserve"> of t</w:t>
            </w:r>
            <w:r>
              <w:rPr>
                <w:rFonts w:ascii="Arial Narrow" w:hAnsi="Arial Narrow"/>
                <w:i/>
              </w:rPr>
              <w:t>he Offer to Settle that you accept</w:t>
            </w:r>
            <w:r w:rsidRPr="00E47174">
              <w:rPr>
                <w:rFonts w:ascii="Arial Narrow" w:hAnsi="Arial Narrow"/>
                <w:i/>
              </w:rPr>
              <w:t>:</w:t>
            </w:r>
          </w:p>
          <w:p w:rsidR="00EB63B3" w:rsidRPr="00931D7C" w:rsidRDefault="00EB63B3" w:rsidP="00A5014F">
            <w:pPr>
              <w:pStyle w:val="NoSpacing"/>
              <w:rPr>
                <w:rFonts w:ascii="Arial Narrow" w:hAnsi="Arial Narrow"/>
                <w:sz w:val="14"/>
              </w:rPr>
            </w:pPr>
          </w:p>
          <w:tbl>
            <w:tblPr>
              <w:tblStyle w:val="TableGrid"/>
              <w:tblW w:w="8402" w:type="dxa"/>
              <w:tblInd w:w="720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02"/>
            </w:tblGrid>
            <w:tr w:rsidR="00931D7C" w:rsidTr="00931D7C">
              <w:trPr>
                <w:trHeight w:val="1440"/>
              </w:trPr>
              <w:tc>
                <w:tcPr>
                  <w:tcW w:w="8402" w:type="dxa"/>
                </w:tcPr>
                <w:p w:rsidR="00931D7C" w:rsidRPr="00931D7C" w:rsidRDefault="00931D7C" w:rsidP="00931D7C">
                  <w:pPr>
                    <w:pStyle w:val="NoSpacing"/>
                    <w:ind w:right="72"/>
                  </w:pPr>
                </w:p>
              </w:tc>
            </w:tr>
          </w:tbl>
          <w:p w:rsidR="00EB63B3" w:rsidRPr="009C626D" w:rsidRDefault="00EB63B3" w:rsidP="00A5014F">
            <w:pPr>
              <w:pStyle w:val="NoSpacing"/>
              <w:ind w:lef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</w:tr>
      <w:tr w:rsidR="00EB63B3" w:rsidTr="00A5014F">
        <w:tc>
          <w:tcPr>
            <w:tcW w:w="413" w:type="dxa"/>
            <w:tcBorders>
              <w:right w:val="nil"/>
            </w:tcBorders>
            <w:hideMark/>
          </w:tcPr>
          <w:p w:rsidR="00EB63B3" w:rsidRDefault="00EB63B3" w:rsidP="00A5014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177" w:type="dxa"/>
            <w:tcBorders>
              <w:left w:val="nil"/>
            </w:tcBorders>
          </w:tcPr>
          <w:p w:rsidR="00EB63B3" w:rsidRPr="00E47174" w:rsidRDefault="00EB63B3" w:rsidP="00A5014F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Other Offers</w:t>
            </w:r>
          </w:p>
          <w:p w:rsidR="003E3C33" w:rsidRPr="003E3C33" w:rsidRDefault="003E3C33" w:rsidP="0025113A">
            <w:pPr>
              <w:pStyle w:val="NoSpacing"/>
              <w:rPr>
                <w:rFonts w:ascii="Arial Narrow" w:hAnsi="Arial Narrow"/>
                <w:i/>
                <w:sz w:val="10"/>
                <w:szCs w:val="16"/>
              </w:rPr>
            </w:pPr>
          </w:p>
          <w:p w:rsidR="0025113A" w:rsidRPr="00E47174" w:rsidRDefault="0025113A" w:rsidP="0025113A">
            <w:pPr>
              <w:pStyle w:val="NoSpacing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List</w:t>
            </w:r>
            <w:r w:rsidRPr="00E47174">
              <w:rPr>
                <w:rFonts w:ascii="Arial Narrow" w:hAnsi="Arial Narrow"/>
                <w:i/>
              </w:rPr>
              <w:t xml:space="preserve"> the term</w:t>
            </w:r>
            <w:r>
              <w:rPr>
                <w:rFonts w:ascii="Arial Narrow" w:hAnsi="Arial Narrow"/>
                <w:i/>
              </w:rPr>
              <w:t>(</w:t>
            </w:r>
            <w:r w:rsidRPr="00E47174">
              <w:rPr>
                <w:rFonts w:ascii="Arial Narrow" w:hAnsi="Arial Narrow"/>
                <w:i/>
              </w:rPr>
              <w:t>s</w:t>
            </w:r>
            <w:r>
              <w:rPr>
                <w:rFonts w:ascii="Arial Narrow" w:hAnsi="Arial Narrow"/>
                <w:i/>
              </w:rPr>
              <w:t>)</w:t>
            </w:r>
            <w:r w:rsidRPr="00E47174">
              <w:rPr>
                <w:rFonts w:ascii="Arial Narrow" w:hAnsi="Arial Narrow"/>
                <w:i/>
              </w:rPr>
              <w:t xml:space="preserve"> of t</w:t>
            </w:r>
            <w:r>
              <w:rPr>
                <w:rFonts w:ascii="Arial Narrow" w:hAnsi="Arial Narrow"/>
                <w:i/>
              </w:rPr>
              <w:t>he Offer to Settle that you accept</w:t>
            </w:r>
            <w:r w:rsidRPr="00E47174">
              <w:rPr>
                <w:rFonts w:ascii="Arial Narrow" w:hAnsi="Arial Narrow"/>
                <w:i/>
              </w:rPr>
              <w:t>:</w:t>
            </w:r>
          </w:p>
          <w:p w:rsidR="00EB63B3" w:rsidRPr="00931D7C" w:rsidRDefault="00EB63B3" w:rsidP="00A5014F">
            <w:pPr>
              <w:pStyle w:val="NoSpacing"/>
              <w:rPr>
                <w:rFonts w:ascii="Arial Narrow" w:hAnsi="Arial Narrow"/>
                <w:sz w:val="14"/>
              </w:rPr>
            </w:pPr>
          </w:p>
          <w:tbl>
            <w:tblPr>
              <w:tblStyle w:val="TableGrid"/>
              <w:tblW w:w="8402" w:type="dxa"/>
              <w:tblInd w:w="720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02"/>
            </w:tblGrid>
            <w:tr w:rsidR="00931D7C" w:rsidRPr="00931D7C" w:rsidTr="00931D7C">
              <w:trPr>
                <w:trHeight w:val="1440"/>
              </w:trPr>
              <w:tc>
                <w:tcPr>
                  <w:tcW w:w="8402" w:type="dxa"/>
                </w:tcPr>
                <w:p w:rsidR="00931D7C" w:rsidRPr="00931D7C" w:rsidRDefault="00931D7C" w:rsidP="00931D7C">
                  <w:pPr>
                    <w:pStyle w:val="NoSpacing"/>
                    <w:ind w:right="81"/>
                  </w:pPr>
                </w:p>
              </w:tc>
            </w:tr>
          </w:tbl>
          <w:p w:rsidR="00EB63B3" w:rsidRPr="009C626D" w:rsidRDefault="00EB63B3" w:rsidP="00A5014F">
            <w:pPr>
              <w:pStyle w:val="NoSpacing"/>
              <w:ind w:lef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</w:tr>
    </w:tbl>
    <w:p w:rsidR="00EB63B3" w:rsidRDefault="00EB63B3" w:rsidP="00EB63B3">
      <w:pPr>
        <w:pStyle w:val="NoSpacing"/>
        <w:rPr>
          <w:rFonts w:ascii="Arial Narrow" w:hAnsi="Arial Narrow"/>
          <w:sz w:val="14"/>
        </w:rPr>
      </w:pPr>
    </w:p>
    <w:p w:rsidR="009D3129" w:rsidRDefault="009D3129" w:rsidP="00EB63B3">
      <w:pPr>
        <w:pStyle w:val="NoSpacing"/>
        <w:rPr>
          <w:rFonts w:ascii="Arial Narrow" w:hAnsi="Arial Narrow"/>
          <w:sz w:val="14"/>
        </w:rPr>
      </w:pPr>
    </w:p>
    <w:p w:rsidR="009D3129" w:rsidRDefault="009D3129" w:rsidP="00EB63B3">
      <w:pPr>
        <w:pStyle w:val="NoSpacing"/>
        <w:rPr>
          <w:rFonts w:ascii="Arial Narrow" w:hAnsi="Arial Narrow"/>
          <w:sz w:val="14"/>
        </w:rPr>
      </w:pPr>
    </w:p>
    <w:p w:rsidR="009D3129" w:rsidRDefault="009D3129" w:rsidP="00EB63B3">
      <w:pPr>
        <w:pStyle w:val="NoSpacing"/>
        <w:rPr>
          <w:rFonts w:ascii="Arial Narrow" w:hAnsi="Arial Narrow"/>
          <w:sz w:val="14"/>
        </w:rPr>
      </w:pPr>
    </w:p>
    <w:p w:rsidR="009D3129" w:rsidRDefault="009D3129" w:rsidP="00EB63B3">
      <w:pPr>
        <w:pStyle w:val="NoSpacing"/>
        <w:rPr>
          <w:rFonts w:ascii="Arial Narrow" w:hAnsi="Arial Narrow"/>
          <w:sz w:val="14"/>
        </w:rPr>
      </w:pPr>
    </w:p>
    <w:p w:rsidR="009D3129" w:rsidRDefault="009D3129" w:rsidP="00EB63B3">
      <w:pPr>
        <w:pStyle w:val="NoSpacing"/>
        <w:rPr>
          <w:rFonts w:ascii="Arial Narrow" w:hAnsi="Arial Narrow"/>
          <w:sz w:val="14"/>
        </w:rPr>
      </w:pPr>
    </w:p>
    <w:p w:rsidR="009C626D" w:rsidRPr="00837310" w:rsidRDefault="009C626D" w:rsidP="00EB63B3">
      <w:pPr>
        <w:pStyle w:val="NoSpacing"/>
        <w:rPr>
          <w:rFonts w:ascii="Arial Narrow" w:hAnsi="Arial Narrow"/>
          <w:sz w:val="14"/>
        </w:rPr>
      </w:pPr>
    </w:p>
    <w:tbl>
      <w:tblPr>
        <w:tblStyle w:val="TableGrid5"/>
        <w:tblW w:w="955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18"/>
        <w:gridCol w:w="450"/>
        <w:gridCol w:w="4590"/>
      </w:tblGrid>
      <w:tr w:rsidR="00EB63B3" w:rsidRPr="003B2385" w:rsidTr="00A5014F"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63B3" w:rsidRPr="003B2385" w:rsidRDefault="00EB63B3" w:rsidP="00A5014F">
            <w:pPr>
              <w:spacing w:line="276" w:lineRule="auto"/>
              <w:rPr>
                <w:rFonts w:ascii="Arial Narrow" w:hAnsi="Arial Narrow"/>
                <w:sz w:val="10"/>
              </w:rPr>
            </w:pPr>
          </w:p>
          <w:p w:rsidR="00EB63B3" w:rsidRPr="003B2385" w:rsidRDefault="00EB63B3" w:rsidP="00A5014F">
            <w:pPr>
              <w:spacing w:line="480" w:lineRule="auto"/>
              <w:rPr>
                <w:rFonts w:ascii="Arial Narrow" w:hAnsi="Arial Narrow"/>
              </w:rPr>
            </w:pPr>
            <w:r w:rsidRPr="003B2385">
              <w:rPr>
                <w:rFonts w:ascii="Arial Narrow" w:hAnsi="Arial Narrow"/>
              </w:rPr>
              <w:t>DATED at _________________________________, this __________ day of ___________________</w:t>
            </w:r>
            <w:proofErr w:type="gramStart"/>
            <w:r w:rsidRPr="003B2385">
              <w:rPr>
                <w:rFonts w:ascii="Arial Narrow" w:hAnsi="Arial Narrow"/>
              </w:rPr>
              <w:t>_ ,</w:t>
            </w:r>
            <w:proofErr w:type="gramEnd"/>
            <w:r w:rsidRPr="003B2385">
              <w:rPr>
                <w:rFonts w:ascii="Arial Narrow" w:hAnsi="Arial Narrow"/>
              </w:rPr>
              <w:t xml:space="preserve"> 20______ .</w:t>
            </w:r>
          </w:p>
        </w:tc>
      </w:tr>
      <w:tr w:rsidR="00EB63B3" w:rsidRPr="003B2385" w:rsidTr="007D6FD8">
        <w:trPr>
          <w:trHeight w:val="306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3B3" w:rsidRPr="003B2385" w:rsidRDefault="00EB63B3" w:rsidP="00A5014F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B63B3" w:rsidRPr="003B2385" w:rsidRDefault="00EB63B3" w:rsidP="00A5014F">
            <w:pPr>
              <w:rPr>
                <w:rFonts w:ascii="Arial Narrow" w:hAnsi="Arial Narrow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3B3" w:rsidRPr="003B2385" w:rsidRDefault="00EB63B3" w:rsidP="00A5014F">
            <w:pPr>
              <w:rPr>
                <w:rFonts w:ascii="Arial Narrow" w:hAnsi="Arial Narrow"/>
              </w:rPr>
            </w:pPr>
          </w:p>
        </w:tc>
      </w:tr>
      <w:tr w:rsidR="00EB63B3" w:rsidRPr="003B2385" w:rsidTr="007D6FD8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3B3" w:rsidRPr="003B2385" w:rsidRDefault="007D6FD8" w:rsidP="00A5014F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Signature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B63B3" w:rsidRPr="003B2385" w:rsidRDefault="00EB63B3" w:rsidP="00A5014F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590" w:type="dxa"/>
            <w:tcBorders>
              <w:left w:val="nil"/>
              <w:bottom w:val="nil"/>
              <w:right w:val="single" w:sz="4" w:space="0" w:color="auto"/>
            </w:tcBorders>
          </w:tcPr>
          <w:p w:rsidR="00EB63B3" w:rsidRPr="003B2385" w:rsidRDefault="00EB63B3" w:rsidP="00A5014F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Signature</w:t>
            </w:r>
            <w:r w:rsidR="007D6FD8">
              <w:rPr>
                <w:rFonts w:ascii="Arial Narrow" w:hAnsi="Arial Narrow"/>
                <w:i/>
              </w:rPr>
              <w:t xml:space="preserve"> of Lawyer (if any)</w:t>
            </w:r>
          </w:p>
        </w:tc>
      </w:tr>
    </w:tbl>
    <w:tbl>
      <w:tblPr>
        <w:tblStyle w:val="TableGrid"/>
        <w:tblW w:w="955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58"/>
      </w:tblGrid>
      <w:tr w:rsidR="00EB63B3" w:rsidTr="00A5014F">
        <w:trPr>
          <w:trHeight w:val="87"/>
        </w:trPr>
        <w:tc>
          <w:tcPr>
            <w:tcW w:w="9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B3" w:rsidRPr="00DC2CED" w:rsidRDefault="00EB63B3" w:rsidP="00A5014F">
            <w:pPr>
              <w:rPr>
                <w:rFonts w:ascii="Arial Narrow" w:hAnsi="Arial Narrow"/>
                <w:i/>
                <w:sz w:val="10"/>
              </w:rPr>
            </w:pPr>
          </w:p>
        </w:tc>
      </w:tr>
    </w:tbl>
    <w:p w:rsidR="00EB63B3" w:rsidRDefault="00EB63B3" w:rsidP="00EB63B3">
      <w:pPr>
        <w:pStyle w:val="NoSpacing"/>
        <w:tabs>
          <w:tab w:val="left" w:pos="1888"/>
        </w:tabs>
        <w:jc w:val="both"/>
        <w:rPr>
          <w:rFonts w:ascii="Arial Narrow" w:hAnsi="Arial Narrow"/>
          <w:i/>
          <w:sz w:val="14"/>
        </w:rPr>
      </w:pPr>
    </w:p>
    <w:p w:rsidR="009C626D" w:rsidRPr="00661569" w:rsidRDefault="009C626D" w:rsidP="00EB63B3">
      <w:pPr>
        <w:pStyle w:val="NoSpacing"/>
        <w:tabs>
          <w:tab w:val="left" w:pos="1888"/>
        </w:tabs>
        <w:jc w:val="both"/>
        <w:rPr>
          <w:rFonts w:ascii="Arial Narrow" w:hAnsi="Arial Narrow"/>
          <w:i/>
          <w:sz w:val="14"/>
        </w:rPr>
      </w:pPr>
    </w:p>
    <w:p w:rsidR="00EB63B3" w:rsidRPr="00AC7443" w:rsidRDefault="00EB63B3" w:rsidP="00EB63B3">
      <w:pPr>
        <w:spacing w:after="0" w:line="240" w:lineRule="auto"/>
        <w:ind w:left="-720" w:right="-720"/>
        <w:jc w:val="center"/>
        <w:rPr>
          <w:rFonts w:ascii="Arial Narrow" w:hAnsi="Arial Narrow"/>
          <w:sz w:val="2"/>
        </w:rPr>
      </w:pPr>
      <w:r w:rsidRPr="00192981">
        <w:rPr>
          <w:rFonts w:ascii="Arial Narrow" w:hAnsi="Arial Narrow"/>
          <w:b/>
          <w:sz w:val="30"/>
          <w:szCs w:val="30"/>
        </w:rPr>
        <w:t xml:space="preserve">--- </w:t>
      </w:r>
      <w:r>
        <w:rPr>
          <w:rFonts w:ascii="Arial Narrow" w:hAnsi="Arial Narrow"/>
          <w:b/>
          <w:sz w:val="30"/>
          <w:szCs w:val="30"/>
        </w:rPr>
        <w:t xml:space="preserve">THIS ACCEPTANCE SHALL NOT BE FILED WITH OR DISCLOSED TO THE COURT UNTIL ALL ISSUES IN THE OFFER (other than costs) HAVE BEEN DETERMINED </w:t>
      </w:r>
      <w:r w:rsidRPr="00192981">
        <w:rPr>
          <w:rFonts w:ascii="Arial Narrow" w:hAnsi="Arial Narrow"/>
          <w:b/>
          <w:sz w:val="30"/>
          <w:szCs w:val="30"/>
        </w:rPr>
        <w:t>--</w:t>
      </w:r>
      <w:r>
        <w:rPr>
          <w:rFonts w:ascii="Arial Narrow" w:hAnsi="Arial Narrow"/>
          <w:b/>
          <w:sz w:val="30"/>
          <w:szCs w:val="30"/>
        </w:rPr>
        <w:t>-</w:t>
      </w:r>
    </w:p>
    <w:p w:rsidR="0009585A" w:rsidRPr="00AC7443" w:rsidRDefault="0009585A" w:rsidP="00353CDD">
      <w:pPr>
        <w:spacing w:after="0" w:line="240" w:lineRule="auto"/>
        <w:ind w:left="-720" w:right="-720"/>
        <w:jc w:val="center"/>
        <w:rPr>
          <w:rFonts w:ascii="Arial Narrow" w:hAnsi="Arial Narrow"/>
          <w:sz w:val="2"/>
        </w:rPr>
      </w:pPr>
    </w:p>
    <w:sectPr w:rsidR="0009585A" w:rsidRPr="00AC7443" w:rsidSect="001214F4">
      <w:headerReference w:type="default" r:id="rId23"/>
      <w:footerReference w:type="default" r:id="rId24"/>
      <w:pgSz w:w="12240" w:h="15840"/>
      <w:pgMar w:top="720" w:right="1440" w:bottom="720" w:left="1440" w:header="450" w:footer="17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A7E" w:rsidRDefault="00AA2A7E" w:rsidP="00E14788">
      <w:pPr>
        <w:spacing w:after="0" w:line="240" w:lineRule="auto"/>
      </w:pPr>
      <w:r>
        <w:separator/>
      </w:r>
    </w:p>
  </w:endnote>
  <w:endnote w:type="continuationSeparator" w:id="0">
    <w:p w:rsidR="00AA2A7E" w:rsidRDefault="00AA2A7E" w:rsidP="00E1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A08" w:rsidRPr="00F72529" w:rsidRDefault="00264A08" w:rsidP="003C2EAD">
    <w:pPr>
      <w:pStyle w:val="Footer"/>
      <w:tabs>
        <w:tab w:val="clear" w:pos="9360"/>
        <w:tab w:val="left" w:pos="3030"/>
        <w:tab w:val="right" w:pos="10080"/>
      </w:tabs>
      <w:ind w:left="-720" w:right="-720"/>
      <w:rPr>
        <w:rFonts w:ascii="Arial Narrow" w:hAnsi="Arial Narrow"/>
        <w:b/>
        <w:sz w:val="18"/>
        <w:szCs w:val="20"/>
      </w:rPr>
    </w:pPr>
    <w:r w:rsidRPr="00F72529">
      <w:rPr>
        <w:rFonts w:ascii="Arial Narrow" w:hAnsi="Arial Narrow"/>
        <w:b/>
        <w:i/>
        <w:sz w:val="18"/>
        <w:szCs w:val="20"/>
      </w:rPr>
      <w:t>Rules of the Supreme Court, 1986</w:t>
    </w:r>
    <w:r w:rsidRPr="00F72529">
      <w:rPr>
        <w:rFonts w:ascii="Arial Narrow" w:hAnsi="Arial Narrow"/>
        <w:b/>
        <w:sz w:val="18"/>
        <w:szCs w:val="20"/>
      </w:rPr>
      <w:t xml:space="preserve"> </w:t>
    </w:r>
    <w:r w:rsidRPr="00F72529">
      <w:rPr>
        <w:rFonts w:ascii="Arial Narrow" w:hAnsi="Arial Narrow"/>
        <w:b/>
        <w:sz w:val="18"/>
        <w:szCs w:val="20"/>
      </w:rPr>
      <w:tab/>
    </w:r>
    <w:r>
      <w:rPr>
        <w:rFonts w:ascii="Arial Narrow" w:hAnsi="Arial Narrow"/>
        <w:b/>
        <w:sz w:val="18"/>
        <w:szCs w:val="20"/>
      </w:rPr>
      <w:tab/>
    </w:r>
    <w:r w:rsidR="00280E98" w:rsidRPr="00280E98">
      <w:rPr>
        <w:rFonts w:ascii="Arial Narrow" w:hAnsi="Arial Narrow"/>
        <w:b/>
        <w:sz w:val="20"/>
        <w:szCs w:val="20"/>
      </w:rPr>
      <w:t>(</w:t>
    </w:r>
    <w:r w:rsidR="00D866C1">
      <w:rPr>
        <w:rFonts w:ascii="Arial Narrow" w:hAnsi="Arial Narrow"/>
        <w:b/>
        <w:sz w:val="20"/>
        <w:szCs w:val="20"/>
      </w:rPr>
      <w:t>June 2022</w:t>
    </w:r>
    <w:r w:rsidR="00280E98" w:rsidRPr="004B2855">
      <w:rPr>
        <w:rFonts w:ascii="Arial Narrow" w:hAnsi="Arial Narrow"/>
        <w:b/>
        <w:sz w:val="20"/>
        <w:szCs w:val="20"/>
      </w:rPr>
      <w:t>)</w:t>
    </w:r>
    <w:r w:rsidRPr="00F72529">
      <w:rPr>
        <w:rFonts w:ascii="Arial Narrow" w:hAnsi="Arial Narrow"/>
        <w:sz w:val="18"/>
        <w:szCs w:val="20"/>
      </w:rPr>
      <w:tab/>
    </w:r>
    <w:sdt>
      <w:sdtPr>
        <w:rPr>
          <w:rFonts w:ascii="Arial Narrow" w:hAnsi="Arial Narrow"/>
          <w:sz w:val="18"/>
          <w:szCs w:val="20"/>
        </w:rPr>
        <w:id w:val="-586152411"/>
        <w:docPartObj>
          <w:docPartGallery w:val="Page Numbers (Bottom of Page)"/>
          <w:docPartUnique/>
        </w:docPartObj>
      </w:sdtPr>
      <w:sdtEndPr>
        <w:rPr>
          <w:b/>
          <w:noProof/>
        </w:rPr>
      </w:sdtEndPr>
      <w:sdtContent>
        <w:r w:rsidRPr="00F72529">
          <w:rPr>
            <w:rFonts w:ascii="Arial Narrow" w:hAnsi="Arial Narrow"/>
            <w:b/>
            <w:sz w:val="18"/>
            <w:szCs w:val="20"/>
          </w:rPr>
          <w:t xml:space="preserve">Page </w:t>
        </w:r>
        <w:r>
          <w:rPr>
            <w:rFonts w:ascii="Arial Narrow" w:hAnsi="Arial Narrow"/>
            <w:b/>
            <w:sz w:val="18"/>
            <w:szCs w:val="20"/>
          </w:rPr>
          <w:t>1</w:t>
        </w:r>
        <w:r w:rsidRPr="00F72529">
          <w:rPr>
            <w:rFonts w:ascii="Arial Narrow" w:hAnsi="Arial Narrow"/>
            <w:b/>
            <w:noProof/>
            <w:sz w:val="18"/>
            <w:szCs w:val="20"/>
          </w:rPr>
          <w:t xml:space="preserve"> of 1</w:t>
        </w:r>
      </w:sdtContent>
    </w:sdt>
  </w:p>
  <w:p w:rsidR="00264A08" w:rsidRDefault="00264A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A08" w:rsidRPr="000E4AC0" w:rsidRDefault="00264A08" w:rsidP="003C2EAD">
    <w:pPr>
      <w:pStyle w:val="Footer"/>
      <w:tabs>
        <w:tab w:val="clear" w:pos="9360"/>
        <w:tab w:val="left" w:pos="3030"/>
        <w:tab w:val="right" w:pos="10080"/>
      </w:tabs>
      <w:ind w:left="-720" w:right="-720"/>
      <w:rPr>
        <w:rFonts w:ascii="Arial Narrow" w:hAnsi="Arial Narrow"/>
        <w:b/>
        <w:sz w:val="20"/>
        <w:szCs w:val="20"/>
      </w:rPr>
    </w:pPr>
    <w:r w:rsidRPr="000E4AC0">
      <w:rPr>
        <w:rFonts w:ascii="Arial Narrow" w:hAnsi="Arial Narrow"/>
        <w:b/>
        <w:i/>
        <w:sz w:val="20"/>
        <w:szCs w:val="20"/>
      </w:rPr>
      <w:t>Rules of the Supreme Court, 1986</w:t>
    </w:r>
    <w:r w:rsidRPr="000E4AC0">
      <w:rPr>
        <w:rFonts w:ascii="Arial Narrow" w:hAnsi="Arial Narrow"/>
        <w:b/>
        <w:sz w:val="20"/>
        <w:szCs w:val="20"/>
      </w:rPr>
      <w:t xml:space="preserve"> </w:t>
    </w:r>
    <w:r w:rsidRPr="000E4AC0">
      <w:rPr>
        <w:rFonts w:ascii="Arial Narrow" w:hAnsi="Arial Narrow"/>
        <w:b/>
        <w:sz w:val="20"/>
        <w:szCs w:val="20"/>
      </w:rPr>
      <w:tab/>
    </w:r>
    <w:r w:rsidRPr="000E4AC0">
      <w:rPr>
        <w:rFonts w:ascii="Arial Narrow" w:hAnsi="Arial Narrow"/>
        <w:b/>
        <w:sz w:val="20"/>
        <w:szCs w:val="20"/>
      </w:rPr>
      <w:tab/>
    </w:r>
    <w:r w:rsidR="00A42CA8">
      <w:rPr>
        <w:rFonts w:ascii="Arial Narrow" w:hAnsi="Arial Narrow"/>
        <w:b/>
        <w:sz w:val="20"/>
        <w:szCs w:val="20"/>
      </w:rPr>
      <w:t>(</w:t>
    </w:r>
    <w:r w:rsidR="00D866C1">
      <w:rPr>
        <w:rFonts w:ascii="Arial Narrow" w:hAnsi="Arial Narrow"/>
        <w:b/>
        <w:sz w:val="20"/>
        <w:szCs w:val="20"/>
      </w:rPr>
      <w:t>June 2022</w:t>
    </w:r>
    <w:r w:rsidR="00280E98" w:rsidRPr="004B2855">
      <w:rPr>
        <w:rFonts w:ascii="Arial Narrow" w:hAnsi="Arial Narrow"/>
        <w:b/>
        <w:sz w:val="20"/>
        <w:szCs w:val="20"/>
      </w:rPr>
      <w:t>)</w:t>
    </w:r>
    <w:r w:rsidRPr="000E4AC0">
      <w:rPr>
        <w:rFonts w:ascii="Arial Narrow" w:hAnsi="Arial Narrow"/>
        <w:sz w:val="20"/>
        <w:szCs w:val="20"/>
      </w:rPr>
      <w:tab/>
    </w:r>
    <w:sdt>
      <w:sdtPr>
        <w:rPr>
          <w:rFonts w:ascii="Arial Narrow" w:hAnsi="Arial Narrow"/>
          <w:sz w:val="20"/>
          <w:szCs w:val="20"/>
        </w:rPr>
        <w:id w:val="-1636787383"/>
        <w:docPartObj>
          <w:docPartGallery w:val="Page Numbers (Bottom of Page)"/>
          <w:docPartUnique/>
        </w:docPartObj>
      </w:sdtPr>
      <w:sdtEndPr>
        <w:rPr>
          <w:b/>
          <w:noProof/>
        </w:rPr>
      </w:sdtEndPr>
      <w:sdtContent>
        <w:r w:rsidRPr="000E4AC0">
          <w:rPr>
            <w:rFonts w:ascii="Arial Narrow" w:hAnsi="Arial Narrow"/>
            <w:b/>
            <w:sz w:val="20"/>
            <w:szCs w:val="20"/>
          </w:rPr>
          <w:t>Page 1</w:t>
        </w:r>
        <w:r w:rsidRPr="000E4AC0">
          <w:rPr>
            <w:rFonts w:ascii="Arial Narrow" w:hAnsi="Arial Narrow"/>
            <w:b/>
            <w:noProof/>
            <w:sz w:val="20"/>
            <w:szCs w:val="20"/>
          </w:rPr>
          <w:t xml:space="preserve"> of 1</w:t>
        </w:r>
      </w:sdtContent>
    </w:sdt>
  </w:p>
  <w:p w:rsidR="00264A08" w:rsidRDefault="00264A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A08" w:rsidRPr="009E2F33" w:rsidRDefault="00264A08" w:rsidP="00027616">
    <w:pPr>
      <w:pStyle w:val="Footer"/>
      <w:tabs>
        <w:tab w:val="clear" w:pos="9360"/>
        <w:tab w:val="left" w:pos="3030"/>
        <w:tab w:val="left" w:pos="5311"/>
        <w:tab w:val="right" w:pos="10080"/>
      </w:tabs>
      <w:ind w:left="-720" w:right="-720"/>
      <w:rPr>
        <w:rFonts w:ascii="Arial Narrow" w:hAnsi="Arial Narrow"/>
        <w:b/>
        <w:sz w:val="20"/>
        <w:szCs w:val="20"/>
      </w:rPr>
    </w:pPr>
    <w:r w:rsidRPr="009E2F33">
      <w:rPr>
        <w:rFonts w:ascii="Arial Narrow" w:hAnsi="Arial Narrow"/>
        <w:b/>
        <w:i/>
        <w:sz w:val="20"/>
        <w:szCs w:val="20"/>
      </w:rPr>
      <w:t>Rules of the Supreme Court, 1986</w:t>
    </w:r>
    <w:r>
      <w:rPr>
        <w:rFonts w:ascii="Arial Narrow" w:hAnsi="Arial Narrow"/>
        <w:b/>
        <w:sz w:val="20"/>
        <w:szCs w:val="20"/>
      </w:rPr>
      <w:t xml:space="preserve"> </w:t>
    </w:r>
    <w:r>
      <w:rPr>
        <w:rFonts w:ascii="Arial Narrow" w:hAnsi="Arial Narrow"/>
        <w:b/>
        <w:sz w:val="20"/>
        <w:szCs w:val="20"/>
      </w:rPr>
      <w:tab/>
    </w:r>
    <w:r>
      <w:rPr>
        <w:rFonts w:ascii="Arial Narrow" w:hAnsi="Arial Narrow"/>
        <w:b/>
        <w:sz w:val="20"/>
        <w:szCs w:val="20"/>
      </w:rPr>
      <w:tab/>
    </w:r>
    <w:r w:rsidR="00A42CA8">
      <w:rPr>
        <w:rFonts w:ascii="Arial Narrow" w:hAnsi="Arial Narrow"/>
        <w:b/>
        <w:sz w:val="20"/>
        <w:szCs w:val="20"/>
      </w:rPr>
      <w:t>(</w:t>
    </w:r>
    <w:r w:rsidR="00D866C1">
      <w:rPr>
        <w:rFonts w:ascii="Arial Narrow" w:hAnsi="Arial Narrow"/>
        <w:b/>
        <w:sz w:val="20"/>
        <w:szCs w:val="20"/>
      </w:rPr>
      <w:t>June 2022</w:t>
    </w:r>
    <w:r w:rsidR="00280E98" w:rsidRPr="00D65820">
      <w:rPr>
        <w:rFonts w:ascii="Arial Narrow" w:hAnsi="Arial Narrow"/>
        <w:b/>
        <w:sz w:val="20"/>
        <w:szCs w:val="20"/>
      </w:rPr>
      <w:t>)</w:t>
    </w:r>
    <w:r w:rsidR="00280E98">
      <w:rPr>
        <w:rFonts w:ascii="Arial Narrow" w:hAnsi="Arial Narrow"/>
        <w:b/>
        <w:sz w:val="20"/>
        <w:szCs w:val="20"/>
      </w:rPr>
      <w:tab/>
    </w:r>
    <w:r w:rsidRPr="009E2F33">
      <w:rPr>
        <w:rFonts w:ascii="Arial Narrow" w:hAnsi="Arial Narrow"/>
        <w:sz w:val="20"/>
        <w:szCs w:val="20"/>
      </w:rPr>
      <w:tab/>
    </w:r>
    <w:sdt>
      <w:sdtPr>
        <w:rPr>
          <w:rFonts w:ascii="Arial Narrow" w:hAnsi="Arial Narrow"/>
          <w:sz w:val="20"/>
          <w:szCs w:val="20"/>
        </w:rPr>
        <w:id w:val="274148369"/>
        <w:docPartObj>
          <w:docPartGallery w:val="Page Numbers (Bottom of Page)"/>
          <w:docPartUnique/>
        </w:docPartObj>
      </w:sdtPr>
      <w:sdtEndPr>
        <w:rPr>
          <w:b/>
          <w:noProof/>
        </w:rPr>
      </w:sdtEndPr>
      <w:sdtContent>
        <w:r w:rsidRPr="009E2F33">
          <w:rPr>
            <w:rFonts w:ascii="Arial Narrow" w:hAnsi="Arial Narrow"/>
            <w:b/>
            <w:sz w:val="20"/>
            <w:szCs w:val="20"/>
          </w:rPr>
          <w:t xml:space="preserve">Page </w:t>
        </w:r>
        <w:r w:rsidRPr="00353CDD">
          <w:rPr>
            <w:rFonts w:ascii="Arial Narrow" w:hAnsi="Arial Narrow"/>
            <w:b/>
            <w:sz w:val="20"/>
            <w:szCs w:val="20"/>
          </w:rPr>
          <w:fldChar w:fldCharType="begin"/>
        </w:r>
        <w:r w:rsidRPr="00353CDD">
          <w:rPr>
            <w:rFonts w:ascii="Arial Narrow" w:hAnsi="Arial Narrow"/>
            <w:b/>
            <w:sz w:val="20"/>
            <w:szCs w:val="20"/>
          </w:rPr>
          <w:instrText xml:space="preserve"> PAGE   \* MERGEFORMAT </w:instrText>
        </w:r>
        <w:r w:rsidRPr="00353CDD">
          <w:rPr>
            <w:rFonts w:ascii="Arial Narrow" w:hAnsi="Arial Narrow"/>
            <w:b/>
            <w:sz w:val="20"/>
            <w:szCs w:val="20"/>
          </w:rPr>
          <w:fldChar w:fldCharType="separate"/>
        </w:r>
        <w:r w:rsidR="00567108">
          <w:rPr>
            <w:rFonts w:ascii="Arial Narrow" w:hAnsi="Arial Narrow"/>
            <w:b/>
            <w:noProof/>
            <w:sz w:val="20"/>
            <w:szCs w:val="20"/>
          </w:rPr>
          <w:t>1</w:t>
        </w:r>
        <w:r w:rsidRPr="00353CDD">
          <w:rPr>
            <w:rFonts w:ascii="Arial Narrow" w:hAnsi="Arial Narrow"/>
            <w:b/>
            <w:noProof/>
            <w:sz w:val="20"/>
            <w:szCs w:val="20"/>
          </w:rPr>
          <w:fldChar w:fldCharType="end"/>
        </w:r>
      </w:sdtContent>
    </w:sdt>
  </w:p>
  <w:p w:rsidR="00264A08" w:rsidRDefault="00264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A7E" w:rsidRDefault="00AA2A7E" w:rsidP="00E14788">
      <w:pPr>
        <w:spacing w:after="0" w:line="240" w:lineRule="auto"/>
      </w:pPr>
      <w:r>
        <w:separator/>
      </w:r>
    </w:p>
  </w:footnote>
  <w:footnote w:type="continuationSeparator" w:id="0">
    <w:p w:rsidR="00AA2A7E" w:rsidRDefault="00AA2A7E" w:rsidP="00E1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A08" w:rsidRPr="00280E98" w:rsidRDefault="00A42CA8" w:rsidP="00557CBB">
    <w:pPr>
      <w:pStyle w:val="Header"/>
      <w:tabs>
        <w:tab w:val="clear" w:pos="9360"/>
        <w:tab w:val="right" w:pos="10080"/>
      </w:tabs>
      <w:ind w:left="-720" w:right="-720"/>
      <w:jc w:val="both"/>
      <w:rPr>
        <w:rFonts w:ascii="Arial Narrow" w:hAnsi="Arial Narrow"/>
        <w:b/>
        <w:sz w:val="20"/>
        <w:szCs w:val="16"/>
      </w:rPr>
    </w:pPr>
    <w:r>
      <w:rPr>
        <w:rFonts w:ascii="Arial Narrow" w:hAnsi="Arial Narrow"/>
        <w:b/>
        <w:sz w:val="20"/>
        <w:szCs w:val="16"/>
      </w:rPr>
      <w:t>Form F23.05</w:t>
    </w:r>
    <w:r w:rsidR="007D6B6D" w:rsidRPr="00280E98">
      <w:rPr>
        <w:rFonts w:ascii="Arial Narrow" w:hAnsi="Arial Narrow"/>
        <w:b/>
        <w:sz w:val="20"/>
        <w:szCs w:val="16"/>
      </w:rPr>
      <w:t xml:space="preserve">A: </w:t>
    </w:r>
    <w:r w:rsidR="00C425CE" w:rsidRPr="00280E98">
      <w:rPr>
        <w:rFonts w:ascii="Arial Narrow" w:hAnsi="Arial Narrow"/>
        <w:b/>
        <w:sz w:val="20"/>
        <w:szCs w:val="16"/>
      </w:rPr>
      <w:t>Acceptance of</w:t>
    </w:r>
    <w:r w:rsidR="00264A08" w:rsidRPr="00280E98">
      <w:rPr>
        <w:rFonts w:ascii="Arial Narrow" w:hAnsi="Arial Narrow"/>
        <w:b/>
        <w:sz w:val="20"/>
        <w:szCs w:val="16"/>
      </w:rPr>
      <w:t xml:space="preserve"> Offer to Settle (Family Law) – Instructions</w:t>
    </w:r>
    <w:r w:rsidR="00264A08" w:rsidRPr="00280E98">
      <w:rPr>
        <w:rFonts w:ascii="Arial Narrow" w:hAnsi="Arial Narrow"/>
        <w:b/>
        <w:sz w:val="20"/>
        <w:szCs w:val="16"/>
      </w:rPr>
      <w:tab/>
      <w:t>Supreme Cou</w:t>
    </w:r>
    <w:r w:rsidR="00280E98" w:rsidRPr="00280E98">
      <w:rPr>
        <w:rFonts w:ascii="Arial Narrow" w:hAnsi="Arial Narrow"/>
        <w:b/>
        <w:sz w:val="20"/>
        <w:szCs w:val="16"/>
      </w:rPr>
      <w:t>rt of Newfoundland and Labrador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A08" w:rsidRPr="00280E98" w:rsidRDefault="00A42CA8" w:rsidP="00557CBB">
    <w:pPr>
      <w:pStyle w:val="Header"/>
      <w:tabs>
        <w:tab w:val="clear" w:pos="9360"/>
        <w:tab w:val="right" w:pos="10080"/>
      </w:tabs>
      <w:ind w:left="-720" w:right="-720"/>
      <w:jc w:val="both"/>
      <w:rPr>
        <w:rFonts w:ascii="Arial Narrow" w:hAnsi="Arial Narrow"/>
        <w:b/>
        <w:sz w:val="20"/>
        <w:szCs w:val="16"/>
      </w:rPr>
    </w:pPr>
    <w:r>
      <w:rPr>
        <w:rFonts w:ascii="Arial Narrow" w:hAnsi="Arial Narrow"/>
        <w:b/>
        <w:sz w:val="20"/>
        <w:szCs w:val="16"/>
      </w:rPr>
      <w:t>Form F23.05</w:t>
    </w:r>
    <w:r w:rsidR="007D6B6D" w:rsidRPr="00280E98">
      <w:rPr>
        <w:rFonts w:ascii="Arial Narrow" w:hAnsi="Arial Narrow"/>
        <w:b/>
        <w:sz w:val="20"/>
        <w:szCs w:val="16"/>
      </w:rPr>
      <w:t xml:space="preserve">A: </w:t>
    </w:r>
    <w:r w:rsidR="00F53FF1" w:rsidRPr="00280E98">
      <w:rPr>
        <w:rFonts w:ascii="Arial Narrow" w:hAnsi="Arial Narrow"/>
        <w:b/>
        <w:sz w:val="20"/>
        <w:szCs w:val="16"/>
      </w:rPr>
      <w:t>Acceptance</w:t>
    </w:r>
    <w:r w:rsidR="00264A08" w:rsidRPr="00280E98">
      <w:rPr>
        <w:rFonts w:ascii="Arial Narrow" w:hAnsi="Arial Narrow"/>
        <w:b/>
        <w:sz w:val="20"/>
        <w:szCs w:val="16"/>
      </w:rPr>
      <w:t xml:space="preserve"> of Offer to Settle (Family Law) – Instructions</w:t>
    </w:r>
    <w:r w:rsidR="00264A08" w:rsidRPr="00280E98">
      <w:rPr>
        <w:rFonts w:ascii="Arial Narrow" w:hAnsi="Arial Narrow"/>
        <w:b/>
        <w:sz w:val="20"/>
        <w:szCs w:val="16"/>
      </w:rPr>
      <w:tab/>
      <w:t>Supreme Cou</w:t>
    </w:r>
    <w:r w:rsidR="00280E98" w:rsidRPr="00280E98">
      <w:rPr>
        <w:rFonts w:ascii="Arial Narrow" w:hAnsi="Arial Narrow"/>
        <w:b/>
        <w:sz w:val="20"/>
        <w:szCs w:val="16"/>
      </w:rPr>
      <w:t>rt of Newfoundland and Labrador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BAB" w:rsidRPr="00E02BAB" w:rsidRDefault="00E02BAB" w:rsidP="00557CBB">
    <w:pPr>
      <w:pStyle w:val="Header"/>
      <w:tabs>
        <w:tab w:val="clear" w:pos="9360"/>
        <w:tab w:val="right" w:pos="10080"/>
      </w:tabs>
      <w:ind w:left="-720" w:right="-720"/>
      <w:jc w:val="both"/>
      <w:rPr>
        <w:rFonts w:ascii="Arial Narrow" w:hAnsi="Arial Narrow"/>
        <w:b/>
        <w:sz w:val="20"/>
        <w:szCs w:val="16"/>
      </w:rPr>
    </w:pPr>
    <w:r w:rsidRPr="00E02BAB">
      <w:rPr>
        <w:rFonts w:ascii="Arial Narrow" w:hAnsi="Arial Narrow"/>
        <w:b/>
        <w:sz w:val="20"/>
        <w:szCs w:val="16"/>
      </w:rPr>
      <w:t>Form F23.05A – Acceptance of Offer to Settle (Family Law)</w:t>
    </w:r>
    <w:r w:rsidRPr="00E02BAB">
      <w:rPr>
        <w:rFonts w:ascii="Arial Narrow" w:hAnsi="Arial Narrow"/>
        <w:b/>
        <w:sz w:val="20"/>
        <w:szCs w:val="16"/>
      </w:rPr>
      <w:tab/>
    </w:r>
    <w:r w:rsidRPr="00E02BAB">
      <w:rPr>
        <w:rFonts w:ascii="Arial Narrow" w:hAnsi="Arial Narrow"/>
        <w:b/>
        <w:sz w:val="20"/>
        <w:szCs w:val="16"/>
      </w:rPr>
      <w:tab/>
      <w:t>Supreme Court of Newfoundland and Labrador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174"/>
    <w:multiLevelType w:val="hybridMultilevel"/>
    <w:tmpl w:val="72E8C1F6"/>
    <w:lvl w:ilvl="0" w:tplc="0DD605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310F2"/>
    <w:multiLevelType w:val="hybridMultilevel"/>
    <w:tmpl w:val="993868FC"/>
    <w:lvl w:ilvl="0" w:tplc="B5342EA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26EF4"/>
    <w:multiLevelType w:val="hybridMultilevel"/>
    <w:tmpl w:val="B12ED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210FC"/>
    <w:multiLevelType w:val="hybridMultilevel"/>
    <w:tmpl w:val="91C6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C0BA5"/>
    <w:multiLevelType w:val="hybridMultilevel"/>
    <w:tmpl w:val="B3820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06512"/>
    <w:multiLevelType w:val="hybridMultilevel"/>
    <w:tmpl w:val="68CCED3C"/>
    <w:lvl w:ilvl="0" w:tplc="B5342EA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B306B"/>
    <w:multiLevelType w:val="hybridMultilevel"/>
    <w:tmpl w:val="47DC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E3BE9"/>
    <w:multiLevelType w:val="hybridMultilevel"/>
    <w:tmpl w:val="DC069462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A0924"/>
    <w:multiLevelType w:val="hybridMultilevel"/>
    <w:tmpl w:val="BE600DB4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F25A7"/>
    <w:multiLevelType w:val="hybridMultilevel"/>
    <w:tmpl w:val="265E3256"/>
    <w:lvl w:ilvl="0" w:tplc="EE3C2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665E0"/>
    <w:multiLevelType w:val="hybridMultilevel"/>
    <w:tmpl w:val="137E10FA"/>
    <w:lvl w:ilvl="0" w:tplc="A8DEFF66"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75455"/>
    <w:multiLevelType w:val="multilevel"/>
    <w:tmpl w:val="22BA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336693"/>
    <w:multiLevelType w:val="hybridMultilevel"/>
    <w:tmpl w:val="B4D0F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571E23"/>
    <w:multiLevelType w:val="hybridMultilevel"/>
    <w:tmpl w:val="D9985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42F66"/>
    <w:multiLevelType w:val="hybridMultilevel"/>
    <w:tmpl w:val="3B7666CA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D4113"/>
    <w:multiLevelType w:val="hybridMultilevel"/>
    <w:tmpl w:val="878C72C0"/>
    <w:lvl w:ilvl="0" w:tplc="040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6" w15:restartNumberingAfterBreak="0">
    <w:nsid w:val="5918343F"/>
    <w:multiLevelType w:val="hybridMultilevel"/>
    <w:tmpl w:val="0DA26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B7ED6"/>
    <w:multiLevelType w:val="hybridMultilevel"/>
    <w:tmpl w:val="21DC4280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D174C"/>
    <w:multiLevelType w:val="hybridMultilevel"/>
    <w:tmpl w:val="2B3886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B4879"/>
    <w:multiLevelType w:val="hybridMultilevel"/>
    <w:tmpl w:val="F59E745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63EA57AB"/>
    <w:multiLevelType w:val="hybridMultilevel"/>
    <w:tmpl w:val="EB42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042F9"/>
    <w:multiLevelType w:val="hybridMultilevel"/>
    <w:tmpl w:val="2E50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21F51"/>
    <w:multiLevelType w:val="hybridMultilevel"/>
    <w:tmpl w:val="FAA67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0"/>
  </w:num>
  <w:num w:numId="4">
    <w:abstractNumId w:val="12"/>
  </w:num>
  <w:num w:numId="5">
    <w:abstractNumId w:val="21"/>
  </w:num>
  <w:num w:numId="6">
    <w:abstractNumId w:val="17"/>
  </w:num>
  <w:num w:numId="7">
    <w:abstractNumId w:val="14"/>
  </w:num>
  <w:num w:numId="8">
    <w:abstractNumId w:val="2"/>
  </w:num>
  <w:num w:numId="9">
    <w:abstractNumId w:val="18"/>
  </w:num>
  <w:num w:numId="10">
    <w:abstractNumId w:val="9"/>
  </w:num>
  <w:num w:numId="11">
    <w:abstractNumId w:val="11"/>
  </w:num>
  <w:num w:numId="12">
    <w:abstractNumId w:val="7"/>
  </w:num>
  <w:num w:numId="13">
    <w:abstractNumId w:val="8"/>
  </w:num>
  <w:num w:numId="14">
    <w:abstractNumId w:val="13"/>
  </w:num>
  <w:num w:numId="15">
    <w:abstractNumId w:val="3"/>
  </w:num>
  <w:num w:numId="16">
    <w:abstractNumId w:val="19"/>
  </w:num>
  <w:num w:numId="17">
    <w:abstractNumId w:val="22"/>
  </w:num>
  <w:num w:numId="18">
    <w:abstractNumId w:val="4"/>
  </w:num>
  <w:num w:numId="19">
    <w:abstractNumId w:val="0"/>
  </w:num>
  <w:num w:numId="20">
    <w:abstractNumId w:val="15"/>
  </w:num>
  <w:num w:numId="21">
    <w:abstractNumId w:val="1"/>
  </w:num>
  <w:num w:numId="22">
    <w:abstractNumId w:val="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FB"/>
    <w:rsid w:val="00000469"/>
    <w:rsid w:val="00001E7B"/>
    <w:rsid w:val="00003203"/>
    <w:rsid w:val="000041A7"/>
    <w:rsid w:val="0000774C"/>
    <w:rsid w:val="00013928"/>
    <w:rsid w:val="00017D73"/>
    <w:rsid w:val="00022BD9"/>
    <w:rsid w:val="00026E33"/>
    <w:rsid w:val="00027616"/>
    <w:rsid w:val="000415D4"/>
    <w:rsid w:val="00042F92"/>
    <w:rsid w:val="0004424B"/>
    <w:rsid w:val="0005606A"/>
    <w:rsid w:val="00061059"/>
    <w:rsid w:val="00066ED3"/>
    <w:rsid w:val="00080973"/>
    <w:rsid w:val="000855BB"/>
    <w:rsid w:val="00087B50"/>
    <w:rsid w:val="0009585A"/>
    <w:rsid w:val="000A2618"/>
    <w:rsid w:val="000A2C90"/>
    <w:rsid w:val="000A3CCC"/>
    <w:rsid w:val="000B052D"/>
    <w:rsid w:val="000B25E1"/>
    <w:rsid w:val="000B2B8C"/>
    <w:rsid w:val="000B31DB"/>
    <w:rsid w:val="000B5F4E"/>
    <w:rsid w:val="000B6ACB"/>
    <w:rsid w:val="000C195C"/>
    <w:rsid w:val="000C3529"/>
    <w:rsid w:val="000E21C7"/>
    <w:rsid w:val="000E4AC0"/>
    <w:rsid w:val="000E575A"/>
    <w:rsid w:val="000F1300"/>
    <w:rsid w:val="000F213E"/>
    <w:rsid w:val="001000D0"/>
    <w:rsid w:val="001002F9"/>
    <w:rsid w:val="001056C3"/>
    <w:rsid w:val="0011561C"/>
    <w:rsid w:val="001214F4"/>
    <w:rsid w:val="001234BD"/>
    <w:rsid w:val="00124096"/>
    <w:rsid w:val="0012441D"/>
    <w:rsid w:val="00125991"/>
    <w:rsid w:val="00134829"/>
    <w:rsid w:val="00135E00"/>
    <w:rsid w:val="001422B2"/>
    <w:rsid w:val="00160807"/>
    <w:rsid w:val="001630AE"/>
    <w:rsid w:val="001705AE"/>
    <w:rsid w:val="0017092F"/>
    <w:rsid w:val="001714F6"/>
    <w:rsid w:val="001723C3"/>
    <w:rsid w:val="0018578D"/>
    <w:rsid w:val="00192981"/>
    <w:rsid w:val="0019328E"/>
    <w:rsid w:val="00194A45"/>
    <w:rsid w:val="001975BB"/>
    <w:rsid w:val="001B2796"/>
    <w:rsid w:val="001C23B2"/>
    <w:rsid w:val="001D1842"/>
    <w:rsid w:val="001D324E"/>
    <w:rsid w:val="001E1A2A"/>
    <w:rsid w:val="001E726B"/>
    <w:rsid w:val="001F654F"/>
    <w:rsid w:val="001F7DD5"/>
    <w:rsid w:val="00200076"/>
    <w:rsid w:val="0020265B"/>
    <w:rsid w:val="00203014"/>
    <w:rsid w:val="00206E4A"/>
    <w:rsid w:val="002074E3"/>
    <w:rsid w:val="00207F3F"/>
    <w:rsid w:val="00212085"/>
    <w:rsid w:val="00213DED"/>
    <w:rsid w:val="00215A5B"/>
    <w:rsid w:val="002210D7"/>
    <w:rsid w:val="0022518B"/>
    <w:rsid w:val="002300D0"/>
    <w:rsid w:val="00232A9C"/>
    <w:rsid w:val="00236405"/>
    <w:rsid w:val="00237849"/>
    <w:rsid w:val="002416E9"/>
    <w:rsid w:val="00241DA8"/>
    <w:rsid w:val="00241E67"/>
    <w:rsid w:val="00244B7B"/>
    <w:rsid w:val="002467C8"/>
    <w:rsid w:val="0025113A"/>
    <w:rsid w:val="002521EB"/>
    <w:rsid w:val="002555DF"/>
    <w:rsid w:val="00257B2D"/>
    <w:rsid w:val="00260468"/>
    <w:rsid w:val="0026221E"/>
    <w:rsid w:val="00262A84"/>
    <w:rsid w:val="00264A08"/>
    <w:rsid w:val="0026610B"/>
    <w:rsid w:val="00267030"/>
    <w:rsid w:val="00267E1F"/>
    <w:rsid w:val="002751DD"/>
    <w:rsid w:val="00280E98"/>
    <w:rsid w:val="0028485E"/>
    <w:rsid w:val="0028563C"/>
    <w:rsid w:val="00285BC2"/>
    <w:rsid w:val="00290B99"/>
    <w:rsid w:val="00297837"/>
    <w:rsid w:val="002A0DCC"/>
    <w:rsid w:val="002A6AB6"/>
    <w:rsid w:val="002C033A"/>
    <w:rsid w:val="002C7185"/>
    <w:rsid w:val="002D0084"/>
    <w:rsid w:val="002D05E1"/>
    <w:rsid w:val="002D1A37"/>
    <w:rsid w:val="002D1D90"/>
    <w:rsid w:val="002D6F25"/>
    <w:rsid w:val="002E0324"/>
    <w:rsid w:val="002E59D7"/>
    <w:rsid w:val="002E6737"/>
    <w:rsid w:val="002E6825"/>
    <w:rsid w:val="002F3DA3"/>
    <w:rsid w:val="003010E7"/>
    <w:rsid w:val="0030507A"/>
    <w:rsid w:val="0030656A"/>
    <w:rsid w:val="003144E4"/>
    <w:rsid w:val="003339C2"/>
    <w:rsid w:val="00341408"/>
    <w:rsid w:val="00341571"/>
    <w:rsid w:val="0034236A"/>
    <w:rsid w:val="00353CDD"/>
    <w:rsid w:val="00355797"/>
    <w:rsid w:val="00363F9B"/>
    <w:rsid w:val="00365FBF"/>
    <w:rsid w:val="003666AD"/>
    <w:rsid w:val="00372795"/>
    <w:rsid w:val="00374506"/>
    <w:rsid w:val="0037635A"/>
    <w:rsid w:val="00382729"/>
    <w:rsid w:val="00385DDE"/>
    <w:rsid w:val="00386539"/>
    <w:rsid w:val="0038739F"/>
    <w:rsid w:val="00394FA4"/>
    <w:rsid w:val="003A21FC"/>
    <w:rsid w:val="003B0F76"/>
    <w:rsid w:val="003B1819"/>
    <w:rsid w:val="003B665C"/>
    <w:rsid w:val="003B6DE3"/>
    <w:rsid w:val="003C2EAD"/>
    <w:rsid w:val="003C3F86"/>
    <w:rsid w:val="003C4B7E"/>
    <w:rsid w:val="003C54A0"/>
    <w:rsid w:val="003D164E"/>
    <w:rsid w:val="003E2ADA"/>
    <w:rsid w:val="003E3C33"/>
    <w:rsid w:val="003E67CE"/>
    <w:rsid w:val="003F199F"/>
    <w:rsid w:val="003F6CEB"/>
    <w:rsid w:val="003F7DF5"/>
    <w:rsid w:val="004067E1"/>
    <w:rsid w:val="00411349"/>
    <w:rsid w:val="00413FD9"/>
    <w:rsid w:val="004145A5"/>
    <w:rsid w:val="00416D68"/>
    <w:rsid w:val="00420657"/>
    <w:rsid w:val="004213ED"/>
    <w:rsid w:val="00425D71"/>
    <w:rsid w:val="00430BF0"/>
    <w:rsid w:val="00433FC8"/>
    <w:rsid w:val="00441C96"/>
    <w:rsid w:val="00441CD0"/>
    <w:rsid w:val="00445FEF"/>
    <w:rsid w:val="00447924"/>
    <w:rsid w:val="00447D3E"/>
    <w:rsid w:val="00462080"/>
    <w:rsid w:val="004640B3"/>
    <w:rsid w:val="004700E8"/>
    <w:rsid w:val="00471D7E"/>
    <w:rsid w:val="00482434"/>
    <w:rsid w:val="00486485"/>
    <w:rsid w:val="00487D28"/>
    <w:rsid w:val="00495119"/>
    <w:rsid w:val="00495BC4"/>
    <w:rsid w:val="004961EE"/>
    <w:rsid w:val="0049734C"/>
    <w:rsid w:val="004A72B1"/>
    <w:rsid w:val="004B2371"/>
    <w:rsid w:val="004B25D2"/>
    <w:rsid w:val="004B2855"/>
    <w:rsid w:val="004B2B33"/>
    <w:rsid w:val="004C1EEA"/>
    <w:rsid w:val="004D3B5B"/>
    <w:rsid w:val="004D5F44"/>
    <w:rsid w:val="004E23F1"/>
    <w:rsid w:val="004E4843"/>
    <w:rsid w:val="004E5173"/>
    <w:rsid w:val="005003FF"/>
    <w:rsid w:val="0050133E"/>
    <w:rsid w:val="0050328A"/>
    <w:rsid w:val="00513FAE"/>
    <w:rsid w:val="00514AE6"/>
    <w:rsid w:val="00522AC2"/>
    <w:rsid w:val="00522FFC"/>
    <w:rsid w:val="00524A78"/>
    <w:rsid w:val="00532296"/>
    <w:rsid w:val="00534FA9"/>
    <w:rsid w:val="005400AC"/>
    <w:rsid w:val="00541080"/>
    <w:rsid w:val="00541A01"/>
    <w:rsid w:val="00541AB8"/>
    <w:rsid w:val="00547DF8"/>
    <w:rsid w:val="00556B66"/>
    <w:rsid w:val="00557274"/>
    <w:rsid w:val="00557CBB"/>
    <w:rsid w:val="00566A0E"/>
    <w:rsid w:val="00567108"/>
    <w:rsid w:val="0057008E"/>
    <w:rsid w:val="00571AD7"/>
    <w:rsid w:val="005737FA"/>
    <w:rsid w:val="00574743"/>
    <w:rsid w:val="005748DD"/>
    <w:rsid w:val="00577A22"/>
    <w:rsid w:val="005823DD"/>
    <w:rsid w:val="005848FF"/>
    <w:rsid w:val="00585614"/>
    <w:rsid w:val="00593E7A"/>
    <w:rsid w:val="005A0B3D"/>
    <w:rsid w:val="005A1E9B"/>
    <w:rsid w:val="005A7066"/>
    <w:rsid w:val="005A7296"/>
    <w:rsid w:val="005B1006"/>
    <w:rsid w:val="005B2C37"/>
    <w:rsid w:val="005B5CF2"/>
    <w:rsid w:val="005C4E20"/>
    <w:rsid w:val="005D323B"/>
    <w:rsid w:val="005D3FEC"/>
    <w:rsid w:val="005D4C74"/>
    <w:rsid w:val="005E086A"/>
    <w:rsid w:val="005E2C08"/>
    <w:rsid w:val="005F4148"/>
    <w:rsid w:val="005F51C9"/>
    <w:rsid w:val="005F5ADE"/>
    <w:rsid w:val="005F6D66"/>
    <w:rsid w:val="005F7090"/>
    <w:rsid w:val="00602A9B"/>
    <w:rsid w:val="00607A26"/>
    <w:rsid w:val="00614086"/>
    <w:rsid w:val="0061639F"/>
    <w:rsid w:val="0061646B"/>
    <w:rsid w:val="006165B3"/>
    <w:rsid w:val="00616C74"/>
    <w:rsid w:val="00624ECA"/>
    <w:rsid w:val="00627A1E"/>
    <w:rsid w:val="00627DAD"/>
    <w:rsid w:val="00630DF7"/>
    <w:rsid w:val="00644419"/>
    <w:rsid w:val="00661569"/>
    <w:rsid w:val="0066207E"/>
    <w:rsid w:val="00665096"/>
    <w:rsid w:val="00670C1D"/>
    <w:rsid w:val="006726E6"/>
    <w:rsid w:val="00672A3F"/>
    <w:rsid w:val="006761A2"/>
    <w:rsid w:val="0067642A"/>
    <w:rsid w:val="00683E02"/>
    <w:rsid w:val="00692730"/>
    <w:rsid w:val="006A25A5"/>
    <w:rsid w:val="006A71ED"/>
    <w:rsid w:val="006A736E"/>
    <w:rsid w:val="006A7A8D"/>
    <w:rsid w:val="006B0545"/>
    <w:rsid w:val="006B123B"/>
    <w:rsid w:val="006B20B3"/>
    <w:rsid w:val="006C6F18"/>
    <w:rsid w:val="006C6F96"/>
    <w:rsid w:val="006C7A54"/>
    <w:rsid w:val="006D167D"/>
    <w:rsid w:val="006D440D"/>
    <w:rsid w:val="006D7DD9"/>
    <w:rsid w:val="006E33A1"/>
    <w:rsid w:val="006E54CE"/>
    <w:rsid w:val="006E576A"/>
    <w:rsid w:val="006F4046"/>
    <w:rsid w:val="00703FE5"/>
    <w:rsid w:val="007059D7"/>
    <w:rsid w:val="007176A2"/>
    <w:rsid w:val="007240CB"/>
    <w:rsid w:val="00724924"/>
    <w:rsid w:val="00730F9B"/>
    <w:rsid w:val="0073461B"/>
    <w:rsid w:val="007425B0"/>
    <w:rsid w:val="00744013"/>
    <w:rsid w:val="0075390A"/>
    <w:rsid w:val="00756006"/>
    <w:rsid w:val="00760146"/>
    <w:rsid w:val="00771C44"/>
    <w:rsid w:val="00772F61"/>
    <w:rsid w:val="00781B97"/>
    <w:rsid w:val="00792A52"/>
    <w:rsid w:val="00795348"/>
    <w:rsid w:val="007A0CAF"/>
    <w:rsid w:val="007A2D03"/>
    <w:rsid w:val="007B1EAD"/>
    <w:rsid w:val="007D013E"/>
    <w:rsid w:val="007D6B6D"/>
    <w:rsid w:val="007D6FD8"/>
    <w:rsid w:val="007E00A1"/>
    <w:rsid w:val="007F4079"/>
    <w:rsid w:val="007F63D0"/>
    <w:rsid w:val="007F6A24"/>
    <w:rsid w:val="00800FDD"/>
    <w:rsid w:val="00804629"/>
    <w:rsid w:val="00806072"/>
    <w:rsid w:val="00806238"/>
    <w:rsid w:val="00806381"/>
    <w:rsid w:val="0081048E"/>
    <w:rsid w:val="00816F80"/>
    <w:rsid w:val="00821215"/>
    <w:rsid w:val="008213CB"/>
    <w:rsid w:val="00827032"/>
    <w:rsid w:val="00827ED6"/>
    <w:rsid w:val="00831DBD"/>
    <w:rsid w:val="00837310"/>
    <w:rsid w:val="00837FDE"/>
    <w:rsid w:val="00847937"/>
    <w:rsid w:val="00853408"/>
    <w:rsid w:val="0085698C"/>
    <w:rsid w:val="00857011"/>
    <w:rsid w:val="00861B7F"/>
    <w:rsid w:val="00872F79"/>
    <w:rsid w:val="00875F35"/>
    <w:rsid w:val="00877E39"/>
    <w:rsid w:val="00881BFB"/>
    <w:rsid w:val="00895F98"/>
    <w:rsid w:val="008A533A"/>
    <w:rsid w:val="008A706B"/>
    <w:rsid w:val="008A7839"/>
    <w:rsid w:val="008B2061"/>
    <w:rsid w:val="008B4E21"/>
    <w:rsid w:val="008C2FD3"/>
    <w:rsid w:val="008C6C3C"/>
    <w:rsid w:val="008C7656"/>
    <w:rsid w:val="008D5472"/>
    <w:rsid w:val="008E296F"/>
    <w:rsid w:val="008F6117"/>
    <w:rsid w:val="009016F0"/>
    <w:rsid w:val="0090213D"/>
    <w:rsid w:val="009034DC"/>
    <w:rsid w:val="009123B2"/>
    <w:rsid w:val="00914D7E"/>
    <w:rsid w:val="009204D4"/>
    <w:rsid w:val="009221FD"/>
    <w:rsid w:val="00924770"/>
    <w:rsid w:val="00924BE2"/>
    <w:rsid w:val="0093022D"/>
    <w:rsid w:val="00931D7C"/>
    <w:rsid w:val="00931F2F"/>
    <w:rsid w:val="009331AF"/>
    <w:rsid w:val="00936CC5"/>
    <w:rsid w:val="0093755A"/>
    <w:rsid w:val="00937E78"/>
    <w:rsid w:val="00940345"/>
    <w:rsid w:val="00942080"/>
    <w:rsid w:val="00951348"/>
    <w:rsid w:val="00956685"/>
    <w:rsid w:val="00956BB2"/>
    <w:rsid w:val="00956EE9"/>
    <w:rsid w:val="00976976"/>
    <w:rsid w:val="00977D10"/>
    <w:rsid w:val="009817E5"/>
    <w:rsid w:val="0098408F"/>
    <w:rsid w:val="00986519"/>
    <w:rsid w:val="00992D0E"/>
    <w:rsid w:val="00996AAE"/>
    <w:rsid w:val="009976CA"/>
    <w:rsid w:val="009A02A0"/>
    <w:rsid w:val="009A29D3"/>
    <w:rsid w:val="009A48E9"/>
    <w:rsid w:val="009A4B73"/>
    <w:rsid w:val="009A70E8"/>
    <w:rsid w:val="009B17D2"/>
    <w:rsid w:val="009B230F"/>
    <w:rsid w:val="009B54EF"/>
    <w:rsid w:val="009C038D"/>
    <w:rsid w:val="009C2AAD"/>
    <w:rsid w:val="009C4305"/>
    <w:rsid w:val="009C626D"/>
    <w:rsid w:val="009C7ED6"/>
    <w:rsid w:val="009D2D38"/>
    <w:rsid w:val="009D3129"/>
    <w:rsid w:val="009D51BF"/>
    <w:rsid w:val="009D76C6"/>
    <w:rsid w:val="009F0309"/>
    <w:rsid w:val="009F48D3"/>
    <w:rsid w:val="00A0167F"/>
    <w:rsid w:val="00A018EF"/>
    <w:rsid w:val="00A05710"/>
    <w:rsid w:val="00A05FB0"/>
    <w:rsid w:val="00A2331E"/>
    <w:rsid w:val="00A27E71"/>
    <w:rsid w:val="00A30EFA"/>
    <w:rsid w:val="00A3125F"/>
    <w:rsid w:val="00A31C82"/>
    <w:rsid w:val="00A3372B"/>
    <w:rsid w:val="00A36CD6"/>
    <w:rsid w:val="00A41CA2"/>
    <w:rsid w:val="00A41D23"/>
    <w:rsid w:val="00A42243"/>
    <w:rsid w:val="00A42CA8"/>
    <w:rsid w:val="00A50B31"/>
    <w:rsid w:val="00A52119"/>
    <w:rsid w:val="00A53AC2"/>
    <w:rsid w:val="00A55A10"/>
    <w:rsid w:val="00A572C7"/>
    <w:rsid w:val="00A57C01"/>
    <w:rsid w:val="00A60666"/>
    <w:rsid w:val="00A60AD4"/>
    <w:rsid w:val="00A67704"/>
    <w:rsid w:val="00A766A7"/>
    <w:rsid w:val="00A7714C"/>
    <w:rsid w:val="00A77696"/>
    <w:rsid w:val="00A84DA5"/>
    <w:rsid w:val="00A85AD4"/>
    <w:rsid w:val="00A87A96"/>
    <w:rsid w:val="00A97F05"/>
    <w:rsid w:val="00AA0E3F"/>
    <w:rsid w:val="00AA1E2D"/>
    <w:rsid w:val="00AA2202"/>
    <w:rsid w:val="00AA2A7E"/>
    <w:rsid w:val="00AA2DE5"/>
    <w:rsid w:val="00AA3002"/>
    <w:rsid w:val="00AA72F2"/>
    <w:rsid w:val="00AB0095"/>
    <w:rsid w:val="00AB1CC5"/>
    <w:rsid w:val="00AB2938"/>
    <w:rsid w:val="00AB40FA"/>
    <w:rsid w:val="00AB48ED"/>
    <w:rsid w:val="00AB59F7"/>
    <w:rsid w:val="00AC7443"/>
    <w:rsid w:val="00AD5E4C"/>
    <w:rsid w:val="00AE0D93"/>
    <w:rsid w:val="00AE21E1"/>
    <w:rsid w:val="00AF22BD"/>
    <w:rsid w:val="00AF2E2C"/>
    <w:rsid w:val="00AF365F"/>
    <w:rsid w:val="00AF3BCA"/>
    <w:rsid w:val="00B123B0"/>
    <w:rsid w:val="00B21840"/>
    <w:rsid w:val="00B3095F"/>
    <w:rsid w:val="00B4758C"/>
    <w:rsid w:val="00B63447"/>
    <w:rsid w:val="00B64604"/>
    <w:rsid w:val="00B71523"/>
    <w:rsid w:val="00B86012"/>
    <w:rsid w:val="00B869D6"/>
    <w:rsid w:val="00B942F6"/>
    <w:rsid w:val="00B96097"/>
    <w:rsid w:val="00BA07C9"/>
    <w:rsid w:val="00BA23F5"/>
    <w:rsid w:val="00BA318F"/>
    <w:rsid w:val="00BB538A"/>
    <w:rsid w:val="00BB73AA"/>
    <w:rsid w:val="00BC0E5F"/>
    <w:rsid w:val="00BC4C49"/>
    <w:rsid w:val="00BD60E3"/>
    <w:rsid w:val="00BD7040"/>
    <w:rsid w:val="00BE1D3B"/>
    <w:rsid w:val="00BE1E81"/>
    <w:rsid w:val="00BE229A"/>
    <w:rsid w:val="00BE3F56"/>
    <w:rsid w:val="00BE4883"/>
    <w:rsid w:val="00BE4AEF"/>
    <w:rsid w:val="00BE539A"/>
    <w:rsid w:val="00BF2E8F"/>
    <w:rsid w:val="00BF50D6"/>
    <w:rsid w:val="00BF7B81"/>
    <w:rsid w:val="00C12D92"/>
    <w:rsid w:val="00C14299"/>
    <w:rsid w:val="00C14CA9"/>
    <w:rsid w:val="00C17DB1"/>
    <w:rsid w:val="00C251BF"/>
    <w:rsid w:val="00C27B4C"/>
    <w:rsid w:val="00C30AED"/>
    <w:rsid w:val="00C319F5"/>
    <w:rsid w:val="00C4162E"/>
    <w:rsid w:val="00C42015"/>
    <w:rsid w:val="00C425CE"/>
    <w:rsid w:val="00C42CB4"/>
    <w:rsid w:val="00C5744C"/>
    <w:rsid w:val="00C578DD"/>
    <w:rsid w:val="00C57DB8"/>
    <w:rsid w:val="00C61440"/>
    <w:rsid w:val="00C62241"/>
    <w:rsid w:val="00C623D6"/>
    <w:rsid w:val="00C63247"/>
    <w:rsid w:val="00C63DC3"/>
    <w:rsid w:val="00C66F62"/>
    <w:rsid w:val="00C67009"/>
    <w:rsid w:val="00C77C34"/>
    <w:rsid w:val="00C807F6"/>
    <w:rsid w:val="00C82D38"/>
    <w:rsid w:val="00C8354C"/>
    <w:rsid w:val="00C96C40"/>
    <w:rsid w:val="00C96E44"/>
    <w:rsid w:val="00C97926"/>
    <w:rsid w:val="00CA1A36"/>
    <w:rsid w:val="00CA21EF"/>
    <w:rsid w:val="00CA352D"/>
    <w:rsid w:val="00CA7A93"/>
    <w:rsid w:val="00CB5CC9"/>
    <w:rsid w:val="00CB7CCC"/>
    <w:rsid w:val="00CC043B"/>
    <w:rsid w:val="00CC12E6"/>
    <w:rsid w:val="00CC2845"/>
    <w:rsid w:val="00CD06F6"/>
    <w:rsid w:val="00CD5B64"/>
    <w:rsid w:val="00CD6A90"/>
    <w:rsid w:val="00CE09A7"/>
    <w:rsid w:val="00CE14DD"/>
    <w:rsid w:val="00CE1AF4"/>
    <w:rsid w:val="00CE24FB"/>
    <w:rsid w:val="00CE3F40"/>
    <w:rsid w:val="00CE3FDC"/>
    <w:rsid w:val="00CE4640"/>
    <w:rsid w:val="00CE724E"/>
    <w:rsid w:val="00CF56F0"/>
    <w:rsid w:val="00CF63E9"/>
    <w:rsid w:val="00D002D0"/>
    <w:rsid w:val="00D00F03"/>
    <w:rsid w:val="00D03294"/>
    <w:rsid w:val="00D13601"/>
    <w:rsid w:val="00D30461"/>
    <w:rsid w:val="00D34E17"/>
    <w:rsid w:val="00D3578F"/>
    <w:rsid w:val="00D35A86"/>
    <w:rsid w:val="00D47B38"/>
    <w:rsid w:val="00D50F91"/>
    <w:rsid w:val="00D51274"/>
    <w:rsid w:val="00D55F1D"/>
    <w:rsid w:val="00D60A00"/>
    <w:rsid w:val="00D6256A"/>
    <w:rsid w:val="00D65820"/>
    <w:rsid w:val="00D812B9"/>
    <w:rsid w:val="00D81FD3"/>
    <w:rsid w:val="00D82B7F"/>
    <w:rsid w:val="00D866C1"/>
    <w:rsid w:val="00D91615"/>
    <w:rsid w:val="00DA13B5"/>
    <w:rsid w:val="00DA4C8A"/>
    <w:rsid w:val="00DC25DD"/>
    <w:rsid w:val="00DC46A2"/>
    <w:rsid w:val="00DC4F75"/>
    <w:rsid w:val="00DD1945"/>
    <w:rsid w:val="00DD65D2"/>
    <w:rsid w:val="00DE32E1"/>
    <w:rsid w:val="00DE3F68"/>
    <w:rsid w:val="00DF557A"/>
    <w:rsid w:val="00DF6F18"/>
    <w:rsid w:val="00E01089"/>
    <w:rsid w:val="00E01806"/>
    <w:rsid w:val="00E02BAB"/>
    <w:rsid w:val="00E04B6A"/>
    <w:rsid w:val="00E05903"/>
    <w:rsid w:val="00E10EA4"/>
    <w:rsid w:val="00E14788"/>
    <w:rsid w:val="00E15B6B"/>
    <w:rsid w:val="00E165CB"/>
    <w:rsid w:val="00E16CAD"/>
    <w:rsid w:val="00E26129"/>
    <w:rsid w:val="00E2671B"/>
    <w:rsid w:val="00E2689A"/>
    <w:rsid w:val="00E4025D"/>
    <w:rsid w:val="00E4319C"/>
    <w:rsid w:val="00E47174"/>
    <w:rsid w:val="00E50FBD"/>
    <w:rsid w:val="00E57D8D"/>
    <w:rsid w:val="00E743C5"/>
    <w:rsid w:val="00E81310"/>
    <w:rsid w:val="00E81FBD"/>
    <w:rsid w:val="00E845F4"/>
    <w:rsid w:val="00E851AC"/>
    <w:rsid w:val="00EA2C15"/>
    <w:rsid w:val="00EA2E11"/>
    <w:rsid w:val="00EA3186"/>
    <w:rsid w:val="00EB141B"/>
    <w:rsid w:val="00EB421D"/>
    <w:rsid w:val="00EB63B3"/>
    <w:rsid w:val="00EC1F6A"/>
    <w:rsid w:val="00EC23C5"/>
    <w:rsid w:val="00EC48EF"/>
    <w:rsid w:val="00EC4FA3"/>
    <w:rsid w:val="00EC761D"/>
    <w:rsid w:val="00ED04F3"/>
    <w:rsid w:val="00ED1F45"/>
    <w:rsid w:val="00EE21D8"/>
    <w:rsid w:val="00EE602D"/>
    <w:rsid w:val="00EE7405"/>
    <w:rsid w:val="00EF4CE1"/>
    <w:rsid w:val="00F03409"/>
    <w:rsid w:val="00F05BDF"/>
    <w:rsid w:val="00F07961"/>
    <w:rsid w:val="00F128FB"/>
    <w:rsid w:val="00F12E22"/>
    <w:rsid w:val="00F15A11"/>
    <w:rsid w:val="00F1643D"/>
    <w:rsid w:val="00F16E56"/>
    <w:rsid w:val="00F1728A"/>
    <w:rsid w:val="00F20E3C"/>
    <w:rsid w:val="00F32017"/>
    <w:rsid w:val="00F323C3"/>
    <w:rsid w:val="00F34E81"/>
    <w:rsid w:val="00F35B59"/>
    <w:rsid w:val="00F36D84"/>
    <w:rsid w:val="00F371D9"/>
    <w:rsid w:val="00F47FF7"/>
    <w:rsid w:val="00F53FF1"/>
    <w:rsid w:val="00F63AFA"/>
    <w:rsid w:val="00F65AA5"/>
    <w:rsid w:val="00F72529"/>
    <w:rsid w:val="00F771A3"/>
    <w:rsid w:val="00F824BD"/>
    <w:rsid w:val="00F841BF"/>
    <w:rsid w:val="00F85288"/>
    <w:rsid w:val="00F86D5B"/>
    <w:rsid w:val="00F914B9"/>
    <w:rsid w:val="00F94051"/>
    <w:rsid w:val="00F96E51"/>
    <w:rsid w:val="00FA66A4"/>
    <w:rsid w:val="00FA79B0"/>
    <w:rsid w:val="00FB25BC"/>
    <w:rsid w:val="00FB4D37"/>
    <w:rsid w:val="00FB523B"/>
    <w:rsid w:val="00FC48CA"/>
    <w:rsid w:val="00FC600A"/>
    <w:rsid w:val="00FC6A3D"/>
    <w:rsid w:val="00FD63AB"/>
    <w:rsid w:val="00FE0898"/>
    <w:rsid w:val="00FE1EA7"/>
    <w:rsid w:val="00FF0240"/>
    <w:rsid w:val="00F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5FC0948"/>
  <w15:docId w15:val="{4F63DDD6-3A57-4A70-9D95-6BD81E5F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B3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51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56C3"/>
    <w:pPr>
      <w:spacing w:after="0" w:line="240" w:lineRule="auto"/>
    </w:pPr>
  </w:style>
  <w:style w:type="table" w:styleId="TableGrid">
    <w:name w:val="Table Grid"/>
    <w:basedOn w:val="TableNormal"/>
    <w:uiPriority w:val="59"/>
    <w:rsid w:val="0010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2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1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788"/>
  </w:style>
  <w:style w:type="paragraph" w:styleId="Footer">
    <w:name w:val="footer"/>
    <w:basedOn w:val="Normal"/>
    <w:link w:val="FooterChar"/>
    <w:uiPriority w:val="99"/>
    <w:unhideWhenUsed/>
    <w:rsid w:val="00E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788"/>
  </w:style>
  <w:style w:type="paragraph" w:styleId="NormalWeb">
    <w:name w:val="Normal (Web)"/>
    <w:basedOn w:val="Normal"/>
    <w:uiPriority w:val="99"/>
    <w:semiHidden/>
    <w:unhideWhenUsed/>
    <w:rsid w:val="004213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B66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2F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1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7837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51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eGrid1">
    <w:name w:val="Table Grid1"/>
    <w:basedOn w:val="TableNormal"/>
    <w:next w:val="TableGrid"/>
    <w:uiPriority w:val="59"/>
    <w:rsid w:val="00A312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B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t.nl.ca/supreme/rules-practice-notes-and-forms/family/general/" TargetMode="External"/><Relationship Id="rId13" Type="http://schemas.openxmlformats.org/officeDocument/2006/relationships/header" Target="header1.xml"/><Relationship Id="rId18" Type="http://schemas.openxmlformats.org/officeDocument/2006/relationships/hyperlink" Target="http://www.publiclegalinfo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legalaid.nl.ca" TargetMode="External"/><Relationship Id="rId17" Type="http://schemas.openxmlformats.org/officeDocument/2006/relationships/hyperlink" Target="https://www.court.nl.ca/supreme/family-division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ourt.nl.ca/supreme/rules-practice-notes-and-forms/family/general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bliclegalinfo.com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court.nl.ca/supreme/family/forms.html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court.nl.ca/supreme/family-division/" TargetMode="External"/><Relationship Id="rId19" Type="http://schemas.openxmlformats.org/officeDocument/2006/relationships/hyperlink" Target="http://www.legalaid.nl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urt.nl.ca/supreme/rules-practice-notes-and-forms/family/general/" TargetMode="External"/><Relationship Id="rId14" Type="http://schemas.openxmlformats.org/officeDocument/2006/relationships/footer" Target="footer1.xm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F2E77-4713-4D27-B8C0-E2BD360D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Labrador</Company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Ding, Adrienne</dc:creator>
  <cp:lastModifiedBy>Clarke, Jason</cp:lastModifiedBy>
  <cp:revision>5</cp:revision>
  <cp:lastPrinted>2016-05-30T19:07:00Z</cp:lastPrinted>
  <dcterms:created xsi:type="dcterms:W3CDTF">2022-04-11T18:48:00Z</dcterms:created>
  <dcterms:modified xsi:type="dcterms:W3CDTF">2023-06-08T18:20:00Z</dcterms:modified>
</cp:coreProperties>
</file>