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F8" w:rsidRPr="00134171" w:rsidRDefault="00AA36F8" w:rsidP="00E20C13">
      <w:pPr>
        <w:pStyle w:val="NoSpacing"/>
        <w:rPr>
          <w:sz w:val="14"/>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3815"/>
      </w:tblGrid>
      <w:tr w:rsidR="00E050ED" w:rsidRPr="00F06C70" w:rsidTr="00F06C70">
        <w:tc>
          <w:tcPr>
            <w:tcW w:w="5688" w:type="dxa"/>
            <w:shd w:val="clear" w:color="auto" w:fill="000000" w:themeFill="text1"/>
            <w:vAlign w:val="center"/>
          </w:tcPr>
          <w:p w:rsidR="00E050ED" w:rsidRPr="00F06C70" w:rsidRDefault="00E050ED" w:rsidP="00544330">
            <w:pPr>
              <w:rPr>
                <w:rFonts w:ascii="Arial Narrow" w:eastAsia="Calibri" w:hAnsi="Arial Narrow" w:cs="Times New Roman"/>
                <w:b/>
                <w:sz w:val="36"/>
                <w:szCs w:val="36"/>
              </w:rPr>
            </w:pPr>
            <w:r w:rsidRPr="00F06C70">
              <w:rPr>
                <w:rFonts w:ascii="Arial Narrow" w:eastAsia="Calibri" w:hAnsi="Arial Narrow" w:cs="Times New Roman"/>
                <w:b/>
                <w:color w:val="FFFFFF"/>
                <w:sz w:val="36"/>
                <w:szCs w:val="36"/>
              </w:rPr>
              <w:t xml:space="preserve">How to </w:t>
            </w:r>
            <w:r w:rsidR="00544330" w:rsidRPr="00F06C70">
              <w:rPr>
                <w:rFonts w:ascii="Arial Narrow" w:eastAsia="Calibri" w:hAnsi="Arial Narrow" w:cs="Times New Roman"/>
                <w:b/>
                <w:color w:val="FFFFFF"/>
                <w:sz w:val="36"/>
                <w:szCs w:val="36"/>
              </w:rPr>
              <w:t>Make an Interim Application</w:t>
            </w:r>
          </w:p>
        </w:tc>
        <w:tc>
          <w:tcPr>
            <w:tcW w:w="3888" w:type="dxa"/>
            <w:shd w:val="clear" w:color="auto" w:fill="D9D9D9" w:themeFill="background1" w:themeFillShade="D9"/>
            <w:vAlign w:val="center"/>
          </w:tcPr>
          <w:p w:rsidR="00E050ED" w:rsidRPr="00F06C70" w:rsidRDefault="00E050ED" w:rsidP="00E050ED">
            <w:pPr>
              <w:jc w:val="right"/>
              <w:rPr>
                <w:rFonts w:ascii="Arial Narrow" w:eastAsia="Calibri" w:hAnsi="Arial Narrow" w:cs="Times New Roman"/>
                <w:b/>
                <w:sz w:val="36"/>
                <w:szCs w:val="36"/>
              </w:rPr>
            </w:pPr>
            <w:r w:rsidRPr="00F06C70">
              <w:rPr>
                <w:rFonts w:ascii="Arial Narrow" w:eastAsia="Calibri" w:hAnsi="Arial Narrow" w:cs="Times New Roman"/>
                <w:b/>
                <w:sz w:val="36"/>
                <w:szCs w:val="36"/>
              </w:rPr>
              <w:t xml:space="preserve">Instructions </w:t>
            </w:r>
          </w:p>
        </w:tc>
      </w:tr>
    </w:tbl>
    <w:p w:rsidR="00E050ED" w:rsidRPr="00F06C70" w:rsidRDefault="00E050ED" w:rsidP="00E050ED">
      <w:pPr>
        <w:spacing w:after="0" w:line="240" w:lineRule="auto"/>
        <w:rPr>
          <w:rFonts w:ascii="Arial Narrow" w:eastAsia="Calibri" w:hAnsi="Arial Narrow" w:cs="Times New Roman"/>
          <w:sz w:val="14"/>
          <w:szCs w:val="14"/>
        </w:rPr>
      </w:pPr>
    </w:p>
    <w:tbl>
      <w:tblPr>
        <w:tblStyle w:val="TableGrid1"/>
        <w:tblW w:w="955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55"/>
      </w:tblGrid>
      <w:tr w:rsidR="00E050ED" w:rsidRPr="00E050ED" w:rsidTr="007D6FCD">
        <w:trPr>
          <w:trHeight w:val="3914"/>
          <w:jc w:val="center"/>
        </w:trPr>
        <w:tc>
          <w:tcPr>
            <w:tcW w:w="9555" w:type="dxa"/>
            <w:tcMar>
              <w:top w:w="216" w:type="dxa"/>
              <w:left w:w="216" w:type="dxa"/>
              <w:bottom w:w="216" w:type="dxa"/>
              <w:right w:w="216" w:type="dxa"/>
            </w:tcMar>
          </w:tcPr>
          <w:p w:rsidR="00CF3F84" w:rsidRDefault="00084BDB" w:rsidP="00904D26">
            <w:pPr>
              <w:spacing w:line="276" w:lineRule="auto"/>
              <w:jc w:val="both"/>
              <w:rPr>
                <w:rFonts w:ascii="Arial Narrow" w:eastAsia="Calibri" w:hAnsi="Arial Narrow" w:cs="Times New Roman"/>
              </w:rPr>
            </w:pPr>
            <w:r>
              <w:rPr>
                <w:rFonts w:ascii="Arial Narrow" w:eastAsia="Calibri" w:hAnsi="Arial Narrow" w:cs="Times New Roman"/>
              </w:rPr>
              <w:t xml:space="preserve">You can make an </w:t>
            </w:r>
            <w:r w:rsidRPr="00084BDB">
              <w:rPr>
                <w:rFonts w:ascii="Arial Narrow" w:eastAsia="Calibri" w:hAnsi="Arial Narrow" w:cs="Times New Roman"/>
                <w:b/>
              </w:rPr>
              <w:t>Interim A</w:t>
            </w:r>
            <w:r w:rsidR="000F46ED" w:rsidRPr="00084BDB">
              <w:rPr>
                <w:rFonts w:ascii="Arial Narrow" w:eastAsia="Calibri" w:hAnsi="Arial Narrow" w:cs="Times New Roman"/>
                <w:b/>
              </w:rPr>
              <w:t>pplication</w:t>
            </w:r>
            <w:r w:rsidRPr="00084BDB">
              <w:rPr>
                <w:rFonts w:ascii="Arial Narrow" w:eastAsia="Calibri" w:hAnsi="Arial Narrow" w:cs="Times New Roman"/>
                <w:b/>
              </w:rPr>
              <w:t xml:space="preserve"> (Form F18.03A)</w:t>
            </w:r>
            <w:r w:rsidR="000F46ED" w:rsidRPr="00084BDB">
              <w:rPr>
                <w:rFonts w:ascii="Arial Narrow" w:eastAsia="Calibri" w:hAnsi="Arial Narrow" w:cs="Times New Roman"/>
                <w:b/>
              </w:rPr>
              <w:t xml:space="preserve"> </w:t>
            </w:r>
            <w:r w:rsidR="00E20C13">
              <w:rPr>
                <w:rFonts w:ascii="Arial Narrow" w:eastAsia="Calibri" w:hAnsi="Arial Narrow" w:cs="Times New Roman"/>
              </w:rPr>
              <w:t>if your family law</w:t>
            </w:r>
            <w:r w:rsidR="005919D2" w:rsidRPr="005919D2">
              <w:rPr>
                <w:rFonts w:ascii="Arial Narrow" w:eastAsia="Calibri" w:hAnsi="Arial Narrow" w:cs="Times New Roman"/>
              </w:rPr>
              <w:t xml:space="preserve"> issue </w:t>
            </w:r>
            <w:r w:rsidR="00C96815">
              <w:rPr>
                <w:rFonts w:ascii="Arial Narrow" w:eastAsia="Calibri" w:hAnsi="Arial Narrow" w:cs="Times New Roman"/>
              </w:rPr>
              <w:t>needs</w:t>
            </w:r>
            <w:r w:rsidR="00E20C13">
              <w:rPr>
                <w:rFonts w:ascii="Arial Narrow" w:eastAsia="Calibri" w:hAnsi="Arial Narrow" w:cs="Times New Roman"/>
              </w:rPr>
              <w:t xml:space="preserve"> a temporary order in place until </w:t>
            </w:r>
            <w:r w:rsidR="00CD271F">
              <w:rPr>
                <w:rFonts w:ascii="Arial Narrow" w:eastAsia="Calibri" w:hAnsi="Arial Narrow" w:cs="Times New Roman"/>
              </w:rPr>
              <w:t>your issue gets a</w:t>
            </w:r>
            <w:r w:rsidR="00A46836">
              <w:rPr>
                <w:rFonts w:ascii="Arial Narrow" w:eastAsia="Calibri" w:hAnsi="Arial Narrow" w:cs="Times New Roman"/>
              </w:rPr>
              <w:t xml:space="preserve"> </w:t>
            </w:r>
            <w:r w:rsidR="005919D2" w:rsidRPr="005919D2">
              <w:rPr>
                <w:rFonts w:ascii="Arial Narrow" w:eastAsia="Calibri" w:hAnsi="Arial Narrow" w:cs="Times New Roman"/>
              </w:rPr>
              <w:t>final resolution</w:t>
            </w:r>
            <w:r w:rsidR="000F46ED">
              <w:rPr>
                <w:rFonts w:ascii="Arial Narrow" w:eastAsia="Calibri" w:hAnsi="Arial Narrow" w:cs="Times New Roman"/>
              </w:rPr>
              <w:t>.</w:t>
            </w:r>
          </w:p>
          <w:p w:rsidR="000F46ED" w:rsidRPr="00AA36F8" w:rsidRDefault="000F46ED" w:rsidP="00904D26">
            <w:pPr>
              <w:spacing w:line="276" w:lineRule="auto"/>
              <w:jc w:val="both"/>
              <w:rPr>
                <w:rFonts w:ascii="Arial Narrow" w:eastAsia="Calibri" w:hAnsi="Arial Narrow" w:cs="Times New Roman"/>
                <w:b/>
                <w:sz w:val="10"/>
                <w:u w:val="single"/>
              </w:rPr>
            </w:pPr>
          </w:p>
          <w:p w:rsidR="00CF3F84" w:rsidRPr="00CF3F84" w:rsidRDefault="00E050ED" w:rsidP="00904D26">
            <w:pPr>
              <w:spacing w:line="276" w:lineRule="auto"/>
              <w:jc w:val="both"/>
              <w:rPr>
                <w:rFonts w:ascii="Arial Narrow" w:eastAsia="Calibri" w:hAnsi="Arial Narrow" w:cs="Times New Roman"/>
                <w:b/>
                <w:u w:val="single"/>
              </w:rPr>
            </w:pPr>
            <w:r w:rsidRPr="00E050ED">
              <w:rPr>
                <w:rFonts w:ascii="Arial Narrow" w:eastAsia="Calibri" w:hAnsi="Arial Narrow" w:cs="Times New Roman"/>
                <w:b/>
                <w:u w:val="single"/>
              </w:rPr>
              <w:t xml:space="preserve">When You </w:t>
            </w:r>
            <w:r w:rsidR="00A46836">
              <w:rPr>
                <w:rFonts w:ascii="Arial Narrow" w:eastAsia="Calibri" w:hAnsi="Arial Narrow" w:cs="Times New Roman"/>
                <w:b/>
                <w:u w:val="single"/>
              </w:rPr>
              <w:t>Can</w:t>
            </w:r>
            <w:r w:rsidRPr="00E050ED">
              <w:rPr>
                <w:rFonts w:ascii="Arial Narrow" w:eastAsia="Calibri" w:hAnsi="Arial Narrow" w:cs="Times New Roman"/>
                <w:b/>
                <w:u w:val="single"/>
              </w:rPr>
              <w:t xml:space="preserve"> Make an Interim Application</w:t>
            </w:r>
          </w:p>
          <w:p w:rsidR="00CF3F84" w:rsidRPr="00AA36F8" w:rsidRDefault="00CF3F84" w:rsidP="00904D26">
            <w:pPr>
              <w:spacing w:line="276" w:lineRule="auto"/>
              <w:jc w:val="both"/>
              <w:rPr>
                <w:rFonts w:ascii="Arial Narrow" w:eastAsia="Calibri" w:hAnsi="Arial Narrow" w:cs="Times New Roman"/>
                <w:sz w:val="10"/>
              </w:rPr>
            </w:pPr>
          </w:p>
          <w:p w:rsidR="00E050ED" w:rsidRDefault="00CF3F84" w:rsidP="00ED767B">
            <w:pPr>
              <w:spacing w:line="276" w:lineRule="auto"/>
              <w:ind w:left="692"/>
              <w:jc w:val="both"/>
              <w:rPr>
                <w:rFonts w:ascii="Arial Narrow" w:eastAsia="Calibri" w:hAnsi="Arial Narrow" w:cs="Times New Roman"/>
              </w:rPr>
            </w:pPr>
            <w:r>
              <w:rPr>
                <w:rFonts w:ascii="Arial Narrow" w:eastAsia="Calibri" w:hAnsi="Arial Narrow" w:cs="Times New Roman"/>
              </w:rPr>
              <w:t>You</w:t>
            </w:r>
            <w:r w:rsidR="00E050ED" w:rsidRPr="00E050ED">
              <w:rPr>
                <w:rFonts w:ascii="Arial Narrow" w:eastAsia="Calibri" w:hAnsi="Arial Narrow" w:cs="Times New Roman"/>
              </w:rPr>
              <w:t xml:space="preserve"> </w:t>
            </w:r>
            <w:r w:rsidR="00A46836">
              <w:rPr>
                <w:rFonts w:ascii="Arial Narrow" w:eastAsia="Calibri" w:hAnsi="Arial Narrow" w:cs="Times New Roman"/>
              </w:rPr>
              <w:t xml:space="preserve">can </w:t>
            </w:r>
            <w:r w:rsidR="00E050ED" w:rsidRPr="00E050ED">
              <w:rPr>
                <w:rFonts w:ascii="Arial Narrow" w:eastAsia="Calibri" w:hAnsi="Arial Narrow" w:cs="Times New Roman"/>
              </w:rPr>
              <w:t>ONLY</w:t>
            </w:r>
            <w:r w:rsidR="00A46836">
              <w:rPr>
                <w:rFonts w:ascii="Arial Narrow" w:eastAsia="Calibri" w:hAnsi="Arial Narrow" w:cs="Times New Roman"/>
              </w:rPr>
              <w:t xml:space="preserve"> make an interim application if</w:t>
            </w:r>
            <w:r w:rsidR="00CD271F">
              <w:rPr>
                <w:rFonts w:ascii="Arial Narrow" w:eastAsia="Calibri" w:hAnsi="Arial Narrow" w:cs="Times New Roman"/>
              </w:rPr>
              <w:t xml:space="preserve"> either of the following applies to you</w:t>
            </w:r>
            <w:r w:rsidR="00A46836">
              <w:rPr>
                <w:rFonts w:ascii="Arial Narrow" w:eastAsia="Calibri" w:hAnsi="Arial Narrow" w:cs="Times New Roman"/>
              </w:rPr>
              <w:t>:</w:t>
            </w:r>
          </w:p>
          <w:p w:rsidR="005919D2" w:rsidRPr="00904D26" w:rsidRDefault="00A46836" w:rsidP="007D6FCD">
            <w:pPr>
              <w:numPr>
                <w:ilvl w:val="0"/>
                <w:numId w:val="38"/>
              </w:numPr>
              <w:spacing w:line="276" w:lineRule="auto"/>
              <w:ind w:left="1502"/>
              <w:contextualSpacing/>
              <w:jc w:val="both"/>
              <w:rPr>
                <w:rFonts w:ascii="Arial Narrow" w:eastAsia="Calibri" w:hAnsi="Arial Narrow" w:cs="Times New Roman"/>
              </w:rPr>
            </w:pPr>
            <w:r>
              <w:rPr>
                <w:rFonts w:ascii="Arial Narrow" w:eastAsia="Calibri" w:hAnsi="Arial Narrow" w:cs="Times New Roman"/>
              </w:rPr>
              <w:t xml:space="preserve">There has been </w:t>
            </w:r>
            <w:r w:rsidR="005919D2" w:rsidRPr="005919D2">
              <w:rPr>
                <w:rFonts w:ascii="Arial Narrow" w:eastAsia="Calibri" w:hAnsi="Arial Narrow" w:cs="Times New Roman"/>
              </w:rPr>
              <w:t xml:space="preserve">a case management </w:t>
            </w:r>
            <w:r w:rsidR="00A80F46">
              <w:rPr>
                <w:rFonts w:ascii="Arial Narrow" w:eastAsia="Calibri" w:hAnsi="Arial Narrow" w:cs="Times New Roman"/>
              </w:rPr>
              <w:t>hearing</w:t>
            </w:r>
            <w:r w:rsidR="005919D2" w:rsidRPr="005919D2">
              <w:rPr>
                <w:rFonts w:ascii="Arial Narrow" w:eastAsia="Calibri" w:hAnsi="Arial Narrow" w:cs="Times New Roman"/>
              </w:rPr>
              <w:t xml:space="preserve"> </w:t>
            </w:r>
            <w:r>
              <w:rPr>
                <w:rFonts w:ascii="Arial Narrow" w:eastAsia="Calibri" w:hAnsi="Arial Narrow" w:cs="Times New Roman"/>
              </w:rPr>
              <w:t>about the same issue(s)</w:t>
            </w:r>
            <w:r w:rsidR="00C8379C">
              <w:rPr>
                <w:rFonts w:ascii="Arial Narrow" w:eastAsia="Calibri" w:hAnsi="Arial Narrow" w:cs="Times New Roman"/>
              </w:rPr>
              <w:t xml:space="preserve"> that your </w:t>
            </w:r>
            <w:r>
              <w:rPr>
                <w:rFonts w:ascii="Arial Narrow" w:eastAsia="Calibri" w:hAnsi="Arial Narrow" w:cs="Times New Roman"/>
              </w:rPr>
              <w:t>interim application is about</w:t>
            </w:r>
            <w:r w:rsidR="00C8379C">
              <w:rPr>
                <w:rFonts w:ascii="Arial Narrow" w:eastAsia="Calibri" w:hAnsi="Arial Narrow" w:cs="Times New Roman"/>
              </w:rPr>
              <w:t xml:space="preserve"> (</w:t>
            </w:r>
            <w:r w:rsidR="00DE2165">
              <w:rPr>
                <w:rFonts w:ascii="Arial Narrow" w:eastAsia="Calibri" w:hAnsi="Arial Narrow" w:cs="Times New Roman"/>
              </w:rPr>
              <w:t>F</w:t>
            </w:r>
            <w:r w:rsidR="005919D2" w:rsidRPr="005919D2">
              <w:rPr>
                <w:rFonts w:ascii="Arial Narrow" w:eastAsia="Calibri" w:hAnsi="Arial Narrow" w:cs="Times New Roman"/>
              </w:rPr>
              <w:t xml:space="preserve">or example, you </w:t>
            </w:r>
            <w:r w:rsidR="007D6FCD">
              <w:rPr>
                <w:rFonts w:ascii="Arial Narrow" w:eastAsia="Calibri" w:hAnsi="Arial Narrow" w:cs="Times New Roman"/>
              </w:rPr>
              <w:t xml:space="preserve">can only </w:t>
            </w:r>
            <w:r w:rsidR="005919D2" w:rsidRPr="005919D2">
              <w:rPr>
                <w:rFonts w:ascii="Arial Narrow" w:eastAsia="Calibri" w:hAnsi="Arial Narrow" w:cs="Times New Roman"/>
              </w:rPr>
              <w:t xml:space="preserve">apply for interim child support </w:t>
            </w:r>
            <w:r w:rsidR="007D6FCD">
              <w:rPr>
                <w:rFonts w:ascii="Arial Narrow" w:eastAsia="Calibri" w:hAnsi="Arial Narrow" w:cs="Times New Roman"/>
              </w:rPr>
              <w:t>if</w:t>
            </w:r>
            <w:r w:rsidR="00C8379C">
              <w:rPr>
                <w:rFonts w:ascii="Arial Narrow" w:eastAsia="Calibri" w:hAnsi="Arial Narrow" w:cs="Times New Roman"/>
              </w:rPr>
              <w:t xml:space="preserve"> </w:t>
            </w:r>
            <w:r w:rsidR="005919D2" w:rsidRPr="005919D2">
              <w:rPr>
                <w:rFonts w:ascii="Arial Narrow" w:eastAsia="Calibri" w:hAnsi="Arial Narrow" w:cs="Times New Roman"/>
              </w:rPr>
              <w:t xml:space="preserve">a case management </w:t>
            </w:r>
            <w:r w:rsidR="00A80F46">
              <w:rPr>
                <w:rFonts w:ascii="Arial Narrow" w:eastAsia="Calibri" w:hAnsi="Arial Narrow" w:cs="Times New Roman"/>
              </w:rPr>
              <w:t>hearing</w:t>
            </w:r>
            <w:r>
              <w:rPr>
                <w:rFonts w:ascii="Arial Narrow" w:eastAsia="Calibri" w:hAnsi="Arial Narrow" w:cs="Times New Roman"/>
              </w:rPr>
              <w:t xml:space="preserve"> </w:t>
            </w:r>
            <w:r w:rsidR="00A80F46">
              <w:rPr>
                <w:rFonts w:ascii="Arial Narrow" w:eastAsia="Calibri" w:hAnsi="Arial Narrow" w:cs="Times New Roman"/>
              </w:rPr>
              <w:t>for</w:t>
            </w:r>
            <w:r>
              <w:rPr>
                <w:rFonts w:ascii="Arial Narrow" w:eastAsia="Calibri" w:hAnsi="Arial Narrow" w:cs="Times New Roman"/>
              </w:rPr>
              <w:t xml:space="preserve"> child support has already taken place</w:t>
            </w:r>
            <w:r w:rsidR="00C8379C">
              <w:rPr>
                <w:rFonts w:ascii="Arial Narrow" w:eastAsia="Calibri" w:hAnsi="Arial Narrow" w:cs="Times New Roman"/>
              </w:rPr>
              <w:t>)</w:t>
            </w:r>
            <w:r w:rsidR="00A80F46">
              <w:rPr>
                <w:rFonts w:ascii="Arial Narrow" w:eastAsia="Calibri" w:hAnsi="Arial Narrow" w:cs="Times New Roman"/>
              </w:rPr>
              <w:t xml:space="preserve"> AND your matter is urgent</w:t>
            </w:r>
            <w:r w:rsidR="00C1779F">
              <w:rPr>
                <w:rFonts w:ascii="Arial Narrow" w:eastAsia="Calibri" w:hAnsi="Arial Narrow" w:cs="Times New Roman"/>
              </w:rPr>
              <w:t>;</w:t>
            </w:r>
            <w:r w:rsidR="007C590B">
              <w:rPr>
                <w:rFonts w:ascii="Arial Narrow" w:eastAsia="Calibri" w:hAnsi="Arial Narrow" w:cs="Times New Roman"/>
              </w:rPr>
              <w:t xml:space="preserve"> or</w:t>
            </w:r>
          </w:p>
          <w:p w:rsidR="005919D2" w:rsidRDefault="00A46836" w:rsidP="007D6FCD">
            <w:pPr>
              <w:numPr>
                <w:ilvl w:val="0"/>
                <w:numId w:val="38"/>
              </w:numPr>
              <w:spacing w:line="276" w:lineRule="auto"/>
              <w:ind w:left="1502"/>
              <w:contextualSpacing/>
              <w:jc w:val="both"/>
              <w:rPr>
                <w:rFonts w:ascii="Arial Narrow" w:eastAsia="Calibri" w:hAnsi="Arial Narrow" w:cs="Times New Roman"/>
              </w:rPr>
            </w:pPr>
            <w:r>
              <w:rPr>
                <w:rFonts w:ascii="Arial Narrow" w:eastAsia="Calibri" w:hAnsi="Arial Narrow" w:cs="Times New Roman"/>
              </w:rPr>
              <w:t xml:space="preserve">You have </w:t>
            </w:r>
            <w:r w:rsidR="005919D2" w:rsidRPr="005919D2">
              <w:rPr>
                <w:rFonts w:ascii="Arial Narrow" w:eastAsia="Calibri" w:hAnsi="Arial Narrow" w:cs="Times New Roman"/>
              </w:rPr>
              <w:t xml:space="preserve">permission </w:t>
            </w:r>
            <w:r>
              <w:rPr>
                <w:rFonts w:ascii="Arial Narrow" w:eastAsia="Calibri" w:hAnsi="Arial Narrow" w:cs="Times New Roman"/>
              </w:rPr>
              <w:t xml:space="preserve">from a judge </w:t>
            </w:r>
            <w:r w:rsidR="005919D2" w:rsidRPr="005919D2">
              <w:rPr>
                <w:rFonts w:ascii="Arial Narrow" w:eastAsia="Calibri" w:hAnsi="Arial Narrow" w:cs="Times New Roman"/>
              </w:rPr>
              <w:t xml:space="preserve">to </w:t>
            </w:r>
            <w:r w:rsidR="007F38CB">
              <w:rPr>
                <w:rFonts w:ascii="Arial Narrow" w:eastAsia="Calibri" w:hAnsi="Arial Narrow" w:cs="Times New Roman"/>
              </w:rPr>
              <w:t xml:space="preserve">apply </w:t>
            </w:r>
            <w:r>
              <w:rPr>
                <w:rFonts w:ascii="Arial Narrow" w:eastAsia="Calibri" w:hAnsi="Arial Narrow" w:cs="Times New Roman"/>
              </w:rPr>
              <w:t>for an interim application</w:t>
            </w:r>
            <w:r w:rsidR="00DE2165">
              <w:rPr>
                <w:rFonts w:ascii="Arial Narrow" w:eastAsia="Calibri" w:hAnsi="Arial Narrow" w:cs="Times New Roman"/>
              </w:rPr>
              <w:t>.</w:t>
            </w:r>
            <w:r w:rsidR="00612C9C">
              <w:rPr>
                <w:rFonts w:ascii="Arial Narrow" w:eastAsia="Calibri" w:hAnsi="Arial Narrow" w:cs="Times New Roman"/>
              </w:rPr>
              <w:t xml:space="preserve"> You </w:t>
            </w:r>
            <w:r w:rsidR="00544330">
              <w:rPr>
                <w:rFonts w:ascii="Arial Narrow" w:eastAsia="Calibri" w:hAnsi="Arial Narrow" w:cs="Times New Roman"/>
              </w:rPr>
              <w:t>can</w:t>
            </w:r>
            <w:r w:rsidR="00612C9C">
              <w:rPr>
                <w:rFonts w:ascii="Arial Narrow" w:eastAsia="Calibri" w:hAnsi="Arial Narrow" w:cs="Times New Roman"/>
              </w:rPr>
              <w:t xml:space="preserve"> use this form to request permission.</w:t>
            </w:r>
          </w:p>
          <w:p w:rsidR="00DE2165" w:rsidRPr="00AA36F8" w:rsidRDefault="00DE2165" w:rsidP="00DE2165">
            <w:pPr>
              <w:spacing w:line="276" w:lineRule="auto"/>
              <w:ind w:left="1412"/>
              <w:contextualSpacing/>
              <w:jc w:val="both"/>
              <w:rPr>
                <w:rFonts w:ascii="Arial Narrow" w:eastAsia="Calibri" w:hAnsi="Arial Narrow" w:cs="Times New Roman"/>
                <w:sz w:val="10"/>
              </w:rPr>
            </w:pPr>
          </w:p>
          <w:p w:rsidR="00E050ED" w:rsidRPr="00E050ED" w:rsidRDefault="00E050ED" w:rsidP="00E050ED">
            <w:pPr>
              <w:jc w:val="both"/>
              <w:rPr>
                <w:rFonts w:ascii="Arial Narrow" w:eastAsia="Calibri" w:hAnsi="Arial Narrow" w:cs="Times New Roman"/>
                <w:b/>
                <w:u w:val="single"/>
              </w:rPr>
            </w:pPr>
            <w:r w:rsidRPr="00E050ED">
              <w:rPr>
                <w:rFonts w:ascii="Arial Narrow" w:eastAsia="Calibri" w:hAnsi="Arial Narrow" w:cs="Times New Roman"/>
                <w:b/>
                <w:u w:val="single"/>
              </w:rPr>
              <w:t>Completing Your</w:t>
            </w:r>
            <w:r w:rsidR="00544330">
              <w:rPr>
                <w:rFonts w:ascii="Arial Narrow" w:eastAsia="Calibri" w:hAnsi="Arial Narrow" w:cs="Times New Roman"/>
                <w:b/>
                <w:u w:val="single"/>
              </w:rPr>
              <w:t xml:space="preserve"> </w:t>
            </w:r>
            <w:r w:rsidRPr="00E050ED">
              <w:rPr>
                <w:rFonts w:ascii="Arial Narrow" w:eastAsia="Calibri" w:hAnsi="Arial Narrow" w:cs="Times New Roman"/>
                <w:b/>
                <w:u w:val="single"/>
              </w:rPr>
              <w:t>Application</w:t>
            </w:r>
          </w:p>
          <w:p w:rsidR="00E050ED" w:rsidRPr="00AA36F8" w:rsidRDefault="003E420D" w:rsidP="003E420D">
            <w:pPr>
              <w:tabs>
                <w:tab w:val="left" w:pos="2964"/>
              </w:tabs>
              <w:jc w:val="both"/>
              <w:rPr>
                <w:rFonts w:ascii="Arial Narrow" w:eastAsia="Calibri" w:hAnsi="Arial Narrow" w:cs="Times New Roman"/>
                <w:sz w:val="10"/>
              </w:rPr>
            </w:pPr>
            <w:r>
              <w:rPr>
                <w:rFonts w:ascii="Arial Narrow" w:eastAsia="Calibri" w:hAnsi="Arial Narrow" w:cs="Times New Roman"/>
                <w:sz w:val="10"/>
              </w:rPr>
              <w:tab/>
            </w:r>
          </w:p>
          <w:p w:rsidR="00134171" w:rsidRDefault="00134171" w:rsidP="00134171">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rsidR="00E050ED" w:rsidRPr="007D6FCD" w:rsidRDefault="00827253" w:rsidP="00134171">
            <w:pPr>
              <w:spacing w:line="276" w:lineRule="auto"/>
              <w:ind w:left="699"/>
              <w:jc w:val="both"/>
              <w:rPr>
                <w:rFonts w:ascii="Arial Narrow" w:hAnsi="Arial Narrow"/>
              </w:rPr>
            </w:pPr>
            <w:hyperlink r:id="rId8" w:history="1">
              <w:r w:rsidRPr="00827253">
                <w:rPr>
                  <w:rStyle w:val="Hyperlink"/>
                  <w:rFonts w:ascii="Arial Narrow" w:hAnsi="Arial Narrow"/>
                </w:rPr>
                <w:t>https://www.court.nl.ca/supreme/rules-practice-notes-and-forms/family/general/</w:t>
              </w:r>
            </w:hyperlink>
            <w:r w:rsidR="00134171">
              <w:rPr>
                <w:rFonts w:ascii="Arial Narrow" w:hAnsi="Arial Narrow"/>
              </w:rPr>
              <w:t xml:space="preserve"> </w:t>
            </w:r>
            <w:r w:rsidR="00134171" w:rsidRPr="00827032">
              <w:rPr>
                <w:rFonts w:ascii="Arial Narrow" w:hAnsi="Arial Narrow"/>
              </w:rPr>
              <w:t>(</w:t>
            </w:r>
            <w:r w:rsidR="00134171">
              <w:rPr>
                <w:rFonts w:ascii="Arial Narrow" w:hAnsi="Arial Narrow"/>
              </w:rPr>
              <w:t>I</w:t>
            </w:r>
            <w:r w:rsidR="00134171" w:rsidRPr="00827032">
              <w:rPr>
                <w:rFonts w:ascii="Arial Narrow" w:hAnsi="Arial Narrow"/>
              </w:rPr>
              <w:t xml:space="preserve">f you fill out the form </w:t>
            </w:r>
            <w:r w:rsidR="00134171">
              <w:rPr>
                <w:rFonts w:ascii="Arial Narrow" w:hAnsi="Arial Narrow"/>
              </w:rPr>
              <w:t>electronically</w:t>
            </w:r>
            <w:r w:rsidR="00134171" w:rsidRPr="00827032">
              <w:rPr>
                <w:rFonts w:ascii="Arial Narrow" w:hAnsi="Arial Narrow"/>
              </w:rPr>
              <w:t>, you must still print the form</w:t>
            </w:r>
            <w:r w:rsidR="00134171">
              <w:rPr>
                <w:rFonts w:ascii="Arial Narrow" w:hAnsi="Arial Narrow"/>
              </w:rPr>
              <w:t xml:space="preserve"> and file it with the Court</w:t>
            </w:r>
            <w:r w:rsidR="00134171" w:rsidRPr="00827032">
              <w:rPr>
                <w:rFonts w:ascii="Arial Narrow" w:hAnsi="Arial Narrow"/>
              </w:rPr>
              <w:t>)</w:t>
            </w:r>
            <w:r w:rsidR="00134171">
              <w:rPr>
                <w:rFonts w:ascii="Arial Narrow" w:hAnsi="Arial Narrow"/>
              </w:rPr>
              <w:t xml:space="preserve">. </w:t>
            </w:r>
            <w:r w:rsidR="00E050ED" w:rsidRPr="00E050ED">
              <w:rPr>
                <w:rFonts w:ascii="Arial Narrow" w:eastAsia="Calibri" w:hAnsi="Arial Narrow" w:cs="Times New Roman"/>
              </w:rPr>
              <w:t>You must fill out the entire form.</w:t>
            </w:r>
          </w:p>
          <w:p w:rsidR="000D3240" w:rsidRPr="00AA36F8" w:rsidRDefault="000D3240" w:rsidP="00E050ED">
            <w:pPr>
              <w:jc w:val="both"/>
              <w:rPr>
                <w:rFonts w:ascii="Arial Narrow" w:eastAsia="Calibri" w:hAnsi="Arial Narrow" w:cs="Times New Roman"/>
                <w:b/>
                <w:sz w:val="10"/>
                <w:u w:val="single"/>
              </w:rPr>
            </w:pPr>
          </w:p>
          <w:p w:rsidR="00E050ED" w:rsidRPr="00E050ED" w:rsidRDefault="00E050ED" w:rsidP="00E050ED">
            <w:pPr>
              <w:jc w:val="both"/>
              <w:rPr>
                <w:rFonts w:ascii="Arial Narrow" w:eastAsia="Calibri" w:hAnsi="Arial Narrow" w:cs="Times New Roman"/>
                <w:b/>
                <w:u w:val="single"/>
              </w:rPr>
            </w:pPr>
            <w:r w:rsidRPr="00E050ED">
              <w:rPr>
                <w:rFonts w:ascii="Arial Narrow" w:eastAsia="Calibri" w:hAnsi="Arial Narrow" w:cs="Times New Roman"/>
                <w:b/>
                <w:u w:val="single"/>
              </w:rPr>
              <w:t xml:space="preserve">Filing Your </w:t>
            </w:r>
            <w:r w:rsidR="00544330">
              <w:rPr>
                <w:rFonts w:ascii="Arial Narrow" w:eastAsia="Calibri" w:hAnsi="Arial Narrow" w:cs="Times New Roman"/>
                <w:b/>
                <w:u w:val="single"/>
              </w:rPr>
              <w:t xml:space="preserve">Interim </w:t>
            </w:r>
            <w:r w:rsidRPr="00E050ED">
              <w:rPr>
                <w:rFonts w:ascii="Arial Narrow" w:eastAsia="Calibri" w:hAnsi="Arial Narrow" w:cs="Times New Roman"/>
                <w:b/>
                <w:u w:val="single"/>
              </w:rPr>
              <w:t>Application</w:t>
            </w:r>
          </w:p>
          <w:p w:rsidR="00E050ED" w:rsidRPr="00AA36F8" w:rsidRDefault="00E050ED" w:rsidP="00E050ED">
            <w:pPr>
              <w:jc w:val="center"/>
              <w:rPr>
                <w:rFonts w:ascii="Arial Narrow" w:eastAsia="Calibri" w:hAnsi="Arial Narrow" w:cs="Times New Roman"/>
                <w:sz w:val="10"/>
              </w:rPr>
            </w:pPr>
          </w:p>
          <w:p w:rsidR="00E050ED" w:rsidRPr="00CD271F" w:rsidRDefault="00CD271F" w:rsidP="00CD271F">
            <w:pPr>
              <w:pStyle w:val="NoSpacing"/>
              <w:spacing w:line="276" w:lineRule="auto"/>
              <w:ind w:left="715"/>
              <w:jc w:val="both"/>
              <w:rPr>
                <w:rFonts w:ascii="Arial Narrow" w:hAnsi="Arial Narrow"/>
              </w:rPr>
            </w:pPr>
            <w:r w:rsidRPr="00571AD7">
              <w:rPr>
                <w:rFonts w:ascii="Arial Narrow" w:hAnsi="Arial Narrow"/>
              </w:rPr>
              <w:t xml:space="preserve">You must </w:t>
            </w:r>
            <w:r>
              <w:rPr>
                <w:rFonts w:ascii="Arial Narrow" w:hAnsi="Arial Narrow"/>
              </w:rPr>
              <w:t>make</w:t>
            </w:r>
            <w:r>
              <w:rPr>
                <w:rFonts w:ascii="Arial Narrow" w:hAnsi="Arial Narrow"/>
                <w:b/>
              </w:rPr>
              <w:t xml:space="preserve"> 2</w:t>
            </w:r>
            <w:r w:rsidRPr="002316F0">
              <w:rPr>
                <w:rFonts w:ascii="Arial Narrow" w:hAnsi="Arial Narrow"/>
                <w:b/>
              </w:rPr>
              <w:t xml:space="preserve"> </w:t>
            </w:r>
            <w:r w:rsidRPr="00571AD7">
              <w:rPr>
                <w:rFonts w:ascii="Arial Narrow" w:hAnsi="Arial Narrow"/>
                <w:b/>
              </w:rPr>
              <w:t xml:space="preserve">extra copies </w:t>
            </w:r>
            <w:r w:rsidRPr="00571AD7">
              <w:rPr>
                <w:rFonts w:ascii="Arial Narrow" w:hAnsi="Arial Narrow"/>
              </w:rPr>
              <w:t>of your completed</w:t>
            </w:r>
            <w:r>
              <w:rPr>
                <w:rFonts w:ascii="Arial Narrow" w:hAnsi="Arial Narrow"/>
              </w:rPr>
              <w:t xml:space="preserve"> and signed</w:t>
            </w:r>
            <w:r w:rsidRPr="00571AD7">
              <w:rPr>
                <w:rFonts w:ascii="Arial Narrow" w:hAnsi="Arial Narrow"/>
              </w:rPr>
              <w:t xml:space="preserve"> </w:t>
            </w:r>
            <w:r>
              <w:rPr>
                <w:rFonts w:ascii="Arial Narrow" w:hAnsi="Arial Narrow"/>
              </w:rPr>
              <w:t>Interim Application</w:t>
            </w:r>
            <w:r w:rsidRPr="00571AD7">
              <w:rPr>
                <w:rFonts w:ascii="Arial Narrow" w:hAnsi="Arial Narrow"/>
              </w:rPr>
              <w:t xml:space="preserve"> </w:t>
            </w:r>
            <w:r>
              <w:rPr>
                <w:rFonts w:ascii="Arial Narrow" w:hAnsi="Arial Narrow"/>
              </w:rPr>
              <w:t xml:space="preserve">(including any additional documents). </w:t>
            </w:r>
            <w:r w:rsidR="003D0F22">
              <w:rPr>
                <w:rFonts w:ascii="Arial Narrow" w:hAnsi="Arial Narrow"/>
              </w:rPr>
              <w:t xml:space="preserve">To file the Interim Application, you must bring the </w:t>
            </w:r>
            <w:r w:rsidR="003E420D">
              <w:rPr>
                <w:rFonts w:ascii="Arial Narrow" w:hAnsi="Arial Narrow"/>
              </w:rPr>
              <w:t>A</w:t>
            </w:r>
            <w:r w:rsidR="007D6FCD">
              <w:rPr>
                <w:rFonts w:ascii="Arial Narrow" w:hAnsi="Arial Narrow"/>
              </w:rPr>
              <w:t>pplication</w:t>
            </w:r>
            <w:r w:rsidR="003D0F22">
              <w:rPr>
                <w:rFonts w:ascii="Arial Narrow" w:hAnsi="Arial Narrow"/>
              </w:rPr>
              <w:t xml:space="preserve"> to the Supreme Court location where your </w:t>
            </w:r>
            <w:r w:rsidR="007D6FCD">
              <w:rPr>
                <w:rFonts w:ascii="Arial Narrow" w:hAnsi="Arial Narrow"/>
              </w:rPr>
              <w:t xml:space="preserve">family law </w:t>
            </w:r>
            <w:r w:rsidR="003D0F22">
              <w:rPr>
                <w:rFonts w:ascii="Arial Narrow" w:hAnsi="Arial Narrow"/>
              </w:rPr>
              <w:t xml:space="preserve">file is or you can mail it to that location </w:t>
            </w:r>
            <w:r>
              <w:rPr>
                <w:rFonts w:ascii="Arial Narrow" w:hAnsi="Arial Narrow"/>
              </w:rPr>
              <w:t xml:space="preserve">(with the filing fee attached). You can look up the fees </w:t>
            </w:r>
            <w:r w:rsidRPr="00571AD7">
              <w:rPr>
                <w:rFonts w:ascii="Arial Narrow" w:hAnsi="Arial Narrow"/>
              </w:rPr>
              <w:t>online:</w:t>
            </w:r>
            <w:r>
              <w:rPr>
                <w:rFonts w:ascii="Arial Narrow" w:hAnsi="Arial Narrow"/>
              </w:rPr>
              <w:t xml:space="preserve"> </w:t>
            </w:r>
            <w:hyperlink r:id="rId9" w:history="1">
              <w:r w:rsidR="00827253" w:rsidRPr="00827253">
                <w:rPr>
                  <w:rStyle w:val="Hyperlink"/>
                  <w:rFonts w:ascii="Arial Narrow" w:hAnsi="Arial Narrow"/>
                </w:rPr>
                <w:t>https://www.court.nl.ca/supreme/schedule-of-fees/</w:t>
              </w:r>
            </w:hyperlink>
          </w:p>
          <w:p w:rsidR="003E420D" w:rsidRPr="003E420D" w:rsidRDefault="003E420D" w:rsidP="003E420D">
            <w:pPr>
              <w:spacing w:line="276" w:lineRule="auto"/>
              <w:ind w:left="699"/>
              <w:jc w:val="both"/>
              <w:rPr>
                <w:rFonts w:ascii="Arial Narrow" w:eastAsia="Calibri" w:hAnsi="Arial Narrow" w:cs="Times New Roman"/>
                <w:sz w:val="10"/>
                <w:szCs w:val="10"/>
              </w:rPr>
            </w:pPr>
          </w:p>
          <w:p w:rsidR="003E420D" w:rsidRDefault="003E420D" w:rsidP="003E420D">
            <w:pPr>
              <w:spacing w:line="276" w:lineRule="auto"/>
              <w:ind w:left="699"/>
              <w:jc w:val="both"/>
              <w:rPr>
                <w:rFonts w:ascii="Arial Narrow" w:eastAsia="Calibri" w:hAnsi="Arial Narrow" w:cs="Times New Roman"/>
              </w:rPr>
            </w:pPr>
            <w:r>
              <w:rPr>
                <w:rFonts w:ascii="Arial Narrow" w:eastAsia="Calibri" w:hAnsi="Arial Narrow" w:cs="Times New Roman"/>
              </w:rPr>
              <w:t>If you have had a case management meeting already, the Court will schedule a date for an Interim Application hearing on the front page of this form.</w:t>
            </w:r>
          </w:p>
          <w:p w:rsidR="003E420D" w:rsidRPr="007D6FCD" w:rsidRDefault="003E420D" w:rsidP="003E420D">
            <w:pPr>
              <w:spacing w:line="276" w:lineRule="auto"/>
              <w:ind w:left="699"/>
              <w:jc w:val="both"/>
              <w:rPr>
                <w:rFonts w:ascii="Arial Narrow" w:eastAsia="Calibri" w:hAnsi="Arial Narrow" w:cs="Times New Roman"/>
                <w:sz w:val="10"/>
              </w:rPr>
            </w:pPr>
          </w:p>
          <w:p w:rsidR="003E420D" w:rsidRPr="007D6FCD" w:rsidRDefault="003E420D" w:rsidP="003E420D">
            <w:pPr>
              <w:spacing w:line="276" w:lineRule="auto"/>
              <w:ind w:left="699"/>
              <w:jc w:val="both"/>
              <w:rPr>
                <w:rFonts w:ascii="Arial Narrow" w:eastAsia="Calibri" w:hAnsi="Arial Narrow" w:cs="Times New Roman"/>
              </w:rPr>
            </w:pPr>
            <w:r>
              <w:rPr>
                <w:rFonts w:ascii="Arial Narrow" w:eastAsia="Calibri" w:hAnsi="Arial Narrow" w:cs="Times New Roman"/>
              </w:rPr>
              <w:t>If your Interim Application requires permission from a judge, t</w:t>
            </w:r>
            <w:r w:rsidRPr="00CF1473">
              <w:rPr>
                <w:rFonts w:ascii="Arial Narrow" w:eastAsia="Calibri" w:hAnsi="Arial Narrow" w:cs="Times New Roman"/>
              </w:rPr>
              <w:t>he Court will contact you to let y</w:t>
            </w:r>
            <w:r>
              <w:rPr>
                <w:rFonts w:ascii="Arial Narrow" w:eastAsia="Calibri" w:hAnsi="Arial Narrow" w:cs="Times New Roman"/>
              </w:rPr>
              <w:t>ou know if permission i</w:t>
            </w:r>
            <w:r w:rsidRPr="00CF1473">
              <w:rPr>
                <w:rFonts w:ascii="Arial Narrow" w:eastAsia="Calibri" w:hAnsi="Arial Narrow" w:cs="Times New Roman"/>
              </w:rPr>
              <w:t>s granted or not.</w:t>
            </w:r>
            <w:r>
              <w:rPr>
                <w:rFonts w:ascii="Arial Narrow" w:eastAsia="Calibri" w:hAnsi="Arial Narrow" w:cs="Times New Roman"/>
              </w:rPr>
              <w:t xml:space="preserve"> If permission is granted, the Court will schedule a date for an Interim Application hearing </w:t>
            </w:r>
            <w:r w:rsidR="00F06C70">
              <w:rPr>
                <w:rFonts w:ascii="Arial Narrow" w:eastAsia="Calibri" w:hAnsi="Arial Narrow" w:cs="Times New Roman"/>
              </w:rPr>
              <w:t xml:space="preserve">(and write that date </w:t>
            </w:r>
            <w:r>
              <w:rPr>
                <w:rFonts w:ascii="Arial Narrow" w:eastAsia="Calibri" w:hAnsi="Arial Narrow" w:cs="Times New Roman"/>
              </w:rPr>
              <w:t>on the front page of this form</w:t>
            </w:r>
            <w:r w:rsidR="00F06C70">
              <w:rPr>
                <w:rFonts w:ascii="Arial Narrow" w:eastAsia="Calibri" w:hAnsi="Arial Narrow" w:cs="Times New Roman"/>
              </w:rPr>
              <w:t>)</w:t>
            </w:r>
            <w:r>
              <w:rPr>
                <w:rFonts w:ascii="Arial Narrow" w:eastAsia="Calibri" w:hAnsi="Arial Narrow" w:cs="Times New Roman"/>
              </w:rPr>
              <w:t>.</w:t>
            </w:r>
          </w:p>
          <w:p w:rsidR="00FF5D77" w:rsidRPr="00AA36F8" w:rsidRDefault="00FF5D77" w:rsidP="00FF5D77">
            <w:pPr>
              <w:jc w:val="both"/>
              <w:rPr>
                <w:rFonts w:ascii="Arial Narrow" w:eastAsia="Calibri" w:hAnsi="Arial Narrow" w:cs="Times New Roman"/>
                <w:b/>
                <w:sz w:val="10"/>
                <w:u w:val="single"/>
              </w:rPr>
            </w:pPr>
          </w:p>
          <w:p w:rsidR="00FF5D77" w:rsidRPr="00E050ED" w:rsidRDefault="00FF5D77" w:rsidP="00FF5D77">
            <w:pPr>
              <w:jc w:val="both"/>
              <w:rPr>
                <w:rFonts w:ascii="Arial Narrow" w:eastAsia="Calibri" w:hAnsi="Arial Narrow" w:cs="Times New Roman"/>
                <w:b/>
                <w:u w:val="single"/>
              </w:rPr>
            </w:pPr>
            <w:r>
              <w:rPr>
                <w:rFonts w:ascii="Arial Narrow" w:eastAsia="Calibri" w:hAnsi="Arial Narrow" w:cs="Times New Roman"/>
                <w:b/>
                <w:u w:val="single"/>
              </w:rPr>
              <w:t>Serving</w:t>
            </w:r>
            <w:r w:rsidRPr="00E050ED">
              <w:rPr>
                <w:rFonts w:ascii="Arial Narrow" w:eastAsia="Calibri" w:hAnsi="Arial Narrow" w:cs="Times New Roman"/>
                <w:b/>
                <w:u w:val="single"/>
              </w:rPr>
              <w:t xml:space="preserve"> Your Application</w:t>
            </w:r>
          </w:p>
          <w:p w:rsidR="007B1C00" w:rsidRPr="00AA36F8" w:rsidRDefault="007B1C00" w:rsidP="007B1C00">
            <w:pPr>
              <w:ind w:left="692"/>
              <w:jc w:val="both"/>
              <w:rPr>
                <w:rFonts w:ascii="Arial Narrow" w:eastAsia="Calibri" w:hAnsi="Arial Narrow" w:cs="Times New Roman"/>
                <w:sz w:val="10"/>
              </w:rPr>
            </w:pPr>
          </w:p>
          <w:p w:rsidR="003D0F22" w:rsidRDefault="00AA36F8" w:rsidP="003D0F22">
            <w:pPr>
              <w:pStyle w:val="NoSpacing"/>
              <w:spacing w:line="276" w:lineRule="auto"/>
              <w:ind w:left="715"/>
              <w:jc w:val="both"/>
              <w:rPr>
                <w:rFonts w:ascii="Arial Narrow" w:hAnsi="Arial Narrow"/>
              </w:rPr>
            </w:pPr>
            <w:r>
              <w:rPr>
                <w:rFonts w:ascii="Arial Narrow" w:eastAsia="Calibri" w:hAnsi="Arial Narrow" w:cs="Times New Roman"/>
              </w:rPr>
              <w:t>Y</w:t>
            </w:r>
            <w:r w:rsidR="007B1C00" w:rsidRPr="001227A8">
              <w:rPr>
                <w:rFonts w:ascii="Arial Narrow" w:eastAsia="Calibri" w:hAnsi="Arial Narrow" w:cs="Times New Roman"/>
              </w:rPr>
              <w:t xml:space="preserve">ou </w:t>
            </w:r>
            <w:r w:rsidR="007B1C00">
              <w:rPr>
                <w:rFonts w:ascii="Arial Narrow" w:eastAsia="Calibri" w:hAnsi="Arial Narrow" w:cs="Times New Roman"/>
              </w:rPr>
              <w:t>must</w:t>
            </w:r>
            <w:r w:rsidR="003D0F22">
              <w:rPr>
                <w:rFonts w:ascii="Arial Narrow" w:eastAsia="Calibri" w:hAnsi="Arial Narrow" w:cs="Times New Roman"/>
              </w:rPr>
              <w:t xml:space="preserve"> </w:t>
            </w:r>
            <w:r w:rsidR="00544330">
              <w:rPr>
                <w:rFonts w:ascii="Arial Narrow" w:eastAsia="Calibri" w:hAnsi="Arial Narrow" w:cs="Times New Roman"/>
              </w:rPr>
              <w:t>give a copy of your</w:t>
            </w:r>
            <w:r w:rsidR="003D0F22">
              <w:rPr>
                <w:rFonts w:ascii="Arial Narrow" w:eastAsia="Calibri" w:hAnsi="Arial Narrow" w:cs="Times New Roman"/>
              </w:rPr>
              <w:t xml:space="preserve"> I</w:t>
            </w:r>
            <w:r w:rsidR="007B1C00">
              <w:rPr>
                <w:rFonts w:ascii="Arial Narrow" w:eastAsia="Calibri" w:hAnsi="Arial Narrow" w:cs="Times New Roman"/>
              </w:rPr>
              <w:t xml:space="preserve">nterim </w:t>
            </w:r>
            <w:r w:rsidR="003D0F22">
              <w:rPr>
                <w:rFonts w:ascii="Arial Narrow" w:eastAsia="Calibri" w:hAnsi="Arial Narrow" w:cs="Times New Roman"/>
              </w:rPr>
              <w:t>A</w:t>
            </w:r>
            <w:r w:rsidR="007B1C00">
              <w:rPr>
                <w:rFonts w:ascii="Arial Narrow" w:eastAsia="Calibri" w:hAnsi="Arial Narrow" w:cs="Times New Roman"/>
              </w:rPr>
              <w:t>pplication</w:t>
            </w:r>
            <w:r w:rsidR="007B1C00" w:rsidRPr="001227A8">
              <w:rPr>
                <w:rFonts w:ascii="Arial Narrow" w:eastAsia="Calibri" w:hAnsi="Arial Narrow" w:cs="Times New Roman"/>
              </w:rPr>
              <w:t xml:space="preserve"> </w:t>
            </w:r>
            <w:r w:rsidR="003E420D">
              <w:rPr>
                <w:rFonts w:ascii="Arial Narrow" w:eastAsia="Calibri" w:hAnsi="Arial Narrow" w:cs="Times New Roman"/>
              </w:rPr>
              <w:t xml:space="preserve">and the hearing date </w:t>
            </w:r>
            <w:r w:rsidR="003D0F22">
              <w:rPr>
                <w:rFonts w:ascii="Arial Narrow" w:eastAsia="Calibri" w:hAnsi="Arial Narrow" w:cs="Times New Roman"/>
              </w:rPr>
              <w:t>to the other person</w:t>
            </w:r>
            <w:r w:rsidR="007B1C00" w:rsidRPr="001227A8">
              <w:rPr>
                <w:rFonts w:ascii="Arial Narrow" w:eastAsia="Calibri" w:hAnsi="Arial Narrow" w:cs="Times New Roman"/>
              </w:rPr>
              <w:t xml:space="preserve"> </w:t>
            </w:r>
            <w:r w:rsidR="007B1C00" w:rsidRPr="00084BDB">
              <w:rPr>
                <w:rFonts w:ascii="Arial Narrow" w:eastAsia="Calibri" w:hAnsi="Arial Narrow" w:cs="Times New Roman"/>
                <w:b/>
              </w:rPr>
              <w:t xml:space="preserve">at least 10 days </w:t>
            </w:r>
            <w:r w:rsidR="007B1C00" w:rsidRPr="003E420D">
              <w:rPr>
                <w:rFonts w:ascii="Arial Narrow" w:eastAsia="Calibri" w:hAnsi="Arial Narrow" w:cs="Times New Roman"/>
              </w:rPr>
              <w:t>before the</w:t>
            </w:r>
            <w:r w:rsidR="007B1C00" w:rsidRPr="00084BDB">
              <w:rPr>
                <w:rFonts w:ascii="Arial Narrow" w:eastAsia="Calibri" w:hAnsi="Arial Narrow" w:cs="Times New Roman"/>
                <w:b/>
              </w:rPr>
              <w:t xml:space="preserve"> </w:t>
            </w:r>
            <w:r w:rsidR="007B1C00">
              <w:rPr>
                <w:rFonts w:ascii="Arial Narrow" w:eastAsia="Calibri" w:hAnsi="Arial Narrow" w:cs="Times New Roman"/>
              </w:rPr>
              <w:t xml:space="preserve">hearing date </w:t>
            </w:r>
            <w:r>
              <w:rPr>
                <w:rFonts w:ascii="Arial Narrow" w:eastAsia="Calibri" w:hAnsi="Arial Narrow" w:cs="Times New Roman"/>
              </w:rPr>
              <w:t>that the Court provides to you</w:t>
            </w:r>
            <w:r w:rsidR="007B1C00">
              <w:rPr>
                <w:rFonts w:ascii="Arial Narrow" w:eastAsia="Calibri" w:hAnsi="Arial Narrow" w:cs="Times New Roman"/>
              </w:rPr>
              <w:t xml:space="preserve">. </w:t>
            </w:r>
            <w:r w:rsidR="003D0F22">
              <w:rPr>
                <w:rFonts w:ascii="Arial Narrow" w:hAnsi="Arial Narrow"/>
              </w:rPr>
              <w:t xml:space="preserve">This is called </w:t>
            </w:r>
            <w:r w:rsidR="003D0F22" w:rsidRPr="00AF00DE">
              <w:rPr>
                <w:rFonts w:ascii="Arial Narrow" w:hAnsi="Arial Narrow"/>
                <w:i/>
              </w:rPr>
              <w:t>service</w:t>
            </w:r>
            <w:r w:rsidR="003D0F22">
              <w:rPr>
                <w:rFonts w:ascii="Arial Narrow" w:hAnsi="Arial Narrow"/>
              </w:rPr>
              <w:t>. You can serve the other person by: personal service (an adult, who is not you, can hand-deliver the document), l</w:t>
            </w:r>
            <w:r w:rsidR="003D0F22" w:rsidRPr="00660C13">
              <w:rPr>
                <w:rFonts w:ascii="Arial Narrow" w:hAnsi="Arial Narrow"/>
              </w:rPr>
              <w:t xml:space="preserve">eaving a copy </w:t>
            </w:r>
            <w:r w:rsidR="003D0F22">
              <w:rPr>
                <w:rFonts w:ascii="Arial Narrow" w:hAnsi="Arial Narrow"/>
              </w:rPr>
              <w:t>with the other person’s lawyer, l</w:t>
            </w:r>
            <w:r w:rsidR="003D0F22" w:rsidRPr="00660C13">
              <w:rPr>
                <w:rFonts w:ascii="Arial Narrow" w:hAnsi="Arial Narrow"/>
              </w:rPr>
              <w:t>eaving a copy at the</w:t>
            </w:r>
            <w:r w:rsidR="003D0F22">
              <w:rPr>
                <w:rFonts w:ascii="Arial Narrow" w:hAnsi="Arial Narrow"/>
              </w:rPr>
              <w:t xml:space="preserve"> other person’s address, registered mail/courier, or regular mail. You can also serve the other person using fax, e</w:t>
            </w:r>
            <w:r w:rsidR="003D0F22" w:rsidRPr="00660C13">
              <w:rPr>
                <w:rFonts w:ascii="Arial Narrow" w:hAnsi="Arial Narrow"/>
              </w:rPr>
              <w:t>mail</w:t>
            </w:r>
            <w:r w:rsidR="003D0F22">
              <w:rPr>
                <w:rFonts w:ascii="Arial Narrow" w:hAnsi="Arial Narrow"/>
              </w:rPr>
              <w:t>, or e</w:t>
            </w:r>
            <w:r w:rsidR="003D0F22" w:rsidRPr="00660C13">
              <w:rPr>
                <w:rFonts w:ascii="Arial Narrow" w:hAnsi="Arial Narrow"/>
              </w:rPr>
              <w:t>lectronic document exchange</w:t>
            </w:r>
            <w:r w:rsidR="003D0F22">
              <w:rPr>
                <w:rFonts w:ascii="Arial Narrow" w:hAnsi="Arial Narrow"/>
              </w:rPr>
              <w:t>, if the other person has provided that informati</w:t>
            </w:r>
            <w:bookmarkStart w:id="0" w:name="_GoBack"/>
            <w:bookmarkEnd w:id="0"/>
            <w:r w:rsidR="003D0F22">
              <w:rPr>
                <w:rFonts w:ascii="Arial Narrow" w:hAnsi="Arial Narrow"/>
              </w:rPr>
              <w:t>on.</w:t>
            </w:r>
          </w:p>
          <w:p w:rsidR="00AA36F8" w:rsidRPr="00F06C70" w:rsidRDefault="00AA36F8" w:rsidP="007D6FCD">
            <w:pPr>
              <w:spacing w:line="276" w:lineRule="auto"/>
              <w:jc w:val="both"/>
              <w:rPr>
                <w:rFonts w:ascii="Arial Narrow" w:eastAsia="Calibri" w:hAnsi="Arial Narrow" w:cs="Times New Roman"/>
                <w:sz w:val="10"/>
                <w:szCs w:val="10"/>
              </w:rPr>
            </w:pPr>
          </w:p>
          <w:p w:rsidR="00E050ED" w:rsidRPr="00E050ED" w:rsidRDefault="00ED767B" w:rsidP="00E050ED">
            <w:pPr>
              <w:jc w:val="both"/>
              <w:rPr>
                <w:rFonts w:ascii="Arial Narrow" w:eastAsia="Calibri" w:hAnsi="Arial Narrow" w:cs="Times New Roman"/>
                <w:b/>
                <w:u w:val="single"/>
              </w:rPr>
            </w:pPr>
            <w:r>
              <w:rPr>
                <w:rFonts w:ascii="Arial Narrow" w:eastAsia="Calibri" w:hAnsi="Arial Narrow" w:cs="Times New Roman"/>
                <w:b/>
                <w:u w:val="single"/>
              </w:rPr>
              <w:t xml:space="preserve">More </w:t>
            </w:r>
            <w:r w:rsidR="00E050ED" w:rsidRPr="00E050ED">
              <w:rPr>
                <w:rFonts w:ascii="Arial Narrow" w:eastAsia="Calibri" w:hAnsi="Arial Narrow" w:cs="Times New Roman"/>
                <w:b/>
                <w:u w:val="single"/>
              </w:rPr>
              <w:t>Information</w:t>
            </w:r>
          </w:p>
          <w:p w:rsidR="007B1C00" w:rsidRPr="00BD79A3" w:rsidRDefault="007B1C00" w:rsidP="007B1C00">
            <w:pPr>
              <w:pStyle w:val="NoSpacing"/>
              <w:spacing w:line="276" w:lineRule="auto"/>
              <w:jc w:val="both"/>
              <w:rPr>
                <w:rFonts w:ascii="Arial Narrow" w:hAnsi="Arial Narrow"/>
                <w:sz w:val="10"/>
              </w:rPr>
            </w:pPr>
          </w:p>
          <w:p w:rsidR="007B1C00" w:rsidRDefault="007B1C00" w:rsidP="007B1C00">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0" w:history="1">
              <w:r w:rsidR="00827253" w:rsidRPr="00827253">
                <w:rPr>
                  <w:rStyle w:val="Hyperlink"/>
                  <w:rFonts w:ascii="Arial Narrow" w:hAnsi="Arial Narrow"/>
                </w:rPr>
                <w:t>https://www.court.nl.ca/supreme/family-division/</w:t>
              </w:r>
            </w:hyperlink>
            <w:r>
              <w:rPr>
                <w:rFonts w:ascii="Arial Narrow" w:hAnsi="Arial Narrow"/>
              </w:rP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7B1C00" w:rsidRPr="007335AE" w:rsidTr="003B0952">
              <w:tc>
                <w:tcPr>
                  <w:tcW w:w="3645" w:type="dxa"/>
                </w:tcPr>
                <w:p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Corner Brook: (709) 637-2227</w:t>
                  </w:r>
                </w:p>
                <w:p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Gander: (709) 256-1115</w:t>
                  </w:r>
                </w:p>
                <w:p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7B1C00" w:rsidRPr="00BD79A3" w:rsidRDefault="007B1C00" w:rsidP="007B1C00">
            <w:pPr>
              <w:pStyle w:val="NoSpacing"/>
              <w:ind w:left="720"/>
              <w:jc w:val="center"/>
              <w:rPr>
                <w:rFonts w:ascii="Arial Narrow" w:hAnsi="Arial Narrow"/>
                <w:sz w:val="10"/>
              </w:rPr>
            </w:pPr>
          </w:p>
          <w:p w:rsidR="007B1C00" w:rsidRPr="00C75C0B" w:rsidRDefault="007B1C00" w:rsidP="007B1C00">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rsidR="007B1C00" w:rsidRPr="00C00168" w:rsidRDefault="007B1C00" w:rsidP="007B1C00">
            <w:pPr>
              <w:pStyle w:val="NoSpacing"/>
              <w:ind w:left="720"/>
              <w:jc w:val="center"/>
              <w:rPr>
                <w:rFonts w:ascii="Arial Narrow" w:hAnsi="Arial Narrow"/>
                <w:b/>
                <w:sz w:val="10"/>
                <w:szCs w:val="10"/>
              </w:rPr>
            </w:pPr>
          </w:p>
          <w:p w:rsidR="007B1C00" w:rsidRDefault="007B1C00" w:rsidP="007B1C00">
            <w:pPr>
              <w:pStyle w:val="NoSpacing"/>
              <w:spacing w:line="276" w:lineRule="auto"/>
              <w:ind w:left="720"/>
              <w:jc w:val="both"/>
              <w:rPr>
                <w:rFonts w:ascii="Arial Narrow" w:hAnsi="Arial Narrow"/>
              </w:rPr>
            </w:pPr>
            <w:r>
              <w:rPr>
                <w:rFonts w:ascii="Arial Narrow" w:hAnsi="Arial Narrow"/>
              </w:rPr>
              <w:t>If you need help finding or getting 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7B1C00" w:rsidRPr="007335AE" w:rsidTr="003B0952">
              <w:tc>
                <w:tcPr>
                  <w:tcW w:w="7290" w:type="dxa"/>
                </w:tcPr>
                <w:p w:rsidR="007B1C00" w:rsidRPr="007335AE" w:rsidRDefault="007B1C00" w:rsidP="003B0952">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1" w:history="1">
                    <w:r w:rsidRPr="00EB446A">
                      <w:rPr>
                        <w:rStyle w:val="Hyperlink"/>
                        <w:rFonts w:ascii="Arial Narrow" w:hAnsi="Arial Narrow"/>
                        <w:sz w:val="18"/>
                      </w:rPr>
                      <w:t>www.publiclegalinfo.com</w:t>
                    </w:r>
                  </w:hyperlink>
                  <w:r>
                    <w:rPr>
                      <w:rFonts w:ascii="Arial Narrow" w:hAnsi="Arial Narrow"/>
                      <w:sz w:val="18"/>
                    </w:rPr>
                    <w:t xml:space="preserve">  or </w:t>
                  </w:r>
                  <w:r w:rsidR="00EB7D46" w:rsidRPr="00EB7D46">
                    <w:rPr>
                      <w:rFonts w:ascii="Arial Narrow" w:hAnsi="Arial Narrow"/>
                      <w:sz w:val="18"/>
                    </w:rPr>
                    <w:t>1 (888) 660-7788</w:t>
                  </w:r>
                </w:p>
                <w:p w:rsidR="007B1C00" w:rsidRPr="007335AE" w:rsidRDefault="007B1C00" w:rsidP="003B0952">
                  <w:pPr>
                    <w:pStyle w:val="NoSpacing"/>
                    <w:spacing w:line="276" w:lineRule="auto"/>
                    <w:jc w:val="both"/>
                    <w:rPr>
                      <w:rFonts w:ascii="Arial Narrow" w:hAnsi="Arial Narrow"/>
                      <w:sz w:val="18"/>
                    </w:rPr>
                  </w:pPr>
                  <w:r>
                    <w:rPr>
                      <w:rFonts w:ascii="Arial Narrow" w:hAnsi="Arial Narrow"/>
                      <w:sz w:val="18"/>
                    </w:rPr>
                    <w:t xml:space="preserve">Legal Aid: </w:t>
                  </w:r>
                  <w:hyperlink r:id="rId12"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E050ED" w:rsidRPr="00E050ED" w:rsidRDefault="00E050ED" w:rsidP="00ED767B">
            <w:pPr>
              <w:jc w:val="both"/>
              <w:rPr>
                <w:rFonts w:ascii="Arial Narrow" w:eastAsia="Calibri" w:hAnsi="Arial Narrow" w:cs="Times New Roman"/>
              </w:rPr>
            </w:pPr>
          </w:p>
        </w:tc>
      </w:tr>
    </w:tbl>
    <w:p w:rsidR="00E050ED" w:rsidRPr="00F06C70" w:rsidRDefault="00E050ED" w:rsidP="00E050ED">
      <w:pPr>
        <w:spacing w:after="0" w:line="240" w:lineRule="auto"/>
        <w:rPr>
          <w:rFonts w:ascii="Arial Narrow" w:eastAsia="Calibri" w:hAnsi="Arial Narrow" w:cs="Times New Roman"/>
          <w:sz w:val="14"/>
          <w:szCs w:val="14"/>
        </w:rPr>
      </w:pPr>
    </w:p>
    <w:p w:rsidR="00904D26" w:rsidRPr="00CD3D48" w:rsidRDefault="00904D26" w:rsidP="00904D26">
      <w:pPr>
        <w:spacing w:after="0" w:line="240" w:lineRule="auto"/>
        <w:ind w:left="-720" w:right="-720"/>
        <w:jc w:val="center"/>
        <w:rPr>
          <w:rFonts w:ascii="Arial Narrow" w:hAnsi="Arial Narrow"/>
          <w:b/>
          <w:sz w:val="28"/>
          <w:szCs w:val="30"/>
        </w:rPr>
        <w:sectPr w:rsidR="00904D26" w:rsidRPr="00CD3D48" w:rsidSect="00ED247D">
          <w:headerReference w:type="default" r:id="rId13"/>
          <w:footerReference w:type="default" r:id="rId14"/>
          <w:pgSz w:w="12240" w:h="15840"/>
          <w:pgMar w:top="720" w:right="1440" w:bottom="720" w:left="1440" w:header="450" w:footer="178" w:gutter="0"/>
          <w:pgNumType w:start="1"/>
          <w:cols w:space="720"/>
          <w:docGrid w:linePitch="360"/>
        </w:sectPr>
      </w:pPr>
      <w:r w:rsidRPr="00CD3D48">
        <w:rPr>
          <w:rFonts w:ascii="Arial Narrow" w:hAnsi="Arial Narrow"/>
          <w:b/>
          <w:sz w:val="28"/>
          <w:szCs w:val="30"/>
        </w:rPr>
        <w:t>--- REMOVE THIS PAGE BEFORE SERVING THE APPLICATION ---</w:t>
      </w:r>
    </w:p>
    <w:p w:rsidR="00FA73B6" w:rsidRDefault="00FA73B6" w:rsidP="00FA73B6">
      <w:pPr>
        <w:pStyle w:val="NoSpacing"/>
        <w:rPr>
          <w:sz w:val="14"/>
        </w:rPr>
      </w:pPr>
    </w:p>
    <w:p w:rsidR="002D5BF3" w:rsidRDefault="002D5BF3" w:rsidP="00FA73B6">
      <w:pPr>
        <w:pStyle w:val="NoSpacing"/>
        <w:rPr>
          <w:sz w:val="14"/>
        </w:rPr>
      </w:pPr>
    </w:p>
    <w:p w:rsidR="002D5BF3" w:rsidRDefault="002D5BF3" w:rsidP="00FA73B6">
      <w:pPr>
        <w:pStyle w:val="NoSpacing"/>
        <w:rPr>
          <w:sz w:val="14"/>
        </w:rPr>
      </w:pPr>
    </w:p>
    <w:p w:rsidR="00FA73B6" w:rsidRDefault="00FA73B6" w:rsidP="00FA73B6">
      <w:pPr>
        <w:pStyle w:val="NoSpacing"/>
        <w:rPr>
          <w:sz w:val="14"/>
        </w:rPr>
      </w:pPr>
    </w:p>
    <w:p w:rsidR="00084BDB" w:rsidRDefault="00084BDB" w:rsidP="00FA73B6">
      <w:pPr>
        <w:pStyle w:val="NoSpacing"/>
        <w:rPr>
          <w:sz w:val="14"/>
        </w:rPr>
      </w:pPr>
    </w:p>
    <w:p w:rsidR="00084BDB" w:rsidRDefault="00084BDB" w:rsidP="00FA73B6">
      <w:pPr>
        <w:pStyle w:val="NoSpacing"/>
        <w:rPr>
          <w:sz w:val="14"/>
        </w:rPr>
      </w:pPr>
    </w:p>
    <w:p w:rsidR="00084BDB" w:rsidRDefault="00084BDB" w:rsidP="00FA73B6">
      <w:pPr>
        <w:pStyle w:val="NoSpacing"/>
        <w:rPr>
          <w:sz w:val="14"/>
        </w:rPr>
      </w:pPr>
    </w:p>
    <w:p w:rsidR="00084BDB" w:rsidRPr="00FA73B6" w:rsidRDefault="00084BDB" w:rsidP="00FA73B6">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55"/>
      </w:tblGrid>
      <w:tr w:rsidR="00FC37D9" w:rsidRPr="00E050ED" w:rsidTr="00E33D7C">
        <w:tc>
          <w:tcPr>
            <w:tcW w:w="7308" w:type="dxa"/>
            <w:shd w:val="clear" w:color="auto" w:fill="000000" w:themeFill="text1"/>
            <w:vAlign w:val="center"/>
          </w:tcPr>
          <w:p w:rsidR="00FC37D9" w:rsidRPr="00E050ED" w:rsidRDefault="00E050ED" w:rsidP="00FC37D9">
            <w:pPr>
              <w:rPr>
                <w:rFonts w:ascii="Arial Narrow" w:eastAsia="Calibri" w:hAnsi="Arial Narrow" w:cs="Times New Roman"/>
                <w:b/>
              </w:rPr>
            </w:pPr>
            <w:r>
              <w:rPr>
                <w:rFonts w:ascii="Arial Narrow" w:hAnsi="Arial Narrow"/>
                <w:b/>
                <w:sz w:val="44"/>
                <w:szCs w:val="48"/>
              </w:rPr>
              <w:br w:type="page"/>
            </w:r>
            <w:r w:rsidR="00FC37D9">
              <w:rPr>
                <w:rFonts w:ascii="Arial Narrow" w:eastAsia="Calibri" w:hAnsi="Arial Narrow" w:cs="Times New Roman"/>
                <w:b/>
                <w:color w:val="FFFFFF"/>
                <w:sz w:val="36"/>
                <w:szCs w:val="36"/>
              </w:rPr>
              <w:t>How to Respond to</w:t>
            </w:r>
            <w:r w:rsidR="00FC37D9" w:rsidRPr="00E050ED">
              <w:rPr>
                <w:rFonts w:ascii="Arial Narrow" w:eastAsia="Calibri" w:hAnsi="Arial Narrow" w:cs="Times New Roman"/>
                <w:b/>
                <w:color w:val="FFFFFF"/>
                <w:sz w:val="36"/>
                <w:szCs w:val="36"/>
              </w:rPr>
              <w:t xml:space="preserve"> an Interim Application</w:t>
            </w:r>
          </w:p>
        </w:tc>
        <w:tc>
          <w:tcPr>
            <w:tcW w:w="2268" w:type="dxa"/>
            <w:shd w:val="clear" w:color="auto" w:fill="D9D9D9" w:themeFill="background1" w:themeFillShade="D9"/>
            <w:vAlign w:val="center"/>
          </w:tcPr>
          <w:p w:rsidR="00FC37D9" w:rsidRPr="00E050ED" w:rsidRDefault="00FC37D9" w:rsidP="00E33D7C">
            <w:pPr>
              <w:jc w:val="right"/>
              <w:rPr>
                <w:rFonts w:ascii="Arial Narrow" w:eastAsia="Calibri" w:hAnsi="Arial Narrow" w:cs="Times New Roman"/>
                <w:b/>
                <w:sz w:val="36"/>
              </w:rPr>
            </w:pPr>
            <w:r w:rsidRPr="00E050ED">
              <w:rPr>
                <w:rFonts w:ascii="Arial Narrow" w:eastAsia="Calibri" w:hAnsi="Arial Narrow" w:cs="Times New Roman"/>
                <w:b/>
                <w:sz w:val="36"/>
                <w:szCs w:val="36"/>
              </w:rPr>
              <w:t xml:space="preserve">Instructions </w:t>
            </w:r>
          </w:p>
        </w:tc>
      </w:tr>
    </w:tbl>
    <w:p w:rsidR="00FC37D9" w:rsidRPr="00E050ED" w:rsidRDefault="00FC37D9" w:rsidP="00FC37D9">
      <w:pPr>
        <w:spacing w:after="0" w:line="240" w:lineRule="auto"/>
        <w:rPr>
          <w:rFonts w:ascii="Arial Narrow" w:eastAsia="Calibri" w:hAnsi="Arial Narrow" w:cs="Times New Roman"/>
          <w:sz w:val="14"/>
        </w:rPr>
      </w:pPr>
    </w:p>
    <w:p w:rsidR="00FC37D9" w:rsidRPr="00E050ED" w:rsidRDefault="00FC37D9" w:rsidP="00FC37D9">
      <w:pPr>
        <w:spacing w:after="0" w:line="240" w:lineRule="auto"/>
        <w:rPr>
          <w:rFonts w:ascii="Arial Narrow" w:eastAsia="Calibri" w:hAnsi="Arial Narrow" w:cs="Times New Roman"/>
          <w:sz w:val="14"/>
        </w:rPr>
      </w:pPr>
    </w:p>
    <w:tbl>
      <w:tblPr>
        <w:tblStyle w:val="TableGrid1"/>
        <w:tblW w:w="955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764"/>
      </w:tblGrid>
      <w:tr w:rsidR="00FC37D9" w:rsidRPr="00E050ED" w:rsidTr="00E33D7C">
        <w:trPr>
          <w:trHeight w:val="3914"/>
          <w:jc w:val="center"/>
        </w:trPr>
        <w:tc>
          <w:tcPr>
            <w:tcW w:w="9555" w:type="dxa"/>
            <w:tcMar>
              <w:top w:w="216" w:type="dxa"/>
              <w:left w:w="216" w:type="dxa"/>
              <w:bottom w:w="216" w:type="dxa"/>
              <w:right w:w="216" w:type="dxa"/>
            </w:tcMar>
          </w:tcPr>
          <w:p w:rsidR="00320E66" w:rsidRPr="00320E66" w:rsidRDefault="00084BDB" w:rsidP="00320E66">
            <w:pPr>
              <w:jc w:val="center"/>
              <w:rPr>
                <w:rFonts w:ascii="Arial Narrow" w:eastAsia="Calibri" w:hAnsi="Arial Narrow" w:cs="Times New Roman"/>
                <w:b/>
              </w:rPr>
            </w:pPr>
            <w:r>
              <w:rPr>
                <w:rFonts w:ascii="Arial Narrow" w:eastAsia="Calibri" w:hAnsi="Arial Narrow" w:cs="Times New Roman"/>
                <w:b/>
              </w:rPr>
              <w:t>Y</w:t>
            </w:r>
            <w:r w:rsidR="00FC37D9" w:rsidRPr="00320E66">
              <w:rPr>
                <w:rFonts w:ascii="Arial Narrow" w:eastAsia="Calibri" w:hAnsi="Arial Narrow" w:cs="Times New Roman"/>
                <w:b/>
              </w:rPr>
              <w:t>ou have been served with an Interim Application</w:t>
            </w:r>
            <w:r>
              <w:rPr>
                <w:rFonts w:ascii="Arial Narrow" w:eastAsia="Calibri" w:hAnsi="Arial Narrow" w:cs="Times New Roman"/>
                <w:b/>
              </w:rPr>
              <w:t>.</w:t>
            </w:r>
          </w:p>
          <w:p w:rsidR="00320E66" w:rsidRDefault="00320E66" w:rsidP="00851EA0">
            <w:pPr>
              <w:jc w:val="both"/>
              <w:rPr>
                <w:rFonts w:ascii="Arial Narrow" w:eastAsia="Calibri" w:hAnsi="Arial Narrow" w:cs="Times New Roman"/>
              </w:rPr>
            </w:pPr>
          </w:p>
          <w:p w:rsidR="00851EA0" w:rsidRDefault="00084BDB" w:rsidP="00851EA0">
            <w:pPr>
              <w:jc w:val="both"/>
              <w:rPr>
                <w:rFonts w:ascii="Arial Narrow" w:eastAsia="Calibri" w:hAnsi="Arial Narrow" w:cs="Times New Roman"/>
              </w:rPr>
            </w:pPr>
            <w:r>
              <w:rPr>
                <w:rFonts w:ascii="Arial Narrow" w:eastAsia="Calibri" w:hAnsi="Arial Narrow" w:cs="Times New Roman"/>
              </w:rPr>
              <w:t>This</w:t>
            </w:r>
            <w:r w:rsidR="00FC37D9">
              <w:rPr>
                <w:rFonts w:ascii="Arial Narrow" w:eastAsia="Calibri" w:hAnsi="Arial Narrow" w:cs="Times New Roman"/>
              </w:rPr>
              <w:t xml:space="preserve"> means</w:t>
            </w:r>
            <w:r>
              <w:rPr>
                <w:rFonts w:ascii="Arial Narrow" w:eastAsia="Calibri" w:hAnsi="Arial Narrow" w:cs="Times New Roman"/>
              </w:rPr>
              <w:t xml:space="preserve"> that</w:t>
            </w:r>
            <w:r w:rsidR="00FC37D9">
              <w:rPr>
                <w:rFonts w:ascii="Arial Narrow" w:eastAsia="Calibri" w:hAnsi="Arial Narrow" w:cs="Times New Roman"/>
              </w:rPr>
              <w:t xml:space="preserve"> </w:t>
            </w:r>
            <w:r w:rsidR="00B71343">
              <w:rPr>
                <w:rFonts w:ascii="Arial Narrow" w:eastAsia="Calibri" w:hAnsi="Arial Narrow" w:cs="Times New Roman"/>
              </w:rPr>
              <w:t>the other person in</w:t>
            </w:r>
            <w:r w:rsidR="00FC37D9">
              <w:rPr>
                <w:rFonts w:ascii="Arial Narrow" w:eastAsia="Calibri" w:hAnsi="Arial Narrow" w:cs="Times New Roman"/>
              </w:rPr>
              <w:t xml:space="preserve"> your family law proceeding is </w:t>
            </w:r>
            <w:r w:rsidR="00B71343">
              <w:rPr>
                <w:rFonts w:ascii="Arial Narrow" w:eastAsia="Calibri" w:hAnsi="Arial Narrow" w:cs="Times New Roman"/>
              </w:rPr>
              <w:t>asking the Court to grant a temporary order until final resolution</w:t>
            </w:r>
            <w:r w:rsidR="004D5D50">
              <w:rPr>
                <w:rFonts w:ascii="Arial Narrow" w:eastAsia="Calibri" w:hAnsi="Arial Narrow" w:cs="Times New Roman"/>
              </w:rPr>
              <w:t xml:space="preserve"> of your family law issue. </w:t>
            </w:r>
          </w:p>
          <w:p w:rsidR="00851EA0" w:rsidRDefault="00851EA0" w:rsidP="00851EA0">
            <w:pPr>
              <w:jc w:val="both"/>
              <w:rPr>
                <w:rFonts w:ascii="Arial Narrow" w:eastAsia="Calibri" w:hAnsi="Arial Narrow" w:cs="Times New Roman"/>
              </w:rPr>
            </w:pPr>
          </w:p>
          <w:p w:rsidR="00B71343" w:rsidRDefault="00B71343" w:rsidP="00E33D7C">
            <w:pPr>
              <w:jc w:val="both"/>
              <w:rPr>
                <w:rFonts w:ascii="Arial Narrow" w:eastAsia="Calibri" w:hAnsi="Arial Narrow" w:cs="Times New Roman"/>
              </w:rPr>
            </w:pPr>
            <w:r>
              <w:rPr>
                <w:rFonts w:ascii="Arial Narrow" w:eastAsia="Calibri" w:hAnsi="Arial Narrow" w:cs="Times New Roman"/>
              </w:rPr>
              <w:t xml:space="preserve">Read the attached Interim Application carefully. </w:t>
            </w:r>
          </w:p>
          <w:p w:rsidR="00B71343" w:rsidRDefault="00B71343" w:rsidP="00E33D7C">
            <w:pPr>
              <w:jc w:val="both"/>
              <w:rPr>
                <w:rFonts w:ascii="Arial Narrow" w:eastAsia="Calibri" w:hAnsi="Arial Narrow" w:cs="Times New Roman"/>
              </w:rPr>
            </w:pPr>
          </w:p>
          <w:p w:rsidR="006549FD" w:rsidRDefault="00851EA0" w:rsidP="00E33D7C">
            <w:pPr>
              <w:jc w:val="both"/>
              <w:rPr>
                <w:rFonts w:ascii="Arial Narrow" w:hAnsi="Arial Narrow"/>
              </w:rPr>
            </w:pPr>
            <w:r>
              <w:rPr>
                <w:rFonts w:ascii="Arial Narrow" w:eastAsia="Calibri" w:hAnsi="Arial Narrow" w:cs="Times New Roman"/>
              </w:rPr>
              <w:t xml:space="preserve">If you </w:t>
            </w:r>
            <w:r w:rsidR="00C2057C">
              <w:rPr>
                <w:rFonts w:ascii="Arial Narrow" w:eastAsia="Calibri" w:hAnsi="Arial Narrow" w:cs="Times New Roman"/>
              </w:rPr>
              <w:t xml:space="preserve">want </w:t>
            </w:r>
            <w:r w:rsidRPr="00851EA0">
              <w:rPr>
                <w:rFonts w:ascii="Arial Narrow" w:eastAsia="Calibri" w:hAnsi="Arial Narrow" w:cs="Times New Roman"/>
              </w:rPr>
              <w:t>to oppose a</w:t>
            </w:r>
            <w:r w:rsidR="00C2057C">
              <w:rPr>
                <w:rFonts w:ascii="Arial Narrow" w:eastAsia="Calibri" w:hAnsi="Arial Narrow" w:cs="Times New Roman"/>
              </w:rPr>
              <w:t>ny</w:t>
            </w:r>
            <w:r w:rsidRPr="00851EA0">
              <w:rPr>
                <w:rFonts w:ascii="Arial Narrow" w:eastAsia="Calibri" w:hAnsi="Arial Narrow" w:cs="Times New Roman"/>
              </w:rPr>
              <w:t xml:space="preserve"> claim</w:t>
            </w:r>
            <w:r w:rsidR="00A82DF1">
              <w:rPr>
                <w:rFonts w:ascii="Arial Narrow" w:eastAsia="Calibri" w:hAnsi="Arial Narrow" w:cs="Times New Roman"/>
              </w:rPr>
              <w:t>(s)</w:t>
            </w:r>
            <w:r w:rsidRPr="00851EA0">
              <w:rPr>
                <w:rFonts w:ascii="Arial Narrow" w:eastAsia="Calibri" w:hAnsi="Arial Narrow" w:cs="Times New Roman"/>
              </w:rPr>
              <w:t xml:space="preserve"> made in </w:t>
            </w:r>
            <w:r>
              <w:rPr>
                <w:rFonts w:ascii="Arial Narrow" w:eastAsia="Calibri" w:hAnsi="Arial Narrow" w:cs="Times New Roman"/>
              </w:rPr>
              <w:t>the interim application</w:t>
            </w:r>
            <w:r w:rsidR="001E4251">
              <w:rPr>
                <w:rFonts w:ascii="Arial Narrow" w:eastAsia="Calibri" w:hAnsi="Arial Narrow" w:cs="Times New Roman"/>
              </w:rPr>
              <w:t>,</w:t>
            </w:r>
            <w:r>
              <w:rPr>
                <w:rFonts w:ascii="Arial Narrow" w:eastAsia="Calibri" w:hAnsi="Arial Narrow" w:cs="Times New Roman"/>
              </w:rPr>
              <w:t xml:space="preserve"> you must </w:t>
            </w:r>
            <w:r w:rsidRPr="00851EA0">
              <w:rPr>
                <w:rFonts w:ascii="Arial Narrow" w:eastAsia="Calibri" w:hAnsi="Arial Narrow" w:cs="Times New Roman"/>
              </w:rPr>
              <w:t xml:space="preserve">file </w:t>
            </w:r>
            <w:r w:rsidR="00320E66">
              <w:rPr>
                <w:rFonts w:ascii="Arial Narrow" w:eastAsia="Calibri" w:hAnsi="Arial Narrow" w:cs="Times New Roman"/>
              </w:rPr>
              <w:t>ONE</w:t>
            </w:r>
            <w:r w:rsidR="001B6C1C">
              <w:rPr>
                <w:rFonts w:ascii="Arial Narrow" w:eastAsia="Calibri" w:hAnsi="Arial Narrow" w:cs="Times New Roman"/>
              </w:rPr>
              <w:t xml:space="preserve"> affidavit in response. </w:t>
            </w:r>
            <w:r w:rsidR="002D5D2D">
              <w:rPr>
                <w:rFonts w:ascii="Arial Narrow" w:eastAsia="Calibri" w:hAnsi="Arial Narrow" w:cs="Times New Roman"/>
              </w:rPr>
              <w:t>You can find an Affidavit template</w:t>
            </w:r>
            <w:r w:rsidR="006549FD">
              <w:rPr>
                <w:rFonts w:ascii="Arial Narrow" w:eastAsia="Calibri" w:hAnsi="Arial Narrow" w:cs="Times New Roman"/>
              </w:rPr>
              <w:t xml:space="preserve"> form</w:t>
            </w:r>
            <w:r w:rsidR="004366B7">
              <w:rPr>
                <w:rFonts w:ascii="Arial Narrow" w:eastAsia="Calibri" w:hAnsi="Arial Narrow" w:cs="Times New Roman"/>
              </w:rPr>
              <w:t xml:space="preserve"> at any Supreme Court location or</w:t>
            </w:r>
            <w:r w:rsidR="006549FD">
              <w:rPr>
                <w:rFonts w:ascii="Arial Narrow" w:eastAsia="Calibri" w:hAnsi="Arial Narrow" w:cs="Times New Roman"/>
              </w:rPr>
              <w:t xml:space="preserve"> online: </w:t>
            </w:r>
            <w:hyperlink r:id="rId15" w:history="1">
              <w:r w:rsidR="006549FD" w:rsidRPr="00EB446A">
                <w:rPr>
                  <w:rStyle w:val="Hyperlink"/>
                  <w:rFonts w:ascii="Arial Narrow" w:hAnsi="Arial Narrow"/>
                </w:rPr>
                <w:t>www.court.nl.ca/supreme/family/forms.html</w:t>
              </w:r>
            </w:hyperlink>
            <w:r w:rsidR="006549FD">
              <w:rPr>
                <w:rFonts w:ascii="Arial Narrow" w:hAnsi="Arial Narrow"/>
              </w:rPr>
              <w:t xml:space="preserve"> </w:t>
            </w:r>
          </w:p>
          <w:p w:rsidR="006549FD" w:rsidRDefault="006549FD" w:rsidP="00E33D7C">
            <w:pPr>
              <w:jc w:val="both"/>
              <w:rPr>
                <w:rFonts w:ascii="Arial Narrow" w:hAnsi="Arial Narrow"/>
              </w:rPr>
            </w:pPr>
          </w:p>
          <w:p w:rsidR="001B6C1C" w:rsidRDefault="001B6C1C" w:rsidP="00E33D7C">
            <w:pPr>
              <w:jc w:val="both"/>
              <w:rPr>
                <w:rFonts w:ascii="Arial Narrow" w:eastAsia="Calibri" w:hAnsi="Arial Narrow" w:cs="Times New Roman"/>
              </w:rPr>
            </w:pPr>
            <w:r>
              <w:rPr>
                <w:rFonts w:ascii="Arial Narrow" w:eastAsia="Calibri" w:hAnsi="Arial Narrow" w:cs="Times New Roman"/>
              </w:rPr>
              <w:t>You</w:t>
            </w:r>
            <w:r w:rsidR="002D5D2D">
              <w:rPr>
                <w:rFonts w:ascii="Arial Narrow" w:eastAsia="Calibri" w:hAnsi="Arial Narrow" w:cs="Times New Roman"/>
              </w:rPr>
              <w:t>r</w:t>
            </w:r>
            <w:r>
              <w:rPr>
                <w:rFonts w:ascii="Arial Narrow" w:eastAsia="Calibri" w:hAnsi="Arial Narrow" w:cs="Times New Roman"/>
              </w:rPr>
              <w:t xml:space="preserve"> affidavit should </w:t>
            </w:r>
            <w:r w:rsidR="00851EA0" w:rsidRPr="00851EA0">
              <w:rPr>
                <w:rFonts w:ascii="Arial Narrow" w:eastAsia="Calibri" w:hAnsi="Arial Narrow" w:cs="Times New Roman"/>
              </w:rPr>
              <w:t xml:space="preserve">set out your position </w:t>
            </w:r>
            <w:r>
              <w:rPr>
                <w:rFonts w:ascii="Arial Narrow" w:eastAsia="Calibri" w:hAnsi="Arial Narrow" w:cs="Times New Roman"/>
              </w:rPr>
              <w:t xml:space="preserve">on the issues in the Interim Application </w:t>
            </w:r>
            <w:r w:rsidR="00851EA0" w:rsidRPr="00851EA0">
              <w:rPr>
                <w:rFonts w:ascii="Arial Narrow" w:eastAsia="Calibri" w:hAnsi="Arial Narrow" w:cs="Times New Roman"/>
              </w:rPr>
              <w:t xml:space="preserve">and </w:t>
            </w:r>
            <w:r w:rsidR="006549FD">
              <w:rPr>
                <w:rFonts w:ascii="Arial Narrow" w:eastAsia="Calibri" w:hAnsi="Arial Narrow" w:cs="Times New Roman"/>
              </w:rPr>
              <w:t xml:space="preserve">any important </w:t>
            </w:r>
            <w:r>
              <w:rPr>
                <w:rFonts w:ascii="Arial Narrow" w:eastAsia="Calibri" w:hAnsi="Arial Narrow" w:cs="Times New Roman"/>
              </w:rPr>
              <w:t xml:space="preserve">details </w:t>
            </w:r>
            <w:r w:rsidR="006549FD">
              <w:rPr>
                <w:rFonts w:ascii="Arial Narrow" w:eastAsia="Calibri" w:hAnsi="Arial Narrow" w:cs="Times New Roman"/>
              </w:rPr>
              <w:t>or information</w:t>
            </w:r>
            <w:r w:rsidR="00851EA0">
              <w:rPr>
                <w:rFonts w:ascii="Arial Narrow" w:eastAsia="Calibri" w:hAnsi="Arial Narrow" w:cs="Times New Roman"/>
              </w:rPr>
              <w:t xml:space="preserve">. </w:t>
            </w:r>
          </w:p>
          <w:p w:rsidR="001B6C1C" w:rsidRDefault="001B6C1C" w:rsidP="00E33D7C">
            <w:pPr>
              <w:jc w:val="both"/>
              <w:rPr>
                <w:rFonts w:ascii="Arial Narrow" w:eastAsia="Calibri" w:hAnsi="Arial Narrow" w:cs="Times New Roman"/>
              </w:rPr>
            </w:pPr>
          </w:p>
          <w:p w:rsidR="00851EA0" w:rsidRDefault="006549FD" w:rsidP="00E33D7C">
            <w:pPr>
              <w:jc w:val="both"/>
              <w:rPr>
                <w:rFonts w:ascii="Arial Narrow" w:eastAsia="Calibri" w:hAnsi="Arial Narrow" w:cs="Times New Roman"/>
              </w:rPr>
            </w:pPr>
            <w:r>
              <w:rPr>
                <w:rFonts w:ascii="Arial Narrow" w:eastAsia="Calibri" w:hAnsi="Arial Narrow" w:cs="Times New Roman"/>
              </w:rPr>
              <w:t>Y</w:t>
            </w:r>
            <w:r w:rsidR="00FC37D9" w:rsidRPr="001227A8">
              <w:rPr>
                <w:rFonts w:ascii="Arial Narrow" w:eastAsia="Calibri" w:hAnsi="Arial Narrow" w:cs="Times New Roman"/>
              </w:rPr>
              <w:t xml:space="preserve">ou </w:t>
            </w:r>
            <w:r w:rsidR="00851EA0">
              <w:rPr>
                <w:rFonts w:ascii="Arial Narrow" w:eastAsia="Calibri" w:hAnsi="Arial Narrow" w:cs="Times New Roman"/>
              </w:rPr>
              <w:t xml:space="preserve">must </w:t>
            </w:r>
            <w:r w:rsidR="00B71343">
              <w:rPr>
                <w:rFonts w:ascii="Arial Narrow" w:eastAsia="Calibri" w:hAnsi="Arial Narrow" w:cs="Times New Roman"/>
              </w:rPr>
              <w:t>give a copy of your A</w:t>
            </w:r>
            <w:r w:rsidR="00851EA0">
              <w:rPr>
                <w:rFonts w:ascii="Arial Narrow" w:eastAsia="Calibri" w:hAnsi="Arial Narrow" w:cs="Times New Roman"/>
              </w:rPr>
              <w:t xml:space="preserve">ffidavit </w:t>
            </w:r>
            <w:r w:rsidR="00B71343">
              <w:rPr>
                <w:rFonts w:ascii="Arial Narrow" w:eastAsia="Calibri" w:hAnsi="Arial Narrow" w:cs="Times New Roman"/>
              </w:rPr>
              <w:t>to the</w:t>
            </w:r>
            <w:r w:rsidR="00FC37D9" w:rsidRPr="001227A8">
              <w:rPr>
                <w:rFonts w:ascii="Arial Narrow" w:eastAsia="Calibri" w:hAnsi="Arial Narrow" w:cs="Times New Roman"/>
              </w:rPr>
              <w:t xml:space="preserve"> other p</w:t>
            </w:r>
            <w:r>
              <w:rPr>
                <w:rFonts w:ascii="Arial Narrow" w:eastAsia="Calibri" w:hAnsi="Arial Narrow" w:cs="Times New Roman"/>
              </w:rPr>
              <w:t>erson</w:t>
            </w:r>
            <w:r w:rsidR="00FC37D9" w:rsidRPr="001227A8">
              <w:rPr>
                <w:rFonts w:ascii="Arial Narrow" w:eastAsia="Calibri" w:hAnsi="Arial Narrow" w:cs="Times New Roman"/>
              </w:rPr>
              <w:t xml:space="preserve"> </w:t>
            </w:r>
            <w:r w:rsidR="00FC37D9" w:rsidRPr="001E4251">
              <w:rPr>
                <w:rFonts w:ascii="Arial Narrow" w:eastAsia="Calibri" w:hAnsi="Arial Narrow" w:cs="Times New Roman"/>
                <w:b/>
              </w:rPr>
              <w:t>at l</w:t>
            </w:r>
            <w:r w:rsidR="00851EA0" w:rsidRPr="001E4251">
              <w:rPr>
                <w:rFonts w:ascii="Arial Narrow" w:eastAsia="Calibri" w:hAnsi="Arial Narrow" w:cs="Times New Roman"/>
                <w:b/>
              </w:rPr>
              <w:t>east 4</w:t>
            </w:r>
            <w:r w:rsidR="00FC37D9" w:rsidRPr="001E4251">
              <w:rPr>
                <w:rFonts w:ascii="Arial Narrow" w:eastAsia="Calibri" w:hAnsi="Arial Narrow" w:cs="Times New Roman"/>
                <w:b/>
              </w:rPr>
              <w:t xml:space="preserve"> days before</w:t>
            </w:r>
            <w:r w:rsidR="00FC37D9">
              <w:rPr>
                <w:rFonts w:ascii="Arial Narrow" w:eastAsia="Calibri" w:hAnsi="Arial Narrow" w:cs="Times New Roman"/>
              </w:rPr>
              <w:t xml:space="preserve"> the hearing date</w:t>
            </w:r>
            <w:r w:rsidR="00B71343">
              <w:rPr>
                <w:rFonts w:ascii="Arial Narrow" w:eastAsia="Calibri" w:hAnsi="Arial Narrow" w:cs="Times New Roman"/>
              </w:rPr>
              <w:t xml:space="preserve"> indicated on the front page of the Interim Application</w:t>
            </w:r>
            <w:r w:rsidR="00FC37D9">
              <w:rPr>
                <w:rFonts w:ascii="Arial Narrow" w:eastAsia="Calibri" w:hAnsi="Arial Narrow" w:cs="Times New Roman"/>
              </w:rPr>
              <w:t>.</w:t>
            </w:r>
          </w:p>
          <w:p w:rsidR="00320E66" w:rsidRDefault="00320E66" w:rsidP="00E33D7C">
            <w:pPr>
              <w:jc w:val="both"/>
              <w:rPr>
                <w:rFonts w:ascii="Arial Narrow" w:eastAsia="Calibri" w:hAnsi="Arial Narrow" w:cs="Times New Roman"/>
              </w:rPr>
            </w:pPr>
          </w:p>
          <w:p w:rsidR="00320E66" w:rsidRPr="00C2057C" w:rsidRDefault="00320E66" w:rsidP="00C2057C">
            <w:pPr>
              <w:jc w:val="center"/>
              <w:rPr>
                <w:rFonts w:ascii="Arial Narrow" w:eastAsia="Calibri" w:hAnsi="Arial Narrow" w:cs="Times New Roman"/>
                <w:b/>
              </w:rPr>
            </w:pPr>
            <w:r w:rsidRPr="00C2057C">
              <w:rPr>
                <w:rFonts w:ascii="Arial Narrow" w:eastAsia="Calibri" w:hAnsi="Arial Narrow" w:cs="Times New Roman"/>
                <w:b/>
              </w:rPr>
              <w:t xml:space="preserve">If you do not </w:t>
            </w:r>
            <w:r w:rsidR="00B71343">
              <w:rPr>
                <w:rFonts w:ascii="Arial Narrow" w:eastAsia="Calibri" w:hAnsi="Arial Narrow" w:cs="Times New Roman"/>
                <w:b/>
              </w:rPr>
              <w:t>respond</w:t>
            </w:r>
            <w:r w:rsidR="00EB0A51" w:rsidRPr="00C2057C">
              <w:rPr>
                <w:rFonts w:ascii="Arial Narrow" w:eastAsia="Calibri" w:hAnsi="Arial Narrow" w:cs="Times New Roman"/>
                <w:b/>
              </w:rPr>
              <w:t xml:space="preserve"> or d</w:t>
            </w:r>
            <w:r w:rsidR="004366B7">
              <w:rPr>
                <w:rFonts w:ascii="Arial Narrow" w:eastAsia="Calibri" w:hAnsi="Arial Narrow" w:cs="Times New Roman"/>
                <w:b/>
              </w:rPr>
              <w:t>o not appear at the scheduled court hearing</w:t>
            </w:r>
            <w:r w:rsidRPr="00C2057C">
              <w:rPr>
                <w:rFonts w:ascii="Arial Narrow" w:eastAsia="Calibri" w:hAnsi="Arial Narrow" w:cs="Times New Roman"/>
                <w:b/>
              </w:rPr>
              <w:t>, the Court may proceed and make an order without hearing from you.</w:t>
            </w:r>
          </w:p>
          <w:p w:rsidR="00FC37D9" w:rsidRPr="00E050ED" w:rsidRDefault="00FC37D9" w:rsidP="00E33D7C">
            <w:pPr>
              <w:jc w:val="both"/>
              <w:rPr>
                <w:rFonts w:ascii="Arial Narrow" w:eastAsia="Calibri" w:hAnsi="Arial Narrow" w:cs="Times New Roman"/>
                <w:sz w:val="14"/>
              </w:rPr>
            </w:pPr>
          </w:p>
          <w:p w:rsidR="00434C55" w:rsidRPr="00E050ED" w:rsidRDefault="00434C55" w:rsidP="00434C55">
            <w:pPr>
              <w:jc w:val="both"/>
              <w:rPr>
                <w:rFonts w:ascii="Arial Narrow" w:eastAsia="Calibri" w:hAnsi="Arial Narrow" w:cs="Times New Roman"/>
                <w:b/>
                <w:u w:val="single"/>
              </w:rPr>
            </w:pPr>
            <w:r>
              <w:rPr>
                <w:rFonts w:ascii="Arial Narrow" w:eastAsia="Calibri" w:hAnsi="Arial Narrow" w:cs="Times New Roman"/>
                <w:b/>
                <w:u w:val="single"/>
              </w:rPr>
              <w:t xml:space="preserve">More </w:t>
            </w:r>
            <w:r w:rsidRPr="00E050ED">
              <w:rPr>
                <w:rFonts w:ascii="Arial Narrow" w:eastAsia="Calibri" w:hAnsi="Arial Narrow" w:cs="Times New Roman"/>
                <w:b/>
                <w:u w:val="single"/>
              </w:rPr>
              <w:t>Information</w:t>
            </w:r>
          </w:p>
          <w:p w:rsidR="007B1C00" w:rsidRPr="00BD79A3" w:rsidRDefault="007B1C00" w:rsidP="007B1C00">
            <w:pPr>
              <w:pStyle w:val="NoSpacing"/>
              <w:spacing w:line="276" w:lineRule="auto"/>
              <w:jc w:val="both"/>
              <w:rPr>
                <w:rFonts w:ascii="Arial Narrow" w:hAnsi="Arial Narrow"/>
                <w:sz w:val="10"/>
              </w:rPr>
            </w:pPr>
          </w:p>
          <w:p w:rsidR="007B1C00" w:rsidRDefault="007B1C00" w:rsidP="007B1C00">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6" w:history="1">
              <w:r w:rsidRPr="00EB446A">
                <w:rPr>
                  <w:rStyle w:val="Hyperlink"/>
                  <w:rFonts w:ascii="Arial Narrow" w:hAnsi="Arial Narrow"/>
                </w:rPr>
                <w:t>www.court.nl.ca/supreme/family</w:t>
              </w:r>
            </w:hyperlink>
            <w:r>
              <w:rPr>
                <w:rFonts w:ascii="Arial Narrow" w:hAnsi="Arial Narrow"/>
              </w:rPr>
              <w:t xml:space="preserve"> or contact a Court near you:</w:t>
            </w:r>
          </w:p>
          <w:p w:rsidR="00A82DF1" w:rsidRDefault="00A82DF1" w:rsidP="007B1C00">
            <w:pPr>
              <w:pStyle w:val="NoSpacing"/>
              <w:spacing w:line="276" w:lineRule="auto"/>
              <w:ind w:left="715"/>
              <w:jc w:val="both"/>
              <w:rPr>
                <w:rFonts w:ascii="Arial Narrow" w:hAnsi="Arial Narrow"/>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7B1C00" w:rsidRPr="00A82DF1" w:rsidTr="003B0952">
              <w:tc>
                <w:tcPr>
                  <w:tcW w:w="3645" w:type="dxa"/>
                </w:tcPr>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Corner Brook: (709) 637-2227</w:t>
                  </w:r>
                </w:p>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Gander: (709) 256-1115</w:t>
                  </w:r>
                </w:p>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Grand Bank: (709) 832-1720</w:t>
                  </w:r>
                </w:p>
              </w:tc>
              <w:tc>
                <w:tcPr>
                  <w:tcW w:w="3645" w:type="dxa"/>
                </w:tcPr>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Grand Falls-Windsor: (709) 292-4260</w:t>
                  </w:r>
                </w:p>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Happy Valley-Goose Bay: (709) 896-7892</w:t>
                  </w:r>
                </w:p>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St. John’s: (709) 729-2258</w:t>
                  </w:r>
                </w:p>
              </w:tc>
            </w:tr>
          </w:tbl>
          <w:p w:rsidR="007B1C00" w:rsidRPr="00A82DF1" w:rsidRDefault="007B1C00" w:rsidP="007B1C00">
            <w:pPr>
              <w:pStyle w:val="NoSpacing"/>
              <w:ind w:left="720"/>
              <w:jc w:val="center"/>
              <w:rPr>
                <w:rFonts w:ascii="Arial Narrow" w:hAnsi="Arial Narrow"/>
              </w:rPr>
            </w:pPr>
          </w:p>
          <w:p w:rsidR="007B1C00" w:rsidRPr="00C75C0B" w:rsidRDefault="007B1C00" w:rsidP="007B1C00">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rsidR="007B1C00" w:rsidRPr="00A82DF1" w:rsidRDefault="007B1C00" w:rsidP="007B1C00">
            <w:pPr>
              <w:pStyle w:val="NoSpacing"/>
              <w:ind w:left="720"/>
              <w:jc w:val="center"/>
              <w:rPr>
                <w:rFonts w:ascii="Arial Narrow" w:hAnsi="Arial Narrow"/>
                <w:b/>
              </w:rPr>
            </w:pPr>
          </w:p>
          <w:p w:rsidR="007B1C00" w:rsidRDefault="007B1C00" w:rsidP="007B1C00">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A82DF1" w:rsidRDefault="00A82DF1" w:rsidP="007B1C00">
            <w:pPr>
              <w:pStyle w:val="NoSpacing"/>
              <w:spacing w:line="276" w:lineRule="auto"/>
              <w:ind w:left="720"/>
              <w:jc w:val="both"/>
              <w:rPr>
                <w:rFonts w:ascii="Arial Narrow" w:hAnsi="Arial Narrow"/>
              </w:rPr>
            </w:pPr>
          </w:p>
          <w:tbl>
            <w:tblPr>
              <w:tblStyle w:val="TableGrid"/>
              <w:tblW w:w="8257"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7"/>
            </w:tblGrid>
            <w:tr w:rsidR="007B1C00" w:rsidRPr="00A82DF1" w:rsidTr="00A82DF1">
              <w:tc>
                <w:tcPr>
                  <w:tcW w:w="8257" w:type="dxa"/>
                </w:tcPr>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 xml:space="preserve">Public Legal Information Association of NL (PLIAN): </w:t>
                  </w:r>
                  <w:hyperlink r:id="rId17" w:history="1">
                    <w:r w:rsidRPr="00A82DF1">
                      <w:rPr>
                        <w:rStyle w:val="Hyperlink"/>
                        <w:rFonts w:ascii="Arial Narrow" w:hAnsi="Arial Narrow"/>
                      </w:rPr>
                      <w:t>www.publiclegalinfo.com</w:t>
                    </w:r>
                  </w:hyperlink>
                  <w:r w:rsidRPr="00A82DF1">
                    <w:rPr>
                      <w:rFonts w:ascii="Arial Narrow" w:hAnsi="Arial Narrow"/>
                    </w:rPr>
                    <w:t xml:space="preserve">  or </w:t>
                  </w:r>
                  <w:r w:rsidR="00601EA3">
                    <w:rPr>
                      <w:rFonts w:ascii="Arial Narrow" w:hAnsi="Arial Narrow"/>
                    </w:rPr>
                    <w:t>1 (</w:t>
                  </w:r>
                  <w:r w:rsidR="00601EA3" w:rsidRPr="00601EA3">
                    <w:rPr>
                      <w:rFonts w:ascii="Arial Narrow" w:hAnsi="Arial Narrow"/>
                    </w:rPr>
                    <w:t>888</w:t>
                  </w:r>
                  <w:r w:rsidR="00601EA3">
                    <w:rPr>
                      <w:rFonts w:ascii="Arial Narrow" w:hAnsi="Arial Narrow"/>
                    </w:rPr>
                    <w:t xml:space="preserve">) </w:t>
                  </w:r>
                  <w:r w:rsidR="00601EA3" w:rsidRPr="00601EA3">
                    <w:rPr>
                      <w:rFonts w:ascii="Arial Narrow" w:hAnsi="Arial Narrow"/>
                    </w:rPr>
                    <w:t>660-7788</w:t>
                  </w:r>
                </w:p>
                <w:p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 xml:space="preserve">Legal Aid: </w:t>
                  </w:r>
                  <w:hyperlink r:id="rId18" w:history="1">
                    <w:r w:rsidRPr="00A82DF1">
                      <w:rPr>
                        <w:rStyle w:val="Hyperlink"/>
                        <w:rFonts w:ascii="Arial Narrow" w:hAnsi="Arial Narrow"/>
                      </w:rPr>
                      <w:t>www.legalaid.nl.ca</w:t>
                    </w:r>
                  </w:hyperlink>
                  <w:r w:rsidRPr="00A82DF1">
                    <w:rPr>
                      <w:rFonts w:ascii="Arial Narrow" w:hAnsi="Arial Narrow"/>
                    </w:rPr>
                    <w:t xml:space="preserve"> or 1(800) 563-9911</w:t>
                  </w:r>
                </w:p>
              </w:tc>
            </w:tr>
          </w:tbl>
          <w:p w:rsidR="00FC37D9" w:rsidRPr="00E050ED" w:rsidRDefault="00FC37D9" w:rsidP="00E33D7C">
            <w:pPr>
              <w:ind w:left="720"/>
              <w:jc w:val="both"/>
              <w:rPr>
                <w:rFonts w:ascii="Arial Narrow" w:eastAsia="Calibri" w:hAnsi="Arial Narrow" w:cs="Times New Roman"/>
              </w:rPr>
            </w:pPr>
          </w:p>
        </w:tc>
      </w:tr>
    </w:tbl>
    <w:p w:rsidR="00FC37D9" w:rsidRPr="00E050ED" w:rsidRDefault="00FC37D9" w:rsidP="00FC37D9">
      <w:pPr>
        <w:spacing w:after="0" w:line="240" w:lineRule="auto"/>
        <w:rPr>
          <w:rFonts w:ascii="Arial Narrow" w:eastAsia="Calibri" w:hAnsi="Arial Narrow" w:cs="Times New Roman"/>
          <w:sz w:val="10"/>
        </w:rPr>
      </w:pPr>
    </w:p>
    <w:p w:rsidR="00FA73B6" w:rsidRDefault="00FA73B6" w:rsidP="00FA73B6">
      <w:pPr>
        <w:pStyle w:val="NoSpacing"/>
        <w:rPr>
          <w:sz w:val="16"/>
        </w:rPr>
      </w:pPr>
    </w:p>
    <w:p w:rsidR="00C2057C" w:rsidRPr="00FA73B6" w:rsidRDefault="00C2057C" w:rsidP="00FA73B6">
      <w:pPr>
        <w:pStyle w:val="NoSpacing"/>
        <w:rPr>
          <w:sz w:val="16"/>
        </w:rPr>
      </w:pPr>
    </w:p>
    <w:p w:rsidR="00ED247D" w:rsidRDefault="00ED247D" w:rsidP="00C2057C">
      <w:pPr>
        <w:pStyle w:val="NoSpacing"/>
        <w:jc w:val="center"/>
        <w:rPr>
          <w:rFonts w:ascii="Arial Narrow" w:hAnsi="Arial Narrow"/>
          <w:b/>
          <w:sz w:val="44"/>
          <w:szCs w:val="44"/>
        </w:rPr>
        <w:sectPr w:rsidR="00ED247D" w:rsidSect="00F94051">
          <w:headerReference w:type="default" r:id="rId19"/>
          <w:footerReference w:type="default" r:id="rId20"/>
          <w:pgSz w:w="12240" w:h="15840"/>
          <w:pgMar w:top="720" w:right="1440" w:bottom="720" w:left="1440" w:header="450" w:footer="178" w:gutter="0"/>
          <w:pgNumType w:start="1"/>
          <w:cols w:space="720"/>
          <w:docGrid w:linePitch="360"/>
        </w:sectPr>
      </w:pPr>
    </w:p>
    <w:p w:rsidR="00ED247D" w:rsidRDefault="00ED247D" w:rsidP="00C2057C">
      <w:pPr>
        <w:pStyle w:val="NoSpacing"/>
        <w:jc w:val="center"/>
        <w:rPr>
          <w:rFonts w:ascii="Arial Narrow" w:hAnsi="Arial Narrow"/>
          <w:b/>
          <w:sz w:val="14"/>
          <w:szCs w:val="44"/>
        </w:rPr>
      </w:pPr>
    </w:p>
    <w:p w:rsidR="00306866" w:rsidRPr="00D70E6A" w:rsidRDefault="00306866" w:rsidP="00C2057C">
      <w:pPr>
        <w:pStyle w:val="NoSpacing"/>
        <w:jc w:val="center"/>
        <w:rPr>
          <w:rFonts w:ascii="Arial Narrow" w:hAnsi="Arial Narrow"/>
          <w:b/>
          <w:sz w:val="10"/>
          <w:szCs w:val="44"/>
        </w:rPr>
      </w:pPr>
    </w:p>
    <w:p w:rsidR="007A146E" w:rsidRDefault="007A146E" w:rsidP="00C2057C">
      <w:pPr>
        <w:pStyle w:val="NoSpacing"/>
        <w:jc w:val="center"/>
        <w:rPr>
          <w:rFonts w:ascii="Arial Narrow" w:hAnsi="Arial Narrow"/>
          <w:b/>
          <w:sz w:val="44"/>
          <w:szCs w:val="44"/>
        </w:rPr>
      </w:pPr>
      <w:r w:rsidRPr="00C2057C">
        <w:rPr>
          <w:rFonts w:ascii="Arial Narrow" w:hAnsi="Arial Narrow"/>
          <w:b/>
          <w:sz w:val="44"/>
          <w:szCs w:val="44"/>
        </w:rPr>
        <w:t xml:space="preserve">Form </w:t>
      </w:r>
      <w:r w:rsidR="002D5BF3" w:rsidRPr="002D5BF3">
        <w:rPr>
          <w:rFonts w:ascii="Arial Narrow" w:hAnsi="Arial Narrow"/>
          <w:b/>
          <w:sz w:val="44"/>
          <w:szCs w:val="44"/>
        </w:rPr>
        <w:t>F18.03A</w:t>
      </w:r>
      <w:r w:rsidRPr="00C2057C">
        <w:rPr>
          <w:rFonts w:ascii="Arial Narrow" w:hAnsi="Arial Narrow"/>
          <w:b/>
          <w:sz w:val="44"/>
          <w:szCs w:val="44"/>
        </w:rPr>
        <w:t>:</w:t>
      </w:r>
      <w:r w:rsidR="00D704CA" w:rsidRPr="00C2057C">
        <w:rPr>
          <w:rFonts w:ascii="Arial Narrow" w:hAnsi="Arial Narrow"/>
          <w:b/>
          <w:sz w:val="44"/>
          <w:szCs w:val="44"/>
        </w:rPr>
        <w:t xml:space="preserve"> </w:t>
      </w:r>
      <w:r w:rsidR="00D54388" w:rsidRPr="00C2057C">
        <w:rPr>
          <w:rFonts w:ascii="Arial Narrow" w:hAnsi="Arial Narrow"/>
          <w:b/>
          <w:sz w:val="44"/>
          <w:szCs w:val="44"/>
        </w:rPr>
        <w:t xml:space="preserve">Interim Application </w:t>
      </w:r>
      <w:r w:rsidRPr="00C2057C">
        <w:rPr>
          <w:rFonts w:ascii="Arial Narrow" w:hAnsi="Arial Narrow"/>
          <w:b/>
          <w:sz w:val="44"/>
          <w:szCs w:val="44"/>
        </w:rPr>
        <w:t>(Family Law)</w:t>
      </w:r>
    </w:p>
    <w:p w:rsidR="00C2057C" w:rsidRPr="00D70E6A" w:rsidRDefault="00C2057C" w:rsidP="00C2057C">
      <w:pPr>
        <w:pStyle w:val="NoSpacing"/>
        <w:rPr>
          <w:sz w:val="10"/>
        </w:rPr>
      </w:pPr>
    </w:p>
    <w:p w:rsidR="00921B06" w:rsidRPr="00D70E6A" w:rsidRDefault="00921B06" w:rsidP="00C2057C">
      <w:pPr>
        <w:pStyle w:val="NoSpacing"/>
        <w:rPr>
          <w:sz w:val="10"/>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773366" w:rsidTr="00810D79">
        <w:trPr>
          <w:trHeight w:val="441"/>
          <w:jc w:val="center"/>
        </w:trPr>
        <w:tc>
          <w:tcPr>
            <w:tcW w:w="3995" w:type="dxa"/>
            <w:vMerge w:val="restart"/>
            <w:tcBorders>
              <w:right w:val="single" w:sz="4" w:space="0" w:color="auto"/>
            </w:tcBorders>
          </w:tcPr>
          <w:p w:rsidR="00773366" w:rsidRPr="00AA2202" w:rsidRDefault="00773366" w:rsidP="00810D79">
            <w:pPr>
              <w:pStyle w:val="NoSpacing"/>
              <w:jc w:val="center"/>
              <w:rPr>
                <w:rFonts w:ascii="Arial Narrow" w:hAnsi="Arial Narrow"/>
                <w:b/>
                <w:sz w:val="10"/>
                <w:szCs w:val="10"/>
              </w:rPr>
            </w:pPr>
            <w:r w:rsidRPr="00B700F0">
              <w:rPr>
                <w:b/>
                <w:noProof/>
              </w:rPr>
              <w:drawing>
                <wp:inline distT="0" distB="0" distL="0" distR="0" wp14:anchorId="6C5B64AB" wp14:editId="0931EF02">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773366" w:rsidRDefault="00773366"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773366" w:rsidRPr="0061639F" w:rsidRDefault="00773366" w:rsidP="00810D79">
            <w:pPr>
              <w:jc w:val="center"/>
              <w:rPr>
                <w:rFonts w:ascii="Times New Roman" w:hAnsi="Times New Roman" w:cs="Times New Roman"/>
                <w:b/>
              </w:rPr>
            </w:pPr>
            <w:r w:rsidRPr="0061639F">
              <w:rPr>
                <w:rFonts w:ascii="Times New Roman" w:hAnsi="Times New Roman" w:cs="Times New Roman"/>
                <w:b/>
              </w:rPr>
              <w:t>Newfoundland and Labrador</w:t>
            </w:r>
          </w:p>
          <w:p w:rsidR="00773366" w:rsidRPr="0061639F" w:rsidRDefault="00773366" w:rsidP="00810D79">
            <w:pPr>
              <w:jc w:val="center"/>
              <w:rPr>
                <w:rFonts w:ascii="Times New Roman" w:hAnsi="Times New Roman" w:cs="Times New Roman"/>
                <w:b/>
              </w:rPr>
            </w:pPr>
            <w:r w:rsidRPr="0061639F">
              <w:rPr>
                <w:rFonts w:ascii="Times New Roman" w:hAnsi="Times New Roman" w:cs="Times New Roman"/>
                <w:b/>
              </w:rPr>
              <w:t>(General/Family)</w:t>
            </w:r>
          </w:p>
          <w:p w:rsidR="00773366" w:rsidRPr="00AA2202" w:rsidRDefault="00773366"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773366" w:rsidRPr="00340B16" w:rsidRDefault="00773366" w:rsidP="00810D79">
            <w:pPr>
              <w:pStyle w:val="NoSpacing"/>
              <w:jc w:val="right"/>
              <w:rPr>
                <w:rFonts w:ascii="Arial Narrow" w:hAnsi="Arial Narrow"/>
                <w:b/>
                <w:sz w:val="10"/>
                <w:szCs w:val="20"/>
              </w:rPr>
            </w:pPr>
          </w:p>
          <w:p w:rsidR="00773366" w:rsidRPr="000E3064" w:rsidRDefault="00773366"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773366" w:rsidTr="00810D79">
        <w:trPr>
          <w:jc w:val="center"/>
        </w:trPr>
        <w:tc>
          <w:tcPr>
            <w:tcW w:w="3995" w:type="dxa"/>
            <w:vMerge/>
            <w:tcBorders>
              <w:top w:val="single" w:sz="18" w:space="0" w:color="auto"/>
              <w:right w:val="single" w:sz="4" w:space="0" w:color="auto"/>
            </w:tcBorders>
          </w:tcPr>
          <w:p w:rsidR="00773366" w:rsidRDefault="00773366" w:rsidP="00810D79">
            <w:pPr>
              <w:pStyle w:val="NoSpacing"/>
              <w:spacing w:line="276" w:lineRule="auto"/>
              <w:rPr>
                <w:rFonts w:ascii="Arial Narrow" w:hAnsi="Arial Narrow"/>
              </w:rPr>
            </w:pPr>
          </w:p>
        </w:tc>
        <w:tc>
          <w:tcPr>
            <w:tcW w:w="1748" w:type="dxa"/>
            <w:gridSpan w:val="2"/>
            <w:tcBorders>
              <w:left w:val="single" w:sz="4" w:space="0" w:color="auto"/>
            </w:tcBorders>
          </w:tcPr>
          <w:p w:rsidR="00773366" w:rsidRPr="000E3064" w:rsidRDefault="00773366"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773366" w:rsidRPr="000E3064" w:rsidRDefault="00773366" w:rsidP="00810D79">
            <w:pPr>
              <w:pStyle w:val="NoSpacing"/>
              <w:rPr>
                <w:rFonts w:ascii="Arial Narrow" w:hAnsi="Arial Narrow"/>
                <w:sz w:val="20"/>
                <w:szCs w:val="20"/>
              </w:rPr>
            </w:pPr>
          </w:p>
        </w:tc>
      </w:tr>
      <w:tr w:rsidR="00773366" w:rsidTr="00810D79">
        <w:trPr>
          <w:jc w:val="center"/>
        </w:trPr>
        <w:tc>
          <w:tcPr>
            <w:tcW w:w="3995" w:type="dxa"/>
            <w:vMerge/>
            <w:tcBorders>
              <w:top w:val="single" w:sz="18" w:space="0" w:color="auto"/>
              <w:right w:val="single" w:sz="4" w:space="0" w:color="auto"/>
            </w:tcBorders>
          </w:tcPr>
          <w:p w:rsidR="00773366" w:rsidRPr="00206E4A" w:rsidRDefault="00773366"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773366" w:rsidRPr="00340B16" w:rsidRDefault="00773366" w:rsidP="00810D79">
            <w:pPr>
              <w:pStyle w:val="NoSpacing"/>
              <w:rPr>
                <w:rFonts w:ascii="Arial Narrow" w:hAnsi="Arial Narrow"/>
                <w:sz w:val="10"/>
                <w:szCs w:val="20"/>
              </w:rPr>
            </w:pPr>
          </w:p>
        </w:tc>
        <w:tc>
          <w:tcPr>
            <w:tcW w:w="1940" w:type="dxa"/>
            <w:tcBorders>
              <w:top w:val="single" w:sz="4" w:space="0" w:color="auto"/>
            </w:tcBorders>
          </w:tcPr>
          <w:p w:rsidR="00773366" w:rsidRPr="00340B16" w:rsidRDefault="00773366"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773366" w:rsidRPr="00340B16" w:rsidRDefault="00773366" w:rsidP="00810D79">
            <w:pPr>
              <w:pStyle w:val="NoSpacing"/>
              <w:rPr>
                <w:rFonts w:ascii="Arial Narrow" w:hAnsi="Arial Narrow"/>
                <w:sz w:val="10"/>
              </w:rPr>
            </w:pPr>
          </w:p>
        </w:tc>
      </w:tr>
      <w:tr w:rsidR="00773366" w:rsidTr="00810D79">
        <w:trPr>
          <w:jc w:val="center"/>
        </w:trPr>
        <w:tc>
          <w:tcPr>
            <w:tcW w:w="3995" w:type="dxa"/>
            <w:vMerge/>
            <w:tcBorders>
              <w:top w:val="single" w:sz="18" w:space="0" w:color="auto"/>
              <w:right w:val="single" w:sz="4" w:space="0" w:color="auto"/>
            </w:tcBorders>
          </w:tcPr>
          <w:p w:rsidR="00773366" w:rsidRDefault="00773366" w:rsidP="00810D79">
            <w:pPr>
              <w:pStyle w:val="NoSpacing"/>
              <w:spacing w:line="276" w:lineRule="auto"/>
              <w:rPr>
                <w:rFonts w:ascii="Arial Narrow" w:hAnsi="Arial Narrow"/>
              </w:rPr>
            </w:pPr>
          </w:p>
        </w:tc>
        <w:tc>
          <w:tcPr>
            <w:tcW w:w="3278" w:type="dxa"/>
            <w:gridSpan w:val="3"/>
            <w:tcBorders>
              <w:left w:val="single" w:sz="4" w:space="0" w:color="auto"/>
            </w:tcBorders>
          </w:tcPr>
          <w:p w:rsidR="00773366" w:rsidRPr="000E3064" w:rsidRDefault="00773366"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773366" w:rsidRPr="000E3064" w:rsidRDefault="00773366" w:rsidP="00810D79">
            <w:pPr>
              <w:pStyle w:val="NoSpacing"/>
              <w:rPr>
                <w:rFonts w:ascii="Arial Narrow" w:hAnsi="Arial Narrow"/>
                <w:sz w:val="20"/>
                <w:szCs w:val="20"/>
              </w:rPr>
            </w:pPr>
          </w:p>
        </w:tc>
      </w:tr>
      <w:tr w:rsidR="00773366" w:rsidTr="00810D79">
        <w:trPr>
          <w:trHeight w:val="98"/>
          <w:jc w:val="center"/>
        </w:trPr>
        <w:tc>
          <w:tcPr>
            <w:tcW w:w="3995" w:type="dxa"/>
            <w:vMerge/>
            <w:tcBorders>
              <w:top w:val="single" w:sz="18" w:space="0" w:color="auto"/>
              <w:right w:val="single" w:sz="4" w:space="0" w:color="auto"/>
            </w:tcBorders>
          </w:tcPr>
          <w:p w:rsidR="00773366" w:rsidRPr="003B0F76" w:rsidRDefault="00773366"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773366" w:rsidRPr="003B0F76" w:rsidRDefault="00773366" w:rsidP="00810D79">
            <w:pPr>
              <w:pStyle w:val="NoSpacing"/>
              <w:rPr>
                <w:rFonts w:ascii="Arial Narrow" w:hAnsi="Arial Narrow"/>
                <w:sz w:val="14"/>
              </w:rPr>
            </w:pPr>
          </w:p>
        </w:tc>
      </w:tr>
      <w:tr w:rsidR="00773366" w:rsidTr="00810D79">
        <w:trPr>
          <w:trHeight w:val="987"/>
          <w:jc w:val="center"/>
        </w:trPr>
        <w:tc>
          <w:tcPr>
            <w:tcW w:w="3995" w:type="dxa"/>
            <w:vMerge/>
            <w:tcBorders>
              <w:top w:val="single" w:sz="18" w:space="0" w:color="auto"/>
              <w:right w:val="single" w:sz="4" w:space="0" w:color="auto"/>
            </w:tcBorders>
          </w:tcPr>
          <w:p w:rsidR="00773366" w:rsidRDefault="00773366"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773366" w:rsidRPr="000E3064" w:rsidRDefault="00773366" w:rsidP="00810D79">
            <w:pPr>
              <w:pStyle w:val="NoSpacing"/>
              <w:spacing w:line="276" w:lineRule="auto"/>
              <w:rPr>
                <w:rFonts w:ascii="Arial Narrow" w:hAnsi="Arial Narrow"/>
                <w:sz w:val="10"/>
                <w:szCs w:val="20"/>
              </w:rPr>
            </w:pPr>
          </w:p>
          <w:p w:rsidR="00773366" w:rsidRPr="000E3064" w:rsidRDefault="00773366"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773366" w:rsidRPr="000E3064" w:rsidRDefault="00773366" w:rsidP="00810D79">
            <w:pPr>
              <w:pStyle w:val="NoSpacing"/>
              <w:rPr>
                <w:rFonts w:ascii="Arial Narrow" w:hAnsi="Arial Narrow"/>
                <w:sz w:val="20"/>
                <w:szCs w:val="20"/>
              </w:rPr>
            </w:pPr>
          </w:p>
          <w:p w:rsidR="00773366" w:rsidRPr="000E3064" w:rsidRDefault="00773366" w:rsidP="00810D79">
            <w:pPr>
              <w:pStyle w:val="NoSpacing"/>
              <w:rPr>
                <w:rFonts w:ascii="Arial Narrow" w:hAnsi="Arial Narrow"/>
                <w:sz w:val="20"/>
                <w:szCs w:val="20"/>
              </w:rPr>
            </w:pPr>
          </w:p>
        </w:tc>
      </w:tr>
      <w:tr w:rsidR="00773366" w:rsidTr="00810D79">
        <w:trPr>
          <w:trHeight w:val="350"/>
          <w:jc w:val="center"/>
        </w:trPr>
        <w:tc>
          <w:tcPr>
            <w:tcW w:w="3995" w:type="dxa"/>
            <w:vMerge/>
            <w:tcBorders>
              <w:top w:val="single" w:sz="18" w:space="0" w:color="auto"/>
              <w:right w:val="single" w:sz="4" w:space="0" w:color="auto"/>
            </w:tcBorders>
          </w:tcPr>
          <w:p w:rsidR="00773366" w:rsidRDefault="00773366" w:rsidP="00810D79">
            <w:pPr>
              <w:pStyle w:val="NoSpacing"/>
              <w:rPr>
                <w:rFonts w:ascii="Arial Narrow" w:hAnsi="Arial Narrow"/>
              </w:rPr>
            </w:pPr>
          </w:p>
        </w:tc>
        <w:tc>
          <w:tcPr>
            <w:tcW w:w="270" w:type="dxa"/>
            <w:tcBorders>
              <w:left w:val="single" w:sz="4" w:space="0" w:color="auto"/>
              <w:bottom w:val="single" w:sz="4" w:space="0" w:color="auto"/>
            </w:tcBorders>
          </w:tcPr>
          <w:p w:rsidR="00773366" w:rsidRPr="000E3064" w:rsidRDefault="00773366"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773366" w:rsidRPr="00695239" w:rsidRDefault="00773366"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773366" w:rsidRPr="000E3064" w:rsidRDefault="00773366"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773366" w:rsidRDefault="00773366" w:rsidP="00810D79">
            <w:pPr>
              <w:pStyle w:val="NoSpacing"/>
              <w:rPr>
                <w:rFonts w:ascii="Arial Narrow" w:hAnsi="Arial Narrow"/>
              </w:rPr>
            </w:pPr>
          </w:p>
        </w:tc>
      </w:tr>
    </w:tbl>
    <w:p w:rsidR="007A146E" w:rsidRDefault="007A146E" w:rsidP="007A146E">
      <w:pPr>
        <w:pStyle w:val="NoSpacing"/>
        <w:rPr>
          <w:rFonts w:ascii="Arial Narrow" w:hAnsi="Arial Narrow"/>
          <w:sz w:val="14"/>
        </w:rPr>
      </w:pPr>
    </w:p>
    <w:p w:rsidR="00306866" w:rsidRPr="008D5472" w:rsidRDefault="00306866" w:rsidP="007A146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146E" w:rsidTr="001206C9">
        <w:tc>
          <w:tcPr>
            <w:tcW w:w="1285" w:type="dxa"/>
          </w:tcPr>
          <w:p w:rsidR="007A146E" w:rsidRDefault="007A146E" w:rsidP="001206C9">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APPLICANT</w:t>
            </w:r>
          </w:p>
        </w:tc>
      </w:tr>
      <w:tr w:rsidR="007A146E" w:rsidTr="001206C9">
        <w:trPr>
          <w:trHeight w:val="432"/>
        </w:trPr>
        <w:tc>
          <w:tcPr>
            <w:tcW w:w="1285" w:type="dxa"/>
          </w:tcPr>
          <w:p w:rsidR="007A146E" w:rsidRDefault="007A146E" w:rsidP="001206C9">
            <w:pPr>
              <w:pStyle w:val="NoSpacing"/>
              <w:rPr>
                <w:rFonts w:ascii="Arial Narrow" w:hAnsi="Arial Narrow"/>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i/>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RESPONDENT</w:t>
            </w:r>
          </w:p>
        </w:tc>
      </w:tr>
      <w:tr w:rsidR="007A146E" w:rsidTr="001206C9">
        <w:trPr>
          <w:trHeight w:val="432"/>
        </w:trPr>
        <w:tc>
          <w:tcPr>
            <w:tcW w:w="1285" w:type="dxa"/>
          </w:tcPr>
          <w:p w:rsidR="007A146E" w:rsidRPr="0060041B" w:rsidRDefault="007A146E" w:rsidP="001206C9">
            <w:pPr>
              <w:pStyle w:val="NoSpacing"/>
              <w:rPr>
                <w:rFonts w:ascii="Arial Narrow" w:hAnsi="Arial Narrow"/>
                <w:sz w:val="18"/>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Pr="005223AC" w:rsidRDefault="007A146E" w:rsidP="001206C9">
            <w:pPr>
              <w:pStyle w:val="NoSpacing"/>
              <w:rPr>
                <w:rFonts w:ascii="Arial Narrow" w:hAnsi="Arial Narrow"/>
                <w:szCs w:val="30"/>
              </w:rPr>
            </w:pPr>
          </w:p>
        </w:tc>
        <w:tc>
          <w:tcPr>
            <w:tcW w:w="2520" w:type="dxa"/>
            <w:vMerge w:val="restart"/>
            <w:vAlign w:val="center"/>
          </w:tcPr>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D70E6A" w:rsidRPr="00386539" w:rsidRDefault="00D70E6A"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APPLICAN</w:t>
            </w:r>
            <w:r w:rsidRPr="00386539">
              <w:rPr>
                <w:rFonts w:ascii="Arial Narrow" w:hAnsi="Arial Narrow"/>
              </w:rPr>
              <w:t>T</w:t>
            </w:r>
          </w:p>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7A146E" w:rsidTr="001206C9">
        <w:tc>
          <w:tcPr>
            <w:tcW w:w="1285" w:type="dxa"/>
          </w:tcPr>
          <w:p w:rsidR="007A146E" w:rsidRDefault="007A146E" w:rsidP="001206C9">
            <w:pPr>
              <w:pStyle w:val="NoSpacing"/>
              <w:rPr>
                <w:rFonts w:ascii="Arial Narrow" w:hAnsi="Arial Narrow"/>
              </w:rPr>
            </w:pPr>
          </w:p>
        </w:tc>
        <w:tc>
          <w:tcPr>
            <w:tcW w:w="5760" w:type="dxa"/>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7A146E" w:rsidRDefault="007A146E" w:rsidP="001206C9">
            <w:pPr>
              <w:pStyle w:val="NoSpacing"/>
              <w:rPr>
                <w:rFonts w:ascii="Arial Narrow" w:hAnsi="Arial Narrow"/>
              </w:rPr>
            </w:pPr>
          </w:p>
        </w:tc>
      </w:tr>
    </w:tbl>
    <w:p w:rsidR="00306866" w:rsidRDefault="00306866" w:rsidP="007A146E">
      <w:pPr>
        <w:pStyle w:val="NoSpacing"/>
        <w:pBdr>
          <w:bottom w:val="single" w:sz="18" w:space="1" w:color="auto"/>
        </w:pBdr>
        <w:rPr>
          <w:rFonts w:ascii="Arial Narrow" w:hAnsi="Arial Narrow"/>
          <w:sz w:val="14"/>
        </w:rPr>
      </w:pPr>
    </w:p>
    <w:p w:rsidR="008018B3" w:rsidRDefault="008018B3" w:rsidP="001056C3">
      <w:pPr>
        <w:pStyle w:val="NoSpacing"/>
        <w:rPr>
          <w:rFonts w:ascii="Arial Narrow" w:hAnsi="Arial Narrow"/>
          <w:sz w:val="14"/>
        </w:rPr>
      </w:pPr>
    </w:p>
    <w:p w:rsidR="00FA73B6" w:rsidRDefault="00FA73B6" w:rsidP="001056C3">
      <w:pPr>
        <w:pStyle w:val="NoSpacing"/>
        <w:rPr>
          <w:rFonts w:ascii="Arial Narrow" w:hAnsi="Arial Narrow"/>
          <w:sz w:val="14"/>
        </w:rPr>
      </w:pPr>
    </w:p>
    <w:tbl>
      <w:tblPr>
        <w:tblStyle w:val="TableGrid"/>
        <w:tblW w:w="0" w:type="auto"/>
        <w:tblInd w:w="140" w:type="dxa"/>
        <w:tblLayout w:type="fixed"/>
        <w:tblCellMar>
          <w:top w:w="115" w:type="dxa"/>
          <w:left w:w="230" w:type="dxa"/>
          <w:bottom w:w="115" w:type="dxa"/>
          <w:right w:w="230" w:type="dxa"/>
        </w:tblCellMar>
        <w:tblLook w:val="04A0" w:firstRow="1" w:lastRow="0" w:firstColumn="1" w:lastColumn="0" w:noHBand="0" w:noVBand="1"/>
      </w:tblPr>
      <w:tblGrid>
        <w:gridCol w:w="9540"/>
      </w:tblGrid>
      <w:tr w:rsidR="00C31FF3" w:rsidTr="006F451C">
        <w:trPr>
          <w:trHeight w:val="1043"/>
        </w:trPr>
        <w:tc>
          <w:tcPr>
            <w:tcW w:w="9540" w:type="dxa"/>
          </w:tcPr>
          <w:p w:rsidR="00C31FF3" w:rsidRDefault="00C31FF3" w:rsidP="000F6EA1">
            <w:pPr>
              <w:pStyle w:val="NoSpacing"/>
              <w:spacing w:line="276" w:lineRule="auto"/>
              <w:jc w:val="right"/>
              <w:rPr>
                <w:rFonts w:ascii="Arial Narrow" w:hAnsi="Arial Narrow"/>
                <w:b/>
                <w:sz w:val="20"/>
                <w:szCs w:val="20"/>
              </w:rPr>
            </w:pPr>
            <w:r w:rsidRPr="000E3064">
              <w:rPr>
                <w:rFonts w:ascii="Arial Narrow" w:hAnsi="Arial Narrow"/>
                <w:b/>
                <w:sz w:val="20"/>
                <w:szCs w:val="20"/>
              </w:rPr>
              <w:t>FOR COURT USE ONLY</w:t>
            </w:r>
          </w:p>
          <w:p w:rsidR="006F451C" w:rsidRPr="006F451C" w:rsidRDefault="006F451C" w:rsidP="006F451C">
            <w:pPr>
              <w:pStyle w:val="NoSpacing"/>
              <w:jc w:val="right"/>
              <w:rPr>
                <w:rFonts w:ascii="Arial Narrow" w:hAnsi="Arial Narrow"/>
                <w:b/>
                <w:sz w:val="14"/>
              </w:rPr>
            </w:pPr>
          </w:p>
          <w:tbl>
            <w:tblPr>
              <w:tblStyle w:val="TableGrid"/>
              <w:tblW w:w="8190"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4500"/>
            </w:tblGrid>
            <w:tr w:rsidR="006F451C" w:rsidTr="006F451C">
              <w:tc>
                <w:tcPr>
                  <w:tcW w:w="3690" w:type="dxa"/>
                </w:tcPr>
                <w:p w:rsidR="006F451C" w:rsidRPr="00DC24B2" w:rsidRDefault="006F451C" w:rsidP="006F451C">
                  <w:pPr>
                    <w:pStyle w:val="NoSpacing"/>
                    <w:rPr>
                      <w:rFonts w:ascii="Arial Narrow" w:hAnsi="Arial Narrow"/>
                      <w:b/>
                      <w:sz w:val="24"/>
                      <w:szCs w:val="24"/>
                    </w:rPr>
                  </w:pPr>
                  <w:r w:rsidRPr="00DC24B2">
                    <w:rPr>
                      <w:rFonts w:ascii="Arial Narrow" w:hAnsi="Arial Narrow"/>
                      <w:b/>
                      <w:sz w:val="24"/>
                      <w:szCs w:val="24"/>
                    </w:rPr>
                    <w:sym w:font="Wingdings" w:char="F06F"/>
                  </w:r>
                  <w:r w:rsidRPr="00DC24B2">
                    <w:rPr>
                      <w:rFonts w:ascii="Arial Narrow" w:hAnsi="Arial Narrow"/>
                      <w:b/>
                      <w:sz w:val="24"/>
                      <w:szCs w:val="24"/>
                    </w:rPr>
                    <w:t xml:space="preserve">    PERMISSION REQUIRED</w:t>
                  </w:r>
                </w:p>
                <w:p w:rsidR="006F451C" w:rsidRPr="00DC24B2" w:rsidRDefault="006F451C" w:rsidP="00DC24B2">
                  <w:pPr>
                    <w:pStyle w:val="NoSpacing"/>
                    <w:ind w:left="432"/>
                    <w:rPr>
                      <w:rFonts w:ascii="Arial Narrow" w:hAnsi="Arial Narrow"/>
                      <w:b/>
                      <w:sz w:val="24"/>
                      <w:szCs w:val="24"/>
                    </w:rPr>
                  </w:pPr>
                  <w:r w:rsidRPr="00DC24B2">
                    <w:rPr>
                      <w:rFonts w:ascii="Arial Narrow" w:hAnsi="Arial Narrow"/>
                      <w:sz w:val="18"/>
                      <w:szCs w:val="24"/>
                    </w:rPr>
                    <w:t>(for an interim application made before case management)</w:t>
                  </w:r>
                </w:p>
              </w:tc>
              <w:tc>
                <w:tcPr>
                  <w:tcW w:w="4500" w:type="dxa"/>
                </w:tcPr>
                <w:p w:rsidR="006F451C" w:rsidRPr="00DC24B2" w:rsidRDefault="006F451C" w:rsidP="006F451C">
                  <w:pPr>
                    <w:pStyle w:val="NoSpacing"/>
                    <w:ind w:left="3910" w:hanging="3820"/>
                    <w:jc w:val="both"/>
                    <w:rPr>
                      <w:rFonts w:ascii="Arial Narrow" w:hAnsi="Arial Narrow"/>
                      <w:b/>
                      <w:sz w:val="24"/>
                      <w:szCs w:val="24"/>
                    </w:rPr>
                  </w:pPr>
                  <w:r w:rsidRPr="00DC24B2">
                    <w:rPr>
                      <w:rFonts w:ascii="Arial Narrow" w:hAnsi="Arial Narrow"/>
                      <w:b/>
                      <w:sz w:val="24"/>
                      <w:szCs w:val="24"/>
                    </w:rPr>
                    <w:sym w:font="Wingdings" w:char="F06F"/>
                  </w:r>
                  <w:r w:rsidRPr="00DC24B2">
                    <w:rPr>
                      <w:rFonts w:ascii="Arial Narrow" w:hAnsi="Arial Narrow"/>
                      <w:b/>
                      <w:sz w:val="24"/>
                      <w:szCs w:val="24"/>
                    </w:rPr>
                    <w:t xml:space="preserve">    PERMISSION NOT REQUIRED </w:t>
                  </w:r>
                </w:p>
                <w:p w:rsidR="006F451C" w:rsidRPr="00DC24B2" w:rsidRDefault="006F451C" w:rsidP="00EE0DCA">
                  <w:pPr>
                    <w:pStyle w:val="NoSpacing"/>
                    <w:ind w:left="522"/>
                    <w:jc w:val="both"/>
                    <w:rPr>
                      <w:rFonts w:ascii="Arial Narrow" w:hAnsi="Arial Narrow"/>
                      <w:sz w:val="24"/>
                      <w:szCs w:val="24"/>
                    </w:rPr>
                  </w:pPr>
                  <w:r w:rsidRPr="00DC24B2">
                    <w:rPr>
                      <w:rFonts w:ascii="Arial Narrow" w:hAnsi="Arial Narrow"/>
                      <w:sz w:val="18"/>
                      <w:szCs w:val="24"/>
                    </w:rPr>
                    <w:t>(for an interim applica</w:t>
                  </w:r>
                  <w:r w:rsidR="00EE0DCA">
                    <w:rPr>
                      <w:rFonts w:ascii="Arial Narrow" w:hAnsi="Arial Narrow"/>
                      <w:sz w:val="18"/>
                      <w:szCs w:val="24"/>
                    </w:rPr>
                    <w:t xml:space="preserve">tion made after case management, </w:t>
                  </w:r>
                  <w:r w:rsidRPr="00DC24B2">
                    <w:rPr>
                      <w:rFonts w:ascii="Arial Narrow" w:hAnsi="Arial Narrow"/>
                      <w:sz w:val="18"/>
                      <w:szCs w:val="24"/>
                    </w:rPr>
                    <w:t>application to be removed as lawyer of record</w:t>
                  </w:r>
                  <w:r w:rsidR="00EE0DCA">
                    <w:rPr>
                      <w:rFonts w:ascii="Arial Narrow" w:hAnsi="Arial Narrow"/>
                      <w:sz w:val="18"/>
                      <w:szCs w:val="24"/>
                    </w:rPr>
                    <w:t>, or application to access a court record</w:t>
                  </w:r>
                  <w:r w:rsidRPr="00DC24B2">
                    <w:rPr>
                      <w:rFonts w:ascii="Arial Narrow" w:hAnsi="Arial Narrow"/>
                      <w:sz w:val="18"/>
                      <w:szCs w:val="24"/>
                    </w:rPr>
                    <w:t>)</w:t>
                  </w:r>
                </w:p>
              </w:tc>
            </w:tr>
          </w:tbl>
          <w:p w:rsidR="00C31FF3" w:rsidRPr="00EE0DCA" w:rsidRDefault="006F451C" w:rsidP="00C654BF">
            <w:pPr>
              <w:pStyle w:val="NoSpacing"/>
              <w:rPr>
                <w:rFonts w:ascii="Arial Narrow" w:hAnsi="Arial Narrow"/>
                <w:sz w:val="10"/>
              </w:rPr>
            </w:pPr>
            <w:r>
              <w:rPr>
                <w:rFonts w:ascii="Arial Narrow" w:hAnsi="Arial Narrow"/>
                <w:sz w:val="14"/>
              </w:rPr>
              <w:t xml:space="preserve"> </w:t>
            </w:r>
          </w:p>
        </w:tc>
      </w:tr>
      <w:tr w:rsidR="006F451C" w:rsidTr="00EE0DCA">
        <w:trPr>
          <w:trHeight w:val="2512"/>
        </w:trPr>
        <w:tc>
          <w:tcPr>
            <w:tcW w:w="9540" w:type="dxa"/>
            <w:tcBorders>
              <w:bottom w:val="single" w:sz="4" w:space="0" w:color="auto"/>
            </w:tcBorders>
          </w:tcPr>
          <w:p w:rsidR="006F451C" w:rsidRPr="006F451C" w:rsidRDefault="006F451C" w:rsidP="006F451C">
            <w:pPr>
              <w:pStyle w:val="NoSpacing"/>
              <w:ind w:left="490" w:hanging="400"/>
              <w:rPr>
                <w:rFonts w:ascii="Arial Narrow" w:hAnsi="Arial Narrow"/>
                <w:b/>
                <w:sz w:val="14"/>
              </w:rPr>
            </w:pPr>
          </w:p>
          <w:p w:rsidR="00DC24B2" w:rsidRPr="00D2734D" w:rsidRDefault="00DC24B2" w:rsidP="00DC24B2">
            <w:pPr>
              <w:pStyle w:val="NoSpacing"/>
              <w:ind w:left="490" w:hanging="400"/>
              <w:jc w:val="center"/>
              <w:rPr>
                <w:rFonts w:ascii="Arial Narrow" w:hAnsi="Arial Narrow"/>
                <w:b/>
                <w:sz w:val="24"/>
              </w:rPr>
            </w:pPr>
            <w:r w:rsidRPr="00D2734D">
              <w:rPr>
                <w:rFonts w:ascii="Arial Narrow" w:hAnsi="Arial Narrow"/>
                <w:b/>
                <w:sz w:val="24"/>
              </w:rPr>
              <w:sym w:font="Wingdings" w:char="F0A8"/>
            </w:r>
            <w:r w:rsidRPr="00D2734D">
              <w:rPr>
                <w:rFonts w:ascii="Arial Narrow" w:hAnsi="Arial Narrow"/>
                <w:b/>
                <w:sz w:val="24"/>
              </w:rPr>
              <w:t xml:space="preserve">  PERMISSION GRANTED     </w:t>
            </w:r>
            <w:r w:rsidRPr="00D2734D">
              <w:rPr>
                <w:rFonts w:ascii="Arial Narrow" w:hAnsi="Arial Narrow"/>
                <w:b/>
                <w:sz w:val="24"/>
              </w:rPr>
              <w:sym w:font="Wingdings" w:char="F0A8"/>
            </w:r>
            <w:r w:rsidRPr="00D2734D">
              <w:rPr>
                <w:rFonts w:ascii="Arial Narrow" w:hAnsi="Arial Narrow"/>
                <w:b/>
                <w:sz w:val="24"/>
              </w:rPr>
              <w:t xml:space="preserve">  PERMISSION GRANTED IN PART</w:t>
            </w:r>
            <w:r>
              <w:rPr>
                <w:rFonts w:ascii="Arial Narrow" w:hAnsi="Arial Narrow"/>
                <w:b/>
                <w:sz w:val="24"/>
              </w:rPr>
              <w:t xml:space="preserve">     </w:t>
            </w:r>
            <w:r w:rsidRPr="00D2734D">
              <w:rPr>
                <w:rFonts w:ascii="Arial Narrow" w:hAnsi="Arial Narrow"/>
                <w:b/>
                <w:sz w:val="24"/>
              </w:rPr>
              <w:sym w:font="Wingdings" w:char="F0A8"/>
            </w:r>
            <w:r w:rsidRPr="00D2734D">
              <w:rPr>
                <w:rFonts w:ascii="Arial Narrow" w:hAnsi="Arial Narrow"/>
                <w:b/>
                <w:sz w:val="24"/>
              </w:rPr>
              <w:t xml:space="preserve">  PERMISSION </w:t>
            </w:r>
            <w:r>
              <w:rPr>
                <w:rFonts w:ascii="Arial Narrow" w:hAnsi="Arial Narrow"/>
                <w:b/>
                <w:sz w:val="24"/>
              </w:rPr>
              <w:t>DENIED</w:t>
            </w:r>
          </w:p>
          <w:p w:rsidR="006F451C" w:rsidRPr="006F451C" w:rsidRDefault="006F451C" w:rsidP="006F451C">
            <w:pPr>
              <w:pStyle w:val="NoSpacing"/>
              <w:rPr>
                <w:rFonts w:ascii="Arial Narrow" w:hAnsi="Arial Narrow"/>
                <w:b/>
                <w:sz w:val="28"/>
              </w:rPr>
            </w:pPr>
          </w:p>
          <w:tbl>
            <w:tblPr>
              <w:tblStyle w:val="TableGrid"/>
              <w:tblW w:w="9130" w:type="dxa"/>
              <w:tblBorders>
                <w:left w:val="none" w:sz="0" w:space="0" w:color="auto"/>
                <w:right w:val="none" w:sz="0" w:space="0" w:color="auto"/>
              </w:tblBorders>
              <w:tblLayout w:type="fixed"/>
              <w:tblLook w:val="04A0" w:firstRow="1" w:lastRow="0" w:firstColumn="1" w:lastColumn="0" w:noHBand="0" w:noVBand="1"/>
            </w:tblPr>
            <w:tblGrid>
              <w:gridCol w:w="9130"/>
            </w:tblGrid>
            <w:tr w:rsidR="006F451C" w:rsidTr="006F451C">
              <w:tc>
                <w:tcPr>
                  <w:tcW w:w="9130" w:type="dxa"/>
                </w:tcPr>
                <w:p w:rsidR="006F451C" w:rsidRDefault="006F451C" w:rsidP="008D66D3">
                  <w:pPr>
                    <w:pStyle w:val="NoSpacing"/>
                    <w:spacing w:line="360" w:lineRule="auto"/>
                    <w:rPr>
                      <w:rFonts w:ascii="Arial Narrow" w:hAnsi="Arial Narrow"/>
                      <w:i/>
                    </w:rPr>
                  </w:pPr>
                </w:p>
              </w:tc>
            </w:tr>
            <w:tr w:rsidR="006F451C" w:rsidTr="006F451C">
              <w:tc>
                <w:tcPr>
                  <w:tcW w:w="9130" w:type="dxa"/>
                </w:tcPr>
                <w:p w:rsidR="006F451C" w:rsidRDefault="006F451C" w:rsidP="008D66D3">
                  <w:pPr>
                    <w:pStyle w:val="NoSpacing"/>
                    <w:spacing w:line="360" w:lineRule="auto"/>
                    <w:rPr>
                      <w:rFonts w:ascii="Arial Narrow" w:hAnsi="Arial Narrow"/>
                      <w:i/>
                    </w:rPr>
                  </w:pPr>
                </w:p>
              </w:tc>
            </w:tr>
            <w:tr w:rsidR="006F451C" w:rsidTr="006F451C">
              <w:tc>
                <w:tcPr>
                  <w:tcW w:w="9130" w:type="dxa"/>
                </w:tcPr>
                <w:p w:rsidR="006F451C" w:rsidRDefault="006F451C" w:rsidP="008D66D3">
                  <w:pPr>
                    <w:pStyle w:val="NoSpacing"/>
                    <w:spacing w:line="360" w:lineRule="auto"/>
                    <w:rPr>
                      <w:rFonts w:ascii="Arial Narrow" w:hAnsi="Arial Narrow"/>
                      <w:i/>
                    </w:rPr>
                  </w:pPr>
                </w:p>
              </w:tc>
            </w:tr>
            <w:tr w:rsidR="006F451C" w:rsidTr="006F451C">
              <w:tc>
                <w:tcPr>
                  <w:tcW w:w="9130" w:type="dxa"/>
                </w:tcPr>
                <w:p w:rsidR="006F451C" w:rsidRDefault="006F451C" w:rsidP="008D66D3">
                  <w:pPr>
                    <w:pStyle w:val="NoSpacing"/>
                    <w:spacing w:line="360" w:lineRule="auto"/>
                    <w:rPr>
                      <w:rFonts w:ascii="Arial Narrow" w:hAnsi="Arial Narrow"/>
                      <w:i/>
                    </w:rPr>
                  </w:pPr>
                </w:p>
              </w:tc>
            </w:tr>
          </w:tbl>
          <w:p w:rsidR="006F451C" w:rsidRPr="000E3064" w:rsidRDefault="006F451C" w:rsidP="000F6EA1">
            <w:pPr>
              <w:pStyle w:val="NoSpacing"/>
              <w:spacing w:line="276" w:lineRule="auto"/>
              <w:jc w:val="right"/>
              <w:rPr>
                <w:rFonts w:ascii="Arial Narrow" w:hAnsi="Arial Narrow"/>
                <w:b/>
                <w:sz w:val="20"/>
                <w:szCs w:val="20"/>
              </w:rPr>
            </w:pPr>
          </w:p>
        </w:tc>
      </w:tr>
    </w:tbl>
    <w:p w:rsidR="00C31FF3" w:rsidRPr="00921B06" w:rsidRDefault="00C31FF3" w:rsidP="00C31FF3">
      <w:pPr>
        <w:pStyle w:val="NoSpacing"/>
        <w:rPr>
          <w:sz w:val="10"/>
        </w:rPr>
      </w:pPr>
    </w:p>
    <w:p w:rsidR="00F17A56" w:rsidRDefault="00F17A56">
      <w:pPr>
        <w:rPr>
          <w:sz w:val="10"/>
        </w:rPr>
      </w:pPr>
      <w:r>
        <w:rPr>
          <w:sz w:val="10"/>
        </w:rPr>
        <w:br w:type="page"/>
      </w:r>
    </w:p>
    <w:p w:rsidR="00CB236A" w:rsidRDefault="00CB236A" w:rsidP="00C31FF3">
      <w:pPr>
        <w:pStyle w:val="NoSpacing"/>
        <w:rPr>
          <w:sz w:val="10"/>
        </w:rPr>
      </w:pPr>
    </w:p>
    <w:p w:rsidR="00F17A56" w:rsidRDefault="00F17A56" w:rsidP="00C31FF3">
      <w:pPr>
        <w:pStyle w:val="NoSpacing"/>
        <w:rPr>
          <w:sz w:val="10"/>
        </w:rPr>
      </w:pPr>
    </w:p>
    <w:p w:rsidR="00F17A56" w:rsidRPr="00921B06" w:rsidRDefault="00F17A56" w:rsidP="00C31FF3">
      <w:pPr>
        <w:pStyle w:val="NoSpacing"/>
        <w:rPr>
          <w:sz w:val="10"/>
        </w:rPr>
      </w:pPr>
    </w:p>
    <w:tbl>
      <w:tblPr>
        <w:tblStyle w:val="TableGrid"/>
        <w:tblW w:w="0" w:type="auto"/>
        <w:tblInd w:w="140" w:type="dxa"/>
        <w:tblCellMar>
          <w:top w:w="115" w:type="dxa"/>
          <w:left w:w="230" w:type="dxa"/>
          <w:bottom w:w="115" w:type="dxa"/>
          <w:right w:w="230" w:type="dxa"/>
        </w:tblCellMar>
        <w:tblLook w:val="04A0" w:firstRow="1" w:lastRow="0" w:firstColumn="1" w:lastColumn="0" w:noHBand="0" w:noVBand="1"/>
      </w:tblPr>
      <w:tblGrid>
        <w:gridCol w:w="9210"/>
      </w:tblGrid>
      <w:tr w:rsidR="00C2057C" w:rsidTr="000F6EA1">
        <w:trPr>
          <w:trHeight w:val="2233"/>
        </w:trPr>
        <w:tc>
          <w:tcPr>
            <w:tcW w:w="9540" w:type="dxa"/>
          </w:tcPr>
          <w:p w:rsidR="00C2057C" w:rsidRDefault="00C2057C" w:rsidP="00745B8F">
            <w:pPr>
              <w:pStyle w:val="NoSpacing"/>
              <w:jc w:val="right"/>
              <w:rPr>
                <w:rFonts w:ascii="Arial Narrow" w:hAnsi="Arial Narrow"/>
                <w:b/>
              </w:rPr>
            </w:pPr>
            <w:r w:rsidRPr="000E3064">
              <w:rPr>
                <w:rFonts w:ascii="Arial Narrow" w:hAnsi="Arial Narrow"/>
                <w:b/>
                <w:sz w:val="20"/>
                <w:szCs w:val="20"/>
              </w:rPr>
              <w:t>FOR COURT USE ONLY</w:t>
            </w:r>
          </w:p>
          <w:p w:rsidR="00C2057C" w:rsidRPr="00D70E6A" w:rsidRDefault="00C2057C" w:rsidP="00745B8F">
            <w:pPr>
              <w:pStyle w:val="NoSpacing"/>
              <w:jc w:val="center"/>
              <w:rPr>
                <w:rFonts w:ascii="Arial Narrow" w:hAnsi="Arial Narrow"/>
                <w:b/>
                <w:sz w:val="10"/>
              </w:rPr>
            </w:pPr>
            <w:r w:rsidRPr="003F74FB">
              <w:rPr>
                <w:rFonts w:ascii="Arial Narrow" w:hAnsi="Arial Narrow"/>
                <w:b/>
                <w:sz w:val="28"/>
              </w:rPr>
              <w:t>HEARING DATE</w:t>
            </w:r>
            <w:r w:rsidRPr="00E0776F">
              <w:rPr>
                <w:rFonts w:ascii="Arial Narrow" w:hAnsi="Arial Narrow"/>
                <w:b/>
              </w:rPr>
              <w:br/>
            </w:r>
          </w:p>
          <w:p w:rsidR="00C2057C" w:rsidRDefault="00C2057C" w:rsidP="000F6EA1">
            <w:pPr>
              <w:pStyle w:val="NoSpacing"/>
              <w:rPr>
                <w:rFonts w:ascii="Arial Narrow" w:hAnsi="Arial Narrow"/>
              </w:rPr>
            </w:pPr>
            <w:r>
              <w:rPr>
                <w:rFonts w:ascii="Arial Narrow" w:hAnsi="Arial Narrow"/>
              </w:rPr>
              <w:t xml:space="preserve">A hearing for this </w:t>
            </w:r>
            <w:r w:rsidRPr="00C6175D">
              <w:rPr>
                <w:rFonts w:ascii="Arial Narrow" w:hAnsi="Arial Narrow"/>
              </w:rPr>
              <w:t xml:space="preserve">application </w:t>
            </w:r>
            <w:r>
              <w:rPr>
                <w:rFonts w:ascii="Arial Narrow" w:hAnsi="Arial Narrow"/>
              </w:rPr>
              <w:t>is scheduled to be heard</w:t>
            </w:r>
            <w:r w:rsidRPr="00C6175D">
              <w:rPr>
                <w:rFonts w:ascii="Arial Narrow" w:hAnsi="Arial Narrow"/>
              </w:rPr>
              <w:t xml:space="preserve"> in the Supreme Cou</w:t>
            </w:r>
            <w:r w:rsidR="00CB236A">
              <w:rPr>
                <w:rFonts w:ascii="Arial Narrow" w:hAnsi="Arial Narrow"/>
              </w:rPr>
              <w:t>rt of Newfoundland and Labrador</w:t>
            </w:r>
            <w:r>
              <w:rPr>
                <w:rFonts w:ascii="Arial Narrow" w:hAnsi="Arial Narrow"/>
              </w:rPr>
              <w:t>:</w:t>
            </w:r>
          </w:p>
          <w:p w:rsidR="00C2057C" w:rsidRPr="00C31FF3" w:rsidRDefault="00C2057C" w:rsidP="000F6EA1">
            <w:pPr>
              <w:pStyle w:val="NoSpacing"/>
              <w:spacing w:line="360" w:lineRule="auto"/>
              <w:rPr>
                <w:sz w:val="14"/>
              </w:rPr>
            </w:pPr>
          </w:p>
          <w:p w:rsidR="00C2057C" w:rsidRDefault="00C2057C" w:rsidP="000F6EA1">
            <w:pPr>
              <w:pStyle w:val="NoSpacing"/>
              <w:spacing w:line="360" w:lineRule="auto"/>
              <w:rPr>
                <w:rFonts w:ascii="Arial Narrow" w:hAnsi="Arial Narrow"/>
              </w:rPr>
            </w:pPr>
            <w:r w:rsidRPr="00117BA4">
              <w:rPr>
                <w:rFonts w:ascii="Arial Narrow" w:hAnsi="Arial Narrow"/>
                <w:b/>
              </w:rPr>
              <w:t>Location:</w:t>
            </w:r>
            <w:r w:rsidRPr="00C6175D">
              <w:rPr>
                <w:rFonts w:ascii="Arial Narrow" w:hAnsi="Arial Narrow"/>
              </w:rPr>
              <w:t xml:space="preserve"> </w:t>
            </w:r>
            <w:r>
              <w:rPr>
                <w:rFonts w:ascii="Arial Narrow" w:hAnsi="Arial Narrow"/>
              </w:rPr>
              <w:t xml:space="preserve">Supreme </w:t>
            </w:r>
            <w:r w:rsidRPr="00C6175D">
              <w:rPr>
                <w:rFonts w:ascii="Arial Narrow" w:hAnsi="Arial Narrow"/>
              </w:rPr>
              <w:t>Court in ______</w:t>
            </w:r>
            <w:r>
              <w:rPr>
                <w:rFonts w:ascii="Arial Narrow" w:hAnsi="Arial Narrow"/>
              </w:rPr>
              <w:t>_________________________</w:t>
            </w:r>
            <w:r w:rsidRPr="00C6175D">
              <w:rPr>
                <w:rFonts w:ascii="Arial Narrow" w:hAnsi="Arial Narrow"/>
              </w:rPr>
              <w:t xml:space="preserve">____________, Newfoundland and Labrador </w:t>
            </w:r>
          </w:p>
          <w:p w:rsidR="00C2057C" w:rsidRDefault="00C2057C" w:rsidP="000F6EA1">
            <w:pPr>
              <w:pStyle w:val="NoSpacing"/>
              <w:spacing w:line="360" w:lineRule="auto"/>
              <w:rPr>
                <w:rFonts w:ascii="Arial Narrow" w:hAnsi="Arial Narrow"/>
              </w:rPr>
            </w:pPr>
            <w:r w:rsidRPr="00117BA4">
              <w:rPr>
                <w:rFonts w:ascii="Arial Narrow" w:hAnsi="Arial Narrow"/>
                <w:b/>
              </w:rPr>
              <w:t>Address:</w:t>
            </w:r>
            <w:r>
              <w:rPr>
                <w:rFonts w:ascii="Arial Narrow" w:hAnsi="Arial Narrow"/>
              </w:rPr>
              <w:t xml:space="preserve"> _________________________________________________________________________________</w:t>
            </w:r>
          </w:p>
          <w:p w:rsidR="00C8379C" w:rsidRPr="00C8379C" w:rsidRDefault="00C2057C" w:rsidP="000F6EA1">
            <w:pPr>
              <w:pStyle w:val="NoSpacing"/>
              <w:spacing w:line="360" w:lineRule="auto"/>
              <w:rPr>
                <w:rFonts w:ascii="Arial Narrow" w:hAnsi="Arial Narrow"/>
              </w:rPr>
            </w:pPr>
            <w:r w:rsidRPr="00117BA4">
              <w:rPr>
                <w:rFonts w:ascii="Arial Narrow" w:hAnsi="Arial Narrow"/>
                <w:b/>
              </w:rPr>
              <w:t>Date:</w:t>
            </w:r>
            <w:r>
              <w:rPr>
                <w:rFonts w:ascii="Arial Narrow" w:hAnsi="Arial Narrow"/>
              </w:rPr>
              <w:t xml:space="preserve"> ______________________________________</w:t>
            </w:r>
            <w:r w:rsidR="000F6EA1">
              <w:rPr>
                <w:rFonts w:ascii="Arial Narrow" w:hAnsi="Arial Narrow"/>
              </w:rPr>
              <w:t>___</w:t>
            </w:r>
            <w:r>
              <w:rPr>
                <w:rFonts w:ascii="Arial Narrow" w:hAnsi="Arial Narrow"/>
              </w:rPr>
              <w:t>_</w:t>
            </w:r>
            <w:r w:rsidR="000F6EA1">
              <w:rPr>
                <w:rFonts w:ascii="Arial Narrow" w:hAnsi="Arial Narrow"/>
              </w:rPr>
              <w:t xml:space="preserve">     </w:t>
            </w:r>
            <w:r w:rsidRPr="00117BA4">
              <w:rPr>
                <w:rFonts w:ascii="Arial Narrow" w:hAnsi="Arial Narrow"/>
                <w:b/>
              </w:rPr>
              <w:t>Time:</w:t>
            </w:r>
            <w:r>
              <w:rPr>
                <w:rFonts w:ascii="Arial Narrow" w:hAnsi="Arial Narrow"/>
              </w:rPr>
              <w:t xml:space="preserve"> ____________________________ am / pm</w:t>
            </w:r>
          </w:p>
        </w:tc>
      </w:tr>
    </w:tbl>
    <w:p w:rsidR="000D3240" w:rsidRDefault="000D3240" w:rsidP="00C2057C">
      <w:pPr>
        <w:pStyle w:val="NoSpacing"/>
        <w:rPr>
          <w:rFonts w:ascii="Arial Narrow" w:hAnsi="Arial Narrow"/>
          <w:sz w:val="14"/>
        </w:rPr>
        <w:sectPr w:rsidR="000D3240" w:rsidSect="00F94051">
          <w:headerReference w:type="default" r:id="rId22"/>
          <w:footerReference w:type="default" r:id="rId23"/>
          <w:pgSz w:w="12240" w:h="15840"/>
          <w:pgMar w:top="720" w:right="1440" w:bottom="720" w:left="1440" w:header="450" w:footer="178" w:gutter="0"/>
          <w:pgNumType w:start="1"/>
          <w:cols w:space="720"/>
          <w:docGrid w:linePitch="360"/>
        </w:sectPr>
      </w:pPr>
    </w:p>
    <w:p w:rsidR="00706C2E" w:rsidRDefault="00706C2E" w:rsidP="00C31FF3">
      <w:pPr>
        <w:pStyle w:val="NoSpacing"/>
        <w:rPr>
          <w:sz w:val="14"/>
        </w:rPr>
      </w:pPr>
    </w:p>
    <w:p w:rsidR="00B3055E" w:rsidRDefault="00B3055E" w:rsidP="00C31FF3">
      <w:pPr>
        <w:pStyle w:val="NoSpacing"/>
        <w:rPr>
          <w:sz w:val="14"/>
        </w:rPr>
      </w:pPr>
    </w:p>
    <w:tbl>
      <w:tblPr>
        <w:tblStyle w:val="TableGrid1"/>
        <w:tblW w:w="9590" w:type="dxa"/>
        <w:tblCellMar>
          <w:left w:w="115" w:type="dxa"/>
          <w:right w:w="115" w:type="dxa"/>
        </w:tblCellMar>
        <w:tblLook w:val="04A0" w:firstRow="1" w:lastRow="0" w:firstColumn="1" w:lastColumn="0" w:noHBand="0" w:noVBand="1"/>
      </w:tblPr>
      <w:tblGrid>
        <w:gridCol w:w="588"/>
        <w:gridCol w:w="3957"/>
        <w:gridCol w:w="3702"/>
        <w:gridCol w:w="1343"/>
      </w:tblGrid>
      <w:tr w:rsidR="00706C2E" w:rsidRPr="00A3125F" w:rsidTr="00745B8F">
        <w:trPr>
          <w:trHeight w:val="293"/>
        </w:trPr>
        <w:tc>
          <w:tcPr>
            <w:tcW w:w="588" w:type="dxa"/>
            <w:tcBorders>
              <w:top w:val="nil"/>
              <w:left w:val="nil"/>
              <w:bottom w:val="nil"/>
              <w:right w:val="nil"/>
            </w:tcBorders>
            <w:vAlign w:val="bottom"/>
            <w:hideMark/>
          </w:tcPr>
          <w:p w:rsidR="00706C2E" w:rsidRPr="00A3125F" w:rsidRDefault="00706C2E" w:rsidP="00745B8F">
            <w:pPr>
              <w:rPr>
                <w:rFonts w:ascii="Arial Narrow" w:hAnsi="Arial Narrow"/>
              </w:rPr>
            </w:pPr>
            <w:r>
              <w:rPr>
                <w:rFonts w:ascii="Arial Narrow" w:hAnsi="Arial Narrow"/>
              </w:rPr>
              <w:t>I,</w:t>
            </w:r>
            <w:r w:rsidRPr="00A3125F">
              <w:rPr>
                <w:rFonts w:ascii="Arial Narrow" w:hAnsi="Arial Narrow"/>
              </w:rPr>
              <w:t xml:space="preserve"> </w:t>
            </w:r>
          </w:p>
        </w:tc>
        <w:tc>
          <w:tcPr>
            <w:tcW w:w="3957" w:type="dxa"/>
            <w:tcBorders>
              <w:top w:val="nil"/>
              <w:left w:val="nil"/>
              <w:bottom w:val="single" w:sz="4" w:space="0" w:color="auto"/>
              <w:right w:val="nil"/>
            </w:tcBorders>
            <w:vAlign w:val="bottom"/>
          </w:tcPr>
          <w:p w:rsidR="00706C2E" w:rsidRPr="00A3125F" w:rsidRDefault="00706C2E" w:rsidP="00745B8F">
            <w:pPr>
              <w:rPr>
                <w:rFonts w:ascii="Arial Narrow" w:hAnsi="Arial Narrow"/>
              </w:rPr>
            </w:pPr>
          </w:p>
        </w:tc>
        <w:tc>
          <w:tcPr>
            <w:tcW w:w="5045" w:type="dxa"/>
            <w:gridSpan w:val="2"/>
            <w:tcBorders>
              <w:top w:val="nil"/>
              <w:left w:val="nil"/>
              <w:bottom w:val="nil"/>
              <w:right w:val="nil"/>
            </w:tcBorders>
            <w:vAlign w:val="bottom"/>
          </w:tcPr>
          <w:p w:rsidR="00706C2E" w:rsidRPr="00A3125F" w:rsidRDefault="00706C2E" w:rsidP="00284B6F">
            <w:pPr>
              <w:spacing w:line="276" w:lineRule="auto"/>
              <w:rPr>
                <w:rFonts w:ascii="Arial Narrow" w:hAnsi="Arial Narrow"/>
              </w:rPr>
            </w:pPr>
            <w:r>
              <w:rPr>
                <w:rFonts w:ascii="Arial Narrow" w:hAnsi="Arial Narrow"/>
              </w:rPr>
              <w:t xml:space="preserve">, the       </w:t>
            </w:r>
            <w:r w:rsidR="00284B6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706C2E" w:rsidRPr="00A3125F" w:rsidTr="00745B8F">
        <w:trPr>
          <w:trHeight w:val="293"/>
        </w:trPr>
        <w:tc>
          <w:tcPr>
            <w:tcW w:w="588" w:type="dxa"/>
            <w:tcBorders>
              <w:top w:val="nil"/>
              <w:left w:val="nil"/>
              <w:bottom w:val="nil"/>
              <w:right w:val="nil"/>
            </w:tcBorders>
          </w:tcPr>
          <w:p w:rsidR="00706C2E" w:rsidRDefault="00706C2E" w:rsidP="00745B8F">
            <w:pPr>
              <w:jc w:val="both"/>
              <w:rPr>
                <w:rFonts w:ascii="Arial Narrow" w:hAnsi="Arial Narrow"/>
              </w:rPr>
            </w:pPr>
          </w:p>
        </w:tc>
        <w:tc>
          <w:tcPr>
            <w:tcW w:w="3957" w:type="dxa"/>
            <w:tcBorders>
              <w:top w:val="single" w:sz="4" w:space="0" w:color="auto"/>
              <w:left w:val="nil"/>
              <w:bottom w:val="nil"/>
              <w:right w:val="nil"/>
            </w:tcBorders>
          </w:tcPr>
          <w:p w:rsidR="00706C2E" w:rsidRDefault="00706C2E" w:rsidP="00C31FF3">
            <w:pPr>
              <w:jc w:val="center"/>
              <w:rPr>
                <w:rFonts w:ascii="Arial Narrow" w:hAnsi="Arial Narrow"/>
              </w:rPr>
            </w:pPr>
            <w:r w:rsidRPr="00A3125F">
              <w:rPr>
                <w:rFonts w:ascii="Arial Narrow" w:hAnsi="Arial Narrow"/>
                <w:i/>
                <w:sz w:val="18"/>
              </w:rPr>
              <w:t xml:space="preserve">(Print </w:t>
            </w:r>
            <w:r w:rsidR="00C31FF3">
              <w:rPr>
                <w:rFonts w:ascii="Arial Narrow" w:hAnsi="Arial Narrow"/>
                <w:i/>
                <w:sz w:val="18"/>
              </w:rPr>
              <w:t>your n</w:t>
            </w:r>
            <w:r w:rsidRPr="00A3125F">
              <w:rPr>
                <w:rFonts w:ascii="Arial Narrow" w:hAnsi="Arial Narrow"/>
                <w:i/>
                <w:sz w:val="18"/>
              </w:rPr>
              <w:t>ame)</w:t>
            </w:r>
          </w:p>
        </w:tc>
        <w:tc>
          <w:tcPr>
            <w:tcW w:w="3702" w:type="dxa"/>
            <w:tcBorders>
              <w:top w:val="nil"/>
              <w:left w:val="nil"/>
              <w:bottom w:val="nil"/>
              <w:right w:val="nil"/>
            </w:tcBorders>
          </w:tcPr>
          <w:p w:rsidR="00706C2E" w:rsidRDefault="00706C2E" w:rsidP="00745B8F">
            <w:pPr>
              <w:jc w:val="both"/>
              <w:rPr>
                <w:rFonts w:ascii="Arial Narrow" w:hAnsi="Arial Narrow"/>
              </w:rPr>
            </w:pPr>
          </w:p>
        </w:tc>
        <w:tc>
          <w:tcPr>
            <w:tcW w:w="1343" w:type="dxa"/>
            <w:tcBorders>
              <w:top w:val="nil"/>
              <w:left w:val="nil"/>
              <w:bottom w:val="nil"/>
              <w:right w:val="nil"/>
            </w:tcBorders>
          </w:tcPr>
          <w:p w:rsidR="00706C2E" w:rsidRDefault="00706C2E" w:rsidP="00745B8F">
            <w:pPr>
              <w:jc w:val="both"/>
              <w:rPr>
                <w:rFonts w:ascii="Arial Narrow" w:hAnsi="Arial Narrow"/>
              </w:rPr>
            </w:pPr>
          </w:p>
        </w:tc>
      </w:tr>
      <w:tr w:rsidR="00921B06" w:rsidRPr="00A3125F" w:rsidTr="00012336">
        <w:trPr>
          <w:trHeight w:val="106"/>
        </w:trPr>
        <w:tc>
          <w:tcPr>
            <w:tcW w:w="9590" w:type="dxa"/>
            <w:gridSpan w:val="4"/>
            <w:tcBorders>
              <w:top w:val="nil"/>
              <w:left w:val="nil"/>
              <w:bottom w:val="nil"/>
              <w:right w:val="nil"/>
            </w:tcBorders>
          </w:tcPr>
          <w:p w:rsidR="00921B06" w:rsidRPr="00921B06" w:rsidRDefault="00921B06" w:rsidP="00745B8F">
            <w:pPr>
              <w:spacing w:line="276" w:lineRule="auto"/>
              <w:jc w:val="both"/>
              <w:rPr>
                <w:rFonts w:ascii="Arial Narrow" w:hAnsi="Arial Narrow"/>
                <w:sz w:val="10"/>
              </w:rPr>
            </w:pPr>
          </w:p>
        </w:tc>
      </w:tr>
      <w:tr w:rsidR="00706C2E" w:rsidRPr="00A3125F" w:rsidTr="00745B8F">
        <w:tc>
          <w:tcPr>
            <w:tcW w:w="9590" w:type="dxa"/>
            <w:gridSpan w:val="4"/>
            <w:tcBorders>
              <w:top w:val="nil"/>
              <w:left w:val="nil"/>
              <w:bottom w:val="nil"/>
              <w:right w:val="nil"/>
            </w:tcBorders>
            <w:hideMark/>
          </w:tcPr>
          <w:p w:rsidR="00706C2E" w:rsidRPr="00A3125F" w:rsidRDefault="00235160" w:rsidP="00235160">
            <w:pPr>
              <w:spacing w:line="276" w:lineRule="auto"/>
              <w:jc w:val="both"/>
              <w:rPr>
                <w:rFonts w:ascii="Arial Narrow" w:hAnsi="Arial Narrow"/>
              </w:rPr>
            </w:pPr>
            <w:proofErr w:type="gramStart"/>
            <w:r>
              <w:rPr>
                <w:rFonts w:ascii="Arial Narrow" w:hAnsi="Arial Narrow"/>
              </w:rPr>
              <w:t>am</w:t>
            </w:r>
            <w:proofErr w:type="gramEnd"/>
            <w:r>
              <w:rPr>
                <w:rFonts w:ascii="Arial Narrow" w:hAnsi="Arial Narrow"/>
              </w:rPr>
              <w:t xml:space="preserve"> seeking an interim order</w:t>
            </w:r>
            <w:r w:rsidR="00706C2E">
              <w:rPr>
                <w:rFonts w:ascii="Arial Narrow" w:hAnsi="Arial Narrow"/>
              </w:rPr>
              <w:t>.</w:t>
            </w:r>
          </w:p>
        </w:tc>
      </w:tr>
    </w:tbl>
    <w:p w:rsidR="00706C2E" w:rsidRDefault="00706C2E" w:rsidP="00706C2E">
      <w:pPr>
        <w:pStyle w:val="NoSpacing"/>
        <w:rPr>
          <w:rFonts w:ascii="Arial Narrow" w:hAnsi="Arial Narrow"/>
          <w:sz w:val="14"/>
        </w:rPr>
      </w:pPr>
    </w:p>
    <w:p w:rsidR="00706C2E" w:rsidRDefault="00706C2E" w:rsidP="00706C2E">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706C2E" w:rsidRPr="009221FD" w:rsidTr="00745B8F">
        <w:tc>
          <w:tcPr>
            <w:tcW w:w="1908" w:type="dxa"/>
            <w:shd w:val="clear" w:color="auto" w:fill="000000" w:themeFill="text1"/>
            <w:vAlign w:val="center"/>
          </w:tcPr>
          <w:p w:rsidR="00706C2E" w:rsidRPr="009221FD" w:rsidRDefault="00662CD4" w:rsidP="00745B8F">
            <w:pPr>
              <w:pStyle w:val="NoSpacing"/>
              <w:rPr>
                <w:rFonts w:ascii="Arial Narrow" w:hAnsi="Arial Narrow"/>
                <w:b/>
              </w:rPr>
            </w:pPr>
            <w:r>
              <w:rPr>
                <w:rFonts w:ascii="Arial Narrow" w:hAnsi="Arial Narrow"/>
                <w:b/>
                <w:color w:val="FFFFFF" w:themeColor="background1"/>
                <w:sz w:val="36"/>
                <w:szCs w:val="36"/>
              </w:rPr>
              <w:t>Part A</w:t>
            </w:r>
            <w:r w:rsidR="00706C2E">
              <w:rPr>
                <w:rFonts w:ascii="Arial Narrow" w:hAnsi="Arial Narrow"/>
                <w:b/>
                <w:color w:val="FFFFFF" w:themeColor="background1"/>
                <w:sz w:val="36"/>
                <w:szCs w:val="36"/>
              </w:rPr>
              <w:t xml:space="preserve"> </w:t>
            </w:r>
          </w:p>
        </w:tc>
        <w:tc>
          <w:tcPr>
            <w:tcW w:w="7668" w:type="dxa"/>
            <w:shd w:val="clear" w:color="auto" w:fill="D9D9D9" w:themeFill="background1" w:themeFillShade="D9"/>
            <w:vAlign w:val="center"/>
          </w:tcPr>
          <w:p w:rsidR="00706C2E" w:rsidRPr="009221FD" w:rsidRDefault="00060721" w:rsidP="00745B8F">
            <w:pPr>
              <w:pStyle w:val="NoSpacing"/>
              <w:rPr>
                <w:rFonts w:ascii="Arial Narrow" w:hAnsi="Arial Narrow"/>
                <w:b/>
              </w:rPr>
            </w:pPr>
            <w:r>
              <w:rPr>
                <w:rFonts w:ascii="Arial Narrow" w:hAnsi="Arial Narrow"/>
                <w:b/>
                <w:sz w:val="36"/>
                <w:szCs w:val="36"/>
              </w:rPr>
              <w:t>Interim o</w:t>
            </w:r>
            <w:r w:rsidR="00706C2E">
              <w:rPr>
                <w:rFonts w:ascii="Arial Narrow" w:hAnsi="Arial Narrow"/>
                <w:b/>
                <w:sz w:val="36"/>
                <w:szCs w:val="36"/>
              </w:rPr>
              <w:t>rder(s) sought</w:t>
            </w:r>
          </w:p>
        </w:tc>
      </w:tr>
    </w:tbl>
    <w:p w:rsidR="00706C2E" w:rsidRDefault="00706C2E" w:rsidP="00706C2E">
      <w:pPr>
        <w:pStyle w:val="NoSpacing"/>
        <w:rPr>
          <w:rFonts w:ascii="Arial Narrow" w:hAnsi="Arial Narrow"/>
          <w:sz w:val="14"/>
        </w:rPr>
      </w:pPr>
    </w:p>
    <w:p w:rsidR="00921B06" w:rsidRDefault="00921B06" w:rsidP="00921B06">
      <w:pPr>
        <w:pStyle w:val="NoSpacing"/>
        <w:jc w:val="both"/>
        <w:rPr>
          <w:rFonts w:ascii="Arial Narrow" w:hAnsi="Arial Narrow"/>
          <w:i/>
        </w:rPr>
      </w:pPr>
      <w:r>
        <w:rPr>
          <w:rFonts w:ascii="Arial Narrow" w:hAnsi="Arial Narrow"/>
          <w:i/>
        </w:rPr>
        <w:t>Fill in what you are seeking:</w:t>
      </w:r>
    </w:p>
    <w:p w:rsidR="00706C2E" w:rsidRDefault="00706C2E" w:rsidP="00706C2E">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8163F" w:rsidRPr="0018163F" w:rsidTr="0018163F">
        <w:trPr>
          <w:trHeight w:val="2322"/>
        </w:trPr>
        <w:tc>
          <w:tcPr>
            <w:tcW w:w="9576" w:type="dxa"/>
          </w:tcPr>
          <w:p w:rsidR="0018163F" w:rsidRPr="0018163F" w:rsidRDefault="0018163F" w:rsidP="0018163F">
            <w:pPr>
              <w:pStyle w:val="NoSpacing"/>
            </w:pPr>
          </w:p>
        </w:tc>
      </w:tr>
    </w:tbl>
    <w:p w:rsidR="00706C2E" w:rsidRDefault="00706C2E" w:rsidP="00706C2E">
      <w:pPr>
        <w:pStyle w:val="NoSpacing"/>
        <w:rPr>
          <w:rFonts w:ascii="Arial Narrow" w:hAnsi="Arial Narrow"/>
          <w:sz w:val="14"/>
        </w:rPr>
      </w:pPr>
    </w:p>
    <w:p w:rsidR="00706C2E" w:rsidRDefault="00706C2E" w:rsidP="00706C2E">
      <w:pPr>
        <w:pStyle w:val="NoSpacing"/>
        <w:rPr>
          <w:rFonts w:ascii="Arial Narrow" w:hAnsi="Arial Narrow"/>
          <w:sz w:val="14"/>
        </w:rPr>
      </w:pPr>
    </w:p>
    <w:p w:rsidR="0018163F" w:rsidRDefault="0018163F" w:rsidP="00706C2E">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486"/>
      </w:tblGrid>
      <w:tr w:rsidR="00706C2E" w:rsidRPr="009221FD" w:rsidTr="00745B8F">
        <w:tc>
          <w:tcPr>
            <w:tcW w:w="1908" w:type="dxa"/>
            <w:shd w:val="clear" w:color="auto" w:fill="000000" w:themeFill="text1"/>
            <w:vAlign w:val="center"/>
          </w:tcPr>
          <w:p w:rsidR="00706C2E" w:rsidRPr="009221FD" w:rsidRDefault="00662CD4" w:rsidP="00745B8F">
            <w:pPr>
              <w:pStyle w:val="NoSpacing"/>
              <w:rPr>
                <w:rFonts w:ascii="Arial Narrow" w:hAnsi="Arial Narrow"/>
                <w:b/>
              </w:rPr>
            </w:pPr>
            <w:r>
              <w:rPr>
                <w:rFonts w:ascii="Arial Narrow" w:hAnsi="Arial Narrow"/>
                <w:b/>
                <w:color w:val="FFFFFF" w:themeColor="background1"/>
                <w:sz w:val="36"/>
                <w:szCs w:val="36"/>
              </w:rPr>
              <w:t>Part B</w:t>
            </w:r>
          </w:p>
        </w:tc>
        <w:tc>
          <w:tcPr>
            <w:tcW w:w="7668" w:type="dxa"/>
            <w:shd w:val="clear" w:color="auto" w:fill="D9D9D9" w:themeFill="background1" w:themeFillShade="D9"/>
            <w:vAlign w:val="center"/>
          </w:tcPr>
          <w:p w:rsidR="00706C2E" w:rsidRPr="009221FD" w:rsidRDefault="00060721" w:rsidP="00060721">
            <w:pPr>
              <w:pStyle w:val="NoSpacing"/>
              <w:rPr>
                <w:rFonts w:ascii="Arial Narrow" w:hAnsi="Arial Narrow"/>
                <w:b/>
              </w:rPr>
            </w:pPr>
            <w:r>
              <w:rPr>
                <w:rFonts w:ascii="Arial Narrow" w:hAnsi="Arial Narrow"/>
                <w:b/>
                <w:sz w:val="36"/>
                <w:szCs w:val="36"/>
              </w:rPr>
              <w:t>Reasons for seeking i</w:t>
            </w:r>
            <w:r w:rsidR="00706C2E">
              <w:rPr>
                <w:rFonts w:ascii="Arial Narrow" w:hAnsi="Arial Narrow"/>
                <w:b/>
                <w:sz w:val="36"/>
                <w:szCs w:val="36"/>
              </w:rPr>
              <w:t xml:space="preserve">nterim </w:t>
            </w:r>
            <w:r>
              <w:rPr>
                <w:rFonts w:ascii="Arial Narrow" w:hAnsi="Arial Narrow"/>
                <w:b/>
                <w:sz w:val="36"/>
                <w:szCs w:val="36"/>
              </w:rPr>
              <w:t>relief</w:t>
            </w:r>
            <w:r w:rsidR="00362CD6">
              <w:rPr>
                <w:rFonts w:ascii="Arial Narrow" w:hAnsi="Arial Narrow"/>
                <w:b/>
                <w:sz w:val="36"/>
                <w:szCs w:val="36"/>
              </w:rPr>
              <w:t xml:space="preserve"> (Affidavit)</w:t>
            </w:r>
          </w:p>
        </w:tc>
      </w:tr>
    </w:tbl>
    <w:p w:rsidR="00706C2E" w:rsidRDefault="00706C2E" w:rsidP="00706C2E">
      <w:pPr>
        <w:pStyle w:val="NoSpacing"/>
        <w:rPr>
          <w:rFonts w:ascii="Arial Narrow" w:hAnsi="Arial Narrow"/>
          <w:sz w:val="14"/>
        </w:rPr>
      </w:pPr>
    </w:p>
    <w:p w:rsidR="00921B06" w:rsidRDefault="00921B06" w:rsidP="00921B06">
      <w:pPr>
        <w:pStyle w:val="NoSpacing"/>
        <w:rPr>
          <w:rFonts w:ascii="Arial Narrow" w:hAnsi="Arial Narrow"/>
          <w:i/>
        </w:rPr>
      </w:pPr>
      <w:r>
        <w:rPr>
          <w:rFonts w:ascii="Arial Narrow" w:hAnsi="Arial Narrow"/>
          <w:i/>
        </w:rPr>
        <w:t>Fill in the reasons why you are seeking the Interim Order(s):</w:t>
      </w:r>
    </w:p>
    <w:p w:rsidR="00706C2E" w:rsidRDefault="00706C2E" w:rsidP="00706C2E">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8163F" w:rsidTr="0018163F">
        <w:trPr>
          <w:trHeight w:val="7375"/>
        </w:trPr>
        <w:tc>
          <w:tcPr>
            <w:tcW w:w="9576" w:type="dxa"/>
          </w:tcPr>
          <w:p w:rsidR="0018163F" w:rsidRPr="0018163F" w:rsidRDefault="0018163F" w:rsidP="0018163F">
            <w:pPr>
              <w:pStyle w:val="NoSpacing"/>
            </w:pPr>
          </w:p>
        </w:tc>
      </w:tr>
    </w:tbl>
    <w:p w:rsidR="000F6EA1" w:rsidRDefault="000F6EA1" w:rsidP="000F6EA1">
      <w:pPr>
        <w:pStyle w:val="NoSpacing"/>
      </w:pPr>
    </w:p>
    <w:p w:rsidR="000F6EA1" w:rsidRDefault="000F6EA1" w:rsidP="000F6EA1"/>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8163F" w:rsidTr="0018163F">
        <w:trPr>
          <w:trHeight w:val="5760"/>
        </w:trPr>
        <w:tc>
          <w:tcPr>
            <w:tcW w:w="9576" w:type="dxa"/>
          </w:tcPr>
          <w:p w:rsidR="0018163F" w:rsidRPr="0018163F" w:rsidRDefault="0018163F" w:rsidP="0018163F">
            <w:pPr>
              <w:pStyle w:val="NoSpacing"/>
            </w:pPr>
          </w:p>
        </w:tc>
      </w:tr>
    </w:tbl>
    <w:p w:rsidR="00706C2E" w:rsidRDefault="00706C2E" w:rsidP="00706C2E">
      <w:pPr>
        <w:pStyle w:val="NoSpacing"/>
        <w:rPr>
          <w:rFonts w:ascii="Arial Narrow" w:hAnsi="Arial Narrow"/>
          <w:sz w:val="14"/>
        </w:rPr>
      </w:pPr>
    </w:p>
    <w:p w:rsidR="000F6EA1" w:rsidRDefault="000F6EA1" w:rsidP="00706C2E">
      <w:pPr>
        <w:pStyle w:val="NoSpacing"/>
        <w:rPr>
          <w:rFonts w:ascii="Arial Narrow" w:hAnsi="Arial Narrow"/>
          <w:sz w:val="14"/>
        </w:rPr>
      </w:pPr>
    </w:p>
    <w:p w:rsidR="000F6EA1" w:rsidRDefault="000F6EA1" w:rsidP="00706C2E">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921B06" w:rsidRPr="009221FD" w:rsidTr="003B0952">
        <w:tc>
          <w:tcPr>
            <w:tcW w:w="2988" w:type="dxa"/>
            <w:shd w:val="clear" w:color="auto" w:fill="000000" w:themeFill="text1"/>
            <w:vAlign w:val="center"/>
          </w:tcPr>
          <w:p w:rsidR="00921B06" w:rsidRPr="009221FD" w:rsidRDefault="00921B06" w:rsidP="003B0952">
            <w:pPr>
              <w:pStyle w:val="NoSpacing"/>
              <w:rPr>
                <w:rFonts w:ascii="Arial Narrow" w:hAnsi="Arial Narrow"/>
                <w:b/>
              </w:rPr>
            </w:pPr>
            <w:r>
              <w:rPr>
                <w:rFonts w:ascii="Arial Narrow" w:hAnsi="Arial Narrow"/>
                <w:b/>
                <w:color w:val="FFFFFF" w:themeColor="background1"/>
                <w:sz w:val="36"/>
                <w:szCs w:val="36"/>
              </w:rPr>
              <w:t xml:space="preserve">Statement of Truth  </w:t>
            </w:r>
          </w:p>
        </w:tc>
        <w:tc>
          <w:tcPr>
            <w:tcW w:w="6588" w:type="dxa"/>
            <w:shd w:val="clear" w:color="auto" w:fill="D9D9D9" w:themeFill="background1" w:themeFillShade="D9"/>
            <w:vAlign w:val="center"/>
          </w:tcPr>
          <w:p w:rsidR="00921B06" w:rsidRPr="009221FD" w:rsidRDefault="00921B06" w:rsidP="003B0952">
            <w:pPr>
              <w:pStyle w:val="NoSpacing"/>
              <w:rPr>
                <w:rFonts w:ascii="Arial Narrow" w:hAnsi="Arial Narrow"/>
                <w:b/>
              </w:rPr>
            </w:pPr>
          </w:p>
        </w:tc>
      </w:tr>
    </w:tbl>
    <w:p w:rsidR="00921B06" w:rsidRPr="00921B06" w:rsidRDefault="00921B06" w:rsidP="00921B06">
      <w:pPr>
        <w:pStyle w:val="NoSpacing"/>
        <w:rPr>
          <w:rFonts w:ascii="Arial Narrow" w:hAnsi="Arial Narrow"/>
          <w:i/>
          <w:sz w:val="14"/>
        </w:rPr>
      </w:pPr>
    </w:p>
    <w:p w:rsidR="00921B06" w:rsidRDefault="00921B06" w:rsidP="00921B06">
      <w:pPr>
        <w:pStyle w:val="NoSpacing"/>
        <w:jc w:val="both"/>
        <w:rPr>
          <w:rFonts w:ascii="Arial Narrow" w:hAnsi="Arial Narrow"/>
          <w:i/>
        </w:rPr>
      </w:pPr>
      <w:r>
        <w:rPr>
          <w:rFonts w:ascii="Arial Narrow" w:hAnsi="Arial Narrow"/>
          <w:i/>
        </w:rPr>
        <w:t>You must swear or affirm that the facts and information that you have written in this Interim Application any attachments is the truth. You must swear or affirm and sign this Statement of Truth in front of a commissioner of oaths, notary public, justice of the peace, or lawyer. Court Registry staff are commissioners of oaths and you may sign this application at the Court when you file it.</w:t>
      </w:r>
    </w:p>
    <w:p w:rsidR="00921B06" w:rsidRPr="00921B06" w:rsidRDefault="00921B06" w:rsidP="00921B06">
      <w:pPr>
        <w:pStyle w:val="NoSpacing"/>
        <w:tabs>
          <w:tab w:val="left" w:pos="1888"/>
        </w:tabs>
        <w:jc w:val="both"/>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921B06" w:rsidTr="003B0952">
        <w:tc>
          <w:tcPr>
            <w:tcW w:w="9558" w:type="dxa"/>
            <w:gridSpan w:val="3"/>
            <w:tcBorders>
              <w:top w:val="single" w:sz="4" w:space="0" w:color="auto"/>
              <w:left w:val="single" w:sz="4" w:space="0" w:color="auto"/>
              <w:bottom w:val="nil"/>
              <w:right w:val="single" w:sz="4" w:space="0" w:color="auto"/>
            </w:tcBorders>
          </w:tcPr>
          <w:p w:rsidR="00921B06" w:rsidRPr="00E72297" w:rsidRDefault="00921B06" w:rsidP="003B0952">
            <w:pPr>
              <w:spacing w:line="276" w:lineRule="auto"/>
              <w:jc w:val="both"/>
              <w:rPr>
                <w:rFonts w:ascii="Arial Narrow" w:hAnsi="Arial Narrow"/>
                <w:sz w:val="10"/>
              </w:rPr>
            </w:pPr>
          </w:p>
          <w:p w:rsidR="00921B06" w:rsidRDefault="00921B06" w:rsidP="00921B06">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Interim Application are true to the best of my knowledge and belief.</w:t>
            </w:r>
          </w:p>
        </w:tc>
      </w:tr>
      <w:tr w:rsidR="00921B06" w:rsidTr="003B0952">
        <w:trPr>
          <w:trHeight w:val="621"/>
        </w:trPr>
        <w:tc>
          <w:tcPr>
            <w:tcW w:w="9558" w:type="dxa"/>
            <w:gridSpan w:val="3"/>
            <w:tcBorders>
              <w:top w:val="nil"/>
              <w:left w:val="single" w:sz="4" w:space="0" w:color="auto"/>
              <w:bottom w:val="nil"/>
              <w:right w:val="single" w:sz="4" w:space="0" w:color="auto"/>
            </w:tcBorders>
          </w:tcPr>
          <w:p w:rsidR="00921B06" w:rsidRPr="00E851AC" w:rsidRDefault="00921B06" w:rsidP="003B0952">
            <w:pPr>
              <w:pStyle w:val="NoSpacing"/>
              <w:spacing w:line="276" w:lineRule="auto"/>
              <w:rPr>
                <w:rFonts w:ascii="Arial Narrow" w:hAnsi="Arial Narrow"/>
                <w:sz w:val="14"/>
              </w:rPr>
            </w:pPr>
          </w:p>
          <w:p w:rsidR="00921B06" w:rsidRPr="00661569" w:rsidRDefault="00921B06" w:rsidP="003B0952">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921B06" w:rsidRPr="00D47B38" w:rsidTr="0018163F">
        <w:trPr>
          <w:trHeight w:val="1440"/>
        </w:trPr>
        <w:tc>
          <w:tcPr>
            <w:tcW w:w="4525" w:type="dxa"/>
            <w:tcBorders>
              <w:top w:val="nil"/>
              <w:left w:val="single" w:sz="4" w:space="0" w:color="auto"/>
              <w:bottom w:val="single" w:sz="4" w:space="0" w:color="auto"/>
              <w:right w:val="nil"/>
            </w:tcBorders>
          </w:tcPr>
          <w:p w:rsidR="00921B06" w:rsidRDefault="00921B06" w:rsidP="003B0952">
            <w:pPr>
              <w:rPr>
                <w:rFonts w:ascii="Arial Narrow" w:hAnsi="Arial Narrow"/>
              </w:rPr>
            </w:pPr>
          </w:p>
        </w:tc>
        <w:tc>
          <w:tcPr>
            <w:tcW w:w="450" w:type="dxa"/>
            <w:tcBorders>
              <w:top w:val="nil"/>
              <w:left w:val="nil"/>
              <w:bottom w:val="nil"/>
              <w:right w:val="nil"/>
            </w:tcBorders>
          </w:tcPr>
          <w:p w:rsidR="00921B06" w:rsidRDefault="00921B06" w:rsidP="003B0952">
            <w:pPr>
              <w:rPr>
                <w:rFonts w:ascii="Arial Narrow" w:hAnsi="Arial Narrow"/>
              </w:rPr>
            </w:pPr>
          </w:p>
        </w:tc>
        <w:tc>
          <w:tcPr>
            <w:tcW w:w="4583" w:type="dxa"/>
            <w:tcBorders>
              <w:top w:val="nil"/>
              <w:left w:val="nil"/>
              <w:bottom w:val="single" w:sz="4" w:space="0" w:color="auto"/>
              <w:right w:val="single" w:sz="4" w:space="0" w:color="auto"/>
            </w:tcBorders>
          </w:tcPr>
          <w:p w:rsidR="00921B06" w:rsidRPr="00D47B38" w:rsidRDefault="00921B06" w:rsidP="003B0952">
            <w:pPr>
              <w:rPr>
                <w:rFonts w:ascii="Arial Narrow" w:hAnsi="Arial Narrow"/>
              </w:rPr>
            </w:pPr>
          </w:p>
        </w:tc>
      </w:tr>
      <w:tr w:rsidR="00921B06" w:rsidTr="003B0952">
        <w:tc>
          <w:tcPr>
            <w:tcW w:w="4525" w:type="dxa"/>
            <w:tcBorders>
              <w:left w:val="single" w:sz="4" w:space="0" w:color="auto"/>
              <w:bottom w:val="nil"/>
              <w:right w:val="nil"/>
            </w:tcBorders>
          </w:tcPr>
          <w:p w:rsidR="00921B06" w:rsidRPr="00EE35F3" w:rsidRDefault="00921B06" w:rsidP="003B0952">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921B06" w:rsidRDefault="00921B06" w:rsidP="003B0952">
            <w:pPr>
              <w:jc w:val="center"/>
              <w:rPr>
                <w:rFonts w:ascii="Arial Narrow" w:hAnsi="Arial Narrow"/>
                <w:i/>
              </w:rPr>
            </w:pPr>
          </w:p>
        </w:tc>
        <w:tc>
          <w:tcPr>
            <w:tcW w:w="4583" w:type="dxa"/>
            <w:tcBorders>
              <w:left w:val="nil"/>
              <w:bottom w:val="nil"/>
              <w:right w:val="single" w:sz="4" w:space="0" w:color="auto"/>
            </w:tcBorders>
          </w:tcPr>
          <w:p w:rsidR="00921B06" w:rsidRDefault="00921B06" w:rsidP="003B0952">
            <w:pPr>
              <w:jc w:val="center"/>
              <w:rPr>
                <w:rFonts w:ascii="Arial Narrow" w:hAnsi="Arial Narrow"/>
                <w:i/>
              </w:rPr>
            </w:pPr>
            <w:r>
              <w:rPr>
                <w:rFonts w:ascii="Arial Narrow" w:hAnsi="Arial Narrow"/>
                <w:i/>
              </w:rPr>
              <w:t>Signature of Person Authorized to Administer Oaths</w:t>
            </w:r>
          </w:p>
        </w:tc>
      </w:tr>
      <w:tr w:rsidR="00921B06" w:rsidTr="003B0952">
        <w:trPr>
          <w:trHeight w:val="95"/>
        </w:trPr>
        <w:tc>
          <w:tcPr>
            <w:tcW w:w="9558" w:type="dxa"/>
            <w:gridSpan w:val="3"/>
            <w:tcBorders>
              <w:top w:val="nil"/>
              <w:left w:val="single" w:sz="4" w:space="0" w:color="auto"/>
              <w:bottom w:val="single" w:sz="4" w:space="0" w:color="auto"/>
              <w:right w:val="single" w:sz="4" w:space="0" w:color="auto"/>
            </w:tcBorders>
          </w:tcPr>
          <w:p w:rsidR="00921B06" w:rsidRPr="00263562" w:rsidRDefault="00921B06" w:rsidP="003B0952">
            <w:pPr>
              <w:ind w:right="688"/>
              <w:jc w:val="both"/>
              <w:rPr>
                <w:rFonts w:ascii="Arial Narrow" w:hAnsi="Arial Narrow"/>
                <w:i/>
                <w:sz w:val="10"/>
              </w:rPr>
            </w:pPr>
          </w:p>
        </w:tc>
      </w:tr>
    </w:tbl>
    <w:p w:rsidR="00921B06" w:rsidRDefault="00921B06" w:rsidP="00921B06">
      <w:pPr>
        <w:pStyle w:val="NoSpacing"/>
        <w:rPr>
          <w:rFonts w:ascii="Arial Narrow" w:hAnsi="Arial Narrow"/>
          <w:sz w:val="14"/>
        </w:rPr>
      </w:pPr>
    </w:p>
    <w:p w:rsidR="000F6EA1" w:rsidRDefault="000F6EA1" w:rsidP="00921B06">
      <w:pPr>
        <w:pStyle w:val="NoSpacing"/>
        <w:rPr>
          <w:rFonts w:ascii="Arial Narrow" w:hAnsi="Arial Narrow"/>
          <w:sz w:val="14"/>
        </w:rPr>
      </w:pPr>
    </w:p>
    <w:p w:rsidR="00921B06" w:rsidRDefault="00921B06" w:rsidP="00921B06">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921B06" w:rsidRPr="009221FD" w:rsidTr="003B0952">
        <w:tc>
          <w:tcPr>
            <w:tcW w:w="5508" w:type="dxa"/>
            <w:shd w:val="clear" w:color="auto" w:fill="000000" w:themeFill="text1"/>
            <w:vAlign w:val="center"/>
          </w:tcPr>
          <w:p w:rsidR="00921B06" w:rsidRPr="009221FD" w:rsidRDefault="00921B06" w:rsidP="003B0952">
            <w:pPr>
              <w:pStyle w:val="NoSpacing"/>
              <w:rPr>
                <w:rFonts w:ascii="Arial Narrow" w:hAnsi="Arial Narrow"/>
                <w:b/>
              </w:rPr>
            </w:pPr>
            <w:r>
              <w:rPr>
                <w:rFonts w:ascii="Arial Narrow" w:hAnsi="Arial Narrow"/>
                <w:b/>
                <w:color w:val="FFFFFF" w:themeColor="background1"/>
                <w:sz w:val="36"/>
                <w:szCs w:val="36"/>
              </w:rPr>
              <w:t xml:space="preserve">Lawyer’s Signature for Fee Waiver </w:t>
            </w:r>
          </w:p>
        </w:tc>
        <w:tc>
          <w:tcPr>
            <w:tcW w:w="4068" w:type="dxa"/>
            <w:shd w:val="clear" w:color="auto" w:fill="D9D9D9" w:themeFill="background1" w:themeFillShade="D9"/>
            <w:vAlign w:val="center"/>
          </w:tcPr>
          <w:p w:rsidR="00921B06" w:rsidRPr="009221FD" w:rsidRDefault="00921B06" w:rsidP="003B0952">
            <w:pPr>
              <w:pStyle w:val="NoSpacing"/>
              <w:rPr>
                <w:rFonts w:ascii="Arial Narrow" w:hAnsi="Arial Narrow"/>
                <w:b/>
              </w:rPr>
            </w:pPr>
          </w:p>
        </w:tc>
      </w:tr>
    </w:tbl>
    <w:p w:rsidR="00921B06" w:rsidRPr="008512C3" w:rsidRDefault="00921B06" w:rsidP="00921B06">
      <w:pPr>
        <w:pStyle w:val="NoSpacing"/>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921B06" w:rsidTr="003B0952">
        <w:tc>
          <w:tcPr>
            <w:tcW w:w="9558" w:type="dxa"/>
            <w:gridSpan w:val="3"/>
            <w:tcBorders>
              <w:top w:val="single" w:sz="4" w:space="0" w:color="auto"/>
              <w:left w:val="single" w:sz="4" w:space="0" w:color="auto"/>
              <w:bottom w:val="nil"/>
              <w:right w:val="single" w:sz="4" w:space="0" w:color="auto"/>
            </w:tcBorders>
          </w:tcPr>
          <w:p w:rsidR="00921B06" w:rsidRPr="00E72297" w:rsidRDefault="00921B06" w:rsidP="003B0952">
            <w:pPr>
              <w:spacing w:line="276" w:lineRule="auto"/>
              <w:jc w:val="both"/>
              <w:rPr>
                <w:rFonts w:ascii="Arial Narrow" w:hAnsi="Arial Narrow"/>
                <w:sz w:val="10"/>
              </w:rPr>
            </w:pPr>
          </w:p>
          <w:p w:rsidR="00921B06" w:rsidRDefault="00921B06" w:rsidP="003B0952">
            <w:pPr>
              <w:spacing w:line="276" w:lineRule="auto"/>
              <w:jc w:val="both"/>
              <w:rPr>
                <w:rFonts w:ascii="Arial Narrow" w:hAnsi="Arial Narrow"/>
              </w:rPr>
            </w:pPr>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r>
              <w:rPr>
                <w:rFonts w:ascii="Arial Narrow" w:hAnsi="Arial Narrow"/>
              </w:rPr>
              <w:t xml:space="preserve"> and I am the lawyer of record in this matter.</w:t>
            </w:r>
          </w:p>
        </w:tc>
      </w:tr>
      <w:tr w:rsidR="00921B06" w:rsidRPr="00D47B38" w:rsidTr="00921B06">
        <w:trPr>
          <w:trHeight w:val="441"/>
        </w:trPr>
        <w:tc>
          <w:tcPr>
            <w:tcW w:w="4525" w:type="dxa"/>
            <w:tcBorders>
              <w:top w:val="nil"/>
              <w:left w:val="single" w:sz="4" w:space="0" w:color="auto"/>
              <w:bottom w:val="single" w:sz="4" w:space="0" w:color="auto"/>
              <w:right w:val="nil"/>
            </w:tcBorders>
          </w:tcPr>
          <w:p w:rsidR="00921B06" w:rsidRDefault="00921B06" w:rsidP="003B0952">
            <w:pPr>
              <w:rPr>
                <w:rFonts w:ascii="Arial Narrow" w:hAnsi="Arial Narrow"/>
              </w:rPr>
            </w:pPr>
          </w:p>
        </w:tc>
        <w:tc>
          <w:tcPr>
            <w:tcW w:w="450" w:type="dxa"/>
            <w:tcBorders>
              <w:top w:val="nil"/>
              <w:left w:val="nil"/>
              <w:bottom w:val="nil"/>
              <w:right w:val="nil"/>
            </w:tcBorders>
          </w:tcPr>
          <w:p w:rsidR="00921B06" w:rsidRDefault="00921B06" w:rsidP="003B0952">
            <w:pPr>
              <w:rPr>
                <w:rFonts w:ascii="Arial Narrow" w:hAnsi="Arial Narrow"/>
              </w:rPr>
            </w:pPr>
          </w:p>
        </w:tc>
        <w:tc>
          <w:tcPr>
            <w:tcW w:w="4583" w:type="dxa"/>
            <w:tcBorders>
              <w:top w:val="nil"/>
              <w:left w:val="nil"/>
              <w:bottom w:val="single" w:sz="4" w:space="0" w:color="auto"/>
              <w:right w:val="single" w:sz="4" w:space="0" w:color="auto"/>
            </w:tcBorders>
          </w:tcPr>
          <w:p w:rsidR="00921B06" w:rsidRPr="00D47B38" w:rsidRDefault="00921B06" w:rsidP="003B0952">
            <w:pPr>
              <w:rPr>
                <w:rFonts w:ascii="Arial Narrow" w:hAnsi="Arial Narrow"/>
              </w:rPr>
            </w:pPr>
          </w:p>
        </w:tc>
      </w:tr>
      <w:tr w:rsidR="00921B06" w:rsidTr="003B0952">
        <w:trPr>
          <w:trHeight w:val="85"/>
        </w:trPr>
        <w:tc>
          <w:tcPr>
            <w:tcW w:w="4525" w:type="dxa"/>
            <w:tcBorders>
              <w:left w:val="single" w:sz="4" w:space="0" w:color="auto"/>
              <w:bottom w:val="nil"/>
              <w:right w:val="nil"/>
            </w:tcBorders>
          </w:tcPr>
          <w:p w:rsidR="00921B06" w:rsidRPr="00986ABE" w:rsidRDefault="00921B06" w:rsidP="003B0952">
            <w:pPr>
              <w:pStyle w:val="NoSpacing"/>
              <w:spacing w:line="276" w:lineRule="auto"/>
              <w:jc w:val="center"/>
              <w:rPr>
                <w:rFonts w:ascii="Arial Narrow" w:hAnsi="Arial Narrow"/>
                <w:i/>
              </w:rPr>
            </w:pPr>
            <w:r w:rsidRPr="005D2C53">
              <w:rPr>
                <w:rFonts w:ascii="Arial Narrow" w:hAnsi="Arial Narrow"/>
                <w:i/>
              </w:rPr>
              <w:t>Signature of Lawyer (if any)</w:t>
            </w:r>
          </w:p>
        </w:tc>
        <w:tc>
          <w:tcPr>
            <w:tcW w:w="450" w:type="dxa"/>
            <w:tcBorders>
              <w:top w:val="nil"/>
              <w:left w:val="nil"/>
              <w:bottom w:val="nil"/>
              <w:right w:val="nil"/>
            </w:tcBorders>
          </w:tcPr>
          <w:p w:rsidR="00921B06" w:rsidRPr="005D2C53" w:rsidRDefault="00921B06" w:rsidP="003B0952">
            <w:pPr>
              <w:pStyle w:val="NoSpacing"/>
              <w:spacing w:line="276" w:lineRule="auto"/>
              <w:jc w:val="center"/>
              <w:rPr>
                <w:rFonts w:ascii="Arial Narrow" w:hAnsi="Arial Narrow"/>
                <w:i/>
              </w:rPr>
            </w:pPr>
          </w:p>
        </w:tc>
        <w:tc>
          <w:tcPr>
            <w:tcW w:w="4583" w:type="dxa"/>
            <w:tcBorders>
              <w:left w:val="nil"/>
              <w:bottom w:val="nil"/>
              <w:right w:val="single" w:sz="4" w:space="0" w:color="auto"/>
            </w:tcBorders>
          </w:tcPr>
          <w:p w:rsidR="00921B06" w:rsidRPr="005D2C53" w:rsidRDefault="00921B06" w:rsidP="003B0952">
            <w:pPr>
              <w:pStyle w:val="NoSpacing"/>
              <w:spacing w:line="276" w:lineRule="auto"/>
              <w:jc w:val="center"/>
              <w:rPr>
                <w:rFonts w:ascii="Arial Narrow" w:hAnsi="Arial Narrow"/>
                <w:i/>
              </w:rPr>
            </w:pPr>
            <w:r w:rsidRPr="005D2C53">
              <w:rPr>
                <w:rFonts w:ascii="Arial Narrow" w:hAnsi="Arial Narrow"/>
                <w:i/>
              </w:rPr>
              <w:t>Print Name of Lawyer (if any)</w:t>
            </w:r>
          </w:p>
        </w:tc>
      </w:tr>
      <w:tr w:rsidR="00921B06" w:rsidTr="003B0952">
        <w:trPr>
          <w:trHeight w:val="95"/>
        </w:trPr>
        <w:tc>
          <w:tcPr>
            <w:tcW w:w="9558" w:type="dxa"/>
            <w:gridSpan w:val="3"/>
            <w:tcBorders>
              <w:top w:val="nil"/>
              <w:left w:val="single" w:sz="4" w:space="0" w:color="auto"/>
              <w:bottom w:val="single" w:sz="4" w:space="0" w:color="auto"/>
              <w:right w:val="single" w:sz="4" w:space="0" w:color="auto"/>
            </w:tcBorders>
          </w:tcPr>
          <w:p w:rsidR="00921B06" w:rsidRPr="00263562" w:rsidRDefault="00921B06" w:rsidP="003B0952">
            <w:pPr>
              <w:ind w:right="688"/>
              <w:jc w:val="both"/>
              <w:rPr>
                <w:rFonts w:ascii="Arial Narrow" w:hAnsi="Arial Narrow"/>
                <w:i/>
                <w:sz w:val="10"/>
              </w:rPr>
            </w:pPr>
          </w:p>
        </w:tc>
      </w:tr>
    </w:tbl>
    <w:p w:rsidR="001227A8" w:rsidRPr="00C31FF3" w:rsidRDefault="001227A8" w:rsidP="00921B06">
      <w:pPr>
        <w:tabs>
          <w:tab w:val="left" w:pos="6045"/>
        </w:tabs>
        <w:rPr>
          <w:rFonts w:ascii="Arial Narrow" w:hAnsi="Arial Narrow"/>
          <w:sz w:val="14"/>
        </w:rPr>
      </w:pPr>
    </w:p>
    <w:sectPr w:rsidR="001227A8" w:rsidRPr="00C31FF3" w:rsidSect="00EB1633">
      <w:pgSz w:w="12240" w:h="15840"/>
      <w:pgMar w:top="720" w:right="1440" w:bottom="720" w:left="1440" w:header="45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F6" w:rsidRDefault="002320F6" w:rsidP="00E14788">
      <w:pPr>
        <w:spacing w:after="0" w:line="240" w:lineRule="auto"/>
      </w:pPr>
      <w:r>
        <w:separator/>
      </w:r>
    </w:p>
  </w:endnote>
  <w:endnote w:type="continuationSeparator" w:id="0">
    <w:p w:rsidR="002320F6" w:rsidRDefault="002320F6"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26" w:rsidRPr="00084BDB" w:rsidRDefault="00904D26" w:rsidP="003C2EAD">
    <w:pPr>
      <w:pStyle w:val="Footer"/>
      <w:tabs>
        <w:tab w:val="clear" w:pos="9360"/>
        <w:tab w:val="left" w:pos="3030"/>
        <w:tab w:val="right" w:pos="10080"/>
      </w:tabs>
      <w:ind w:left="-720" w:right="-720"/>
      <w:rPr>
        <w:rFonts w:ascii="Arial Narrow" w:hAnsi="Arial Narrow"/>
        <w:b/>
        <w:sz w:val="20"/>
        <w:szCs w:val="20"/>
      </w:rPr>
    </w:pPr>
    <w:r w:rsidRPr="00084BDB">
      <w:rPr>
        <w:rFonts w:ascii="Arial Narrow" w:hAnsi="Arial Narrow"/>
        <w:b/>
        <w:i/>
        <w:sz w:val="20"/>
        <w:szCs w:val="20"/>
      </w:rPr>
      <w:t>Rules of the Supreme Court, 1986</w:t>
    </w:r>
    <w:r w:rsidRPr="00084BDB">
      <w:rPr>
        <w:rFonts w:ascii="Arial Narrow" w:hAnsi="Arial Narrow"/>
        <w:b/>
        <w:sz w:val="20"/>
        <w:szCs w:val="20"/>
      </w:rPr>
      <w:t xml:space="preserve"> </w:t>
    </w:r>
    <w:r w:rsidRPr="00084BDB">
      <w:rPr>
        <w:rFonts w:ascii="Arial Narrow" w:hAnsi="Arial Narrow"/>
        <w:b/>
        <w:sz w:val="20"/>
        <w:szCs w:val="20"/>
      </w:rPr>
      <w:tab/>
    </w:r>
    <w:r w:rsidRPr="00084BDB">
      <w:rPr>
        <w:rFonts w:ascii="Arial Narrow" w:hAnsi="Arial Narrow"/>
        <w:b/>
        <w:sz w:val="20"/>
        <w:szCs w:val="20"/>
      </w:rPr>
      <w:tab/>
      <w:t>(</w:t>
    </w:r>
    <w:r w:rsidR="00E33ECF">
      <w:rPr>
        <w:rFonts w:ascii="Arial Narrow" w:hAnsi="Arial Narrow"/>
        <w:b/>
        <w:sz w:val="20"/>
        <w:szCs w:val="20"/>
      </w:rPr>
      <w:t>January 2018</w:t>
    </w:r>
    <w:r w:rsidRPr="00084BDB">
      <w:rPr>
        <w:rFonts w:ascii="Arial Narrow" w:hAnsi="Arial Narrow"/>
        <w:b/>
        <w:sz w:val="20"/>
        <w:szCs w:val="20"/>
      </w:rPr>
      <w:t>)</w:t>
    </w:r>
    <w:r w:rsidRPr="00084BDB">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084BDB">
          <w:rPr>
            <w:rFonts w:ascii="Arial Narrow" w:hAnsi="Arial Narrow"/>
            <w:b/>
            <w:sz w:val="20"/>
            <w:szCs w:val="20"/>
          </w:rPr>
          <w:t>Page</w:t>
        </w:r>
        <w:r w:rsidR="00ED247D" w:rsidRPr="00084BDB">
          <w:rPr>
            <w:rFonts w:ascii="Arial Narrow" w:hAnsi="Arial Narrow"/>
            <w:b/>
            <w:sz w:val="20"/>
            <w:szCs w:val="20"/>
          </w:rPr>
          <w:t xml:space="preserve"> </w:t>
        </w:r>
        <w:r w:rsidR="00ED247D" w:rsidRPr="00084BDB">
          <w:rPr>
            <w:rFonts w:ascii="Arial Narrow" w:hAnsi="Arial Narrow"/>
            <w:b/>
            <w:sz w:val="20"/>
            <w:szCs w:val="20"/>
          </w:rPr>
          <w:fldChar w:fldCharType="begin"/>
        </w:r>
        <w:r w:rsidR="00ED247D" w:rsidRPr="00084BDB">
          <w:rPr>
            <w:rFonts w:ascii="Arial Narrow" w:hAnsi="Arial Narrow"/>
            <w:b/>
            <w:sz w:val="20"/>
            <w:szCs w:val="20"/>
          </w:rPr>
          <w:instrText xml:space="preserve"> PAGE   \* MERGEFORMAT </w:instrText>
        </w:r>
        <w:r w:rsidR="00ED247D" w:rsidRPr="00084BDB">
          <w:rPr>
            <w:rFonts w:ascii="Arial Narrow" w:hAnsi="Arial Narrow"/>
            <w:b/>
            <w:sz w:val="20"/>
            <w:szCs w:val="20"/>
          </w:rPr>
          <w:fldChar w:fldCharType="separate"/>
        </w:r>
        <w:r w:rsidR="00827253">
          <w:rPr>
            <w:rFonts w:ascii="Arial Narrow" w:hAnsi="Arial Narrow"/>
            <w:b/>
            <w:noProof/>
            <w:sz w:val="20"/>
            <w:szCs w:val="20"/>
          </w:rPr>
          <w:t>1</w:t>
        </w:r>
        <w:r w:rsidR="00ED247D" w:rsidRPr="00084BDB">
          <w:rPr>
            <w:rFonts w:ascii="Arial Narrow" w:hAnsi="Arial Narrow"/>
            <w:b/>
            <w:noProof/>
            <w:sz w:val="20"/>
            <w:szCs w:val="20"/>
          </w:rPr>
          <w:fldChar w:fldCharType="end"/>
        </w:r>
        <w:r w:rsidR="00ED247D" w:rsidRPr="00084BDB">
          <w:rPr>
            <w:rFonts w:ascii="Arial Narrow" w:hAnsi="Arial Narrow"/>
            <w:b/>
            <w:noProof/>
            <w:sz w:val="20"/>
            <w:szCs w:val="20"/>
          </w:rPr>
          <w:t xml:space="preserve"> of 1</w:t>
        </w:r>
      </w:sdtContent>
    </w:sdt>
  </w:p>
  <w:p w:rsidR="00904D26" w:rsidRDefault="00904D26" w:rsidP="00ED247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D" w:rsidRPr="00284B6F" w:rsidRDefault="00ED247D" w:rsidP="003C2EAD">
    <w:pPr>
      <w:pStyle w:val="Footer"/>
      <w:tabs>
        <w:tab w:val="clear" w:pos="9360"/>
        <w:tab w:val="left" w:pos="3030"/>
        <w:tab w:val="right" w:pos="10080"/>
      </w:tabs>
      <w:ind w:left="-720" w:right="-720"/>
      <w:rPr>
        <w:rFonts w:ascii="Arial Narrow" w:hAnsi="Arial Narrow"/>
        <w:b/>
        <w:sz w:val="20"/>
        <w:szCs w:val="20"/>
      </w:rPr>
    </w:pPr>
    <w:r w:rsidRPr="00284B6F">
      <w:rPr>
        <w:rFonts w:ascii="Arial Narrow" w:hAnsi="Arial Narrow"/>
        <w:b/>
        <w:i/>
        <w:sz w:val="20"/>
        <w:szCs w:val="20"/>
      </w:rPr>
      <w:t>Rules of the Supreme Court, 1986</w:t>
    </w:r>
    <w:r w:rsidRPr="00284B6F">
      <w:rPr>
        <w:rFonts w:ascii="Arial Narrow" w:hAnsi="Arial Narrow"/>
        <w:b/>
        <w:sz w:val="20"/>
        <w:szCs w:val="20"/>
      </w:rPr>
      <w:t xml:space="preserve"> </w:t>
    </w:r>
    <w:r w:rsidRPr="00284B6F">
      <w:rPr>
        <w:rFonts w:ascii="Arial Narrow" w:hAnsi="Arial Narrow"/>
        <w:b/>
        <w:sz w:val="20"/>
        <w:szCs w:val="20"/>
      </w:rPr>
      <w:tab/>
    </w:r>
    <w:r w:rsidRPr="00284B6F">
      <w:rPr>
        <w:rFonts w:ascii="Arial Narrow" w:hAnsi="Arial Narrow"/>
        <w:b/>
        <w:sz w:val="20"/>
        <w:szCs w:val="20"/>
      </w:rPr>
      <w:tab/>
    </w:r>
    <w:r w:rsidR="00E33ECF" w:rsidRPr="00084BDB">
      <w:rPr>
        <w:rFonts w:ascii="Arial Narrow" w:hAnsi="Arial Narrow"/>
        <w:b/>
        <w:sz w:val="20"/>
        <w:szCs w:val="20"/>
      </w:rPr>
      <w:t>(</w:t>
    </w:r>
    <w:r w:rsidR="00DF49F1">
      <w:rPr>
        <w:rFonts w:ascii="Arial Narrow" w:hAnsi="Arial Narrow"/>
        <w:b/>
        <w:sz w:val="20"/>
        <w:szCs w:val="20"/>
      </w:rPr>
      <w:t xml:space="preserve">June </w:t>
    </w:r>
    <w:r w:rsidR="00434C55">
      <w:rPr>
        <w:rFonts w:ascii="Arial Narrow" w:hAnsi="Arial Narrow"/>
        <w:b/>
        <w:sz w:val="20"/>
        <w:szCs w:val="20"/>
      </w:rPr>
      <w:t>2022</w:t>
    </w:r>
    <w:r w:rsidR="00E33ECF" w:rsidRPr="00084BDB">
      <w:rPr>
        <w:rFonts w:ascii="Arial Narrow" w:hAnsi="Arial Narrow"/>
        <w:b/>
        <w:sz w:val="20"/>
        <w:szCs w:val="20"/>
      </w:rPr>
      <w:t>)</w:t>
    </w:r>
    <w:r w:rsidRPr="00284B6F">
      <w:rPr>
        <w:rFonts w:ascii="Arial Narrow" w:hAnsi="Arial Narrow"/>
        <w:sz w:val="20"/>
        <w:szCs w:val="20"/>
      </w:rPr>
      <w:tab/>
    </w:r>
    <w:sdt>
      <w:sdtPr>
        <w:rPr>
          <w:rFonts w:ascii="Arial Narrow" w:hAnsi="Arial Narrow"/>
          <w:sz w:val="20"/>
          <w:szCs w:val="20"/>
        </w:rPr>
        <w:id w:val="865794819"/>
        <w:docPartObj>
          <w:docPartGallery w:val="Page Numbers (Bottom of Page)"/>
          <w:docPartUnique/>
        </w:docPartObj>
      </w:sdtPr>
      <w:sdtEndPr>
        <w:rPr>
          <w:b/>
          <w:noProof/>
        </w:rPr>
      </w:sdtEndPr>
      <w:sdtContent>
        <w:r w:rsidRPr="00284B6F">
          <w:rPr>
            <w:rFonts w:ascii="Arial Narrow" w:hAnsi="Arial Narrow"/>
            <w:b/>
            <w:sz w:val="20"/>
            <w:szCs w:val="20"/>
          </w:rPr>
          <w:t xml:space="preserve">Page </w:t>
        </w:r>
        <w:r w:rsidRPr="00284B6F">
          <w:rPr>
            <w:rFonts w:ascii="Arial Narrow" w:hAnsi="Arial Narrow"/>
            <w:b/>
            <w:sz w:val="20"/>
            <w:szCs w:val="20"/>
          </w:rPr>
          <w:fldChar w:fldCharType="begin"/>
        </w:r>
        <w:r w:rsidRPr="00284B6F">
          <w:rPr>
            <w:rFonts w:ascii="Arial Narrow" w:hAnsi="Arial Narrow"/>
            <w:b/>
            <w:sz w:val="20"/>
            <w:szCs w:val="20"/>
          </w:rPr>
          <w:instrText xml:space="preserve"> PAGE   \* MERGEFORMAT </w:instrText>
        </w:r>
        <w:r w:rsidRPr="00284B6F">
          <w:rPr>
            <w:rFonts w:ascii="Arial Narrow" w:hAnsi="Arial Narrow"/>
            <w:b/>
            <w:sz w:val="20"/>
            <w:szCs w:val="20"/>
          </w:rPr>
          <w:fldChar w:fldCharType="separate"/>
        </w:r>
        <w:r w:rsidR="00827253">
          <w:rPr>
            <w:rFonts w:ascii="Arial Narrow" w:hAnsi="Arial Narrow"/>
            <w:b/>
            <w:noProof/>
            <w:sz w:val="20"/>
            <w:szCs w:val="20"/>
          </w:rPr>
          <w:t>1</w:t>
        </w:r>
        <w:r w:rsidRPr="00284B6F">
          <w:rPr>
            <w:rFonts w:ascii="Arial Narrow" w:hAnsi="Arial Narrow"/>
            <w:b/>
            <w:noProof/>
            <w:sz w:val="20"/>
            <w:szCs w:val="20"/>
          </w:rPr>
          <w:fldChar w:fldCharType="end"/>
        </w:r>
        <w:r w:rsidR="00C31FF3" w:rsidRPr="00284B6F">
          <w:rPr>
            <w:rFonts w:ascii="Arial Narrow" w:hAnsi="Arial Narrow"/>
            <w:b/>
            <w:noProof/>
            <w:sz w:val="20"/>
            <w:szCs w:val="20"/>
          </w:rPr>
          <w:t xml:space="preserve"> of 1</w:t>
        </w:r>
      </w:sdtContent>
    </w:sdt>
  </w:p>
  <w:p w:rsidR="00ED247D" w:rsidRDefault="00ED247D" w:rsidP="00ED24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F3" w:rsidRPr="00284B6F" w:rsidRDefault="00C31FF3" w:rsidP="003C2EAD">
    <w:pPr>
      <w:pStyle w:val="Footer"/>
      <w:tabs>
        <w:tab w:val="clear" w:pos="9360"/>
        <w:tab w:val="left" w:pos="3030"/>
        <w:tab w:val="right" w:pos="10080"/>
      </w:tabs>
      <w:ind w:left="-720" w:right="-720"/>
      <w:rPr>
        <w:rFonts w:ascii="Arial Narrow" w:hAnsi="Arial Narrow"/>
        <w:b/>
        <w:sz w:val="20"/>
        <w:szCs w:val="20"/>
      </w:rPr>
    </w:pPr>
    <w:r w:rsidRPr="00284B6F">
      <w:rPr>
        <w:rFonts w:ascii="Arial Narrow" w:hAnsi="Arial Narrow"/>
        <w:b/>
        <w:i/>
        <w:sz w:val="20"/>
        <w:szCs w:val="20"/>
      </w:rPr>
      <w:t>Rules of the Supreme Court, 1986</w:t>
    </w:r>
    <w:r w:rsidRPr="00284B6F">
      <w:rPr>
        <w:rFonts w:ascii="Arial Narrow" w:hAnsi="Arial Narrow"/>
        <w:b/>
        <w:sz w:val="20"/>
        <w:szCs w:val="20"/>
      </w:rPr>
      <w:t xml:space="preserve"> </w:t>
    </w:r>
    <w:r w:rsidRPr="00284B6F">
      <w:rPr>
        <w:rFonts w:ascii="Arial Narrow" w:hAnsi="Arial Narrow"/>
        <w:b/>
        <w:sz w:val="20"/>
        <w:szCs w:val="20"/>
      </w:rPr>
      <w:tab/>
    </w:r>
    <w:r w:rsidRPr="00284B6F">
      <w:rPr>
        <w:rFonts w:ascii="Arial Narrow" w:hAnsi="Arial Narrow"/>
        <w:b/>
        <w:sz w:val="20"/>
        <w:szCs w:val="20"/>
      </w:rPr>
      <w:tab/>
    </w:r>
    <w:r w:rsidR="00E33ECF" w:rsidRPr="00084BDB">
      <w:rPr>
        <w:rFonts w:ascii="Arial Narrow" w:hAnsi="Arial Narrow"/>
        <w:b/>
        <w:sz w:val="20"/>
        <w:szCs w:val="20"/>
      </w:rPr>
      <w:t>(</w:t>
    </w:r>
    <w:r w:rsidR="00DF49F1">
      <w:rPr>
        <w:rFonts w:ascii="Arial Narrow" w:hAnsi="Arial Narrow"/>
        <w:b/>
        <w:sz w:val="20"/>
        <w:szCs w:val="20"/>
      </w:rPr>
      <w:t>June</w:t>
    </w:r>
    <w:r w:rsidR="00434C55">
      <w:rPr>
        <w:rFonts w:ascii="Arial Narrow" w:hAnsi="Arial Narrow"/>
        <w:b/>
        <w:sz w:val="20"/>
        <w:szCs w:val="20"/>
      </w:rPr>
      <w:t xml:space="preserve"> 2022</w:t>
    </w:r>
    <w:r w:rsidR="00E33ECF" w:rsidRPr="00084BDB">
      <w:rPr>
        <w:rFonts w:ascii="Arial Narrow" w:hAnsi="Arial Narrow"/>
        <w:b/>
        <w:sz w:val="20"/>
        <w:szCs w:val="20"/>
      </w:rPr>
      <w:t>)</w:t>
    </w:r>
    <w:r w:rsidRPr="00284B6F">
      <w:rPr>
        <w:rFonts w:ascii="Arial Narrow" w:hAnsi="Arial Narrow"/>
        <w:sz w:val="20"/>
        <w:szCs w:val="20"/>
      </w:rPr>
      <w:tab/>
    </w:r>
    <w:sdt>
      <w:sdtPr>
        <w:rPr>
          <w:rFonts w:ascii="Arial Narrow" w:hAnsi="Arial Narrow"/>
          <w:sz w:val="20"/>
          <w:szCs w:val="20"/>
        </w:rPr>
        <w:id w:val="-466122912"/>
        <w:docPartObj>
          <w:docPartGallery w:val="Page Numbers (Bottom of Page)"/>
          <w:docPartUnique/>
        </w:docPartObj>
      </w:sdtPr>
      <w:sdtEndPr>
        <w:rPr>
          <w:b/>
          <w:noProof/>
        </w:rPr>
      </w:sdtEndPr>
      <w:sdtContent>
        <w:r w:rsidRPr="00284B6F">
          <w:rPr>
            <w:rFonts w:ascii="Arial Narrow" w:hAnsi="Arial Narrow"/>
            <w:b/>
            <w:sz w:val="20"/>
            <w:szCs w:val="20"/>
          </w:rPr>
          <w:t xml:space="preserve">Page </w:t>
        </w:r>
        <w:r w:rsidRPr="00284B6F">
          <w:rPr>
            <w:rFonts w:ascii="Arial Narrow" w:hAnsi="Arial Narrow"/>
            <w:b/>
            <w:sz w:val="20"/>
            <w:szCs w:val="20"/>
          </w:rPr>
          <w:fldChar w:fldCharType="begin"/>
        </w:r>
        <w:r w:rsidRPr="00284B6F">
          <w:rPr>
            <w:rFonts w:ascii="Arial Narrow" w:hAnsi="Arial Narrow"/>
            <w:b/>
            <w:sz w:val="20"/>
            <w:szCs w:val="20"/>
          </w:rPr>
          <w:instrText xml:space="preserve"> PAGE   \* MERGEFORMAT </w:instrText>
        </w:r>
        <w:r w:rsidRPr="00284B6F">
          <w:rPr>
            <w:rFonts w:ascii="Arial Narrow" w:hAnsi="Arial Narrow"/>
            <w:b/>
            <w:sz w:val="20"/>
            <w:szCs w:val="20"/>
          </w:rPr>
          <w:fldChar w:fldCharType="separate"/>
        </w:r>
        <w:r w:rsidR="00827253">
          <w:rPr>
            <w:rFonts w:ascii="Arial Narrow" w:hAnsi="Arial Narrow"/>
            <w:b/>
            <w:noProof/>
            <w:sz w:val="20"/>
            <w:szCs w:val="20"/>
          </w:rPr>
          <w:t>4</w:t>
        </w:r>
        <w:r w:rsidRPr="00284B6F">
          <w:rPr>
            <w:rFonts w:ascii="Arial Narrow" w:hAnsi="Arial Narrow"/>
            <w:b/>
            <w:noProof/>
            <w:sz w:val="20"/>
            <w:szCs w:val="20"/>
          </w:rPr>
          <w:fldChar w:fldCharType="end"/>
        </w:r>
        <w:r w:rsidR="0018163F">
          <w:rPr>
            <w:rFonts w:ascii="Arial Narrow" w:hAnsi="Arial Narrow"/>
            <w:b/>
            <w:noProof/>
            <w:sz w:val="20"/>
            <w:szCs w:val="20"/>
          </w:rPr>
          <w:t xml:space="preserve"> </w:t>
        </w:r>
      </w:sdtContent>
    </w:sdt>
  </w:p>
  <w:p w:rsidR="00C31FF3" w:rsidRPr="00284B6F" w:rsidRDefault="00C31FF3" w:rsidP="00ED247D">
    <w:pPr>
      <w:pStyle w:val="Footer"/>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F6" w:rsidRDefault="002320F6" w:rsidP="00E14788">
      <w:pPr>
        <w:spacing w:after="0" w:line="240" w:lineRule="auto"/>
      </w:pPr>
      <w:r>
        <w:separator/>
      </w:r>
    </w:p>
  </w:footnote>
  <w:footnote w:type="continuationSeparator" w:id="0">
    <w:p w:rsidR="002320F6" w:rsidRDefault="002320F6"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26" w:rsidRPr="00C2057C" w:rsidRDefault="003F2556"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Form</w:t>
    </w:r>
    <w:r w:rsidRPr="002D5BF3">
      <w:t xml:space="preserve"> </w:t>
    </w:r>
    <w:r w:rsidRPr="002D5BF3">
      <w:rPr>
        <w:rFonts w:ascii="Arial Narrow" w:hAnsi="Arial Narrow"/>
        <w:b/>
        <w:sz w:val="20"/>
        <w:szCs w:val="16"/>
      </w:rPr>
      <w:t>F18.03A</w:t>
    </w:r>
    <w:r>
      <w:rPr>
        <w:rFonts w:ascii="Arial Narrow" w:hAnsi="Arial Narrow"/>
        <w:b/>
        <w:sz w:val="20"/>
        <w:szCs w:val="16"/>
      </w:rPr>
      <w:t xml:space="preserve">: </w:t>
    </w:r>
    <w:r w:rsidR="00C2057C" w:rsidRPr="00C2057C">
      <w:rPr>
        <w:rFonts w:ascii="Arial Narrow" w:hAnsi="Arial Narrow"/>
        <w:b/>
        <w:sz w:val="20"/>
        <w:szCs w:val="16"/>
      </w:rPr>
      <w:t>Interim Application (Family Law</w:t>
    </w:r>
    <w:r w:rsidR="00C2057C">
      <w:rPr>
        <w:rFonts w:ascii="Arial Narrow" w:hAnsi="Arial Narrow"/>
        <w:b/>
        <w:sz w:val="20"/>
        <w:szCs w:val="16"/>
      </w:rPr>
      <w:t>) - Instructions</w:t>
    </w:r>
    <w:r w:rsidR="00904D26" w:rsidRPr="00C2057C">
      <w:rPr>
        <w:rFonts w:ascii="Arial Narrow" w:hAnsi="Arial Narrow"/>
        <w:b/>
        <w:sz w:val="20"/>
        <w:szCs w:val="16"/>
      </w:rPr>
      <w:tab/>
    </w:r>
    <w:r w:rsidR="00515260">
      <w:rPr>
        <w:rFonts w:ascii="Arial Narrow" w:hAnsi="Arial Narrow"/>
        <w:b/>
        <w:sz w:val="20"/>
        <w:szCs w:val="16"/>
      </w:rPr>
      <w:tab/>
    </w:r>
    <w:r w:rsidR="00904D26" w:rsidRPr="00C2057C">
      <w:rPr>
        <w:rFonts w:ascii="Arial Narrow" w:hAnsi="Arial Narrow"/>
        <w:b/>
        <w:sz w:val="20"/>
        <w:szCs w:val="16"/>
      </w:rPr>
      <w:t>Supreme Court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7C" w:rsidRPr="00E33ECF" w:rsidRDefault="003F2556" w:rsidP="00557CBB">
    <w:pPr>
      <w:pStyle w:val="Header"/>
      <w:tabs>
        <w:tab w:val="clear" w:pos="9360"/>
        <w:tab w:val="right" w:pos="10080"/>
      </w:tabs>
      <w:ind w:left="-720" w:right="-720"/>
      <w:jc w:val="both"/>
      <w:rPr>
        <w:rFonts w:ascii="Arial Narrow" w:hAnsi="Arial Narrow"/>
        <w:b/>
        <w:sz w:val="20"/>
        <w:szCs w:val="16"/>
      </w:rPr>
    </w:pPr>
    <w:r w:rsidRPr="00E33ECF">
      <w:rPr>
        <w:rFonts w:ascii="Arial Narrow" w:hAnsi="Arial Narrow"/>
        <w:b/>
        <w:sz w:val="20"/>
        <w:szCs w:val="16"/>
      </w:rPr>
      <w:t>Form</w:t>
    </w:r>
    <w:r w:rsidRPr="00E33ECF">
      <w:t xml:space="preserve"> </w:t>
    </w:r>
    <w:r w:rsidRPr="00E33ECF">
      <w:rPr>
        <w:rFonts w:ascii="Arial Narrow" w:hAnsi="Arial Narrow"/>
        <w:b/>
        <w:sz w:val="20"/>
        <w:szCs w:val="16"/>
      </w:rPr>
      <w:t xml:space="preserve">F18.03A: </w:t>
    </w:r>
    <w:r w:rsidR="00C2057C" w:rsidRPr="00E33ECF">
      <w:rPr>
        <w:rFonts w:ascii="Arial Narrow" w:hAnsi="Arial Narrow"/>
        <w:b/>
        <w:sz w:val="20"/>
        <w:szCs w:val="16"/>
      </w:rPr>
      <w:t>Interim Application – With Notice (Family Law) - Instructions</w:t>
    </w:r>
    <w:r w:rsidR="00C2057C" w:rsidRPr="00E33ECF">
      <w:rPr>
        <w:rFonts w:ascii="Arial Narrow" w:hAnsi="Arial Narrow"/>
        <w:b/>
        <w:sz w:val="20"/>
        <w:szCs w:val="16"/>
      </w:rPr>
      <w:tab/>
      <w:t>Supreme Court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D" w:rsidRPr="00C2057C" w:rsidRDefault="00ED247D"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Form</w:t>
    </w:r>
    <w:r w:rsidR="002D5BF3" w:rsidRPr="002D5BF3">
      <w:t xml:space="preserve"> </w:t>
    </w:r>
    <w:r w:rsidR="002D5BF3" w:rsidRPr="002D5BF3">
      <w:rPr>
        <w:rFonts w:ascii="Arial Narrow" w:hAnsi="Arial Narrow"/>
        <w:b/>
        <w:sz w:val="20"/>
        <w:szCs w:val="16"/>
      </w:rPr>
      <w:t>F18.03A</w:t>
    </w:r>
    <w:r>
      <w:rPr>
        <w:rFonts w:ascii="Arial Narrow" w:hAnsi="Arial Narrow"/>
        <w:b/>
        <w:sz w:val="20"/>
        <w:szCs w:val="16"/>
      </w:rPr>
      <w:t xml:space="preserve"> – </w:t>
    </w:r>
    <w:r w:rsidRPr="00C2057C">
      <w:rPr>
        <w:rFonts w:ascii="Arial Narrow" w:hAnsi="Arial Narrow"/>
        <w:b/>
        <w:sz w:val="20"/>
        <w:szCs w:val="16"/>
      </w:rPr>
      <w:t>Interim Application (Family Law</w:t>
    </w:r>
    <w:r>
      <w:rPr>
        <w:rFonts w:ascii="Arial Narrow" w:hAnsi="Arial Narrow"/>
        <w:b/>
        <w:sz w:val="20"/>
        <w:szCs w:val="16"/>
      </w:rPr>
      <w:t>)</w:t>
    </w:r>
    <w:r w:rsidRPr="00C2057C">
      <w:rPr>
        <w:rFonts w:ascii="Arial Narrow" w:hAnsi="Arial Narrow"/>
        <w:b/>
        <w:sz w:val="20"/>
        <w:szCs w:val="16"/>
      </w:rPr>
      <w:tab/>
    </w:r>
    <w:r w:rsidRPr="00C2057C">
      <w:rPr>
        <w:rFonts w:ascii="Arial Narrow" w:hAnsi="Arial Narrow"/>
        <w:b/>
        <w:sz w:val="20"/>
        <w:szCs w:val="16"/>
      </w:rPr>
      <w:tab/>
      <w:t xml:space="preserve">Supreme Court of </w:t>
    </w:r>
    <w:r w:rsidR="00E33ECF">
      <w:rPr>
        <w:rFonts w:ascii="Arial Narrow" w:hAnsi="Arial Narrow"/>
        <w:b/>
        <w:sz w:val="20"/>
        <w:szCs w:val="16"/>
      </w:rPr>
      <w:t>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DE0"/>
    <w:multiLevelType w:val="hybridMultilevel"/>
    <w:tmpl w:val="B3AC3CD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111"/>
    <w:multiLevelType w:val="hybridMultilevel"/>
    <w:tmpl w:val="8DB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6259C"/>
    <w:multiLevelType w:val="hybridMultilevel"/>
    <w:tmpl w:val="BF9AF90E"/>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44CF9"/>
    <w:multiLevelType w:val="hybridMultilevel"/>
    <w:tmpl w:val="4A9CB07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30B88"/>
    <w:multiLevelType w:val="hybridMultilevel"/>
    <w:tmpl w:val="4148F46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62F6E"/>
    <w:multiLevelType w:val="hybridMultilevel"/>
    <w:tmpl w:val="AE6E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9E2"/>
    <w:multiLevelType w:val="hybridMultilevel"/>
    <w:tmpl w:val="89B20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0146"/>
    <w:multiLevelType w:val="hybridMultilevel"/>
    <w:tmpl w:val="106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B2E68"/>
    <w:multiLevelType w:val="hybridMultilevel"/>
    <w:tmpl w:val="B28064D6"/>
    <w:lvl w:ilvl="0" w:tplc="9D3806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37733"/>
    <w:multiLevelType w:val="hybridMultilevel"/>
    <w:tmpl w:val="EC8AF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904"/>
    <w:multiLevelType w:val="hybridMultilevel"/>
    <w:tmpl w:val="9C3E90D0"/>
    <w:lvl w:ilvl="0" w:tplc="DF08E14C">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44CC1"/>
    <w:multiLevelType w:val="hybridMultilevel"/>
    <w:tmpl w:val="E10AF6D2"/>
    <w:lvl w:ilvl="0" w:tplc="A8DEFF66">
      <w:numFmt w:val="bullet"/>
      <w:lvlText w:val=""/>
      <w:lvlJc w:val="left"/>
      <w:pPr>
        <w:ind w:left="770" w:hanging="360"/>
      </w:pPr>
      <w:rPr>
        <w:rFonts w:ascii="Wingdings" w:eastAsiaTheme="minorHAnsi" w:hAnsi="Wingdings" w:cstheme="minorBid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6A0D90"/>
    <w:multiLevelType w:val="hybridMultilevel"/>
    <w:tmpl w:val="DA7C5CFC"/>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7BFD"/>
    <w:multiLevelType w:val="hybridMultilevel"/>
    <w:tmpl w:val="F0C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C252A"/>
    <w:multiLevelType w:val="hybridMultilevel"/>
    <w:tmpl w:val="038A386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8"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C3B67"/>
    <w:multiLevelType w:val="hybridMultilevel"/>
    <w:tmpl w:val="1DB613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A7B9E"/>
    <w:multiLevelType w:val="hybridMultilevel"/>
    <w:tmpl w:val="012A0A5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FB5C26"/>
    <w:multiLevelType w:val="hybridMultilevel"/>
    <w:tmpl w:val="FE4C467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2"/>
  </w:num>
  <w:num w:numId="4">
    <w:abstractNumId w:val="21"/>
  </w:num>
  <w:num w:numId="5">
    <w:abstractNumId w:val="34"/>
  </w:num>
  <w:num w:numId="6">
    <w:abstractNumId w:val="29"/>
  </w:num>
  <w:num w:numId="7">
    <w:abstractNumId w:val="25"/>
  </w:num>
  <w:num w:numId="8">
    <w:abstractNumId w:val="2"/>
  </w:num>
  <w:num w:numId="9">
    <w:abstractNumId w:val="30"/>
  </w:num>
  <w:num w:numId="10">
    <w:abstractNumId w:val="16"/>
  </w:num>
  <w:num w:numId="11">
    <w:abstractNumId w:val="19"/>
  </w:num>
  <w:num w:numId="12">
    <w:abstractNumId w:val="11"/>
  </w:num>
  <w:num w:numId="13">
    <w:abstractNumId w:val="15"/>
  </w:num>
  <w:num w:numId="14">
    <w:abstractNumId w:val="24"/>
  </w:num>
  <w:num w:numId="15">
    <w:abstractNumId w:val="3"/>
  </w:num>
  <w:num w:numId="16">
    <w:abstractNumId w:val="31"/>
  </w:num>
  <w:num w:numId="17">
    <w:abstractNumId w:val="36"/>
  </w:num>
  <w:num w:numId="18">
    <w:abstractNumId w:val="6"/>
  </w:num>
  <w:num w:numId="19">
    <w:abstractNumId w:val="0"/>
  </w:num>
  <w:num w:numId="20">
    <w:abstractNumId w:val="27"/>
  </w:num>
  <w:num w:numId="21">
    <w:abstractNumId w:val="1"/>
  </w:num>
  <w:num w:numId="22">
    <w:abstractNumId w:val="20"/>
  </w:num>
  <w:num w:numId="23">
    <w:abstractNumId w:val="18"/>
  </w:num>
  <w:num w:numId="24">
    <w:abstractNumId w:val="8"/>
  </w:num>
  <w:num w:numId="25">
    <w:abstractNumId w:val="10"/>
  </w:num>
  <w:num w:numId="26">
    <w:abstractNumId w:val="26"/>
  </w:num>
  <w:num w:numId="27">
    <w:abstractNumId w:val="37"/>
  </w:num>
  <w:num w:numId="28">
    <w:abstractNumId w:val="13"/>
  </w:num>
  <w:num w:numId="29">
    <w:abstractNumId w:val="7"/>
  </w:num>
  <w:num w:numId="30">
    <w:abstractNumId w:val="22"/>
  </w:num>
  <w:num w:numId="31">
    <w:abstractNumId w:val="35"/>
  </w:num>
  <w:num w:numId="32">
    <w:abstractNumId w:val="5"/>
  </w:num>
  <w:num w:numId="33">
    <w:abstractNumId w:val="4"/>
  </w:num>
  <w:num w:numId="34">
    <w:abstractNumId w:val="23"/>
  </w:num>
  <w:num w:numId="35">
    <w:abstractNumId w:val="14"/>
  </w:num>
  <w:num w:numId="36">
    <w:abstractNumId w:val="17"/>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774C"/>
    <w:rsid w:val="00013C5D"/>
    <w:rsid w:val="00017D73"/>
    <w:rsid w:val="00022BD9"/>
    <w:rsid w:val="00026E33"/>
    <w:rsid w:val="000309A0"/>
    <w:rsid w:val="00031447"/>
    <w:rsid w:val="00034662"/>
    <w:rsid w:val="000415D4"/>
    <w:rsid w:val="00042F92"/>
    <w:rsid w:val="00045B64"/>
    <w:rsid w:val="0005606A"/>
    <w:rsid w:val="0005666E"/>
    <w:rsid w:val="00060344"/>
    <w:rsid w:val="00060721"/>
    <w:rsid w:val="00066ED3"/>
    <w:rsid w:val="00070EED"/>
    <w:rsid w:val="00071BE2"/>
    <w:rsid w:val="00080973"/>
    <w:rsid w:val="00084BDB"/>
    <w:rsid w:val="00087C8C"/>
    <w:rsid w:val="00091842"/>
    <w:rsid w:val="00095600"/>
    <w:rsid w:val="0009585A"/>
    <w:rsid w:val="000A2618"/>
    <w:rsid w:val="000A2C90"/>
    <w:rsid w:val="000A38DA"/>
    <w:rsid w:val="000A3CCC"/>
    <w:rsid w:val="000B052D"/>
    <w:rsid w:val="000B25E1"/>
    <w:rsid w:val="000B2B8C"/>
    <w:rsid w:val="000B3446"/>
    <w:rsid w:val="000B5F4E"/>
    <w:rsid w:val="000B6ACB"/>
    <w:rsid w:val="000C195C"/>
    <w:rsid w:val="000C3529"/>
    <w:rsid w:val="000D0DB5"/>
    <w:rsid w:val="000D3240"/>
    <w:rsid w:val="000E21C7"/>
    <w:rsid w:val="000E3064"/>
    <w:rsid w:val="000E575A"/>
    <w:rsid w:val="000F46ED"/>
    <w:rsid w:val="000F6EA1"/>
    <w:rsid w:val="000F7200"/>
    <w:rsid w:val="001002F9"/>
    <w:rsid w:val="00100F0C"/>
    <w:rsid w:val="00101F51"/>
    <w:rsid w:val="00104334"/>
    <w:rsid w:val="001048F2"/>
    <w:rsid w:val="001056C3"/>
    <w:rsid w:val="001206C9"/>
    <w:rsid w:val="00121E12"/>
    <w:rsid w:val="001227A8"/>
    <w:rsid w:val="001234BD"/>
    <w:rsid w:val="00124096"/>
    <w:rsid w:val="0012441D"/>
    <w:rsid w:val="00125991"/>
    <w:rsid w:val="00133DF4"/>
    <w:rsid w:val="00134171"/>
    <w:rsid w:val="00134829"/>
    <w:rsid w:val="00135E00"/>
    <w:rsid w:val="00140645"/>
    <w:rsid w:val="001422B2"/>
    <w:rsid w:val="00146279"/>
    <w:rsid w:val="00157902"/>
    <w:rsid w:val="001617BC"/>
    <w:rsid w:val="001705AE"/>
    <w:rsid w:val="0017092F"/>
    <w:rsid w:val="001714F6"/>
    <w:rsid w:val="00181150"/>
    <w:rsid w:val="0018163F"/>
    <w:rsid w:val="001856EF"/>
    <w:rsid w:val="00192981"/>
    <w:rsid w:val="0019328E"/>
    <w:rsid w:val="00194A45"/>
    <w:rsid w:val="001975BB"/>
    <w:rsid w:val="001A5591"/>
    <w:rsid w:val="001B2796"/>
    <w:rsid w:val="001B6C1C"/>
    <w:rsid w:val="001C23B2"/>
    <w:rsid w:val="001C5F32"/>
    <w:rsid w:val="001D27CF"/>
    <w:rsid w:val="001E1A2A"/>
    <w:rsid w:val="001E1FB0"/>
    <w:rsid w:val="001E4251"/>
    <w:rsid w:val="001E726B"/>
    <w:rsid w:val="001F7DD5"/>
    <w:rsid w:val="00200076"/>
    <w:rsid w:val="0020265B"/>
    <w:rsid w:val="00203014"/>
    <w:rsid w:val="0020564C"/>
    <w:rsid w:val="00206E4A"/>
    <w:rsid w:val="00207F3F"/>
    <w:rsid w:val="00213DED"/>
    <w:rsid w:val="00214D6C"/>
    <w:rsid w:val="00215A5B"/>
    <w:rsid w:val="00221025"/>
    <w:rsid w:val="002210D7"/>
    <w:rsid w:val="00223599"/>
    <w:rsid w:val="0022518B"/>
    <w:rsid w:val="0022609A"/>
    <w:rsid w:val="002300D0"/>
    <w:rsid w:val="002320F6"/>
    <w:rsid w:val="002324A2"/>
    <w:rsid w:val="00232A9C"/>
    <w:rsid w:val="00235160"/>
    <w:rsid w:val="00236405"/>
    <w:rsid w:val="00237CFF"/>
    <w:rsid w:val="00241E67"/>
    <w:rsid w:val="00244B7B"/>
    <w:rsid w:val="002467C8"/>
    <w:rsid w:val="002521EB"/>
    <w:rsid w:val="002555DF"/>
    <w:rsid w:val="00255FA8"/>
    <w:rsid w:val="00257B2D"/>
    <w:rsid w:val="00260468"/>
    <w:rsid w:val="00260EC2"/>
    <w:rsid w:val="0026221E"/>
    <w:rsid w:val="00262A84"/>
    <w:rsid w:val="0026610B"/>
    <w:rsid w:val="00267030"/>
    <w:rsid w:val="00267E1F"/>
    <w:rsid w:val="002751DD"/>
    <w:rsid w:val="00284B6F"/>
    <w:rsid w:val="0028563C"/>
    <w:rsid w:val="00285BC2"/>
    <w:rsid w:val="00287747"/>
    <w:rsid w:val="00290B99"/>
    <w:rsid w:val="00290D93"/>
    <w:rsid w:val="0029718A"/>
    <w:rsid w:val="00297837"/>
    <w:rsid w:val="002A0DCC"/>
    <w:rsid w:val="002A4701"/>
    <w:rsid w:val="002A663C"/>
    <w:rsid w:val="002C033A"/>
    <w:rsid w:val="002C7185"/>
    <w:rsid w:val="002D0084"/>
    <w:rsid w:val="002D1A37"/>
    <w:rsid w:val="002D1D90"/>
    <w:rsid w:val="002D5BF3"/>
    <w:rsid w:val="002D5D2D"/>
    <w:rsid w:val="002D69E8"/>
    <w:rsid w:val="002D6F25"/>
    <w:rsid w:val="002E0324"/>
    <w:rsid w:val="002E4853"/>
    <w:rsid w:val="002E4F7F"/>
    <w:rsid w:val="002E513D"/>
    <w:rsid w:val="002E59D7"/>
    <w:rsid w:val="002E6737"/>
    <w:rsid w:val="002F0F64"/>
    <w:rsid w:val="002F1A1F"/>
    <w:rsid w:val="002F3DA3"/>
    <w:rsid w:val="003010E7"/>
    <w:rsid w:val="0030507A"/>
    <w:rsid w:val="0030656A"/>
    <w:rsid w:val="00306866"/>
    <w:rsid w:val="0032025B"/>
    <w:rsid w:val="00320E66"/>
    <w:rsid w:val="003229DD"/>
    <w:rsid w:val="00325130"/>
    <w:rsid w:val="0032552C"/>
    <w:rsid w:val="00326401"/>
    <w:rsid w:val="003339C2"/>
    <w:rsid w:val="00340B16"/>
    <w:rsid w:val="00341316"/>
    <w:rsid w:val="00341408"/>
    <w:rsid w:val="00341571"/>
    <w:rsid w:val="0034236A"/>
    <w:rsid w:val="00343F02"/>
    <w:rsid w:val="00353AC7"/>
    <w:rsid w:val="00355797"/>
    <w:rsid w:val="00355912"/>
    <w:rsid w:val="00362CD6"/>
    <w:rsid w:val="00363F9B"/>
    <w:rsid w:val="00365FBF"/>
    <w:rsid w:val="003666AD"/>
    <w:rsid w:val="00372795"/>
    <w:rsid w:val="00374506"/>
    <w:rsid w:val="0037635A"/>
    <w:rsid w:val="00377278"/>
    <w:rsid w:val="0038140C"/>
    <w:rsid w:val="0038192F"/>
    <w:rsid w:val="0038233F"/>
    <w:rsid w:val="00382729"/>
    <w:rsid w:val="00385DDE"/>
    <w:rsid w:val="00386539"/>
    <w:rsid w:val="0038739F"/>
    <w:rsid w:val="00392655"/>
    <w:rsid w:val="00393DC0"/>
    <w:rsid w:val="00394FA4"/>
    <w:rsid w:val="00397DD8"/>
    <w:rsid w:val="003A0558"/>
    <w:rsid w:val="003A15F7"/>
    <w:rsid w:val="003A21FC"/>
    <w:rsid w:val="003A6CE2"/>
    <w:rsid w:val="003B0F76"/>
    <w:rsid w:val="003B1819"/>
    <w:rsid w:val="003B4C0A"/>
    <w:rsid w:val="003B665C"/>
    <w:rsid w:val="003B6DE3"/>
    <w:rsid w:val="003C2EAD"/>
    <w:rsid w:val="003C4B7E"/>
    <w:rsid w:val="003C54A0"/>
    <w:rsid w:val="003C61F8"/>
    <w:rsid w:val="003D0F22"/>
    <w:rsid w:val="003D164E"/>
    <w:rsid w:val="003D4C36"/>
    <w:rsid w:val="003E2ADA"/>
    <w:rsid w:val="003E37F9"/>
    <w:rsid w:val="003E420D"/>
    <w:rsid w:val="003E5224"/>
    <w:rsid w:val="003E67CE"/>
    <w:rsid w:val="003F1247"/>
    <w:rsid w:val="003F2556"/>
    <w:rsid w:val="003F6CEB"/>
    <w:rsid w:val="003F7DF5"/>
    <w:rsid w:val="00403E40"/>
    <w:rsid w:val="004067E1"/>
    <w:rsid w:val="00413FD9"/>
    <w:rsid w:val="00416D68"/>
    <w:rsid w:val="00421074"/>
    <w:rsid w:val="004213ED"/>
    <w:rsid w:val="0042267A"/>
    <w:rsid w:val="0042291C"/>
    <w:rsid w:val="00424AF6"/>
    <w:rsid w:val="00425222"/>
    <w:rsid w:val="00425D71"/>
    <w:rsid w:val="00430BF0"/>
    <w:rsid w:val="00433FC8"/>
    <w:rsid w:val="00434C55"/>
    <w:rsid w:val="004366B7"/>
    <w:rsid w:val="00441C96"/>
    <w:rsid w:val="00441CD0"/>
    <w:rsid w:val="00445FEF"/>
    <w:rsid w:val="00447924"/>
    <w:rsid w:val="00447D3E"/>
    <w:rsid w:val="00450574"/>
    <w:rsid w:val="004574F6"/>
    <w:rsid w:val="00461E92"/>
    <w:rsid w:val="00462080"/>
    <w:rsid w:val="00464010"/>
    <w:rsid w:val="004640B3"/>
    <w:rsid w:val="00465AEB"/>
    <w:rsid w:val="004700E8"/>
    <w:rsid w:val="00471D7E"/>
    <w:rsid w:val="0047692C"/>
    <w:rsid w:val="00482434"/>
    <w:rsid w:val="00486485"/>
    <w:rsid w:val="00487B8B"/>
    <w:rsid w:val="00487D28"/>
    <w:rsid w:val="00495119"/>
    <w:rsid w:val="00495BC4"/>
    <w:rsid w:val="0049734C"/>
    <w:rsid w:val="004A72B1"/>
    <w:rsid w:val="004B2371"/>
    <w:rsid w:val="004B25D2"/>
    <w:rsid w:val="004B276E"/>
    <w:rsid w:val="004B2B33"/>
    <w:rsid w:val="004B5441"/>
    <w:rsid w:val="004C1EEA"/>
    <w:rsid w:val="004C61F3"/>
    <w:rsid w:val="004C76A1"/>
    <w:rsid w:val="004D07A5"/>
    <w:rsid w:val="004D5D50"/>
    <w:rsid w:val="004D5F44"/>
    <w:rsid w:val="004D6C7D"/>
    <w:rsid w:val="004E23F1"/>
    <w:rsid w:val="004E5173"/>
    <w:rsid w:val="005007A4"/>
    <w:rsid w:val="0050133E"/>
    <w:rsid w:val="0050328A"/>
    <w:rsid w:val="005075F4"/>
    <w:rsid w:val="00511F07"/>
    <w:rsid w:val="00511F95"/>
    <w:rsid w:val="00513FAE"/>
    <w:rsid w:val="00514AE6"/>
    <w:rsid w:val="00515260"/>
    <w:rsid w:val="0051717D"/>
    <w:rsid w:val="00522AC2"/>
    <w:rsid w:val="00522FFC"/>
    <w:rsid w:val="00524A78"/>
    <w:rsid w:val="00532296"/>
    <w:rsid w:val="00534FA9"/>
    <w:rsid w:val="00536A44"/>
    <w:rsid w:val="005400AC"/>
    <w:rsid w:val="00541080"/>
    <w:rsid w:val="00541A01"/>
    <w:rsid w:val="00544330"/>
    <w:rsid w:val="00544D64"/>
    <w:rsid w:val="00547DF8"/>
    <w:rsid w:val="00556B66"/>
    <w:rsid w:val="00557274"/>
    <w:rsid w:val="00557CBB"/>
    <w:rsid w:val="00562372"/>
    <w:rsid w:val="00563437"/>
    <w:rsid w:val="0056447F"/>
    <w:rsid w:val="00566A0E"/>
    <w:rsid w:val="0057008E"/>
    <w:rsid w:val="00571AD7"/>
    <w:rsid w:val="005737FA"/>
    <w:rsid w:val="00574743"/>
    <w:rsid w:val="005748DD"/>
    <w:rsid w:val="00577A22"/>
    <w:rsid w:val="005848FF"/>
    <w:rsid w:val="00585614"/>
    <w:rsid w:val="005919D2"/>
    <w:rsid w:val="005A0B3D"/>
    <w:rsid w:val="005A1784"/>
    <w:rsid w:val="005A1E9B"/>
    <w:rsid w:val="005A22A2"/>
    <w:rsid w:val="005A57E5"/>
    <w:rsid w:val="005A7066"/>
    <w:rsid w:val="005A7296"/>
    <w:rsid w:val="005B1006"/>
    <w:rsid w:val="005B2953"/>
    <w:rsid w:val="005B2C37"/>
    <w:rsid w:val="005B5CF2"/>
    <w:rsid w:val="005C16C2"/>
    <w:rsid w:val="005C6B3C"/>
    <w:rsid w:val="005D08D8"/>
    <w:rsid w:val="005D323B"/>
    <w:rsid w:val="005D3ABA"/>
    <w:rsid w:val="005D3FEC"/>
    <w:rsid w:val="005D4BA2"/>
    <w:rsid w:val="005D4C74"/>
    <w:rsid w:val="005E086A"/>
    <w:rsid w:val="005E2C08"/>
    <w:rsid w:val="005E60F5"/>
    <w:rsid w:val="005F4148"/>
    <w:rsid w:val="005F51C9"/>
    <w:rsid w:val="005F5ADE"/>
    <w:rsid w:val="005F6D66"/>
    <w:rsid w:val="005F7090"/>
    <w:rsid w:val="0060041B"/>
    <w:rsid w:val="00601EA3"/>
    <w:rsid w:val="00602A9B"/>
    <w:rsid w:val="00603E8A"/>
    <w:rsid w:val="00607A26"/>
    <w:rsid w:val="00611B37"/>
    <w:rsid w:val="00612C9C"/>
    <w:rsid w:val="00614086"/>
    <w:rsid w:val="00614E91"/>
    <w:rsid w:val="00615DCC"/>
    <w:rsid w:val="0061639F"/>
    <w:rsid w:val="0061646B"/>
    <w:rsid w:val="006165B3"/>
    <w:rsid w:val="00616C74"/>
    <w:rsid w:val="00625EB6"/>
    <w:rsid w:val="00627DAD"/>
    <w:rsid w:val="00630DF7"/>
    <w:rsid w:val="00644419"/>
    <w:rsid w:val="00651E7A"/>
    <w:rsid w:val="006549FD"/>
    <w:rsid w:val="00661569"/>
    <w:rsid w:val="0066207E"/>
    <w:rsid w:val="00662CD4"/>
    <w:rsid w:val="00665096"/>
    <w:rsid w:val="00670C1D"/>
    <w:rsid w:val="006726E6"/>
    <w:rsid w:val="0067642A"/>
    <w:rsid w:val="00683E02"/>
    <w:rsid w:val="00692730"/>
    <w:rsid w:val="006A25A5"/>
    <w:rsid w:val="006A3B0B"/>
    <w:rsid w:val="006A71ED"/>
    <w:rsid w:val="006A736E"/>
    <w:rsid w:val="006A7A8D"/>
    <w:rsid w:val="006B0545"/>
    <w:rsid w:val="006B123B"/>
    <w:rsid w:val="006B20B3"/>
    <w:rsid w:val="006B5A9E"/>
    <w:rsid w:val="006C6F18"/>
    <w:rsid w:val="006C6F96"/>
    <w:rsid w:val="006C7A54"/>
    <w:rsid w:val="006D167D"/>
    <w:rsid w:val="006D440D"/>
    <w:rsid w:val="006D6E52"/>
    <w:rsid w:val="006D7DD9"/>
    <w:rsid w:val="006E2228"/>
    <w:rsid w:val="006E54CE"/>
    <w:rsid w:val="006E576A"/>
    <w:rsid w:val="006E77D5"/>
    <w:rsid w:val="006F4046"/>
    <w:rsid w:val="006F451C"/>
    <w:rsid w:val="006F5444"/>
    <w:rsid w:val="007059D7"/>
    <w:rsid w:val="00706C2E"/>
    <w:rsid w:val="0070733F"/>
    <w:rsid w:val="00711CE7"/>
    <w:rsid w:val="007176A2"/>
    <w:rsid w:val="00717EAF"/>
    <w:rsid w:val="007240CB"/>
    <w:rsid w:val="00724924"/>
    <w:rsid w:val="00730F9B"/>
    <w:rsid w:val="0073461B"/>
    <w:rsid w:val="007425B0"/>
    <w:rsid w:val="00744013"/>
    <w:rsid w:val="00744326"/>
    <w:rsid w:val="00744430"/>
    <w:rsid w:val="007500C3"/>
    <w:rsid w:val="0075390A"/>
    <w:rsid w:val="00754EA0"/>
    <w:rsid w:val="00756006"/>
    <w:rsid w:val="00760146"/>
    <w:rsid w:val="00771C44"/>
    <w:rsid w:val="00772F5B"/>
    <w:rsid w:val="00772F61"/>
    <w:rsid w:val="00773366"/>
    <w:rsid w:val="00781B97"/>
    <w:rsid w:val="00792A52"/>
    <w:rsid w:val="007A0CAF"/>
    <w:rsid w:val="007A1283"/>
    <w:rsid w:val="007A146E"/>
    <w:rsid w:val="007A2D03"/>
    <w:rsid w:val="007B1C00"/>
    <w:rsid w:val="007B1EAD"/>
    <w:rsid w:val="007B560B"/>
    <w:rsid w:val="007B7F23"/>
    <w:rsid w:val="007C3088"/>
    <w:rsid w:val="007C590B"/>
    <w:rsid w:val="007D013E"/>
    <w:rsid w:val="007D6FCD"/>
    <w:rsid w:val="007F38CB"/>
    <w:rsid w:val="007F4079"/>
    <w:rsid w:val="007F437C"/>
    <w:rsid w:val="007F5FA8"/>
    <w:rsid w:val="007F63D0"/>
    <w:rsid w:val="007F6A24"/>
    <w:rsid w:val="008005E5"/>
    <w:rsid w:val="00800FDD"/>
    <w:rsid w:val="008018B3"/>
    <w:rsid w:val="00804629"/>
    <w:rsid w:val="00806238"/>
    <w:rsid w:val="00806381"/>
    <w:rsid w:val="00807A22"/>
    <w:rsid w:val="00816F80"/>
    <w:rsid w:val="00821215"/>
    <w:rsid w:val="008258A6"/>
    <w:rsid w:val="00827253"/>
    <w:rsid w:val="00827ED6"/>
    <w:rsid w:val="00831DBD"/>
    <w:rsid w:val="00837310"/>
    <w:rsid w:val="00837FDE"/>
    <w:rsid w:val="00847937"/>
    <w:rsid w:val="00851EA0"/>
    <w:rsid w:val="00853408"/>
    <w:rsid w:val="0085698C"/>
    <w:rsid w:val="00857011"/>
    <w:rsid w:val="00861B7F"/>
    <w:rsid w:val="00873096"/>
    <w:rsid w:val="00873220"/>
    <w:rsid w:val="00875F35"/>
    <w:rsid w:val="00877E39"/>
    <w:rsid w:val="00881BFB"/>
    <w:rsid w:val="00890BE1"/>
    <w:rsid w:val="0089434E"/>
    <w:rsid w:val="0089512F"/>
    <w:rsid w:val="00895F98"/>
    <w:rsid w:val="008A533A"/>
    <w:rsid w:val="008A5BB7"/>
    <w:rsid w:val="008B3F16"/>
    <w:rsid w:val="008B4E21"/>
    <w:rsid w:val="008C2FD3"/>
    <w:rsid w:val="008C48D8"/>
    <w:rsid w:val="008C6C3C"/>
    <w:rsid w:val="008C7656"/>
    <w:rsid w:val="008D5472"/>
    <w:rsid w:val="008E004A"/>
    <w:rsid w:val="008E296F"/>
    <w:rsid w:val="008F3F6F"/>
    <w:rsid w:val="008F6117"/>
    <w:rsid w:val="009016F0"/>
    <w:rsid w:val="0090213D"/>
    <w:rsid w:val="00902DC3"/>
    <w:rsid w:val="00904D26"/>
    <w:rsid w:val="009123B2"/>
    <w:rsid w:val="00914D7E"/>
    <w:rsid w:val="009204D4"/>
    <w:rsid w:val="00921B06"/>
    <w:rsid w:val="009221FD"/>
    <w:rsid w:val="00924770"/>
    <w:rsid w:val="00924BE2"/>
    <w:rsid w:val="00931E68"/>
    <w:rsid w:val="00931F2F"/>
    <w:rsid w:val="009331AF"/>
    <w:rsid w:val="00936CC5"/>
    <w:rsid w:val="00940345"/>
    <w:rsid w:val="009511F1"/>
    <w:rsid w:val="00951348"/>
    <w:rsid w:val="0095620B"/>
    <w:rsid w:val="00956685"/>
    <w:rsid w:val="00956BB2"/>
    <w:rsid w:val="00976976"/>
    <w:rsid w:val="00977D10"/>
    <w:rsid w:val="009817E5"/>
    <w:rsid w:val="0098408F"/>
    <w:rsid w:val="00986519"/>
    <w:rsid w:val="00996AAE"/>
    <w:rsid w:val="009976CA"/>
    <w:rsid w:val="009A02A0"/>
    <w:rsid w:val="009A29D3"/>
    <w:rsid w:val="009A2A80"/>
    <w:rsid w:val="009A48E9"/>
    <w:rsid w:val="009A58C8"/>
    <w:rsid w:val="009A70E8"/>
    <w:rsid w:val="009B17D2"/>
    <w:rsid w:val="009B230F"/>
    <w:rsid w:val="009B2CEC"/>
    <w:rsid w:val="009B54EF"/>
    <w:rsid w:val="009B6503"/>
    <w:rsid w:val="009C038D"/>
    <w:rsid w:val="009C2AAD"/>
    <w:rsid w:val="009C4305"/>
    <w:rsid w:val="009C5172"/>
    <w:rsid w:val="009C7ED6"/>
    <w:rsid w:val="009D1A35"/>
    <w:rsid w:val="009D51BF"/>
    <w:rsid w:val="009D76C6"/>
    <w:rsid w:val="009E0E43"/>
    <w:rsid w:val="009F0309"/>
    <w:rsid w:val="009F08CC"/>
    <w:rsid w:val="009F48D3"/>
    <w:rsid w:val="009F7256"/>
    <w:rsid w:val="00A0167F"/>
    <w:rsid w:val="00A018EF"/>
    <w:rsid w:val="00A05710"/>
    <w:rsid w:val="00A05FB0"/>
    <w:rsid w:val="00A07D14"/>
    <w:rsid w:val="00A12C96"/>
    <w:rsid w:val="00A132A8"/>
    <w:rsid w:val="00A2281B"/>
    <w:rsid w:val="00A2705A"/>
    <w:rsid w:val="00A308CD"/>
    <w:rsid w:val="00A30EFA"/>
    <w:rsid w:val="00A31C82"/>
    <w:rsid w:val="00A3372B"/>
    <w:rsid w:val="00A36CD6"/>
    <w:rsid w:val="00A41D23"/>
    <w:rsid w:val="00A42243"/>
    <w:rsid w:val="00A46836"/>
    <w:rsid w:val="00A46EDC"/>
    <w:rsid w:val="00A47E72"/>
    <w:rsid w:val="00A50B31"/>
    <w:rsid w:val="00A52119"/>
    <w:rsid w:val="00A52650"/>
    <w:rsid w:val="00A55A10"/>
    <w:rsid w:val="00A562EC"/>
    <w:rsid w:val="00A57C01"/>
    <w:rsid w:val="00A57CCB"/>
    <w:rsid w:val="00A60666"/>
    <w:rsid w:val="00A642C9"/>
    <w:rsid w:val="00A67704"/>
    <w:rsid w:val="00A766A7"/>
    <w:rsid w:val="00A7714C"/>
    <w:rsid w:val="00A77696"/>
    <w:rsid w:val="00A80F46"/>
    <w:rsid w:val="00A82DF1"/>
    <w:rsid w:val="00A84DA5"/>
    <w:rsid w:val="00A852ED"/>
    <w:rsid w:val="00A85AD4"/>
    <w:rsid w:val="00A87A96"/>
    <w:rsid w:val="00A911C6"/>
    <w:rsid w:val="00A93877"/>
    <w:rsid w:val="00A97F05"/>
    <w:rsid w:val="00AA0E3F"/>
    <w:rsid w:val="00AA1E2D"/>
    <w:rsid w:val="00AA2202"/>
    <w:rsid w:val="00AA2DE5"/>
    <w:rsid w:val="00AA3002"/>
    <w:rsid w:val="00AA36F8"/>
    <w:rsid w:val="00AA7CB9"/>
    <w:rsid w:val="00AB1CC5"/>
    <w:rsid w:val="00AB2938"/>
    <w:rsid w:val="00AB40FA"/>
    <w:rsid w:val="00AB48ED"/>
    <w:rsid w:val="00AB59F7"/>
    <w:rsid w:val="00AC7443"/>
    <w:rsid w:val="00AD5E4C"/>
    <w:rsid w:val="00AE0D93"/>
    <w:rsid w:val="00AE21E1"/>
    <w:rsid w:val="00AE785A"/>
    <w:rsid w:val="00AF18F2"/>
    <w:rsid w:val="00AF2E2C"/>
    <w:rsid w:val="00AF3BCA"/>
    <w:rsid w:val="00B01268"/>
    <w:rsid w:val="00B123B0"/>
    <w:rsid w:val="00B1241D"/>
    <w:rsid w:val="00B146BE"/>
    <w:rsid w:val="00B15E43"/>
    <w:rsid w:val="00B21840"/>
    <w:rsid w:val="00B27E24"/>
    <w:rsid w:val="00B3055E"/>
    <w:rsid w:val="00B3095F"/>
    <w:rsid w:val="00B378A0"/>
    <w:rsid w:val="00B37D41"/>
    <w:rsid w:val="00B401D3"/>
    <w:rsid w:val="00B42BF5"/>
    <w:rsid w:val="00B468B0"/>
    <w:rsid w:val="00B4758C"/>
    <w:rsid w:val="00B65293"/>
    <w:rsid w:val="00B66834"/>
    <w:rsid w:val="00B71343"/>
    <w:rsid w:val="00B71523"/>
    <w:rsid w:val="00B86012"/>
    <w:rsid w:val="00B9282F"/>
    <w:rsid w:val="00B942F6"/>
    <w:rsid w:val="00BA07C9"/>
    <w:rsid w:val="00BA20E9"/>
    <w:rsid w:val="00BA318F"/>
    <w:rsid w:val="00BA6357"/>
    <w:rsid w:val="00BA737B"/>
    <w:rsid w:val="00BA75C1"/>
    <w:rsid w:val="00BB538A"/>
    <w:rsid w:val="00BB73AA"/>
    <w:rsid w:val="00BC0BBC"/>
    <w:rsid w:val="00BC4C49"/>
    <w:rsid w:val="00BC60BE"/>
    <w:rsid w:val="00BC60DC"/>
    <w:rsid w:val="00BD58FB"/>
    <w:rsid w:val="00BD5AB4"/>
    <w:rsid w:val="00BD5B48"/>
    <w:rsid w:val="00BD5F92"/>
    <w:rsid w:val="00BD60E3"/>
    <w:rsid w:val="00BE1D3B"/>
    <w:rsid w:val="00BE229A"/>
    <w:rsid w:val="00BE4883"/>
    <w:rsid w:val="00BE4AEF"/>
    <w:rsid w:val="00BE539A"/>
    <w:rsid w:val="00BF14A9"/>
    <w:rsid w:val="00BF2E8F"/>
    <w:rsid w:val="00BF50D6"/>
    <w:rsid w:val="00BF619E"/>
    <w:rsid w:val="00C00CFD"/>
    <w:rsid w:val="00C05159"/>
    <w:rsid w:val="00C10939"/>
    <w:rsid w:val="00C12739"/>
    <w:rsid w:val="00C14CA9"/>
    <w:rsid w:val="00C1779F"/>
    <w:rsid w:val="00C17DB1"/>
    <w:rsid w:val="00C2057C"/>
    <w:rsid w:val="00C21826"/>
    <w:rsid w:val="00C251BF"/>
    <w:rsid w:val="00C27B4C"/>
    <w:rsid w:val="00C319F5"/>
    <w:rsid w:val="00C31FF3"/>
    <w:rsid w:val="00C3661A"/>
    <w:rsid w:val="00C40DEE"/>
    <w:rsid w:val="00C4162E"/>
    <w:rsid w:val="00C42015"/>
    <w:rsid w:val="00C42CB4"/>
    <w:rsid w:val="00C52476"/>
    <w:rsid w:val="00C52F12"/>
    <w:rsid w:val="00C578DD"/>
    <w:rsid w:val="00C57DB8"/>
    <w:rsid w:val="00C61440"/>
    <w:rsid w:val="00C6175D"/>
    <w:rsid w:val="00C62241"/>
    <w:rsid w:val="00C63DC3"/>
    <w:rsid w:val="00C64F94"/>
    <w:rsid w:val="00C66F62"/>
    <w:rsid w:val="00C807F6"/>
    <w:rsid w:val="00C8354C"/>
    <w:rsid w:val="00C8379C"/>
    <w:rsid w:val="00C96815"/>
    <w:rsid w:val="00C96C40"/>
    <w:rsid w:val="00C96E44"/>
    <w:rsid w:val="00C97926"/>
    <w:rsid w:val="00CA1A36"/>
    <w:rsid w:val="00CA21EF"/>
    <w:rsid w:val="00CA352D"/>
    <w:rsid w:val="00CB236A"/>
    <w:rsid w:val="00CB5CC9"/>
    <w:rsid w:val="00CC043B"/>
    <w:rsid w:val="00CC12E6"/>
    <w:rsid w:val="00CC1D9B"/>
    <w:rsid w:val="00CC2845"/>
    <w:rsid w:val="00CC2C35"/>
    <w:rsid w:val="00CD271F"/>
    <w:rsid w:val="00CD3D48"/>
    <w:rsid w:val="00CD5B64"/>
    <w:rsid w:val="00CD6A90"/>
    <w:rsid w:val="00CE14DD"/>
    <w:rsid w:val="00CE1AF4"/>
    <w:rsid w:val="00CE24FB"/>
    <w:rsid w:val="00CE2F40"/>
    <w:rsid w:val="00CE3F40"/>
    <w:rsid w:val="00CE4640"/>
    <w:rsid w:val="00CE724E"/>
    <w:rsid w:val="00CE7989"/>
    <w:rsid w:val="00CF3F84"/>
    <w:rsid w:val="00CF56F0"/>
    <w:rsid w:val="00CF63E9"/>
    <w:rsid w:val="00D002D0"/>
    <w:rsid w:val="00D00F03"/>
    <w:rsid w:val="00D01E4E"/>
    <w:rsid w:val="00D03294"/>
    <w:rsid w:val="00D07C4D"/>
    <w:rsid w:val="00D13601"/>
    <w:rsid w:val="00D20515"/>
    <w:rsid w:val="00D2174D"/>
    <w:rsid w:val="00D3578F"/>
    <w:rsid w:val="00D35A86"/>
    <w:rsid w:val="00D35FD6"/>
    <w:rsid w:val="00D40AC5"/>
    <w:rsid w:val="00D40C14"/>
    <w:rsid w:val="00D47B38"/>
    <w:rsid w:val="00D50F91"/>
    <w:rsid w:val="00D51274"/>
    <w:rsid w:val="00D54388"/>
    <w:rsid w:val="00D55F1D"/>
    <w:rsid w:val="00D60A00"/>
    <w:rsid w:val="00D6256A"/>
    <w:rsid w:val="00D63C5F"/>
    <w:rsid w:val="00D704CA"/>
    <w:rsid w:val="00D70E6A"/>
    <w:rsid w:val="00D8113D"/>
    <w:rsid w:val="00D812B9"/>
    <w:rsid w:val="00D81FD3"/>
    <w:rsid w:val="00D82B7F"/>
    <w:rsid w:val="00D87B47"/>
    <w:rsid w:val="00DA13B5"/>
    <w:rsid w:val="00DA4C8A"/>
    <w:rsid w:val="00DA5CD0"/>
    <w:rsid w:val="00DB0539"/>
    <w:rsid w:val="00DC24B2"/>
    <w:rsid w:val="00DC25DD"/>
    <w:rsid w:val="00DC46A2"/>
    <w:rsid w:val="00DC4F75"/>
    <w:rsid w:val="00DC610F"/>
    <w:rsid w:val="00DD1945"/>
    <w:rsid w:val="00DD490C"/>
    <w:rsid w:val="00DD65D2"/>
    <w:rsid w:val="00DE0ABB"/>
    <w:rsid w:val="00DE2165"/>
    <w:rsid w:val="00DE32E1"/>
    <w:rsid w:val="00DE3F68"/>
    <w:rsid w:val="00DF315A"/>
    <w:rsid w:val="00DF49F1"/>
    <w:rsid w:val="00DF6F18"/>
    <w:rsid w:val="00E01089"/>
    <w:rsid w:val="00E01806"/>
    <w:rsid w:val="00E033FD"/>
    <w:rsid w:val="00E035A0"/>
    <w:rsid w:val="00E04B6A"/>
    <w:rsid w:val="00E050ED"/>
    <w:rsid w:val="00E05903"/>
    <w:rsid w:val="00E0776F"/>
    <w:rsid w:val="00E10EA4"/>
    <w:rsid w:val="00E13415"/>
    <w:rsid w:val="00E14788"/>
    <w:rsid w:val="00E15B6B"/>
    <w:rsid w:val="00E165CB"/>
    <w:rsid w:val="00E16CAD"/>
    <w:rsid w:val="00E20C13"/>
    <w:rsid w:val="00E26129"/>
    <w:rsid w:val="00E2689A"/>
    <w:rsid w:val="00E3046C"/>
    <w:rsid w:val="00E33ECF"/>
    <w:rsid w:val="00E34C9B"/>
    <w:rsid w:val="00E4025D"/>
    <w:rsid w:val="00E4319C"/>
    <w:rsid w:val="00E50FBD"/>
    <w:rsid w:val="00E51EC9"/>
    <w:rsid w:val="00E5265B"/>
    <w:rsid w:val="00E55084"/>
    <w:rsid w:val="00E57D8D"/>
    <w:rsid w:val="00E731E2"/>
    <w:rsid w:val="00E73ECA"/>
    <w:rsid w:val="00E743C5"/>
    <w:rsid w:val="00E81310"/>
    <w:rsid w:val="00E81FBD"/>
    <w:rsid w:val="00E845F4"/>
    <w:rsid w:val="00E955B1"/>
    <w:rsid w:val="00EA2C15"/>
    <w:rsid w:val="00EA3186"/>
    <w:rsid w:val="00EA7BFF"/>
    <w:rsid w:val="00EB0A51"/>
    <w:rsid w:val="00EB141B"/>
    <w:rsid w:val="00EB1633"/>
    <w:rsid w:val="00EB69F4"/>
    <w:rsid w:val="00EB777F"/>
    <w:rsid w:val="00EB7D46"/>
    <w:rsid w:val="00EC1F6A"/>
    <w:rsid w:val="00EC48EF"/>
    <w:rsid w:val="00EC4F50"/>
    <w:rsid w:val="00EC4FA3"/>
    <w:rsid w:val="00ED04F3"/>
    <w:rsid w:val="00ED1F45"/>
    <w:rsid w:val="00ED247D"/>
    <w:rsid w:val="00ED767B"/>
    <w:rsid w:val="00EE0DCA"/>
    <w:rsid w:val="00EE21D8"/>
    <w:rsid w:val="00EE602D"/>
    <w:rsid w:val="00EE7405"/>
    <w:rsid w:val="00EE7BB3"/>
    <w:rsid w:val="00EF2F35"/>
    <w:rsid w:val="00EF4CE1"/>
    <w:rsid w:val="00EF5056"/>
    <w:rsid w:val="00EF580F"/>
    <w:rsid w:val="00EF59DD"/>
    <w:rsid w:val="00F02A3D"/>
    <w:rsid w:val="00F03409"/>
    <w:rsid w:val="00F05BDF"/>
    <w:rsid w:val="00F06C70"/>
    <w:rsid w:val="00F07961"/>
    <w:rsid w:val="00F128FB"/>
    <w:rsid w:val="00F12E22"/>
    <w:rsid w:val="00F13534"/>
    <w:rsid w:val="00F17262"/>
    <w:rsid w:val="00F1728A"/>
    <w:rsid w:val="00F17A56"/>
    <w:rsid w:val="00F20E3C"/>
    <w:rsid w:val="00F26A5B"/>
    <w:rsid w:val="00F32017"/>
    <w:rsid w:val="00F323C3"/>
    <w:rsid w:val="00F34E81"/>
    <w:rsid w:val="00F371D9"/>
    <w:rsid w:val="00F410DC"/>
    <w:rsid w:val="00F41882"/>
    <w:rsid w:val="00F47FF7"/>
    <w:rsid w:val="00F63AFA"/>
    <w:rsid w:val="00F65AA5"/>
    <w:rsid w:val="00F72529"/>
    <w:rsid w:val="00F7650A"/>
    <w:rsid w:val="00F771A3"/>
    <w:rsid w:val="00F824BD"/>
    <w:rsid w:val="00F841BF"/>
    <w:rsid w:val="00F841C5"/>
    <w:rsid w:val="00F85288"/>
    <w:rsid w:val="00F86D5B"/>
    <w:rsid w:val="00F914B9"/>
    <w:rsid w:val="00F915F0"/>
    <w:rsid w:val="00F94051"/>
    <w:rsid w:val="00F96E51"/>
    <w:rsid w:val="00FA66A4"/>
    <w:rsid w:val="00FA73B6"/>
    <w:rsid w:val="00FA79B0"/>
    <w:rsid w:val="00FB0497"/>
    <w:rsid w:val="00FB25BC"/>
    <w:rsid w:val="00FB4D37"/>
    <w:rsid w:val="00FB523B"/>
    <w:rsid w:val="00FB6822"/>
    <w:rsid w:val="00FC37D9"/>
    <w:rsid w:val="00FC48CA"/>
    <w:rsid w:val="00FC600A"/>
    <w:rsid w:val="00FC6A3D"/>
    <w:rsid w:val="00FD63AB"/>
    <w:rsid w:val="00FE1EA7"/>
    <w:rsid w:val="00FF0240"/>
    <w:rsid w:val="00FF12A3"/>
    <w:rsid w:val="00FF48E0"/>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68335F7-4E06-4903-923B-FD4212F0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EC"/>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E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654">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eader" Target="header1.xml"/><Relationship Id="rId18" Type="http://schemas.openxmlformats.org/officeDocument/2006/relationships/hyperlink" Target="http://www.legalaid.nl.ca"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egalaid.nl.ca" TargetMode="External"/><Relationship Id="rId17" Type="http://schemas.openxmlformats.org/officeDocument/2006/relationships/hyperlink" Target="http://www.publiclegalinf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rt.nl.ca/supreme/famil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inf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urt.nl.ca/supreme/family/forms.html" TargetMode="External"/><Relationship Id="rId23" Type="http://schemas.openxmlformats.org/officeDocument/2006/relationships/footer" Target="footer3.xml"/><Relationship Id="rId10" Type="http://schemas.openxmlformats.org/officeDocument/2006/relationships/hyperlink" Target="https://www.court.nl.ca/supreme/family-divis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urt.nl.ca/supreme/schedule-of-fees/"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F8C0-A32D-4F55-9A0D-4C81FD23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5</cp:revision>
  <cp:lastPrinted>2017-01-18T13:33:00Z</cp:lastPrinted>
  <dcterms:created xsi:type="dcterms:W3CDTF">2022-04-11T17:03:00Z</dcterms:created>
  <dcterms:modified xsi:type="dcterms:W3CDTF">2023-06-08T17:47:00Z</dcterms:modified>
</cp:coreProperties>
</file>