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44" w:rsidRDefault="00880B44" w:rsidP="0040021B">
      <w:pPr>
        <w:pStyle w:val="NoSpacing"/>
        <w:jc w:val="center"/>
        <w:rPr>
          <w:sz w:val="10"/>
        </w:rPr>
      </w:pPr>
    </w:p>
    <w:p w:rsidR="00623441" w:rsidRPr="00894AC3" w:rsidRDefault="00623441" w:rsidP="007E7185">
      <w:pPr>
        <w:pStyle w:val="NoSpacing"/>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5"/>
        <w:gridCol w:w="1815"/>
      </w:tblGrid>
      <w:tr w:rsidR="00E050ED" w:rsidRPr="00894AC3" w:rsidTr="001E05CC">
        <w:tc>
          <w:tcPr>
            <w:tcW w:w="7545" w:type="dxa"/>
            <w:shd w:val="clear" w:color="auto" w:fill="000000" w:themeFill="text1"/>
            <w:vAlign w:val="center"/>
          </w:tcPr>
          <w:p w:rsidR="00E050ED" w:rsidRPr="00894AC3" w:rsidRDefault="00E95A65" w:rsidP="00C94133">
            <w:pPr>
              <w:rPr>
                <w:rFonts w:ascii="Arial Narrow" w:eastAsia="Calibri" w:hAnsi="Arial Narrow" w:cs="Times New Roman"/>
                <w:b/>
                <w:sz w:val="32"/>
              </w:rPr>
            </w:pPr>
            <w:r w:rsidRPr="00894AC3">
              <w:rPr>
                <w:rFonts w:ascii="Arial Narrow" w:eastAsia="Calibri" w:hAnsi="Arial Narrow" w:cs="Times New Roman"/>
                <w:b/>
                <w:color w:val="FFFFFF"/>
                <w:sz w:val="32"/>
                <w:szCs w:val="36"/>
              </w:rPr>
              <w:t xml:space="preserve">How to </w:t>
            </w:r>
            <w:r w:rsidR="00356BFD" w:rsidRPr="00894AC3">
              <w:rPr>
                <w:rFonts w:ascii="Arial Narrow" w:eastAsia="Calibri" w:hAnsi="Arial Narrow" w:cs="Times New Roman"/>
                <w:b/>
                <w:color w:val="FFFFFF"/>
                <w:sz w:val="32"/>
                <w:szCs w:val="36"/>
              </w:rPr>
              <w:t>M</w:t>
            </w:r>
            <w:r w:rsidR="003315D9" w:rsidRPr="00894AC3">
              <w:rPr>
                <w:rFonts w:ascii="Arial Narrow" w:eastAsia="Calibri" w:hAnsi="Arial Narrow" w:cs="Times New Roman"/>
                <w:b/>
                <w:color w:val="FFFFFF"/>
                <w:sz w:val="32"/>
                <w:szCs w:val="36"/>
              </w:rPr>
              <w:t>ake</w:t>
            </w:r>
            <w:r w:rsidR="00C94133" w:rsidRPr="00894AC3">
              <w:rPr>
                <w:rFonts w:ascii="Arial Narrow" w:eastAsia="Calibri" w:hAnsi="Arial Narrow" w:cs="Times New Roman"/>
                <w:b/>
                <w:color w:val="FFFFFF"/>
                <w:sz w:val="32"/>
                <w:szCs w:val="36"/>
              </w:rPr>
              <w:t xml:space="preserve"> an </w:t>
            </w:r>
            <w:r w:rsidR="00E050ED" w:rsidRPr="00894AC3">
              <w:rPr>
                <w:rFonts w:ascii="Arial Narrow" w:eastAsia="Calibri" w:hAnsi="Arial Narrow" w:cs="Times New Roman"/>
                <w:b/>
                <w:color w:val="FFFFFF"/>
                <w:sz w:val="32"/>
                <w:szCs w:val="36"/>
              </w:rPr>
              <w:t>Interim Application</w:t>
            </w:r>
            <w:r w:rsidR="00C94133" w:rsidRPr="00894AC3">
              <w:rPr>
                <w:rFonts w:ascii="Arial Narrow" w:eastAsia="Calibri" w:hAnsi="Arial Narrow" w:cs="Times New Roman"/>
                <w:b/>
                <w:color w:val="FFFFFF"/>
                <w:sz w:val="32"/>
                <w:szCs w:val="36"/>
              </w:rPr>
              <w:t xml:space="preserve"> for a Procedural Order</w:t>
            </w:r>
          </w:p>
        </w:tc>
        <w:tc>
          <w:tcPr>
            <w:tcW w:w="1815" w:type="dxa"/>
            <w:shd w:val="clear" w:color="auto" w:fill="D9D9D9" w:themeFill="background1" w:themeFillShade="D9"/>
            <w:vAlign w:val="center"/>
          </w:tcPr>
          <w:p w:rsidR="00E050ED" w:rsidRPr="00894AC3" w:rsidRDefault="00E050ED" w:rsidP="00E050ED">
            <w:pPr>
              <w:jc w:val="right"/>
              <w:rPr>
                <w:rFonts w:ascii="Arial Narrow" w:eastAsia="Calibri" w:hAnsi="Arial Narrow" w:cs="Times New Roman"/>
                <w:b/>
                <w:sz w:val="32"/>
              </w:rPr>
            </w:pPr>
            <w:r w:rsidRPr="00894AC3">
              <w:rPr>
                <w:rFonts w:ascii="Arial Narrow" w:eastAsia="Calibri" w:hAnsi="Arial Narrow" w:cs="Times New Roman"/>
                <w:b/>
                <w:sz w:val="32"/>
                <w:szCs w:val="36"/>
              </w:rPr>
              <w:t xml:space="preserve">Instructions </w:t>
            </w:r>
          </w:p>
        </w:tc>
      </w:tr>
    </w:tbl>
    <w:p w:rsidR="00E050ED" w:rsidRPr="00623441" w:rsidRDefault="00E050ED" w:rsidP="00E050ED">
      <w:pPr>
        <w:spacing w:after="0" w:line="240" w:lineRule="auto"/>
        <w:rPr>
          <w:rFonts w:ascii="Arial Narrow" w:eastAsia="Calibri" w:hAnsi="Arial Narrow" w:cs="Times New Roman"/>
          <w:sz w:val="18"/>
        </w:rPr>
      </w:pPr>
    </w:p>
    <w:tbl>
      <w:tblPr>
        <w:tblStyle w:val="TableGrid1"/>
        <w:tblW w:w="9570"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70"/>
      </w:tblGrid>
      <w:tr w:rsidR="00E050ED" w:rsidRPr="00E050ED" w:rsidTr="00CC02D5">
        <w:trPr>
          <w:trHeight w:val="11907"/>
          <w:jc w:val="center"/>
        </w:trPr>
        <w:tc>
          <w:tcPr>
            <w:tcW w:w="9570" w:type="dxa"/>
            <w:tcMar>
              <w:top w:w="216" w:type="dxa"/>
              <w:left w:w="216" w:type="dxa"/>
              <w:bottom w:w="216" w:type="dxa"/>
              <w:right w:w="216" w:type="dxa"/>
            </w:tcMar>
          </w:tcPr>
          <w:p w:rsidR="009D2C7B" w:rsidRPr="003544B1" w:rsidRDefault="00C94133" w:rsidP="00731C9E">
            <w:pPr>
              <w:spacing w:line="276" w:lineRule="auto"/>
              <w:jc w:val="both"/>
              <w:rPr>
                <w:rFonts w:ascii="Arial Narrow" w:eastAsia="Calibri" w:hAnsi="Arial Narrow" w:cs="Times New Roman"/>
                <w:sz w:val="21"/>
                <w:szCs w:val="21"/>
              </w:rPr>
            </w:pPr>
            <w:r w:rsidRPr="003544B1">
              <w:rPr>
                <w:rFonts w:ascii="Arial Narrow" w:eastAsia="Calibri" w:hAnsi="Arial Narrow" w:cs="Times New Roman"/>
                <w:sz w:val="21"/>
                <w:szCs w:val="21"/>
              </w:rPr>
              <w:t>You can make an</w:t>
            </w:r>
            <w:r w:rsidR="00530D5B" w:rsidRPr="003544B1">
              <w:rPr>
                <w:rFonts w:ascii="Arial Narrow" w:eastAsia="Calibri" w:hAnsi="Arial Narrow" w:cs="Times New Roman"/>
                <w:sz w:val="21"/>
                <w:szCs w:val="21"/>
              </w:rPr>
              <w:t xml:space="preserve"> </w:t>
            </w:r>
            <w:r w:rsidR="00530D5B" w:rsidRPr="003544B1">
              <w:rPr>
                <w:rFonts w:ascii="Arial Narrow" w:eastAsia="Calibri" w:hAnsi="Arial Narrow" w:cs="Times New Roman"/>
                <w:b/>
                <w:sz w:val="21"/>
                <w:szCs w:val="21"/>
              </w:rPr>
              <w:t>Interim Application</w:t>
            </w:r>
            <w:r w:rsidRPr="003544B1">
              <w:rPr>
                <w:rFonts w:ascii="Arial Narrow" w:eastAsia="Calibri" w:hAnsi="Arial Narrow" w:cs="Times New Roman"/>
                <w:b/>
                <w:sz w:val="21"/>
                <w:szCs w:val="21"/>
              </w:rPr>
              <w:t xml:space="preserve"> for a Procedural Order</w:t>
            </w:r>
            <w:r w:rsidR="00530D5B" w:rsidRPr="003544B1">
              <w:rPr>
                <w:rFonts w:ascii="Arial Narrow" w:eastAsia="Calibri" w:hAnsi="Arial Narrow" w:cs="Times New Roman"/>
                <w:b/>
                <w:sz w:val="21"/>
                <w:szCs w:val="21"/>
              </w:rPr>
              <w:t xml:space="preserve"> </w:t>
            </w:r>
            <w:r w:rsidR="00880B44" w:rsidRPr="003544B1">
              <w:rPr>
                <w:rFonts w:ascii="Arial Narrow" w:eastAsia="Calibri" w:hAnsi="Arial Narrow" w:cs="Times New Roman"/>
                <w:b/>
                <w:sz w:val="21"/>
                <w:szCs w:val="21"/>
              </w:rPr>
              <w:t>(Form 16.03A)</w:t>
            </w:r>
            <w:r w:rsidR="00880B44" w:rsidRPr="003544B1">
              <w:rPr>
                <w:rFonts w:ascii="Arial Narrow" w:eastAsia="Calibri" w:hAnsi="Arial Narrow" w:cs="Times New Roman"/>
                <w:sz w:val="21"/>
                <w:szCs w:val="21"/>
              </w:rPr>
              <w:t xml:space="preserve"> </w:t>
            </w:r>
            <w:r w:rsidRPr="003544B1">
              <w:rPr>
                <w:rFonts w:ascii="Arial Narrow" w:eastAsia="Calibri" w:hAnsi="Arial Narrow" w:cs="Times New Roman"/>
                <w:sz w:val="21"/>
                <w:szCs w:val="21"/>
              </w:rPr>
              <w:t>in</w:t>
            </w:r>
            <w:r w:rsidR="00530D5B" w:rsidRPr="003544B1">
              <w:rPr>
                <w:rFonts w:ascii="Arial Narrow" w:eastAsia="Calibri" w:hAnsi="Arial Narrow" w:cs="Times New Roman"/>
                <w:sz w:val="21"/>
                <w:szCs w:val="21"/>
              </w:rPr>
              <w:t xml:space="preserve"> your family law proceeding </w:t>
            </w:r>
            <w:r w:rsidRPr="003544B1">
              <w:rPr>
                <w:rFonts w:ascii="Arial Narrow" w:eastAsia="Calibri" w:hAnsi="Arial Narrow" w:cs="Times New Roman"/>
                <w:sz w:val="21"/>
                <w:szCs w:val="21"/>
              </w:rPr>
              <w:t>if you need an order that does</w:t>
            </w:r>
            <w:r w:rsidR="00530D5B" w:rsidRPr="003544B1">
              <w:rPr>
                <w:rFonts w:ascii="Arial Narrow" w:eastAsia="Calibri" w:hAnsi="Arial Narrow" w:cs="Times New Roman"/>
                <w:sz w:val="21"/>
                <w:szCs w:val="21"/>
              </w:rPr>
              <w:t xml:space="preserve"> not directly deal with your family law issues (for divorce, parenting, support, etc.). </w:t>
            </w:r>
          </w:p>
          <w:p w:rsidR="009D2C7B" w:rsidRPr="003544B1" w:rsidRDefault="00C94133" w:rsidP="00C94133">
            <w:pPr>
              <w:spacing w:line="276" w:lineRule="auto"/>
              <w:jc w:val="both"/>
              <w:rPr>
                <w:rFonts w:ascii="Arial Narrow" w:eastAsia="Calibri" w:hAnsi="Arial Narrow" w:cs="Times New Roman"/>
                <w:sz w:val="21"/>
                <w:szCs w:val="21"/>
              </w:rPr>
            </w:pPr>
            <w:r w:rsidRPr="003544B1">
              <w:rPr>
                <w:rFonts w:ascii="Arial Narrow" w:eastAsia="Calibri" w:hAnsi="Arial Narrow" w:cs="Times New Roman"/>
                <w:sz w:val="21"/>
                <w:szCs w:val="21"/>
              </w:rPr>
              <w:t>For example</w:t>
            </w:r>
            <w:r w:rsidR="00970343" w:rsidRPr="003544B1">
              <w:rPr>
                <w:rFonts w:ascii="Arial Narrow" w:eastAsia="Calibri" w:hAnsi="Arial Narrow" w:cs="Times New Roman"/>
                <w:sz w:val="21"/>
                <w:szCs w:val="21"/>
              </w:rPr>
              <w:t xml:space="preserve">, </w:t>
            </w:r>
            <w:r w:rsidR="00CF1473" w:rsidRPr="003544B1">
              <w:rPr>
                <w:rFonts w:ascii="Arial Narrow" w:eastAsia="Calibri" w:hAnsi="Arial Narrow" w:cs="Times New Roman"/>
                <w:sz w:val="21"/>
                <w:szCs w:val="21"/>
              </w:rPr>
              <w:t>if</w:t>
            </w:r>
            <w:r w:rsidR="00970343" w:rsidRPr="003544B1">
              <w:rPr>
                <w:rFonts w:ascii="Arial Narrow" w:eastAsia="Calibri" w:hAnsi="Arial Narrow" w:cs="Times New Roman"/>
                <w:sz w:val="21"/>
                <w:szCs w:val="21"/>
              </w:rPr>
              <w:t xml:space="preserve"> you cannot serve the other person with court documents, you can make an </w:t>
            </w:r>
            <w:r w:rsidRPr="003544B1">
              <w:rPr>
                <w:rFonts w:ascii="Arial Narrow" w:eastAsia="Calibri" w:hAnsi="Arial Narrow" w:cs="Times New Roman"/>
                <w:sz w:val="21"/>
                <w:szCs w:val="21"/>
              </w:rPr>
              <w:t>a</w:t>
            </w:r>
            <w:r w:rsidR="009D2C7B" w:rsidRPr="003544B1">
              <w:rPr>
                <w:rFonts w:ascii="Arial Narrow" w:eastAsia="Calibri" w:hAnsi="Arial Narrow" w:cs="Times New Roman"/>
                <w:sz w:val="21"/>
                <w:szCs w:val="21"/>
              </w:rPr>
              <w:t>ppl</w:t>
            </w:r>
            <w:r w:rsidR="00970343" w:rsidRPr="003544B1">
              <w:rPr>
                <w:rFonts w:ascii="Arial Narrow" w:eastAsia="Calibri" w:hAnsi="Arial Narrow" w:cs="Times New Roman"/>
                <w:sz w:val="21"/>
                <w:szCs w:val="21"/>
              </w:rPr>
              <w:t>ication for substituted service</w:t>
            </w:r>
            <w:r w:rsidRPr="003544B1">
              <w:rPr>
                <w:rFonts w:ascii="Arial Narrow" w:eastAsia="Calibri" w:hAnsi="Arial Narrow" w:cs="Times New Roman"/>
                <w:sz w:val="21"/>
                <w:szCs w:val="21"/>
              </w:rPr>
              <w:t>.</w:t>
            </w:r>
          </w:p>
          <w:p w:rsidR="00530D5B" w:rsidRPr="00970343" w:rsidRDefault="00530D5B" w:rsidP="00731C9E">
            <w:pPr>
              <w:jc w:val="both"/>
              <w:rPr>
                <w:rFonts w:ascii="Arial Narrow" w:eastAsia="Calibri" w:hAnsi="Arial Narrow" w:cs="Times New Roman"/>
                <w:sz w:val="10"/>
              </w:rPr>
            </w:pPr>
          </w:p>
          <w:p w:rsidR="00CF3F84" w:rsidRPr="003544B1" w:rsidRDefault="00E050ED" w:rsidP="00731C9E">
            <w:pPr>
              <w:jc w:val="both"/>
              <w:rPr>
                <w:rFonts w:ascii="Arial Narrow" w:eastAsia="Calibri" w:hAnsi="Arial Narrow" w:cs="Times New Roman"/>
                <w:b/>
                <w:sz w:val="21"/>
                <w:szCs w:val="21"/>
                <w:u w:val="single"/>
              </w:rPr>
            </w:pPr>
            <w:r w:rsidRPr="003544B1">
              <w:rPr>
                <w:rFonts w:ascii="Arial Narrow" w:eastAsia="Calibri" w:hAnsi="Arial Narrow" w:cs="Times New Roman"/>
                <w:b/>
                <w:sz w:val="21"/>
                <w:szCs w:val="21"/>
                <w:u w:val="single"/>
              </w:rPr>
              <w:t xml:space="preserve">When You </w:t>
            </w:r>
            <w:r w:rsidR="009D2C7B" w:rsidRPr="003544B1">
              <w:rPr>
                <w:rFonts w:ascii="Arial Narrow" w:eastAsia="Calibri" w:hAnsi="Arial Narrow" w:cs="Times New Roman"/>
                <w:b/>
                <w:sz w:val="21"/>
                <w:szCs w:val="21"/>
                <w:u w:val="single"/>
              </w:rPr>
              <w:t>Can</w:t>
            </w:r>
            <w:r w:rsidRPr="003544B1">
              <w:rPr>
                <w:rFonts w:ascii="Arial Narrow" w:eastAsia="Calibri" w:hAnsi="Arial Narrow" w:cs="Times New Roman"/>
                <w:b/>
                <w:sz w:val="21"/>
                <w:szCs w:val="21"/>
                <w:u w:val="single"/>
              </w:rPr>
              <w:t xml:space="preserve"> Make a</w:t>
            </w:r>
            <w:r w:rsidR="00623441" w:rsidRPr="003544B1">
              <w:rPr>
                <w:rFonts w:ascii="Arial Narrow" w:eastAsia="Calibri" w:hAnsi="Arial Narrow" w:cs="Times New Roman"/>
                <w:b/>
                <w:sz w:val="21"/>
                <w:szCs w:val="21"/>
                <w:u w:val="single"/>
              </w:rPr>
              <w:t>n</w:t>
            </w:r>
            <w:r w:rsidRPr="003544B1">
              <w:rPr>
                <w:rFonts w:ascii="Arial Narrow" w:eastAsia="Calibri" w:hAnsi="Arial Narrow" w:cs="Times New Roman"/>
                <w:b/>
                <w:sz w:val="21"/>
                <w:szCs w:val="21"/>
                <w:u w:val="single"/>
              </w:rPr>
              <w:t xml:space="preserve"> </w:t>
            </w:r>
            <w:r w:rsidR="00C94133" w:rsidRPr="003544B1">
              <w:rPr>
                <w:rFonts w:ascii="Arial Narrow" w:eastAsia="Calibri" w:hAnsi="Arial Narrow" w:cs="Times New Roman"/>
                <w:b/>
                <w:sz w:val="21"/>
                <w:szCs w:val="21"/>
                <w:u w:val="single"/>
              </w:rPr>
              <w:t>Interim Application for a Procedural Order</w:t>
            </w:r>
          </w:p>
          <w:p w:rsidR="006046A4" w:rsidRPr="003544B1" w:rsidRDefault="00623441" w:rsidP="007E7185">
            <w:pPr>
              <w:spacing w:line="276" w:lineRule="auto"/>
              <w:ind w:left="699"/>
              <w:jc w:val="both"/>
              <w:rPr>
                <w:rFonts w:ascii="Arial Narrow" w:eastAsia="Calibri" w:hAnsi="Arial Narrow" w:cs="Times New Roman"/>
                <w:sz w:val="21"/>
                <w:szCs w:val="21"/>
              </w:rPr>
            </w:pPr>
            <w:r w:rsidRPr="003544B1">
              <w:rPr>
                <w:rFonts w:ascii="Arial Narrow" w:eastAsia="Calibri" w:hAnsi="Arial Narrow" w:cs="Times New Roman"/>
                <w:sz w:val="21"/>
                <w:szCs w:val="21"/>
              </w:rPr>
              <w:t xml:space="preserve">You can make an Interim Application for a Procedural Order at any time. </w:t>
            </w:r>
            <w:r w:rsidR="00CF3F84" w:rsidRPr="003544B1">
              <w:rPr>
                <w:rFonts w:ascii="Arial Narrow" w:eastAsia="Calibri" w:hAnsi="Arial Narrow" w:cs="Times New Roman"/>
                <w:sz w:val="21"/>
                <w:szCs w:val="21"/>
              </w:rPr>
              <w:t>You</w:t>
            </w:r>
            <w:r w:rsidR="00E050ED" w:rsidRPr="003544B1">
              <w:rPr>
                <w:rFonts w:ascii="Arial Narrow" w:eastAsia="Calibri" w:hAnsi="Arial Narrow" w:cs="Times New Roman"/>
                <w:sz w:val="21"/>
                <w:szCs w:val="21"/>
              </w:rPr>
              <w:t xml:space="preserve"> </w:t>
            </w:r>
            <w:r w:rsidR="00731C9E" w:rsidRPr="003544B1">
              <w:rPr>
                <w:rFonts w:ascii="Arial Narrow" w:eastAsia="Calibri" w:hAnsi="Arial Narrow" w:cs="Times New Roman"/>
                <w:sz w:val="21"/>
                <w:szCs w:val="21"/>
              </w:rPr>
              <w:t>can</w:t>
            </w:r>
            <w:r w:rsidR="00E050ED" w:rsidRPr="003544B1">
              <w:rPr>
                <w:rFonts w:ascii="Arial Narrow" w:eastAsia="Calibri" w:hAnsi="Arial Narrow" w:cs="Times New Roman"/>
                <w:sz w:val="21"/>
                <w:szCs w:val="21"/>
              </w:rPr>
              <w:t xml:space="preserve"> make </w:t>
            </w:r>
            <w:r w:rsidR="00C94133" w:rsidRPr="003544B1">
              <w:rPr>
                <w:rFonts w:ascii="Arial Narrow" w:eastAsia="Calibri" w:hAnsi="Arial Narrow" w:cs="Times New Roman"/>
                <w:sz w:val="21"/>
                <w:szCs w:val="21"/>
              </w:rPr>
              <w:t xml:space="preserve">an </w:t>
            </w:r>
            <w:r w:rsidR="00880B44" w:rsidRPr="003544B1">
              <w:rPr>
                <w:rFonts w:ascii="Arial Narrow" w:eastAsia="Calibri" w:hAnsi="Arial Narrow" w:cs="Times New Roman"/>
                <w:sz w:val="21"/>
                <w:szCs w:val="21"/>
              </w:rPr>
              <w:t>I</w:t>
            </w:r>
            <w:r w:rsidR="00E050ED" w:rsidRPr="003544B1">
              <w:rPr>
                <w:rFonts w:ascii="Arial Narrow" w:eastAsia="Calibri" w:hAnsi="Arial Narrow" w:cs="Times New Roman"/>
                <w:sz w:val="21"/>
                <w:szCs w:val="21"/>
              </w:rPr>
              <w:t xml:space="preserve">nterim </w:t>
            </w:r>
            <w:r w:rsidR="00880B44" w:rsidRPr="003544B1">
              <w:rPr>
                <w:rFonts w:ascii="Arial Narrow" w:eastAsia="Calibri" w:hAnsi="Arial Narrow" w:cs="Times New Roman"/>
                <w:sz w:val="21"/>
                <w:szCs w:val="21"/>
              </w:rPr>
              <w:t>A</w:t>
            </w:r>
            <w:r w:rsidR="00E050ED" w:rsidRPr="003544B1">
              <w:rPr>
                <w:rFonts w:ascii="Arial Narrow" w:eastAsia="Calibri" w:hAnsi="Arial Narrow" w:cs="Times New Roman"/>
                <w:sz w:val="21"/>
                <w:szCs w:val="21"/>
              </w:rPr>
              <w:t>pplication</w:t>
            </w:r>
            <w:r w:rsidR="00C94133" w:rsidRPr="003544B1">
              <w:rPr>
                <w:rFonts w:ascii="Arial Narrow" w:eastAsia="Calibri" w:hAnsi="Arial Narrow" w:cs="Times New Roman"/>
                <w:sz w:val="21"/>
                <w:szCs w:val="21"/>
              </w:rPr>
              <w:t xml:space="preserve"> for a Procedural </w:t>
            </w:r>
            <w:r w:rsidR="0060260B" w:rsidRPr="003544B1">
              <w:rPr>
                <w:rFonts w:ascii="Arial Narrow" w:eastAsia="Calibri" w:hAnsi="Arial Narrow" w:cs="Times New Roman"/>
                <w:sz w:val="21"/>
                <w:szCs w:val="21"/>
              </w:rPr>
              <w:t xml:space="preserve">Order </w:t>
            </w:r>
            <w:r w:rsidR="00330B2A" w:rsidRPr="003544B1">
              <w:rPr>
                <w:rFonts w:ascii="Arial Narrow" w:eastAsia="Calibri" w:hAnsi="Arial Narrow" w:cs="Times New Roman"/>
                <w:sz w:val="21"/>
                <w:szCs w:val="21"/>
              </w:rPr>
              <w:t xml:space="preserve">for a number of </w:t>
            </w:r>
            <w:r w:rsidRPr="003544B1">
              <w:rPr>
                <w:rFonts w:ascii="Arial Narrow" w:eastAsia="Calibri" w:hAnsi="Arial Narrow" w:cs="Times New Roman"/>
                <w:sz w:val="21"/>
                <w:szCs w:val="21"/>
              </w:rPr>
              <w:t>reasons. For example</w:t>
            </w:r>
            <w:r w:rsidR="00E050ED" w:rsidRPr="003544B1">
              <w:rPr>
                <w:rFonts w:ascii="Arial Narrow" w:eastAsia="Calibri" w:hAnsi="Arial Narrow" w:cs="Times New Roman"/>
                <w:sz w:val="21"/>
                <w:szCs w:val="21"/>
              </w:rPr>
              <w:t>:</w:t>
            </w:r>
          </w:p>
          <w:p w:rsidR="00374C90" w:rsidRPr="003544B1" w:rsidRDefault="00374C90" w:rsidP="007E7185">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You are seeking access to a court file;</w:t>
            </w:r>
          </w:p>
          <w:p w:rsidR="00894AC3" w:rsidRPr="003544B1" w:rsidRDefault="00374C90" w:rsidP="00894AC3">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 xml:space="preserve">You cannot obtain </w:t>
            </w:r>
            <w:r w:rsidR="004911F1" w:rsidRPr="003544B1">
              <w:rPr>
                <w:rFonts w:ascii="Arial Narrow" w:eastAsia="Calibri" w:hAnsi="Arial Narrow" w:cs="Times New Roman"/>
                <w:sz w:val="21"/>
                <w:szCs w:val="21"/>
              </w:rPr>
              <w:t>your marriage certificate (or registration of marriage);</w:t>
            </w:r>
          </w:p>
          <w:p w:rsidR="00894AC3" w:rsidRPr="003544B1" w:rsidRDefault="00894AC3" w:rsidP="00894AC3">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You are seeking an extension of time to file financial information;</w:t>
            </w:r>
          </w:p>
          <w:p w:rsidR="00510964" w:rsidRPr="003544B1" w:rsidRDefault="00510964" w:rsidP="00894AC3">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 xml:space="preserve">You </w:t>
            </w:r>
            <w:r w:rsidR="000A04D7" w:rsidRPr="003544B1">
              <w:rPr>
                <w:rFonts w:ascii="Arial Narrow" w:eastAsia="Calibri" w:hAnsi="Arial Narrow" w:cs="Times New Roman"/>
                <w:sz w:val="21"/>
                <w:szCs w:val="21"/>
              </w:rPr>
              <w:t>are seeking an order to dispense with the requirement to include the respondent’s contact information in your Originating Application</w:t>
            </w:r>
            <w:r w:rsidR="00BC2446" w:rsidRPr="003544B1">
              <w:rPr>
                <w:rFonts w:ascii="Arial Narrow" w:eastAsia="Calibri" w:hAnsi="Arial Narrow" w:cs="Times New Roman"/>
                <w:sz w:val="21"/>
                <w:szCs w:val="21"/>
              </w:rPr>
              <w:t xml:space="preserve"> or Originating Application to Vary</w:t>
            </w:r>
            <w:r w:rsidRPr="003544B1">
              <w:rPr>
                <w:rFonts w:ascii="Arial Narrow" w:eastAsia="Calibri" w:hAnsi="Arial Narrow" w:cs="Times New Roman"/>
                <w:sz w:val="21"/>
                <w:szCs w:val="21"/>
              </w:rPr>
              <w:t>;</w:t>
            </w:r>
          </w:p>
          <w:p w:rsidR="009D2C7B" w:rsidRPr="003544B1" w:rsidRDefault="009D2C7B" w:rsidP="00894AC3">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Y</w:t>
            </w:r>
            <w:r w:rsidR="006046A4" w:rsidRPr="003544B1">
              <w:rPr>
                <w:rFonts w:ascii="Arial Narrow" w:eastAsia="Calibri" w:hAnsi="Arial Narrow" w:cs="Times New Roman"/>
                <w:sz w:val="21"/>
                <w:szCs w:val="21"/>
              </w:rPr>
              <w:t xml:space="preserve">ou </w:t>
            </w:r>
            <w:r w:rsidR="003F74FB" w:rsidRPr="003544B1">
              <w:rPr>
                <w:rFonts w:ascii="Arial Narrow" w:eastAsia="Calibri" w:hAnsi="Arial Narrow" w:cs="Times New Roman"/>
                <w:sz w:val="21"/>
                <w:szCs w:val="21"/>
              </w:rPr>
              <w:t xml:space="preserve">are </w:t>
            </w:r>
            <w:r w:rsidR="006046A4" w:rsidRPr="003544B1">
              <w:rPr>
                <w:rFonts w:ascii="Arial Narrow" w:eastAsia="Calibri" w:hAnsi="Arial Narrow" w:cs="Times New Roman"/>
                <w:sz w:val="21"/>
                <w:szCs w:val="21"/>
              </w:rPr>
              <w:t>seeking a</w:t>
            </w:r>
            <w:r w:rsidR="003F74FB" w:rsidRPr="003544B1">
              <w:rPr>
                <w:rFonts w:ascii="Arial Narrow" w:eastAsia="Calibri" w:hAnsi="Arial Narrow" w:cs="Times New Roman"/>
                <w:sz w:val="21"/>
                <w:szCs w:val="21"/>
              </w:rPr>
              <w:t xml:space="preserve"> renew</w:t>
            </w:r>
            <w:r w:rsidR="00894AC3" w:rsidRPr="003544B1">
              <w:rPr>
                <w:rFonts w:ascii="Arial Narrow" w:eastAsia="Calibri" w:hAnsi="Arial Narrow" w:cs="Times New Roman"/>
                <w:sz w:val="21"/>
                <w:szCs w:val="21"/>
              </w:rPr>
              <w:t>al of</w:t>
            </w:r>
            <w:r w:rsidR="003F74FB" w:rsidRPr="003544B1">
              <w:rPr>
                <w:rFonts w:ascii="Arial Narrow" w:eastAsia="Calibri" w:hAnsi="Arial Narrow" w:cs="Times New Roman"/>
                <w:sz w:val="21"/>
                <w:szCs w:val="21"/>
              </w:rPr>
              <w:t xml:space="preserve"> </w:t>
            </w:r>
            <w:r w:rsidR="00894AC3" w:rsidRPr="003544B1">
              <w:rPr>
                <w:rFonts w:ascii="Arial Narrow" w:eastAsia="Calibri" w:hAnsi="Arial Narrow" w:cs="Times New Roman"/>
                <w:sz w:val="21"/>
                <w:szCs w:val="21"/>
              </w:rPr>
              <w:t>an Application</w:t>
            </w:r>
            <w:r w:rsidR="00731C9E" w:rsidRPr="003544B1">
              <w:rPr>
                <w:rFonts w:ascii="Arial Narrow" w:eastAsia="Calibri" w:hAnsi="Arial Narrow" w:cs="Times New Roman"/>
                <w:sz w:val="21"/>
                <w:szCs w:val="21"/>
              </w:rPr>
              <w:t>;</w:t>
            </w:r>
          </w:p>
          <w:p w:rsidR="00DA42A7" w:rsidRPr="003544B1" w:rsidRDefault="009D2C7B" w:rsidP="00DA42A7">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Y</w:t>
            </w:r>
            <w:r w:rsidR="006046A4" w:rsidRPr="003544B1">
              <w:rPr>
                <w:rFonts w:ascii="Arial Narrow" w:eastAsia="Calibri" w:hAnsi="Arial Narrow" w:cs="Times New Roman"/>
                <w:sz w:val="21"/>
                <w:szCs w:val="21"/>
              </w:rPr>
              <w:t xml:space="preserve">ou are  seeking an order relating to the manner or timing of service of a document; </w:t>
            </w:r>
          </w:p>
          <w:p w:rsidR="00DA42A7" w:rsidRPr="003544B1" w:rsidRDefault="009D2C7B" w:rsidP="00DA42A7">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A rule in the</w:t>
            </w:r>
            <w:r w:rsidR="0055574E" w:rsidRPr="003544B1">
              <w:rPr>
                <w:rFonts w:ascii="Arial Narrow" w:eastAsia="Calibri" w:hAnsi="Arial Narrow" w:cs="Times New Roman"/>
                <w:sz w:val="21"/>
                <w:szCs w:val="21"/>
              </w:rPr>
              <w:t xml:space="preserve"> </w:t>
            </w:r>
            <w:r w:rsidR="00A87CC9" w:rsidRPr="003544B1">
              <w:rPr>
                <w:rFonts w:ascii="Arial Narrow" w:eastAsia="Calibri" w:hAnsi="Arial Narrow" w:cs="Times New Roman"/>
                <w:i/>
                <w:sz w:val="21"/>
                <w:szCs w:val="21"/>
              </w:rPr>
              <w:t>Supreme Court</w:t>
            </w:r>
            <w:r w:rsidR="0055574E" w:rsidRPr="003544B1">
              <w:rPr>
                <w:rFonts w:ascii="Arial Narrow" w:eastAsia="Calibri" w:hAnsi="Arial Narrow" w:cs="Times New Roman"/>
                <w:sz w:val="21"/>
                <w:szCs w:val="21"/>
              </w:rPr>
              <w:t xml:space="preserve"> </w:t>
            </w:r>
            <w:r w:rsidRPr="003544B1">
              <w:rPr>
                <w:rFonts w:ascii="Arial Narrow" w:eastAsia="Calibri" w:hAnsi="Arial Narrow" w:cs="Times New Roman"/>
                <w:i/>
                <w:sz w:val="21"/>
                <w:szCs w:val="21"/>
              </w:rPr>
              <w:t>Family Rules</w:t>
            </w:r>
            <w:r w:rsidR="00DA42A7" w:rsidRPr="003544B1">
              <w:rPr>
                <w:rFonts w:ascii="Arial Narrow" w:eastAsia="Calibri" w:hAnsi="Arial Narrow" w:cs="Times New Roman"/>
                <w:sz w:val="21"/>
                <w:szCs w:val="21"/>
              </w:rPr>
              <w:t xml:space="preserve"> allows you to make an </w:t>
            </w:r>
            <w:r w:rsidRPr="003544B1">
              <w:rPr>
                <w:rFonts w:ascii="Arial Narrow" w:eastAsia="Calibri" w:hAnsi="Arial Narrow" w:cs="Times New Roman"/>
                <w:sz w:val="21"/>
                <w:szCs w:val="21"/>
              </w:rPr>
              <w:t>Interim Application</w:t>
            </w:r>
            <w:r w:rsidR="00DA42A7" w:rsidRPr="003544B1">
              <w:rPr>
                <w:rFonts w:ascii="Arial Narrow" w:eastAsia="Calibri" w:hAnsi="Arial Narrow" w:cs="Times New Roman"/>
                <w:sz w:val="21"/>
                <w:szCs w:val="21"/>
              </w:rPr>
              <w:t xml:space="preserve"> for a Procedural Order</w:t>
            </w:r>
            <w:r w:rsidRPr="003544B1">
              <w:rPr>
                <w:rFonts w:ascii="Arial Narrow" w:eastAsia="Calibri" w:hAnsi="Arial Narrow" w:cs="Times New Roman"/>
                <w:sz w:val="21"/>
                <w:szCs w:val="21"/>
              </w:rPr>
              <w:t>;</w:t>
            </w:r>
          </w:p>
          <w:p w:rsidR="006046A4" w:rsidRPr="003544B1" w:rsidRDefault="009D2C7B" w:rsidP="00DA42A7">
            <w:pPr>
              <w:pStyle w:val="ListParagraph"/>
              <w:numPr>
                <w:ilvl w:val="0"/>
                <w:numId w:val="38"/>
              </w:numPr>
              <w:spacing w:line="276" w:lineRule="auto"/>
              <w:ind w:left="1689" w:hanging="270"/>
              <w:jc w:val="both"/>
              <w:rPr>
                <w:rFonts w:ascii="Arial Narrow" w:eastAsia="Calibri" w:hAnsi="Arial Narrow" w:cs="Times New Roman"/>
                <w:sz w:val="21"/>
                <w:szCs w:val="21"/>
              </w:rPr>
            </w:pPr>
            <w:r w:rsidRPr="003544B1">
              <w:rPr>
                <w:rFonts w:ascii="Arial Narrow" w:eastAsia="Calibri" w:hAnsi="Arial Narrow" w:cs="Times New Roman"/>
                <w:sz w:val="21"/>
                <w:szCs w:val="21"/>
              </w:rPr>
              <w:t>A</w:t>
            </w:r>
            <w:r w:rsidR="006046A4" w:rsidRPr="003544B1">
              <w:rPr>
                <w:rFonts w:ascii="Arial Narrow" w:eastAsia="Calibri" w:hAnsi="Arial Narrow" w:cs="Times New Roman"/>
                <w:sz w:val="21"/>
                <w:szCs w:val="21"/>
              </w:rPr>
              <w:t xml:space="preserve"> judge </w:t>
            </w:r>
            <w:r w:rsidR="007567F1" w:rsidRPr="003544B1">
              <w:rPr>
                <w:rFonts w:ascii="Arial Narrow" w:eastAsia="Calibri" w:hAnsi="Arial Narrow" w:cs="Times New Roman"/>
                <w:sz w:val="21"/>
                <w:szCs w:val="21"/>
              </w:rPr>
              <w:t xml:space="preserve">has </w:t>
            </w:r>
            <w:r w:rsidRPr="003544B1">
              <w:rPr>
                <w:rFonts w:ascii="Arial Narrow" w:eastAsia="Calibri" w:hAnsi="Arial Narrow" w:cs="Times New Roman"/>
                <w:sz w:val="21"/>
                <w:szCs w:val="21"/>
              </w:rPr>
              <w:t>given you</w:t>
            </w:r>
            <w:r w:rsidR="007567F1" w:rsidRPr="003544B1">
              <w:rPr>
                <w:rFonts w:ascii="Arial Narrow" w:eastAsia="Calibri" w:hAnsi="Arial Narrow" w:cs="Times New Roman"/>
                <w:sz w:val="21"/>
                <w:szCs w:val="21"/>
              </w:rPr>
              <w:t xml:space="preserve"> permission to make </w:t>
            </w:r>
            <w:r w:rsidRPr="003544B1">
              <w:rPr>
                <w:rFonts w:ascii="Arial Narrow" w:eastAsia="Calibri" w:hAnsi="Arial Narrow" w:cs="Times New Roman"/>
                <w:sz w:val="21"/>
                <w:szCs w:val="21"/>
              </w:rPr>
              <w:t>a</w:t>
            </w:r>
            <w:r w:rsidR="00DA42A7" w:rsidRPr="003544B1">
              <w:rPr>
                <w:rFonts w:ascii="Arial Narrow" w:eastAsia="Calibri" w:hAnsi="Arial Narrow" w:cs="Times New Roman"/>
                <w:sz w:val="21"/>
                <w:szCs w:val="21"/>
              </w:rPr>
              <w:t xml:space="preserve">n </w:t>
            </w:r>
            <w:r w:rsidRPr="003544B1">
              <w:rPr>
                <w:rFonts w:ascii="Arial Narrow" w:eastAsia="Calibri" w:hAnsi="Arial Narrow" w:cs="Times New Roman"/>
                <w:sz w:val="21"/>
                <w:szCs w:val="21"/>
              </w:rPr>
              <w:t>Interim Application</w:t>
            </w:r>
            <w:r w:rsidR="00DA42A7" w:rsidRPr="003544B1">
              <w:rPr>
                <w:rFonts w:ascii="Arial Narrow" w:eastAsia="Calibri" w:hAnsi="Arial Narrow" w:cs="Times New Roman"/>
                <w:sz w:val="21"/>
                <w:szCs w:val="21"/>
              </w:rPr>
              <w:t xml:space="preserve"> for a Procedural Order</w:t>
            </w:r>
            <w:r w:rsidR="007567F1" w:rsidRPr="003544B1">
              <w:rPr>
                <w:rFonts w:ascii="Arial Narrow" w:eastAsia="Calibri" w:hAnsi="Arial Narrow" w:cs="Times New Roman"/>
                <w:sz w:val="21"/>
                <w:szCs w:val="21"/>
              </w:rPr>
              <w:t xml:space="preserve">. </w:t>
            </w:r>
          </w:p>
          <w:p w:rsidR="00E050ED" w:rsidRPr="00970343" w:rsidRDefault="00E050ED" w:rsidP="007E7185">
            <w:pPr>
              <w:spacing w:line="276" w:lineRule="auto"/>
              <w:ind w:left="699"/>
              <w:jc w:val="both"/>
              <w:rPr>
                <w:rFonts w:ascii="Arial Narrow" w:eastAsia="Calibri" w:hAnsi="Arial Narrow" w:cs="Times New Roman"/>
                <w:sz w:val="10"/>
              </w:rPr>
            </w:pPr>
          </w:p>
          <w:p w:rsidR="00E050ED" w:rsidRPr="00DD4DA8" w:rsidRDefault="00E050ED" w:rsidP="00E050ED">
            <w:pPr>
              <w:jc w:val="both"/>
              <w:rPr>
                <w:rFonts w:ascii="Arial Narrow" w:eastAsia="Calibri" w:hAnsi="Arial Narrow" w:cs="Times New Roman"/>
                <w:sz w:val="10"/>
              </w:rPr>
            </w:pPr>
          </w:p>
          <w:p w:rsidR="00E050ED" w:rsidRPr="003544B1" w:rsidRDefault="00E050ED" w:rsidP="00E050ED">
            <w:pPr>
              <w:jc w:val="both"/>
              <w:rPr>
                <w:rFonts w:ascii="Arial Narrow" w:eastAsia="Calibri" w:hAnsi="Arial Narrow" w:cs="Times New Roman"/>
                <w:b/>
                <w:sz w:val="21"/>
                <w:szCs w:val="21"/>
                <w:u w:val="single"/>
              </w:rPr>
            </w:pPr>
            <w:r w:rsidRPr="003544B1">
              <w:rPr>
                <w:rFonts w:ascii="Arial Narrow" w:eastAsia="Calibri" w:hAnsi="Arial Narrow" w:cs="Times New Roman"/>
                <w:b/>
                <w:sz w:val="21"/>
                <w:szCs w:val="21"/>
                <w:u w:val="single"/>
              </w:rPr>
              <w:t>Completing Your Application</w:t>
            </w:r>
          </w:p>
          <w:p w:rsidR="0051751F" w:rsidRPr="003544B1" w:rsidRDefault="0051751F" w:rsidP="0051751F">
            <w:pPr>
              <w:pStyle w:val="NoSpacing"/>
              <w:spacing w:line="276" w:lineRule="auto"/>
              <w:ind w:left="715"/>
              <w:jc w:val="both"/>
              <w:rPr>
                <w:sz w:val="21"/>
                <w:szCs w:val="21"/>
              </w:rPr>
            </w:pPr>
            <w:r w:rsidRPr="003544B1">
              <w:rPr>
                <w:rFonts w:ascii="Arial Narrow" w:hAnsi="Arial Narrow"/>
                <w:sz w:val="21"/>
                <w:szCs w:val="21"/>
              </w:rPr>
              <w:t>You can fill out this form by hand or you can download and fill out this form electronically at</w:t>
            </w:r>
          </w:p>
          <w:p w:rsidR="00E050ED" w:rsidRPr="003544B1" w:rsidRDefault="00133198" w:rsidP="0051751F">
            <w:pPr>
              <w:pStyle w:val="NoSpacing"/>
              <w:spacing w:line="276" w:lineRule="auto"/>
              <w:ind w:left="715"/>
              <w:jc w:val="both"/>
              <w:rPr>
                <w:rFonts w:ascii="Arial Narrow" w:hAnsi="Arial Narrow"/>
                <w:sz w:val="21"/>
                <w:szCs w:val="21"/>
              </w:rPr>
            </w:pPr>
            <w:hyperlink r:id="rId8" w:history="1">
              <w:r w:rsidRPr="00133198">
                <w:rPr>
                  <w:rStyle w:val="Hyperlink"/>
                  <w:rFonts w:ascii="Arial Narrow" w:hAnsi="Arial Narrow"/>
                </w:rPr>
                <w:t>https://www.court.nl.ca/supreme/rules-practice-notes-and-forms/family/general/</w:t>
              </w:r>
            </w:hyperlink>
            <w:r w:rsidR="0051751F" w:rsidRPr="003544B1">
              <w:rPr>
                <w:rFonts w:ascii="Arial Narrow" w:hAnsi="Arial Narrow"/>
                <w:sz w:val="21"/>
                <w:szCs w:val="21"/>
              </w:rPr>
              <w:t xml:space="preserve">  (If you fill out the form electronically, you must still print the form and file it with the Court). </w:t>
            </w:r>
            <w:r w:rsidR="00E050ED" w:rsidRPr="003544B1">
              <w:rPr>
                <w:rFonts w:ascii="Arial Narrow" w:eastAsia="Calibri" w:hAnsi="Arial Narrow" w:cs="Times New Roman"/>
                <w:sz w:val="21"/>
                <w:szCs w:val="21"/>
              </w:rPr>
              <w:t>You must fill out the entire form. If you require more space to fill out any section of this form, attach an extra page and indicate which section is continued on the extra page.</w:t>
            </w:r>
          </w:p>
          <w:p w:rsidR="00E050ED" w:rsidRPr="00DD4DA8" w:rsidRDefault="00E050ED" w:rsidP="00DD4DA8">
            <w:pPr>
              <w:spacing w:line="276" w:lineRule="auto"/>
              <w:jc w:val="both"/>
              <w:rPr>
                <w:rFonts w:ascii="Arial Narrow" w:eastAsia="Calibri" w:hAnsi="Arial Narrow" w:cs="Times New Roman"/>
                <w:b/>
                <w:sz w:val="10"/>
                <w:u w:val="single"/>
              </w:rPr>
            </w:pPr>
          </w:p>
          <w:p w:rsidR="00E050ED" w:rsidRPr="003544B1" w:rsidRDefault="00E050ED" w:rsidP="00DD4DA8">
            <w:pPr>
              <w:spacing w:line="276" w:lineRule="auto"/>
              <w:jc w:val="both"/>
              <w:rPr>
                <w:rFonts w:ascii="Arial Narrow" w:eastAsia="Calibri" w:hAnsi="Arial Narrow" w:cs="Times New Roman"/>
                <w:b/>
                <w:sz w:val="21"/>
                <w:szCs w:val="21"/>
                <w:u w:val="single"/>
              </w:rPr>
            </w:pPr>
            <w:r w:rsidRPr="003544B1">
              <w:rPr>
                <w:rFonts w:ascii="Arial Narrow" w:eastAsia="Calibri" w:hAnsi="Arial Narrow" w:cs="Times New Roman"/>
                <w:b/>
                <w:sz w:val="21"/>
                <w:szCs w:val="21"/>
                <w:u w:val="single"/>
              </w:rPr>
              <w:t>Filing Your Application</w:t>
            </w:r>
          </w:p>
          <w:p w:rsidR="00623441" w:rsidRPr="003544B1" w:rsidRDefault="00CC02D5" w:rsidP="00623441">
            <w:pPr>
              <w:spacing w:line="276" w:lineRule="auto"/>
              <w:ind w:left="699"/>
              <w:jc w:val="both"/>
              <w:rPr>
                <w:rFonts w:ascii="Arial Narrow" w:eastAsia="Calibri" w:hAnsi="Arial Narrow" w:cs="Times New Roman"/>
                <w:sz w:val="21"/>
                <w:szCs w:val="21"/>
              </w:rPr>
            </w:pPr>
            <w:r w:rsidRPr="003544B1">
              <w:rPr>
                <w:rFonts w:ascii="Arial Narrow" w:hAnsi="Arial Narrow"/>
                <w:sz w:val="21"/>
                <w:szCs w:val="21"/>
              </w:rPr>
              <w:t xml:space="preserve">To file your Interim Application, you can either bring it to a Supreme Court location near you or you can mail it to a Supreme Court location near you (with the filing fee attached). You can look up the fees online: </w:t>
            </w:r>
            <w:hyperlink r:id="rId9" w:history="1">
              <w:r w:rsidR="00133198" w:rsidRPr="00133198">
                <w:rPr>
                  <w:rStyle w:val="Hyperlink"/>
                  <w:rFonts w:ascii="Arial Narrow" w:hAnsi="Arial Narrow"/>
                </w:rPr>
                <w:t>https://www.court.nl.ca/supreme/schedule-of-fees/</w:t>
              </w:r>
            </w:hyperlink>
            <w:r w:rsidR="00623441" w:rsidRPr="003544B1">
              <w:rPr>
                <w:rFonts w:ascii="Arial Narrow" w:eastAsia="Calibri" w:hAnsi="Arial Narrow" w:cs="Times New Roman"/>
                <w:sz w:val="21"/>
                <w:szCs w:val="21"/>
              </w:rPr>
              <w:t xml:space="preserve">. You do not need to give a copy of this Application to the other person unless a judge orders you to do so. </w:t>
            </w:r>
          </w:p>
          <w:p w:rsidR="00DA42A7" w:rsidRPr="00970343" w:rsidRDefault="00DA42A7" w:rsidP="00DD4DA8">
            <w:pPr>
              <w:spacing w:line="276" w:lineRule="auto"/>
              <w:ind w:left="699"/>
              <w:jc w:val="both"/>
              <w:rPr>
                <w:rFonts w:ascii="Arial Narrow" w:eastAsia="Calibri" w:hAnsi="Arial Narrow" w:cs="Times New Roman"/>
                <w:sz w:val="10"/>
              </w:rPr>
            </w:pPr>
          </w:p>
          <w:p w:rsidR="00E050ED" w:rsidRPr="003544B1" w:rsidRDefault="00DA42A7" w:rsidP="00DD4DA8">
            <w:pPr>
              <w:spacing w:line="276" w:lineRule="auto"/>
              <w:ind w:left="699"/>
              <w:jc w:val="both"/>
              <w:rPr>
                <w:rFonts w:ascii="Arial Narrow" w:eastAsia="Calibri" w:hAnsi="Arial Narrow" w:cs="Times New Roman"/>
                <w:sz w:val="21"/>
                <w:szCs w:val="21"/>
              </w:rPr>
            </w:pPr>
            <w:r w:rsidRPr="003544B1">
              <w:rPr>
                <w:rFonts w:ascii="Arial Narrow" w:eastAsia="Calibri" w:hAnsi="Arial Narrow" w:cs="Times New Roman"/>
                <w:sz w:val="21"/>
                <w:szCs w:val="21"/>
              </w:rPr>
              <w:t>The Court will contact you to let y</w:t>
            </w:r>
            <w:r w:rsidR="00CF1473" w:rsidRPr="003544B1">
              <w:rPr>
                <w:rFonts w:ascii="Arial Narrow" w:eastAsia="Calibri" w:hAnsi="Arial Narrow" w:cs="Times New Roman"/>
                <w:sz w:val="21"/>
                <w:szCs w:val="21"/>
              </w:rPr>
              <w:t xml:space="preserve">ou know if your </w:t>
            </w:r>
            <w:r w:rsidR="00AE7004" w:rsidRPr="003544B1">
              <w:rPr>
                <w:rFonts w:ascii="Arial Narrow" w:eastAsia="Calibri" w:hAnsi="Arial Narrow" w:cs="Times New Roman"/>
                <w:sz w:val="21"/>
                <w:szCs w:val="21"/>
              </w:rPr>
              <w:t>procedural o</w:t>
            </w:r>
            <w:r w:rsidR="00CF1473" w:rsidRPr="003544B1">
              <w:rPr>
                <w:rFonts w:ascii="Arial Narrow" w:eastAsia="Calibri" w:hAnsi="Arial Narrow" w:cs="Times New Roman"/>
                <w:sz w:val="21"/>
                <w:szCs w:val="21"/>
              </w:rPr>
              <w:t>rder i</w:t>
            </w:r>
            <w:r w:rsidRPr="003544B1">
              <w:rPr>
                <w:rFonts w:ascii="Arial Narrow" w:eastAsia="Calibri" w:hAnsi="Arial Narrow" w:cs="Times New Roman"/>
                <w:sz w:val="21"/>
                <w:szCs w:val="21"/>
              </w:rPr>
              <w:t>s granted or not.</w:t>
            </w:r>
            <w:r w:rsidR="00CF1473" w:rsidRPr="003544B1">
              <w:rPr>
                <w:rFonts w:ascii="Arial Narrow" w:eastAsia="Calibri" w:hAnsi="Arial Narrow" w:cs="Times New Roman"/>
                <w:sz w:val="21"/>
                <w:szCs w:val="21"/>
              </w:rPr>
              <w:t xml:space="preserve"> Sometimes a judge will ask that you attend a court hearing to hear your application. If you </w:t>
            </w:r>
            <w:r w:rsidR="00DD4DA8" w:rsidRPr="003544B1">
              <w:rPr>
                <w:rFonts w:ascii="Arial Narrow" w:eastAsia="Calibri" w:hAnsi="Arial Narrow" w:cs="Times New Roman"/>
                <w:sz w:val="21"/>
                <w:szCs w:val="21"/>
              </w:rPr>
              <w:t>need</w:t>
            </w:r>
            <w:r w:rsidR="00CF1473" w:rsidRPr="003544B1">
              <w:rPr>
                <w:rFonts w:ascii="Arial Narrow" w:eastAsia="Calibri" w:hAnsi="Arial Narrow" w:cs="Times New Roman"/>
                <w:sz w:val="21"/>
                <w:szCs w:val="21"/>
              </w:rPr>
              <w:t xml:space="preserve"> to attend a hearing, the Court will contact you with a date and time.</w:t>
            </w:r>
            <w:r w:rsidRPr="003544B1">
              <w:rPr>
                <w:rFonts w:ascii="Arial Narrow" w:eastAsia="Calibri" w:hAnsi="Arial Narrow" w:cs="Times New Roman"/>
                <w:sz w:val="21"/>
                <w:szCs w:val="21"/>
              </w:rPr>
              <w:t xml:space="preserve"> </w:t>
            </w:r>
            <w:r w:rsidR="00CF1473" w:rsidRPr="003544B1">
              <w:rPr>
                <w:rFonts w:ascii="Arial Narrow" w:eastAsia="Calibri" w:hAnsi="Arial Narrow" w:cs="Times New Roman"/>
                <w:sz w:val="21"/>
                <w:szCs w:val="21"/>
              </w:rPr>
              <w:t>If your procedural order i</w:t>
            </w:r>
            <w:r w:rsidRPr="003544B1">
              <w:rPr>
                <w:rFonts w:ascii="Arial Narrow" w:eastAsia="Calibri" w:hAnsi="Arial Narrow" w:cs="Times New Roman"/>
                <w:sz w:val="21"/>
                <w:szCs w:val="21"/>
              </w:rPr>
              <w:t xml:space="preserve">s granted, you will need </w:t>
            </w:r>
            <w:r w:rsidR="00CF1473" w:rsidRPr="003544B1">
              <w:rPr>
                <w:rFonts w:ascii="Arial Narrow" w:eastAsia="Calibri" w:hAnsi="Arial Narrow" w:cs="Times New Roman"/>
                <w:sz w:val="21"/>
                <w:szCs w:val="21"/>
              </w:rPr>
              <w:t xml:space="preserve">to </w:t>
            </w:r>
            <w:r w:rsidR="008E4AE7" w:rsidRPr="003544B1">
              <w:rPr>
                <w:rFonts w:ascii="Arial Narrow" w:eastAsia="Calibri" w:hAnsi="Arial Narrow" w:cs="Times New Roman"/>
                <w:sz w:val="21"/>
                <w:szCs w:val="21"/>
              </w:rPr>
              <w:t>give a copy of</w:t>
            </w:r>
            <w:r w:rsidR="00CF1473" w:rsidRPr="003544B1">
              <w:rPr>
                <w:rFonts w:ascii="Arial Narrow" w:eastAsia="Calibri" w:hAnsi="Arial Narrow" w:cs="Times New Roman"/>
                <w:sz w:val="21"/>
                <w:szCs w:val="21"/>
              </w:rPr>
              <w:t xml:space="preserve"> the order </w:t>
            </w:r>
            <w:r w:rsidR="008E4AE7" w:rsidRPr="003544B1">
              <w:rPr>
                <w:rFonts w:ascii="Arial Narrow" w:eastAsia="Calibri" w:hAnsi="Arial Narrow" w:cs="Times New Roman"/>
                <w:sz w:val="21"/>
                <w:szCs w:val="21"/>
              </w:rPr>
              <w:t>to</w:t>
            </w:r>
            <w:r w:rsidR="00CF1473" w:rsidRPr="003544B1">
              <w:rPr>
                <w:rFonts w:ascii="Arial Narrow" w:eastAsia="Calibri" w:hAnsi="Arial Narrow" w:cs="Times New Roman"/>
                <w:sz w:val="21"/>
                <w:szCs w:val="21"/>
              </w:rPr>
              <w:t xml:space="preserve"> the other person immediately.</w:t>
            </w:r>
          </w:p>
          <w:p w:rsidR="00DA42A7" w:rsidRPr="00DD4DA8" w:rsidRDefault="00DA42A7" w:rsidP="00DA42A7">
            <w:pPr>
              <w:ind w:left="699"/>
              <w:jc w:val="both"/>
              <w:rPr>
                <w:rFonts w:ascii="Arial Narrow" w:eastAsia="Calibri" w:hAnsi="Arial Narrow" w:cs="Times New Roman"/>
                <w:sz w:val="10"/>
              </w:rPr>
            </w:pPr>
          </w:p>
          <w:p w:rsidR="00E050ED" w:rsidRPr="003544B1" w:rsidRDefault="007E7185" w:rsidP="00E050ED">
            <w:pPr>
              <w:jc w:val="both"/>
              <w:rPr>
                <w:rFonts w:ascii="Arial Narrow" w:eastAsia="Calibri" w:hAnsi="Arial Narrow" w:cs="Times New Roman"/>
                <w:b/>
                <w:sz w:val="21"/>
                <w:szCs w:val="21"/>
                <w:u w:val="single"/>
              </w:rPr>
            </w:pPr>
            <w:r w:rsidRPr="003544B1">
              <w:rPr>
                <w:rFonts w:ascii="Arial Narrow" w:eastAsia="Calibri" w:hAnsi="Arial Narrow" w:cs="Times New Roman"/>
                <w:b/>
                <w:sz w:val="21"/>
                <w:szCs w:val="21"/>
                <w:u w:val="single"/>
              </w:rPr>
              <w:t xml:space="preserve">More </w:t>
            </w:r>
            <w:r w:rsidR="00E050ED" w:rsidRPr="003544B1">
              <w:rPr>
                <w:rFonts w:ascii="Arial Narrow" w:eastAsia="Calibri" w:hAnsi="Arial Narrow" w:cs="Times New Roman"/>
                <w:b/>
                <w:sz w:val="21"/>
                <w:szCs w:val="21"/>
                <w:u w:val="single"/>
              </w:rPr>
              <w:t>Information</w:t>
            </w:r>
          </w:p>
          <w:p w:rsidR="00DA42A7" w:rsidRPr="003544B1" w:rsidRDefault="00DA42A7" w:rsidP="00DA42A7">
            <w:pPr>
              <w:pStyle w:val="NoSpacing"/>
              <w:spacing w:line="276" w:lineRule="auto"/>
              <w:ind w:left="715"/>
              <w:jc w:val="both"/>
              <w:rPr>
                <w:rFonts w:ascii="Arial Narrow" w:hAnsi="Arial Narrow"/>
                <w:sz w:val="21"/>
                <w:szCs w:val="21"/>
              </w:rPr>
            </w:pPr>
            <w:bookmarkStart w:id="0" w:name="_GoBack"/>
            <w:bookmarkEnd w:id="0"/>
            <w:r w:rsidRPr="003544B1">
              <w:rPr>
                <w:rFonts w:ascii="Arial Narrow" w:hAnsi="Arial Narrow"/>
                <w:sz w:val="21"/>
                <w:szCs w:val="21"/>
              </w:rPr>
              <w:t xml:space="preserve">Questions? Go to </w:t>
            </w:r>
            <w:hyperlink r:id="rId10" w:history="1">
              <w:r w:rsidR="00133198" w:rsidRPr="00133198">
                <w:rPr>
                  <w:rStyle w:val="Hyperlink"/>
                  <w:rFonts w:ascii="Arial Narrow" w:hAnsi="Arial Narrow"/>
                </w:rPr>
                <w:t>https://www.court.nl.ca/supreme/family-division/</w:t>
              </w:r>
            </w:hyperlink>
            <w:r w:rsidRPr="003544B1">
              <w:rPr>
                <w:rFonts w:ascii="Arial Narrow" w:hAnsi="Arial Narrow"/>
                <w:sz w:val="21"/>
                <w:szCs w:val="21"/>
              </w:rPr>
              <w:t xml:space="preserve"> or contact a Court near you:</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45"/>
            </w:tblGrid>
            <w:tr w:rsidR="00DA42A7" w:rsidRPr="007335AE" w:rsidTr="00574217">
              <w:tc>
                <w:tcPr>
                  <w:tcW w:w="3645" w:type="dxa"/>
                </w:tcPr>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Corner Brook: (709) 637-2227</w:t>
                  </w:r>
                </w:p>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Gander: (709) 256-1115</w:t>
                  </w:r>
                </w:p>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Grand Bank: (709) 832-1720</w:t>
                  </w:r>
                </w:p>
              </w:tc>
              <w:tc>
                <w:tcPr>
                  <w:tcW w:w="3645" w:type="dxa"/>
                </w:tcPr>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Grand Falls-Windsor: (709) 292-4260</w:t>
                  </w:r>
                </w:p>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Happy Valley-Goose Bay: (709) 896-7892</w:t>
                  </w:r>
                </w:p>
                <w:p w:rsidR="00DA42A7" w:rsidRPr="007335AE" w:rsidRDefault="00DA42A7" w:rsidP="00574217">
                  <w:pPr>
                    <w:pStyle w:val="NoSpacing"/>
                    <w:spacing w:line="276" w:lineRule="auto"/>
                    <w:jc w:val="both"/>
                    <w:rPr>
                      <w:rFonts w:ascii="Arial Narrow" w:hAnsi="Arial Narrow"/>
                      <w:sz w:val="18"/>
                    </w:rPr>
                  </w:pPr>
                  <w:r w:rsidRPr="007335AE">
                    <w:rPr>
                      <w:rFonts w:ascii="Arial Narrow" w:hAnsi="Arial Narrow"/>
                      <w:sz w:val="18"/>
                    </w:rPr>
                    <w:t>St. John’s: (709) 729-2258</w:t>
                  </w:r>
                </w:p>
              </w:tc>
            </w:tr>
          </w:tbl>
          <w:p w:rsidR="00DA42A7" w:rsidRPr="00BD79A3" w:rsidRDefault="00DA42A7" w:rsidP="00DA42A7">
            <w:pPr>
              <w:pStyle w:val="NoSpacing"/>
              <w:ind w:left="720"/>
              <w:jc w:val="center"/>
              <w:rPr>
                <w:rFonts w:ascii="Arial Narrow" w:hAnsi="Arial Narrow"/>
                <w:sz w:val="10"/>
              </w:rPr>
            </w:pPr>
          </w:p>
          <w:p w:rsidR="00DA42A7" w:rsidRPr="003544B1" w:rsidRDefault="00DA42A7" w:rsidP="00DA42A7">
            <w:pPr>
              <w:pStyle w:val="NoSpacing"/>
              <w:ind w:left="720"/>
              <w:jc w:val="center"/>
              <w:rPr>
                <w:rFonts w:ascii="Arial Narrow" w:hAnsi="Arial Narrow"/>
                <w:b/>
                <w:sz w:val="21"/>
                <w:szCs w:val="21"/>
              </w:rPr>
            </w:pPr>
            <w:r w:rsidRPr="003544B1">
              <w:rPr>
                <w:rFonts w:ascii="Arial Narrow" w:hAnsi="Arial Narrow"/>
                <w:b/>
                <w:sz w:val="21"/>
                <w:szCs w:val="21"/>
              </w:rPr>
              <w:t>--- It is highly recommended that you get advice from a lawyer ---</w:t>
            </w:r>
          </w:p>
          <w:p w:rsidR="00DA42A7" w:rsidRPr="00C00168" w:rsidRDefault="00DA42A7" w:rsidP="00DA42A7">
            <w:pPr>
              <w:pStyle w:val="NoSpacing"/>
              <w:ind w:left="720"/>
              <w:jc w:val="center"/>
              <w:rPr>
                <w:rFonts w:ascii="Arial Narrow" w:hAnsi="Arial Narrow"/>
                <w:b/>
                <w:sz w:val="10"/>
                <w:szCs w:val="10"/>
              </w:rPr>
            </w:pPr>
          </w:p>
          <w:p w:rsidR="00DA42A7" w:rsidRPr="003544B1" w:rsidRDefault="00DA42A7" w:rsidP="00DA42A7">
            <w:pPr>
              <w:pStyle w:val="NoSpacing"/>
              <w:spacing w:line="276" w:lineRule="auto"/>
              <w:ind w:left="720"/>
              <w:jc w:val="both"/>
              <w:rPr>
                <w:rFonts w:ascii="Arial Narrow" w:hAnsi="Arial Narrow"/>
                <w:sz w:val="21"/>
                <w:szCs w:val="21"/>
              </w:rPr>
            </w:pPr>
            <w:r w:rsidRPr="003544B1">
              <w:rPr>
                <w:rFonts w:ascii="Arial Narrow" w:hAnsi="Arial Narrow"/>
                <w:sz w:val="21"/>
                <w:szCs w:val="21"/>
              </w:rPr>
              <w:t>If you need help finding or getting a lawyer, you can contact:</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tblGrid>
            <w:tr w:rsidR="00DA42A7" w:rsidRPr="007335AE" w:rsidTr="00574217">
              <w:tc>
                <w:tcPr>
                  <w:tcW w:w="7290" w:type="dxa"/>
                </w:tcPr>
                <w:p w:rsidR="00DA42A7" w:rsidRPr="007335AE" w:rsidRDefault="00DA42A7" w:rsidP="00574217">
                  <w:pPr>
                    <w:pStyle w:val="NoSpacing"/>
                    <w:spacing w:line="276" w:lineRule="auto"/>
                    <w:jc w:val="both"/>
                    <w:rPr>
                      <w:rFonts w:ascii="Arial Narrow" w:hAnsi="Arial Narrow"/>
                      <w:sz w:val="18"/>
                    </w:rPr>
                  </w:pPr>
                  <w:r w:rsidRPr="00436F9C">
                    <w:rPr>
                      <w:rFonts w:ascii="Arial Narrow" w:hAnsi="Arial Narrow"/>
                      <w:sz w:val="18"/>
                    </w:rPr>
                    <w:t>Public Legal Information Association of NL (PLIAN)</w:t>
                  </w:r>
                  <w:r>
                    <w:rPr>
                      <w:rFonts w:ascii="Arial Narrow" w:hAnsi="Arial Narrow"/>
                      <w:sz w:val="18"/>
                    </w:rPr>
                    <w:t xml:space="preserve">: </w:t>
                  </w:r>
                  <w:hyperlink r:id="rId11" w:history="1">
                    <w:r w:rsidRPr="00EB446A">
                      <w:rPr>
                        <w:rStyle w:val="Hyperlink"/>
                        <w:rFonts w:ascii="Arial Narrow" w:hAnsi="Arial Narrow"/>
                        <w:sz w:val="18"/>
                      </w:rPr>
                      <w:t>www.publiclegalinfo.com</w:t>
                    </w:r>
                  </w:hyperlink>
                  <w:r>
                    <w:rPr>
                      <w:rFonts w:ascii="Arial Narrow" w:hAnsi="Arial Narrow"/>
                      <w:sz w:val="18"/>
                    </w:rPr>
                    <w:t xml:space="preserve">  or </w:t>
                  </w:r>
                  <w:r w:rsidR="00D54837" w:rsidRPr="00D54837">
                    <w:rPr>
                      <w:rFonts w:ascii="Arial Narrow" w:hAnsi="Arial Narrow"/>
                      <w:sz w:val="18"/>
                    </w:rPr>
                    <w:t>1 (888) 660-7788</w:t>
                  </w:r>
                </w:p>
                <w:p w:rsidR="00DA42A7" w:rsidRPr="007335AE" w:rsidRDefault="00DA42A7" w:rsidP="00574217">
                  <w:pPr>
                    <w:pStyle w:val="NoSpacing"/>
                    <w:spacing w:line="276" w:lineRule="auto"/>
                    <w:jc w:val="both"/>
                    <w:rPr>
                      <w:rFonts w:ascii="Arial Narrow" w:hAnsi="Arial Narrow"/>
                      <w:sz w:val="18"/>
                    </w:rPr>
                  </w:pPr>
                  <w:r>
                    <w:rPr>
                      <w:rFonts w:ascii="Arial Narrow" w:hAnsi="Arial Narrow"/>
                      <w:sz w:val="18"/>
                    </w:rPr>
                    <w:t xml:space="preserve">Legal Aid: </w:t>
                  </w:r>
                  <w:hyperlink r:id="rId12" w:history="1">
                    <w:r w:rsidRPr="00EB446A">
                      <w:rPr>
                        <w:rStyle w:val="Hyperlink"/>
                        <w:rFonts w:ascii="Arial Narrow" w:hAnsi="Arial Narrow"/>
                        <w:sz w:val="18"/>
                      </w:rPr>
                      <w:t>www.legalaid.nl.ca</w:t>
                    </w:r>
                  </w:hyperlink>
                  <w:r>
                    <w:rPr>
                      <w:rFonts w:ascii="Arial Narrow" w:hAnsi="Arial Narrow"/>
                      <w:sz w:val="18"/>
                    </w:rPr>
                    <w:t xml:space="preserve"> or 1(800) </w:t>
                  </w:r>
                  <w:r w:rsidRPr="00436F9C">
                    <w:rPr>
                      <w:rFonts w:ascii="Arial Narrow" w:hAnsi="Arial Narrow"/>
                      <w:sz w:val="18"/>
                    </w:rPr>
                    <w:t>563-9911</w:t>
                  </w:r>
                </w:p>
              </w:tc>
            </w:tr>
          </w:tbl>
          <w:p w:rsidR="00E050ED" w:rsidRPr="00E050ED" w:rsidRDefault="00E050ED" w:rsidP="00E050ED">
            <w:pPr>
              <w:ind w:left="720"/>
              <w:jc w:val="both"/>
              <w:rPr>
                <w:rFonts w:ascii="Arial Narrow" w:eastAsia="Calibri" w:hAnsi="Arial Narrow" w:cs="Times New Roman"/>
              </w:rPr>
            </w:pPr>
          </w:p>
        </w:tc>
      </w:tr>
    </w:tbl>
    <w:p w:rsidR="00623441" w:rsidRPr="00623441" w:rsidRDefault="00623441" w:rsidP="007E7185">
      <w:pPr>
        <w:spacing w:after="0" w:line="240" w:lineRule="auto"/>
        <w:ind w:left="-720" w:right="-720"/>
        <w:jc w:val="center"/>
        <w:rPr>
          <w:rFonts w:ascii="Arial Narrow" w:hAnsi="Arial Narrow"/>
          <w:b/>
          <w:sz w:val="14"/>
          <w:szCs w:val="30"/>
        </w:rPr>
      </w:pPr>
    </w:p>
    <w:p w:rsidR="003315D9" w:rsidRPr="00894AC3" w:rsidRDefault="007E7185" w:rsidP="007E7185">
      <w:pPr>
        <w:spacing w:after="0" w:line="240" w:lineRule="auto"/>
        <w:ind w:left="-720" w:right="-720"/>
        <w:jc w:val="center"/>
        <w:rPr>
          <w:rFonts w:ascii="Arial Narrow" w:hAnsi="Arial Narrow"/>
          <w:b/>
          <w:sz w:val="40"/>
          <w:szCs w:val="48"/>
        </w:rPr>
        <w:sectPr w:rsidR="003315D9" w:rsidRPr="00894AC3" w:rsidSect="00EB1633">
          <w:headerReference w:type="default" r:id="rId13"/>
          <w:footerReference w:type="default" r:id="rId14"/>
          <w:pgSz w:w="12240" w:h="15840"/>
          <w:pgMar w:top="720" w:right="1440" w:bottom="720" w:left="1440" w:header="450" w:footer="178" w:gutter="0"/>
          <w:cols w:space="720"/>
          <w:docGrid w:linePitch="360"/>
        </w:sectPr>
      </w:pPr>
      <w:r w:rsidRPr="00894AC3">
        <w:rPr>
          <w:rFonts w:ascii="Arial Narrow" w:hAnsi="Arial Narrow"/>
          <w:b/>
          <w:sz w:val="28"/>
          <w:szCs w:val="30"/>
        </w:rPr>
        <w:t>--- REMOVE THIS PAGE BEFORE FILING THIS APPLICATION ---</w:t>
      </w:r>
    </w:p>
    <w:p w:rsidR="003315D9" w:rsidRDefault="003315D9" w:rsidP="003315D9">
      <w:pPr>
        <w:pStyle w:val="NoSpacing"/>
        <w:rPr>
          <w:sz w:val="14"/>
        </w:rPr>
      </w:pPr>
    </w:p>
    <w:p w:rsidR="00117BA4" w:rsidRDefault="00117BA4" w:rsidP="003315D9">
      <w:pPr>
        <w:pStyle w:val="NoSpacing"/>
        <w:rPr>
          <w:sz w:val="14"/>
        </w:rPr>
      </w:pPr>
    </w:p>
    <w:p w:rsidR="007A146E" w:rsidRDefault="007A146E" w:rsidP="006B084B">
      <w:pPr>
        <w:jc w:val="center"/>
        <w:rPr>
          <w:rFonts w:ascii="Arial Narrow" w:hAnsi="Arial Narrow"/>
          <w:b/>
          <w:sz w:val="42"/>
          <w:szCs w:val="42"/>
        </w:rPr>
      </w:pPr>
      <w:r w:rsidRPr="003315D9">
        <w:rPr>
          <w:rFonts w:ascii="Arial Narrow" w:hAnsi="Arial Narrow"/>
          <w:b/>
          <w:sz w:val="42"/>
          <w:szCs w:val="42"/>
        </w:rPr>
        <w:t xml:space="preserve">Form </w:t>
      </w:r>
      <w:r w:rsidR="0026540E" w:rsidRPr="0026540E">
        <w:rPr>
          <w:rFonts w:ascii="Arial Narrow" w:hAnsi="Arial Narrow"/>
          <w:b/>
          <w:sz w:val="42"/>
          <w:szCs w:val="42"/>
        </w:rPr>
        <w:t>F16.03A</w:t>
      </w:r>
      <w:r w:rsidRPr="003315D9">
        <w:rPr>
          <w:rFonts w:ascii="Arial Narrow" w:hAnsi="Arial Narrow"/>
          <w:b/>
          <w:sz w:val="42"/>
          <w:szCs w:val="42"/>
        </w:rPr>
        <w:t xml:space="preserve">: </w:t>
      </w:r>
      <w:r w:rsidR="003315D9" w:rsidRPr="003315D9">
        <w:rPr>
          <w:rFonts w:ascii="Arial Narrow" w:hAnsi="Arial Narrow"/>
          <w:b/>
          <w:sz w:val="42"/>
          <w:szCs w:val="42"/>
        </w:rPr>
        <w:t xml:space="preserve">Interim Application </w:t>
      </w:r>
      <w:r w:rsidR="00DA42A7">
        <w:rPr>
          <w:rFonts w:ascii="Arial Narrow" w:hAnsi="Arial Narrow"/>
          <w:b/>
          <w:sz w:val="42"/>
          <w:szCs w:val="42"/>
        </w:rPr>
        <w:t>for a Procedural Order</w:t>
      </w:r>
      <w:r w:rsidRPr="003315D9">
        <w:rPr>
          <w:rFonts w:ascii="Arial Narrow" w:hAnsi="Arial Narrow"/>
          <w:b/>
          <w:sz w:val="42"/>
          <w:szCs w:val="42"/>
        </w:rPr>
        <w:t xml:space="preserve"> (Family Law)</w:t>
      </w:r>
    </w:p>
    <w:p w:rsidR="007E7185" w:rsidRPr="007E7185" w:rsidRDefault="007E7185" w:rsidP="007E7185">
      <w:pPr>
        <w:pStyle w:val="NoSpacing"/>
        <w:rPr>
          <w:sz w:val="14"/>
        </w:rPr>
      </w:pPr>
    </w:p>
    <w:p w:rsidR="007A146E" w:rsidRPr="008D5472" w:rsidRDefault="007A146E" w:rsidP="007A146E">
      <w:pPr>
        <w:pStyle w:val="NoSpacing"/>
        <w:rPr>
          <w:sz w:val="14"/>
        </w:rPr>
      </w:pPr>
    </w:p>
    <w:tbl>
      <w:tblPr>
        <w:tblStyle w:val="TableGrid"/>
        <w:tblW w:w="96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70"/>
        <w:gridCol w:w="1478"/>
        <w:gridCol w:w="1530"/>
        <w:gridCol w:w="136"/>
        <w:gridCol w:w="1940"/>
        <w:gridCol w:w="12"/>
        <w:gridCol w:w="242"/>
      </w:tblGrid>
      <w:tr w:rsidR="001B74D7" w:rsidTr="00810D79">
        <w:trPr>
          <w:trHeight w:val="441"/>
          <w:jc w:val="center"/>
        </w:trPr>
        <w:tc>
          <w:tcPr>
            <w:tcW w:w="3995" w:type="dxa"/>
            <w:vMerge w:val="restart"/>
            <w:tcBorders>
              <w:right w:val="single" w:sz="4" w:space="0" w:color="auto"/>
            </w:tcBorders>
          </w:tcPr>
          <w:p w:rsidR="001B74D7" w:rsidRPr="00AA2202" w:rsidRDefault="001B74D7" w:rsidP="00810D79">
            <w:pPr>
              <w:pStyle w:val="NoSpacing"/>
              <w:jc w:val="center"/>
              <w:rPr>
                <w:rFonts w:ascii="Arial Narrow" w:hAnsi="Arial Narrow"/>
                <w:b/>
                <w:sz w:val="10"/>
                <w:szCs w:val="10"/>
              </w:rPr>
            </w:pPr>
            <w:r w:rsidRPr="00B700F0">
              <w:rPr>
                <w:b/>
                <w:noProof/>
              </w:rPr>
              <w:drawing>
                <wp:inline distT="0" distB="0" distL="0" distR="0" wp14:anchorId="6AB273EE" wp14:editId="5B16727C">
                  <wp:extent cx="1273603" cy="1162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6474"/>
                          <a:stretch/>
                        </pic:blipFill>
                        <pic:spPr bwMode="auto">
                          <a:xfrm>
                            <a:off x="0" y="0"/>
                            <a:ext cx="1277572" cy="1165671"/>
                          </a:xfrm>
                          <a:prstGeom prst="rect">
                            <a:avLst/>
                          </a:prstGeom>
                          <a:noFill/>
                          <a:ln>
                            <a:noFill/>
                          </a:ln>
                          <a:extLst>
                            <a:ext uri="{53640926-AAD7-44D8-BBD7-CCE9431645EC}">
                              <a14:shadowObscured xmlns:a14="http://schemas.microsoft.com/office/drawing/2010/main"/>
                            </a:ext>
                          </a:extLst>
                        </pic:spPr>
                      </pic:pic>
                    </a:graphicData>
                  </a:graphic>
                </wp:inline>
              </w:drawing>
            </w:r>
          </w:p>
          <w:p w:rsidR="001B74D7" w:rsidRDefault="001B74D7" w:rsidP="00810D79">
            <w:pPr>
              <w:jc w:val="center"/>
              <w:rPr>
                <w:rFonts w:ascii="Times New Roman" w:hAnsi="Times New Roman" w:cs="Times New Roman"/>
                <w:b/>
              </w:rPr>
            </w:pPr>
            <w:r w:rsidRPr="0061639F">
              <w:rPr>
                <w:rFonts w:ascii="Times New Roman" w:hAnsi="Times New Roman" w:cs="Times New Roman"/>
                <w:b/>
              </w:rPr>
              <w:t xml:space="preserve">In the Supreme Court of </w:t>
            </w:r>
          </w:p>
          <w:p w:rsidR="001B74D7" w:rsidRPr="0061639F" w:rsidRDefault="001B74D7" w:rsidP="00810D79">
            <w:pPr>
              <w:jc w:val="center"/>
              <w:rPr>
                <w:rFonts w:ascii="Times New Roman" w:hAnsi="Times New Roman" w:cs="Times New Roman"/>
                <w:b/>
              </w:rPr>
            </w:pPr>
            <w:r w:rsidRPr="0061639F">
              <w:rPr>
                <w:rFonts w:ascii="Times New Roman" w:hAnsi="Times New Roman" w:cs="Times New Roman"/>
                <w:b/>
              </w:rPr>
              <w:t>Newfoundland and Labrador</w:t>
            </w:r>
          </w:p>
          <w:p w:rsidR="001B74D7" w:rsidRPr="0061639F" w:rsidRDefault="001B74D7" w:rsidP="00810D79">
            <w:pPr>
              <w:jc w:val="center"/>
              <w:rPr>
                <w:rFonts w:ascii="Times New Roman" w:hAnsi="Times New Roman" w:cs="Times New Roman"/>
                <w:b/>
              </w:rPr>
            </w:pPr>
            <w:r w:rsidRPr="0061639F">
              <w:rPr>
                <w:rFonts w:ascii="Times New Roman" w:hAnsi="Times New Roman" w:cs="Times New Roman"/>
                <w:b/>
              </w:rPr>
              <w:t>(General/Family)</w:t>
            </w:r>
          </w:p>
          <w:p w:rsidR="001B74D7" w:rsidRPr="00AA2202" w:rsidRDefault="001B74D7" w:rsidP="00810D79">
            <w:pPr>
              <w:pStyle w:val="NoSpacing"/>
              <w:spacing w:line="276" w:lineRule="auto"/>
              <w:rPr>
                <w:rFonts w:ascii="Arial Narrow" w:hAnsi="Arial Narrow"/>
                <w:b/>
                <w:sz w:val="10"/>
                <w:szCs w:val="10"/>
              </w:rPr>
            </w:pPr>
          </w:p>
        </w:tc>
        <w:tc>
          <w:tcPr>
            <w:tcW w:w="5608" w:type="dxa"/>
            <w:gridSpan w:val="7"/>
            <w:tcBorders>
              <w:top w:val="single" w:sz="4" w:space="0" w:color="auto"/>
              <w:left w:val="single" w:sz="4" w:space="0" w:color="auto"/>
              <w:right w:val="single" w:sz="4" w:space="0" w:color="auto"/>
            </w:tcBorders>
          </w:tcPr>
          <w:p w:rsidR="001B74D7" w:rsidRPr="00340B16" w:rsidRDefault="001B74D7" w:rsidP="00810D79">
            <w:pPr>
              <w:pStyle w:val="NoSpacing"/>
              <w:jc w:val="right"/>
              <w:rPr>
                <w:rFonts w:ascii="Arial Narrow" w:hAnsi="Arial Narrow"/>
                <w:b/>
                <w:sz w:val="10"/>
                <w:szCs w:val="20"/>
              </w:rPr>
            </w:pPr>
          </w:p>
          <w:p w:rsidR="001B74D7" w:rsidRPr="000E3064" w:rsidRDefault="001B74D7" w:rsidP="00810D79">
            <w:pPr>
              <w:pStyle w:val="NoSpacing"/>
              <w:jc w:val="right"/>
              <w:rPr>
                <w:rFonts w:ascii="Arial Narrow" w:hAnsi="Arial Narrow"/>
                <w:b/>
                <w:sz w:val="20"/>
                <w:szCs w:val="20"/>
              </w:rPr>
            </w:pPr>
            <w:r w:rsidRPr="000E3064">
              <w:rPr>
                <w:rFonts w:ascii="Arial Narrow" w:hAnsi="Arial Narrow"/>
                <w:b/>
                <w:sz w:val="20"/>
                <w:szCs w:val="20"/>
              </w:rPr>
              <w:t>FOR COURT USE ONLY</w:t>
            </w:r>
          </w:p>
        </w:tc>
      </w:tr>
      <w:tr w:rsidR="001B74D7" w:rsidTr="00810D79">
        <w:trPr>
          <w:jc w:val="center"/>
        </w:trPr>
        <w:tc>
          <w:tcPr>
            <w:tcW w:w="3995" w:type="dxa"/>
            <w:vMerge/>
            <w:tcBorders>
              <w:top w:val="single" w:sz="18" w:space="0" w:color="auto"/>
              <w:right w:val="single" w:sz="4" w:space="0" w:color="auto"/>
            </w:tcBorders>
          </w:tcPr>
          <w:p w:rsidR="001B74D7" w:rsidRDefault="001B74D7" w:rsidP="00810D79">
            <w:pPr>
              <w:pStyle w:val="NoSpacing"/>
              <w:spacing w:line="276" w:lineRule="auto"/>
              <w:rPr>
                <w:rFonts w:ascii="Arial Narrow" w:hAnsi="Arial Narrow"/>
              </w:rPr>
            </w:pPr>
          </w:p>
        </w:tc>
        <w:tc>
          <w:tcPr>
            <w:tcW w:w="1748" w:type="dxa"/>
            <w:gridSpan w:val="2"/>
            <w:tcBorders>
              <w:left w:val="single" w:sz="4" w:space="0" w:color="auto"/>
            </w:tcBorders>
          </w:tcPr>
          <w:p w:rsidR="001B74D7" w:rsidRPr="000E3064" w:rsidRDefault="001B74D7" w:rsidP="00810D79">
            <w:pPr>
              <w:pStyle w:val="NoSpacing"/>
              <w:rPr>
                <w:rFonts w:ascii="Arial Narrow" w:hAnsi="Arial Narrow"/>
                <w:sz w:val="20"/>
                <w:szCs w:val="20"/>
              </w:rPr>
            </w:pPr>
            <w:r w:rsidRPr="000E3064">
              <w:rPr>
                <w:rFonts w:ascii="Arial Narrow" w:hAnsi="Arial Narrow"/>
                <w:sz w:val="20"/>
                <w:szCs w:val="20"/>
              </w:rPr>
              <w:t>COURT FILE NO:</w:t>
            </w:r>
          </w:p>
        </w:tc>
        <w:tc>
          <w:tcPr>
            <w:tcW w:w="3860" w:type="dxa"/>
            <w:gridSpan w:val="5"/>
            <w:tcBorders>
              <w:bottom w:val="single" w:sz="4" w:space="0" w:color="auto"/>
              <w:right w:val="single" w:sz="4" w:space="0" w:color="auto"/>
            </w:tcBorders>
          </w:tcPr>
          <w:p w:rsidR="001B74D7" w:rsidRPr="000E3064" w:rsidRDefault="001B74D7" w:rsidP="00810D79">
            <w:pPr>
              <w:pStyle w:val="NoSpacing"/>
              <w:rPr>
                <w:rFonts w:ascii="Arial Narrow" w:hAnsi="Arial Narrow"/>
                <w:sz w:val="20"/>
                <w:szCs w:val="20"/>
              </w:rPr>
            </w:pPr>
          </w:p>
        </w:tc>
      </w:tr>
      <w:tr w:rsidR="001B74D7" w:rsidTr="00810D79">
        <w:trPr>
          <w:jc w:val="center"/>
        </w:trPr>
        <w:tc>
          <w:tcPr>
            <w:tcW w:w="3995" w:type="dxa"/>
            <w:vMerge/>
            <w:tcBorders>
              <w:top w:val="single" w:sz="18" w:space="0" w:color="auto"/>
              <w:right w:val="single" w:sz="4" w:space="0" w:color="auto"/>
            </w:tcBorders>
          </w:tcPr>
          <w:p w:rsidR="001B74D7" w:rsidRPr="00206E4A" w:rsidRDefault="001B74D7" w:rsidP="00810D79">
            <w:pPr>
              <w:pStyle w:val="NoSpacing"/>
              <w:spacing w:line="276" w:lineRule="auto"/>
              <w:rPr>
                <w:rFonts w:ascii="Arial Narrow" w:hAnsi="Arial Narrow"/>
                <w:sz w:val="14"/>
              </w:rPr>
            </w:pPr>
          </w:p>
        </w:tc>
        <w:tc>
          <w:tcPr>
            <w:tcW w:w="3414" w:type="dxa"/>
            <w:gridSpan w:val="4"/>
            <w:tcBorders>
              <w:left w:val="single" w:sz="4" w:space="0" w:color="auto"/>
            </w:tcBorders>
          </w:tcPr>
          <w:p w:rsidR="001B74D7" w:rsidRPr="00340B16" w:rsidRDefault="001B74D7" w:rsidP="00810D79">
            <w:pPr>
              <w:pStyle w:val="NoSpacing"/>
              <w:rPr>
                <w:rFonts w:ascii="Arial Narrow" w:hAnsi="Arial Narrow"/>
                <w:sz w:val="10"/>
                <w:szCs w:val="20"/>
              </w:rPr>
            </w:pPr>
          </w:p>
        </w:tc>
        <w:tc>
          <w:tcPr>
            <w:tcW w:w="1940" w:type="dxa"/>
            <w:tcBorders>
              <w:top w:val="single" w:sz="4" w:space="0" w:color="auto"/>
            </w:tcBorders>
          </w:tcPr>
          <w:p w:rsidR="001B74D7" w:rsidRPr="00340B16" w:rsidRDefault="001B74D7" w:rsidP="00810D79">
            <w:pPr>
              <w:pStyle w:val="NoSpacing"/>
              <w:rPr>
                <w:rFonts w:ascii="Arial Narrow" w:hAnsi="Arial Narrow"/>
                <w:sz w:val="10"/>
                <w:szCs w:val="20"/>
              </w:rPr>
            </w:pPr>
          </w:p>
        </w:tc>
        <w:tc>
          <w:tcPr>
            <w:tcW w:w="254" w:type="dxa"/>
            <w:gridSpan w:val="2"/>
            <w:tcBorders>
              <w:top w:val="single" w:sz="4" w:space="0" w:color="auto"/>
              <w:right w:val="single" w:sz="4" w:space="0" w:color="auto"/>
            </w:tcBorders>
          </w:tcPr>
          <w:p w:rsidR="001B74D7" w:rsidRPr="00340B16" w:rsidRDefault="001B74D7" w:rsidP="00810D79">
            <w:pPr>
              <w:pStyle w:val="NoSpacing"/>
              <w:rPr>
                <w:rFonts w:ascii="Arial Narrow" w:hAnsi="Arial Narrow"/>
                <w:sz w:val="10"/>
              </w:rPr>
            </w:pPr>
          </w:p>
        </w:tc>
      </w:tr>
      <w:tr w:rsidR="001B74D7" w:rsidTr="00810D79">
        <w:trPr>
          <w:jc w:val="center"/>
        </w:trPr>
        <w:tc>
          <w:tcPr>
            <w:tcW w:w="3995" w:type="dxa"/>
            <w:vMerge/>
            <w:tcBorders>
              <w:top w:val="single" w:sz="18" w:space="0" w:color="auto"/>
              <w:right w:val="single" w:sz="4" w:space="0" w:color="auto"/>
            </w:tcBorders>
          </w:tcPr>
          <w:p w:rsidR="001B74D7" w:rsidRDefault="001B74D7" w:rsidP="00810D79">
            <w:pPr>
              <w:pStyle w:val="NoSpacing"/>
              <w:spacing w:line="276" w:lineRule="auto"/>
              <w:rPr>
                <w:rFonts w:ascii="Arial Narrow" w:hAnsi="Arial Narrow"/>
              </w:rPr>
            </w:pPr>
          </w:p>
        </w:tc>
        <w:tc>
          <w:tcPr>
            <w:tcW w:w="3278" w:type="dxa"/>
            <w:gridSpan w:val="3"/>
            <w:tcBorders>
              <w:left w:val="single" w:sz="4" w:space="0" w:color="auto"/>
            </w:tcBorders>
          </w:tcPr>
          <w:p w:rsidR="001B74D7" w:rsidRPr="000E3064" w:rsidRDefault="001B74D7" w:rsidP="00810D79">
            <w:pPr>
              <w:pStyle w:val="NoSpacing"/>
              <w:rPr>
                <w:rFonts w:ascii="Arial Narrow" w:hAnsi="Arial Narrow"/>
                <w:sz w:val="20"/>
                <w:szCs w:val="20"/>
              </w:rPr>
            </w:pPr>
            <w:r w:rsidRPr="000E3064">
              <w:rPr>
                <w:rFonts w:ascii="Arial Narrow" w:hAnsi="Arial Narrow"/>
                <w:sz w:val="20"/>
                <w:szCs w:val="20"/>
              </w:rPr>
              <w:t>CENTRAL DIVORCE REGISTRY NO:</w:t>
            </w:r>
          </w:p>
        </w:tc>
        <w:tc>
          <w:tcPr>
            <w:tcW w:w="2330" w:type="dxa"/>
            <w:gridSpan w:val="4"/>
            <w:tcBorders>
              <w:bottom w:val="single" w:sz="4" w:space="0" w:color="auto"/>
              <w:right w:val="single" w:sz="4" w:space="0" w:color="auto"/>
            </w:tcBorders>
          </w:tcPr>
          <w:p w:rsidR="001B74D7" w:rsidRPr="000E3064" w:rsidRDefault="001B74D7" w:rsidP="00810D79">
            <w:pPr>
              <w:pStyle w:val="NoSpacing"/>
              <w:rPr>
                <w:rFonts w:ascii="Arial Narrow" w:hAnsi="Arial Narrow"/>
                <w:sz w:val="20"/>
                <w:szCs w:val="20"/>
              </w:rPr>
            </w:pPr>
          </w:p>
        </w:tc>
      </w:tr>
      <w:tr w:rsidR="001B74D7" w:rsidTr="00810D79">
        <w:trPr>
          <w:trHeight w:val="98"/>
          <w:jc w:val="center"/>
        </w:trPr>
        <w:tc>
          <w:tcPr>
            <w:tcW w:w="3995" w:type="dxa"/>
            <w:vMerge/>
            <w:tcBorders>
              <w:top w:val="single" w:sz="18" w:space="0" w:color="auto"/>
              <w:right w:val="single" w:sz="4" w:space="0" w:color="auto"/>
            </w:tcBorders>
          </w:tcPr>
          <w:p w:rsidR="001B74D7" w:rsidRPr="003B0F76" w:rsidRDefault="001B74D7" w:rsidP="00810D79">
            <w:pPr>
              <w:pStyle w:val="NoSpacing"/>
              <w:spacing w:line="276" w:lineRule="auto"/>
              <w:rPr>
                <w:rFonts w:ascii="Arial Narrow" w:hAnsi="Arial Narrow"/>
                <w:sz w:val="12"/>
              </w:rPr>
            </w:pPr>
          </w:p>
        </w:tc>
        <w:tc>
          <w:tcPr>
            <w:tcW w:w="5608" w:type="dxa"/>
            <w:gridSpan w:val="7"/>
            <w:tcBorders>
              <w:left w:val="single" w:sz="4" w:space="0" w:color="auto"/>
              <w:bottom w:val="single" w:sz="4" w:space="0" w:color="auto"/>
              <w:right w:val="single" w:sz="4" w:space="0" w:color="auto"/>
            </w:tcBorders>
          </w:tcPr>
          <w:p w:rsidR="001B74D7" w:rsidRPr="003B0F76" w:rsidRDefault="001B74D7" w:rsidP="00810D79">
            <w:pPr>
              <w:pStyle w:val="NoSpacing"/>
              <w:rPr>
                <w:rFonts w:ascii="Arial Narrow" w:hAnsi="Arial Narrow"/>
                <w:sz w:val="14"/>
              </w:rPr>
            </w:pPr>
          </w:p>
        </w:tc>
      </w:tr>
      <w:tr w:rsidR="001B74D7" w:rsidTr="00810D79">
        <w:trPr>
          <w:trHeight w:val="987"/>
          <w:jc w:val="center"/>
        </w:trPr>
        <w:tc>
          <w:tcPr>
            <w:tcW w:w="3995" w:type="dxa"/>
            <w:vMerge/>
            <w:tcBorders>
              <w:top w:val="single" w:sz="18" w:space="0" w:color="auto"/>
              <w:right w:val="single" w:sz="4" w:space="0" w:color="auto"/>
            </w:tcBorders>
          </w:tcPr>
          <w:p w:rsidR="001B74D7" w:rsidRDefault="001B74D7" w:rsidP="00810D79">
            <w:pPr>
              <w:pStyle w:val="NoSpacing"/>
              <w:spacing w:line="276" w:lineRule="auto"/>
              <w:rPr>
                <w:rFonts w:ascii="Arial Narrow" w:hAnsi="Arial Narrow"/>
              </w:rPr>
            </w:pPr>
          </w:p>
        </w:tc>
        <w:tc>
          <w:tcPr>
            <w:tcW w:w="5608" w:type="dxa"/>
            <w:gridSpan w:val="7"/>
            <w:tcBorders>
              <w:top w:val="single" w:sz="4" w:space="0" w:color="auto"/>
              <w:left w:val="single" w:sz="4" w:space="0" w:color="auto"/>
              <w:right w:val="single" w:sz="4" w:space="0" w:color="auto"/>
            </w:tcBorders>
            <w:vAlign w:val="center"/>
          </w:tcPr>
          <w:p w:rsidR="001B74D7" w:rsidRPr="000E3064" w:rsidRDefault="001B74D7" w:rsidP="00810D79">
            <w:pPr>
              <w:pStyle w:val="NoSpacing"/>
              <w:spacing w:line="276" w:lineRule="auto"/>
              <w:rPr>
                <w:rFonts w:ascii="Arial Narrow" w:hAnsi="Arial Narrow"/>
                <w:sz w:val="10"/>
                <w:szCs w:val="20"/>
              </w:rPr>
            </w:pPr>
          </w:p>
          <w:p w:rsidR="001B74D7" w:rsidRPr="000E3064" w:rsidRDefault="001B74D7" w:rsidP="00810D79">
            <w:pPr>
              <w:pStyle w:val="NoSpacing"/>
              <w:spacing w:line="276" w:lineRule="auto"/>
              <w:jc w:val="both"/>
              <w:rPr>
                <w:rFonts w:ascii="Arial Narrow" w:hAnsi="Arial Narrow"/>
                <w:sz w:val="20"/>
                <w:szCs w:val="20"/>
              </w:rPr>
            </w:pPr>
            <w:r>
              <w:rPr>
                <w:rFonts w:ascii="Arial Narrow" w:hAnsi="Arial Narrow"/>
                <w:sz w:val="20"/>
                <w:szCs w:val="20"/>
              </w:rPr>
              <w:t xml:space="preserve">Filed at </w:t>
            </w:r>
            <w:r w:rsidRPr="000E3064">
              <w:rPr>
                <w:rFonts w:ascii="Arial Narrow" w:hAnsi="Arial Narrow"/>
                <w:sz w:val="20"/>
                <w:szCs w:val="20"/>
              </w:rPr>
              <w:t>____________________________</w:t>
            </w:r>
            <w:proofErr w:type="gramStart"/>
            <w:r w:rsidRPr="000E3064">
              <w:rPr>
                <w:rFonts w:ascii="Arial Narrow" w:hAnsi="Arial Narrow"/>
                <w:sz w:val="20"/>
                <w:szCs w:val="20"/>
              </w:rPr>
              <w:t>_ ,</w:t>
            </w:r>
            <w:proofErr w:type="gramEnd"/>
            <w:r w:rsidRPr="000E3064">
              <w:rPr>
                <w:rFonts w:ascii="Arial Narrow" w:hAnsi="Arial Narrow"/>
                <w:sz w:val="20"/>
                <w:szCs w:val="20"/>
              </w:rPr>
              <w:t xml:space="preserve"> Newfoundland and Labrador, this ________ day of __________________, 20______.</w:t>
            </w:r>
          </w:p>
          <w:p w:rsidR="001B74D7" w:rsidRPr="000E3064" w:rsidRDefault="001B74D7" w:rsidP="00810D79">
            <w:pPr>
              <w:pStyle w:val="NoSpacing"/>
              <w:rPr>
                <w:rFonts w:ascii="Arial Narrow" w:hAnsi="Arial Narrow"/>
                <w:sz w:val="20"/>
                <w:szCs w:val="20"/>
              </w:rPr>
            </w:pPr>
          </w:p>
          <w:p w:rsidR="001B74D7" w:rsidRPr="000E3064" w:rsidRDefault="001B74D7" w:rsidP="00810D79">
            <w:pPr>
              <w:pStyle w:val="NoSpacing"/>
              <w:rPr>
                <w:rFonts w:ascii="Arial Narrow" w:hAnsi="Arial Narrow"/>
                <w:sz w:val="20"/>
                <w:szCs w:val="20"/>
              </w:rPr>
            </w:pPr>
          </w:p>
        </w:tc>
      </w:tr>
      <w:tr w:rsidR="001B74D7" w:rsidTr="00810D79">
        <w:trPr>
          <w:trHeight w:val="350"/>
          <w:jc w:val="center"/>
        </w:trPr>
        <w:tc>
          <w:tcPr>
            <w:tcW w:w="3995" w:type="dxa"/>
            <w:vMerge/>
            <w:tcBorders>
              <w:top w:val="single" w:sz="18" w:space="0" w:color="auto"/>
              <w:right w:val="single" w:sz="4" w:space="0" w:color="auto"/>
            </w:tcBorders>
          </w:tcPr>
          <w:p w:rsidR="001B74D7" w:rsidRDefault="001B74D7" w:rsidP="00810D79">
            <w:pPr>
              <w:pStyle w:val="NoSpacing"/>
              <w:rPr>
                <w:rFonts w:ascii="Arial Narrow" w:hAnsi="Arial Narrow"/>
              </w:rPr>
            </w:pPr>
          </w:p>
        </w:tc>
        <w:tc>
          <w:tcPr>
            <w:tcW w:w="270" w:type="dxa"/>
            <w:tcBorders>
              <w:left w:val="single" w:sz="4" w:space="0" w:color="auto"/>
              <w:bottom w:val="single" w:sz="4" w:space="0" w:color="auto"/>
            </w:tcBorders>
          </w:tcPr>
          <w:p w:rsidR="001B74D7" w:rsidRPr="000E3064" w:rsidRDefault="001B74D7" w:rsidP="00810D79">
            <w:pPr>
              <w:pStyle w:val="NoSpacing"/>
              <w:rPr>
                <w:rFonts w:ascii="Arial Narrow" w:hAnsi="Arial Narrow"/>
                <w:sz w:val="20"/>
                <w:szCs w:val="20"/>
              </w:rPr>
            </w:pPr>
          </w:p>
        </w:tc>
        <w:tc>
          <w:tcPr>
            <w:tcW w:w="5096" w:type="dxa"/>
            <w:gridSpan w:val="5"/>
            <w:tcBorders>
              <w:top w:val="single" w:sz="4" w:space="0" w:color="auto"/>
              <w:bottom w:val="single" w:sz="4" w:space="0" w:color="auto"/>
            </w:tcBorders>
          </w:tcPr>
          <w:p w:rsidR="001B74D7" w:rsidRPr="00695239" w:rsidRDefault="001B74D7" w:rsidP="00810D79">
            <w:pPr>
              <w:pStyle w:val="NoSpacing"/>
              <w:jc w:val="center"/>
              <w:rPr>
                <w:rFonts w:ascii="Arial Narrow" w:hAnsi="Arial Narrow"/>
                <w:sz w:val="18"/>
                <w:szCs w:val="20"/>
              </w:rPr>
            </w:pPr>
            <w:r w:rsidRPr="00695239">
              <w:rPr>
                <w:rFonts w:ascii="Arial Narrow" w:hAnsi="Arial Narrow"/>
                <w:sz w:val="18"/>
                <w:szCs w:val="20"/>
              </w:rPr>
              <w:t>Registry Clerk of the Supreme Court of Newfoundland and Labrador</w:t>
            </w:r>
          </w:p>
          <w:p w:rsidR="001B74D7" w:rsidRPr="000E3064" w:rsidRDefault="001B74D7" w:rsidP="00810D79">
            <w:pPr>
              <w:pStyle w:val="NoSpacing"/>
              <w:jc w:val="center"/>
              <w:rPr>
                <w:rFonts w:ascii="Arial Narrow" w:hAnsi="Arial Narrow"/>
                <w:sz w:val="10"/>
                <w:szCs w:val="20"/>
              </w:rPr>
            </w:pPr>
          </w:p>
        </w:tc>
        <w:tc>
          <w:tcPr>
            <w:tcW w:w="242" w:type="dxa"/>
            <w:tcBorders>
              <w:bottom w:val="single" w:sz="4" w:space="0" w:color="auto"/>
              <w:right w:val="single" w:sz="4" w:space="0" w:color="auto"/>
            </w:tcBorders>
          </w:tcPr>
          <w:p w:rsidR="001B74D7" w:rsidRDefault="001B74D7" w:rsidP="00810D79">
            <w:pPr>
              <w:pStyle w:val="NoSpacing"/>
              <w:rPr>
                <w:rFonts w:ascii="Arial Narrow" w:hAnsi="Arial Narrow"/>
              </w:rPr>
            </w:pPr>
          </w:p>
        </w:tc>
      </w:tr>
    </w:tbl>
    <w:p w:rsidR="007A146E" w:rsidRDefault="007A146E" w:rsidP="007A146E">
      <w:pPr>
        <w:pStyle w:val="NoSpacing"/>
        <w:rPr>
          <w:rFonts w:ascii="Arial Narrow" w:hAnsi="Arial Narrow"/>
          <w:sz w:val="14"/>
        </w:rPr>
      </w:pPr>
    </w:p>
    <w:p w:rsidR="003315D9" w:rsidRDefault="003315D9" w:rsidP="007A146E">
      <w:pPr>
        <w:pStyle w:val="NoSpacing"/>
        <w:rPr>
          <w:rFonts w:ascii="Arial Narrow" w:hAnsi="Arial Narrow"/>
          <w:sz w:val="14"/>
        </w:rPr>
      </w:pPr>
    </w:p>
    <w:p w:rsidR="007A146E" w:rsidRPr="008D5472" w:rsidRDefault="007A146E" w:rsidP="007A146E">
      <w:pPr>
        <w:pStyle w:val="NoSpacing"/>
        <w:rPr>
          <w:rFonts w:ascii="Arial Narrow" w:hAnsi="Arial Narrow"/>
          <w:sz w:val="14"/>
        </w:rPr>
      </w:pP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1285"/>
        <w:gridCol w:w="5760"/>
        <w:gridCol w:w="2520"/>
      </w:tblGrid>
      <w:tr w:rsidR="007A146E" w:rsidTr="001206C9">
        <w:tc>
          <w:tcPr>
            <w:tcW w:w="1285" w:type="dxa"/>
          </w:tcPr>
          <w:p w:rsidR="007A146E" w:rsidRDefault="007A146E" w:rsidP="001206C9">
            <w:pPr>
              <w:pStyle w:val="NoSpacing"/>
              <w:rPr>
                <w:rFonts w:ascii="Arial Narrow" w:hAnsi="Arial Narrow"/>
              </w:rPr>
            </w:pPr>
            <w:r>
              <w:rPr>
                <w:rFonts w:ascii="Arial Narrow" w:hAnsi="Arial Narrow"/>
              </w:rPr>
              <w:t>BETWEEN:</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APPLICANT</w:t>
            </w:r>
          </w:p>
        </w:tc>
      </w:tr>
      <w:tr w:rsidR="007A146E" w:rsidTr="001206C9">
        <w:trPr>
          <w:trHeight w:val="432"/>
        </w:trPr>
        <w:tc>
          <w:tcPr>
            <w:tcW w:w="1285" w:type="dxa"/>
          </w:tcPr>
          <w:p w:rsidR="007A146E" w:rsidRDefault="007A146E" w:rsidP="001206C9">
            <w:pPr>
              <w:pStyle w:val="NoSpacing"/>
              <w:rPr>
                <w:rFonts w:ascii="Arial Narrow" w:hAnsi="Arial Narrow"/>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i/>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Default="007A146E" w:rsidP="001206C9">
            <w:pPr>
              <w:pStyle w:val="NoSpacing"/>
              <w:rPr>
                <w:rFonts w:ascii="Arial Narrow" w:hAnsi="Arial Narrow"/>
              </w:rPr>
            </w:pPr>
          </w:p>
        </w:tc>
        <w:tc>
          <w:tcPr>
            <w:tcW w:w="2520" w:type="dxa"/>
          </w:tcPr>
          <w:p w:rsidR="007A146E" w:rsidRDefault="007A146E" w:rsidP="001206C9">
            <w:pPr>
              <w:pStyle w:val="NoSpacing"/>
              <w:rPr>
                <w:rFonts w:ascii="Arial Narrow" w:hAnsi="Arial Narrow"/>
              </w:rPr>
            </w:pPr>
            <w:r>
              <w:rPr>
                <w:rFonts w:ascii="Arial Narrow" w:hAnsi="Arial Narrow"/>
              </w:rPr>
              <w:t>RESPONDENT</w:t>
            </w:r>
          </w:p>
        </w:tc>
      </w:tr>
      <w:tr w:rsidR="007A146E" w:rsidTr="001206C9">
        <w:trPr>
          <w:trHeight w:val="432"/>
        </w:trPr>
        <w:tc>
          <w:tcPr>
            <w:tcW w:w="1285" w:type="dxa"/>
          </w:tcPr>
          <w:p w:rsidR="007A146E" w:rsidRPr="0060041B" w:rsidRDefault="007A146E" w:rsidP="001206C9">
            <w:pPr>
              <w:pStyle w:val="NoSpacing"/>
              <w:rPr>
                <w:rFonts w:ascii="Arial Narrow" w:hAnsi="Arial Narrow"/>
                <w:sz w:val="18"/>
              </w:rPr>
            </w:pPr>
          </w:p>
          <w:p w:rsidR="007A146E" w:rsidRPr="0060041B" w:rsidRDefault="007A146E" w:rsidP="001206C9">
            <w:pPr>
              <w:pStyle w:val="NoSpacing"/>
              <w:rPr>
                <w:rFonts w:ascii="Arial Narrow" w:hAnsi="Arial Narrow"/>
                <w:sz w:val="18"/>
              </w:rPr>
            </w:pPr>
          </w:p>
        </w:tc>
        <w:tc>
          <w:tcPr>
            <w:tcW w:w="5760" w:type="dxa"/>
            <w:tcBorders>
              <w:top w:val="single" w:sz="4" w:space="0" w:color="auto"/>
            </w:tcBorders>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tcPr>
          <w:p w:rsidR="007A146E" w:rsidRDefault="007A146E" w:rsidP="001206C9">
            <w:pPr>
              <w:pStyle w:val="NoSpacing"/>
              <w:rPr>
                <w:rFonts w:ascii="Arial Narrow" w:hAnsi="Arial Narrow"/>
              </w:rPr>
            </w:pPr>
          </w:p>
        </w:tc>
      </w:tr>
      <w:tr w:rsidR="007A146E" w:rsidTr="001206C9">
        <w:tc>
          <w:tcPr>
            <w:tcW w:w="1285" w:type="dxa"/>
          </w:tcPr>
          <w:p w:rsidR="007A146E" w:rsidRDefault="007A146E" w:rsidP="001206C9">
            <w:pPr>
              <w:pStyle w:val="NoSpacing"/>
              <w:rPr>
                <w:rFonts w:ascii="Arial Narrow" w:hAnsi="Arial Narrow"/>
              </w:rPr>
            </w:pPr>
            <w:r>
              <w:rPr>
                <w:rFonts w:ascii="Arial Narrow" w:hAnsi="Arial Narrow"/>
              </w:rPr>
              <w:t>AND:</w:t>
            </w:r>
          </w:p>
        </w:tc>
        <w:tc>
          <w:tcPr>
            <w:tcW w:w="5760" w:type="dxa"/>
            <w:tcBorders>
              <w:bottom w:val="single" w:sz="4" w:space="0" w:color="auto"/>
            </w:tcBorders>
          </w:tcPr>
          <w:p w:rsidR="007A146E" w:rsidRPr="005223AC" w:rsidRDefault="007A146E" w:rsidP="001206C9">
            <w:pPr>
              <w:pStyle w:val="NoSpacing"/>
              <w:rPr>
                <w:rFonts w:ascii="Arial Narrow" w:hAnsi="Arial Narrow"/>
                <w:szCs w:val="30"/>
              </w:rPr>
            </w:pPr>
          </w:p>
        </w:tc>
        <w:tc>
          <w:tcPr>
            <w:tcW w:w="2520" w:type="dxa"/>
            <w:vMerge w:val="restart"/>
            <w:vAlign w:val="center"/>
          </w:tcPr>
          <w:p w:rsidR="007A146E" w:rsidRPr="00386539"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NOT APPLICABLE</w:t>
            </w:r>
          </w:p>
          <w:p w:rsidR="00881D1C" w:rsidRDefault="00881D1C"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w:t>
            </w:r>
            <w:r>
              <w:rPr>
                <w:rFonts w:ascii="Arial Narrow" w:hAnsi="Arial Narrow"/>
              </w:rPr>
              <w:t>APPLICA</w:t>
            </w:r>
            <w:r w:rsidRPr="00386539">
              <w:rPr>
                <w:rFonts w:ascii="Arial Narrow" w:hAnsi="Arial Narrow"/>
              </w:rPr>
              <w:t>NT</w:t>
            </w:r>
          </w:p>
          <w:p w:rsidR="007A146E" w:rsidRDefault="007A146E" w:rsidP="001206C9">
            <w:pPr>
              <w:pStyle w:val="NoSpacing"/>
              <w:rPr>
                <w:rFonts w:ascii="Arial Narrow" w:hAnsi="Arial Narrow"/>
              </w:rPr>
            </w:pPr>
            <w:r w:rsidRPr="00386539">
              <w:rPr>
                <w:rFonts w:ascii="Arial Narrow" w:hAnsi="Arial Narrow"/>
              </w:rPr>
              <w:sym w:font="Wingdings" w:char="F0A8"/>
            </w:r>
            <w:r w:rsidRPr="00386539">
              <w:rPr>
                <w:rFonts w:ascii="Arial Narrow" w:hAnsi="Arial Narrow"/>
              </w:rPr>
              <w:t xml:space="preserve">  SECOND RESPONDENT</w:t>
            </w:r>
          </w:p>
        </w:tc>
      </w:tr>
      <w:tr w:rsidR="007A146E" w:rsidTr="001206C9">
        <w:tc>
          <w:tcPr>
            <w:tcW w:w="1285" w:type="dxa"/>
          </w:tcPr>
          <w:p w:rsidR="007A146E" w:rsidRDefault="007A146E" w:rsidP="001206C9">
            <w:pPr>
              <w:pStyle w:val="NoSpacing"/>
              <w:rPr>
                <w:rFonts w:ascii="Arial Narrow" w:hAnsi="Arial Narrow"/>
              </w:rPr>
            </w:pPr>
          </w:p>
        </w:tc>
        <w:tc>
          <w:tcPr>
            <w:tcW w:w="5760" w:type="dxa"/>
          </w:tcPr>
          <w:p w:rsidR="007A146E" w:rsidRPr="00CD5B64" w:rsidRDefault="007A146E" w:rsidP="001206C9">
            <w:pPr>
              <w:pStyle w:val="NoSpacing"/>
              <w:jc w:val="center"/>
              <w:rPr>
                <w:rFonts w:ascii="Arial Narrow" w:hAnsi="Arial Narrow"/>
              </w:rPr>
            </w:pPr>
            <w:r w:rsidRPr="00A55A10">
              <w:rPr>
                <w:rFonts w:ascii="Arial Narrow" w:hAnsi="Arial Narrow"/>
                <w:i/>
                <w:sz w:val="18"/>
              </w:rPr>
              <w:t>(Print full name)</w:t>
            </w:r>
          </w:p>
        </w:tc>
        <w:tc>
          <w:tcPr>
            <w:tcW w:w="2520" w:type="dxa"/>
            <w:vMerge/>
          </w:tcPr>
          <w:p w:rsidR="007A146E" w:rsidRDefault="007A146E" w:rsidP="001206C9">
            <w:pPr>
              <w:pStyle w:val="NoSpacing"/>
              <w:rPr>
                <w:rFonts w:ascii="Arial Narrow" w:hAnsi="Arial Narrow"/>
              </w:rPr>
            </w:pPr>
          </w:p>
        </w:tc>
      </w:tr>
    </w:tbl>
    <w:p w:rsidR="00117BA4" w:rsidRDefault="00117BA4" w:rsidP="00117BA4">
      <w:pPr>
        <w:pStyle w:val="NoSpacing"/>
        <w:pBdr>
          <w:bottom w:val="single" w:sz="18" w:space="1" w:color="auto"/>
        </w:pBdr>
        <w:rPr>
          <w:rFonts w:ascii="Arial Narrow" w:hAnsi="Arial Narrow"/>
          <w:sz w:val="14"/>
        </w:rPr>
      </w:pPr>
    </w:p>
    <w:p w:rsidR="003F74FB" w:rsidRDefault="003F74FB" w:rsidP="00117BA4">
      <w:pPr>
        <w:pStyle w:val="NoSpacing"/>
        <w:pBdr>
          <w:bottom w:val="single" w:sz="18" w:space="1" w:color="auto"/>
        </w:pBdr>
        <w:rPr>
          <w:rFonts w:ascii="Arial Narrow" w:hAnsi="Arial Narrow"/>
          <w:sz w:val="14"/>
        </w:rPr>
      </w:pPr>
    </w:p>
    <w:p w:rsidR="00AC594D" w:rsidRDefault="00AC594D" w:rsidP="00117BA4">
      <w:pPr>
        <w:pStyle w:val="NoSpacing"/>
        <w:rPr>
          <w:rFonts w:ascii="Arial Narrow" w:hAnsi="Arial Narrow"/>
          <w:sz w:val="14"/>
        </w:rPr>
      </w:pPr>
    </w:p>
    <w:p w:rsidR="00DD4DA8" w:rsidRDefault="00DD4DA8" w:rsidP="00117BA4">
      <w:pPr>
        <w:pStyle w:val="NoSpacing"/>
        <w:rPr>
          <w:rFonts w:ascii="Arial Narrow" w:hAnsi="Arial Narrow"/>
          <w:sz w:val="14"/>
        </w:rPr>
      </w:pPr>
    </w:p>
    <w:p w:rsidR="00117BA4" w:rsidRDefault="00117BA4" w:rsidP="00117BA4">
      <w:pPr>
        <w:pStyle w:val="NoSpacing"/>
        <w:rPr>
          <w:rFonts w:ascii="Arial Narrow" w:hAnsi="Arial Narrow"/>
          <w:sz w:val="14"/>
        </w:rPr>
      </w:pPr>
    </w:p>
    <w:tbl>
      <w:tblPr>
        <w:tblStyle w:val="TableGrid"/>
        <w:tblW w:w="0" w:type="auto"/>
        <w:tblInd w:w="140" w:type="dxa"/>
        <w:tblCellMar>
          <w:top w:w="230" w:type="dxa"/>
          <w:left w:w="230" w:type="dxa"/>
          <w:bottom w:w="230" w:type="dxa"/>
          <w:right w:w="230" w:type="dxa"/>
        </w:tblCellMar>
        <w:tblLook w:val="04A0" w:firstRow="1" w:lastRow="0" w:firstColumn="1" w:lastColumn="0" w:noHBand="0" w:noVBand="1"/>
      </w:tblPr>
      <w:tblGrid>
        <w:gridCol w:w="9210"/>
      </w:tblGrid>
      <w:tr w:rsidR="00AC594D" w:rsidTr="003F74FB">
        <w:tc>
          <w:tcPr>
            <w:tcW w:w="9540" w:type="dxa"/>
          </w:tcPr>
          <w:p w:rsidR="00AC594D" w:rsidRDefault="00AC594D" w:rsidP="00AC594D">
            <w:pPr>
              <w:pStyle w:val="NoSpacing"/>
              <w:jc w:val="right"/>
              <w:rPr>
                <w:rFonts w:ascii="Arial Narrow" w:hAnsi="Arial Narrow"/>
                <w:b/>
              </w:rPr>
            </w:pPr>
            <w:r w:rsidRPr="000E3064">
              <w:rPr>
                <w:rFonts w:ascii="Arial Narrow" w:hAnsi="Arial Narrow"/>
                <w:b/>
                <w:sz w:val="20"/>
                <w:szCs w:val="20"/>
              </w:rPr>
              <w:t>FOR COURT USE ONLY</w:t>
            </w:r>
          </w:p>
          <w:p w:rsidR="00AC594D" w:rsidRDefault="00AC594D" w:rsidP="00AC594D">
            <w:pPr>
              <w:pStyle w:val="NoSpacing"/>
              <w:jc w:val="center"/>
              <w:rPr>
                <w:rFonts w:ascii="Arial Narrow" w:hAnsi="Arial Narrow"/>
                <w:b/>
              </w:rPr>
            </w:pPr>
            <w:r w:rsidRPr="003F74FB">
              <w:rPr>
                <w:rFonts w:ascii="Arial Narrow" w:hAnsi="Arial Narrow"/>
                <w:b/>
                <w:sz w:val="28"/>
              </w:rPr>
              <w:t>HEARING DATE</w:t>
            </w:r>
            <w:r w:rsidR="00894AC3">
              <w:rPr>
                <w:rFonts w:ascii="Arial Narrow" w:hAnsi="Arial Narrow"/>
                <w:b/>
                <w:sz w:val="28"/>
              </w:rPr>
              <w:t xml:space="preserve"> (if applicable)</w:t>
            </w:r>
            <w:r w:rsidRPr="00E0776F">
              <w:rPr>
                <w:rFonts w:ascii="Arial Narrow" w:hAnsi="Arial Narrow"/>
                <w:b/>
              </w:rPr>
              <w:br/>
            </w:r>
          </w:p>
          <w:p w:rsidR="00AC594D" w:rsidRDefault="00AC594D" w:rsidP="00AC594D">
            <w:pPr>
              <w:pStyle w:val="NoSpacing"/>
              <w:spacing w:line="276" w:lineRule="auto"/>
              <w:rPr>
                <w:rFonts w:ascii="Arial Narrow" w:hAnsi="Arial Narrow"/>
              </w:rPr>
            </w:pPr>
            <w:r>
              <w:rPr>
                <w:rFonts w:ascii="Arial Narrow" w:hAnsi="Arial Narrow"/>
              </w:rPr>
              <w:t>Th</w:t>
            </w:r>
            <w:r w:rsidR="003F74FB">
              <w:rPr>
                <w:rFonts w:ascii="Arial Narrow" w:hAnsi="Arial Narrow"/>
              </w:rPr>
              <w:t xml:space="preserve">e hearing for this </w:t>
            </w:r>
            <w:r w:rsidRPr="00C6175D">
              <w:rPr>
                <w:rFonts w:ascii="Arial Narrow" w:hAnsi="Arial Narrow"/>
              </w:rPr>
              <w:t xml:space="preserve">application </w:t>
            </w:r>
            <w:r>
              <w:rPr>
                <w:rFonts w:ascii="Arial Narrow" w:hAnsi="Arial Narrow"/>
              </w:rPr>
              <w:t>is scheduled to be heard</w:t>
            </w:r>
            <w:r w:rsidRPr="00C6175D">
              <w:rPr>
                <w:rFonts w:ascii="Arial Narrow" w:hAnsi="Arial Narrow"/>
              </w:rPr>
              <w:t xml:space="preserve"> in the Supreme Cou</w:t>
            </w:r>
            <w:r w:rsidR="00DD4DA8">
              <w:rPr>
                <w:rFonts w:ascii="Arial Narrow" w:hAnsi="Arial Narrow"/>
              </w:rPr>
              <w:t>rt of Newfoundland and Labrador</w:t>
            </w:r>
            <w:r>
              <w:rPr>
                <w:rFonts w:ascii="Arial Narrow" w:hAnsi="Arial Narrow"/>
              </w:rPr>
              <w:t>:</w:t>
            </w:r>
          </w:p>
          <w:p w:rsidR="00AC594D" w:rsidRPr="00117BA4" w:rsidRDefault="00AC594D" w:rsidP="00AC594D">
            <w:pPr>
              <w:pStyle w:val="NoSpacing"/>
            </w:pPr>
          </w:p>
          <w:p w:rsidR="00AC594D" w:rsidRDefault="00AC594D" w:rsidP="00AC594D">
            <w:pPr>
              <w:pStyle w:val="NoSpacing"/>
              <w:spacing w:line="480" w:lineRule="auto"/>
              <w:rPr>
                <w:rFonts w:ascii="Arial Narrow" w:hAnsi="Arial Narrow"/>
              </w:rPr>
            </w:pPr>
            <w:r w:rsidRPr="00117BA4">
              <w:rPr>
                <w:rFonts w:ascii="Arial Narrow" w:hAnsi="Arial Narrow"/>
                <w:b/>
              </w:rPr>
              <w:t>Location:</w:t>
            </w:r>
            <w:r w:rsidRPr="00C6175D">
              <w:rPr>
                <w:rFonts w:ascii="Arial Narrow" w:hAnsi="Arial Narrow"/>
              </w:rPr>
              <w:t xml:space="preserve"> </w:t>
            </w:r>
            <w:r w:rsidR="003F74FB">
              <w:rPr>
                <w:rFonts w:ascii="Arial Narrow" w:hAnsi="Arial Narrow"/>
              </w:rPr>
              <w:t xml:space="preserve">Supreme </w:t>
            </w:r>
            <w:r w:rsidRPr="00C6175D">
              <w:rPr>
                <w:rFonts w:ascii="Arial Narrow" w:hAnsi="Arial Narrow"/>
              </w:rPr>
              <w:t>Court in ______</w:t>
            </w:r>
            <w:r>
              <w:rPr>
                <w:rFonts w:ascii="Arial Narrow" w:hAnsi="Arial Narrow"/>
              </w:rPr>
              <w:t>_________________________</w:t>
            </w:r>
            <w:r w:rsidRPr="00C6175D">
              <w:rPr>
                <w:rFonts w:ascii="Arial Narrow" w:hAnsi="Arial Narrow"/>
              </w:rPr>
              <w:t xml:space="preserve">____________, Newfoundland and Labrador </w:t>
            </w:r>
          </w:p>
          <w:p w:rsidR="00AC594D" w:rsidRDefault="00AC594D" w:rsidP="00AC594D">
            <w:pPr>
              <w:pStyle w:val="NoSpacing"/>
              <w:spacing w:line="480" w:lineRule="auto"/>
              <w:rPr>
                <w:rFonts w:ascii="Arial Narrow" w:hAnsi="Arial Narrow"/>
              </w:rPr>
            </w:pPr>
            <w:r w:rsidRPr="00117BA4">
              <w:rPr>
                <w:rFonts w:ascii="Arial Narrow" w:hAnsi="Arial Narrow"/>
                <w:b/>
              </w:rPr>
              <w:t>Address:</w:t>
            </w:r>
            <w:r>
              <w:rPr>
                <w:rFonts w:ascii="Arial Narrow" w:hAnsi="Arial Narrow"/>
              </w:rPr>
              <w:t xml:space="preserve"> __________________</w:t>
            </w:r>
            <w:r w:rsidR="003F74FB">
              <w:rPr>
                <w:rFonts w:ascii="Arial Narrow" w:hAnsi="Arial Narrow"/>
              </w:rPr>
              <w:t>________</w:t>
            </w:r>
            <w:r>
              <w:rPr>
                <w:rFonts w:ascii="Arial Narrow" w:hAnsi="Arial Narrow"/>
              </w:rPr>
              <w:t>_______________________________________________________</w:t>
            </w:r>
          </w:p>
          <w:p w:rsidR="00AC594D" w:rsidRDefault="00AC594D" w:rsidP="00AC594D">
            <w:pPr>
              <w:pStyle w:val="NoSpacing"/>
              <w:spacing w:line="480" w:lineRule="auto"/>
              <w:rPr>
                <w:rFonts w:ascii="Arial Narrow" w:hAnsi="Arial Narrow"/>
              </w:rPr>
            </w:pPr>
            <w:r w:rsidRPr="00117BA4">
              <w:rPr>
                <w:rFonts w:ascii="Arial Narrow" w:hAnsi="Arial Narrow"/>
                <w:b/>
              </w:rPr>
              <w:t>Date:</w:t>
            </w:r>
            <w:r>
              <w:rPr>
                <w:rFonts w:ascii="Arial Narrow" w:hAnsi="Arial Narrow"/>
              </w:rPr>
              <w:t xml:space="preserve"> __________________</w:t>
            </w:r>
            <w:r w:rsidR="003F74FB">
              <w:rPr>
                <w:rFonts w:ascii="Arial Narrow" w:hAnsi="Arial Narrow"/>
              </w:rPr>
              <w:t>____</w:t>
            </w:r>
            <w:r>
              <w:rPr>
                <w:rFonts w:ascii="Arial Narrow" w:hAnsi="Arial Narrow"/>
              </w:rPr>
              <w:t>______________________________________________________________</w:t>
            </w:r>
          </w:p>
          <w:p w:rsidR="00AC594D" w:rsidRDefault="00AC594D" w:rsidP="00AC594D">
            <w:pPr>
              <w:pStyle w:val="NoSpacing"/>
              <w:rPr>
                <w:rFonts w:ascii="Arial Narrow" w:hAnsi="Arial Narrow"/>
              </w:rPr>
            </w:pPr>
            <w:r w:rsidRPr="00117BA4">
              <w:rPr>
                <w:rFonts w:ascii="Arial Narrow" w:hAnsi="Arial Narrow"/>
                <w:b/>
              </w:rPr>
              <w:t>Time:</w:t>
            </w:r>
            <w:r>
              <w:rPr>
                <w:rFonts w:ascii="Arial Narrow" w:hAnsi="Arial Narrow"/>
              </w:rPr>
              <w:t xml:space="preserve"> ____________________________ am</w:t>
            </w:r>
            <w:r w:rsidR="00EB6407">
              <w:rPr>
                <w:rFonts w:ascii="Arial Narrow" w:hAnsi="Arial Narrow"/>
              </w:rPr>
              <w:t xml:space="preserve"> </w:t>
            </w:r>
            <w:r>
              <w:rPr>
                <w:rFonts w:ascii="Arial Narrow" w:hAnsi="Arial Narrow"/>
              </w:rPr>
              <w:t>/</w:t>
            </w:r>
            <w:r w:rsidR="00EB6407">
              <w:rPr>
                <w:rFonts w:ascii="Arial Narrow" w:hAnsi="Arial Narrow"/>
              </w:rPr>
              <w:t xml:space="preserve"> </w:t>
            </w:r>
            <w:r>
              <w:rPr>
                <w:rFonts w:ascii="Arial Narrow" w:hAnsi="Arial Narrow"/>
              </w:rPr>
              <w:t>pm</w:t>
            </w:r>
          </w:p>
          <w:p w:rsidR="00AC594D" w:rsidRDefault="00AC594D" w:rsidP="00AC594D">
            <w:pPr>
              <w:pStyle w:val="NoSpacing"/>
              <w:rPr>
                <w:rFonts w:ascii="Arial Narrow" w:hAnsi="Arial Narrow"/>
                <w:sz w:val="14"/>
              </w:rPr>
            </w:pPr>
          </w:p>
        </w:tc>
      </w:tr>
    </w:tbl>
    <w:p w:rsidR="00117BA4" w:rsidRDefault="00117BA4">
      <w:pPr>
        <w:rPr>
          <w:rFonts w:ascii="Arial Narrow" w:hAnsi="Arial Narrow"/>
        </w:rPr>
      </w:pPr>
      <w:r>
        <w:rPr>
          <w:rFonts w:ascii="Arial Narrow" w:hAnsi="Arial Narrow"/>
        </w:rPr>
        <w:br w:type="page"/>
      </w:r>
    </w:p>
    <w:p w:rsidR="00117BA4" w:rsidRDefault="00117BA4" w:rsidP="00894AC3">
      <w:pPr>
        <w:pStyle w:val="NoSpacing"/>
        <w:rPr>
          <w:sz w:val="14"/>
        </w:rPr>
      </w:pPr>
    </w:p>
    <w:p w:rsidR="00894AC3" w:rsidRPr="00894AC3" w:rsidRDefault="00F97E1B" w:rsidP="00894AC3">
      <w:pPr>
        <w:pStyle w:val="NoSpacing"/>
        <w:rPr>
          <w:sz w:val="14"/>
        </w:rPr>
      </w:pPr>
      <w:r>
        <w:rPr>
          <w:sz w:val="14"/>
        </w:rPr>
        <w:br/>
      </w:r>
    </w:p>
    <w:tbl>
      <w:tblPr>
        <w:tblStyle w:val="TableGrid1"/>
        <w:tblW w:w="9590" w:type="dxa"/>
        <w:tblCellMar>
          <w:left w:w="115" w:type="dxa"/>
          <w:right w:w="115" w:type="dxa"/>
        </w:tblCellMar>
        <w:tblLook w:val="04A0" w:firstRow="1" w:lastRow="0" w:firstColumn="1" w:lastColumn="0" w:noHBand="0" w:noVBand="1"/>
      </w:tblPr>
      <w:tblGrid>
        <w:gridCol w:w="588"/>
        <w:gridCol w:w="3957"/>
        <w:gridCol w:w="3702"/>
        <w:gridCol w:w="1343"/>
      </w:tblGrid>
      <w:tr w:rsidR="00EA3819" w:rsidRPr="00A3125F" w:rsidTr="00AC7F2A">
        <w:trPr>
          <w:trHeight w:val="293"/>
        </w:trPr>
        <w:tc>
          <w:tcPr>
            <w:tcW w:w="588" w:type="dxa"/>
            <w:tcBorders>
              <w:top w:val="nil"/>
              <w:left w:val="nil"/>
              <w:bottom w:val="nil"/>
              <w:right w:val="nil"/>
            </w:tcBorders>
            <w:vAlign w:val="bottom"/>
            <w:hideMark/>
          </w:tcPr>
          <w:p w:rsidR="00EA3819" w:rsidRPr="00A3125F" w:rsidRDefault="00EA3819" w:rsidP="00AC7F2A">
            <w:pPr>
              <w:rPr>
                <w:rFonts w:ascii="Arial Narrow" w:hAnsi="Arial Narrow"/>
              </w:rPr>
            </w:pPr>
            <w:r>
              <w:rPr>
                <w:rFonts w:ascii="Arial Narrow" w:hAnsi="Arial Narrow"/>
              </w:rPr>
              <w:t>I,</w:t>
            </w:r>
            <w:r w:rsidRPr="00A3125F">
              <w:rPr>
                <w:rFonts w:ascii="Arial Narrow" w:hAnsi="Arial Narrow"/>
              </w:rPr>
              <w:t xml:space="preserve"> </w:t>
            </w:r>
          </w:p>
        </w:tc>
        <w:tc>
          <w:tcPr>
            <w:tcW w:w="3957" w:type="dxa"/>
            <w:tcBorders>
              <w:top w:val="nil"/>
              <w:left w:val="nil"/>
              <w:bottom w:val="single" w:sz="4" w:space="0" w:color="auto"/>
              <w:right w:val="nil"/>
            </w:tcBorders>
            <w:vAlign w:val="bottom"/>
          </w:tcPr>
          <w:p w:rsidR="00EA3819" w:rsidRPr="00A3125F" w:rsidRDefault="00EA3819" w:rsidP="00AC7F2A">
            <w:pPr>
              <w:rPr>
                <w:rFonts w:ascii="Arial Narrow" w:hAnsi="Arial Narrow"/>
              </w:rPr>
            </w:pPr>
          </w:p>
        </w:tc>
        <w:tc>
          <w:tcPr>
            <w:tcW w:w="5045" w:type="dxa"/>
            <w:gridSpan w:val="2"/>
            <w:tcBorders>
              <w:top w:val="nil"/>
              <w:left w:val="nil"/>
              <w:bottom w:val="nil"/>
              <w:right w:val="nil"/>
            </w:tcBorders>
            <w:vAlign w:val="bottom"/>
          </w:tcPr>
          <w:p w:rsidR="00EA3819" w:rsidRPr="00A3125F" w:rsidRDefault="00F75B0F" w:rsidP="00AC7F2A">
            <w:pPr>
              <w:spacing w:line="276" w:lineRule="auto"/>
              <w:rPr>
                <w:rFonts w:ascii="Arial Narrow" w:hAnsi="Arial Narrow"/>
              </w:rPr>
            </w:pPr>
            <w:r>
              <w:rPr>
                <w:rFonts w:ascii="Arial Narrow" w:hAnsi="Arial Narrow"/>
              </w:rPr>
              <w:t xml:space="preserve">, </w:t>
            </w:r>
            <w:r w:rsidR="00EA3819">
              <w:rPr>
                <w:rFonts w:ascii="Arial Narrow" w:hAnsi="Arial Narrow"/>
              </w:rPr>
              <w:t xml:space="preserve">the       </w:t>
            </w:r>
            <w:r w:rsidR="00EA3819" w:rsidRPr="00A3125F">
              <w:rPr>
                <w:rFonts w:ascii="Arial Narrow" w:hAnsi="Arial Narrow"/>
              </w:rPr>
              <w:sym w:font="Wingdings" w:char="F0A8"/>
            </w:r>
            <w:r w:rsidR="00EA3819" w:rsidRPr="00A3125F">
              <w:rPr>
                <w:rFonts w:ascii="Arial Narrow" w:hAnsi="Arial Narrow"/>
              </w:rPr>
              <w:t xml:space="preserve"> Applicant        </w:t>
            </w:r>
            <w:r w:rsidR="00EA3819" w:rsidRPr="00A3125F">
              <w:rPr>
                <w:rFonts w:ascii="Arial Narrow" w:hAnsi="Arial Narrow"/>
              </w:rPr>
              <w:sym w:font="Wingdings" w:char="F0A8"/>
            </w:r>
            <w:r w:rsidR="00EA3819" w:rsidRPr="00A3125F">
              <w:rPr>
                <w:rFonts w:ascii="Arial Narrow" w:hAnsi="Arial Narrow"/>
              </w:rPr>
              <w:t xml:space="preserve"> Respondent        </w:t>
            </w:r>
            <w:r w:rsidR="00EA3819" w:rsidRPr="00A3125F">
              <w:rPr>
                <w:rFonts w:ascii="Arial Narrow" w:hAnsi="Arial Narrow"/>
              </w:rPr>
              <w:sym w:font="Wingdings" w:char="F0A8"/>
            </w:r>
            <w:r w:rsidR="00EA3819" w:rsidRPr="00A3125F">
              <w:rPr>
                <w:rFonts w:ascii="Arial Narrow" w:hAnsi="Arial Narrow"/>
              </w:rPr>
              <w:t xml:space="preserve"> Other</w:t>
            </w:r>
            <w:r w:rsidR="00EA3819">
              <w:rPr>
                <w:rFonts w:ascii="Arial Narrow" w:hAnsi="Arial Narrow"/>
              </w:rPr>
              <w:t>:</w:t>
            </w:r>
          </w:p>
        </w:tc>
      </w:tr>
      <w:tr w:rsidR="00EA3819" w:rsidRPr="00A3125F" w:rsidTr="00AC7F2A">
        <w:trPr>
          <w:trHeight w:val="293"/>
        </w:trPr>
        <w:tc>
          <w:tcPr>
            <w:tcW w:w="588" w:type="dxa"/>
            <w:tcBorders>
              <w:top w:val="nil"/>
              <w:left w:val="nil"/>
              <w:bottom w:val="nil"/>
              <w:right w:val="nil"/>
            </w:tcBorders>
          </w:tcPr>
          <w:p w:rsidR="00EA3819" w:rsidRDefault="00EA3819" w:rsidP="00AC7F2A">
            <w:pPr>
              <w:jc w:val="both"/>
              <w:rPr>
                <w:rFonts w:ascii="Arial Narrow" w:hAnsi="Arial Narrow"/>
              </w:rPr>
            </w:pPr>
          </w:p>
        </w:tc>
        <w:tc>
          <w:tcPr>
            <w:tcW w:w="3957" w:type="dxa"/>
            <w:tcBorders>
              <w:top w:val="single" w:sz="4" w:space="0" w:color="auto"/>
              <w:left w:val="nil"/>
              <w:bottom w:val="nil"/>
              <w:right w:val="nil"/>
            </w:tcBorders>
          </w:tcPr>
          <w:p w:rsidR="00EA3819" w:rsidRDefault="00EA3819" w:rsidP="007E7185">
            <w:pPr>
              <w:jc w:val="center"/>
              <w:rPr>
                <w:rFonts w:ascii="Arial Narrow" w:hAnsi="Arial Narrow"/>
              </w:rPr>
            </w:pPr>
            <w:r w:rsidRPr="00A3125F">
              <w:rPr>
                <w:rFonts w:ascii="Arial Narrow" w:hAnsi="Arial Narrow"/>
                <w:i/>
                <w:sz w:val="18"/>
              </w:rPr>
              <w:t xml:space="preserve">(Print </w:t>
            </w:r>
            <w:r w:rsidR="007E7185">
              <w:rPr>
                <w:rFonts w:ascii="Arial Narrow" w:hAnsi="Arial Narrow"/>
                <w:i/>
                <w:sz w:val="18"/>
              </w:rPr>
              <w:t>your n</w:t>
            </w:r>
            <w:r w:rsidRPr="00A3125F">
              <w:rPr>
                <w:rFonts w:ascii="Arial Narrow" w:hAnsi="Arial Narrow"/>
                <w:i/>
                <w:sz w:val="18"/>
              </w:rPr>
              <w:t>ame)</w:t>
            </w:r>
          </w:p>
        </w:tc>
        <w:tc>
          <w:tcPr>
            <w:tcW w:w="3702" w:type="dxa"/>
            <w:tcBorders>
              <w:top w:val="nil"/>
              <w:left w:val="nil"/>
              <w:bottom w:val="nil"/>
              <w:right w:val="nil"/>
            </w:tcBorders>
          </w:tcPr>
          <w:p w:rsidR="00EA3819" w:rsidRDefault="00EA3819" w:rsidP="00AC7F2A">
            <w:pPr>
              <w:jc w:val="both"/>
              <w:rPr>
                <w:rFonts w:ascii="Arial Narrow" w:hAnsi="Arial Narrow"/>
              </w:rPr>
            </w:pPr>
          </w:p>
        </w:tc>
        <w:tc>
          <w:tcPr>
            <w:tcW w:w="1343" w:type="dxa"/>
            <w:tcBorders>
              <w:top w:val="nil"/>
              <w:left w:val="nil"/>
              <w:bottom w:val="nil"/>
              <w:right w:val="nil"/>
            </w:tcBorders>
          </w:tcPr>
          <w:p w:rsidR="00EA3819" w:rsidRDefault="00EA3819" w:rsidP="00AC7F2A">
            <w:pPr>
              <w:jc w:val="both"/>
              <w:rPr>
                <w:rFonts w:ascii="Arial Narrow" w:hAnsi="Arial Narrow"/>
              </w:rPr>
            </w:pPr>
          </w:p>
        </w:tc>
      </w:tr>
      <w:tr w:rsidR="00836844" w:rsidRPr="00A3125F" w:rsidTr="00BC5DBB">
        <w:tc>
          <w:tcPr>
            <w:tcW w:w="9590" w:type="dxa"/>
            <w:gridSpan w:val="4"/>
            <w:tcBorders>
              <w:top w:val="nil"/>
              <w:left w:val="nil"/>
              <w:bottom w:val="nil"/>
              <w:right w:val="nil"/>
            </w:tcBorders>
          </w:tcPr>
          <w:p w:rsidR="00836844" w:rsidRPr="00A3125F" w:rsidRDefault="00836844" w:rsidP="00AC7F2A">
            <w:pPr>
              <w:spacing w:line="276" w:lineRule="auto"/>
              <w:jc w:val="both"/>
              <w:rPr>
                <w:rFonts w:ascii="Arial Narrow" w:hAnsi="Arial Narrow"/>
                <w:sz w:val="14"/>
              </w:rPr>
            </w:pPr>
            <w:bookmarkStart w:id="1" w:name="OLE_LINK1"/>
            <w:bookmarkStart w:id="2" w:name="OLE_LINK2"/>
          </w:p>
        </w:tc>
      </w:tr>
      <w:bookmarkEnd w:id="1"/>
      <w:bookmarkEnd w:id="2"/>
      <w:tr w:rsidR="00EA3819" w:rsidRPr="00A3125F" w:rsidTr="00763D75">
        <w:tc>
          <w:tcPr>
            <w:tcW w:w="9590" w:type="dxa"/>
            <w:gridSpan w:val="4"/>
            <w:tcBorders>
              <w:top w:val="nil"/>
              <w:left w:val="nil"/>
              <w:bottom w:val="nil"/>
              <w:right w:val="nil"/>
            </w:tcBorders>
            <w:hideMark/>
          </w:tcPr>
          <w:p w:rsidR="00EA3819" w:rsidRPr="00A3125F" w:rsidRDefault="00EA3819" w:rsidP="00836844">
            <w:pPr>
              <w:spacing w:line="276" w:lineRule="auto"/>
              <w:jc w:val="both"/>
              <w:rPr>
                <w:rFonts w:ascii="Arial Narrow" w:hAnsi="Arial Narrow"/>
              </w:rPr>
            </w:pPr>
            <w:proofErr w:type="gramStart"/>
            <w:r>
              <w:rPr>
                <w:rFonts w:ascii="Arial Narrow" w:hAnsi="Arial Narrow"/>
              </w:rPr>
              <w:t>am</w:t>
            </w:r>
            <w:proofErr w:type="gramEnd"/>
            <w:r w:rsidR="00836844">
              <w:rPr>
                <w:rFonts w:ascii="Arial Narrow" w:hAnsi="Arial Narrow"/>
              </w:rPr>
              <w:t xml:space="preserve"> seeking an procedural order </w:t>
            </w:r>
            <w:r>
              <w:rPr>
                <w:rFonts w:ascii="Arial Narrow" w:hAnsi="Arial Narrow"/>
              </w:rPr>
              <w:t>without providing notice to any other party</w:t>
            </w:r>
            <w:r w:rsidR="00F75B0F">
              <w:rPr>
                <w:rFonts w:ascii="Arial Narrow" w:hAnsi="Arial Narrow"/>
              </w:rPr>
              <w:t>.</w:t>
            </w:r>
          </w:p>
        </w:tc>
      </w:tr>
    </w:tbl>
    <w:p w:rsidR="00651E7A" w:rsidRDefault="00651E7A" w:rsidP="001056C3">
      <w:pPr>
        <w:pStyle w:val="NoSpacing"/>
        <w:rPr>
          <w:rFonts w:ascii="Arial Narrow" w:hAnsi="Arial Narrow"/>
          <w:sz w:val="14"/>
        </w:rPr>
      </w:pPr>
    </w:p>
    <w:p w:rsidR="00F97E1B" w:rsidRDefault="00F97E1B" w:rsidP="001056C3">
      <w:pPr>
        <w:pStyle w:val="NoSpacing"/>
        <w:rPr>
          <w:rFonts w:ascii="Arial Narrow" w:hAnsi="Arial Narrow"/>
          <w:sz w:val="14"/>
        </w:rPr>
      </w:pPr>
    </w:p>
    <w:p w:rsidR="00836844" w:rsidRDefault="00836844" w:rsidP="001056C3">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EA3819" w:rsidRPr="009221FD" w:rsidTr="00EA3819">
        <w:tc>
          <w:tcPr>
            <w:tcW w:w="1908" w:type="dxa"/>
            <w:shd w:val="clear" w:color="auto" w:fill="000000" w:themeFill="text1"/>
            <w:vAlign w:val="center"/>
          </w:tcPr>
          <w:p w:rsidR="00EA3819" w:rsidRPr="009221FD" w:rsidRDefault="00EA3819" w:rsidP="00AC7F2A">
            <w:pPr>
              <w:pStyle w:val="NoSpacing"/>
              <w:rPr>
                <w:rFonts w:ascii="Arial Narrow" w:hAnsi="Arial Narrow"/>
                <w:b/>
              </w:rPr>
            </w:pPr>
            <w:r>
              <w:rPr>
                <w:rFonts w:ascii="Arial Narrow" w:hAnsi="Arial Narrow"/>
                <w:b/>
                <w:color w:val="FFFFFF" w:themeColor="background1"/>
                <w:sz w:val="36"/>
                <w:szCs w:val="36"/>
              </w:rPr>
              <w:t xml:space="preserve">Part A  </w:t>
            </w:r>
          </w:p>
        </w:tc>
        <w:tc>
          <w:tcPr>
            <w:tcW w:w="7668" w:type="dxa"/>
            <w:shd w:val="clear" w:color="auto" w:fill="D9D9D9" w:themeFill="background1" w:themeFillShade="D9"/>
            <w:vAlign w:val="center"/>
          </w:tcPr>
          <w:p w:rsidR="00EA3819" w:rsidRPr="009221FD" w:rsidRDefault="00EA3819" w:rsidP="00F97E1B">
            <w:pPr>
              <w:pStyle w:val="NoSpacing"/>
              <w:rPr>
                <w:rFonts w:ascii="Arial Narrow" w:hAnsi="Arial Narrow"/>
                <w:b/>
              </w:rPr>
            </w:pPr>
            <w:r w:rsidRPr="00EA3819">
              <w:rPr>
                <w:rFonts w:ascii="Arial Narrow" w:hAnsi="Arial Narrow"/>
                <w:b/>
                <w:sz w:val="36"/>
                <w:szCs w:val="36"/>
              </w:rPr>
              <w:t>Bas</w:t>
            </w:r>
            <w:r>
              <w:rPr>
                <w:rFonts w:ascii="Arial Narrow" w:hAnsi="Arial Narrow"/>
                <w:b/>
                <w:sz w:val="36"/>
                <w:szCs w:val="36"/>
              </w:rPr>
              <w:t xml:space="preserve">is of </w:t>
            </w:r>
            <w:r w:rsidR="00F97E1B">
              <w:rPr>
                <w:rFonts w:ascii="Arial Narrow" w:hAnsi="Arial Narrow"/>
                <w:b/>
                <w:sz w:val="36"/>
                <w:szCs w:val="36"/>
              </w:rPr>
              <w:t>application</w:t>
            </w:r>
          </w:p>
        </w:tc>
      </w:tr>
    </w:tbl>
    <w:p w:rsidR="00EA3819" w:rsidRDefault="00EA3819" w:rsidP="001056C3">
      <w:pPr>
        <w:pStyle w:val="NoSpacing"/>
        <w:rPr>
          <w:rFonts w:ascii="Arial Narrow" w:hAnsi="Arial Narrow"/>
          <w:sz w:val="14"/>
        </w:rPr>
      </w:pPr>
    </w:p>
    <w:p w:rsidR="008018B3" w:rsidRDefault="008018B3" w:rsidP="009F08CC">
      <w:pPr>
        <w:pStyle w:val="NoSpacing"/>
        <w:rPr>
          <w:rFonts w:ascii="Arial Narrow" w:hAnsi="Arial Narrow"/>
          <w:sz w:val="14"/>
        </w:rPr>
      </w:pPr>
    </w:p>
    <w:p w:rsidR="00EA3819" w:rsidRPr="00EA3819" w:rsidRDefault="00385965" w:rsidP="00F75B0F">
      <w:pPr>
        <w:pStyle w:val="NoSpacing"/>
        <w:jc w:val="both"/>
        <w:rPr>
          <w:rFonts w:ascii="Arial Narrow" w:hAnsi="Arial Narrow"/>
          <w:i/>
        </w:rPr>
      </w:pPr>
      <w:r>
        <w:rPr>
          <w:rFonts w:ascii="Arial Narrow" w:hAnsi="Arial Narrow"/>
          <w:i/>
        </w:rPr>
        <w:t xml:space="preserve">Check the </w:t>
      </w:r>
      <w:r w:rsidR="00475DB7">
        <w:rPr>
          <w:rFonts w:ascii="Arial Narrow" w:hAnsi="Arial Narrow"/>
          <w:i/>
        </w:rPr>
        <w:t>box</w:t>
      </w:r>
      <w:r>
        <w:rPr>
          <w:rFonts w:ascii="Arial Narrow" w:hAnsi="Arial Narrow"/>
          <w:i/>
        </w:rPr>
        <w:t xml:space="preserve"> that applies to you</w:t>
      </w:r>
      <w:r w:rsidR="00EA3819">
        <w:rPr>
          <w:rFonts w:ascii="Arial Narrow" w:hAnsi="Arial Narrow"/>
        </w:rPr>
        <w:t>:</w:t>
      </w:r>
    </w:p>
    <w:p w:rsidR="00EA3819" w:rsidRPr="00A567B8" w:rsidRDefault="00EA3819" w:rsidP="00F75B0F">
      <w:pPr>
        <w:pStyle w:val="NoSpacing"/>
        <w:jc w:val="both"/>
        <w:rPr>
          <w:rFonts w:ascii="Arial Narrow" w:hAnsi="Arial Narrow"/>
          <w:sz w:val="14"/>
        </w:rPr>
      </w:pPr>
    </w:p>
    <w:tbl>
      <w:tblPr>
        <w:tblStyle w:val="TableGrid2"/>
        <w:tblW w:w="9590" w:type="dxa"/>
        <w:jc w:val="center"/>
        <w:tblCellMar>
          <w:top w:w="115" w:type="dxa"/>
          <w:left w:w="115" w:type="dxa"/>
          <w:bottom w:w="72" w:type="dxa"/>
          <w:right w:w="115" w:type="dxa"/>
        </w:tblCellMar>
        <w:tblLook w:val="04A0" w:firstRow="1" w:lastRow="0" w:firstColumn="1" w:lastColumn="0" w:noHBand="0" w:noVBand="1"/>
      </w:tblPr>
      <w:tblGrid>
        <w:gridCol w:w="427"/>
        <w:gridCol w:w="9163"/>
      </w:tblGrid>
      <w:tr w:rsidR="00894AC3" w:rsidRPr="00027616" w:rsidTr="00F97E1B">
        <w:trPr>
          <w:trHeight w:val="432"/>
          <w:jc w:val="center"/>
        </w:trPr>
        <w:tc>
          <w:tcPr>
            <w:tcW w:w="427" w:type="dxa"/>
            <w:tcBorders>
              <w:right w:val="nil"/>
            </w:tcBorders>
            <w:vAlign w:val="center"/>
          </w:tcPr>
          <w:p w:rsidR="00894AC3" w:rsidRPr="00027616" w:rsidRDefault="00894AC3" w:rsidP="003B0952">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894AC3" w:rsidRDefault="00894AC3" w:rsidP="003B0952">
            <w:pPr>
              <w:pStyle w:val="NoSpacing"/>
              <w:spacing w:line="276" w:lineRule="auto"/>
              <w:rPr>
                <w:rFonts w:ascii="Arial Narrow" w:hAnsi="Arial Narrow"/>
              </w:rPr>
            </w:pPr>
            <w:r>
              <w:rPr>
                <w:rFonts w:ascii="Arial Narrow" w:hAnsi="Arial Narrow"/>
              </w:rPr>
              <w:t>I am</w:t>
            </w:r>
            <w:r w:rsidR="00F74DED">
              <w:rPr>
                <w:rFonts w:ascii="Arial Narrow" w:hAnsi="Arial Narrow"/>
              </w:rPr>
              <w:t xml:space="preserve"> an officer of the Court and I am</w:t>
            </w:r>
            <w:r>
              <w:rPr>
                <w:rFonts w:ascii="Arial Narrow" w:hAnsi="Arial Narrow"/>
              </w:rPr>
              <w:t xml:space="preserve"> </w:t>
            </w:r>
            <w:r w:rsidRPr="00894AC3">
              <w:rPr>
                <w:rFonts w:ascii="Arial Narrow" w:hAnsi="Arial Narrow"/>
              </w:rPr>
              <w:t>seeking access to a Court file</w:t>
            </w:r>
            <w:r>
              <w:rPr>
                <w:rFonts w:ascii="Arial Narrow" w:hAnsi="Arial Narrow"/>
              </w:rPr>
              <w:t>.</w:t>
            </w:r>
          </w:p>
          <w:p w:rsidR="00F74DED" w:rsidRPr="00EA3819" w:rsidRDefault="00F74DED" w:rsidP="00F74DED">
            <w:pPr>
              <w:pStyle w:val="NoSpacing"/>
              <w:rPr>
                <w:rFonts w:ascii="Arial Narrow" w:hAnsi="Arial Narrow"/>
                <w:i/>
              </w:rPr>
            </w:pPr>
            <w:r w:rsidRPr="00F74DED">
              <w:rPr>
                <w:rFonts w:ascii="Arial Narrow" w:hAnsi="Arial Narrow"/>
                <w:sz w:val="18"/>
              </w:rPr>
              <w:t>(If you are not an officer of the Court and you are seeking access to a Court file, you must file an Interim Application (</w:t>
            </w:r>
            <w:r w:rsidRPr="00F74DED">
              <w:rPr>
                <w:rFonts w:ascii="Arial Narrow" w:hAnsi="Arial Narrow"/>
                <w:b/>
                <w:sz w:val="18"/>
              </w:rPr>
              <w:t>Form F18.03A</w:t>
            </w:r>
            <w:r>
              <w:rPr>
                <w:rFonts w:ascii="Arial Narrow" w:hAnsi="Arial Narrow"/>
                <w:sz w:val="18"/>
              </w:rPr>
              <w:t>)</w:t>
            </w:r>
          </w:p>
        </w:tc>
      </w:tr>
      <w:tr w:rsidR="00894AC3" w:rsidRPr="00027616" w:rsidTr="00F97E1B">
        <w:trPr>
          <w:trHeight w:val="432"/>
          <w:jc w:val="center"/>
        </w:trPr>
        <w:tc>
          <w:tcPr>
            <w:tcW w:w="427" w:type="dxa"/>
            <w:tcBorders>
              <w:right w:val="nil"/>
            </w:tcBorders>
            <w:vAlign w:val="center"/>
          </w:tcPr>
          <w:p w:rsidR="00894AC3" w:rsidRPr="00027616" w:rsidRDefault="00894AC3" w:rsidP="00E65E4F">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894AC3" w:rsidRPr="00EA3819" w:rsidRDefault="00894AC3" w:rsidP="00894AC3">
            <w:pPr>
              <w:pStyle w:val="NoSpacing"/>
              <w:spacing w:line="276" w:lineRule="auto"/>
              <w:rPr>
                <w:rFonts w:ascii="Arial Narrow" w:hAnsi="Arial Narrow"/>
                <w:i/>
              </w:rPr>
            </w:pPr>
            <w:r>
              <w:rPr>
                <w:rFonts w:ascii="Arial Narrow" w:hAnsi="Arial Narrow"/>
              </w:rPr>
              <w:t>I cannot obtain my original marriage certificate (or registration of marriage).</w:t>
            </w:r>
          </w:p>
        </w:tc>
      </w:tr>
      <w:tr w:rsidR="00894AC3" w:rsidRPr="00027616" w:rsidTr="00F97E1B">
        <w:trPr>
          <w:trHeight w:val="432"/>
          <w:jc w:val="center"/>
        </w:trPr>
        <w:tc>
          <w:tcPr>
            <w:tcW w:w="427" w:type="dxa"/>
            <w:tcBorders>
              <w:right w:val="nil"/>
            </w:tcBorders>
            <w:vAlign w:val="center"/>
          </w:tcPr>
          <w:p w:rsidR="00894AC3" w:rsidRPr="00027616" w:rsidRDefault="00894AC3" w:rsidP="003B0952">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894AC3" w:rsidRPr="00EA3819" w:rsidRDefault="00894AC3" w:rsidP="003B0952">
            <w:pPr>
              <w:pStyle w:val="NoSpacing"/>
              <w:spacing w:line="276" w:lineRule="auto"/>
              <w:rPr>
                <w:rFonts w:ascii="Arial Narrow" w:hAnsi="Arial Narrow"/>
                <w:i/>
              </w:rPr>
            </w:pPr>
            <w:r>
              <w:rPr>
                <w:rFonts w:ascii="Arial Narrow" w:hAnsi="Arial Narrow"/>
              </w:rPr>
              <w:t xml:space="preserve">I am </w:t>
            </w:r>
            <w:r w:rsidRPr="00894AC3">
              <w:rPr>
                <w:rFonts w:ascii="Arial Narrow" w:hAnsi="Arial Narrow"/>
              </w:rPr>
              <w:t>seeking an extension of time to file financial information which must accompany an Originating Application or Originating Application for Variation</w:t>
            </w:r>
            <w:r>
              <w:rPr>
                <w:rFonts w:ascii="Arial Narrow" w:hAnsi="Arial Narrow"/>
              </w:rPr>
              <w:t>.</w:t>
            </w:r>
          </w:p>
        </w:tc>
      </w:tr>
      <w:tr w:rsidR="00510964" w:rsidRPr="00027616" w:rsidTr="00F97E1B">
        <w:trPr>
          <w:trHeight w:val="432"/>
          <w:jc w:val="center"/>
        </w:trPr>
        <w:tc>
          <w:tcPr>
            <w:tcW w:w="427" w:type="dxa"/>
            <w:tcBorders>
              <w:right w:val="nil"/>
            </w:tcBorders>
            <w:vAlign w:val="center"/>
          </w:tcPr>
          <w:p w:rsidR="00510964" w:rsidRDefault="00510964" w:rsidP="00510964">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10964" w:rsidRDefault="00510964" w:rsidP="00510964">
            <w:pPr>
              <w:pStyle w:val="NoSpacing"/>
              <w:spacing w:line="276" w:lineRule="auto"/>
              <w:rPr>
                <w:rFonts w:ascii="Arial Narrow" w:hAnsi="Arial Narrow"/>
              </w:rPr>
            </w:pPr>
            <w:r>
              <w:rPr>
                <w:rFonts w:ascii="Arial Narrow" w:hAnsi="Arial Narrow"/>
              </w:rPr>
              <w:t>I cannot obtain the Respondent’s contact information, despite having made reasonable attempts.</w:t>
            </w:r>
          </w:p>
        </w:tc>
      </w:tr>
      <w:tr w:rsidR="00510964" w:rsidRPr="00027616" w:rsidTr="00F97E1B">
        <w:trPr>
          <w:trHeight w:val="432"/>
          <w:jc w:val="center"/>
        </w:trPr>
        <w:tc>
          <w:tcPr>
            <w:tcW w:w="427" w:type="dxa"/>
            <w:tcBorders>
              <w:right w:val="nil"/>
            </w:tcBorders>
            <w:vAlign w:val="center"/>
          </w:tcPr>
          <w:p w:rsidR="00510964" w:rsidRPr="00027616" w:rsidRDefault="00510964" w:rsidP="00510964">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10964" w:rsidRPr="00EA3819" w:rsidRDefault="00510964" w:rsidP="00510964">
            <w:pPr>
              <w:pStyle w:val="NoSpacing"/>
              <w:spacing w:line="276" w:lineRule="auto"/>
              <w:rPr>
                <w:rFonts w:ascii="Arial Narrow" w:hAnsi="Arial Narrow"/>
                <w:i/>
              </w:rPr>
            </w:pPr>
            <w:r>
              <w:rPr>
                <w:rFonts w:ascii="Arial Narrow" w:hAnsi="Arial Narrow"/>
              </w:rPr>
              <w:t>I am seeking an order to renew an Originating Application or Originating Application for Variation.</w:t>
            </w:r>
          </w:p>
        </w:tc>
      </w:tr>
      <w:tr w:rsidR="00510964" w:rsidRPr="00027616" w:rsidTr="00F97E1B">
        <w:trPr>
          <w:trHeight w:val="432"/>
          <w:jc w:val="center"/>
        </w:trPr>
        <w:tc>
          <w:tcPr>
            <w:tcW w:w="427" w:type="dxa"/>
            <w:tcBorders>
              <w:right w:val="nil"/>
            </w:tcBorders>
            <w:vAlign w:val="center"/>
          </w:tcPr>
          <w:p w:rsidR="00510964" w:rsidRPr="00027616" w:rsidRDefault="00510964" w:rsidP="00510964">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10964" w:rsidRDefault="00510964" w:rsidP="00510964">
            <w:pPr>
              <w:pStyle w:val="NoSpacing"/>
              <w:spacing w:line="276" w:lineRule="auto"/>
              <w:rPr>
                <w:rFonts w:ascii="Arial Narrow" w:hAnsi="Arial Narrow"/>
              </w:rPr>
            </w:pPr>
            <w:r>
              <w:rPr>
                <w:rFonts w:ascii="Arial Narrow" w:hAnsi="Arial Narrow"/>
              </w:rPr>
              <w:t xml:space="preserve">I am seeking an order </w:t>
            </w:r>
            <w:r w:rsidRPr="006B084B">
              <w:rPr>
                <w:rFonts w:ascii="Arial Narrow" w:hAnsi="Arial Narrow"/>
              </w:rPr>
              <w:t>relating to the manner or timing of service of a document</w:t>
            </w:r>
            <w:r>
              <w:rPr>
                <w:rFonts w:ascii="Arial Narrow" w:hAnsi="Arial Narrow"/>
              </w:rPr>
              <w:t>.</w:t>
            </w:r>
          </w:p>
          <w:p w:rsidR="00510964" w:rsidRPr="00EA3819" w:rsidRDefault="00510964" w:rsidP="00510964">
            <w:pPr>
              <w:pStyle w:val="NoSpacing"/>
              <w:spacing w:line="276" w:lineRule="auto"/>
              <w:rPr>
                <w:rFonts w:ascii="Arial Narrow" w:hAnsi="Arial Narrow"/>
                <w:i/>
              </w:rPr>
            </w:pPr>
            <w:r>
              <w:rPr>
                <w:rFonts w:ascii="Arial Narrow" w:hAnsi="Arial Narrow"/>
              </w:rPr>
              <w:t>(</w:t>
            </w:r>
            <w:proofErr w:type="spellStart"/>
            <w:proofErr w:type="gramStart"/>
            <w:r>
              <w:rPr>
                <w:rFonts w:ascii="Arial Narrow" w:hAnsi="Arial Narrow"/>
              </w:rPr>
              <w:t>eg</w:t>
            </w:r>
            <w:proofErr w:type="spellEnd"/>
            <w:proofErr w:type="gramEnd"/>
            <w:r>
              <w:rPr>
                <w:rFonts w:ascii="Arial Narrow" w:hAnsi="Arial Narrow"/>
              </w:rPr>
              <w:t>. substituted service, dispensing with service, etc.)</w:t>
            </w:r>
          </w:p>
        </w:tc>
      </w:tr>
      <w:tr w:rsidR="00510964" w:rsidRPr="00027616" w:rsidTr="00F97E1B">
        <w:trPr>
          <w:trHeight w:val="432"/>
          <w:jc w:val="center"/>
        </w:trPr>
        <w:tc>
          <w:tcPr>
            <w:tcW w:w="427" w:type="dxa"/>
            <w:tcBorders>
              <w:right w:val="nil"/>
            </w:tcBorders>
            <w:vAlign w:val="center"/>
          </w:tcPr>
          <w:p w:rsidR="00510964" w:rsidRPr="00027616" w:rsidRDefault="00510964" w:rsidP="00510964">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10964" w:rsidRPr="00EA3819" w:rsidRDefault="00510964" w:rsidP="00510964">
            <w:pPr>
              <w:pStyle w:val="NoSpacing"/>
              <w:spacing w:line="276" w:lineRule="auto"/>
              <w:rPr>
                <w:rFonts w:ascii="Arial Narrow" w:hAnsi="Arial Narrow"/>
                <w:i/>
              </w:rPr>
            </w:pPr>
            <w:r>
              <w:rPr>
                <w:rFonts w:ascii="Arial Narrow" w:hAnsi="Arial Narrow"/>
              </w:rPr>
              <w:t xml:space="preserve">Rule </w:t>
            </w:r>
            <w:r w:rsidRPr="00EA3819">
              <w:rPr>
                <w:rFonts w:ascii="Arial Narrow" w:hAnsi="Arial Narrow"/>
                <w:i/>
              </w:rPr>
              <w:t>(specify rule number)</w:t>
            </w:r>
            <w:r>
              <w:rPr>
                <w:rFonts w:ascii="Arial Narrow" w:hAnsi="Arial Narrow"/>
              </w:rPr>
              <w:t xml:space="preserve"> ____________________________ permits this application to be made.</w:t>
            </w:r>
          </w:p>
        </w:tc>
      </w:tr>
      <w:tr w:rsidR="00510964" w:rsidRPr="00027616" w:rsidTr="00F97E1B">
        <w:trPr>
          <w:trHeight w:val="432"/>
          <w:jc w:val="center"/>
        </w:trPr>
        <w:tc>
          <w:tcPr>
            <w:tcW w:w="427" w:type="dxa"/>
            <w:tcBorders>
              <w:right w:val="nil"/>
            </w:tcBorders>
            <w:vAlign w:val="center"/>
          </w:tcPr>
          <w:p w:rsidR="00510964" w:rsidRPr="00027616" w:rsidRDefault="00510964" w:rsidP="00510964">
            <w:pPr>
              <w:pStyle w:val="NoSpacing"/>
              <w:spacing w:line="276" w:lineRule="auto"/>
              <w:rPr>
                <w:rFonts w:ascii="Arial Narrow" w:hAnsi="Arial Narrow"/>
              </w:rPr>
            </w:pPr>
            <w:r>
              <w:rPr>
                <w:rFonts w:ascii="Arial Narrow" w:hAnsi="Arial Narrow"/>
              </w:rPr>
              <w:sym w:font="Wingdings" w:char="F0A8"/>
            </w:r>
          </w:p>
        </w:tc>
        <w:tc>
          <w:tcPr>
            <w:tcW w:w="9163" w:type="dxa"/>
            <w:tcBorders>
              <w:left w:val="nil"/>
              <w:bottom w:val="single" w:sz="4" w:space="0" w:color="auto"/>
            </w:tcBorders>
            <w:shd w:val="clear" w:color="auto" w:fill="auto"/>
            <w:vAlign w:val="center"/>
          </w:tcPr>
          <w:p w:rsidR="00510964" w:rsidRPr="00EA3819" w:rsidRDefault="00510964" w:rsidP="00510964">
            <w:pPr>
              <w:pStyle w:val="NoSpacing"/>
              <w:spacing w:line="276" w:lineRule="auto"/>
              <w:rPr>
                <w:rFonts w:ascii="Arial Narrow" w:hAnsi="Arial Narrow"/>
                <w:i/>
              </w:rPr>
            </w:pPr>
            <w:r>
              <w:rPr>
                <w:rFonts w:ascii="Arial Narrow" w:hAnsi="Arial Narrow"/>
              </w:rPr>
              <w:t>Other: __________________________________________________________________________________</w:t>
            </w:r>
          </w:p>
        </w:tc>
      </w:tr>
    </w:tbl>
    <w:p w:rsidR="00A567B8" w:rsidRDefault="00A567B8" w:rsidP="00A567B8">
      <w:pPr>
        <w:pStyle w:val="NoSpacing"/>
        <w:rPr>
          <w:rFonts w:ascii="Arial Narrow" w:hAnsi="Arial Narrow"/>
          <w:sz w:val="14"/>
        </w:rPr>
      </w:pPr>
    </w:p>
    <w:p w:rsidR="00A567B8" w:rsidRDefault="00A567B8" w:rsidP="00A567B8">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A567B8" w:rsidRPr="009221FD" w:rsidTr="00AC7F2A">
        <w:tc>
          <w:tcPr>
            <w:tcW w:w="1908" w:type="dxa"/>
            <w:shd w:val="clear" w:color="auto" w:fill="000000" w:themeFill="text1"/>
            <w:vAlign w:val="center"/>
          </w:tcPr>
          <w:p w:rsidR="00A567B8" w:rsidRPr="009221FD" w:rsidRDefault="00A567B8" w:rsidP="00AC7F2A">
            <w:pPr>
              <w:pStyle w:val="NoSpacing"/>
              <w:rPr>
                <w:rFonts w:ascii="Arial Narrow" w:hAnsi="Arial Narrow"/>
                <w:b/>
              </w:rPr>
            </w:pPr>
            <w:r>
              <w:rPr>
                <w:rFonts w:ascii="Arial Narrow" w:hAnsi="Arial Narrow"/>
                <w:b/>
                <w:color w:val="FFFFFF" w:themeColor="background1"/>
                <w:sz w:val="36"/>
                <w:szCs w:val="36"/>
              </w:rPr>
              <w:t xml:space="preserve">Part B </w:t>
            </w:r>
          </w:p>
        </w:tc>
        <w:tc>
          <w:tcPr>
            <w:tcW w:w="7668" w:type="dxa"/>
            <w:shd w:val="clear" w:color="auto" w:fill="D9D9D9" w:themeFill="background1" w:themeFillShade="D9"/>
            <w:vAlign w:val="center"/>
          </w:tcPr>
          <w:p w:rsidR="00A567B8" w:rsidRPr="009221FD" w:rsidRDefault="00E26947" w:rsidP="00F97E1B">
            <w:pPr>
              <w:pStyle w:val="NoSpacing"/>
              <w:rPr>
                <w:rFonts w:ascii="Arial Narrow" w:hAnsi="Arial Narrow"/>
                <w:b/>
              </w:rPr>
            </w:pPr>
            <w:r>
              <w:rPr>
                <w:rFonts w:ascii="Arial Narrow" w:hAnsi="Arial Narrow"/>
                <w:b/>
                <w:sz w:val="36"/>
                <w:szCs w:val="36"/>
              </w:rPr>
              <w:t>Procedural o</w:t>
            </w:r>
            <w:r w:rsidR="00A567B8">
              <w:rPr>
                <w:rFonts w:ascii="Arial Narrow" w:hAnsi="Arial Narrow"/>
                <w:b/>
                <w:sz w:val="36"/>
                <w:szCs w:val="36"/>
              </w:rPr>
              <w:t>rder(s) sought</w:t>
            </w:r>
          </w:p>
        </w:tc>
      </w:tr>
    </w:tbl>
    <w:p w:rsidR="00A567B8" w:rsidRDefault="00A567B8" w:rsidP="00A567B8">
      <w:pPr>
        <w:pStyle w:val="NoSpacing"/>
        <w:rPr>
          <w:rFonts w:ascii="Arial Narrow" w:hAnsi="Arial Narrow"/>
          <w:sz w:val="14"/>
        </w:rPr>
      </w:pPr>
    </w:p>
    <w:p w:rsidR="00A567B8" w:rsidRDefault="00A567B8" w:rsidP="00A567B8">
      <w:pPr>
        <w:pStyle w:val="NoSpacing"/>
        <w:rPr>
          <w:rFonts w:ascii="Arial Narrow" w:hAnsi="Arial Narrow"/>
          <w:sz w:val="14"/>
        </w:rPr>
      </w:pPr>
    </w:p>
    <w:p w:rsidR="00A567B8" w:rsidRDefault="00A567B8" w:rsidP="00F75B0F">
      <w:pPr>
        <w:pStyle w:val="NoSpacing"/>
        <w:jc w:val="both"/>
        <w:rPr>
          <w:rFonts w:ascii="Arial Narrow" w:hAnsi="Arial Narrow"/>
          <w:i/>
        </w:rPr>
      </w:pPr>
      <w:r>
        <w:rPr>
          <w:rFonts w:ascii="Arial Narrow" w:hAnsi="Arial Narrow"/>
          <w:i/>
        </w:rPr>
        <w:t xml:space="preserve">Fill in </w:t>
      </w:r>
      <w:r w:rsidR="00836844">
        <w:rPr>
          <w:rFonts w:ascii="Arial Narrow" w:hAnsi="Arial Narrow"/>
          <w:i/>
        </w:rPr>
        <w:t>what</w:t>
      </w:r>
      <w:r>
        <w:rPr>
          <w:rFonts w:ascii="Arial Narrow" w:hAnsi="Arial Narrow"/>
          <w:i/>
        </w:rPr>
        <w:t xml:space="preserve"> you are seeking:</w:t>
      </w:r>
    </w:p>
    <w:p w:rsidR="00A567B8" w:rsidRDefault="00A567B8" w:rsidP="00A567B8">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D0681" w:rsidTr="00510964">
        <w:trPr>
          <w:trHeight w:val="3752"/>
        </w:trPr>
        <w:tc>
          <w:tcPr>
            <w:tcW w:w="9576" w:type="dxa"/>
          </w:tcPr>
          <w:p w:rsidR="004D0681" w:rsidRPr="004D0681" w:rsidRDefault="004D0681" w:rsidP="004D0681">
            <w:pPr>
              <w:pStyle w:val="NoSpacing"/>
            </w:pPr>
          </w:p>
        </w:tc>
      </w:tr>
    </w:tbl>
    <w:p w:rsidR="00A567B8" w:rsidRDefault="00A567B8" w:rsidP="00A567B8">
      <w:pPr>
        <w:pStyle w:val="NoSpacing"/>
        <w:rPr>
          <w:rFonts w:ascii="Arial Narrow" w:hAnsi="Arial Narrow"/>
          <w:sz w:val="14"/>
        </w:rPr>
      </w:pPr>
    </w:p>
    <w:p w:rsidR="00F97E1B" w:rsidRDefault="00F97E1B">
      <w:pPr>
        <w:rPr>
          <w:rFonts w:ascii="Arial Narrow" w:hAnsi="Arial Narrow"/>
          <w:sz w:val="14"/>
        </w:rPr>
      </w:pPr>
      <w:r>
        <w:rPr>
          <w:rFonts w:ascii="Arial Narrow" w:hAnsi="Arial Narrow"/>
          <w:sz w:val="14"/>
        </w:rPr>
        <w:br w:type="page"/>
      </w:r>
    </w:p>
    <w:p w:rsidR="00A567B8" w:rsidRDefault="00A567B8" w:rsidP="00A567B8">
      <w:pPr>
        <w:pStyle w:val="NoSpacing"/>
        <w:rPr>
          <w:rFonts w:ascii="Arial Narrow" w:hAnsi="Arial Narrow"/>
          <w:sz w:val="14"/>
        </w:rPr>
      </w:pPr>
    </w:p>
    <w:p w:rsidR="00F97E1B" w:rsidRDefault="00F97E1B" w:rsidP="00A567B8">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7486"/>
      </w:tblGrid>
      <w:tr w:rsidR="00A567B8" w:rsidRPr="009221FD" w:rsidTr="00AC7F2A">
        <w:tc>
          <w:tcPr>
            <w:tcW w:w="1908" w:type="dxa"/>
            <w:shd w:val="clear" w:color="auto" w:fill="000000" w:themeFill="text1"/>
            <w:vAlign w:val="center"/>
          </w:tcPr>
          <w:p w:rsidR="00A567B8" w:rsidRPr="009221FD" w:rsidRDefault="00A567B8" w:rsidP="00AC7F2A">
            <w:pPr>
              <w:pStyle w:val="NoSpacing"/>
              <w:rPr>
                <w:rFonts w:ascii="Arial Narrow" w:hAnsi="Arial Narrow"/>
                <w:b/>
              </w:rPr>
            </w:pPr>
            <w:r>
              <w:rPr>
                <w:rFonts w:ascii="Arial Narrow" w:hAnsi="Arial Narrow"/>
                <w:b/>
                <w:color w:val="FFFFFF" w:themeColor="background1"/>
                <w:sz w:val="36"/>
                <w:szCs w:val="36"/>
              </w:rPr>
              <w:t>Part C</w:t>
            </w:r>
          </w:p>
        </w:tc>
        <w:tc>
          <w:tcPr>
            <w:tcW w:w="7668" w:type="dxa"/>
            <w:shd w:val="clear" w:color="auto" w:fill="D9D9D9" w:themeFill="background1" w:themeFillShade="D9"/>
            <w:vAlign w:val="center"/>
          </w:tcPr>
          <w:p w:rsidR="00A567B8" w:rsidRPr="009221FD" w:rsidRDefault="00E26947" w:rsidP="00F97E1B">
            <w:pPr>
              <w:pStyle w:val="NoSpacing"/>
              <w:rPr>
                <w:rFonts w:ascii="Arial Narrow" w:hAnsi="Arial Narrow"/>
                <w:b/>
              </w:rPr>
            </w:pPr>
            <w:r>
              <w:rPr>
                <w:rFonts w:ascii="Arial Narrow" w:hAnsi="Arial Narrow"/>
                <w:b/>
                <w:sz w:val="36"/>
                <w:szCs w:val="36"/>
              </w:rPr>
              <w:t xml:space="preserve">Reasons for seeking procedural </w:t>
            </w:r>
            <w:r w:rsidR="00F97E1B">
              <w:rPr>
                <w:rFonts w:ascii="Arial Narrow" w:hAnsi="Arial Narrow"/>
                <w:b/>
                <w:sz w:val="36"/>
                <w:szCs w:val="36"/>
              </w:rPr>
              <w:t>order(s)</w:t>
            </w:r>
            <w:r w:rsidR="00C41F67">
              <w:rPr>
                <w:rFonts w:ascii="Arial Narrow" w:hAnsi="Arial Narrow"/>
                <w:b/>
                <w:sz w:val="36"/>
                <w:szCs w:val="36"/>
              </w:rPr>
              <w:t xml:space="preserve"> (Affidavit)</w:t>
            </w:r>
          </w:p>
        </w:tc>
      </w:tr>
    </w:tbl>
    <w:p w:rsidR="00A567B8" w:rsidRDefault="00A567B8" w:rsidP="00A567B8">
      <w:pPr>
        <w:pStyle w:val="NoSpacing"/>
        <w:rPr>
          <w:rFonts w:ascii="Arial Narrow" w:hAnsi="Arial Narrow"/>
          <w:sz w:val="14"/>
        </w:rPr>
      </w:pPr>
    </w:p>
    <w:p w:rsidR="00A567B8" w:rsidRDefault="00A567B8" w:rsidP="00A567B8">
      <w:pPr>
        <w:pStyle w:val="NoSpacing"/>
        <w:rPr>
          <w:rFonts w:ascii="Arial Narrow" w:hAnsi="Arial Narrow"/>
          <w:sz w:val="14"/>
        </w:rPr>
      </w:pPr>
    </w:p>
    <w:p w:rsidR="00A567B8" w:rsidRDefault="00A567B8" w:rsidP="00A567B8">
      <w:pPr>
        <w:pStyle w:val="NoSpacing"/>
        <w:rPr>
          <w:rFonts w:ascii="Arial Narrow" w:hAnsi="Arial Narrow"/>
          <w:i/>
        </w:rPr>
      </w:pPr>
      <w:r>
        <w:rPr>
          <w:rFonts w:ascii="Arial Narrow" w:hAnsi="Arial Narrow"/>
          <w:i/>
        </w:rPr>
        <w:t>Fill in</w:t>
      </w:r>
      <w:r w:rsidR="00836844">
        <w:rPr>
          <w:rFonts w:ascii="Arial Narrow" w:hAnsi="Arial Narrow"/>
          <w:i/>
        </w:rPr>
        <w:t xml:space="preserve"> the reasons why you are seeking</w:t>
      </w:r>
      <w:r w:rsidR="004D1D6B">
        <w:rPr>
          <w:rFonts w:ascii="Arial Narrow" w:hAnsi="Arial Narrow"/>
          <w:i/>
        </w:rPr>
        <w:t xml:space="preserve"> the</w:t>
      </w:r>
      <w:r w:rsidR="00AE7004">
        <w:rPr>
          <w:rFonts w:ascii="Arial Narrow" w:hAnsi="Arial Narrow"/>
          <w:i/>
        </w:rPr>
        <w:t xml:space="preserve"> p</w:t>
      </w:r>
      <w:r>
        <w:rPr>
          <w:rFonts w:ascii="Arial Narrow" w:hAnsi="Arial Narrow"/>
          <w:i/>
        </w:rPr>
        <w:t xml:space="preserve">rocedural </w:t>
      </w:r>
      <w:r w:rsidR="00AE7004">
        <w:rPr>
          <w:rFonts w:ascii="Arial Narrow" w:hAnsi="Arial Narrow"/>
          <w:i/>
        </w:rPr>
        <w:t>o</w:t>
      </w:r>
      <w:r>
        <w:rPr>
          <w:rFonts w:ascii="Arial Narrow" w:hAnsi="Arial Narrow"/>
          <w:i/>
        </w:rPr>
        <w:t>rder(s):</w:t>
      </w:r>
    </w:p>
    <w:p w:rsidR="00A567B8" w:rsidRDefault="00A567B8" w:rsidP="00A567B8">
      <w:pPr>
        <w:pStyle w:val="NoSpacing"/>
        <w:rPr>
          <w:rFonts w:ascii="Arial Narrow" w:hAnsi="Arial Narrow"/>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4D0681" w:rsidTr="004D0681">
        <w:trPr>
          <w:trHeight w:val="12240"/>
        </w:trPr>
        <w:tc>
          <w:tcPr>
            <w:tcW w:w="9576" w:type="dxa"/>
          </w:tcPr>
          <w:p w:rsidR="004D0681" w:rsidRPr="004D0681" w:rsidRDefault="004D0681" w:rsidP="004D0681">
            <w:pPr>
              <w:pStyle w:val="NoSpacing"/>
            </w:pPr>
          </w:p>
        </w:tc>
      </w:tr>
    </w:tbl>
    <w:p w:rsidR="00A567B8" w:rsidRDefault="00A567B8" w:rsidP="00A567B8">
      <w:pPr>
        <w:pStyle w:val="NoSpacing"/>
        <w:rPr>
          <w:rFonts w:ascii="Arial Narrow" w:hAnsi="Arial Narrow"/>
          <w:sz w:val="14"/>
        </w:rPr>
      </w:pPr>
    </w:p>
    <w:p w:rsidR="00880B44" w:rsidRDefault="00880B44" w:rsidP="00A567B8">
      <w:pPr>
        <w:pStyle w:val="NoSpacing"/>
        <w:rPr>
          <w:rFonts w:ascii="Arial Narrow" w:hAnsi="Arial Narrow"/>
          <w:sz w:val="14"/>
        </w:rPr>
      </w:pPr>
    </w:p>
    <w:p w:rsidR="004D0681" w:rsidRDefault="004D0681">
      <w:pPr>
        <w:rPr>
          <w:rFonts w:ascii="Arial Narrow" w:hAnsi="Arial Narrow"/>
          <w:sz w:val="14"/>
        </w:rPr>
      </w:pPr>
      <w:r>
        <w:rPr>
          <w:rFonts w:ascii="Arial Narrow" w:hAnsi="Arial Narrow"/>
          <w:sz w:val="14"/>
        </w:rPr>
        <w:br w:type="page"/>
      </w:r>
    </w:p>
    <w:p w:rsidR="00880B44" w:rsidRDefault="00880B44" w:rsidP="00A567B8">
      <w:pPr>
        <w:pStyle w:val="NoSpacing"/>
        <w:rPr>
          <w:rFonts w:ascii="Arial Narrow" w:hAnsi="Arial Narrow"/>
          <w:sz w:val="14"/>
        </w:rPr>
      </w:pPr>
    </w:p>
    <w:p w:rsidR="004D0681" w:rsidRDefault="004D0681" w:rsidP="00A567B8">
      <w:pPr>
        <w:pStyle w:val="NoSpacing"/>
        <w:rPr>
          <w:rFonts w:ascii="Arial Narrow" w:hAnsi="Arial Narrow"/>
          <w:sz w:val="14"/>
        </w:rPr>
      </w:pPr>
    </w:p>
    <w:p w:rsidR="004D0681" w:rsidRDefault="004D0681" w:rsidP="00A567B8">
      <w:pPr>
        <w:pStyle w:val="NoSpacing"/>
        <w:rPr>
          <w:rFonts w:ascii="Arial Narrow" w:hAnsi="Arial Narrow"/>
          <w:sz w:val="14"/>
        </w:rPr>
      </w:pPr>
    </w:p>
    <w:p w:rsidR="004D0681" w:rsidRPr="00837310" w:rsidRDefault="004D0681" w:rsidP="00A567B8">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0"/>
        <w:gridCol w:w="6410"/>
      </w:tblGrid>
      <w:tr w:rsidR="00A567B8" w:rsidRPr="009221FD" w:rsidTr="00AC7F2A">
        <w:tc>
          <w:tcPr>
            <w:tcW w:w="2988" w:type="dxa"/>
            <w:shd w:val="clear" w:color="auto" w:fill="000000" w:themeFill="text1"/>
            <w:vAlign w:val="center"/>
          </w:tcPr>
          <w:p w:rsidR="00A567B8" w:rsidRPr="009221FD" w:rsidRDefault="00A567B8" w:rsidP="00AC7F2A">
            <w:pPr>
              <w:pStyle w:val="NoSpacing"/>
              <w:rPr>
                <w:rFonts w:ascii="Arial Narrow" w:hAnsi="Arial Narrow"/>
                <w:b/>
              </w:rPr>
            </w:pPr>
            <w:r>
              <w:rPr>
                <w:rFonts w:ascii="Arial Narrow" w:hAnsi="Arial Narrow"/>
                <w:b/>
                <w:color w:val="FFFFFF" w:themeColor="background1"/>
                <w:sz w:val="36"/>
                <w:szCs w:val="36"/>
              </w:rPr>
              <w:t xml:space="preserve">Statement of Truth  </w:t>
            </w:r>
          </w:p>
        </w:tc>
        <w:tc>
          <w:tcPr>
            <w:tcW w:w="6588" w:type="dxa"/>
            <w:shd w:val="clear" w:color="auto" w:fill="D9D9D9" w:themeFill="background1" w:themeFillShade="D9"/>
            <w:vAlign w:val="center"/>
          </w:tcPr>
          <w:p w:rsidR="00A567B8" w:rsidRPr="009221FD" w:rsidRDefault="00A567B8" w:rsidP="00AC7F2A">
            <w:pPr>
              <w:pStyle w:val="NoSpacing"/>
              <w:rPr>
                <w:rFonts w:ascii="Arial Narrow" w:hAnsi="Arial Narrow"/>
                <w:b/>
              </w:rPr>
            </w:pPr>
          </w:p>
        </w:tc>
      </w:tr>
    </w:tbl>
    <w:p w:rsidR="00A567B8" w:rsidRDefault="00A567B8" w:rsidP="00A567B8">
      <w:pPr>
        <w:pStyle w:val="NoSpacing"/>
        <w:rPr>
          <w:rFonts w:ascii="Arial Narrow" w:hAnsi="Arial Narrow"/>
          <w:i/>
        </w:rPr>
      </w:pPr>
    </w:p>
    <w:p w:rsidR="00A567B8" w:rsidRDefault="00A567B8" w:rsidP="00DA42A7">
      <w:pPr>
        <w:pStyle w:val="NoSpacing"/>
        <w:jc w:val="both"/>
        <w:rPr>
          <w:rFonts w:ascii="Arial Narrow" w:hAnsi="Arial Narrow"/>
          <w:i/>
        </w:rPr>
      </w:pPr>
      <w:r>
        <w:rPr>
          <w:rFonts w:ascii="Arial Narrow" w:hAnsi="Arial Narrow"/>
          <w:i/>
        </w:rPr>
        <w:t xml:space="preserve">You must swear or affirm that the facts and information that you have written in this Interim Application </w:t>
      </w:r>
      <w:r w:rsidR="00DA42A7">
        <w:rPr>
          <w:rFonts w:ascii="Arial Narrow" w:hAnsi="Arial Narrow"/>
          <w:i/>
        </w:rPr>
        <w:t xml:space="preserve">for a Procedural Order </w:t>
      </w:r>
      <w:r>
        <w:rPr>
          <w:rFonts w:ascii="Arial Narrow" w:hAnsi="Arial Narrow"/>
          <w:i/>
        </w:rPr>
        <w:t xml:space="preserve">and </w:t>
      </w:r>
      <w:r w:rsidR="00DA42A7">
        <w:rPr>
          <w:rFonts w:ascii="Arial Narrow" w:hAnsi="Arial Narrow"/>
          <w:i/>
        </w:rPr>
        <w:t>any attachments</w:t>
      </w:r>
      <w:r>
        <w:rPr>
          <w:rFonts w:ascii="Arial Narrow" w:hAnsi="Arial Narrow"/>
          <w:i/>
        </w:rPr>
        <w:t xml:space="preserve"> is the truth. You must swear or affirm and sign this Statement of Truth in front of a commissioner of oaths, notary public, justice of the peace</w:t>
      </w:r>
      <w:r w:rsidR="00E26947">
        <w:rPr>
          <w:rFonts w:ascii="Arial Narrow" w:hAnsi="Arial Narrow"/>
          <w:i/>
        </w:rPr>
        <w:t>,</w:t>
      </w:r>
      <w:r>
        <w:rPr>
          <w:rFonts w:ascii="Arial Narrow" w:hAnsi="Arial Narrow"/>
          <w:i/>
        </w:rPr>
        <w:t xml:space="preserve"> or </w:t>
      </w:r>
      <w:r w:rsidR="00E26947">
        <w:rPr>
          <w:rFonts w:ascii="Arial Narrow" w:hAnsi="Arial Narrow"/>
          <w:i/>
        </w:rPr>
        <w:t>lawyer</w:t>
      </w:r>
      <w:r>
        <w:rPr>
          <w:rFonts w:ascii="Arial Narrow" w:hAnsi="Arial Narrow"/>
          <w:i/>
        </w:rPr>
        <w:t xml:space="preserve">. </w:t>
      </w:r>
      <w:r w:rsidR="00DA42A7">
        <w:rPr>
          <w:rFonts w:ascii="Arial Narrow" w:hAnsi="Arial Narrow"/>
          <w:i/>
        </w:rPr>
        <w:t>Court Registry staff are commissioners of oaths and you may sign this application at the Court when you file it.</w:t>
      </w:r>
    </w:p>
    <w:p w:rsidR="00A567B8" w:rsidRDefault="00A567B8" w:rsidP="00A567B8">
      <w:pPr>
        <w:pStyle w:val="NoSpacing"/>
        <w:tabs>
          <w:tab w:val="left" w:pos="1888"/>
        </w:tabs>
        <w:jc w:val="both"/>
        <w:rPr>
          <w:rFonts w:ascii="Arial Narrow" w:hAnsi="Arial Narrow"/>
          <w:i/>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DA42A7" w:rsidTr="00574217">
        <w:tc>
          <w:tcPr>
            <w:tcW w:w="9558" w:type="dxa"/>
            <w:gridSpan w:val="3"/>
            <w:tcBorders>
              <w:top w:val="single" w:sz="4" w:space="0" w:color="auto"/>
              <w:left w:val="single" w:sz="4" w:space="0" w:color="auto"/>
              <w:bottom w:val="nil"/>
              <w:right w:val="single" w:sz="4" w:space="0" w:color="auto"/>
            </w:tcBorders>
          </w:tcPr>
          <w:p w:rsidR="00DA42A7" w:rsidRPr="00E72297" w:rsidRDefault="00DA42A7" w:rsidP="00574217">
            <w:pPr>
              <w:spacing w:line="276" w:lineRule="auto"/>
              <w:jc w:val="both"/>
              <w:rPr>
                <w:rFonts w:ascii="Arial Narrow" w:hAnsi="Arial Narrow"/>
                <w:sz w:val="10"/>
              </w:rPr>
            </w:pPr>
          </w:p>
          <w:p w:rsidR="00DA42A7" w:rsidRDefault="00DA42A7" w:rsidP="00DA42A7">
            <w:pPr>
              <w:spacing w:line="276" w:lineRule="auto"/>
              <w:jc w:val="both"/>
              <w:rPr>
                <w:rFonts w:ascii="Arial Narrow" w:hAnsi="Arial Narrow"/>
              </w:rPr>
            </w:pPr>
            <w:r w:rsidRPr="00D47B38">
              <w:rPr>
                <w:rFonts w:ascii="Arial Narrow" w:hAnsi="Arial Narrow"/>
              </w:rPr>
              <w:t>I</w:t>
            </w:r>
            <w:r>
              <w:rPr>
                <w:rFonts w:ascii="Arial Narrow" w:hAnsi="Arial Narrow"/>
              </w:rPr>
              <w:t xml:space="preserve"> declare the facts and information in this Interim Application for a Procedural Order are true to the best of my knowledge and belief.</w:t>
            </w:r>
          </w:p>
        </w:tc>
      </w:tr>
      <w:tr w:rsidR="00DA42A7" w:rsidTr="00574217">
        <w:trPr>
          <w:trHeight w:val="621"/>
        </w:trPr>
        <w:tc>
          <w:tcPr>
            <w:tcW w:w="9558" w:type="dxa"/>
            <w:gridSpan w:val="3"/>
            <w:tcBorders>
              <w:top w:val="nil"/>
              <w:left w:val="single" w:sz="4" w:space="0" w:color="auto"/>
              <w:bottom w:val="nil"/>
              <w:right w:val="single" w:sz="4" w:space="0" w:color="auto"/>
            </w:tcBorders>
          </w:tcPr>
          <w:p w:rsidR="00DA42A7" w:rsidRPr="00E851AC" w:rsidRDefault="00DA42A7" w:rsidP="00574217">
            <w:pPr>
              <w:pStyle w:val="NoSpacing"/>
              <w:spacing w:line="276" w:lineRule="auto"/>
              <w:rPr>
                <w:rFonts w:ascii="Arial Narrow" w:hAnsi="Arial Narrow"/>
                <w:sz w:val="14"/>
              </w:rPr>
            </w:pPr>
          </w:p>
          <w:p w:rsidR="00DA42A7" w:rsidRPr="00661569" w:rsidRDefault="00DA42A7" w:rsidP="00574217">
            <w:pPr>
              <w:pStyle w:val="NoSpacing"/>
              <w:spacing w:line="480" w:lineRule="auto"/>
              <w:rPr>
                <w:rFonts w:ascii="Arial Narrow" w:hAnsi="Arial Narrow"/>
              </w:rPr>
            </w:pPr>
            <w:r>
              <w:rPr>
                <w:rFonts w:ascii="Arial Narrow" w:hAnsi="Arial Narrow"/>
              </w:rPr>
              <w:t>SWORN TO or AFFIRMED at _______________________, this _________ day of ________________</w:t>
            </w:r>
            <w:proofErr w:type="gramStart"/>
            <w:r>
              <w:rPr>
                <w:rFonts w:ascii="Arial Narrow" w:hAnsi="Arial Narrow"/>
              </w:rPr>
              <w:t>_ ,</w:t>
            </w:r>
            <w:proofErr w:type="gramEnd"/>
            <w:r>
              <w:rPr>
                <w:rFonts w:ascii="Arial Narrow" w:hAnsi="Arial Narrow"/>
              </w:rPr>
              <w:t xml:space="preserve"> 20_____ .</w:t>
            </w:r>
          </w:p>
        </w:tc>
      </w:tr>
      <w:tr w:rsidR="00DA42A7" w:rsidRPr="00D47B38" w:rsidTr="004D0681">
        <w:trPr>
          <w:trHeight w:val="1440"/>
        </w:trPr>
        <w:tc>
          <w:tcPr>
            <w:tcW w:w="4525" w:type="dxa"/>
            <w:tcBorders>
              <w:top w:val="nil"/>
              <w:left w:val="single" w:sz="4" w:space="0" w:color="auto"/>
              <w:bottom w:val="single" w:sz="4" w:space="0" w:color="auto"/>
              <w:right w:val="nil"/>
            </w:tcBorders>
          </w:tcPr>
          <w:p w:rsidR="00DA42A7" w:rsidRDefault="00DA42A7" w:rsidP="00574217">
            <w:pPr>
              <w:rPr>
                <w:rFonts w:ascii="Arial Narrow" w:hAnsi="Arial Narrow"/>
              </w:rPr>
            </w:pPr>
          </w:p>
        </w:tc>
        <w:tc>
          <w:tcPr>
            <w:tcW w:w="450" w:type="dxa"/>
            <w:tcBorders>
              <w:top w:val="nil"/>
              <w:left w:val="nil"/>
              <w:bottom w:val="nil"/>
              <w:right w:val="nil"/>
            </w:tcBorders>
          </w:tcPr>
          <w:p w:rsidR="00DA42A7" w:rsidRDefault="00DA42A7" w:rsidP="00574217">
            <w:pPr>
              <w:rPr>
                <w:rFonts w:ascii="Arial Narrow" w:hAnsi="Arial Narrow"/>
              </w:rPr>
            </w:pPr>
          </w:p>
        </w:tc>
        <w:tc>
          <w:tcPr>
            <w:tcW w:w="4583" w:type="dxa"/>
            <w:tcBorders>
              <w:top w:val="nil"/>
              <w:left w:val="nil"/>
              <w:bottom w:val="single" w:sz="4" w:space="0" w:color="auto"/>
              <w:right w:val="single" w:sz="4" w:space="0" w:color="auto"/>
            </w:tcBorders>
          </w:tcPr>
          <w:p w:rsidR="00DA42A7" w:rsidRPr="00D47B38" w:rsidRDefault="00DA42A7" w:rsidP="00574217">
            <w:pPr>
              <w:rPr>
                <w:rFonts w:ascii="Arial Narrow" w:hAnsi="Arial Narrow"/>
              </w:rPr>
            </w:pPr>
          </w:p>
        </w:tc>
      </w:tr>
      <w:tr w:rsidR="00DA42A7" w:rsidTr="00574217">
        <w:tc>
          <w:tcPr>
            <w:tcW w:w="4525" w:type="dxa"/>
            <w:tcBorders>
              <w:left w:val="single" w:sz="4" w:space="0" w:color="auto"/>
              <w:bottom w:val="nil"/>
              <w:right w:val="nil"/>
            </w:tcBorders>
          </w:tcPr>
          <w:p w:rsidR="00DA42A7" w:rsidRPr="00EE35F3" w:rsidRDefault="00DA42A7" w:rsidP="00DA42A7">
            <w:pPr>
              <w:jc w:val="center"/>
              <w:rPr>
                <w:rFonts w:ascii="Arial Narrow" w:hAnsi="Arial Narrow"/>
                <w:i/>
              </w:rPr>
            </w:pPr>
            <w:r>
              <w:rPr>
                <w:rFonts w:ascii="Arial Narrow" w:hAnsi="Arial Narrow"/>
                <w:i/>
              </w:rPr>
              <w:t>Signature</w:t>
            </w:r>
          </w:p>
        </w:tc>
        <w:tc>
          <w:tcPr>
            <w:tcW w:w="450" w:type="dxa"/>
            <w:tcBorders>
              <w:top w:val="nil"/>
              <w:left w:val="nil"/>
              <w:bottom w:val="nil"/>
              <w:right w:val="nil"/>
            </w:tcBorders>
          </w:tcPr>
          <w:p w:rsidR="00DA42A7" w:rsidRDefault="00DA42A7" w:rsidP="00574217">
            <w:pPr>
              <w:jc w:val="center"/>
              <w:rPr>
                <w:rFonts w:ascii="Arial Narrow" w:hAnsi="Arial Narrow"/>
                <w:i/>
              </w:rPr>
            </w:pPr>
          </w:p>
        </w:tc>
        <w:tc>
          <w:tcPr>
            <w:tcW w:w="4583" w:type="dxa"/>
            <w:tcBorders>
              <w:left w:val="nil"/>
              <w:bottom w:val="nil"/>
              <w:right w:val="single" w:sz="4" w:space="0" w:color="auto"/>
            </w:tcBorders>
          </w:tcPr>
          <w:p w:rsidR="00DA42A7" w:rsidRDefault="00DA42A7" w:rsidP="00574217">
            <w:pPr>
              <w:jc w:val="center"/>
              <w:rPr>
                <w:rFonts w:ascii="Arial Narrow" w:hAnsi="Arial Narrow"/>
                <w:i/>
              </w:rPr>
            </w:pPr>
            <w:r>
              <w:rPr>
                <w:rFonts w:ascii="Arial Narrow" w:hAnsi="Arial Narrow"/>
                <w:i/>
              </w:rPr>
              <w:t>Signature of Person Authorized to Administer Oaths</w:t>
            </w:r>
          </w:p>
        </w:tc>
      </w:tr>
      <w:tr w:rsidR="00DA42A7" w:rsidTr="006F2B0C">
        <w:trPr>
          <w:trHeight w:val="95"/>
        </w:trPr>
        <w:tc>
          <w:tcPr>
            <w:tcW w:w="9558" w:type="dxa"/>
            <w:gridSpan w:val="3"/>
            <w:tcBorders>
              <w:top w:val="nil"/>
              <w:left w:val="single" w:sz="4" w:space="0" w:color="auto"/>
              <w:bottom w:val="single" w:sz="4" w:space="0" w:color="auto"/>
              <w:right w:val="single" w:sz="4" w:space="0" w:color="auto"/>
            </w:tcBorders>
          </w:tcPr>
          <w:p w:rsidR="00DA42A7" w:rsidRPr="00263562" w:rsidRDefault="00DA42A7" w:rsidP="00574217">
            <w:pPr>
              <w:ind w:right="688"/>
              <w:jc w:val="both"/>
              <w:rPr>
                <w:rFonts w:ascii="Arial Narrow" w:hAnsi="Arial Narrow"/>
                <w:i/>
                <w:sz w:val="10"/>
              </w:rPr>
            </w:pPr>
          </w:p>
        </w:tc>
      </w:tr>
    </w:tbl>
    <w:p w:rsidR="00DA42A7" w:rsidRDefault="00DA42A7" w:rsidP="00DA42A7">
      <w:pPr>
        <w:pStyle w:val="NoSpacing"/>
        <w:rPr>
          <w:rFonts w:ascii="Arial Narrow" w:hAnsi="Arial Narrow"/>
          <w:sz w:val="14"/>
        </w:rPr>
      </w:pPr>
    </w:p>
    <w:p w:rsidR="00DA42A7" w:rsidRDefault="00DA42A7" w:rsidP="00DA42A7">
      <w:pPr>
        <w:pStyle w:val="NoSpacing"/>
        <w:rPr>
          <w:rFonts w:ascii="Arial Narrow" w:hAnsi="Arial Narrow"/>
          <w:sz w:val="14"/>
        </w:rPr>
      </w:pPr>
    </w:p>
    <w:p w:rsidR="004D0681" w:rsidRDefault="004D0681" w:rsidP="00DA42A7">
      <w:pPr>
        <w:pStyle w:val="NoSpacing"/>
        <w:rPr>
          <w:rFonts w:ascii="Arial Narrow" w:hAnsi="Arial Narrow"/>
          <w:sz w:val="14"/>
        </w:rPr>
      </w:pPr>
    </w:p>
    <w:p w:rsidR="004D0681" w:rsidRDefault="004D0681" w:rsidP="00DA42A7">
      <w:pPr>
        <w:pStyle w:val="NoSpacing"/>
        <w:rPr>
          <w:rFonts w:ascii="Arial Narrow" w:hAnsi="Arial Narrow"/>
          <w:sz w:val="14"/>
        </w:rPr>
      </w:pPr>
    </w:p>
    <w:p w:rsidR="00DA42A7" w:rsidRDefault="00DA42A7" w:rsidP="00DA42A7">
      <w:pPr>
        <w:pStyle w:val="NoSpacing"/>
        <w:rPr>
          <w:rFonts w:ascii="Arial Narrow" w:hAnsi="Arial Narrow"/>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3961"/>
      </w:tblGrid>
      <w:tr w:rsidR="00DA42A7" w:rsidRPr="009221FD" w:rsidTr="00574217">
        <w:tc>
          <w:tcPr>
            <w:tcW w:w="5508" w:type="dxa"/>
            <w:shd w:val="clear" w:color="auto" w:fill="000000" w:themeFill="text1"/>
            <w:vAlign w:val="center"/>
          </w:tcPr>
          <w:p w:rsidR="00DA42A7" w:rsidRPr="009221FD" w:rsidRDefault="00DA42A7" w:rsidP="00574217">
            <w:pPr>
              <w:pStyle w:val="NoSpacing"/>
              <w:rPr>
                <w:rFonts w:ascii="Arial Narrow" w:hAnsi="Arial Narrow"/>
                <w:b/>
              </w:rPr>
            </w:pPr>
            <w:r>
              <w:rPr>
                <w:rFonts w:ascii="Arial Narrow" w:hAnsi="Arial Narrow"/>
                <w:b/>
                <w:color w:val="FFFFFF" w:themeColor="background1"/>
                <w:sz w:val="36"/>
                <w:szCs w:val="36"/>
              </w:rPr>
              <w:t xml:space="preserve">Lawyer’s Signature for Fee Waiver </w:t>
            </w:r>
          </w:p>
        </w:tc>
        <w:tc>
          <w:tcPr>
            <w:tcW w:w="4068" w:type="dxa"/>
            <w:shd w:val="clear" w:color="auto" w:fill="D9D9D9" w:themeFill="background1" w:themeFillShade="D9"/>
            <w:vAlign w:val="center"/>
          </w:tcPr>
          <w:p w:rsidR="00DA42A7" w:rsidRPr="009221FD" w:rsidRDefault="00DA42A7" w:rsidP="00574217">
            <w:pPr>
              <w:pStyle w:val="NoSpacing"/>
              <w:rPr>
                <w:rFonts w:ascii="Arial Narrow" w:hAnsi="Arial Narrow"/>
                <w:b/>
              </w:rPr>
            </w:pPr>
          </w:p>
        </w:tc>
      </w:tr>
    </w:tbl>
    <w:p w:rsidR="00DA42A7" w:rsidRDefault="00DA42A7" w:rsidP="00DA42A7">
      <w:pPr>
        <w:pStyle w:val="NoSpacing"/>
        <w:rPr>
          <w:rFonts w:ascii="Arial Narrow" w:hAnsi="Arial Narrow"/>
          <w:i/>
          <w:sz w:val="14"/>
        </w:rPr>
      </w:pPr>
    </w:p>
    <w:p w:rsidR="00DA42A7" w:rsidRPr="008512C3" w:rsidRDefault="00DA42A7" w:rsidP="00DA42A7">
      <w:pPr>
        <w:pStyle w:val="NoSpacing"/>
        <w:rPr>
          <w:rFonts w:ascii="Arial Narrow" w:hAnsi="Arial Narrow"/>
          <w:i/>
          <w:sz w:val="14"/>
        </w:rPr>
      </w:pPr>
    </w:p>
    <w:tbl>
      <w:tblPr>
        <w:tblStyle w:val="TableGrid"/>
        <w:tblW w:w="9558" w:type="dxa"/>
        <w:tblCellMar>
          <w:left w:w="115" w:type="dxa"/>
          <w:right w:w="115" w:type="dxa"/>
        </w:tblCellMar>
        <w:tblLook w:val="04A0" w:firstRow="1" w:lastRow="0" w:firstColumn="1" w:lastColumn="0" w:noHBand="0" w:noVBand="1"/>
      </w:tblPr>
      <w:tblGrid>
        <w:gridCol w:w="4525"/>
        <w:gridCol w:w="450"/>
        <w:gridCol w:w="4583"/>
      </w:tblGrid>
      <w:tr w:rsidR="00DA42A7" w:rsidTr="00574217">
        <w:tc>
          <w:tcPr>
            <w:tcW w:w="9558" w:type="dxa"/>
            <w:gridSpan w:val="3"/>
            <w:tcBorders>
              <w:top w:val="single" w:sz="4" w:space="0" w:color="auto"/>
              <w:left w:val="single" w:sz="4" w:space="0" w:color="auto"/>
              <w:bottom w:val="nil"/>
              <w:right w:val="single" w:sz="4" w:space="0" w:color="auto"/>
            </w:tcBorders>
          </w:tcPr>
          <w:p w:rsidR="00DA42A7" w:rsidRPr="00E72297" w:rsidRDefault="00DA42A7" w:rsidP="00574217">
            <w:pPr>
              <w:spacing w:line="276" w:lineRule="auto"/>
              <w:jc w:val="both"/>
              <w:rPr>
                <w:rFonts w:ascii="Arial Narrow" w:hAnsi="Arial Narrow"/>
                <w:sz w:val="10"/>
              </w:rPr>
            </w:pPr>
          </w:p>
          <w:p w:rsidR="00DA42A7" w:rsidRDefault="00DA42A7" w:rsidP="00574217">
            <w:pPr>
              <w:spacing w:line="276" w:lineRule="auto"/>
              <w:jc w:val="both"/>
              <w:rPr>
                <w:rFonts w:ascii="Arial Narrow" w:hAnsi="Arial Narrow"/>
              </w:rPr>
            </w:pPr>
            <w:r w:rsidRPr="00394B7F">
              <w:rPr>
                <w:rFonts w:ascii="Arial Narrow" w:hAnsi="Arial Narrow"/>
              </w:rPr>
              <w:t xml:space="preserve">I am employed by the Newfoundland and Labrador Legal Aid Commission or a Newfoundland and Labrador government department under the </w:t>
            </w:r>
            <w:r w:rsidRPr="00394B7F">
              <w:rPr>
                <w:rFonts w:ascii="Arial Narrow" w:hAnsi="Arial Narrow"/>
                <w:i/>
              </w:rPr>
              <w:t>Executive Council Act</w:t>
            </w:r>
            <w:r>
              <w:rPr>
                <w:rFonts w:ascii="Arial Narrow" w:hAnsi="Arial Narrow"/>
              </w:rPr>
              <w:t xml:space="preserve"> and I am the lawyer of record in this matter.</w:t>
            </w:r>
          </w:p>
        </w:tc>
      </w:tr>
      <w:tr w:rsidR="00DA42A7" w:rsidRPr="00D47B38" w:rsidTr="00894AC3">
        <w:trPr>
          <w:trHeight w:val="693"/>
        </w:trPr>
        <w:tc>
          <w:tcPr>
            <w:tcW w:w="4525" w:type="dxa"/>
            <w:tcBorders>
              <w:top w:val="nil"/>
              <w:left w:val="single" w:sz="4" w:space="0" w:color="auto"/>
              <w:bottom w:val="single" w:sz="4" w:space="0" w:color="auto"/>
              <w:right w:val="nil"/>
            </w:tcBorders>
          </w:tcPr>
          <w:p w:rsidR="00DA42A7" w:rsidRDefault="00DA42A7" w:rsidP="00574217">
            <w:pPr>
              <w:rPr>
                <w:rFonts w:ascii="Arial Narrow" w:hAnsi="Arial Narrow"/>
              </w:rPr>
            </w:pPr>
          </w:p>
        </w:tc>
        <w:tc>
          <w:tcPr>
            <w:tcW w:w="450" w:type="dxa"/>
            <w:tcBorders>
              <w:top w:val="nil"/>
              <w:left w:val="nil"/>
              <w:bottom w:val="nil"/>
              <w:right w:val="nil"/>
            </w:tcBorders>
          </w:tcPr>
          <w:p w:rsidR="00DA42A7" w:rsidRDefault="00DA42A7" w:rsidP="00574217">
            <w:pPr>
              <w:rPr>
                <w:rFonts w:ascii="Arial Narrow" w:hAnsi="Arial Narrow"/>
              </w:rPr>
            </w:pPr>
          </w:p>
        </w:tc>
        <w:tc>
          <w:tcPr>
            <w:tcW w:w="4583" w:type="dxa"/>
            <w:tcBorders>
              <w:top w:val="nil"/>
              <w:left w:val="nil"/>
              <w:bottom w:val="single" w:sz="4" w:space="0" w:color="auto"/>
              <w:right w:val="single" w:sz="4" w:space="0" w:color="auto"/>
            </w:tcBorders>
          </w:tcPr>
          <w:p w:rsidR="00DA42A7" w:rsidRPr="00D47B38" w:rsidRDefault="00DA42A7" w:rsidP="00574217">
            <w:pPr>
              <w:rPr>
                <w:rFonts w:ascii="Arial Narrow" w:hAnsi="Arial Narrow"/>
              </w:rPr>
            </w:pPr>
          </w:p>
        </w:tc>
      </w:tr>
      <w:tr w:rsidR="00DA42A7" w:rsidTr="00574217">
        <w:trPr>
          <w:trHeight w:val="85"/>
        </w:trPr>
        <w:tc>
          <w:tcPr>
            <w:tcW w:w="4525" w:type="dxa"/>
            <w:tcBorders>
              <w:left w:val="single" w:sz="4" w:space="0" w:color="auto"/>
              <w:bottom w:val="nil"/>
              <w:right w:val="nil"/>
            </w:tcBorders>
          </w:tcPr>
          <w:p w:rsidR="00DA42A7" w:rsidRPr="00986ABE" w:rsidRDefault="00DA42A7" w:rsidP="00574217">
            <w:pPr>
              <w:pStyle w:val="NoSpacing"/>
              <w:spacing w:line="276" w:lineRule="auto"/>
              <w:jc w:val="center"/>
              <w:rPr>
                <w:rFonts w:ascii="Arial Narrow" w:hAnsi="Arial Narrow"/>
                <w:i/>
              </w:rPr>
            </w:pPr>
            <w:r w:rsidRPr="005D2C53">
              <w:rPr>
                <w:rFonts w:ascii="Arial Narrow" w:hAnsi="Arial Narrow"/>
                <w:i/>
              </w:rPr>
              <w:t>Signature of Lawyer (if any)</w:t>
            </w:r>
          </w:p>
        </w:tc>
        <w:tc>
          <w:tcPr>
            <w:tcW w:w="450" w:type="dxa"/>
            <w:tcBorders>
              <w:top w:val="nil"/>
              <w:left w:val="nil"/>
              <w:bottom w:val="nil"/>
              <w:right w:val="nil"/>
            </w:tcBorders>
          </w:tcPr>
          <w:p w:rsidR="00DA42A7" w:rsidRPr="005D2C53" w:rsidRDefault="00DA42A7" w:rsidP="00574217">
            <w:pPr>
              <w:pStyle w:val="NoSpacing"/>
              <w:spacing w:line="276" w:lineRule="auto"/>
              <w:jc w:val="center"/>
              <w:rPr>
                <w:rFonts w:ascii="Arial Narrow" w:hAnsi="Arial Narrow"/>
                <w:i/>
              </w:rPr>
            </w:pPr>
          </w:p>
        </w:tc>
        <w:tc>
          <w:tcPr>
            <w:tcW w:w="4583" w:type="dxa"/>
            <w:tcBorders>
              <w:left w:val="nil"/>
              <w:bottom w:val="nil"/>
              <w:right w:val="single" w:sz="4" w:space="0" w:color="auto"/>
            </w:tcBorders>
          </w:tcPr>
          <w:p w:rsidR="00DA42A7" w:rsidRPr="005D2C53" w:rsidRDefault="00DA42A7" w:rsidP="00574217">
            <w:pPr>
              <w:pStyle w:val="NoSpacing"/>
              <w:spacing w:line="276" w:lineRule="auto"/>
              <w:jc w:val="center"/>
              <w:rPr>
                <w:rFonts w:ascii="Arial Narrow" w:hAnsi="Arial Narrow"/>
                <w:i/>
              </w:rPr>
            </w:pPr>
            <w:r w:rsidRPr="005D2C53">
              <w:rPr>
                <w:rFonts w:ascii="Arial Narrow" w:hAnsi="Arial Narrow"/>
                <w:i/>
              </w:rPr>
              <w:t>Print Name of Lawyer (if any)</w:t>
            </w:r>
          </w:p>
        </w:tc>
      </w:tr>
      <w:tr w:rsidR="00DA42A7" w:rsidTr="00574217">
        <w:trPr>
          <w:trHeight w:val="95"/>
        </w:trPr>
        <w:tc>
          <w:tcPr>
            <w:tcW w:w="9558" w:type="dxa"/>
            <w:gridSpan w:val="3"/>
            <w:tcBorders>
              <w:top w:val="nil"/>
              <w:left w:val="single" w:sz="4" w:space="0" w:color="auto"/>
              <w:bottom w:val="single" w:sz="4" w:space="0" w:color="auto"/>
              <w:right w:val="single" w:sz="4" w:space="0" w:color="auto"/>
            </w:tcBorders>
          </w:tcPr>
          <w:p w:rsidR="00DA42A7" w:rsidRPr="00263562" w:rsidRDefault="00DA42A7" w:rsidP="00574217">
            <w:pPr>
              <w:ind w:right="688"/>
              <w:jc w:val="both"/>
              <w:rPr>
                <w:rFonts w:ascii="Arial Narrow" w:hAnsi="Arial Narrow"/>
                <w:i/>
                <w:sz w:val="10"/>
              </w:rPr>
            </w:pPr>
          </w:p>
        </w:tc>
      </w:tr>
    </w:tbl>
    <w:p w:rsidR="009F08CC" w:rsidRPr="003A21FC" w:rsidRDefault="009F08CC" w:rsidP="00A567B8">
      <w:pPr>
        <w:pStyle w:val="NoSpacing"/>
        <w:tabs>
          <w:tab w:val="left" w:pos="1888"/>
        </w:tabs>
        <w:jc w:val="both"/>
        <w:rPr>
          <w:rFonts w:ascii="Arial Narrow" w:hAnsi="Arial Narrow"/>
          <w:sz w:val="14"/>
        </w:rPr>
      </w:pPr>
    </w:p>
    <w:sectPr w:rsidR="009F08CC" w:rsidRPr="003A21FC" w:rsidSect="007E7185">
      <w:headerReference w:type="default" r:id="rId16"/>
      <w:footerReference w:type="default" r:id="rId17"/>
      <w:pgSz w:w="12240" w:h="15840"/>
      <w:pgMar w:top="720" w:right="1440" w:bottom="720" w:left="1440" w:header="450" w:footer="17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C32" w:rsidRDefault="00BE7C32" w:rsidP="00E14788">
      <w:pPr>
        <w:spacing w:after="0" w:line="240" w:lineRule="auto"/>
      </w:pPr>
      <w:r>
        <w:separator/>
      </w:r>
    </w:p>
  </w:endnote>
  <w:endnote w:type="continuationSeparator" w:id="0">
    <w:p w:rsidR="00BE7C32" w:rsidRDefault="00BE7C32" w:rsidP="00E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A3" w:rsidRPr="0058085B" w:rsidRDefault="003C7FA3" w:rsidP="003C7FA3">
    <w:pPr>
      <w:pStyle w:val="Footer"/>
      <w:tabs>
        <w:tab w:val="clear" w:pos="9360"/>
        <w:tab w:val="right" w:pos="10080"/>
      </w:tabs>
      <w:ind w:left="-720" w:right="-720"/>
      <w:rPr>
        <w:rFonts w:ascii="Arial Narrow" w:hAnsi="Arial Narrow"/>
        <w:b/>
        <w:sz w:val="20"/>
        <w:szCs w:val="20"/>
      </w:rPr>
    </w:pPr>
    <w:r w:rsidRPr="0058085B">
      <w:rPr>
        <w:rFonts w:ascii="Arial Narrow" w:hAnsi="Arial Narrow"/>
        <w:b/>
        <w:i/>
        <w:sz w:val="20"/>
        <w:szCs w:val="20"/>
      </w:rPr>
      <w:t>Rules of the Supreme Court, 1986</w:t>
    </w:r>
    <w:r w:rsidR="009B1113">
      <w:rPr>
        <w:rFonts w:ascii="Arial Narrow" w:hAnsi="Arial Narrow"/>
        <w:b/>
        <w:sz w:val="20"/>
        <w:szCs w:val="20"/>
      </w:rPr>
      <w:t xml:space="preserve"> </w:t>
    </w:r>
    <w:r w:rsidR="009B1113">
      <w:rPr>
        <w:rFonts w:ascii="Arial Narrow" w:hAnsi="Arial Narrow"/>
        <w:b/>
        <w:sz w:val="20"/>
        <w:szCs w:val="20"/>
      </w:rPr>
      <w:tab/>
    </w:r>
    <w:r w:rsidR="009B1113" w:rsidRPr="009B1113">
      <w:rPr>
        <w:rFonts w:ascii="Arial Narrow" w:hAnsi="Arial Narrow"/>
        <w:b/>
        <w:sz w:val="20"/>
        <w:szCs w:val="20"/>
      </w:rPr>
      <w:t>(</w:t>
    </w:r>
    <w:r w:rsidR="003544B1">
      <w:rPr>
        <w:rFonts w:ascii="Arial Narrow" w:hAnsi="Arial Narrow"/>
        <w:b/>
        <w:sz w:val="20"/>
        <w:szCs w:val="20"/>
      </w:rPr>
      <w:t>June 2022</w:t>
    </w:r>
    <w:r w:rsidR="009B1113" w:rsidRPr="00EF1EB1">
      <w:rPr>
        <w:rFonts w:ascii="Arial Narrow" w:hAnsi="Arial Narrow"/>
        <w:b/>
        <w:sz w:val="20"/>
        <w:szCs w:val="20"/>
      </w:rPr>
      <w:t>)</w:t>
    </w:r>
    <w:r w:rsidRPr="0058085B">
      <w:rPr>
        <w:rFonts w:ascii="Arial Narrow" w:hAnsi="Arial Narrow"/>
        <w:sz w:val="20"/>
        <w:szCs w:val="20"/>
      </w:rPr>
      <w:tab/>
    </w:r>
    <w:sdt>
      <w:sdtPr>
        <w:rPr>
          <w:rFonts w:ascii="Arial Narrow" w:hAnsi="Arial Narrow"/>
          <w:sz w:val="20"/>
          <w:szCs w:val="20"/>
        </w:rPr>
        <w:id w:val="1787774418"/>
        <w:docPartObj>
          <w:docPartGallery w:val="Page Numbers (Bottom of Page)"/>
          <w:docPartUnique/>
        </w:docPartObj>
      </w:sdtPr>
      <w:sdtEndPr>
        <w:rPr>
          <w:b/>
          <w:noProof/>
        </w:rPr>
      </w:sdtEndPr>
      <w:sdtContent>
        <w:r w:rsidRPr="0058085B">
          <w:rPr>
            <w:rFonts w:ascii="Arial Narrow" w:hAnsi="Arial Narrow"/>
            <w:b/>
            <w:sz w:val="20"/>
            <w:szCs w:val="20"/>
          </w:rPr>
          <w:t xml:space="preserve">Page </w:t>
        </w:r>
        <w:r w:rsidRPr="0058085B">
          <w:rPr>
            <w:rFonts w:ascii="Arial Narrow" w:hAnsi="Arial Narrow"/>
            <w:b/>
            <w:sz w:val="20"/>
            <w:szCs w:val="20"/>
          </w:rPr>
          <w:fldChar w:fldCharType="begin"/>
        </w:r>
        <w:r w:rsidRPr="0058085B">
          <w:rPr>
            <w:rFonts w:ascii="Arial Narrow" w:hAnsi="Arial Narrow"/>
            <w:b/>
            <w:sz w:val="20"/>
            <w:szCs w:val="20"/>
          </w:rPr>
          <w:instrText xml:space="preserve"> PAGE   \* MERGEFORMAT </w:instrText>
        </w:r>
        <w:r w:rsidRPr="0058085B">
          <w:rPr>
            <w:rFonts w:ascii="Arial Narrow" w:hAnsi="Arial Narrow"/>
            <w:b/>
            <w:sz w:val="20"/>
            <w:szCs w:val="20"/>
          </w:rPr>
          <w:fldChar w:fldCharType="separate"/>
        </w:r>
        <w:r w:rsidR="00133198">
          <w:rPr>
            <w:rFonts w:ascii="Arial Narrow" w:hAnsi="Arial Narrow"/>
            <w:b/>
            <w:noProof/>
            <w:sz w:val="20"/>
            <w:szCs w:val="20"/>
          </w:rPr>
          <w:t>1</w:t>
        </w:r>
        <w:r w:rsidRPr="0058085B">
          <w:rPr>
            <w:rFonts w:ascii="Arial Narrow" w:hAnsi="Arial Narrow"/>
            <w:b/>
            <w:sz w:val="20"/>
            <w:szCs w:val="20"/>
          </w:rPr>
          <w:fldChar w:fldCharType="end"/>
        </w:r>
        <w:r w:rsidRPr="0058085B">
          <w:rPr>
            <w:rFonts w:ascii="Arial Narrow" w:hAnsi="Arial Narrow"/>
            <w:b/>
            <w:noProof/>
            <w:sz w:val="20"/>
            <w:szCs w:val="20"/>
          </w:rPr>
          <w:t xml:space="preserve"> of 1</w:t>
        </w:r>
      </w:sdtContent>
    </w:sdt>
  </w:p>
  <w:p w:rsidR="003C7FA3" w:rsidRDefault="003C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A3" w:rsidRPr="0058085B" w:rsidRDefault="003C7FA3" w:rsidP="003C7FA3">
    <w:pPr>
      <w:pStyle w:val="Footer"/>
      <w:tabs>
        <w:tab w:val="clear" w:pos="9360"/>
        <w:tab w:val="right" w:pos="10080"/>
      </w:tabs>
      <w:ind w:left="-720" w:right="-720"/>
      <w:rPr>
        <w:rFonts w:ascii="Arial Narrow" w:hAnsi="Arial Narrow"/>
        <w:b/>
        <w:sz w:val="20"/>
        <w:szCs w:val="20"/>
      </w:rPr>
    </w:pPr>
    <w:r w:rsidRPr="0058085B">
      <w:rPr>
        <w:rFonts w:ascii="Arial Narrow" w:hAnsi="Arial Narrow"/>
        <w:b/>
        <w:i/>
        <w:sz w:val="20"/>
        <w:szCs w:val="20"/>
      </w:rPr>
      <w:t>Rules of the Supreme Court, 1986</w:t>
    </w:r>
    <w:r w:rsidRPr="0058085B">
      <w:rPr>
        <w:rFonts w:ascii="Arial Narrow" w:hAnsi="Arial Narrow"/>
        <w:b/>
        <w:sz w:val="20"/>
        <w:szCs w:val="20"/>
      </w:rPr>
      <w:t xml:space="preserve"> </w:t>
    </w:r>
    <w:r w:rsidRPr="0058085B">
      <w:rPr>
        <w:rFonts w:ascii="Arial Narrow" w:hAnsi="Arial Narrow"/>
        <w:b/>
        <w:sz w:val="20"/>
        <w:szCs w:val="20"/>
      </w:rPr>
      <w:tab/>
    </w:r>
    <w:r w:rsidR="009B1113" w:rsidRPr="009B1113">
      <w:rPr>
        <w:rFonts w:ascii="Arial Narrow" w:hAnsi="Arial Narrow"/>
        <w:b/>
        <w:sz w:val="20"/>
        <w:szCs w:val="20"/>
      </w:rPr>
      <w:t>(</w:t>
    </w:r>
    <w:r w:rsidR="003544B1">
      <w:rPr>
        <w:rFonts w:ascii="Arial Narrow" w:hAnsi="Arial Narrow"/>
        <w:b/>
        <w:sz w:val="20"/>
        <w:szCs w:val="20"/>
      </w:rPr>
      <w:t>June 2022</w:t>
    </w:r>
    <w:r w:rsidR="009B1113" w:rsidRPr="009B1113">
      <w:rPr>
        <w:rFonts w:ascii="Arial Narrow" w:hAnsi="Arial Narrow"/>
        <w:b/>
        <w:sz w:val="20"/>
        <w:szCs w:val="20"/>
      </w:rPr>
      <w:t>)</w:t>
    </w:r>
    <w:r w:rsidRPr="0058085B">
      <w:rPr>
        <w:rFonts w:ascii="Arial Narrow" w:hAnsi="Arial Narrow"/>
        <w:sz w:val="20"/>
        <w:szCs w:val="20"/>
      </w:rPr>
      <w:tab/>
    </w:r>
    <w:sdt>
      <w:sdtPr>
        <w:rPr>
          <w:rFonts w:ascii="Arial Narrow" w:hAnsi="Arial Narrow"/>
          <w:sz w:val="20"/>
          <w:szCs w:val="20"/>
        </w:rPr>
        <w:id w:val="113188945"/>
        <w:docPartObj>
          <w:docPartGallery w:val="Page Numbers (Bottom of Page)"/>
          <w:docPartUnique/>
        </w:docPartObj>
      </w:sdtPr>
      <w:sdtEndPr>
        <w:rPr>
          <w:b/>
          <w:noProof/>
        </w:rPr>
      </w:sdtEndPr>
      <w:sdtContent>
        <w:r w:rsidRPr="0058085B">
          <w:rPr>
            <w:rFonts w:ascii="Arial Narrow" w:hAnsi="Arial Narrow"/>
            <w:b/>
            <w:sz w:val="20"/>
            <w:szCs w:val="20"/>
          </w:rPr>
          <w:t xml:space="preserve">Page </w:t>
        </w:r>
        <w:r w:rsidRPr="0058085B">
          <w:rPr>
            <w:rFonts w:ascii="Arial Narrow" w:hAnsi="Arial Narrow"/>
            <w:b/>
            <w:sz w:val="20"/>
            <w:szCs w:val="20"/>
          </w:rPr>
          <w:fldChar w:fldCharType="begin"/>
        </w:r>
        <w:r w:rsidRPr="0058085B">
          <w:rPr>
            <w:rFonts w:ascii="Arial Narrow" w:hAnsi="Arial Narrow"/>
            <w:b/>
            <w:sz w:val="20"/>
            <w:szCs w:val="20"/>
          </w:rPr>
          <w:instrText xml:space="preserve"> PAGE   \* MERGEFORMAT </w:instrText>
        </w:r>
        <w:r w:rsidRPr="0058085B">
          <w:rPr>
            <w:rFonts w:ascii="Arial Narrow" w:hAnsi="Arial Narrow"/>
            <w:b/>
            <w:sz w:val="20"/>
            <w:szCs w:val="20"/>
          </w:rPr>
          <w:fldChar w:fldCharType="separate"/>
        </w:r>
        <w:r w:rsidR="00133198">
          <w:rPr>
            <w:rFonts w:ascii="Arial Narrow" w:hAnsi="Arial Narrow"/>
            <w:b/>
            <w:noProof/>
            <w:sz w:val="20"/>
            <w:szCs w:val="20"/>
          </w:rPr>
          <w:t>1</w:t>
        </w:r>
        <w:r w:rsidRPr="0058085B">
          <w:rPr>
            <w:rFonts w:ascii="Arial Narrow" w:hAnsi="Arial Narrow"/>
            <w:b/>
            <w:sz w:val="20"/>
            <w:szCs w:val="20"/>
          </w:rPr>
          <w:fldChar w:fldCharType="end"/>
        </w:r>
      </w:sdtContent>
    </w:sdt>
  </w:p>
  <w:p w:rsidR="003C7FA3" w:rsidRPr="0058085B" w:rsidRDefault="003C7FA3">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C32" w:rsidRDefault="00BE7C32" w:rsidP="00E14788">
      <w:pPr>
        <w:spacing w:after="0" w:line="240" w:lineRule="auto"/>
      </w:pPr>
      <w:r>
        <w:separator/>
      </w:r>
    </w:p>
  </w:footnote>
  <w:footnote w:type="continuationSeparator" w:id="0">
    <w:p w:rsidR="00BE7C32" w:rsidRDefault="00BE7C32" w:rsidP="00E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ED" w:rsidRPr="009B1113" w:rsidRDefault="006346C4" w:rsidP="00557CBB">
    <w:pPr>
      <w:pStyle w:val="Header"/>
      <w:tabs>
        <w:tab w:val="clear" w:pos="9360"/>
        <w:tab w:val="right" w:pos="10080"/>
      </w:tabs>
      <w:ind w:left="-720" w:right="-720"/>
      <w:jc w:val="both"/>
      <w:rPr>
        <w:rFonts w:ascii="Arial Narrow" w:hAnsi="Arial Narrow"/>
        <w:b/>
        <w:sz w:val="20"/>
        <w:szCs w:val="18"/>
      </w:rPr>
    </w:pPr>
    <w:r w:rsidRPr="009B1113">
      <w:rPr>
        <w:rFonts w:ascii="Arial Narrow" w:hAnsi="Arial Narrow"/>
        <w:b/>
        <w:sz w:val="20"/>
        <w:szCs w:val="18"/>
      </w:rPr>
      <w:t xml:space="preserve">Form F16.03A: </w:t>
    </w:r>
    <w:r w:rsidR="00162FC8" w:rsidRPr="009B1113">
      <w:rPr>
        <w:rFonts w:ascii="Arial Narrow" w:hAnsi="Arial Narrow"/>
        <w:b/>
        <w:sz w:val="20"/>
        <w:szCs w:val="18"/>
      </w:rPr>
      <w:t>Interim Application</w:t>
    </w:r>
    <w:r w:rsidR="00C94133" w:rsidRPr="009B1113">
      <w:rPr>
        <w:rFonts w:ascii="Arial Narrow" w:hAnsi="Arial Narrow"/>
        <w:b/>
        <w:sz w:val="20"/>
        <w:szCs w:val="18"/>
      </w:rPr>
      <w:t xml:space="preserve"> for a Procedural Order</w:t>
    </w:r>
    <w:r w:rsidR="00E050ED" w:rsidRPr="009B1113">
      <w:rPr>
        <w:rFonts w:ascii="Arial Narrow" w:hAnsi="Arial Narrow"/>
        <w:b/>
        <w:sz w:val="20"/>
        <w:szCs w:val="18"/>
      </w:rPr>
      <w:t xml:space="preserve"> (Family Law)</w:t>
    </w:r>
    <w:r w:rsidR="003315D9" w:rsidRPr="009B1113">
      <w:rPr>
        <w:rFonts w:ascii="Arial Narrow" w:hAnsi="Arial Narrow"/>
        <w:b/>
        <w:sz w:val="20"/>
        <w:szCs w:val="18"/>
      </w:rPr>
      <w:t xml:space="preserve"> - Instructions</w:t>
    </w:r>
    <w:r w:rsidR="00E050ED" w:rsidRPr="009B1113">
      <w:rPr>
        <w:rFonts w:ascii="Arial Narrow" w:hAnsi="Arial Narrow"/>
        <w:b/>
        <w:sz w:val="20"/>
        <w:szCs w:val="18"/>
      </w:rPr>
      <w:tab/>
      <w:t>Supreme Court of Newfoundland and Labrador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5D9" w:rsidRPr="006346C4" w:rsidRDefault="003315D9" w:rsidP="00557CBB">
    <w:pPr>
      <w:pStyle w:val="Header"/>
      <w:tabs>
        <w:tab w:val="clear" w:pos="9360"/>
        <w:tab w:val="right" w:pos="10080"/>
      </w:tabs>
      <w:ind w:left="-720" w:right="-720"/>
      <w:jc w:val="both"/>
      <w:rPr>
        <w:rFonts w:ascii="Arial Narrow" w:hAnsi="Arial Narrow"/>
        <w:b/>
        <w:sz w:val="20"/>
        <w:szCs w:val="16"/>
      </w:rPr>
    </w:pPr>
    <w:r w:rsidRPr="006346C4">
      <w:rPr>
        <w:rFonts w:ascii="Arial Narrow" w:hAnsi="Arial Narrow"/>
        <w:b/>
        <w:sz w:val="20"/>
        <w:szCs w:val="16"/>
      </w:rPr>
      <w:t xml:space="preserve">Form </w:t>
    </w:r>
    <w:r w:rsidR="0026540E" w:rsidRPr="006346C4">
      <w:rPr>
        <w:rFonts w:ascii="Arial Narrow" w:hAnsi="Arial Narrow"/>
        <w:b/>
        <w:sz w:val="20"/>
        <w:szCs w:val="16"/>
      </w:rPr>
      <w:t>F16.03A</w:t>
    </w:r>
    <w:r w:rsidRPr="006346C4">
      <w:rPr>
        <w:rFonts w:ascii="Arial Narrow" w:hAnsi="Arial Narrow"/>
        <w:b/>
        <w:sz w:val="20"/>
        <w:szCs w:val="16"/>
      </w:rPr>
      <w:t xml:space="preserve"> –Interim Application </w:t>
    </w:r>
    <w:r w:rsidR="00836844" w:rsidRPr="006346C4">
      <w:rPr>
        <w:rFonts w:ascii="Arial Narrow" w:hAnsi="Arial Narrow"/>
        <w:b/>
        <w:sz w:val="20"/>
        <w:szCs w:val="16"/>
      </w:rPr>
      <w:t>for a Procedural Order</w:t>
    </w:r>
    <w:r w:rsidR="007E7185" w:rsidRPr="006346C4">
      <w:rPr>
        <w:rFonts w:ascii="Arial Narrow" w:hAnsi="Arial Narrow"/>
        <w:b/>
        <w:sz w:val="20"/>
        <w:szCs w:val="16"/>
      </w:rPr>
      <w:t xml:space="preserve"> </w:t>
    </w:r>
    <w:r w:rsidRPr="006346C4">
      <w:rPr>
        <w:rFonts w:ascii="Arial Narrow" w:hAnsi="Arial Narrow"/>
        <w:b/>
        <w:sz w:val="20"/>
        <w:szCs w:val="16"/>
      </w:rPr>
      <w:t>(Family Law)</w:t>
    </w:r>
    <w:r w:rsidR="00836844" w:rsidRPr="006346C4">
      <w:rPr>
        <w:rFonts w:ascii="Arial Narrow" w:hAnsi="Arial Narrow"/>
        <w:b/>
        <w:sz w:val="20"/>
        <w:szCs w:val="16"/>
      </w:rPr>
      <w:tab/>
    </w:r>
    <w:r w:rsidRPr="006346C4">
      <w:rPr>
        <w:rFonts w:ascii="Arial Narrow" w:hAnsi="Arial Narrow"/>
        <w:b/>
        <w:sz w:val="20"/>
        <w:szCs w:val="16"/>
      </w:rPr>
      <w:t>Supreme Cou</w:t>
    </w:r>
    <w:r w:rsidR="009B1113">
      <w:rPr>
        <w:rFonts w:ascii="Arial Narrow" w:hAnsi="Arial Narrow"/>
        <w:b/>
        <w:sz w:val="20"/>
        <w:szCs w:val="16"/>
      </w:rPr>
      <w:t>rt of Newfoundland and Labrador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174"/>
    <w:multiLevelType w:val="hybridMultilevel"/>
    <w:tmpl w:val="72E8C1F6"/>
    <w:lvl w:ilvl="0" w:tplc="0DD605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DE0"/>
    <w:multiLevelType w:val="hybridMultilevel"/>
    <w:tmpl w:val="B3AC3CD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6EF4"/>
    <w:multiLevelType w:val="hybridMultilevel"/>
    <w:tmpl w:val="B12E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10FC"/>
    <w:multiLevelType w:val="hybridMultilevel"/>
    <w:tmpl w:val="91C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111"/>
    <w:multiLevelType w:val="hybridMultilevel"/>
    <w:tmpl w:val="8DB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6259C"/>
    <w:multiLevelType w:val="hybridMultilevel"/>
    <w:tmpl w:val="BF9AF90E"/>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BA5"/>
    <w:multiLevelType w:val="hybridMultilevel"/>
    <w:tmpl w:val="B382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44CF9"/>
    <w:multiLevelType w:val="hybridMultilevel"/>
    <w:tmpl w:val="4A9CB07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30B88"/>
    <w:multiLevelType w:val="hybridMultilevel"/>
    <w:tmpl w:val="4148F466"/>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2A42"/>
    <w:multiLevelType w:val="hybridMultilevel"/>
    <w:tmpl w:val="C9F41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B306B"/>
    <w:multiLevelType w:val="hybridMultilevel"/>
    <w:tmpl w:val="47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62F6E"/>
    <w:multiLevelType w:val="hybridMultilevel"/>
    <w:tmpl w:val="AE6E2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E3BE9"/>
    <w:multiLevelType w:val="hybridMultilevel"/>
    <w:tmpl w:val="DC06946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4770B"/>
    <w:multiLevelType w:val="hybridMultilevel"/>
    <w:tmpl w:val="7F5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40146"/>
    <w:multiLevelType w:val="hybridMultilevel"/>
    <w:tmpl w:val="106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0924"/>
    <w:multiLevelType w:val="hybridMultilevel"/>
    <w:tmpl w:val="BE600DB4"/>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5A7"/>
    <w:multiLevelType w:val="hybridMultilevel"/>
    <w:tmpl w:val="265E3256"/>
    <w:lvl w:ilvl="0" w:tplc="EE3C20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81904"/>
    <w:multiLevelType w:val="hybridMultilevel"/>
    <w:tmpl w:val="9C3E90D0"/>
    <w:lvl w:ilvl="0" w:tplc="DF08E14C">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F375455"/>
    <w:multiLevelType w:val="multilevel"/>
    <w:tmpl w:val="22BA8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59057A"/>
    <w:multiLevelType w:val="hybridMultilevel"/>
    <w:tmpl w:val="041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44CC1"/>
    <w:multiLevelType w:val="hybridMultilevel"/>
    <w:tmpl w:val="E10AF6D2"/>
    <w:lvl w:ilvl="0" w:tplc="A8DEFF66">
      <w:numFmt w:val="bullet"/>
      <w:lvlText w:val=""/>
      <w:lvlJc w:val="left"/>
      <w:pPr>
        <w:ind w:left="770" w:hanging="360"/>
      </w:pPr>
      <w:rPr>
        <w:rFonts w:ascii="Wingdings" w:eastAsiaTheme="minorHAnsi" w:hAnsi="Wingdings" w:cstheme="minorBidi"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4D336693"/>
    <w:multiLevelType w:val="hybridMultilevel"/>
    <w:tmpl w:val="B4D0F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A0D90"/>
    <w:multiLevelType w:val="hybridMultilevel"/>
    <w:tmpl w:val="DA7C5CFC"/>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71E23"/>
    <w:multiLevelType w:val="hybridMultilevel"/>
    <w:tmpl w:val="D998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42F66"/>
    <w:multiLevelType w:val="hybridMultilevel"/>
    <w:tmpl w:val="3B7666CA"/>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C252A"/>
    <w:multiLevelType w:val="hybridMultilevel"/>
    <w:tmpl w:val="038A386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D4113"/>
    <w:multiLevelType w:val="hybridMultilevel"/>
    <w:tmpl w:val="878C72C0"/>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27" w15:restartNumberingAfterBreak="0">
    <w:nsid w:val="5918343F"/>
    <w:multiLevelType w:val="hybridMultilevel"/>
    <w:tmpl w:val="0DA2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B7ED6"/>
    <w:multiLevelType w:val="hybridMultilevel"/>
    <w:tmpl w:val="21DC4280"/>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D174C"/>
    <w:multiLevelType w:val="hybridMultilevel"/>
    <w:tmpl w:val="2B388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B4879"/>
    <w:multiLevelType w:val="hybridMultilevel"/>
    <w:tmpl w:val="F59E74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3EA57AB"/>
    <w:multiLevelType w:val="hybridMultilevel"/>
    <w:tmpl w:val="EB42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0605D"/>
    <w:multiLevelType w:val="hybridMultilevel"/>
    <w:tmpl w:val="54DA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57F6A"/>
    <w:multiLevelType w:val="hybridMultilevel"/>
    <w:tmpl w:val="93E897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042F9"/>
    <w:multiLevelType w:val="hybridMultilevel"/>
    <w:tmpl w:val="2E5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0145A"/>
    <w:multiLevelType w:val="hybridMultilevel"/>
    <w:tmpl w:val="F3C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A7B9E"/>
    <w:multiLevelType w:val="hybridMultilevel"/>
    <w:tmpl w:val="012A0A52"/>
    <w:lvl w:ilvl="0" w:tplc="A8DEF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21F51"/>
    <w:multiLevelType w:val="hybridMultilevel"/>
    <w:tmpl w:val="FAA6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FB5C26"/>
    <w:multiLevelType w:val="hybridMultilevel"/>
    <w:tmpl w:val="FE4C4676"/>
    <w:lvl w:ilvl="0" w:tplc="22EE4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1"/>
  </w:num>
  <w:num w:numId="4">
    <w:abstractNumId w:val="21"/>
  </w:num>
  <w:num w:numId="5">
    <w:abstractNumId w:val="34"/>
  </w:num>
  <w:num w:numId="6">
    <w:abstractNumId w:val="28"/>
  </w:num>
  <w:num w:numId="7">
    <w:abstractNumId w:val="24"/>
  </w:num>
  <w:num w:numId="8">
    <w:abstractNumId w:val="2"/>
  </w:num>
  <w:num w:numId="9">
    <w:abstractNumId w:val="29"/>
  </w:num>
  <w:num w:numId="10">
    <w:abstractNumId w:val="16"/>
  </w:num>
  <w:num w:numId="11">
    <w:abstractNumId w:val="18"/>
  </w:num>
  <w:num w:numId="12">
    <w:abstractNumId w:val="12"/>
  </w:num>
  <w:num w:numId="13">
    <w:abstractNumId w:val="15"/>
  </w:num>
  <w:num w:numId="14">
    <w:abstractNumId w:val="23"/>
  </w:num>
  <w:num w:numId="15">
    <w:abstractNumId w:val="3"/>
  </w:num>
  <w:num w:numId="16">
    <w:abstractNumId w:val="30"/>
  </w:num>
  <w:num w:numId="17">
    <w:abstractNumId w:val="37"/>
  </w:num>
  <w:num w:numId="18">
    <w:abstractNumId w:val="6"/>
  </w:num>
  <w:num w:numId="19">
    <w:abstractNumId w:val="0"/>
  </w:num>
  <w:num w:numId="20">
    <w:abstractNumId w:val="26"/>
  </w:num>
  <w:num w:numId="21">
    <w:abstractNumId w:val="1"/>
  </w:num>
  <w:num w:numId="22">
    <w:abstractNumId w:val="20"/>
  </w:num>
  <w:num w:numId="23">
    <w:abstractNumId w:val="17"/>
  </w:num>
  <w:num w:numId="24">
    <w:abstractNumId w:val="8"/>
  </w:num>
  <w:num w:numId="25">
    <w:abstractNumId w:val="11"/>
  </w:num>
  <w:num w:numId="26">
    <w:abstractNumId w:val="25"/>
  </w:num>
  <w:num w:numId="27">
    <w:abstractNumId w:val="38"/>
  </w:num>
  <w:num w:numId="28">
    <w:abstractNumId w:val="14"/>
  </w:num>
  <w:num w:numId="29">
    <w:abstractNumId w:val="7"/>
  </w:num>
  <w:num w:numId="30">
    <w:abstractNumId w:val="22"/>
  </w:num>
  <w:num w:numId="31">
    <w:abstractNumId w:val="36"/>
  </w:num>
  <w:num w:numId="32">
    <w:abstractNumId w:val="5"/>
  </w:num>
  <w:num w:numId="33">
    <w:abstractNumId w:val="4"/>
  </w:num>
  <w:num w:numId="34">
    <w:abstractNumId w:val="19"/>
  </w:num>
  <w:num w:numId="35">
    <w:abstractNumId w:val="13"/>
  </w:num>
  <w:num w:numId="36">
    <w:abstractNumId w:val="35"/>
  </w:num>
  <w:num w:numId="37">
    <w:abstractNumId w:val="9"/>
  </w:num>
  <w:num w:numId="38">
    <w:abstractNumId w:val="3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00469"/>
    <w:rsid w:val="00001D95"/>
    <w:rsid w:val="00001E7B"/>
    <w:rsid w:val="00003203"/>
    <w:rsid w:val="000041A7"/>
    <w:rsid w:val="00005D41"/>
    <w:rsid w:val="0000774C"/>
    <w:rsid w:val="00017D73"/>
    <w:rsid w:val="00022BD9"/>
    <w:rsid w:val="0002651C"/>
    <w:rsid w:val="00026E33"/>
    <w:rsid w:val="000309A0"/>
    <w:rsid w:val="00031447"/>
    <w:rsid w:val="00034662"/>
    <w:rsid w:val="000415D4"/>
    <w:rsid w:val="00042F92"/>
    <w:rsid w:val="00045B64"/>
    <w:rsid w:val="0005606A"/>
    <w:rsid w:val="0005666E"/>
    <w:rsid w:val="00060344"/>
    <w:rsid w:val="00066ED3"/>
    <w:rsid w:val="00071BE2"/>
    <w:rsid w:val="00080973"/>
    <w:rsid w:val="00087C8C"/>
    <w:rsid w:val="00091842"/>
    <w:rsid w:val="00095600"/>
    <w:rsid w:val="0009585A"/>
    <w:rsid w:val="000A04D7"/>
    <w:rsid w:val="000A2618"/>
    <w:rsid w:val="000A2C90"/>
    <w:rsid w:val="000A38DA"/>
    <w:rsid w:val="000A3CCC"/>
    <w:rsid w:val="000B052D"/>
    <w:rsid w:val="000B25E1"/>
    <w:rsid w:val="000B2B8C"/>
    <w:rsid w:val="000B3446"/>
    <w:rsid w:val="000B5F4E"/>
    <w:rsid w:val="000B6ACB"/>
    <w:rsid w:val="000B6DA2"/>
    <w:rsid w:val="000C195C"/>
    <w:rsid w:val="000C3529"/>
    <w:rsid w:val="000D0DB5"/>
    <w:rsid w:val="000E21C7"/>
    <w:rsid w:val="000E3064"/>
    <w:rsid w:val="000E575A"/>
    <w:rsid w:val="000E6378"/>
    <w:rsid w:val="000F7200"/>
    <w:rsid w:val="001002F9"/>
    <w:rsid w:val="00100F0C"/>
    <w:rsid w:val="00101F51"/>
    <w:rsid w:val="001048F2"/>
    <w:rsid w:val="001056C3"/>
    <w:rsid w:val="00117BA4"/>
    <w:rsid w:val="001206C9"/>
    <w:rsid w:val="00121E12"/>
    <w:rsid w:val="001234BD"/>
    <w:rsid w:val="00124096"/>
    <w:rsid w:val="0012441D"/>
    <w:rsid w:val="00125991"/>
    <w:rsid w:val="00133198"/>
    <w:rsid w:val="00133DF4"/>
    <w:rsid w:val="00134829"/>
    <w:rsid w:val="00135E00"/>
    <w:rsid w:val="001422B2"/>
    <w:rsid w:val="00146279"/>
    <w:rsid w:val="00157902"/>
    <w:rsid w:val="001617BC"/>
    <w:rsid w:val="00162FC8"/>
    <w:rsid w:val="001705AE"/>
    <w:rsid w:val="0017092F"/>
    <w:rsid w:val="001714F6"/>
    <w:rsid w:val="00181150"/>
    <w:rsid w:val="001856EF"/>
    <w:rsid w:val="00192981"/>
    <w:rsid w:val="0019328E"/>
    <w:rsid w:val="00194A45"/>
    <w:rsid w:val="001975BB"/>
    <w:rsid w:val="001A159D"/>
    <w:rsid w:val="001A5591"/>
    <w:rsid w:val="001B2796"/>
    <w:rsid w:val="001B74D7"/>
    <w:rsid w:val="001C23B2"/>
    <w:rsid w:val="001C5F32"/>
    <w:rsid w:val="001D27CF"/>
    <w:rsid w:val="001E05CC"/>
    <w:rsid w:val="001E1A2A"/>
    <w:rsid w:val="001E1FB0"/>
    <w:rsid w:val="001E726B"/>
    <w:rsid w:val="001F7DD5"/>
    <w:rsid w:val="00200076"/>
    <w:rsid w:val="0020265B"/>
    <w:rsid w:val="00203014"/>
    <w:rsid w:val="0020564C"/>
    <w:rsid w:val="00206E4A"/>
    <w:rsid w:val="00207F3F"/>
    <w:rsid w:val="00213DED"/>
    <w:rsid w:val="00214D6C"/>
    <w:rsid w:val="00215A5B"/>
    <w:rsid w:val="00221025"/>
    <w:rsid w:val="002210D7"/>
    <w:rsid w:val="00223599"/>
    <w:rsid w:val="0022518B"/>
    <w:rsid w:val="002300D0"/>
    <w:rsid w:val="002324A2"/>
    <w:rsid w:val="00232A9C"/>
    <w:rsid w:val="00236405"/>
    <w:rsid w:val="00241E67"/>
    <w:rsid w:val="00244B7B"/>
    <w:rsid w:val="002467C8"/>
    <w:rsid w:val="00250802"/>
    <w:rsid w:val="002521EB"/>
    <w:rsid w:val="002555DF"/>
    <w:rsid w:val="00255FA8"/>
    <w:rsid w:val="00257B2D"/>
    <w:rsid w:val="00260468"/>
    <w:rsid w:val="00260EC2"/>
    <w:rsid w:val="0026221E"/>
    <w:rsid w:val="00262A84"/>
    <w:rsid w:val="0026540E"/>
    <w:rsid w:val="0026610B"/>
    <w:rsid w:val="00267030"/>
    <w:rsid w:val="00267E1F"/>
    <w:rsid w:val="002751DD"/>
    <w:rsid w:val="0028563C"/>
    <w:rsid w:val="00285BC2"/>
    <w:rsid w:val="00287747"/>
    <w:rsid w:val="00290B99"/>
    <w:rsid w:val="00290D93"/>
    <w:rsid w:val="0029718A"/>
    <w:rsid w:val="00297837"/>
    <w:rsid w:val="002A0DCC"/>
    <w:rsid w:val="002A4701"/>
    <w:rsid w:val="002A663C"/>
    <w:rsid w:val="002C033A"/>
    <w:rsid w:val="002C6A59"/>
    <w:rsid w:val="002C7185"/>
    <w:rsid w:val="002D0084"/>
    <w:rsid w:val="002D1A37"/>
    <w:rsid w:val="002D1D90"/>
    <w:rsid w:val="002D65D9"/>
    <w:rsid w:val="002D69E8"/>
    <w:rsid w:val="002D6F25"/>
    <w:rsid w:val="002E0324"/>
    <w:rsid w:val="002E4853"/>
    <w:rsid w:val="002E4F7F"/>
    <w:rsid w:val="002E513D"/>
    <w:rsid w:val="002E59D7"/>
    <w:rsid w:val="002E6737"/>
    <w:rsid w:val="002F3DA3"/>
    <w:rsid w:val="003010E7"/>
    <w:rsid w:val="0030507A"/>
    <w:rsid w:val="0030656A"/>
    <w:rsid w:val="0032025B"/>
    <w:rsid w:val="003229DD"/>
    <w:rsid w:val="00325130"/>
    <w:rsid w:val="0032552C"/>
    <w:rsid w:val="00326401"/>
    <w:rsid w:val="003308AB"/>
    <w:rsid w:val="00330B2A"/>
    <w:rsid w:val="003315D9"/>
    <w:rsid w:val="003339C2"/>
    <w:rsid w:val="00337302"/>
    <w:rsid w:val="00340B16"/>
    <w:rsid w:val="00341316"/>
    <w:rsid w:val="00341408"/>
    <w:rsid w:val="00341571"/>
    <w:rsid w:val="0034236A"/>
    <w:rsid w:val="00343F02"/>
    <w:rsid w:val="00352DD1"/>
    <w:rsid w:val="00353AC7"/>
    <w:rsid w:val="003544B1"/>
    <w:rsid w:val="00355797"/>
    <w:rsid w:val="00355912"/>
    <w:rsid w:val="00356BFD"/>
    <w:rsid w:val="00363F9B"/>
    <w:rsid w:val="00365FBF"/>
    <w:rsid w:val="003666AD"/>
    <w:rsid w:val="00372795"/>
    <w:rsid w:val="00374506"/>
    <w:rsid w:val="00374C90"/>
    <w:rsid w:val="0037635A"/>
    <w:rsid w:val="00377278"/>
    <w:rsid w:val="0038140C"/>
    <w:rsid w:val="0038192F"/>
    <w:rsid w:val="00382729"/>
    <w:rsid w:val="00385965"/>
    <w:rsid w:val="00385DDE"/>
    <w:rsid w:val="00386539"/>
    <w:rsid w:val="0038739F"/>
    <w:rsid w:val="00392655"/>
    <w:rsid w:val="00394FA4"/>
    <w:rsid w:val="00397DD8"/>
    <w:rsid w:val="003A15F7"/>
    <w:rsid w:val="003A21FC"/>
    <w:rsid w:val="003A2E2E"/>
    <w:rsid w:val="003A44F3"/>
    <w:rsid w:val="003A6CE2"/>
    <w:rsid w:val="003B0F76"/>
    <w:rsid w:val="003B1819"/>
    <w:rsid w:val="003B4C0A"/>
    <w:rsid w:val="003B665C"/>
    <w:rsid w:val="003B6DE3"/>
    <w:rsid w:val="003C2EAD"/>
    <w:rsid w:val="003C4B7E"/>
    <w:rsid w:val="003C54A0"/>
    <w:rsid w:val="003C61F8"/>
    <w:rsid w:val="003C7FA3"/>
    <w:rsid w:val="003D164E"/>
    <w:rsid w:val="003D4C36"/>
    <w:rsid w:val="003E2ADA"/>
    <w:rsid w:val="003E37F9"/>
    <w:rsid w:val="003E5224"/>
    <w:rsid w:val="003E67CE"/>
    <w:rsid w:val="003F1247"/>
    <w:rsid w:val="003F31E6"/>
    <w:rsid w:val="003F6CEB"/>
    <w:rsid w:val="003F74FB"/>
    <w:rsid w:val="003F7DF5"/>
    <w:rsid w:val="0040021B"/>
    <w:rsid w:val="00403E40"/>
    <w:rsid w:val="004067E1"/>
    <w:rsid w:val="00413FD9"/>
    <w:rsid w:val="00416D68"/>
    <w:rsid w:val="004213ED"/>
    <w:rsid w:val="0042267A"/>
    <w:rsid w:val="00424AF6"/>
    <w:rsid w:val="00425222"/>
    <w:rsid w:val="00425D71"/>
    <w:rsid w:val="00430BF0"/>
    <w:rsid w:val="00433FC8"/>
    <w:rsid w:val="00441C96"/>
    <w:rsid w:val="00441CD0"/>
    <w:rsid w:val="00445FEF"/>
    <w:rsid w:val="00447924"/>
    <w:rsid w:val="00447D3E"/>
    <w:rsid w:val="00450574"/>
    <w:rsid w:val="004574F6"/>
    <w:rsid w:val="00461E92"/>
    <w:rsid w:val="00462080"/>
    <w:rsid w:val="00464010"/>
    <w:rsid w:val="004640B3"/>
    <w:rsid w:val="00465AEB"/>
    <w:rsid w:val="004700E8"/>
    <w:rsid w:val="00471D7E"/>
    <w:rsid w:val="00475DB7"/>
    <w:rsid w:val="0047692C"/>
    <w:rsid w:val="00482434"/>
    <w:rsid w:val="00486485"/>
    <w:rsid w:val="00487B8B"/>
    <w:rsid w:val="00487D28"/>
    <w:rsid w:val="004911F1"/>
    <w:rsid w:val="00495119"/>
    <w:rsid w:val="00495BC4"/>
    <w:rsid w:val="0049734C"/>
    <w:rsid w:val="004A726C"/>
    <w:rsid w:val="004A72B1"/>
    <w:rsid w:val="004B2371"/>
    <w:rsid w:val="004B25D2"/>
    <w:rsid w:val="004B276E"/>
    <w:rsid w:val="004B2B33"/>
    <w:rsid w:val="004B5441"/>
    <w:rsid w:val="004C1EEA"/>
    <w:rsid w:val="004C61F3"/>
    <w:rsid w:val="004D0681"/>
    <w:rsid w:val="004D07A5"/>
    <w:rsid w:val="004D1D6B"/>
    <w:rsid w:val="004D5F44"/>
    <w:rsid w:val="004D6C7D"/>
    <w:rsid w:val="004E23F1"/>
    <w:rsid w:val="004E5173"/>
    <w:rsid w:val="005007A4"/>
    <w:rsid w:val="0050133E"/>
    <w:rsid w:val="0050328A"/>
    <w:rsid w:val="005075F4"/>
    <w:rsid w:val="00510964"/>
    <w:rsid w:val="00511F07"/>
    <w:rsid w:val="00511F95"/>
    <w:rsid w:val="00513FAE"/>
    <w:rsid w:val="00514AE6"/>
    <w:rsid w:val="0051717D"/>
    <w:rsid w:val="0051751F"/>
    <w:rsid w:val="00522AC2"/>
    <w:rsid w:val="00522FFC"/>
    <w:rsid w:val="00524A78"/>
    <w:rsid w:val="00530D5B"/>
    <w:rsid w:val="00532296"/>
    <w:rsid w:val="00534FA9"/>
    <w:rsid w:val="00536A44"/>
    <w:rsid w:val="005400AC"/>
    <w:rsid w:val="00541080"/>
    <w:rsid w:val="00541A01"/>
    <w:rsid w:val="00544D64"/>
    <w:rsid w:val="00547DF8"/>
    <w:rsid w:val="0055574E"/>
    <w:rsid w:val="00556B66"/>
    <w:rsid w:val="00557274"/>
    <w:rsid w:val="00557CBB"/>
    <w:rsid w:val="00562372"/>
    <w:rsid w:val="00563437"/>
    <w:rsid w:val="0056447F"/>
    <w:rsid w:val="00566A0E"/>
    <w:rsid w:val="0057008E"/>
    <w:rsid w:val="00571AD7"/>
    <w:rsid w:val="005737FA"/>
    <w:rsid w:val="00574743"/>
    <w:rsid w:val="005748DD"/>
    <w:rsid w:val="00577A22"/>
    <w:rsid w:val="0058085B"/>
    <w:rsid w:val="005848FF"/>
    <w:rsid w:val="00585614"/>
    <w:rsid w:val="005A0B3D"/>
    <w:rsid w:val="005A1784"/>
    <w:rsid w:val="005A1E9B"/>
    <w:rsid w:val="005A22A2"/>
    <w:rsid w:val="005A7066"/>
    <w:rsid w:val="005A7296"/>
    <w:rsid w:val="005B1006"/>
    <w:rsid w:val="005B2C37"/>
    <w:rsid w:val="005B5CF2"/>
    <w:rsid w:val="005C16C2"/>
    <w:rsid w:val="005C6B3C"/>
    <w:rsid w:val="005D08D8"/>
    <w:rsid w:val="005D323B"/>
    <w:rsid w:val="005D3FEC"/>
    <w:rsid w:val="005D4BA2"/>
    <w:rsid w:val="005D4C74"/>
    <w:rsid w:val="005E086A"/>
    <w:rsid w:val="005E2C08"/>
    <w:rsid w:val="005E586F"/>
    <w:rsid w:val="005E60F5"/>
    <w:rsid w:val="005E66C5"/>
    <w:rsid w:val="005F4148"/>
    <w:rsid w:val="005F51C9"/>
    <w:rsid w:val="005F5ADE"/>
    <w:rsid w:val="005F6D66"/>
    <w:rsid w:val="005F7090"/>
    <w:rsid w:val="0060041B"/>
    <w:rsid w:val="0060260B"/>
    <w:rsid w:val="00602A9B"/>
    <w:rsid w:val="00603E8A"/>
    <w:rsid w:val="006046A4"/>
    <w:rsid w:val="00607A26"/>
    <w:rsid w:val="00611B37"/>
    <w:rsid w:val="00614086"/>
    <w:rsid w:val="0061639F"/>
    <w:rsid w:val="0061646B"/>
    <w:rsid w:val="006165B3"/>
    <w:rsid w:val="00616C74"/>
    <w:rsid w:val="00623441"/>
    <w:rsid w:val="00625EB6"/>
    <w:rsid w:val="00627DAD"/>
    <w:rsid w:val="00630DF7"/>
    <w:rsid w:val="006346C4"/>
    <w:rsid w:val="00637142"/>
    <w:rsid w:val="00644419"/>
    <w:rsid w:val="00651E7A"/>
    <w:rsid w:val="00661569"/>
    <w:rsid w:val="0066207E"/>
    <w:rsid w:val="00665096"/>
    <w:rsid w:val="00670C1D"/>
    <w:rsid w:val="006726E6"/>
    <w:rsid w:val="0067642A"/>
    <w:rsid w:val="00683E02"/>
    <w:rsid w:val="00692730"/>
    <w:rsid w:val="006A25A5"/>
    <w:rsid w:val="006A3B0B"/>
    <w:rsid w:val="006A71ED"/>
    <w:rsid w:val="006A736E"/>
    <w:rsid w:val="006A7A8D"/>
    <w:rsid w:val="006B0545"/>
    <w:rsid w:val="006B084B"/>
    <w:rsid w:val="006B123B"/>
    <w:rsid w:val="006B20B3"/>
    <w:rsid w:val="006B5A9E"/>
    <w:rsid w:val="006C6F18"/>
    <w:rsid w:val="006C6F96"/>
    <w:rsid w:val="006C7A54"/>
    <w:rsid w:val="006D167D"/>
    <w:rsid w:val="006D440D"/>
    <w:rsid w:val="006D47B6"/>
    <w:rsid w:val="006D6E52"/>
    <w:rsid w:val="006D7DD9"/>
    <w:rsid w:val="006E2228"/>
    <w:rsid w:val="006E54CE"/>
    <w:rsid w:val="006E576A"/>
    <w:rsid w:val="006E77D5"/>
    <w:rsid w:val="006F4046"/>
    <w:rsid w:val="006F5444"/>
    <w:rsid w:val="007059D7"/>
    <w:rsid w:val="0070733F"/>
    <w:rsid w:val="00711CE7"/>
    <w:rsid w:val="007176A2"/>
    <w:rsid w:val="00717EAF"/>
    <w:rsid w:val="007240CB"/>
    <w:rsid w:val="00724924"/>
    <w:rsid w:val="00730F9B"/>
    <w:rsid w:val="00731C9E"/>
    <w:rsid w:val="0073461B"/>
    <w:rsid w:val="007425B0"/>
    <w:rsid w:val="00744013"/>
    <w:rsid w:val="00744326"/>
    <w:rsid w:val="00744430"/>
    <w:rsid w:val="007500C3"/>
    <w:rsid w:val="0075390A"/>
    <w:rsid w:val="00754EA0"/>
    <w:rsid w:val="00756006"/>
    <w:rsid w:val="007567F1"/>
    <w:rsid w:val="00760146"/>
    <w:rsid w:val="00771C44"/>
    <w:rsid w:val="00772F5B"/>
    <w:rsid w:val="00772F61"/>
    <w:rsid w:val="00781B97"/>
    <w:rsid w:val="00792A52"/>
    <w:rsid w:val="007A0CAF"/>
    <w:rsid w:val="007A1283"/>
    <w:rsid w:val="007A146E"/>
    <w:rsid w:val="007A2D03"/>
    <w:rsid w:val="007B1EAD"/>
    <w:rsid w:val="007B560B"/>
    <w:rsid w:val="007B7F23"/>
    <w:rsid w:val="007C0CBC"/>
    <w:rsid w:val="007C3088"/>
    <w:rsid w:val="007D013E"/>
    <w:rsid w:val="007E7185"/>
    <w:rsid w:val="007F4079"/>
    <w:rsid w:val="007F5FA8"/>
    <w:rsid w:val="007F63D0"/>
    <w:rsid w:val="007F6A24"/>
    <w:rsid w:val="008005E5"/>
    <w:rsid w:val="00800FDD"/>
    <w:rsid w:val="008018B3"/>
    <w:rsid w:val="00804629"/>
    <w:rsid w:val="00806238"/>
    <w:rsid w:val="00806381"/>
    <w:rsid w:val="00807A22"/>
    <w:rsid w:val="00816F80"/>
    <w:rsid w:val="00821215"/>
    <w:rsid w:val="00827ED6"/>
    <w:rsid w:val="00831DBD"/>
    <w:rsid w:val="00833DE0"/>
    <w:rsid w:val="00836844"/>
    <w:rsid w:val="00837310"/>
    <w:rsid w:val="00837FDE"/>
    <w:rsid w:val="00847937"/>
    <w:rsid w:val="00853408"/>
    <w:rsid w:val="0085698C"/>
    <w:rsid w:val="00857011"/>
    <w:rsid w:val="00861B7F"/>
    <w:rsid w:val="00873096"/>
    <w:rsid w:val="00873220"/>
    <w:rsid w:val="00875B52"/>
    <w:rsid w:val="00875F35"/>
    <w:rsid w:val="00877E39"/>
    <w:rsid w:val="00880B44"/>
    <w:rsid w:val="00881BFB"/>
    <w:rsid w:val="00881D1C"/>
    <w:rsid w:val="0089434E"/>
    <w:rsid w:val="00894AC3"/>
    <w:rsid w:val="0089512F"/>
    <w:rsid w:val="00895F98"/>
    <w:rsid w:val="008A533A"/>
    <w:rsid w:val="008A5BB7"/>
    <w:rsid w:val="008B3F16"/>
    <w:rsid w:val="008B4E21"/>
    <w:rsid w:val="008C2194"/>
    <w:rsid w:val="008C2FD3"/>
    <w:rsid w:val="008C48D8"/>
    <w:rsid w:val="008C6C3C"/>
    <w:rsid w:val="008C7656"/>
    <w:rsid w:val="008D5472"/>
    <w:rsid w:val="008E296F"/>
    <w:rsid w:val="008E4AE7"/>
    <w:rsid w:val="008F3F6F"/>
    <w:rsid w:val="008F5C60"/>
    <w:rsid w:val="008F6117"/>
    <w:rsid w:val="009016F0"/>
    <w:rsid w:val="0090213D"/>
    <w:rsid w:val="00902DC3"/>
    <w:rsid w:val="009123B2"/>
    <w:rsid w:val="00914D7E"/>
    <w:rsid w:val="009204D4"/>
    <w:rsid w:val="009221FD"/>
    <w:rsid w:val="00924770"/>
    <w:rsid w:val="00924BE2"/>
    <w:rsid w:val="00931E68"/>
    <w:rsid w:val="00931F2F"/>
    <w:rsid w:val="009331AF"/>
    <w:rsid w:val="00936CC5"/>
    <w:rsid w:val="00940345"/>
    <w:rsid w:val="00951348"/>
    <w:rsid w:val="0095620B"/>
    <w:rsid w:val="00956685"/>
    <w:rsid w:val="00956BB2"/>
    <w:rsid w:val="00970343"/>
    <w:rsid w:val="00976976"/>
    <w:rsid w:val="00977D10"/>
    <w:rsid w:val="009817E5"/>
    <w:rsid w:val="0098408F"/>
    <w:rsid w:val="00986519"/>
    <w:rsid w:val="009935EF"/>
    <w:rsid w:val="00996AAE"/>
    <w:rsid w:val="009976CA"/>
    <w:rsid w:val="009A02A0"/>
    <w:rsid w:val="009A29D3"/>
    <w:rsid w:val="009A2A80"/>
    <w:rsid w:val="009A48E9"/>
    <w:rsid w:val="009A58C8"/>
    <w:rsid w:val="009A70E8"/>
    <w:rsid w:val="009B1113"/>
    <w:rsid w:val="009B17D2"/>
    <w:rsid w:val="009B230F"/>
    <w:rsid w:val="009B54EF"/>
    <w:rsid w:val="009B6503"/>
    <w:rsid w:val="009C038D"/>
    <w:rsid w:val="009C2AAD"/>
    <w:rsid w:val="009C4305"/>
    <w:rsid w:val="009C5172"/>
    <w:rsid w:val="009C7ED6"/>
    <w:rsid w:val="009D2C7B"/>
    <w:rsid w:val="009D51BF"/>
    <w:rsid w:val="009D76C6"/>
    <w:rsid w:val="009E0E43"/>
    <w:rsid w:val="009F0309"/>
    <w:rsid w:val="009F08CC"/>
    <w:rsid w:val="009F48D3"/>
    <w:rsid w:val="00A0167F"/>
    <w:rsid w:val="00A018EF"/>
    <w:rsid w:val="00A05710"/>
    <w:rsid w:val="00A05FB0"/>
    <w:rsid w:val="00A12C96"/>
    <w:rsid w:val="00A132A8"/>
    <w:rsid w:val="00A2281B"/>
    <w:rsid w:val="00A2705A"/>
    <w:rsid w:val="00A308CD"/>
    <w:rsid w:val="00A30EFA"/>
    <w:rsid w:val="00A31C82"/>
    <w:rsid w:val="00A3372B"/>
    <w:rsid w:val="00A36CD6"/>
    <w:rsid w:val="00A41D23"/>
    <w:rsid w:val="00A42243"/>
    <w:rsid w:val="00A47E72"/>
    <w:rsid w:val="00A50B31"/>
    <w:rsid w:val="00A52119"/>
    <w:rsid w:val="00A55A10"/>
    <w:rsid w:val="00A562EC"/>
    <w:rsid w:val="00A567B8"/>
    <w:rsid w:val="00A57C01"/>
    <w:rsid w:val="00A57CCB"/>
    <w:rsid w:val="00A60666"/>
    <w:rsid w:val="00A642C9"/>
    <w:rsid w:val="00A67704"/>
    <w:rsid w:val="00A766A7"/>
    <w:rsid w:val="00A7714C"/>
    <w:rsid w:val="00A77696"/>
    <w:rsid w:val="00A84DA5"/>
    <w:rsid w:val="00A852ED"/>
    <w:rsid w:val="00A85AD4"/>
    <w:rsid w:val="00A87A96"/>
    <w:rsid w:val="00A87CC9"/>
    <w:rsid w:val="00A92006"/>
    <w:rsid w:val="00A93877"/>
    <w:rsid w:val="00A97F05"/>
    <w:rsid w:val="00AA0E3F"/>
    <w:rsid w:val="00AA1E2D"/>
    <w:rsid w:val="00AA2202"/>
    <w:rsid w:val="00AA2DE5"/>
    <w:rsid w:val="00AA3002"/>
    <w:rsid w:val="00AA7CB9"/>
    <w:rsid w:val="00AB1CC5"/>
    <w:rsid w:val="00AB2938"/>
    <w:rsid w:val="00AB40FA"/>
    <w:rsid w:val="00AB48ED"/>
    <w:rsid w:val="00AB59F7"/>
    <w:rsid w:val="00AC594D"/>
    <w:rsid w:val="00AC7443"/>
    <w:rsid w:val="00AD5E4C"/>
    <w:rsid w:val="00AD73F2"/>
    <w:rsid w:val="00AE0D93"/>
    <w:rsid w:val="00AE21E1"/>
    <w:rsid w:val="00AE7004"/>
    <w:rsid w:val="00AE785A"/>
    <w:rsid w:val="00AF18F2"/>
    <w:rsid w:val="00AF2E2C"/>
    <w:rsid w:val="00AF3BCA"/>
    <w:rsid w:val="00B01268"/>
    <w:rsid w:val="00B123B0"/>
    <w:rsid w:val="00B1241D"/>
    <w:rsid w:val="00B146BE"/>
    <w:rsid w:val="00B21840"/>
    <w:rsid w:val="00B27E24"/>
    <w:rsid w:val="00B3095F"/>
    <w:rsid w:val="00B378A0"/>
    <w:rsid w:val="00B37D41"/>
    <w:rsid w:val="00B401D3"/>
    <w:rsid w:val="00B4758C"/>
    <w:rsid w:val="00B51507"/>
    <w:rsid w:val="00B66834"/>
    <w:rsid w:val="00B71523"/>
    <w:rsid w:val="00B86012"/>
    <w:rsid w:val="00B9282F"/>
    <w:rsid w:val="00B942F6"/>
    <w:rsid w:val="00BA07C9"/>
    <w:rsid w:val="00BA20E9"/>
    <w:rsid w:val="00BA318F"/>
    <w:rsid w:val="00BA6357"/>
    <w:rsid w:val="00BB538A"/>
    <w:rsid w:val="00BB73AA"/>
    <w:rsid w:val="00BC0BBC"/>
    <w:rsid w:val="00BC23C7"/>
    <w:rsid w:val="00BC2446"/>
    <w:rsid w:val="00BC4C49"/>
    <w:rsid w:val="00BC60DC"/>
    <w:rsid w:val="00BD58FB"/>
    <w:rsid w:val="00BD5AB4"/>
    <w:rsid w:val="00BD5B48"/>
    <w:rsid w:val="00BD5F92"/>
    <w:rsid w:val="00BD60E3"/>
    <w:rsid w:val="00BE1D3B"/>
    <w:rsid w:val="00BE229A"/>
    <w:rsid w:val="00BE4883"/>
    <w:rsid w:val="00BE4AEF"/>
    <w:rsid w:val="00BE539A"/>
    <w:rsid w:val="00BE7C32"/>
    <w:rsid w:val="00BF14A9"/>
    <w:rsid w:val="00BF2E8F"/>
    <w:rsid w:val="00BF50D6"/>
    <w:rsid w:val="00BF619E"/>
    <w:rsid w:val="00C00CFD"/>
    <w:rsid w:val="00C05159"/>
    <w:rsid w:val="00C10939"/>
    <w:rsid w:val="00C12739"/>
    <w:rsid w:val="00C14CA9"/>
    <w:rsid w:val="00C17DB1"/>
    <w:rsid w:val="00C21826"/>
    <w:rsid w:val="00C251BF"/>
    <w:rsid w:val="00C27B4C"/>
    <w:rsid w:val="00C319F5"/>
    <w:rsid w:val="00C3661A"/>
    <w:rsid w:val="00C4162E"/>
    <w:rsid w:val="00C41F67"/>
    <w:rsid w:val="00C42015"/>
    <w:rsid w:val="00C42CB4"/>
    <w:rsid w:val="00C52F12"/>
    <w:rsid w:val="00C578DD"/>
    <w:rsid w:val="00C57DB8"/>
    <w:rsid w:val="00C61440"/>
    <w:rsid w:val="00C62241"/>
    <w:rsid w:val="00C63DC3"/>
    <w:rsid w:val="00C64F94"/>
    <w:rsid w:val="00C66F62"/>
    <w:rsid w:val="00C807F6"/>
    <w:rsid w:val="00C8354C"/>
    <w:rsid w:val="00C92C6D"/>
    <w:rsid w:val="00C94133"/>
    <w:rsid w:val="00C96C40"/>
    <w:rsid w:val="00C96E44"/>
    <w:rsid w:val="00C97926"/>
    <w:rsid w:val="00CA1A36"/>
    <w:rsid w:val="00CA21EF"/>
    <w:rsid w:val="00CA352D"/>
    <w:rsid w:val="00CB5CC9"/>
    <w:rsid w:val="00CC02D5"/>
    <w:rsid w:val="00CC043B"/>
    <w:rsid w:val="00CC12E6"/>
    <w:rsid w:val="00CC2845"/>
    <w:rsid w:val="00CC2C35"/>
    <w:rsid w:val="00CD5B64"/>
    <w:rsid w:val="00CD6A90"/>
    <w:rsid w:val="00CE14DD"/>
    <w:rsid w:val="00CE1AF4"/>
    <w:rsid w:val="00CE24FB"/>
    <w:rsid w:val="00CE3F40"/>
    <w:rsid w:val="00CE4640"/>
    <w:rsid w:val="00CE6698"/>
    <w:rsid w:val="00CE724E"/>
    <w:rsid w:val="00CF1473"/>
    <w:rsid w:val="00CF3F84"/>
    <w:rsid w:val="00CF56F0"/>
    <w:rsid w:val="00CF63E9"/>
    <w:rsid w:val="00D002D0"/>
    <w:rsid w:val="00D00F03"/>
    <w:rsid w:val="00D01E4E"/>
    <w:rsid w:val="00D03294"/>
    <w:rsid w:val="00D07C4D"/>
    <w:rsid w:val="00D13601"/>
    <w:rsid w:val="00D20515"/>
    <w:rsid w:val="00D2174D"/>
    <w:rsid w:val="00D233C2"/>
    <w:rsid w:val="00D3578F"/>
    <w:rsid w:val="00D35A86"/>
    <w:rsid w:val="00D35FD6"/>
    <w:rsid w:val="00D40AC5"/>
    <w:rsid w:val="00D40C14"/>
    <w:rsid w:val="00D47B38"/>
    <w:rsid w:val="00D50F91"/>
    <w:rsid w:val="00D51274"/>
    <w:rsid w:val="00D54388"/>
    <w:rsid w:val="00D54837"/>
    <w:rsid w:val="00D55F1D"/>
    <w:rsid w:val="00D60A00"/>
    <w:rsid w:val="00D6256A"/>
    <w:rsid w:val="00D8113D"/>
    <w:rsid w:val="00D812B9"/>
    <w:rsid w:val="00D81FD3"/>
    <w:rsid w:val="00D82B7F"/>
    <w:rsid w:val="00D87B47"/>
    <w:rsid w:val="00D9068A"/>
    <w:rsid w:val="00DA13B5"/>
    <w:rsid w:val="00DA42A7"/>
    <w:rsid w:val="00DA4C8A"/>
    <w:rsid w:val="00DA5CD0"/>
    <w:rsid w:val="00DC25DD"/>
    <w:rsid w:val="00DC46A2"/>
    <w:rsid w:val="00DC4F75"/>
    <w:rsid w:val="00DD1945"/>
    <w:rsid w:val="00DD4DA8"/>
    <w:rsid w:val="00DD65D2"/>
    <w:rsid w:val="00DE0ABB"/>
    <w:rsid w:val="00DE32E1"/>
    <w:rsid w:val="00DE3F68"/>
    <w:rsid w:val="00DF315A"/>
    <w:rsid w:val="00DF6F18"/>
    <w:rsid w:val="00E0102E"/>
    <w:rsid w:val="00E01089"/>
    <w:rsid w:val="00E01806"/>
    <w:rsid w:val="00E033FD"/>
    <w:rsid w:val="00E035A0"/>
    <w:rsid w:val="00E04B6A"/>
    <w:rsid w:val="00E050ED"/>
    <w:rsid w:val="00E05903"/>
    <w:rsid w:val="00E10EA4"/>
    <w:rsid w:val="00E125C4"/>
    <w:rsid w:val="00E14788"/>
    <w:rsid w:val="00E15B6B"/>
    <w:rsid w:val="00E165CB"/>
    <w:rsid w:val="00E16CAD"/>
    <w:rsid w:val="00E26129"/>
    <w:rsid w:val="00E2689A"/>
    <w:rsid w:val="00E26947"/>
    <w:rsid w:val="00E3046C"/>
    <w:rsid w:val="00E4025D"/>
    <w:rsid w:val="00E4319C"/>
    <w:rsid w:val="00E50FBD"/>
    <w:rsid w:val="00E51EC9"/>
    <w:rsid w:val="00E5265B"/>
    <w:rsid w:val="00E55084"/>
    <w:rsid w:val="00E57D8D"/>
    <w:rsid w:val="00E743C5"/>
    <w:rsid w:val="00E81310"/>
    <w:rsid w:val="00E81FBD"/>
    <w:rsid w:val="00E845F4"/>
    <w:rsid w:val="00E92E27"/>
    <w:rsid w:val="00E955B1"/>
    <w:rsid w:val="00E95A65"/>
    <w:rsid w:val="00EA2C15"/>
    <w:rsid w:val="00EA3186"/>
    <w:rsid w:val="00EA3819"/>
    <w:rsid w:val="00EB141B"/>
    <w:rsid w:val="00EB1633"/>
    <w:rsid w:val="00EB6407"/>
    <w:rsid w:val="00EB777F"/>
    <w:rsid w:val="00EC1F6A"/>
    <w:rsid w:val="00EC48EF"/>
    <w:rsid w:val="00EC4F50"/>
    <w:rsid w:val="00EC4FA3"/>
    <w:rsid w:val="00ED04F3"/>
    <w:rsid w:val="00ED1F45"/>
    <w:rsid w:val="00EE21D8"/>
    <w:rsid w:val="00EE602D"/>
    <w:rsid w:val="00EE7405"/>
    <w:rsid w:val="00EF1EB1"/>
    <w:rsid w:val="00EF2F35"/>
    <w:rsid w:val="00EF4CE1"/>
    <w:rsid w:val="00EF5056"/>
    <w:rsid w:val="00EF580F"/>
    <w:rsid w:val="00EF59DD"/>
    <w:rsid w:val="00F027C5"/>
    <w:rsid w:val="00F02A3D"/>
    <w:rsid w:val="00F03409"/>
    <w:rsid w:val="00F05BDF"/>
    <w:rsid w:val="00F07961"/>
    <w:rsid w:val="00F128FB"/>
    <w:rsid w:val="00F12E22"/>
    <w:rsid w:val="00F13534"/>
    <w:rsid w:val="00F17262"/>
    <w:rsid w:val="00F1728A"/>
    <w:rsid w:val="00F20E3C"/>
    <w:rsid w:val="00F26A5B"/>
    <w:rsid w:val="00F32017"/>
    <w:rsid w:val="00F323C3"/>
    <w:rsid w:val="00F34E81"/>
    <w:rsid w:val="00F371D9"/>
    <w:rsid w:val="00F410DC"/>
    <w:rsid w:val="00F41882"/>
    <w:rsid w:val="00F47FF7"/>
    <w:rsid w:val="00F63AFA"/>
    <w:rsid w:val="00F65AA5"/>
    <w:rsid w:val="00F72529"/>
    <w:rsid w:val="00F74DED"/>
    <w:rsid w:val="00F75B0F"/>
    <w:rsid w:val="00F7650A"/>
    <w:rsid w:val="00F771A3"/>
    <w:rsid w:val="00F8223D"/>
    <w:rsid w:val="00F824BD"/>
    <w:rsid w:val="00F841BF"/>
    <w:rsid w:val="00F841C5"/>
    <w:rsid w:val="00F85288"/>
    <w:rsid w:val="00F86D5B"/>
    <w:rsid w:val="00F914B9"/>
    <w:rsid w:val="00F915F0"/>
    <w:rsid w:val="00F94051"/>
    <w:rsid w:val="00F96E51"/>
    <w:rsid w:val="00F97E1B"/>
    <w:rsid w:val="00FA66A4"/>
    <w:rsid w:val="00FA79B0"/>
    <w:rsid w:val="00FB0497"/>
    <w:rsid w:val="00FB25BC"/>
    <w:rsid w:val="00FB4D37"/>
    <w:rsid w:val="00FB523B"/>
    <w:rsid w:val="00FB6822"/>
    <w:rsid w:val="00FC48CA"/>
    <w:rsid w:val="00FC600A"/>
    <w:rsid w:val="00FC6A3D"/>
    <w:rsid w:val="00FD03ED"/>
    <w:rsid w:val="00FD5ADF"/>
    <w:rsid w:val="00FD63AB"/>
    <w:rsid w:val="00FE1EA7"/>
    <w:rsid w:val="00FF0240"/>
    <w:rsid w:val="00FF12A3"/>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71F6589-2F16-4ECC-B42B-5AD91CA0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24"/>
  </w:style>
  <w:style w:type="paragraph" w:styleId="Heading6">
    <w:name w:val="heading 6"/>
    <w:basedOn w:val="Normal"/>
    <w:next w:val="Normal"/>
    <w:link w:val="Heading6Char"/>
    <w:uiPriority w:val="9"/>
    <w:semiHidden/>
    <w:unhideWhenUsed/>
    <w:qFormat/>
    <w:rsid w:val="0022518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FB"/>
    <w:rPr>
      <w:rFonts w:ascii="Tahoma" w:hAnsi="Tahoma" w:cs="Tahoma"/>
      <w:sz w:val="16"/>
      <w:szCs w:val="16"/>
    </w:rPr>
  </w:style>
  <w:style w:type="paragraph" w:styleId="NoSpacing">
    <w:name w:val="No Spacing"/>
    <w:uiPriority w:val="1"/>
    <w:qFormat/>
    <w:rsid w:val="001056C3"/>
    <w:pPr>
      <w:spacing w:after="0" w:line="240" w:lineRule="auto"/>
    </w:pPr>
  </w:style>
  <w:style w:type="table" w:styleId="TableGrid">
    <w:name w:val="Table Grid"/>
    <w:basedOn w:val="TableNormal"/>
    <w:uiPriority w:val="59"/>
    <w:rsid w:val="0010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FD"/>
    <w:rPr>
      <w:sz w:val="16"/>
      <w:szCs w:val="16"/>
    </w:rPr>
  </w:style>
  <w:style w:type="paragraph" w:styleId="CommentText">
    <w:name w:val="annotation text"/>
    <w:basedOn w:val="Normal"/>
    <w:link w:val="CommentTextChar"/>
    <w:uiPriority w:val="99"/>
    <w:semiHidden/>
    <w:unhideWhenUsed/>
    <w:rsid w:val="009221FD"/>
    <w:pPr>
      <w:spacing w:line="240" w:lineRule="auto"/>
    </w:pPr>
    <w:rPr>
      <w:sz w:val="20"/>
      <w:szCs w:val="20"/>
    </w:rPr>
  </w:style>
  <w:style w:type="character" w:customStyle="1" w:styleId="CommentTextChar">
    <w:name w:val="Comment Text Char"/>
    <w:basedOn w:val="DefaultParagraphFont"/>
    <w:link w:val="CommentText"/>
    <w:uiPriority w:val="99"/>
    <w:semiHidden/>
    <w:rsid w:val="009221FD"/>
    <w:rPr>
      <w:sz w:val="20"/>
      <w:szCs w:val="20"/>
    </w:rPr>
  </w:style>
  <w:style w:type="paragraph" w:styleId="CommentSubject">
    <w:name w:val="annotation subject"/>
    <w:basedOn w:val="CommentText"/>
    <w:next w:val="CommentText"/>
    <w:link w:val="CommentSubjectChar"/>
    <w:uiPriority w:val="99"/>
    <w:semiHidden/>
    <w:unhideWhenUsed/>
    <w:rsid w:val="009221FD"/>
    <w:rPr>
      <w:b/>
      <w:bCs/>
    </w:rPr>
  </w:style>
  <w:style w:type="character" w:customStyle="1" w:styleId="CommentSubjectChar">
    <w:name w:val="Comment Subject Char"/>
    <w:basedOn w:val="CommentTextChar"/>
    <w:link w:val="CommentSubject"/>
    <w:uiPriority w:val="99"/>
    <w:semiHidden/>
    <w:rsid w:val="009221FD"/>
    <w:rPr>
      <w:b/>
      <w:bCs/>
      <w:sz w:val="20"/>
      <w:szCs w:val="20"/>
    </w:rPr>
  </w:style>
  <w:style w:type="paragraph" w:styleId="Header">
    <w:name w:val="header"/>
    <w:basedOn w:val="Normal"/>
    <w:link w:val="HeaderChar"/>
    <w:uiPriority w:val="99"/>
    <w:unhideWhenUsed/>
    <w:rsid w:val="00E14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788"/>
  </w:style>
  <w:style w:type="paragraph" w:styleId="Footer">
    <w:name w:val="footer"/>
    <w:basedOn w:val="Normal"/>
    <w:link w:val="FooterChar"/>
    <w:uiPriority w:val="99"/>
    <w:unhideWhenUsed/>
    <w:rsid w:val="00E1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788"/>
  </w:style>
  <w:style w:type="paragraph" w:styleId="NormalWeb">
    <w:name w:val="Normal (Web)"/>
    <w:basedOn w:val="Normal"/>
    <w:uiPriority w:val="99"/>
    <w:semiHidden/>
    <w:unhideWhenUsed/>
    <w:rsid w:val="004213ED"/>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3B665C"/>
    <w:pPr>
      <w:spacing w:after="0" w:line="240" w:lineRule="auto"/>
    </w:pPr>
  </w:style>
  <w:style w:type="character" w:styleId="Hyperlink">
    <w:name w:val="Hyperlink"/>
    <w:basedOn w:val="DefaultParagraphFont"/>
    <w:uiPriority w:val="99"/>
    <w:unhideWhenUsed/>
    <w:rsid w:val="00042F92"/>
    <w:rPr>
      <w:color w:val="0000FF" w:themeColor="hyperlink"/>
      <w:u w:val="single"/>
    </w:rPr>
  </w:style>
  <w:style w:type="paragraph" w:styleId="ListParagraph">
    <w:name w:val="List Paragraph"/>
    <w:basedOn w:val="Normal"/>
    <w:uiPriority w:val="34"/>
    <w:qFormat/>
    <w:rsid w:val="009331AF"/>
    <w:pPr>
      <w:ind w:left="720"/>
      <w:contextualSpacing/>
    </w:pPr>
  </w:style>
  <w:style w:type="character" w:styleId="FollowedHyperlink">
    <w:name w:val="FollowedHyperlink"/>
    <w:basedOn w:val="DefaultParagraphFont"/>
    <w:uiPriority w:val="99"/>
    <w:semiHidden/>
    <w:unhideWhenUsed/>
    <w:rsid w:val="00297837"/>
    <w:rPr>
      <w:color w:val="800080" w:themeColor="followedHyperlink"/>
      <w:u w:val="single"/>
    </w:rPr>
  </w:style>
  <w:style w:type="character" w:customStyle="1" w:styleId="Heading6Char">
    <w:name w:val="Heading 6 Char"/>
    <w:basedOn w:val="DefaultParagraphFont"/>
    <w:link w:val="Heading6"/>
    <w:uiPriority w:val="9"/>
    <w:semiHidden/>
    <w:rsid w:val="0022518B"/>
    <w:rPr>
      <w:rFonts w:asciiTheme="majorHAnsi" w:eastAsiaTheme="majorEastAsia" w:hAnsiTheme="majorHAnsi" w:cstheme="majorBidi"/>
      <w:i/>
      <w:iCs/>
      <w:color w:val="243F60" w:themeColor="accent1" w:themeShade="7F"/>
    </w:rPr>
  </w:style>
  <w:style w:type="table" w:customStyle="1" w:styleId="TableGrid1">
    <w:name w:val="Table Grid1"/>
    <w:basedOn w:val="TableNormal"/>
    <w:next w:val="TableGrid"/>
    <w:uiPriority w:val="59"/>
    <w:rsid w:val="00E05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95654">
      <w:bodyDiv w:val="1"/>
      <w:marLeft w:val="0"/>
      <w:marRight w:val="0"/>
      <w:marTop w:val="0"/>
      <w:marBottom w:val="0"/>
      <w:divBdr>
        <w:top w:val="none" w:sz="0" w:space="0" w:color="auto"/>
        <w:left w:val="none" w:sz="0" w:space="0" w:color="auto"/>
        <w:bottom w:val="none" w:sz="0" w:space="0" w:color="auto"/>
        <w:right w:val="none" w:sz="0" w:space="0" w:color="auto"/>
      </w:divBdr>
    </w:div>
    <w:div w:id="1882397797">
      <w:bodyDiv w:val="1"/>
      <w:marLeft w:val="0"/>
      <w:marRight w:val="0"/>
      <w:marTop w:val="0"/>
      <w:marBottom w:val="0"/>
      <w:divBdr>
        <w:top w:val="none" w:sz="0" w:space="0" w:color="auto"/>
        <w:left w:val="none" w:sz="0" w:space="0" w:color="auto"/>
        <w:bottom w:val="none" w:sz="0" w:space="0" w:color="auto"/>
        <w:right w:val="none" w:sz="0" w:space="0" w:color="auto"/>
      </w:divBdr>
    </w:div>
    <w:div w:id="18877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nl.ca/supreme/rules-practice-notes-and-forms/family/genera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aid.nl.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legalinfo.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court.nl.ca/supreme/family-div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urt.nl.ca/supreme/schedule-of-fe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4AFB-F411-486D-A0CA-3A868EFE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 Adrienne</dc:creator>
  <cp:lastModifiedBy>Clarke, Jason</cp:lastModifiedBy>
  <cp:revision>9</cp:revision>
  <cp:lastPrinted>2017-03-30T14:54:00Z</cp:lastPrinted>
  <dcterms:created xsi:type="dcterms:W3CDTF">2022-04-11T15:24:00Z</dcterms:created>
  <dcterms:modified xsi:type="dcterms:W3CDTF">2023-06-08T17:22:00Z</dcterms:modified>
</cp:coreProperties>
</file>