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30" w:rsidRPr="00E050ED" w:rsidRDefault="00C14CA9" w:rsidP="00666E30">
      <w:pPr>
        <w:spacing w:after="0" w:line="240" w:lineRule="auto"/>
        <w:rPr>
          <w:rFonts w:ascii="Arial Narrow" w:eastAsia="Calibri" w:hAnsi="Arial Narrow" w:cs="Times New Roman"/>
          <w:sz w:val="10"/>
        </w:rPr>
      </w:pPr>
      <w:r w:rsidRPr="005D3FEC">
        <w:rPr>
          <w:rFonts w:ascii="Arial Narrow" w:hAnsi="Arial Narrow"/>
          <w:sz w:val="14"/>
        </w:rPr>
        <w:t xml:space="preserve">   </w:t>
      </w:r>
    </w:p>
    <w:p w:rsidR="0018189A" w:rsidRDefault="0018189A" w:rsidP="0018189A">
      <w:pPr>
        <w:pStyle w:val="NoSpacing"/>
        <w:rPr>
          <w:sz w:val="14"/>
        </w:rPr>
      </w:pPr>
    </w:p>
    <w:p w:rsidR="0069141F" w:rsidRPr="0069141F" w:rsidRDefault="0069141F" w:rsidP="0069141F">
      <w:pPr>
        <w:pStyle w:val="NoSpacing"/>
        <w:rPr>
          <w:sz w:val="14"/>
        </w:rPr>
      </w:pPr>
    </w:p>
    <w:p w:rsidR="00666E30" w:rsidRDefault="00666E30" w:rsidP="00666E30">
      <w:pPr>
        <w:jc w:val="center"/>
        <w:rPr>
          <w:rFonts w:ascii="Arial Narrow" w:hAnsi="Arial Narrow"/>
          <w:b/>
          <w:sz w:val="44"/>
          <w:szCs w:val="48"/>
        </w:rPr>
      </w:pPr>
      <w:r w:rsidRPr="00666E30">
        <w:rPr>
          <w:rFonts w:ascii="Arial Narrow" w:hAnsi="Arial Narrow"/>
          <w:b/>
          <w:sz w:val="44"/>
          <w:szCs w:val="48"/>
        </w:rPr>
        <w:t xml:space="preserve">Form </w:t>
      </w:r>
      <w:r w:rsidR="00D533FC" w:rsidRPr="00D533FC">
        <w:rPr>
          <w:rFonts w:ascii="Arial Narrow" w:hAnsi="Arial Narrow"/>
          <w:b/>
          <w:sz w:val="44"/>
          <w:szCs w:val="48"/>
        </w:rPr>
        <w:t>F14.04A</w:t>
      </w:r>
      <w:r w:rsidRPr="00666E30">
        <w:rPr>
          <w:rFonts w:ascii="Arial Narrow" w:hAnsi="Arial Narrow"/>
          <w:b/>
          <w:sz w:val="44"/>
          <w:szCs w:val="48"/>
        </w:rPr>
        <w:t xml:space="preserve">: Request for Case Management </w:t>
      </w:r>
      <w:r w:rsidR="00D533FC">
        <w:rPr>
          <w:rFonts w:ascii="Arial Narrow" w:hAnsi="Arial Narrow"/>
          <w:b/>
          <w:sz w:val="44"/>
          <w:szCs w:val="48"/>
        </w:rPr>
        <w:t>Hearing</w:t>
      </w:r>
      <w:r w:rsidRPr="00666E30">
        <w:rPr>
          <w:rFonts w:ascii="Arial Narrow" w:hAnsi="Arial Narrow"/>
          <w:b/>
          <w:sz w:val="44"/>
          <w:szCs w:val="48"/>
        </w:rPr>
        <w:t xml:space="preserve"> (Family Law)</w:t>
      </w:r>
    </w:p>
    <w:tbl>
      <w:tblPr>
        <w:tblStyle w:val="TableGrid"/>
        <w:tblW w:w="9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270"/>
        <w:gridCol w:w="1478"/>
        <w:gridCol w:w="1530"/>
        <w:gridCol w:w="136"/>
        <w:gridCol w:w="1940"/>
        <w:gridCol w:w="12"/>
        <w:gridCol w:w="242"/>
      </w:tblGrid>
      <w:tr w:rsidR="0056406D" w:rsidTr="00810D79">
        <w:trPr>
          <w:trHeight w:val="441"/>
          <w:jc w:val="center"/>
        </w:trPr>
        <w:tc>
          <w:tcPr>
            <w:tcW w:w="3995" w:type="dxa"/>
            <w:vMerge w:val="restart"/>
            <w:tcBorders>
              <w:right w:val="single" w:sz="4" w:space="0" w:color="auto"/>
            </w:tcBorders>
          </w:tcPr>
          <w:p w:rsidR="0056406D" w:rsidRPr="00AA2202" w:rsidRDefault="0056406D" w:rsidP="00810D79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B700F0">
              <w:rPr>
                <w:b/>
                <w:noProof/>
              </w:rPr>
              <w:drawing>
                <wp:inline distT="0" distB="0" distL="0" distR="0" wp14:anchorId="4848BA2F" wp14:editId="291B7A5D">
                  <wp:extent cx="1273603" cy="1162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"/>
                          <a:stretch/>
                        </pic:blipFill>
                        <pic:spPr bwMode="auto">
                          <a:xfrm>
                            <a:off x="0" y="0"/>
                            <a:ext cx="1277572" cy="116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6406D" w:rsidRDefault="0056406D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 xml:space="preserve">In the Supreme Court of </w:t>
            </w:r>
          </w:p>
          <w:p w:rsidR="0056406D" w:rsidRPr="0061639F" w:rsidRDefault="0056406D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Newfoundland and Labrador</w:t>
            </w:r>
          </w:p>
          <w:p w:rsidR="0056406D" w:rsidRPr="0061639F" w:rsidRDefault="0056406D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(General/Family)</w:t>
            </w:r>
          </w:p>
          <w:p w:rsidR="0056406D" w:rsidRPr="00AA2202" w:rsidRDefault="0056406D" w:rsidP="00810D79">
            <w:pPr>
              <w:pStyle w:val="NoSpacing"/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06D" w:rsidRPr="00340B16" w:rsidRDefault="0056406D" w:rsidP="00810D79">
            <w:pPr>
              <w:pStyle w:val="NoSpacing"/>
              <w:jc w:val="right"/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56406D" w:rsidRPr="000E3064" w:rsidRDefault="0056406D" w:rsidP="00810D79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</w:tc>
      </w:tr>
      <w:tr w:rsidR="0056406D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56406D" w:rsidRDefault="0056406D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:rsidR="0056406D" w:rsidRPr="000E3064" w:rsidRDefault="0056406D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COURT FILE NO: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6406D" w:rsidRPr="000E3064" w:rsidRDefault="0056406D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406D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56406D" w:rsidRPr="00206E4A" w:rsidRDefault="0056406D" w:rsidP="00810D79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</w:tcPr>
          <w:p w:rsidR="0056406D" w:rsidRPr="00340B16" w:rsidRDefault="0056406D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56406D" w:rsidRPr="00340B16" w:rsidRDefault="0056406D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406D" w:rsidRPr="00340B16" w:rsidRDefault="0056406D" w:rsidP="00810D79">
            <w:pPr>
              <w:pStyle w:val="NoSpacing"/>
              <w:rPr>
                <w:rFonts w:ascii="Arial Narrow" w:hAnsi="Arial Narrow"/>
                <w:sz w:val="10"/>
              </w:rPr>
            </w:pPr>
          </w:p>
        </w:tc>
      </w:tr>
      <w:tr w:rsidR="0056406D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56406D" w:rsidRDefault="0056406D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auto"/>
            </w:tcBorders>
          </w:tcPr>
          <w:p w:rsidR="0056406D" w:rsidRPr="000E3064" w:rsidRDefault="0056406D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CENTRAL DIVORCE REGISTRY NO: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6406D" w:rsidRPr="000E3064" w:rsidRDefault="0056406D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406D" w:rsidTr="00810D79">
        <w:trPr>
          <w:trHeight w:val="98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56406D" w:rsidRPr="003B0F76" w:rsidRDefault="0056406D" w:rsidP="00810D79">
            <w:pPr>
              <w:pStyle w:val="NoSpacing"/>
              <w:spacing w:line="276" w:lineRule="auto"/>
              <w:rPr>
                <w:rFonts w:ascii="Arial Narrow" w:hAnsi="Arial Narrow"/>
                <w:sz w:val="12"/>
              </w:rPr>
            </w:pPr>
          </w:p>
        </w:tc>
        <w:tc>
          <w:tcPr>
            <w:tcW w:w="5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6D" w:rsidRPr="003B0F76" w:rsidRDefault="0056406D" w:rsidP="00810D79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56406D" w:rsidTr="00810D79">
        <w:trPr>
          <w:trHeight w:val="987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56406D" w:rsidRDefault="0056406D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6D" w:rsidRPr="000E3064" w:rsidRDefault="0056406D" w:rsidP="00810D79">
            <w:pPr>
              <w:pStyle w:val="NoSpacing"/>
              <w:spacing w:line="276" w:lineRule="auto"/>
              <w:rPr>
                <w:rFonts w:ascii="Arial Narrow" w:hAnsi="Arial Narrow"/>
                <w:sz w:val="10"/>
                <w:szCs w:val="20"/>
              </w:rPr>
            </w:pPr>
          </w:p>
          <w:p w:rsidR="0056406D" w:rsidRPr="000E3064" w:rsidRDefault="0056406D" w:rsidP="00810D79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Filed at </w:t>
            </w:r>
            <w:r w:rsidRPr="000E3064">
              <w:rPr>
                <w:rFonts w:ascii="Arial Narrow" w:hAnsi="Arial Narrow"/>
                <w:sz w:val="20"/>
                <w:szCs w:val="20"/>
              </w:rPr>
              <w:t>_____________________________ , Newfoundland and Labrador, this ________ day of __________________, 20______.</w:t>
            </w:r>
          </w:p>
          <w:p w:rsidR="0056406D" w:rsidRPr="000E3064" w:rsidRDefault="0056406D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56406D" w:rsidRPr="000E3064" w:rsidRDefault="0056406D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406D" w:rsidTr="00810D79">
        <w:trPr>
          <w:trHeight w:val="350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56406D" w:rsidRDefault="0056406D" w:rsidP="00810D7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56406D" w:rsidRPr="000E3064" w:rsidRDefault="0056406D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406D" w:rsidRPr="00695239" w:rsidRDefault="0056406D" w:rsidP="00810D79">
            <w:pPr>
              <w:pStyle w:val="NoSpacing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95239">
              <w:rPr>
                <w:rFonts w:ascii="Arial Narrow" w:hAnsi="Arial Narrow"/>
                <w:sz w:val="18"/>
                <w:szCs w:val="20"/>
              </w:rPr>
              <w:t>Registry Clerk of the Supreme Court of Newfoundland and Labrador</w:t>
            </w:r>
          </w:p>
          <w:p w:rsidR="0056406D" w:rsidRPr="000E3064" w:rsidRDefault="0056406D" w:rsidP="00810D79">
            <w:pPr>
              <w:pStyle w:val="NoSpacing"/>
              <w:jc w:val="center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:rsidR="0056406D" w:rsidRDefault="0056406D" w:rsidP="00810D7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18189A" w:rsidRDefault="0018189A" w:rsidP="00666E30">
      <w:pPr>
        <w:pStyle w:val="NoSpacing"/>
        <w:rPr>
          <w:rFonts w:ascii="Arial Narrow" w:hAnsi="Arial Narrow"/>
          <w:sz w:val="14"/>
        </w:rPr>
      </w:pPr>
    </w:p>
    <w:p w:rsidR="0069141F" w:rsidRDefault="0069141F" w:rsidP="00666E30">
      <w:pPr>
        <w:pStyle w:val="NoSpacing"/>
        <w:rPr>
          <w:rFonts w:ascii="Arial Narrow" w:hAnsi="Arial Narrow"/>
          <w:sz w:val="14"/>
        </w:rPr>
      </w:pPr>
    </w:p>
    <w:p w:rsidR="0069141F" w:rsidRPr="008D5472" w:rsidRDefault="0069141F" w:rsidP="00666E30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5760"/>
        <w:gridCol w:w="2520"/>
      </w:tblGrid>
      <w:tr w:rsidR="00666E30" w:rsidTr="00F04426">
        <w:tc>
          <w:tcPr>
            <w:tcW w:w="1285" w:type="dxa"/>
          </w:tcPr>
          <w:p w:rsidR="00666E30" w:rsidRDefault="00666E30" w:rsidP="00F0442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BETWEEN: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666E30" w:rsidRDefault="00666E30" w:rsidP="00F0442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666E30" w:rsidRDefault="00666E30" w:rsidP="00F0442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</w:t>
            </w:r>
          </w:p>
        </w:tc>
      </w:tr>
      <w:tr w:rsidR="00666E30" w:rsidTr="00F04426">
        <w:trPr>
          <w:trHeight w:val="432"/>
        </w:trPr>
        <w:tc>
          <w:tcPr>
            <w:tcW w:w="1285" w:type="dxa"/>
          </w:tcPr>
          <w:p w:rsidR="00666E30" w:rsidRDefault="00666E30" w:rsidP="00F04426">
            <w:pPr>
              <w:pStyle w:val="NoSpacing"/>
              <w:rPr>
                <w:rFonts w:ascii="Arial Narrow" w:hAnsi="Arial Narrow"/>
              </w:rPr>
            </w:pPr>
          </w:p>
          <w:p w:rsidR="00666E30" w:rsidRPr="0060041B" w:rsidRDefault="00666E30" w:rsidP="00F04426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666E30" w:rsidRPr="00CD5B64" w:rsidRDefault="00666E30" w:rsidP="00F04426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666E30" w:rsidRDefault="00666E30" w:rsidP="00F04426">
            <w:pPr>
              <w:pStyle w:val="NoSpacing"/>
              <w:rPr>
                <w:rFonts w:ascii="Arial Narrow" w:hAnsi="Arial Narrow"/>
              </w:rPr>
            </w:pPr>
          </w:p>
        </w:tc>
      </w:tr>
      <w:tr w:rsidR="00666E30" w:rsidTr="00F04426">
        <w:tc>
          <w:tcPr>
            <w:tcW w:w="1285" w:type="dxa"/>
          </w:tcPr>
          <w:p w:rsidR="00666E30" w:rsidRDefault="00666E30" w:rsidP="00F0442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666E30" w:rsidRDefault="00666E30" w:rsidP="00F0442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666E30" w:rsidRDefault="00666E30" w:rsidP="00F0442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RESPONDENT</w:t>
            </w:r>
          </w:p>
        </w:tc>
      </w:tr>
      <w:tr w:rsidR="00666E30" w:rsidTr="00F04426">
        <w:trPr>
          <w:trHeight w:val="432"/>
        </w:trPr>
        <w:tc>
          <w:tcPr>
            <w:tcW w:w="1285" w:type="dxa"/>
          </w:tcPr>
          <w:p w:rsidR="00666E30" w:rsidRPr="0060041B" w:rsidRDefault="00666E30" w:rsidP="00F04426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666E30" w:rsidRPr="0060041B" w:rsidRDefault="00666E30" w:rsidP="00F04426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666E30" w:rsidRPr="00CD5B64" w:rsidRDefault="00666E30" w:rsidP="00F04426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666E30" w:rsidRDefault="00666E30" w:rsidP="00F04426">
            <w:pPr>
              <w:pStyle w:val="NoSpacing"/>
              <w:rPr>
                <w:rFonts w:ascii="Arial Narrow" w:hAnsi="Arial Narrow"/>
              </w:rPr>
            </w:pPr>
          </w:p>
        </w:tc>
      </w:tr>
      <w:tr w:rsidR="00666E30" w:rsidTr="00F04426">
        <w:tc>
          <w:tcPr>
            <w:tcW w:w="1285" w:type="dxa"/>
          </w:tcPr>
          <w:p w:rsidR="00666E30" w:rsidRDefault="00666E30" w:rsidP="00F0442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666E30" w:rsidRPr="005223AC" w:rsidRDefault="00666E30" w:rsidP="00F04426">
            <w:pPr>
              <w:pStyle w:val="NoSpacing"/>
              <w:rPr>
                <w:rFonts w:ascii="Arial Narrow" w:hAnsi="Arial Narrow"/>
                <w:szCs w:val="3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666E30" w:rsidRDefault="00666E30" w:rsidP="00F04426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NOT APPLICABLE</w:t>
            </w:r>
          </w:p>
          <w:p w:rsidR="00B9624E" w:rsidRPr="00386539" w:rsidRDefault="00B9624E" w:rsidP="00F04426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SECOND </w:t>
            </w:r>
            <w:r>
              <w:rPr>
                <w:rFonts w:ascii="Arial Narrow" w:hAnsi="Arial Narrow"/>
              </w:rPr>
              <w:t>APPLICA</w:t>
            </w:r>
            <w:r w:rsidRPr="00386539">
              <w:rPr>
                <w:rFonts w:ascii="Arial Narrow" w:hAnsi="Arial Narrow"/>
              </w:rPr>
              <w:t>NT</w:t>
            </w:r>
          </w:p>
          <w:p w:rsidR="00666E30" w:rsidRDefault="00666E30" w:rsidP="00F04426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SECOND RESPONDENT</w:t>
            </w:r>
          </w:p>
        </w:tc>
      </w:tr>
      <w:tr w:rsidR="00666E30" w:rsidTr="00F04426">
        <w:tc>
          <w:tcPr>
            <w:tcW w:w="1285" w:type="dxa"/>
          </w:tcPr>
          <w:p w:rsidR="00666E30" w:rsidRDefault="00666E30" w:rsidP="00F0442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:rsidR="00666E30" w:rsidRPr="00CD5B64" w:rsidRDefault="00666E30" w:rsidP="00F04426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  <w:vMerge/>
          </w:tcPr>
          <w:p w:rsidR="00666E30" w:rsidRDefault="00666E30" w:rsidP="00F04426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666E30" w:rsidRDefault="00666E30" w:rsidP="00666E30">
      <w:pPr>
        <w:pStyle w:val="NoSpacing"/>
        <w:rPr>
          <w:rFonts w:ascii="Arial Narrow" w:hAnsi="Arial Narrow"/>
          <w:sz w:val="14"/>
        </w:rPr>
      </w:pPr>
    </w:p>
    <w:p w:rsidR="0018189A" w:rsidRDefault="0018189A" w:rsidP="00666E30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18189A" w:rsidRDefault="0018189A" w:rsidP="00666E30">
      <w:pPr>
        <w:pStyle w:val="NoSpacing"/>
        <w:rPr>
          <w:rFonts w:ascii="Arial Narrow" w:hAnsi="Arial Narrow"/>
          <w:sz w:val="14"/>
        </w:rPr>
      </w:pPr>
    </w:p>
    <w:p w:rsidR="0069141F" w:rsidRPr="0018189A" w:rsidRDefault="0069141F" w:rsidP="00666E30">
      <w:pPr>
        <w:pStyle w:val="NoSpacing"/>
        <w:rPr>
          <w:rFonts w:ascii="Arial Narrow" w:hAnsi="Arial Narrow"/>
          <w:sz w:val="14"/>
        </w:rPr>
      </w:pPr>
    </w:p>
    <w:tbl>
      <w:tblPr>
        <w:tblStyle w:val="TableGrid1"/>
        <w:tblW w:w="95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5"/>
        <w:gridCol w:w="1013"/>
        <w:gridCol w:w="3147"/>
        <w:gridCol w:w="3702"/>
        <w:gridCol w:w="1343"/>
      </w:tblGrid>
      <w:tr w:rsidR="00666E30" w:rsidRPr="00A3125F" w:rsidTr="00735E11">
        <w:trPr>
          <w:trHeight w:val="293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6E30" w:rsidRPr="00A3125F" w:rsidRDefault="00666E30" w:rsidP="00F044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I,</w:t>
            </w:r>
            <w:r w:rsidRPr="00A3125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30" w:rsidRPr="00A3125F" w:rsidRDefault="00666E30" w:rsidP="00F04426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30" w:rsidRPr="00A3125F" w:rsidRDefault="00666E30" w:rsidP="00F0442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 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Applicant   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Respondent   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Other</w:t>
            </w:r>
            <w:r>
              <w:rPr>
                <w:rFonts w:ascii="Arial Narrow" w:hAnsi="Arial Narrow"/>
              </w:rPr>
              <w:t>:</w:t>
            </w:r>
          </w:p>
        </w:tc>
      </w:tr>
      <w:tr w:rsidR="00666E30" w:rsidRPr="00A3125F" w:rsidTr="00735E11">
        <w:trPr>
          <w:trHeight w:val="293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66E30" w:rsidRDefault="00666E30" w:rsidP="00F044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E30" w:rsidRDefault="00666E30" w:rsidP="00F04426">
            <w:pPr>
              <w:jc w:val="center"/>
              <w:rPr>
                <w:rFonts w:ascii="Arial Narrow" w:hAnsi="Arial Narrow"/>
              </w:rPr>
            </w:pPr>
            <w:r w:rsidRPr="00A3125F">
              <w:rPr>
                <w:rFonts w:ascii="Arial Narrow" w:hAnsi="Arial Narrow"/>
                <w:i/>
                <w:sz w:val="18"/>
              </w:rPr>
              <w:t>(Print Name)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666E30" w:rsidRDefault="00666E30" w:rsidP="00F044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66E30" w:rsidRDefault="00666E30" w:rsidP="00F04426">
            <w:pPr>
              <w:jc w:val="both"/>
              <w:rPr>
                <w:rFonts w:ascii="Arial Narrow" w:hAnsi="Arial Narrow"/>
              </w:rPr>
            </w:pPr>
          </w:p>
        </w:tc>
      </w:tr>
      <w:tr w:rsidR="00666E30" w:rsidRPr="00666E30" w:rsidTr="00F04426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E30" w:rsidRPr="00666E30" w:rsidRDefault="00666E30" w:rsidP="00F04426">
            <w:pPr>
              <w:jc w:val="both"/>
              <w:rPr>
                <w:rFonts w:ascii="Arial Narrow" w:hAnsi="Arial Narrow"/>
                <w:sz w:val="10"/>
              </w:rPr>
            </w:pPr>
            <w:bookmarkStart w:id="0" w:name="OLE_LINK1"/>
            <w:bookmarkStart w:id="1" w:name="OLE_LINK2"/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E30" w:rsidRPr="00666E30" w:rsidRDefault="00666E30" w:rsidP="00F04426">
            <w:pPr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</w:tc>
      </w:tr>
      <w:bookmarkEnd w:id="0"/>
      <w:bookmarkEnd w:id="1"/>
      <w:tr w:rsidR="00666E30" w:rsidRPr="00A3125F" w:rsidTr="00F04426">
        <w:tc>
          <w:tcPr>
            <w:tcW w:w="959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66E30" w:rsidRPr="00A3125F" w:rsidRDefault="00666E30" w:rsidP="0094294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am requesting a case management </w:t>
            </w:r>
            <w:r w:rsidR="00942944">
              <w:rPr>
                <w:rFonts w:ascii="Arial Narrow" w:hAnsi="Arial Narrow"/>
              </w:rPr>
              <w:t>hearing</w:t>
            </w:r>
            <w:r>
              <w:rPr>
                <w:rFonts w:ascii="Arial Narrow" w:hAnsi="Arial Narrow"/>
              </w:rPr>
              <w:t xml:space="preserve"> on the following issues:</w:t>
            </w:r>
          </w:p>
        </w:tc>
      </w:tr>
    </w:tbl>
    <w:p w:rsidR="00666E30" w:rsidRDefault="00666E30" w:rsidP="00666E30">
      <w:pPr>
        <w:pStyle w:val="NoSpacing"/>
        <w:rPr>
          <w:rFonts w:ascii="Arial Narrow" w:hAnsi="Arial Narrow"/>
          <w:sz w:val="14"/>
        </w:rPr>
      </w:pPr>
    </w:p>
    <w:p w:rsidR="00B429B2" w:rsidRPr="00B429B2" w:rsidRDefault="00B429B2" w:rsidP="00666E30">
      <w:pPr>
        <w:pStyle w:val="NoSpacing"/>
        <w:rPr>
          <w:rFonts w:ascii="Arial Narrow" w:hAnsi="Arial Narrow"/>
          <w:sz w:val="14"/>
        </w:rPr>
      </w:pPr>
    </w:p>
    <w:p w:rsidR="00B429B2" w:rsidRDefault="00B429B2" w:rsidP="00666E30">
      <w:pPr>
        <w:pStyle w:val="NoSpacing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List</w:t>
      </w:r>
      <w:r w:rsidR="00666E30" w:rsidRPr="00523610">
        <w:rPr>
          <w:rFonts w:ascii="Arial Narrow" w:hAnsi="Arial Narrow"/>
          <w:i/>
        </w:rPr>
        <w:t xml:space="preserve"> the issue(s) you want </w:t>
      </w:r>
      <w:r>
        <w:rPr>
          <w:rFonts w:ascii="Arial Narrow" w:hAnsi="Arial Narrow"/>
          <w:i/>
        </w:rPr>
        <w:t xml:space="preserve">to </w:t>
      </w:r>
      <w:r w:rsidR="00523610" w:rsidRPr="00523610">
        <w:rPr>
          <w:rFonts w:ascii="Arial Narrow" w:hAnsi="Arial Narrow"/>
          <w:i/>
        </w:rPr>
        <w:t>addr</w:t>
      </w:r>
      <w:r w:rsidR="005F753F">
        <w:rPr>
          <w:rFonts w:ascii="Arial Narrow" w:hAnsi="Arial Narrow"/>
          <w:i/>
        </w:rPr>
        <w:t xml:space="preserve">ess in a Case Management </w:t>
      </w:r>
      <w:r w:rsidR="00942944">
        <w:rPr>
          <w:rFonts w:ascii="Arial Narrow" w:hAnsi="Arial Narrow"/>
          <w:i/>
        </w:rPr>
        <w:t>Hearing</w:t>
      </w:r>
      <w:r w:rsidR="005F753F">
        <w:rPr>
          <w:rFonts w:ascii="Arial Narrow" w:hAnsi="Arial Narrow"/>
          <w:i/>
        </w:rPr>
        <w:t>. You may also</w:t>
      </w:r>
      <w:r w:rsidR="005F753F" w:rsidRPr="00523610">
        <w:rPr>
          <w:rFonts w:ascii="Arial Narrow" w:hAnsi="Arial Narrow"/>
          <w:i/>
        </w:rPr>
        <w:t xml:space="preserve"> provide brief details of the issue(s):</w:t>
      </w:r>
      <w:r>
        <w:rPr>
          <w:rFonts w:ascii="Arial Narrow" w:hAnsi="Arial Narrow"/>
          <w:i/>
        </w:rPr>
        <w:t xml:space="preserve"> (These listed issues must be in accordance with Rule 14.07(1) of the </w:t>
      </w:r>
      <w:r w:rsidR="009E5A14">
        <w:rPr>
          <w:rFonts w:ascii="Arial Narrow" w:hAnsi="Arial Narrow"/>
          <w:i/>
        </w:rPr>
        <w:t xml:space="preserve">Supreme Court </w:t>
      </w:r>
      <w:r>
        <w:rPr>
          <w:rFonts w:ascii="Arial Narrow" w:hAnsi="Arial Narrow"/>
          <w:i/>
        </w:rPr>
        <w:t xml:space="preserve">Family </w:t>
      </w:r>
      <w:r w:rsidR="009E5A14">
        <w:rPr>
          <w:rFonts w:ascii="Arial Narrow" w:hAnsi="Arial Narrow"/>
          <w:i/>
        </w:rPr>
        <w:t xml:space="preserve">Division </w:t>
      </w:r>
      <w:r>
        <w:rPr>
          <w:rFonts w:ascii="Arial Narrow" w:hAnsi="Arial Narrow"/>
          <w:i/>
        </w:rPr>
        <w:t>Rules)</w:t>
      </w:r>
    </w:p>
    <w:p w:rsidR="00B429B2" w:rsidRPr="00B429B2" w:rsidRDefault="00B429B2" w:rsidP="00666E30">
      <w:pPr>
        <w:pStyle w:val="NoSpacing"/>
        <w:rPr>
          <w:rFonts w:ascii="Arial Narrow" w:hAnsi="Arial Narrow"/>
          <w:i/>
          <w:sz w:val="14"/>
        </w:rPr>
      </w:pPr>
    </w:p>
    <w:p w:rsidR="00666E30" w:rsidRPr="00666E30" w:rsidRDefault="00666E30" w:rsidP="00666E30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B418B" w:rsidTr="000B418B">
        <w:trPr>
          <w:trHeight w:val="3488"/>
        </w:trPr>
        <w:tc>
          <w:tcPr>
            <w:tcW w:w="9576" w:type="dxa"/>
          </w:tcPr>
          <w:p w:rsidR="000B418B" w:rsidRPr="000B418B" w:rsidRDefault="000B418B" w:rsidP="000B418B">
            <w:pPr>
              <w:pStyle w:val="NoSpacing"/>
            </w:pPr>
          </w:p>
        </w:tc>
      </w:tr>
    </w:tbl>
    <w:p w:rsidR="0018189A" w:rsidRDefault="0018189A" w:rsidP="00666E30">
      <w:pPr>
        <w:pStyle w:val="NoSpacing"/>
        <w:rPr>
          <w:sz w:val="14"/>
        </w:rPr>
      </w:pPr>
    </w:p>
    <w:p w:rsidR="0069141F" w:rsidRDefault="007D4CAE" w:rsidP="007D4CAE">
      <w:pPr>
        <w:pStyle w:val="NoSpacing"/>
        <w:tabs>
          <w:tab w:val="left" w:pos="6690"/>
        </w:tabs>
        <w:rPr>
          <w:rFonts w:ascii="Arial Narrow" w:hAnsi="Arial Narrow"/>
          <w:i/>
          <w:sz w:val="14"/>
        </w:rPr>
      </w:pPr>
      <w:r>
        <w:rPr>
          <w:rFonts w:ascii="Arial Narrow" w:hAnsi="Arial Narrow"/>
          <w:i/>
          <w:sz w:val="14"/>
        </w:rPr>
        <w:tab/>
      </w:r>
    </w:p>
    <w:p w:rsidR="005F753F" w:rsidRDefault="005F753F" w:rsidP="00850D2E">
      <w:pPr>
        <w:pStyle w:val="NoSpacing"/>
        <w:rPr>
          <w:rFonts w:ascii="Arial Narrow" w:hAnsi="Arial Narrow"/>
          <w:i/>
          <w:sz w:val="14"/>
        </w:rPr>
      </w:pPr>
    </w:p>
    <w:p w:rsidR="00327FA7" w:rsidRDefault="00327FA7" w:rsidP="00850D2E">
      <w:pPr>
        <w:pStyle w:val="NoSpacing"/>
        <w:rPr>
          <w:rFonts w:ascii="Arial Narrow" w:hAnsi="Arial Narrow"/>
          <w:i/>
          <w:sz w:val="14"/>
        </w:rPr>
      </w:pPr>
    </w:p>
    <w:p w:rsidR="005F753F" w:rsidRPr="005F753F" w:rsidRDefault="005F753F" w:rsidP="00850D2E">
      <w:pPr>
        <w:pStyle w:val="NoSpacing"/>
        <w:rPr>
          <w:rFonts w:ascii="Arial Narrow" w:hAnsi="Arial Narrow"/>
          <w:i/>
          <w:sz w:val="14"/>
        </w:rPr>
      </w:pPr>
    </w:p>
    <w:p w:rsidR="00850D2E" w:rsidRDefault="00850D2E" w:rsidP="002D557A">
      <w:pPr>
        <w:pStyle w:val="NoSpacing"/>
        <w:jc w:val="both"/>
        <w:rPr>
          <w:rFonts w:ascii="Arial Narrow" w:hAnsi="Arial Narrow"/>
          <w:i/>
        </w:rPr>
      </w:pPr>
      <w:r w:rsidRPr="00523610">
        <w:rPr>
          <w:rFonts w:ascii="Arial Narrow" w:hAnsi="Arial Narrow"/>
          <w:i/>
        </w:rPr>
        <w:t xml:space="preserve">Check the box(es) </w:t>
      </w:r>
      <w:r>
        <w:rPr>
          <w:rFonts w:ascii="Arial Narrow" w:hAnsi="Arial Narrow"/>
          <w:i/>
        </w:rPr>
        <w:t xml:space="preserve">for </w:t>
      </w:r>
      <w:r w:rsidR="00E70158">
        <w:rPr>
          <w:rFonts w:ascii="Arial Narrow" w:hAnsi="Arial Narrow"/>
          <w:i/>
        </w:rPr>
        <w:t xml:space="preserve">any additional requests that you </w:t>
      </w:r>
      <w:r w:rsidR="003F14B0">
        <w:rPr>
          <w:rFonts w:ascii="Arial Narrow" w:hAnsi="Arial Narrow"/>
          <w:i/>
        </w:rPr>
        <w:t>wish to make in your</w:t>
      </w:r>
      <w:r w:rsidR="002D557A">
        <w:rPr>
          <w:rFonts w:ascii="Arial Narrow" w:hAnsi="Arial Narrow"/>
          <w:i/>
        </w:rPr>
        <w:t xml:space="preserve"> Case Management </w:t>
      </w:r>
      <w:r w:rsidR="00942944">
        <w:rPr>
          <w:rFonts w:ascii="Arial Narrow" w:hAnsi="Arial Narrow"/>
          <w:i/>
        </w:rPr>
        <w:t>Hearing</w:t>
      </w:r>
      <w:r w:rsidR="003F14B0">
        <w:rPr>
          <w:rFonts w:ascii="Arial Narrow" w:hAnsi="Arial Narrow"/>
          <w:i/>
        </w:rPr>
        <w:t>:</w:t>
      </w:r>
    </w:p>
    <w:p w:rsidR="00E70158" w:rsidRDefault="00E70158" w:rsidP="002D557A">
      <w:pPr>
        <w:pStyle w:val="NoSpacing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You must fill out and file </w:t>
      </w:r>
      <w:r w:rsidRPr="00CE5B80">
        <w:rPr>
          <w:rFonts w:ascii="Arial Narrow" w:hAnsi="Arial Narrow"/>
          <w:i/>
        </w:rPr>
        <w:t>any additional Form(s) that</w:t>
      </w:r>
      <w:r>
        <w:rPr>
          <w:rFonts w:ascii="Arial Narrow" w:hAnsi="Arial Narrow"/>
          <w:i/>
        </w:rPr>
        <w:t xml:space="preserve"> correspond to your request</w:t>
      </w:r>
      <w:r w:rsidRPr="00CE5B80">
        <w:rPr>
          <w:rFonts w:ascii="Arial Narrow" w:hAnsi="Arial Narrow"/>
          <w:i/>
        </w:rPr>
        <w:t>.</w:t>
      </w:r>
    </w:p>
    <w:p w:rsidR="00E70158" w:rsidRPr="005F753F" w:rsidRDefault="00E70158" w:rsidP="00850D2E">
      <w:pPr>
        <w:pStyle w:val="NoSpacing"/>
        <w:rPr>
          <w:rFonts w:ascii="Arial Narrow" w:hAnsi="Arial Narrow"/>
          <w:i/>
          <w:sz w:val="14"/>
        </w:rPr>
      </w:pPr>
    </w:p>
    <w:tbl>
      <w:tblPr>
        <w:tblStyle w:val="TableGrid"/>
        <w:tblW w:w="9695" w:type="dxa"/>
        <w:jc w:val="center"/>
        <w:tblLook w:val="04A0" w:firstRow="1" w:lastRow="0" w:firstColumn="1" w:lastColumn="0" w:noHBand="0" w:noVBand="1"/>
      </w:tblPr>
      <w:tblGrid>
        <w:gridCol w:w="413"/>
        <w:gridCol w:w="4435"/>
        <w:gridCol w:w="4847"/>
      </w:tblGrid>
      <w:tr w:rsidR="00E70158" w:rsidRPr="009817E5" w:rsidTr="00C30BBA">
        <w:trPr>
          <w:trHeight w:val="431"/>
          <w:jc w:val="center"/>
        </w:trPr>
        <w:tc>
          <w:tcPr>
            <w:tcW w:w="4848" w:type="dxa"/>
            <w:gridSpan w:val="2"/>
            <w:shd w:val="clear" w:color="auto" w:fill="D9D9D9" w:themeFill="background1" w:themeFillShade="D9"/>
            <w:vAlign w:val="center"/>
          </w:tcPr>
          <w:p w:rsidR="00E70158" w:rsidRPr="009817E5" w:rsidRDefault="00E70158" w:rsidP="00FF32CA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Request</w:t>
            </w:r>
          </w:p>
        </w:tc>
        <w:tc>
          <w:tcPr>
            <w:tcW w:w="4847" w:type="dxa"/>
            <w:shd w:val="clear" w:color="auto" w:fill="D9D9D9" w:themeFill="background1" w:themeFillShade="D9"/>
            <w:vAlign w:val="center"/>
          </w:tcPr>
          <w:p w:rsidR="00E70158" w:rsidRPr="005748DD" w:rsidRDefault="00E70158" w:rsidP="0042719A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Fill Out </w:t>
            </w:r>
            <w:r w:rsidRPr="005748DD">
              <w:rPr>
                <w:rFonts w:ascii="Arial Narrow" w:hAnsi="Arial Narrow"/>
                <w:b/>
              </w:rPr>
              <w:t>Form</w:t>
            </w:r>
          </w:p>
        </w:tc>
      </w:tr>
      <w:tr w:rsidR="0069141F" w:rsidRPr="009817E5" w:rsidTr="001F53D5">
        <w:trPr>
          <w:trHeight w:val="432"/>
          <w:jc w:val="center"/>
        </w:trPr>
        <w:tc>
          <w:tcPr>
            <w:tcW w:w="413" w:type="dxa"/>
            <w:tcBorders>
              <w:right w:val="nil"/>
            </w:tcBorders>
            <w:vAlign w:val="center"/>
          </w:tcPr>
          <w:p w:rsidR="0069141F" w:rsidRDefault="0069141F" w:rsidP="00FF32CA">
            <w:r w:rsidRPr="00582915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4435" w:type="dxa"/>
            <w:tcBorders>
              <w:left w:val="nil"/>
            </w:tcBorders>
            <w:shd w:val="clear" w:color="auto" w:fill="auto"/>
            <w:vAlign w:val="center"/>
          </w:tcPr>
          <w:p w:rsidR="0069141F" w:rsidRPr="001000AB" w:rsidRDefault="0042719A" w:rsidP="00FF32C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Disclosure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69141F" w:rsidRPr="0069141F" w:rsidRDefault="0069141F" w:rsidP="00327FA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Demand </w:t>
            </w:r>
            <w:r w:rsidR="00D533FC">
              <w:rPr>
                <w:rFonts w:ascii="Arial Narrow" w:hAnsi="Arial Narrow"/>
              </w:rPr>
              <w:t>to Disclose</w:t>
            </w:r>
            <w:r>
              <w:rPr>
                <w:rFonts w:ascii="Arial Narrow" w:hAnsi="Arial Narrow"/>
              </w:rPr>
              <w:t xml:space="preserve"> (Form </w:t>
            </w:r>
            <w:r w:rsidR="00D533FC" w:rsidRPr="00D533FC">
              <w:rPr>
                <w:rFonts w:ascii="Arial Narrow" w:hAnsi="Arial Narrow"/>
              </w:rPr>
              <w:t>F11.02A</w:t>
            </w:r>
            <w:r>
              <w:rPr>
                <w:rFonts w:ascii="Arial Narrow" w:hAnsi="Arial Narrow"/>
              </w:rPr>
              <w:t>)</w:t>
            </w:r>
          </w:p>
        </w:tc>
      </w:tr>
      <w:tr w:rsidR="00A745B9" w:rsidRPr="009817E5" w:rsidTr="001F53D5">
        <w:trPr>
          <w:trHeight w:val="432"/>
          <w:jc w:val="center"/>
        </w:trPr>
        <w:tc>
          <w:tcPr>
            <w:tcW w:w="413" w:type="dxa"/>
            <w:tcBorders>
              <w:right w:val="nil"/>
            </w:tcBorders>
            <w:vAlign w:val="center"/>
          </w:tcPr>
          <w:p w:rsidR="00A745B9" w:rsidRDefault="00A745B9" w:rsidP="00574217">
            <w:r w:rsidRPr="00582915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4435" w:type="dxa"/>
            <w:tcBorders>
              <w:left w:val="nil"/>
            </w:tcBorders>
            <w:shd w:val="clear" w:color="auto" w:fill="auto"/>
            <w:vAlign w:val="center"/>
          </w:tcPr>
          <w:p w:rsidR="00A745B9" w:rsidRPr="001000AB" w:rsidRDefault="00A745B9" w:rsidP="0057421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Answers to Written Questions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A745B9" w:rsidRPr="0069141F" w:rsidRDefault="00A745B9" w:rsidP="00FB510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Demand for Answers (Form </w:t>
            </w:r>
            <w:r w:rsidRPr="00D533FC">
              <w:rPr>
                <w:rFonts w:ascii="Arial Narrow" w:hAnsi="Arial Narrow"/>
              </w:rPr>
              <w:t>F11.</w:t>
            </w:r>
            <w:r w:rsidR="00FB510E" w:rsidRPr="00D533FC">
              <w:rPr>
                <w:rFonts w:ascii="Arial Narrow" w:hAnsi="Arial Narrow"/>
              </w:rPr>
              <w:t>0</w:t>
            </w:r>
            <w:r w:rsidR="00FB510E">
              <w:rPr>
                <w:rFonts w:ascii="Arial Narrow" w:hAnsi="Arial Narrow"/>
              </w:rPr>
              <w:t>3</w:t>
            </w:r>
            <w:r w:rsidR="00FB510E" w:rsidRPr="00D533FC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)</w:t>
            </w:r>
          </w:p>
        </w:tc>
        <w:bookmarkStart w:id="2" w:name="_GoBack"/>
        <w:bookmarkEnd w:id="2"/>
      </w:tr>
      <w:tr w:rsidR="0069141F" w:rsidRPr="009817E5" w:rsidTr="001F53D5">
        <w:trPr>
          <w:trHeight w:val="432"/>
          <w:jc w:val="center"/>
        </w:trPr>
        <w:tc>
          <w:tcPr>
            <w:tcW w:w="413" w:type="dxa"/>
            <w:tcBorders>
              <w:right w:val="nil"/>
            </w:tcBorders>
            <w:vAlign w:val="center"/>
          </w:tcPr>
          <w:p w:rsidR="0069141F" w:rsidRDefault="0069141F" w:rsidP="00FF32CA">
            <w:r w:rsidRPr="00582915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4435" w:type="dxa"/>
            <w:tcBorders>
              <w:left w:val="nil"/>
            </w:tcBorders>
            <w:shd w:val="clear" w:color="auto" w:fill="auto"/>
            <w:vAlign w:val="center"/>
          </w:tcPr>
          <w:p w:rsidR="0069141F" w:rsidRPr="001000AB" w:rsidRDefault="0069141F" w:rsidP="00FF32C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Formal Trial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69141F" w:rsidRPr="0069141F" w:rsidRDefault="0069141F" w:rsidP="00327FA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Request for Trial (Form </w:t>
            </w:r>
            <w:r w:rsidR="00D533FC" w:rsidRPr="00D533FC">
              <w:rPr>
                <w:rFonts w:ascii="Arial Narrow" w:hAnsi="Arial Narrow"/>
              </w:rPr>
              <w:t>F29.02A</w:t>
            </w:r>
            <w:r>
              <w:rPr>
                <w:rFonts w:ascii="Arial Narrow" w:hAnsi="Arial Narrow"/>
              </w:rPr>
              <w:t>)</w:t>
            </w:r>
          </w:p>
        </w:tc>
      </w:tr>
      <w:tr w:rsidR="0069141F" w:rsidRPr="009817E5" w:rsidTr="001F53D5">
        <w:trPr>
          <w:trHeight w:val="432"/>
          <w:jc w:val="center"/>
        </w:trPr>
        <w:tc>
          <w:tcPr>
            <w:tcW w:w="413" w:type="dxa"/>
            <w:tcBorders>
              <w:right w:val="nil"/>
            </w:tcBorders>
            <w:vAlign w:val="center"/>
          </w:tcPr>
          <w:p w:rsidR="0069141F" w:rsidRDefault="0069141F" w:rsidP="00FF32CA">
            <w:r w:rsidRPr="00582915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4435" w:type="dxa"/>
            <w:tcBorders>
              <w:left w:val="nil"/>
            </w:tcBorders>
            <w:shd w:val="clear" w:color="auto" w:fill="auto"/>
            <w:vAlign w:val="center"/>
          </w:tcPr>
          <w:p w:rsidR="0069141F" w:rsidRPr="001000AB" w:rsidRDefault="0069141F" w:rsidP="00FF32C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Informal Trial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69141F" w:rsidRPr="0069141F" w:rsidRDefault="0069141F" w:rsidP="00327FA7">
            <w:pPr>
              <w:pStyle w:val="NoSpacing"/>
              <w:rPr>
                <w:rFonts w:ascii="Arial Narrow" w:hAnsi="Arial Narrow"/>
              </w:rPr>
            </w:pPr>
            <w:r w:rsidRPr="0069141F">
              <w:rPr>
                <w:rFonts w:ascii="Arial Narrow" w:hAnsi="Arial Narrow"/>
              </w:rPr>
              <w:t xml:space="preserve">Request for </w:t>
            </w:r>
            <w:r w:rsidR="0042719A">
              <w:rPr>
                <w:rFonts w:ascii="Arial Narrow" w:hAnsi="Arial Narrow"/>
              </w:rPr>
              <w:t>Informal Trial</w:t>
            </w:r>
            <w:r w:rsidRPr="0069141F">
              <w:rPr>
                <w:rFonts w:ascii="Arial Narrow" w:hAnsi="Arial Narrow"/>
              </w:rPr>
              <w:t xml:space="preserve"> (Form </w:t>
            </w:r>
            <w:r w:rsidR="00D533FC" w:rsidRPr="00D533FC">
              <w:rPr>
                <w:rFonts w:ascii="Arial Narrow" w:hAnsi="Arial Narrow"/>
              </w:rPr>
              <w:t>F31.02A</w:t>
            </w:r>
            <w:r w:rsidRPr="0069141F">
              <w:rPr>
                <w:rFonts w:ascii="Arial Narrow" w:hAnsi="Arial Narrow"/>
              </w:rPr>
              <w:t>)</w:t>
            </w:r>
          </w:p>
        </w:tc>
      </w:tr>
      <w:tr w:rsidR="0069141F" w:rsidRPr="009817E5" w:rsidTr="001F53D5">
        <w:trPr>
          <w:trHeight w:val="432"/>
          <w:jc w:val="center"/>
        </w:trPr>
        <w:tc>
          <w:tcPr>
            <w:tcW w:w="413" w:type="dxa"/>
            <w:tcBorders>
              <w:right w:val="nil"/>
            </w:tcBorders>
            <w:vAlign w:val="center"/>
          </w:tcPr>
          <w:p w:rsidR="0069141F" w:rsidRDefault="0069141F" w:rsidP="00FF32CA">
            <w:r w:rsidRPr="00582915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4435" w:type="dxa"/>
            <w:tcBorders>
              <w:left w:val="nil"/>
            </w:tcBorders>
            <w:shd w:val="clear" w:color="auto" w:fill="auto"/>
            <w:vAlign w:val="center"/>
          </w:tcPr>
          <w:p w:rsidR="0069141F" w:rsidRPr="001000AB" w:rsidRDefault="0069141F" w:rsidP="00DC404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Summary </w:t>
            </w:r>
            <w:r w:rsidR="00DC404D">
              <w:rPr>
                <w:rFonts w:ascii="Arial Narrow" w:hAnsi="Arial Narrow"/>
              </w:rPr>
              <w:t>Judgment Hearing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69141F" w:rsidRPr="0069141F" w:rsidRDefault="00E92248" w:rsidP="00327FA7">
            <w:pPr>
              <w:pStyle w:val="NoSpacing"/>
              <w:rPr>
                <w:rFonts w:ascii="Arial Narrow" w:hAnsi="Arial Narrow"/>
              </w:rPr>
            </w:pPr>
            <w:r w:rsidRPr="0069141F">
              <w:rPr>
                <w:rFonts w:ascii="Arial Narrow" w:hAnsi="Arial Narrow"/>
              </w:rPr>
              <w:t xml:space="preserve">Request for </w:t>
            </w:r>
            <w:r w:rsidR="0042719A">
              <w:rPr>
                <w:rFonts w:ascii="Arial Narrow" w:hAnsi="Arial Narrow"/>
              </w:rPr>
              <w:t>Summary Judgment Hearing</w:t>
            </w:r>
            <w:r w:rsidRPr="0069141F">
              <w:rPr>
                <w:rFonts w:ascii="Arial Narrow" w:hAnsi="Arial Narrow"/>
              </w:rPr>
              <w:t xml:space="preserve"> (Form </w:t>
            </w:r>
            <w:r w:rsidR="00C30BBA" w:rsidRPr="00C30BBA">
              <w:rPr>
                <w:rFonts w:ascii="Arial Narrow" w:hAnsi="Arial Narrow"/>
              </w:rPr>
              <w:t>F28.02A</w:t>
            </w:r>
            <w:r w:rsidRPr="0069141F">
              <w:rPr>
                <w:rFonts w:ascii="Arial Narrow" w:hAnsi="Arial Narrow"/>
              </w:rPr>
              <w:t>)</w:t>
            </w:r>
          </w:p>
        </w:tc>
      </w:tr>
      <w:tr w:rsidR="00243474" w:rsidRPr="009817E5" w:rsidTr="001F53D5">
        <w:trPr>
          <w:trHeight w:val="432"/>
          <w:jc w:val="center"/>
        </w:trPr>
        <w:tc>
          <w:tcPr>
            <w:tcW w:w="413" w:type="dxa"/>
            <w:tcBorders>
              <w:right w:val="nil"/>
            </w:tcBorders>
            <w:vAlign w:val="center"/>
          </w:tcPr>
          <w:p w:rsidR="00243474" w:rsidRDefault="00243474" w:rsidP="002F1C43">
            <w:r w:rsidRPr="00582915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4435" w:type="dxa"/>
            <w:tcBorders>
              <w:left w:val="nil"/>
            </w:tcBorders>
            <w:shd w:val="clear" w:color="auto" w:fill="auto"/>
            <w:vAlign w:val="center"/>
          </w:tcPr>
          <w:p w:rsidR="00243474" w:rsidRPr="001000AB" w:rsidRDefault="00243474" w:rsidP="002F1C4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Pre-Trial Determination of a Question of Law or Fact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243474" w:rsidRPr="0069141F" w:rsidRDefault="00243474" w:rsidP="00327FA7">
            <w:pPr>
              <w:pStyle w:val="NoSpacing"/>
              <w:rPr>
                <w:rFonts w:ascii="Arial Narrow" w:hAnsi="Arial Narrow"/>
              </w:rPr>
            </w:pPr>
            <w:r w:rsidRPr="0069141F">
              <w:rPr>
                <w:rFonts w:ascii="Arial Narrow" w:hAnsi="Arial Narrow"/>
              </w:rPr>
              <w:t xml:space="preserve">Request </w:t>
            </w:r>
            <w:r>
              <w:rPr>
                <w:rFonts w:ascii="Arial Narrow" w:hAnsi="Arial Narrow"/>
              </w:rPr>
              <w:t xml:space="preserve">for Pre-Trial Determination (Form </w:t>
            </w:r>
            <w:r w:rsidRPr="00C30BBA">
              <w:rPr>
                <w:rFonts w:ascii="Arial Narrow" w:hAnsi="Arial Narrow"/>
              </w:rPr>
              <w:t>F27.02A</w:t>
            </w:r>
            <w:r>
              <w:rPr>
                <w:rFonts w:ascii="Arial Narrow" w:hAnsi="Arial Narrow"/>
              </w:rPr>
              <w:t>)</w:t>
            </w:r>
          </w:p>
        </w:tc>
      </w:tr>
      <w:tr w:rsidR="00327FA7" w:rsidRPr="009817E5" w:rsidTr="001F53D5">
        <w:trPr>
          <w:trHeight w:val="432"/>
          <w:jc w:val="center"/>
        </w:trPr>
        <w:tc>
          <w:tcPr>
            <w:tcW w:w="413" w:type="dxa"/>
            <w:tcBorders>
              <w:right w:val="nil"/>
            </w:tcBorders>
            <w:vAlign w:val="center"/>
          </w:tcPr>
          <w:p w:rsidR="00327FA7" w:rsidRDefault="00327FA7" w:rsidP="00574217">
            <w:r w:rsidRPr="00582915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4435" w:type="dxa"/>
            <w:tcBorders>
              <w:left w:val="nil"/>
            </w:tcBorders>
            <w:shd w:val="clear" w:color="auto" w:fill="auto"/>
            <w:vAlign w:val="center"/>
          </w:tcPr>
          <w:p w:rsidR="00327FA7" w:rsidRPr="001000AB" w:rsidRDefault="00327FA7" w:rsidP="00327FA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Settlement Conference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327FA7" w:rsidRPr="0069141F" w:rsidRDefault="00327FA7" w:rsidP="00A745B9">
            <w:pPr>
              <w:pStyle w:val="NoSpacing"/>
              <w:rPr>
                <w:rFonts w:ascii="Arial Narrow" w:hAnsi="Arial Narrow"/>
              </w:rPr>
            </w:pPr>
            <w:r w:rsidRPr="0069141F">
              <w:rPr>
                <w:rFonts w:ascii="Arial Narrow" w:hAnsi="Arial Narrow"/>
              </w:rPr>
              <w:t xml:space="preserve">Request </w:t>
            </w:r>
            <w:r>
              <w:rPr>
                <w:rFonts w:ascii="Arial Narrow" w:hAnsi="Arial Narrow"/>
              </w:rPr>
              <w:t xml:space="preserve">for Settlement Conference (Form </w:t>
            </w:r>
            <w:r w:rsidRPr="00C30BBA">
              <w:rPr>
                <w:rFonts w:ascii="Arial Narrow" w:hAnsi="Arial Narrow"/>
              </w:rPr>
              <w:t>F2</w:t>
            </w:r>
            <w:r w:rsidR="00A745B9">
              <w:rPr>
                <w:rFonts w:ascii="Arial Narrow" w:hAnsi="Arial Narrow"/>
              </w:rPr>
              <w:t>5</w:t>
            </w:r>
            <w:r w:rsidR="007C0820">
              <w:rPr>
                <w:rFonts w:ascii="Arial Narrow" w:hAnsi="Arial Narrow"/>
              </w:rPr>
              <w:t>.03</w:t>
            </w:r>
            <w:r w:rsidRPr="00C30BBA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)</w:t>
            </w:r>
          </w:p>
        </w:tc>
      </w:tr>
      <w:tr w:rsidR="0069141F" w:rsidRPr="009817E5" w:rsidTr="001F53D5">
        <w:trPr>
          <w:trHeight w:val="1008"/>
          <w:jc w:val="center"/>
        </w:trPr>
        <w:tc>
          <w:tcPr>
            <w:tcW w:w="413" w:type="dxa"/>
            <w:tcBorders>
              <w:right w:val="nil"/>
            </w:tcBorders>
            <w:vAlign w:val="center"/>
          </w:tcPr>
          <w:p w:rsidR="0069141F" w:rsidRDefault="0069141F" w:rsidP="0069141F">
            <w:r w:rsidRPr="00582915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4435" w:type="dxa"/>
            <w:tcBorders>
              <w:left w:val="nil"/>
            </w:tcBorders>
            <w:shd w:val="clear" w:color="auto" w:fill="auto"/>
            <w:vAlign w:val="center"/>
          </w:tcPr>
          <w:p w:rsidR="0069141F" w:rsidRPr="001000AB" w:rsidRDefault="00243474" w:rsidP="0069141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Binding Settlement Conference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69141F" w:rsidRPr="0069141F" w:rsidRDefault="0069141F" w:rsidP="00327FA7">
            <w:pPr>
              <w:pStyle w:val="NoSpacing"/>
              <w:rPr>
                <w:rFonts w:ascii="Arial Narrow" w:hAnsi="Arial Narrow"/>
              </w:rPr>
            </w:pPr>
            <w:r w:rsidRPr="0069141F">
              <w:rPr>
                <w:rFonts w:ascii="Arial Narrow" w:hAnsi="Arial Narrow"/>
              </w:rPr>
              <w:t xml:space="preserve">Request </w:t>
            </w:r>
            <w:r>
              <w:rPr>
                <w:rFonts w:ascii="Arial Narrow" w:hAnsi="Arial Narrow"/>
              </w:rPr>
              <w:t xml:space="preserve">for </w:t>
            </w:r>
            <w:r w:rsidR="00243474">
              <w:rPr>
                <w:rFonts w:ascii="Arial Narrow" w:hAnsi="Arial Narrow"/>
              </w:rPr>
              <w:t xml:space="preserve">Settlement Conference </w:t>
            </w:r>
            <w:r>
              <w:rPr>
                <w:rFonts w:ascii="Arial Narrow" w:hAnsi="Arial Narrow"/>
              </w:rPr>
              <w:t xml:space="preserve">(Form </w:t>
            </w:r>
            <w:r w:rsidR="00A745B9">
              <w:rPr>
                <w:rFonts w:ascii="Arial Narrow" w:hAnsi="Arial Narrow"/>
              </w:rPr>
              <w:t>F25</w:t>
            </w:r>
            <w:r w:rsidR="007C0820">
              <w:rPr>
                <w:rFonts w:ascii="Arial Narrow" w:hAnsi="Arial Narrow"/>
              </w:rPr>
              <w:t>.03</w:t>
            </w:r>
            <w:r w:rsidR="00C30BBA" w:rsidRPr="00C30BBA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)</w:t>
            </w:r>
            <w:r w:rsidR="00327FA7">
              <w:rPr>
                <w:rFonts w:ascii="Arial Narrow" w:hAnsi="Arial Narrow"/>
              </w:rPr>
              <w:t xml:space="preserve"> (include Schedule 1 of </w:t>
            </w:r>
            <w:r w:rsidR="00327FA7" w:rsidRPr="0069141F">
              <w:rPr>
                <w:rFonts w:ascii="Arial Narrow" w:hAnsi="Arial Narrow"/>
              </w:rPr>
              <w:t xml:space="preserve">Request </w:t>
            </w:r>
            <w:r w:rsidR="00327FA7">
              <w:rPr>
                <w:rFonts w:ascii="Arial Narrow" w:hAnsi="Arial Narrow"/>
              </w:rPr>
              <w:t>for Settlement Conference)</w:t>
            </w:r>
          </w:p>
        </w:tc>
      </w:tr>
    </w:tbl>
    <w:p w:rsidR="00E70158" w:rsidRPr="00523610" w:rsidRDefault="00E70158" w:rsidP="00850D2E">
      <w:pPr>
        <w:pStyle w:val="NoSpacing"/>
        <w:rPr>
          <w:rFonts w:ascii="Arial Narrow" w:hAnsi="Arial Narrow"/>
          <w:i/>
        </w:rPr>
      </w:pPr>
    </w:p>
    <w:p w:rsidR="001F53D5" w:rsidRPr="00331112" w:rsidRDefault="001F53D5" w:rsidP="001F53D5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6"/>
        <w:gridCol w:w="2994"/>
      </w:tblGrid>
      <w:tr w:rsidR="001F53D5" w:rsidRPr="00BA75C1" w:rsidTr="00666036">
        <w:tc>
          <w:tcPr>
            <w:tcW w:w="6498" w:type="dxa"/>
            <w:shd w:val="clear" w:color="auto" w:fill="000000" w:themeFill="text1"/>
            <w:vAlign w:val="center"/>
          </w:tcPr>
          <w:p w:rsidR="001F53D5" w:rsidRPr="009221FD" w:rsidRDefault="001F53D5" w:rsidP="00666036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 w:type="page"/>
            </w:r>
            <w:r w:rsidR="00666036">
              <w:rPr>
                <w:rFonts w:ascii="Arial Narrow" w:hAnsi="Arial Narrow"/>
                <w:b/>
                <w:sz w:val="36"/>
                <w:szCs w:val="36"/>
              </w:rPr>
              <w:t>Address</w:t>
            </w:r>
            <w:r w:rsidR="00A7108B">
              <w:rPr>
                <w:rFonts w:ascii="Arial Narrow" w:hAnsi="Arial Narrow"/>
                <w:b/>
                <w:sz w:val="36"/>
                <w:szCs w:val="36"/>
              </w:rPr>
              <w:t>es</w:t>
            </w:r>
            <w:r w:rsidR="00666036">
              <w:rPr>
                <w:rFonts w:ascii="Arial Narrow" w:hAnsi="Arial Narrow"/>
                <w:b/>
                <w:sz w:val="36"/>
                <w:szCs w:val="36"/>
              </w:rPr>
              <w:t xml:space="preserve"> for Notice of Case Management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1F53D5" w:rsidRPr="00BA75C1" w:rsidRDefault="001F53D5" w:rsidP="00777F53">
            <w:pPr>
              <w:pStyle w:val="NoSpacing"/>
              <w:rPr>
                <w:rFonts w:ascii="Arial Narrow" w:hAnsi="Arial Narrow"/>
                <w:b/>
                <w:sz w:val="36"/>
                <w:szCs w:val="36"/>
              </w:rPr>
            </w:pPr>
          </w:p>
        </w:tc>
      </w:tr>
    </w:tbl>
    <w:p w:rsidR="001F53D5" w:rsidRDefault="001F53D5" w:rsidP="001F53D5">
      <w:pPr>
        <w:pStyle w:val="NoSpacing"/>
        <w:rPr>
          <w:rFonts w:ascii="Arial Narrow" w:hAnsi="Arial Narrow"/>
          <w:sz w:val="14"/>
        </w:rPr>
      </w:pPr>
    </w:p>
    <w:p w:rsidR="001F53D5" w:rsidRPr="00331112" w:rsidRDefault="001F53D5" w:rsidP="001F53D5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695" w:type="dxa"/>
        <w:jc w:val="center"/>
        <w:tblLook w:val="04A0" w:firstRow="1" w:lastRow="0" w:firstColumn="1" w:lastColumn="0" w:noHBand="0" w:noVBand="1"/>
      </w:tblPr>
      <w:tblGrid>
        <w:gridCol w:w="2868"/>
        <w:gridCol w:w="6827"/>
      </w:tblGrid>
      <w:tr w:rsidR="004D1DAF" w:rsidRPr="009817E5" w:rsidTr="004D1DAF">
        <w:trPr>
          <w:trHeight w:val="432"/>
          <w:jc w:val="center"/>
        </w:trPr>
        <w:tc>
          <w:tcPr>
            <w:tcW w:w="2868" w:type="dxa"/>
            <w:vMerge w:val="restart"/>
            <w:vAlign w:val="center"/>
          </w:tcPr>
          <w:p w:rsidR="004D1DAF" w:rsidRPr="001000AB" w:rsidRDefault="004D1DAF" w:rsidP="0066603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 or Applicant’s Lawyer: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4D1DAF" w:rsidRPr="0069141F" w:rsidRDefault="004D1DAF" w:rsidP="004D1DA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Mailing Address:</w:t>
            </w:r>
          </w:p>
        </w:tc>
      </w:tr>
      <w:tr w:rsidR="004D1DAF" w:rsidRPr="009817E5" w:rsidTr="004D1DAF">
        <w:trPr>
          <w:trHeight w:val="432"/>
          <w:jc w:val="center"/>
        </w:trPr>
        <w:tc>
          <w:tcPr>
            <w:tcW w:w="2868" w:type="dxa"/>
            <w:vMerge/>
            <w:vAlign w:val="center"/>
          </w:tcPr>
          <w:p w:rsidR="004D1DAF" w:rsidRDefault="004D1DAF" w:rsidP="0066603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827" w:type="dxa"/>
            <w:shd w:val="clear" w:color="auto" w:fill="auto"/>
            <w:vAlign w:val="center"/>
          </w:tcPr>
          <w:p w:rsidR="004D1DAF" w:rsidRDefault="004D1DAF" w:rsidP="004D1DA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 Address:</w:t>
            </w:r>
          </w:p>
        </w:tc>
      </w:tr>
      <w:tr w:rsidR="004D1DAF" w:rsidRPr="009817E5" w:rsidTr="004D1DAF">
        <w:trPr>
          <w:trHeight w:val="432"/>
          <w:jc w:val="center"/>
        </w:trPr>
        <w:tc>
          <w:tcPr>
            <w:tcW w:w="2868" w:type="dxa"/>
            <w:vMerge/>
            <w:vAlign w:val="center"/>
          </w:tcPr>
          <w:p w:rsidR="004D1DAF" w:rsidRDefault="004D1DAF" w:rsidP="0066603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827" w:type="dxa"/>
            <w:shd w:val="clear" w:color="auto" w:fill="auto"/>
            <w:vAlign w:val="center"/>
          </w:tcPr>
          <w:p w:rsidR="004D1DAF" w:rsidRDefault="004D1DAF" w:rsidP="004D1DA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 Number:</w:t>
            </w:r>
          </w:p>
        </w:tc>
      </w:tr>
      <w:tr w:rsidR="004D1DAF" w:rsidRPr="009817E5" w:rsidTr="004D1DAF">
        <w:trPr>
          <w:trHeight w:val="432"/>
          <w:jc w:val="center"/>
        </w:trPr>
        <w:tc>
          <w:tcPr>
            <w:tcW w:w="2868" w:type="dxa"/>
            <w:vMerge w:val="restart"/>
            <w:vAlign w:val="center"/>
          </w:tcPr>
          <w:p w:rsidR="004D1DAF" w:rsidRPr="001000AB" w:rsidRDefault="004D1DAF" w:rsidP="0066603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Respondent or Respondent’s Lawyer: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4D1DAF" w:rsidRPr="0069141F" w:rsidRDefault="004D1DAF" w:rsidP="00220D8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Mailing Address:</w:t>
            </w:r>
          </w:p>
        </w:tc>
      </w:tr>
      <w:tr w:rsidR="004D1DAF" w:rsidRPr="009817E5" w:rsidTr="004D1DAF">
        <w:trPr>
          <w:trHeight w:val="432"/>
          <w:jc w:val="center"/>
        </w:trPr>
        <w:tc>
          <w:tcPr>
            <w:tcW w:w="2868" w:type="dxa"/>
            <w:vMerge/>
            <w:vAlign w:val="center"/>
          </w:tcPr>
          <w:p w:rsidR="004D1DAF" w:rsidRDefault="004D1DAF" w:rsidP="0066603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827" w:type="dxa"/>
            <w:shd w:val="clear" w:color="auto" w:fill="auto"/>
            <w:vAlign w:val="center"/>
          </w:tcPr>
          <w:p w:rsidR="004D1DAF" w:rsidRDefault="004D1DAF" w:rsidP="00220D8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 Address:</w:t>
            </w:r>
          </w:p>
        </w:tc>
      </w:tr>
      <w:tr w:rsidR="004D1DAF" w:rsidRPr="009817E5" w:rsidTr="004D1DAF">
        <w:trPr>
          <w:trHeight w:val="432"/>
          <w:jc w:val="center"/>
        </w:trPr>
        <w:tc>
          <w:tcPr>
            <w:tcW w:w="2868" w:type="dxa"/>
            <w:vMerge/>
            <w:vAlign w:val="center"/>
          </w:tcPr>
          <w:p w:rsidR="004D1DAF" w:rsidRDefault="004D1DAF" w:rsidP="0066603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827" w:type="dxa"/>
            <w:shd w:val="clear" w:color="auto" w:fill="auto"/>
            <w:vAlign w:val="center"/>
          </w:tcPr>
          <w:p w:rsidR="004D1DAF" w:rsidRDefault="004D1DAF" w:rsidP="00220D8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 Number:</w:t>
            </w:r>
          </w:p>
        </w:tc>
      </w:tr>
      <w:tr w:rsidR="004D1DAF" w:rsidRPr="009817E5" w:rsidTr="004D1DAF">
        <w:trPr>
          <w:trHeight w:val="432"/>
          <w:jc w:val="center"/>
        </w:trPr>
        <w:tc>
          <w:tcPr>
            <w:tcW w:w="2868" w:type="dxa"/>
            <w:vMerge w:val="restart"/>
            <w:vAlign w:val="center"/>
          </w:tcPr>
          <w:p w:rsidR="004D1DAF" w:rsidRDefault="004D1DAF" w:rsidP="001F53D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Second Applicant/Respondent or second Applicant/Respondent’s Lawyer:</w:t>
            </w:r>
          </w:p>
          <w:p w:rsidR="004D1DAF" w:rsidRPr="001000AB" w:rsidRDefault="004D1DAF" w:rsidP="001F53D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(if applicable)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4D1DAF" w:rsidRPr="0069141F" w:rsidRDefault="004D1DAF" w:rsidP="00220D8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Mailing Address:</w:t>
            </w:r>
          </w:p>
        </w:tc>
      </w:tr>
      <w:tr w:rsidR="004D1DAF" w:rsidRPr="009817E5" w:rsidTr="004D1DAF">
        <w:trPr>
          <w:trHeight w:val="432"/>
          <w:jc w:val="center"/>
        </w:trPr>
        <w:tc>
          <w:tcPr>
            <w:tcW w:w="2868" w:type="dxa"/>
            <w:vMerge/>
            <w:vAlign w:val="center"/>
          </w:tcPr>
          <w:p w:rsidR="004D1DAF" w:rsidRDefault="004D1DAF" w:rsidP="001F53D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827" w:type="dxa"/>
            <w:shd w:val="clear" w:color="auto" w:fill="auto"/>
            <w:vAlign w:val="center"/>
          </w:tcPr>
          <w:p w:rsidR="004D1DAF" w:rsidRDefault="004D1DAF" w:rsidP="00220D8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 Address:</w:t>
            </w:r>
          </w:p>
        </w:tc>
      </w:tr>
      <w:tr w:rsidR="004D1DAF" w:rsidRPr="009817E5" w:rsidTr="004D1DAF">
        <w:trPr>
          <w:trHeight w:val="432"/>
          <w:jc w:val="center"/>
        </w:trPr>
        <w:tc>
          <w:tcPr>
            <w:tcW w:w="2868" w:type="dxa"/>
            <w:vMerge/>
            <w:vAlign w:val="center"/>
          </w:tcPr>
          <w:p w:rsidR="004D1DAF" w:rsidRDefault="004D1DAF" w:rsidP="001F53D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827" w:type="dxa"/>
            <w:shd w:val="clear" w:color="auto" w:fill="auto"/>
            <w:vAlign w:val="center"/>
          </w:tcPr>
          <w:p w:rsidR="004D1DAF" w:rsidRDefault="004D1DAF" w:rsidP="00220D8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 Number:</w:t>
            </w:r>
          </w:p>
        </w:tc>
      </w:tr>
    </w:tbl>
    <w:p w:rsidR="00EA3C9E" w:rsidRDefault="00EA3C9E" w:rsidP="00EA3C9E">
      <w:pPr>
        <w:pStyle w:val="NoSpacing"/>
        <w:rPr>
          <w:rFonts w:ascii="Arial Narrow" w:hAnsi="Arial Narrow"/>
          <w:sz w:val="14"/>
        </w:rPr>
      </w:pPr>
    </w:p>
    <w:p w:rsidR="001F53D5" w:rsidRPr="00331112" w:rsidRDefault="001F53D5" w:rsidP="00EA3C9E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5711"/>
      </w:tblGrid>
      <w:tr w:rsidR="00EA3C9E" w:rsidRPr="00BA75C1" w:rsidTr="00A5014F">
        <w:tc>
          <w:tcPr>
            <w:tcW w:w="3708" w:type="dxa"/>
            <w:shd w:val="clear" w:color="auto" w:fill="000000" w:themeFill="text1"/>
            <w:vAlign w:val="center"/>
          </w:tcPr>
          <w:p w:rsidR="00EA3C9E" w:rsidRPr="009221FD" w:rsidRDefault="00EA3C9E" w:rsidP="00A5014F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b/>
                <w:sz w:val="36"/>
                <w:szCs w:val="36"/>
              </w:rPr>
              <w:t>Signature and Date</w:t>
            </w:r>
          </w:p>
        </w:tc>
        <w:tc>
          <w:tcPr>
            <w:tcW w:w="5868" w:type="dxa"/>
            <w:shd w:val="clear" w:color="auto" w:fill="D9D9D9" w:themeFill="background1" w:themeFillShade="D9"/>
            <w:vAlign w:val="center"/>
          </w:tcPr>
          <w:p w:rsidR="00EA3C9E" w:rsidRPr="00BA75C1" w:rsidRDefault="00EA3C9E" w:rsidP="00A5014F">
            <w:pPr>
              <w:pStyle w:val="NoSpacing"/>
              <w:rPr>
                <w:rFonts w:ascii="Arial Narrow" w:hAnsi="Arial Narrow"/>
                <w:b/>
                <w:sz w:val="36"/>
                <w:szCs w:val="36"/>
              </w:rPr>
            </w:pPr>
          </w:p>
        </w:tc>
      </w:tr>
    </w:tbl>
    <w:p w:rsidR="00EA3C9E" w:rsidRPr="00331112" w:rsidRDefault="00EA3C9E" w:rsidP="00EA3C9E">
      <w:pPr>
        <w:pStyle w:val="NoSpacing"/>
        <w:rPr>
          <w:rFonts w:ascii="Arial Narrow" w:hAnsi="Arial Narrow"/>
          <w:sz w:val="14"/>
        </w:rPr>
      </w:pPr>
    </w:p>
    <w:p w:rsidR="00EA3C9E" w:rsidRPr="002D621E" w:rsidRDefault="00EA3C9E" w:rsidP="00EA3C9E">
      <w:pPr>
        <w:pStyle w:val="NoSpacing"/>
        <w:rPr>
          <w:rFonts w:ascii="Arial Narrow" w:hAnsi="Arial Narrow"/>
          <w:sz w:val="14"/>
        </w:rPr>
      </w:pPr>
    </w:p>
    <w:tbl>
      <w:tblPr>
        <w:tblStyle w:val="TableGrid5"/>
        <w:tblW w:w="95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8"/>
        <w:gridCol w:w="450"/>
        <w:gridCol w:w="4590"/>
      </w:tblGrid>
      <w:tr w:rsidR="00EA3C9E" w:rsidRPr="003B2385" w:rsidTr="00A5014F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C9E" w:rsidRPr="003B2385" w:rsidRDefault="00EA3C9E" w:rsidP="00A5014F">
            <w:pPr>
              <w:spacing w:line="276" w:lineRule="auto"/>
              <w:rPr>
                <w:rFonts w:ascii="Arial Narrow" w:hAnsi="Arial Narrow"/>
                <w:sz w:val="10"/>
              </w:rPr>
            </w:pPr>
          </w:p>
          <w:p w:rsidR="00EA3C9E" w:rsidRPr="003B2385" w:rsidRDefault="00EA3C9E" w:rsidP="00A5014F">
            <w:pPr>
              <w:spacing w:line="480" w:lineRule="auto"/>
              <w:rPr>
                <w:rFonts w:ascii="Arial Narrow" w:hAnsi="Arial Narrow"/>
              </w:rPr>
            </w:pPr>
            <w:r w:rsidRPr="003B2385">
              <w:rPr>
                <w:rFonts w:ascii="Arial Narrow" w:hAnsi="Arial Narrow"/>
              </w:rPr>
              <w:t>DATED at _________________________________, this __________ day of ____________________ , 20______ .</w:t>
            </w:r>
          </w:p>
        </w:tc>
      </w:tr>
      <w:tr w:rsidR="00EA3C9E" w:rsidRPr="003B2385" w:rsidTr="004D1DAF">
        <w:trPr>
          <w:trHeight w:val="603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3C9E" w:rsidRPr="003B2385" w:rsidRDefault="00EA3C9E" w:rsidP="00A5014F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A3C9E" w:rsidRPr="003B2385" w:rsidRDefault="00EA3C9E" w:rsidP="00A5014F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C9E" w:rsidRPr="003B2385" w:rsidRDefault="00EA3C9E" w:rsidP="00A5014F">
            <w:pPr>
              <w:rPr>
                <w:rFonts w:ascii="Arial Narrow" w:hAnsi="Arial Narrow"/>
              </w:rPr>
            </w:pPr>
          </w:p>
        </w:tc>
      </w:tr>
      <w:tr w:rsidR="00EA3C9E" w:rsidRPr="003B2385" w:rsidTr="00327FA7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3C9E" w:rsidRPr="003B2385" w:rsidRDefault="004A345D" w:rsidP="00A5014F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A3C9E" w:rsidRPr="003B2385" w:rsidRDefault="00EA3C9E" w:rsidP="00A5014F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90" w:type="dxa"/>
            <w:tcBorders>
              <w:left w:val="nil"/>
              <w:bottom w:val="nil"/>
              <w:right w:val="single" w:sz="4" w:space="0" w:color="auto"/>
            </w:tcBorders>
          </w:tcPr>
          <w:p w:rsidR="00EA3C9E" w:rsidRPr="003B2385" w:rsidRDefault="00EA3C9E" w:rsidP="00A5014F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</w:t>
            </w:r>
            <w:r w:rsidR="004A345D">
              <w:rPr>
                <w:rFonts w:ascii="Arial Narrow" w:hAnsi="Arial Narrow"/>
                <w:i/>
              </w:rPr>
              <w:t xml:space="preserve"> of Lawyer (if any)</w:t>
            </w:r>
          </w:p>
        </w:tc>
      </w:tr>
      <w:tr w:rsidR="00327FA7" w:rsidRPr="003B2385" w:rsidTr="004D1DAF">
        <w:trPr>
          <w:trHeight w:val="441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FA7" w:rsidRPr="003B2385" w:rsidRDefault="00327FA7" w:rsidP="0057421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27FA7" w:rsidRPr="003B2385" w:rsidRDefault="00327FA7" w:rsidP="00574217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FA7" w:rsidRPr="003B2385" w:rsidRDefault="00327FA7" w:rsidP="00574217">
            <w:pPr>
              <w:rPr>
                <w:rFonts w:ascii="Arial Narrow" w:hAnsi="Arial Narrow"/>
              </w:rPr>
            </w:pPr>
          </w:p>
        </w:tc>
      </w:tr>
      <w:tr w:rsidR="00327FA7" w:rsidRPr="003B2385" w:rsidTr="00327FA7"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FA7" w:rsidRPr="003B2385" w:rsidRDefault="00327FA7" w:rsidP="0057421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27FA7" w:rsidRPr="003B2385" w:rsidRDefault="00327FA7" w:rsidP="0057421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90" w:type="dxa"/>
            <w:tcBorders>
              <w:left w:val="nil"/>
              <w:bottom w:val="nil"/>
              <w:right w:val="single" w:sz="4" w:space="0" w:color="auto"/>
            </w:tcBorders>
          </w:tcPr>
          <w:p w:rsidR="00327FA7" w:rsidRPr="003B2385" w:rsidRDefault="00327FA7" w:rsidP="0057421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Print Name of Lawyer (if any)</w:t>
            </w:r>
          </w:p>
        </w:tc>
      </w:tr>
    </w:tbl>
    <w:tbl>
      <w:tblPr>
        <w:tblStyle w:val="TableGrid"/>
        <w:tblW w:w="95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58"/>
      </w:tblGrid>
      <w:tr w:rsidR="00EA3C9E" w:rsidTr="00A5014F">
        <w:trPr>
          <w:trHeight w:val="87"/>
        </w:trPr>
        <w:tc>
          <w:tcPr>
            <w:tcW w:w="9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9E" w:rsidRPr="00DC2CED" w:rsidRDefault="00EA3C9E" w:rsidP="00A5014F">
            <w:pPr>
              <w:rPr>
                <w:rFonts w:ascii="Arial Narrow" w:hAnsi="Arial Narrow"/>
                <w:i/>
                <w:sz w:val="10"/>
              </w:rPr>
            </w:pPr>
          </w:p>
        </w:tc>
      </w:tr>
    </w:tbl>
    <w:p w:rsidR="002416E9" w:rsidRPr="0018189A" w:rsidRDefault="002416E9" w:rsidP="004D1DAF">
      <w:pPr>
        <w:pStyle w:val="NoSpacing"/>
        <w:rPr>
          <w:rFonts w:ascii="Arial Narrow" w:hAnsi="Arial Narrow"/>
          <w:b/>
          <w:sz w:val="14"/>
          <w:szCs w:val="24"/>
        </w:rPr>
      </w:pPr>
    </w:p>
    <w:sectPr w:rsidR="002416E9" w:rsidRPr="0018189A" w:rsidSect="00EB1633">
      <w:headerReference w:type="default" r:id="rId9"/>
      <w:footerReference w:type="default" r:id="rId10"/>
      <w:pgSz w:w="12240" w:h="15840"/>
      <w:pgMar w:top="720" w:right="1440" w:bottom="72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CE" w:rsidRDefault="006916CE" w:rsidP="00E14788">
      <w:pPr>
        <w:spacing w:after="0" w:line="240" w:lineRule="auto"/>
      </w:pPr>
      <w:r>
        <w:separator/>
      </w:r>
    </w:p>
  </w:endnote>
  <w:endnote w:type="continuationSeparator" w:id="0">
    <w:p w:rsidR="006916CE" w:rsidRDefault="006916CE" w:rsidP="00E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D9D" w:rsidRPr="009E2F33" w:rsidRDefault="008B3D9D" w:rsidP="006070DA">
    <w:pPr>
      <w:pStyle w:val="Footer"/>
      <w:tabs>
        <w:tab w:val="clear" w:pos="9360"/>
        <w:tab w:val="left" w:pos="3030"/>
        <w:tab w:val="left" w:pos="5311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9E2F33">
      <w:rPr>
        <w:rFonts w:ascii="Arial Narrow" w:hAnsi="Arial Narrow"/>
        <w:b/>
        <w:i/>
        <w:sz w:val="20"/>
        <w:szCs w:val="20"/>
      </w:rPr>
      <w:t>Rules of the Supreme Court, 1986</w:t>
    </w:r>
    <w:r>
      <w:rPr>
        <w:rFonts w:ascii="Arial Narrow" w:hAnsi="Arial Narrow"/>
        <w:b/>
        <w:sz w:val="20"/>
        <w:szCs w:val="20"/>
      </w:rPr>
      <w:t xml:space="preserve"> </w:t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 w:rsidR="00C8533A" w:rsidRPr="00C8533A">
      <w:rPr>
        <w:rFonts w:ascii="Arial Narrow" w:hAnsi="Arial Narrow"/>
        <w:b/>
        <w:sz w:val="20"/>
        <w:szCs w:val="20"/>
      </w:rPr>
      <w:t>(</w:t>
    </w:r>
    <w:r w:rsidR="007D4CAE">
      <w:rPr>
        <w:rFonts w:ascii="Arial Narrow" w:hAnsi="Arial Narrow"/>
        <w:b/>
        <w:sz w:val="20"/>
        <w:szCs w:val="20"/>
      </w:rPr>
      <w:t>June 2022</w:t>
    </w:r>
    <w:r w:rsidR="00C8533A" w:rsidRPr="00C8533A">
      <w:rPr>
        <w:rFonts w:ascii="Arial Narrow" w:hAnsi="Arial Narrow"/>
        <w:b/>
        <w:sz w:val="20"/>
        <w:szCs w:val="20"/>
      </w:rPr>
      <w:t>)</w:t>
    </w:r>
    <w:r w:rsidR="00C8533A">
      <w:rPr>
        <w:rFonts w:ascii="Arial Narrow" w:hAnsi="Arial Narrow"/>
        <w:b/>
        <w:sz w:val="20"/>
        <w:szCs w:val="20"/>
      </w:rPr>
      <w:tab/>
    </w:r>
    <w:r w:rsidRPr="009E2F33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274148369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9E2F33">
          <w:rPr>
            <w:rFonts w:ascii="Arial Narrow" w:hAnsi="Arial Narrow"/>
            <w:b/>
            <w:sz w:val="20"/>
            <w:szCs w:val="20"/>
          </w:rPr>
          <w:t xml:space="preserve">Page </w:t>
        </w:r>
        <w:r w:rsidR="002F040A" w:rsidRPr="002F040A">
          <w:rPr>
            <w:rFonts w:ascii="Arial Narrow" w:hAnsi="Arial Narrow"/>
            <w:b/>
            <w:sz w:val="20"/>
            <w:szCs w:val="20"/>
          </w:rPr>
          <w:fldChar w:fldCharType="begin"/>
        </w:r>
        <w:r w:rsidR="002F040A" w:rsidRPr="002F040A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="002F040A" w:rsidRPr="002F040A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7D4CAE">
          <w:rPr>
            <w:rFonts w:ascii="Arial Narrow" w:hAnsi="Arial Narrow"/>
            <w:b/>
            <w:noProof/>
            <w:sz w:val="20"/>
            <w:szCs w:val="20"/>
          </w:rPr>
          <w:t>1</w:t>
        </w:r>
        <w:r w:rsidR="002F040A" w:rsidRPr="002F040A">
          <w:rPr>
            <w:rFonts w:ascii="Arial Narrow" w:hAnsi="Arial Narrow"/>
            <w:b/>
            <w:noProof/>
            <w:sz w:val="20"/>
            <w:szCs w:val="20"/>
          </w:rPr>
          <w:fldChar w:fldCharType="end"/>
        </w:r>
      </w:sdtContent>
    </w:sdt>
  </w:p>
  <w:p w:rsidR="008B3D9D" w:rsidRDefault="008B3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CE" w:rsidRDefault="006916CE" w:rsidP="00E14788">
      <w:pPr>
        <w:spacing w:after="0" w:line="240" w:lineRule="auto"/>
      </w:pPr>
      <w:r>
        <w:separator/>
      </w:r>
    </w:p>
  </w:footnote>
  <w:footnote w:type="continuationSeparator" w:id="0">
    <w:p w:rsidR="006916CE" w:rsidRDefault="006916CE" w:rsidP="00E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D9D" w:rsidRPr="00C8533A" w:rsidRDefault="00666E30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8"/>
      </w:rPr>
    </w:pPr>
    <w:r w:rsidRPr="00C8533A">
      <w:rPr>
        <w:rFonts w:ascii="Arial Narrow" w:hAnsi="Arial Narrow"/>
        <w:b/>
        <w:sz w:val="20"/>
        <w:szCs w:val="16"/>
      </w:rPr>
      <w:t xml:space="preserve">Form </w:t>
    </w:r>
    <w:r w:rsidR="00D533FC" w:rsidRPr="00C8533A">
      <w:rPr>
        <w:rFonts w:ascii="Arial Narrow" w:hAnsi="Arial Narrow"/>
        <w:b/>
        <w:sz w:val="20"/>
        <w:szCs w:val="16"/>
      </w:rPr>
      <w:t>F14.04A</w:t>
    </w:r>
    <w:r w:rsidRPr="00C8533A">
      <w:rPr>
        <w:rFonts w:ascii="Arial Narrow" w:hAnsi="Arial Narrow"/>
        <w:b/>
        <w:sz w:val="20"/>
        <w:szCs w:val="16"/>
      </w:rPr>
      <w:t xml:space="preserve"> –</w:t>
    </w:r>
    <w:r w:rsidR="0069141F" w:rsidRPr="00C8533A">
      <w:rPr>
        <w:rFonts w:ascii="Arial Narrow" w:hAnsi="Arial Narrow"/>
        <w:b/>
        <w:sz w:val="20"/>
        <w:szCs w:val="16"/>
      </w:rPr>
      <w:t xml:space="preserve"> </w:t>
    </w:r>
    <w:r w:rsidRPr="00C8533A">
      <w:rPr>
        <w:rFonts w:ascii="Arial Narrow" w:hAnsi="Arial Narrow"/>
        <w:b/>
        <w:sz w:val="20"/>
        <w:szCs w:val="16"/>
      </w:rPr>
      <w:t xml:space="preserve">Request for </w:t>
    </w:r>
    <w:r w:rsidR="00073387" w:rsidRPr="00C8533A">
      <w:rPr>
        <w:rFonts w:ascii="Arial Narrow" w:hAnsi="Arial Narrow"/>
        <w:b/>
        <w:sz w:val="20"/>
        <w:szCs w:val="16"/>
      </w:rPr>
      <w:t xml:space="preserve">a </w:t>
    </w:r>
    <w:r w:rsidR="005F753F" w:rsidRPr="00C8533A">
      <w:rPr>
        <w:rFonts w:ascii="Arial Narrow" w:hAnsi="Arial Narrow"/>
        <w:b/>
        <w:sz w:val="20"/>
        <w:szCs w:val="16"/>
      </w:rPr>
      <w:t xml:space="preserve">Case Management </w:t>
    </w:r>
    <w:r w:rsidR="00D533FC" w:rsidRPr="00C8533A">
      <w:rPr>
        <w:rFonts w:ascii="Arial Narrow" w:hAnsi="Arial Narrow"/>
        <w:b/>
        <w:sz w:val="20"/>
        <w:szCs w:val="16"/>
      </w:rPr>
      <w:t>Hearing</w:t>
    </w:r>
    <w:r w:rsidR="00073387" w:rsidRPr="00C8533A">
      <w:rPr>
        <w:rFonts w:ascii="Arial Narrow" w:hAnsi="Arial Narrow"/>
        <w:b/>
        <w:sz w:val="20"/>
        <w:szCs w:val="16"/>
      </w:rPr>
      <w:t xml:space="preserve"> </w:t>
    </w:r>
    <w:r w:rsidRPr="00C8533A">
      <w:rPr>
        <w:rFonts w:ascii="Arial Narrow" w:hAnsi="Arial Narrow"/>
        <w:b/>
        <w:sz w:val="20"/>
        <w:szCs w:val="16"/>
      </w:rPr>
      <w:t>(Family Law)</w:t>
    </w:r>
    <w:r w:rsidR="0003534C" w:rsidRPr="00C8533A">
      <w:rPr>
        <w:rFonts w:ascii="Arial Narrow" w:hAnsi="Arial Narrow"/>
        <w:b/>
        <w:sz w:val="20"/>
        <w:szCs w:val="18"/>
      </w:rPr>
      <w:tab/>
    </w:r>
    <w:r w:rsidR="008B3D9D" w:rsidRPr="00C8533A">
      <w:rPr>
        <w:rFonts w:ascii="Arial Narrow" w:hAnsi="Arial Narrow"/>
        <w:b/>
        <w:sz w:val="20"/>
        <w:szCs w:val="18"/>
      </w:rPr>
      <w:t>Supreme Cou</w:t>
    </w:r>
    <w:r w:rsidR="00C8533A" w:rsidRPr="00C8533A">
      <w:rPr>
        <w:rFonts w:ascii="Arial Narrow" w:hAnsi="Arial Narrow"/>
        <w:b/>
        <w:sz w:val="20"/>
        <w:szCs w:val="18"/>
      </w:rPr>
      <w:t>rt of Newfoundland and Labrador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174"/>
    <w:multiLevelType w:val="hybridMultilevel"/>
    <w:tmpl w:val="72E8C1F6"/>
    <w:lvl w:ilvl="0" w:tplc="0DD605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EF4"/>
    <w:multiLevelType w:val="hybridMultilevel"/>
    <w:tmpl w:val="B12E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10FC"/>
    <w:multiLevelType w:val="hybridMultilevel"/>
    <w:tmpl w:val="91C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06D0"/>
    <w:multiLevelType w:val="hybridMultilevel"/>
    <w:tmpl w:val="2A78C2F6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4F1A"/>
    <w:multiLevelType w:val="hybridMultilevel"/>
    <w:tmpl w:val="C04CA75C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C0BA5"/>
    <w:multiLevelType w:val="hybridMultilevel"/>
    <w:tmpl w:val="B382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B306B"/>
    <w:multiLevelType w:val="hybridMultilevel"/>
    <w:tmpl w:val="47D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E3BE9"/>
    <w:multiLevelType w:val="hybridMultilevel"/>
    <w:tmpl w:val="DC06946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B0382"/>
    <w:multiLevelType w:val="hybridMultilevel"/>
    <w:tmpl w:val="EF66D4A4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0924"/>
    <w:multiLevelType w:val="hybridMultilevel"/>
    <w:tmpl w:val="BE600DB4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F25A7"/>
    <w:multiLevelType w:val="hybridMultilevel"/>
    <w:tmpl w:val="265E3256"/>
    <w:lvl w:ilvl="0" w:tplc="EE3C2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75455"/>
    <w:multiLevelType w:val="multilevel"/>
    <w:tmpl w:val="22B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F32808"/>
    <w:multiLevelType w:val="hybridMultilevel"/>
    <w:tmpl w:val="B414EADE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36693"/>
    <w:multiLevelType w:val="hybridMultilevel"/>
    <w:tmpl w:val="B4D0F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571E23"/>
    <w:multiLevelType w:val="hybridMultilevel"/>
    <w:tmpl w:val="D998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42F66"/>
    <w:multiLevelType w:val="hybridMultilevel"/>
    <w:tmpl w:val="3B7666C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D4113"/>
    <w:multiLevelType w:val="hybridMultilevel"/>
    <w:tmpl w:val="878C72C0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7" w15:restartNumberingAfterBreak="0">
    <w:nsid w:val="5918343F"/>
    <w:multiLevelType w:val="hybridMultilevel"/>
    <w:tmpl w:val="0DA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B7ED6"/>
    <w:multiLevelType w:val="hybridMultilevel"/>
    <w:tmpl w:val="21DC4280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D174C"/>
    <w:multiLevelType w:val="hybridMultilevel"/>
    <w:tmpl w:val="2B388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B4879"/>
    <w:multiLevelType w:val="hybridMultilevel"/>
    <w:tmpl w:val="F59E74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3EA57AB"/>
    <w:multiLevelType w:val="hybridMultilevel"/>
    <w:tmpl w:val="EB4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042F9"/>
    <w:multiLevelType w:val="hybridMultilevel"/>
    <w:tmpl w:val="2E5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62E45"/>
    <w:multiLevelType w:val="hybridMultilevel"/>
    <w:tmpl w:val="910606A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21F51"/>
    <w:multiLevelType w:val="hybridMultilevel"/>
    <w:tmpl w:val="FAA67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422173"/>
    <w:multiLevelType w:val="hybridMultilevel"/>
    <w:tmpl w:val="78E460D8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3"/>
  </w:num>
  <w:num w:numId="5">
    <w:abstractNumId w:val="22"/>
  </w:num>
  <w:num w:numId="6">
    <w:abstractNumId w:val="18"/>
  </w:num>
  <w:num w:numId="7">
    <w:abstractNumId w:val="15"/>
  </w:num>
  <w:num w:numId="8">
    <w:abstractNumId w:val="1"/>
  </w:num>
  <w:num w:numId="9">
    <w:abstractNumId w:val="19"/>
  </w:num>
  <w:num w:numId="10">
    <w:abstractNumId w:val="10"/>
  </w:num>
  <w:num w:numId="11">
    <w:abstractNumId w:val="11"/>
  </w:num>
  <w:num w:numId="12">
    <w:abstractNumId w:val="7"/>
  </w:num>
  <w:num w:numId="13">
    <w:abstractNumId w:val="9"/>
  </w:num>
  <w:num w:numId="14">
    <w:abstractNumId w:val="14"/>
  </w:num>
  <w:num w:numId="15">
    <w:abstractNumId w:val="2"/>
  </w:num>
  <w:num w:numId="16">
    <w:abstractNumId w:val="20"/>
  </w:num>
  <w:num w:numId="17">
    <w:abstractNumId w:val="24"/>
  </w:num>
  <w:num w:numId="18">
    <w:abstractNumId w:val="5"/>
  </w:num>
  <w:num w:numId="19">
    <w:abstractNumId w:val="0"/>
  </w:num>
  <w:num w:numId="20">
    <w:abstractNumId w:val="16"/>
  </w:num>
  <w:num w:numId="21">
    <w:abstractNumId w:val="8"/>
  </w:num>
  <w:num w:numId="22">
    <w:abstractNumId w:val="23"/>
  </w:num>
  <w:num w:numId="23">
    <w:abstractNumId w:val="3"/>
  </w:num>
  <w:num w:numId="24">
    <w:abstractNumId w:val="12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FB"/>
    <w:rsid w:val="00000469"/>
    <w:rsid w:val="00001E7B"/>
    <w:rsid w:val="00003203"/>
    <w:rsid w:val="000041A7"/>
    <w:rsid w:val="0000774C"/>
    <w:rsid w:val="00017D73"/>
    <w:rsid w:val="00022BD9"/>
    <w:rsid w:val="00026E33"/>
    <w:rsid w:val="0003534C"/>
    <w:rsid w:val="000415D4"/>
    <w:rsid w:val="00042F92"/>
    <w:rsid w:val="0005606A"/>
    <w:rsid w:val="00061059"/>
    <w:rsid w:val="00066ED3"/>
    <w:rsid w:val="00073387"/>
    <w:rsid w:val="00080973"/>
    <w:rsid w:val="0009585A"/>
    <w:rsid w:val="000A2618"/>
    <w:rsid w:val="000A2C90"/>
    <w:rsid w:val="000A3CCC"/>
    <w:rsid w:val="000B052D"/>
    <w:rsid w:val="000B25E1"/>
    <w:rsid w:val="000B2B8C"/>
    <w:rsid w:val="000B418B"/>
    <w:rsid w:val="000B5F4E"/>
    <w:rsid w:val="000B6ACB"/>
    <w:rsid w:val="000C195C"/>
    <w:rsid w:val="000C3529"/>
    <w:rsid w:val="000D5AB4"/>
    <w:rsid w:val="000E21C7"/>
    <w:rsid w:val="000E575A"/>
    <w:rsid w:val="000F0FEE"/>
    <w:rsid w:val="001002F9"/>
    <w:rsid w:val="001056C3"/>
    <w:rsid w:val="001234BD"/>
    <w:rsid w:val="00124096"/>
    <w:rsid w:val="0012441D"/>
    <w:rsid w:val="00125991"/>
    <w:rsid w:val="00134829"/>
    <w:rsid w:val="00135E00"/>
    <w:rsid w:val="001422B2"/>
    <w:rsid w:val="00146A2C"/>
    <w:rsid w:val="001705AE"/>
    <w:rsid w:val="0017092F"/>
    <w:rsid w:val="001714F6"/>
    <w:rsid w:val="001723C3"/>
    <w:rsid w:val="0018189A"/>
    <w:rsid w:val="0018578D"/>
    <w:rsid w:val="00192981"/>
    <w:rsid w:val="0019328E"/>
    <w:rsid w:val="00194A45"/>
    <w:rsid w:val="001975BB"/>
    <w:rsid w:val="001A2D1B"/>
    <w:rsid w:val="001B2796"/>
    <w:rsid w:val="001C23B2"/>
    <w:rsid w:val="001E1A2A"/>
    <w:rsid w:val="001E726B"/>
    <w:rsid w:val="001F53D5"/>
    <w:rsid w:val="001F7DD5"/>
    <w:rsid w:val="00200076"/>
    <w:rsid w:val="0020265B"/>
    <w:rsid w:val="00203014"/>
    <w:rsid w:val="00206E4A"/>
    <w:rsid w:val="00207F3F"/>
    <w:rsid w:val="00212085"/>
    <w:rsid w:val="00213DED"/>
    <w:rsid w:val="00215A5B"/>
    <w:rsid w:val="002210D7"/>
    <w:rsid w:val="0022518B"/>
    <w:rsid w:val="002300D0"/>
    <w:rsid w:val="00232A9C"/>
    <w:rsid w:val="00236405"/>
    <w:rsid w:val="002416E9"/>
    <w:rsid w:val="00241E67"/>
    <w:rsid w:val="00243474"/>
    <w:rsid w:val="00244B7B"/>
    <w:rsid w:val="002467C8"/>
    <w:rsid w:val="002521EB"/>
    <w:rsid w:val="002555DF"/>
    <w:rsid w:val="00257B2D"/>
    <w:rsid w:val="00260468"/>
    <w:rsid w:val="0026221E"/>
    <w:rsid w:val="00262A84"/>
    <w:rsid w:val="0026610B"/>
    <w:rsid w:val="00267030"/>
    <w:rsid w:val="00267E1F"/>
    <w:rsid w:val="002751DD"/>
    <w:rsid w:val="0028563C"/>
    <w:rsid w:val="00285BC2"/>
    <w:rsid w:val="00290B99"/>
    <w:rsid w:val="00297837"/>
    <w:rsid w:val="002A0DCC"/>
    <w:rsid w:val="002A6AB6"/>
    <w:rsid w:val="002C033A"/>
    <w:rsid w:val="002C7185"/>
    <w:rsid w:val="002D0084"/>
    <w:rsid w:val="002D1A37"/>
    <w:rsid w:val="002D1D90"/>
    <w:rsid w:val="002D557A"/>
    <w:rsid w:val="002D6F25"/>
    <w:rsid w:val="002E0324"/>
    <w:rsid w:val="002E59D7"/>
    <w:rsid w:val="002E6737"/>
    <w:rsid w:val="002E6D57"/>
    <w:rsid w:val="002F040A"/>
    <w:rsid w:val="002F3DA3"/>
    <w:rsid w:val="003010E7"/>
    <w:rsid w:val="0030507A"/>
    <w:rsid w:val="0030656A"/>
    <w:rsid w:val="00327FA7"/>
    <w:rsid w:val="003339C2"/>
    <w:rsid w:val="00341408"/>
    <w:rsid w:val="00341571"/>
    <w:rsid w:val="0034236A"/>
    <w:rsid w:val="00355797"/>
    <w:rsid w:val="00363F9B"/>
    <w:rsid w:val="00365FBF"/>
    <w:rsid w:val="003666AD"/>
    <w:rsid w:val="00372795"/>
    <w:rsid w:val="00374506"/>
    <w:rsid w:val="0037635A"/>
    <w:rsid w:val="00382199"/>
    <w:rsid w:val="00382729"/>
    <w:rsid w:val="00385DDE"/>
    <w:rsid w:val="00386539"/>
    <w:rsid w:val="0038739F"/>
    <w:rsid w:val="00394FA4"/>
    <w:rsid w:val="003A21FC"/>
    <w:rsid w:val="003B0F76"/>
    <w:rsid w:val="003B1819"/>
    <w:rsid w:val="003B665C"/>
    <w:rsid w:val="003B6DE3"/>
    <w:rsid w:val="003C2EAD"/>
    <w:rsid w:val="003C4B7E"/>
    <w:rsid w:val="003C54A0"/>
    <w:rsid w:val="003C6148"/>
    <w:rsid w:val="003D164E"/>
    <w:rsid w:val="003E2ADA"/>
    <w:rsid w:val="003E67CE"/>
    <w:rsid w:val="003F14B0"/>
    <w:rsid w:val="003F6CEB"/>
    <w:rsid w:val="003F7DF5"/>
    <w:rsid w:val="004067E1"/>
    <w:rsid w:val="00413FD9"/>
    <w:rsid w:val="00416D68"/>
    <w:rsid w:val="004213ED"/>
    <w:rsid w:val="00425D71"/>
    <w:rsid w:val="0042719A"/>
    <w:rsid w:val="00430BF0"/>
    <w:rsid w:val="00433FC8"/>
    <w:rsid w:val="00441C96"/>
    <w:rsid w:val="00441CD0"/>
    <w:rsid w:val="00445FEF"/>
    <w:rsid w:val="00447924"/>
    <w:rsid w:val="00447D3E"/>
    <w:rsid w:val="00462080"/>
    <w:rsid w:val="004640B3"/>
    <w:rsid w:val="00467C0D"/>
    <w:rsid w:val="004700E8"/>
    <w:rsid w:val="00471D7E"/>
    <w:rsid w:val="00475B62"/>
    <w:rsid w:val="004775D9"/>
    <w:rsid w:val="00482434"/>
    <w:rsid w:val="00486485"/>
    <w:rsid w:val="00487D28"/>
    <w:rsid w:val="00495119"/>
    <w:rsid w:val="00495BC4"/>
    <w:rsid w:val="0049734C"/>
    <w:rsid w:val="004A345D"/>
    <w:rsid w:val="004A72B1"/>
    <w:rsid w:val="004B2371"/>
    <w:rsid w:val="004B25D2"/>
    <w:rsid w:val="004B2B33"/>
    <w:rsid w:val="004C1EEA"/>
    <w:rsid w:val="004D1DAF"/>
    <w:rsid w:val="004D5F44"/>
    <w:rsid w:val="004E23F1"/>
    <w:rsid w:val="004E4843"/>
    <w:rsid w:val="004E5173"/>
    <w:rsid w:val="005003FF"/>
    <w:rsid w:val="0050133E"/>
    <w:rsid w:val="0050328A"/>
    <w:rsid w:val="00513FAE"/>
    <w:rsid w:val="00514AE6"/>
    <w:rsid w:val="00522AC2"/>
    <w:rsid w:val="00522FFC"/>
    <w:rsid w:val="00523610"/>
    <w:rsid w:val="00524A78"/>
    <w:rsid w:val="00532296"/>
    <w:rsid w:val="00534FA9"/>
    <w:rsid w:val="005400AC"/>
    <w:rsid w:val="00541080"/>
    <w:rsid w:val="00541A01"/>
    <w:rsid w:val="00547DF8"/>
    <w:rsid w:val="00556B66"/>
    <w:rsid w:val="00557274"/>
    <w:rsid w:val="00557CBB"/>
    <w:rsid w:val="0056406D"/>
    <w:rsid w:val="00566A0E"/>
    <w:rsid w:val="0057008E"/>
    <w:rsid w:val="00571AD7"/>
    <w:rsid w:val="005737FA"/>
    <w:rsid w:val="00574743"/>
    <w:rsid w:val="005748DD"/>
    <w:rsid w:val="00577A22"/>
    <w:rsid w:val="005848FF"/>
    <w:rsid w:val="00585614"/>
    <w:rsid w:val="005A0B3D"/>
    <w:rsid w:val="005A1E9B"/>
    <w:rsid w:val="005A7066"/>
    <w:rsid w:val="005A7296"/>
    <w:rsid w:val="005B1006"/>
    <w:rsid w:val="005B2C37"/>
    <w:rsid w:val="005B4847"/>
    <w:rsid w:val="005B5CF2"/>
    <w:rsid w:val="005C4E20"/>
    <w:rsid w:val="005D323B"/>
    <w:rsid w:val="005D3FEC"/>
    <w:rsid w:val="005D4C74"/>
    <w:rsid w:val="005E086A"/>
    <w:rsid w:val="005E2C08"/>
    <w:rsid w:val="005F2BCC"/>
    <w:rsid w:val="005F4148"/>
    <w:rsid w:val="005F51C9"/>
    <w:rsid w:val="005F5ADE"/>
    <w:rsid w:val="005F6D66"/>
    <w:rsid w:val="005F7090"/>
    <w:rsid w:val="005F753F"/>
    <w:rsid w:val="00602A9B"/>
    <w:rsid w:val="006070DA"/>
    <w:rsid w:val="00607A26"/>
    <w:rsid w:val="00614086"/>
    <w:rsid w:val="0061639F"/>
    <w:rsid w:val="0061646B"/>
    <w:rsid w:val="006165B3"/>
    <w:rsid w:val="00616C74"/>
    <w:rsid w:val="00624ECA"/>
    <w:rsid w:val="00627A1E"/>
    <w:rsid w:val="00627DAD"/>
    <w:rsid w:val="00630DF7"/>
    <w:rsid w:val="00644419"/>
    <w:rsid w:val="0064789C"/>
    <w:rsid w:val="00661569"/>
    <w:rsid w:val="0066207E"/>
    <w:rsid w:val="00665096"/>
    <w:rsid w:val="00666036"/>
    <w:rsid w:val="00666E30"/>
    <w:rsid w:val="00670C1D"/>
    <w:rsid w:val="006726E6"/>
    <w:rsid w:val="0067642A"/>
    <w:rsid w:val="00683E02"/>
    <w:rsid w:val="0069141F"/>
    <w:rsid w:val="006916CE"/>
    <w:rsid w:val="00692730"/>
    <w:rsid w:val="006A25A5"/>
    <w:rsid w:val="006A27C2"/>
    <w:rsid w:val="006A71ED"/>
    <w:rsid w:val="006A736E"/>
    <w:rsid w:val="006A7A8D"/>
    <w:rsid w:val="006B0545"/>
    <w:rsid w:val="006B123B"/>
    <w:rsid w:val="006B20B3"/>
    <w:rsid w:val="006C6F18"/>
    <w:rsid w:val="006C6F96"/>
    <w:rsid w:val="006C7A54"/>
    <w:rsid w:val="006D167D"/>
    <w:rsid w:val="006D440D"/>
    <w:rsid w:val="006D7DD9"/>
    <w:rsid w:val="006E54CE"/>
    <w:rsid w:val="006E576A"/>
    <w:rsid w:val="006F4046"/>
    <w:rsid w:val="00703FE5"/>
    <w:rsid w:val="007059D7"/>
    <w:rsid w:val="007176A2"/>
    <w:rsid w:val="007240CB"/>
    <w:rsid w:val="00724924"/>
    <w:rsid w:val="00730F9B"/>
    <w:rsid w:val="0073461B"/>
    <w:rsid w:val="00735E11"/>
    <w:rsid w:val="007377E7"/>
    <w:rsid w:val="007425B0"/>
    <w:rsid w:val="00744013"/>
    <w:rsid w:val="0075390A"/>
    <w:rsid w:val="00756006"/>
    <w:rsid w:val="00760146"/>
    <w:rsid w:val="00771C44"/>
    <w:rsid w:val="00772F61"/>
    <w:rsid w:val="00781B97"/>
    <w:rsid w:val="00792A52"/>
    <w:rsid w:val="007A0CAF"/>
    <w:rsid w:val="007A2D03"/>
    <w:rsid w:val="007B1EAD"/>
    <w:rsid w:val="007C0820"/>
    <w:rsid w:val="007D013E"/>
    <w:rsid w:val="007D4CAE"/>
    <w:rsid w:val="007F4079"/>
    <w:rsid w:val="007F63D0"/>
    <w:rsid w:val="007F6A24"/>
    <w:rsid w:val="00800FDD"/>
    <w:rsid w:val="00804629"/>
    <w:rsid w:val="00806072"/>
    <w:rsid w:val="00806238"/>
    <w:rsid w:val="00806381"/>
    <w:rsid w:val="00816F80"/>
    <w:rsid w:val="00821215"/>
    <w:rsid w:val="0082303D"/>
    <w:rsid w:val="00827ED6"/>
    <w:rsid w:val="00831DBD"/>
    <w:rsid w:val="00837310"/>
    <w:rsid w:val="00837FDE"/>
    <w:rsid w:val="00847937"/>
    <w:rsid w:val="00850D2E"/>
    <w:rsid w:val="00853408"/>
    <w:rsid w:val="0085698C"/>
    <w:rsid w:val="00857011"/>
    <w:rsid w:val="00861B7F"/>
    <w:rsid w:val="00875F35"/>
    <w:rsid w:val="00877E39"/>
    <w:rsid w:val="00881AC9"/>
    <w:rsid w:val="00881BFB"/>
    <w:rsid w:val="008852E0"/>
    <w:rsid w:val="00895F98"/>
    <w:rsid w:val="008A533A"/>
    <w:rsid w:val="008A7913"/>
    <w:rsid w:val="008B3D9D"/>
    <w:rsid w:val="008B4E21"/>
    <w:rsid w:val="008C2FD3"/>
    <w:rsid w:val="008C6C3C"/>
    <w:rsid w:val="008C7656"/>
    <w:rsid w:val="008D5472"/>
    <w:rsid w:val="008E296F"/>
    <w:rsid w:val="008F6117"/>
    <w:rsid w:val="009016F0"/>
    <w:rsid w:val="0090213D"/>
    <w:rsid w:val="00907079"/>
    <w:rsid w:val="009123B2"/>
    <w:rsid w:val="00914D7E"/>
    <w:rsid w:val="009204D4"/>
    <w:rsid w:val="009221FD"/>
    <w:rsid w:val="00924770"/>
    <w:rsid w:val="00924BE2"/>
    <w:rsid w:val="00931F2F"/>
    <w:rsid w:val="009331AF"/>
    <w:rsid w:val="00936CC5"/>
    <w:rsid w:val="00940345"/>
    <w:rsid w:val="00942944"/>
    <w:rsid w:val="00951348"/>
    <w:rsid w:val="00956685"/>
    <w:rsid w:val="00956BB2"/>
    <w:rsid w:val="00956EE9"/>
    <w:rsid w:val="00976976"/>
    <w:rsid w:val="00977D10"/>
    <w:rsid w:val="00980F74"/>
    <w:rsid w:val="009817E5"/>
    <w:rsid w:val="0098408F"/>
    <w:rsid w:val="00986519"/>
    <w:rsid w:val="00996AAE"/>
    <w:rsid w:val="009976CA"/>
    <w:rsid w:val="009A02A0"/>
    <w:rsid w:val="009A29D3"/>
    <w:rsid w:val="009A48E9"/>
    <w:rsid w:val="009A70E8"/>
    <w:rsid w:val="009B0A82"/>
    <w:rsid w:val="009B17D2"/>
    <w:rsid w:val="009B230F"/>
    <w:rsid w:val="009B54EF"/>
    <w:rsid w:val="009C038D"/>
    <w:rsid w:val="009C2AAD"/>
    <w:rsid w:val="009C4305"/>
    <w:rsid w:val="009C7ED6"/>
    <w:rsid w:val="009D51BF"/>
    <w:rsid w:val="009D76C6"/>
    <w:rsid w:val="009E5A14"/>
    <w:rsid w:val="009F0309"/>
    <w:rsid w:val="009F48D3"/>
    <w:rsid w:val="00A0167F"/>
    <w:rsid w:val="00A018EF"/>
    <w:rsid w:val="00A05710"/>
    <w:rsid w:val="00A05FB0"/>
    <w:rsid w:val="00A27E71"/>
    <w:rsid w:val="00A30EFA"/>
    <w:rsid w:val="00A31C82"/>
    <w:rsid w:val="00A3372B"/>
    <w:rsid w:val="00A36CD6"/>
    <w:rsid w:val="00A41CA2"/>
    <w:rsid w:val="00A41D23"/>
    <w:rsid w:val="00A42243"/>
    <w:rsid w:val="00A50B31"/>
    <w:rsid w:val="00A52119"/>
    <w:rsid w:val="00A53AC2"/>
    <w:rsid w:val="00A55A10"/>
    <w:rsid w:val="00A57C01"/>
    <w:rsid w:val="00A60666"/>
    <w:rsid w:val="00A67704"/>
    <w:rsid w:val="00A7108B"/>
    <w:rsid w:val="00A745B9"/>
    <w:rsid w:val="00A766A7"/>
    <w:rsid w:val="00A7714C"/>
    <w:rsid w:val="00A77696"/>
    <w:rsid w:val="00A84DA5"/>
    <w:rsid w:val="00A85AD4"/>
    <w:rsid w:val="00A87A96"/>
    <w:rsid w:val="00A97F05"/>
    <w:rsid w:val="00AA0E3F"/>
    <w:rsid w:val="00AA1E2D"/>
    <w:rsid w:val="00AA2202"/>
    <w:rsid w:val="00AA2DE5"/>
    <w:rsid w:val="00AA3002"/>
    <w:rsid w:val="00AA3CA8"/>
    <w:rsid w:val="00AB1CC5"/>
    <w:rsid w:val="00AB2938"/>
    <w:rsid w:val="00AB40FA"/>
    <w:rsid w:val="00AB48ED"/>
    <w:rsid w:val="00AB59F7"/>
    <w:rsid w:val="00AC7443"/>
    <w:rsid w:val="00AD5E4C"/>
    <w:rsid w:val="00AE0D93"/>
    <w:rsid w:val="00AE21E1"/>
    <w:rsid w:val="00AF2E2C"/>
    <w:rsid w:val="00AF3BCA"/>
    <w:rsid w:val="00B123B0"/>
    <w:rsid w:val="00B21840"/>
    <w:rsid w:val="00B3095F"/>
    <w:rsid w:val="00B429B2"/>
    <w:rsid w:val="00B4758C"/>
    <w:rsid w:val="00B71523"/>
    <w:rsid w:val="00B86012"/>
    <w:rsid w:val="00B869D6"/>
    <w:rsid w:val="00B942F6"/>
    <w:rsid w:val="00B9624E"/>
    <w:rsid w:val="00BA07C9"/>
    <w:rsid w:val="00BA318F"/>
    <w:rsid w:val="00BB538A"/>
    <w:rsid w:val="00BB73AA"/>
    <w:rsid w:val="00BC4C49"/>
    <w:rsid w:val="00BD5B61"/>
    <w:rsid w:val="00BD60E3"/>
    <w:rsid w:val="00BD7040"/>
    <w:rsid w:val="00BE1D3B"/>
    <w:rsid w:val="00BE229A"/>
    <w:rsid w:val="00BE3F56"/>
    <w:rsid w:val="00BE4883"/>
    <w:rsid w:val="00BE4AEF"/>
    <w:rsid w:val="00BE4C4A"/>
    <w:rsid w:val="00BE539A"/>
    <w:rsid w:val="00BF2E8F"/>
    <w:rsid w:val="00BF50D6"/>
    <w:rsid w:val="00C14CA9"/>
    <w:rsid w:val="00C17DB1"/>
    <w:rsid w:val="00C251BF"/>
    <w:rsid w:val="00C27B4C"/>
    <w:rsid w:val="00C30BBA"/>
    <w:rsid w:val="00C319F5"/>
    <w:rsid w:val="00C4162E"/>
    <w:rsid w:val="00C42015"/>
    <w:rsid w:val="00C42CB4"/>
    <w:rsid w:val="00C5744C"/>
    <w:rsid w:val="00C578DD"/>
    <w:rsid w:val="00C57DB8"/>
    <w:rsid w:val="00C61440"/>
    <w:rsid w:val="00C62241"/>
    <w:rsid w:val="00C63DC3"/>
    <w:rsid w:val="00C66F62"/>
    <w:rsid w:val="00C77C34"/>
    <w:rsid w:val="00C807F6"/>
    <w:rsid w:val="00C8354C"/>
    <w:rsid w:val="00C8533A"/>
    <w:rsid w:val="00C96C40"/>
    <w:rsid w:val="00C96E44"/>
    <w:rsid w:val="00C97926"/>
    <w:rsid w:val="00CA1A36"/>
    <w:rsid w:val="00CA21EF"/>
    <w:rsid w:val="00CA352D"/>
    <w:rsid w:val="00CB5CC9"/>
    <w:rsid w:val="00CC043B"/>
    <w:rsid w:val="00CC12E6"/>
    <w:rsid w:val="00CC2845"/>
    <w:rsid w:val="00CD5B64"/>
    <w:rsid w:val="00CD6A90"/>
    <w:rsid w:val="00CE09A7"/>
    <w:rsid w:val="00CE14DD"/>
    <w:rsid w:val="00CE1AF4"/>
    <w:rsid w:val="00CE24FB"/>
    <w:rsid w:val="00CE3F40"/>
    <w:rsid w:val="00CE4640"/>
    <w:rsid w:val="00CE724E"/>
    <w:rsid w:val="00CF56F0"/>
    <w:rsid w:val="00CF63E9"/>
    <w:rsid w:val="00D002D0"/>
    <w:rsid w:val="00D00F03"/>
    <w:rsid w:val="00D03294"/>
    <w:rsid w:val="00D13601"/>
    <w:rsid w:val="00D3578F"/>
    <w:rsid w:val="00D35A86"/>
    <w:rsid w:val="00D47B38"/>
    <w:rsid w:val="00D50F91"/>
    <w:rsid w:val="00D51274"/>
    <w:rsid w:val="00D533FC"/>
    <w:rsid w:val="00D55F1D"/>
    <w:rsid w:val="00D60A00"/>
    <w:rsid w:val="00D6256A"/>
    <w:rsid w:val="00D76BEC"/>
    <w:rsid w:val="00D812B9"/>
    <w:rsid w:val="00D81FD3"/>
    <w:rsid w:val="00D82B7F"/>
    <w:rsid w:val="00DA13B5"/>
    <w:rsid w:val="00DA4C8A"/>
    <w:rsid w:val="00DC25DD"/>
    <w:rsid w:val="00DC404D"/>
    <w:rsid w:val="00DC46A2"/>
    <w:rsid w:val="00DC4F75"/>
    <w:rsid w:val="00DD1945"/>
    <w:rsid w:val="00DD65D2"/>
    <w:rsid w:val="00DE32E1"/>
    <w:rsid w:val="00DE3F68"/>
    <w:rsid w:val="00DF6F18"/>
    <w:rsid w:val="00E01089"/>
    <w:rsid w:val="00E01806"/>
    <w:rsid w:val="00E04B6A"/>
    <w:rsid w:val="00E05903"/>
    <w:rsid w:val="00E10EA4"/>
    <w:rsid w:val="00E14788"/>
    <w:rsid w:val="00E15B6B"/>
    <w:rsid w:val="00E165CB"/>
    <w:rsid w:val="00E16CAD"/>
    <w:rsid w:val="00E26129"/>
    <w:rsid w:val="00E2671B"/>
    <w:rsid w:val="00E2689A"/>
    <w:rsid w:val="00E4025D"/>
    <w:rsid w:val="00E4319C"/>
    <w:rsid w:val="00E50FBD"/>
    <w:rsid w:val="00E57D8D"/>
    <w:rsid w:val="00E70158"/>
    <w:rsid w:val="00E7325B"/>
    <w:rsid w:val="00E736FA"/>
    <w:rsid w:val="00E743C5"/>
    <w:rsid w:val="00E81310"/>
    <w:rsid w:val="00E81FBD"/>
    <w:rsid w:val="00E845F4"/>
    <w:rsid w:val="00E92248"/>
    <w:rsid w:val="00EA2C15"/>
    <w:rsid w:val="00EA3186"/>
    <w:rsid w:val="00EA3C9E"/>
    <w:rsid w:val="00EB141B"/>
    <w:rsid w:val="00EB3370"/>
    <w:rsid w:val="00EC1F6A"/>
    <w:rsid w:val="00EC48EF"/>
    <w:rsid w:val="00EC4FA3"/>
    <w:rsid w:val="00EC761D"/>
    <w:rsid w:val="00ED04F3"/>
    <w:rsid w:val="00ED1F45"/>
    <w:rsid w:val="00EE21D8"/>
    <w:rsid w:val="00EE51DB"/>
    <w:rsid w:val="00EE602D"/>
    <w:rsid w:val="00EE7405"/>
    <w:rsid w:val="00EF4CE1"/>
    <w:rsid w:val="00F03409"/>
    <w:rsid w:val="00F05BDF"/>
    <w:rsid w:val="00F07961"/>
    <w:rsid w:val="00F128FB"/>
    <w:rsid w:val="00F12E22"/>
    <w:rsid w:val="00F1728A"/>
    <w:rsid w:val="00F20E3C"/>
    <w:rsid w:val="00F32017"/>
    <w:rsid w:val="00F323C3"/>
    <w:rsid w:val="00F34E81"/>
    <w:rsid w:val="00F371D9"/>
    <w:rsid w:val="00F47FF7"/>
    <w:rsid w:val="00F63AFA"/>
    <w:rsid w:val="00F65AA5"/>
    <w:rsid w:val="00F72529"/>
    <w:rsid w:val="00F771A3"/>
    <w:rsid w:val="00F824BD"/>
    <w:rsid w:val="00F841BF"/>
    <w:rsid w:val="00F85288"/>
    <w:rsid w:val="00F86D5B"/>
    <w:rsid w:val="00F914B9"/>
    <w:rsid w:val="00F94051"/>
    <w:rsid w:val="00F96E51"/>
    <w:rsid w:val="00F97BAE"/>
    <w:rsid w:val="00FA66A4"/>
    <w:rsid w:val="00FA79B0"/>
    <w:rsid w:val="00FB25BC"/>
    <w:rsid w:val="00FB4D37"/>
    <w:rsid w:val="00FB510E"/>
    <w:rsid w:val="00FB523B"/>
    <w:rsid w:val="00FC48CA"/>
    <w:rsid w:val="00FC600A"/>
    <w:rsid w:val="00FC6A3D"/>
    <w:rsid w:val="00FD63AB"/>
    <w:rsid w:val="00FE1EA7"/>
    <w:rsid w:val="00FF0240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71201C"/>
  <w15:docId w15:val="{F4B7B564-E19D-42F6-B296-64CB9271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74"/>
  </w:style>
  <w:style w:type="paragraph" w:styleId="Heading1">
    <w:name w:val="heading 1"/>
    <w:basedOn w:val="Normal"/>
    <w:next w:val="Normal"/>
    <w:link w:val="Heading1Char"/>
    <w:uiPriority w:val="9"/>
    <w:qFormat/>
    <w:rsid w:val="00073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66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2D1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1A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3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5">
    <w:name w:val="Table Grid5"/>
    <w:basedOn w:val="TableNormal"/>
    <w:next w:val="TableGrid"/>
    <w:uiPriority w:val="59"/>
    <w:rsid w:val="00EA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793C-CD26-4AAC-9362-FC9AC5C3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Ding, Adrienne</dc:creator>
  <cp:lastModifiedBy>Clair, Andre</cp:lastModifiedBy>
  <cp:revision>3</cp:revision>
  <cp:lastPrinted>2016-11-24T20:19:00Z</cp:lastPrinted>
  <dcterms:created xsi:type="dcterms:W3CDTF">2022-04-11T15:21:00Z</dcterms:created>
  <dcterms:modified xsi:type="dcterms:W3CDTF">2022-05-25T17:24:00Z</dcterms:modified>
</cp:coreProperties>
</file>