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CA9" w:rsidRPr="005D3FEC" w:rsidRDefault="00C14CA9" w:rsidP="00C14CA9">
      <w:pPr>
        <w:pStyle w:val="NoSpacing"/>
        <w:rPr>
          <w:rFonts w:ascii="Arial Narrow" w:hAnsi="Arial Narrow"/>
          <w:sz w:val="14"/>
        </w:rPr>
      </w:pPr>
      <w:r w:rsidRPr="005D3FEC">
        <w:rPr>
          <w:rFonts w:ascii="Arial Narrow" w:hAnsi="Arial Narrow"/>
          <w:sz w:val="14"/>
        </w:rPr>
        <w:t xml:space="preserve">   </w:t>
      </w:r>
    </w:p>
    <w:p w:rsidR="005D3FEC" w:rsidRPr="005D3FEC" w:rsidRDefault="005D3FEC" w:rsidP="00C14CA9">
      <w:pPr>
        <w:pStyle w:val="NoSpacing"/>
        <w:rPr>
          <w:rFonts w:ascii="Arial Narrow" w:hAnsi="Arial Narrow"/>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4"/>
        <w:gridCol w:w="2516"/>
      </w:tblGrid>
      <w:tr w:rsidR="00C14CA9" w:rsidRPr="009221FD" w:rsidTr="00F0202B">
        <w:tc>
          <w:tcPr>
            <w:tcW w:w="7038" w:type="dxa"/>
            <w:shd w:val="clear" w:color="auto" w:fill="000000" w:themeFill="text1"/>
            <w:vAlign w:val="center"/>
          </w:tcPr>
          <w:p w:rsidR="00C14CA9" w:rsidRPr="009221FD" w:rsidRDefault="006C356E" w:rsidP="009D22AB">
            <w:pPr>
              <w:pStyle w:val="NoSpacing"/>
              <w:rPr>
                <w:rFonts w:ascii="Arial Narrow" w:hAnsi="Arial Narrow"/>
                <w:b/>
              </w:rPr>
            </w:pPr>
            <w:r>
              <w:rPr>
                <w:rFonts w:ascii="Arial Narrow" w:hAnsi="Arial Narrow"/>
                <w:b/>
                <w:color w:val="FFFFFF" w:themeColor="background1"/>
                <w:sz w:val="36"/>
                <w:szCs w:val="36"/>
              </w:rPr>
              <w:t>How to R</w:t>
            </w:r>
            <w:r w:rsidR="00F0202B">
              <w:rPr>
                <w:rFonts w:ascii="Arial Narrow" w:hAnsi="Arial Narrow"/>
                <w:b/>
                <w:color w:val="FFFFFF" w:themeColor="background1"/>
                <w:sz w:val="36"/>
                <w:szCs w:val="36"/>
              </w:rPr>
              <w:t xml:space="preserve">espond to a Demand </w:t>
            </w:r>
            <w:r w:rsidR="009D22AB">
              <w:rPr>
                <w:rFonts w:ascii="Arial Narrow" w:hAnsi="Arial Narrow"/>
                <w:b/>
                <w:color w:val="FFFFFF" w:themeColor="background1"/>
                <w:sz w:val="36"/>
                <w:szCs w:val="36"/>
              </w:rPr>
              <w:t>to Disclose</w:t>
            </w:r>
          </w:p>
        </w:tc>
        <w:tc>
          <w:tcPr>
            <w:tcW w:w="2538" w:type="dxa"/>
            <w:shd w:val="clear" w:color="auto" w:fill="D9D9D9" w:themeFill="background1" w:themeFillShade="D9"/>
            <w:vAlign w:val="center"/>
          </w:tcPr>
          <w:p w:rsidR="00C14CA9" w:rsidRPr="009221FD" w:rsidRDefault="00FD6DC3" w:rsidP="00FD6DC3">
            <w:pPr>
              <w:pStyle w:val="NoSpacing"/>
              <w:jc w:val="right"/>
              <w:rPr>
                <w:rFonts w:ascii="Arial Narrow" w:hAnsi="Arial Narrow"/>
                <w:b/>
              </w:rPr>
            </w:pPr>
            <w:r w:rsidRPr="00382C99">
              <w:rPr>
                <w:rFonts w:ascii="Arial Narrow" w:hAnsi="Arial Narrow"/>
                <w:b/>
                <w:sz w:val="36"/>
                <w:szCs w:val="36"/>
              </w:rPr>
              <w:t>Instructions</w:t>
            </w:r>
          </w:p>
        </w:tc>
      </w:tr>
    </w:tbl>
    <w:p w:rsidR="00C14CA9" w:rsidRDefault="00C14CA9" w:rsidP="00C14CA9">
      <w:pPr>
        <w:pStyle w:val="NoSpacing"/>
        <w:rPr>
          <w:rFonts w:ascii="Arial Narrow" w:hAnsi="Arial Narrow"/>
          <w:sz w:val="14"/>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230" w:type="dxa"/>
          <w:left w:w="346" w:type="dxa"/>
          <w:bottom w:w="230" w:type="dxa"/>
          <w:right w:w="346" w:type="dxa"/>
        </w:tblCellMar>
        <w:tblLook w:val="04A0" w:firstRow="1" w:lastRow="0" w:firstColumn="1" w:lastColumn="0" w:noHBand="0" w:noVBand="1"/>
      </w:tblPr>
      <w:tblGrid>
        <w:gridCol w:w="9601"/>
      </w:tblGrid>
      <w:tr w:rsidR="00837310" w:rsidTr="009A1F33">
        <w:trPr>
          <w:trHeight w:val="10728"/>
          <w:jc w:val="center"/>
        </w:trPr>
        <w:tc>
          <w:tcPr>
            <w:tcW w:w="9601" w:type="dxa"/>
            <w:tcMar>
              <w:top w:w="216" w:type="dxa"/>
              <w:left w:w="216" w:type="dxa"/>
              <w:bottom w:w="216" w:type="dxa"/>
              <w:right w:w="216" w:type="dxa"/>
            </w:tcMar>
          </w:tcPr>
          <w:p w:rsidR="007060E0" w:rsidRDefault="007060E0" w:rsidP="009204D4">
            <w:pPr>
              <w:pStyle w:val="NoSpacing"/>
              <w:spacing w:line="276" w:lineRule="auto"/>
              <w:jc w:val="both"/>
              <w:rPr>
                <w:rFonts w:ascii="Arial Narrow" w:hAnsi="Arial Narrow"/>
              </w:rPr>
            </w:pPr>
            <w:r>
              <w:rPr>
                <w:rFonts w:ascii="Arial Narrow" w:hAnsi="Arial Narrow"/>
              </w:rPr>
              <w:t xml:space="preserve">A </w:t>
            </w:r>
            <w:r w:rsidR="003C5527" w:rsidRPr="003C5527">
              <w:rPr>
                <w:rFonts w:ascii="Arial Narrow" w:hAnsi="Arial Narrow"/>
                <w:b/>
              </w:rPr>
              <w:t xml:space="preserve">Response to </w:t>
            </w:r>
            <w:r w:rsidR="00FD6DC3" w:rsidRPr="003C5527">
              <w:rPr>
                <w:rFonts w:ascii="Arial Narrow" w:hAnsi="Arial Narrow"/>
                <w:b/>
              </w:rPr>
              <w:t>Demand</w:t>
            </w:r>
            <w:r w:rsidR="00F0202B">
              <w:rPr>
                <w:rFonts w:ascii="Arial Narrow" w:hAnsi="Arial Narrow"/>
                <w:b/>
              </w:rPr>
              <w:t xml:space="preserve"> </w:t>
            </w:r>
            <w:r w:rsidR="00A530E6">
              <w:rPr>
                <w:rFonts w:ascii="Arial Narrow" w:hAnsi="Arial Narrow"/>
                <w:b/>
              </w:rPr>
              <w:t>to Disclose</w:t>
            </w:r>
            <w:r w:rsidR="003C5527" w:rsidRPr="003C5527">
              <w:rPr>
                <w:rFonts w:ascii="Arial Narrow" w:hAnsi="Arial Narrow"/>
                <w:b/>
              </w:rPr>
              <w:t xml:space="preserve"> (Form </w:t>
            </w:r>
            <w:r w:rsidR="00A530E6" w:rsidRPr="00A530E6">
              <w:rPr>
                <w:rFonts w:ascii="Arial Narrow" w:hAnsi="Arial Narrow"/>
                <w:b/>
              </w:rPr>
              <w:t>F11.02B</w:t>
            </w:r>
            <w:r w:rsidR="003C5527" w:rsidRPr="003C5527">
              <w:rPr>
                <w:rFonts w:ascii="Arial Narrow" w:hAnsi="Arial Narrow"/>
                <w:b/>
              </w:rPr>
              <w:t>)</w:t>
            </w:r>
            <w:r>
              <w:rPr>
                <w:rFonts w:ascii="Arial Narrow" w:hAnsi="Arial Narrow"/>
              </w:rPr>
              <w:t xml:space="preserve"> is a </w:t>
            </w:r>
            <w:r w:rsidR="002D15E5">
              <w:rPr>
                <w:rFonts w:ascii="Arial Narrow" w:hAnsi="Arial Narrow"/>
              </w:rPr>
              <w:t xml:space="preserve">form </w:t>
            </w:r>
            <w:r>
              <w:rPr>
                <w:rFonts w:ascii="Arial Narrow" w:hAnsi="Arial Narrow"/>
              </w:rPr>
              <w:t>that you</w:t>
            </w:r>
            <w:r w:rsidR="00382C99">
              <w:rPr>
                <w:rFonts w:ascii="Arial Narrow" w:hAnsi="Arial Narrow"/>
              </w:rPr>
              <w:t xml:space="preserve"> can</w:t>
            </w:r>
            <w:r>
              <w:rPr>
                <w:rFonts w:ascii="Arial Narrow" w:hAnsi="Arial Narrow"/>
              </w:rPr>
              <w:t xml:space="preserve"> </w:t>
            </w:r>
            <w:r w:rsidR="002D15E5">
              <w:rPr>
                <w:rFonts w:ascii="Arial Narrow" w:hAnsi="Arial Narrow"/>
              </w:rPr>
              <w:t xml:space="preserve">use </w:t>
            </w:r>
            <w:r>
              <w:rPr>
                <w:rFonts w:ascii="Arial Narrow" w:hAnsi="Arial Narrow"/>
              </w:rPr>
              <w:t xml:space="preserve">to </w:t>
            </w:r>
            <w:r w:rsidR="003C5527">
              <w:rPr>
                <w:rFonts w:ascii="Arial Narrow" w:hAnsi="Arial Narrow"/>
              </w:rPr>
              <w:t>respond to the other p</w:t>
            </w:r>
            <w:r w:rsidR="007658C8">
              <w:rPr>
                <w:rFonts w:ascii="Arial Narrow" w:hAnsi="Arial Narrow"/>
              </w:rPr>
              <w:t xml:space="preserve">erson’s </w:t>
            </w:r>
            <w:r w:rsidR="00430B82">
              <w:rPr>
                <w:rFonts w:ascii="Arial Narrow" w:hAnsi="Arial Narrow"/>
              </w:rPr>
              <w:t xml:space="preserve">Demand </w:t>
            </w:r>
            <w:r w:rsidR="009D22AB">
              <w:rPr>
                <w:rFonts w:ascii="Arial Narrow" w:hAnsi="Arial Narrow"/>
              </w:rPr>
              <w:t>to Disclose</w:t>
            </w:r>
            <w:r w:rsidR="009A0A93">
              <w:rPr>
                <w:rFonts w:ascii="Arial Narrow" w:hAnsi="Arial Narrow"/>
              </w:rPr>
              <w:t xml:space="preserve"> (Form </w:t>
            </w:r>
            <w:r w:rsidR="003673D6">
              <w:rPr>
                <w:rFonts w:ascii="Arial Narrow" w:hAnsi="Arial Narrow"/>
              </w:rPr>
              <w:t>F</w:t>
            </w:r>
            <w:r w:rsidR="009A0A93">
              <w:rPr>
                <w:rFonts w:ascii="Arial Narrow" w:hAnsi="Arial Narrow"/>
              </w:rPr>
              <w:t>11.02A)</w:t>
            </w:r>
            <w:r w:rsidR="003C5527">
              <w:rPr>
                <w:rFonts w:ascii="Arial Narrow" w:hAnsi="Arial Narrow"/>
              </w:rPr>
              <w:t>.</w:t>
            </w:r>
          </w:p>
          <w:p w:rsidR="007060E0" w:rsidRPr="0020472F" w:rsidRDefault="007060E0" w:rsidP="009204D4">
            <w:pPr>
              <w:pStyle w:val="NoSpacing"/>
              <w:spacing w:line="276" w:lineRule="auto"/>
              <w:jc w:val="both"/>
              <w:rPr>
                <w:rFonts w:ascii="Arial Narrow" w:hAnsi="Arial Narrow"/>
                <w:sz w:val="10"/>
              </w:rPr>
            </w:pPr>
          </w:p>
          <w:p w:rsidR="003C5527" w:rsidRPr="00B0775D" w:rsidRDefault="003C5527" w:rsidP="003C5527">
            <w:pPr>
              <w:pStyle w:val="NoSpacing"/>
              <w:spacing w:line="276" w:lineRule="auto"/>
              <w:jc w:val="both"/>
              <w:rPr>
                <w:rFonts w:ascii="Arial Narrow" w:hAnsi="Arial Narrow"/>
              </w:rPr>
            </w:pPr>
            <w:r w:rsidRPr="00B0775D">
              <w:rPr>
                <w:rFonts w:ascii="Arial Narrow" w:hAnsi="Arial Narrow"/>
              </w:rPr>
              <w:t>You have</w:t>
            </w:r>
            <w:r>
              <w:rPr>
                <w:rFonts w:ascii="Arial Narrow" w:hAnsi="Arial Narrow"/>
              </w:rPr>
              <w:t xml:space="preserve"> only</w:t>
            </w:r>
            <w:r w:rsidRPr="00B0775D">
              <w:rPr>
                <w:rFonts w:ascii="Arial Narrow" w:hAnsi="Arial Narrow"/>
              </w:rPr>
              <w:t xml:space="preserve"> </w:t>
            </w:r>
            <w:r w:rsidRPr="00B0775D">
              <w:rPr>
                <w:rFonts w:ascii="Arial Narrow" w:hAnsi="Arial Narrow"/>
                <w:b/>
              </w:rPr>
              <w:t xml:space="preserve">30 days </w:t>
            </w:r>
            <w:r w:rsidRPr="00430B82">
              <w:rPr>
                <w:rFonts w:ascii="Arial Narrow" w:hAnsi="Arial Narrow"/>
              </w:rPr>
              <w:t>(from the date</w:t>
            </w:r>
            <w:r w:rsidR="003C5DB8">
              <w:rPr>
                <w:rFonts w:ascii="Arial Narrow" w:hAnsi="Arial Narrow"/>
              </w:rPr>
              <w:t xml:space="preserve"> </w:t>
            </w:r>
            <w:r w:rsidR="00BA7355">
              <w:rPr>
                <w:rFonts w:ascii="Arial Narrow" w:hAnsi="Arial Narrow"/>
              </w:rPr>
              <w:t xml:space="preserve">you received </w:t>
            </w:r>
            <w:r w:rsidRPr="00430B82">
              <w:rPr>
                <w:rFonts w:ascii="Arial Narrow" w:hAnsi="Arial Narrow"/>
              </w:rPr>
              <w:t>th</w:t>
            </w:r>
            <w:r w:rsidR="00430B82" w:rsidRPr="00430B82">
              <w:rPr>
                <w:rFonts w:ascii="Arial Narrow" w:hAnsi="Arial Narrow"/>
              </w:rPr>
              <w:t>e</w:t>
            </w:r>
            <w:r w:rsidRPr="00430B82">
              <w:rPr>
                <w:rFonts w:ascii="Arial Narrow" w:hAnsi="Arial Narrow"/>
              </w:rPr>
              <w:t xml:space="preserve"> Demand </w:t>
            </w:r>
            <w:r w:rsidR="00A530E6">
              <w:rPr>
                <w:rFonts w:ascii="Arial Narrow" w:hAnsi="Arial Narrow"/>
              </w:rPr>
              <w:t>to Disclose</w:t>
            </w:r>
            <w:r w:rsidRPr="00430B82">
              <w:rPr>
                <w:rFonts w:ascii="Arial Narrow" w:hAnsi="Arial Narrow"/>
              </w:rPr>
              <w:t>) to</w:t>
            </w:r>
            <w:r w:rsidRPr="00B0775D">
              <w:rPr>
                <w:rFonts w:ascii="Arial Narrow" w:hAnsi="Arial Narrow"/>
              </w:rPr>
              <w:t xml:space="preserve"> provide the other p</w:t>
            </w:r>
            <w:r w:rsidR="007658C8">
              <w:rPr>
                <w:rFonts w:ascii="Arial Narrow" w:hAnsi="Arial Narrow"/>
              </w:rPr>
              <w:t>erson</w:t>
            </w:r>
            <w:r w:rsidRPr="00B0775D">
              <w:rPr>
                <w:rFonts w:ascii="Arial Narrow" w:hAnsi="Arial Narrow"/>
              </w:rPr>
              <w:t xml:space="preserve"> and the Cou</w:t>
            </w:r>
            <w:r>
              <w:rPr>
                <w:rFonts w:ascii="Arial Narrow" w:hAnsi="Arial Narrow"/>
              </w:rPr>
              <w:t xml:space="preserve">rt with the documents and </w:t>
            </w:r>
            <w:r w:rsidRPr="00B0775D">
              <w:rPr>
                <w:rFonts w:ascii="Arial Narrow" w:hAnsi="Arial Narrow"/>
              </w:rPr>
              <w:t>information</w:t>
            </w:r>
            <w:r>
              <w:rPr>
                <w:rFonts w:ascii="Arial Narrow" w:hAnsi="Arial Narrow"/>
              </w:rPr>
              <w:t xml:space="preserve"> along with the</w:t>
            </w:r>
            <w:r w:rsidRPr="003C5527">
              <w:rPr>
                <w:rFonts w:ascii="Arial Narrow" w:hAnsi="Arial Narrow"/>
              </w:rPr>
              <w:t xml:space="preserve"> Response to a Demand </w:t>
            </w:r>
            <w:r w:rsidR="00A530E6">
              <w:rPr>
                <w:rFonts w:ascii="Arial Narrow" w:hAnsi="Arial Narrow"/>
              </w:rPr>
              <w:t>to Disclose</w:t>
            </w:r>
            <w:r>
              <w:rPr>
                <w:rFonts w:ascii="Arial Narrow" w:hAnsi="Arial Narrow"/>
              </w:rPr>
              <w:t xml:space="preserve"> form</w:t>
            </w:r>
            <w:r w:rsidRPr="003C5527">
              <w:rPr>
                <w:rFonts w:ascii="Arial Narrow" w:hAnsi="Arial Narrow"/>
              </w:rPr>
              <w:t>.</w:t>
            </w:r>
          </w:p>
          <w:p w:rsidR="003C5527" w:rsidRPr="0020472F" w:rsidRDefault="003C5527" w:rsidP="003C5527">
            <w:pPr>
              <w:pStyle w:val="NoSpacing"/>
              <w:spacing w:line="276" w:lineRule="auto"/>
              <w:jc w:val="center"/>
              <w:rPr>
                <w:rFonts w:ascii="Arial Narrow" w:hAnsi="Arial Narrow"/>
                <w:b/>
                <w:sz w:val="14"/>
              </w:rPr>
            </w:pPr>
          </w:p>
          <w:p w:rsidR="003C5527" w:rsidRPr="00382C99" w:rsidRDefault="003C5527" w:rsidP="009A1F33">
            <w:pPr>
              <w:pStyle w:val="NoSpacing"/>
              <w:jc w:val="center"/>
              <w:rPr>
                <w:rFonts w:ascii="Arial Narrow" w:hAnsi="Arial Narrow"/>
              </w:rPr>
            </w:pPr>
            <w:r w:rsidRPr="00017D73">
              <w:rPr>
                <w:rFonts w:ascii="Arial Narrow" w:hAnsi="Arial Narrow"/>
                <w:b/>
              </w:rPr>
              <w:t xml:space="preserve">If you do not respond, </w:t>
            </w:r>
            <w:r>
              <w:rPr>
                <w:rFonts w:ascii="Arial Narrow" w:hAnsi="Arial Narrow"/>
                <w:b/>
              </w:rPr>
              <w:t>the Court</w:t>
            </w:r>
            <w:r w:rsidRPr="00017D73">
              <w:rPr>
                <w:rFonts w:ascii="Arial Narrow" w:hAnsi="Arial Narrow"/>
                <w:b/>
              </w:rPr>
              <w:t xml:space="preserve"> may </w:t>
            </w:r>
            <w:r>
              <w:rPr>
                <w:rFonts w:ascii="Arial Narrow" w:hAnsi="Arial Narrow"/>
                <w:b/>
              </w:rPr>
              <w:t>proceed</w:t>
            </w:r>
            <w:r w:rsidRPr="00017D73">
              <w:rPr>
                <w:rFonts w:ascii="Arial Narrow" w:hAnsi="Arial Narrow"/>
                <w:b/>
              </w:rPr>
              <w:t xml:space="preserve"> and make an order without hearing from you.</w:t>
            </w:r>
            <w:r>
              <w:rPr>
                <w:rFonts w:ascii="Arial Narrow" w:hAnsi="Arial Narrow"/>
                <w:b/>
              </w:rPr>
              <w:t xml:space="preserve"> </w:t>
            </w:r>
          </w:p>
          <w:p w:rsidR="003C5527" w:rsidRPr="0020472F" w:rsidRDefault="003C5527" w:rsidP="009204D4">
            <w:pPr>
              <w:pStyle w:val="NoSpacing"/>
              <w:spacing w:line="276" w:lineRule="auto"/>
              <w:jc w:val="both"/>
              <w:rPr>
                <w:rFonts w:ascii="Arial Narrow" w:hAnsi="Arial Narrow"/>
                <w:sz w:val="14"/>
              </w:rPr>
            </w:pPr>
          </w:p>
          <w:p w:rsidR="00447924" w:rsidRPr="00447924" w:rsidRDefault="00447924" w:rsidP="009204D4">
            <w:pPr>
              <w:pStyle w:val="NoSpacing"/>
              <w:spacing w:line="276" w:lineRule="auto"/>
              <w:jc w:val="both"/>
              <w:rPr>
                <w:rFonts w:ascii="Arial Narrow" w:hAnsi="Arial Narrow"/>
                <w:b/>
                <w:u w:val="single"/>
              </w:rPr>
            </w:pPr>
            <w:r w:rsidRPr="00447924">
              <w:rPr>
                <w:rFonts w:ascii="Arial Narrow" w:hAnsi="Arial Narrow"/>
                <w:b/>
                <w:u w:val="single"/>
              </w:rPr>
              <w:t xml:space="preserve">Completing </w:t>
            </w:r>
            <w:r>
              <w:rPr>
                <w:rFonts w:ascii="Arial Narrow" w:hAnsi="Arial Narrow"/>
                <w:b/>
                <w:u w:val="single"/>
              </w:rPr>
              <w:t>Y</w:t>
            </w:r>
            <w:r w:rsidRPr="00447924">
              <w:rPr>
                <w:rFonts w:ascii="Arial Narrow" w:hAnsi="Arial Narrow"/>
                <w:b/>
                <w:u w:val="single"/>
              </w:rPr>
              <w:t>our</w:t>
            </w:r>
            <w:r w:rsidR="009874F4">
              <w:rPr>
                <w:rFonts w:ascii="Arial Narrow" w:hAnsi="Arial Narrow"/>
                <w:b/>
                <w:u w:val="single"/>
              </w:rPr>
              <w:t xml:space="preserve"> </w:t>
            </w:r>
            <w:r w:rsidR="00430B82">
              <w:rPr>
                <w:rFonts w:ascii="Arial Narrow" w:hAnsi="Arial Narrow"/>
                <w:b/>
                <w:u w:val="single"/>
              </w:rPr>
              <w:t xml:space="preserve">Response to </w:t>
            </w:r>
            <w:r w:rsidR="009874F4">
              <w:rPr>
                <w:rFonts w:ascii="Arial Narrow" w:hAnsi="Arial Narrow"/>
                <w:b/>
                <w:u w:val="single"/>
              </w:rPr>
              <w:t>Demand</w:t>
            </w:r>
            <w:r w:rsidR="00A530E6">
              <w:rPr>
                <w:rFonts w:ascii="Arial Narrow" w:hAnsi="Arial Narrow"/>
                <w:b/>
                <w:u w:val="single"/>
              </w:rPr>
              <w:t xml:space="preserve"> to Disclose</w:t>
            </w:r>
          </w:p>
          <w:p w:rsidR="00447924" w:rsidRPr="0020472F" w:rsidRDefault="00447924" w:rsidP="009204D4">
            <w:pPr>
              <w:pStyle w:val="NoSpacing"/>
              <w:spacing w:line="276" w:lineRule="auto"/>
              <w:jc w:val="both"/>
              <w:rPr>
                <w:rFonts w:ascii="Arial Narrow" w:hAnsi="Arial Narrow"/>
                <w:sz w:val="10"/>
              </w:rPr>
            </w:pPr>
          </w:p>
          <w:p w:rsidR="009F7860" w:rsidRDefault="009F7860" w:rsidP="009F7860">
            <w:pPr>
              <w:pStyle w:val="NoSpacing"/>
              <w:spacing w:line="276" w:lineRule="auto"/>
              <w:ind w:left="715"/>
              <w:jc w:val="both"/>
            </w:pPr>
            <w:r>
              <w:rPr>
                <w:rFonts w:ascii="Arial Narrow" w:hAnsi="Arial Narrow"/>
              </w:rPr>
              <w:t xml:space="preserve">You can </w:t>
            </w:r>
            <w:r w:rsidRPr="00790458">
              <w:rPr>
                <w:rFonts w:ascii="Arial Narrow" w:hAnsi="Arial Narrow"/>
              </w:rPr>
              <w:t>fill out this form by hand</w:t>
            </w:r>
            <w:r>
              <w:rPr>
                <w:rFonts w:ascii="Arial Narrow" w:hAnsi="Arial Narrow"/>
              </w:rPr>
              <w:t xml:space="preserve"> or you can download and fill out this form electronically at</w:t>
            </w:r>
          </w:p>
          <w:p w:rsidR="009F7860" w:rsidRDefault="000D33A2" w:rsidP="009F7860">
            <w:pPr>
              <w:pStyle w:val="NoSpacing"/>
              <w:spacing w:line="276" w:lineRule="auto"/>
              <w:ind w:left="715"/>
              <w:jc w:val="both"/>
              <w:rPr>
                <w:rFonts w:ascii="Arial Narrow" w:hAnsi="Arial Narrow"/>
              </w:rPr>
            </w:pPr>
            <w:hyperlink r:id="rId8" w:history="1">
              <w:r w:rsidR="00C215C9" w:rsidRPr="00C215C9">
                <w:rPr>
                  <w:rStyle w:val="Hyperlink"/>
                  <w:rFonts w:ascii="Arial Narrow" w:hAnsi="Arial Narrow"/>
                </w:rPr>
                <w:t>https://www.court.nl.ca/supreme/rules-practice-notes-and-forms/family/general/</w:t>
              </w:r>
            </w:hyperlink>
            <w:r w:rsidR="009F7860">
              <w:rPr>
                <w:rFonts w:ascii="Arial Narrow" w:hAnsi="Arial Narrow"/>
              </w:rPr>
              <w:t xml:space="preserve">  </w:t>
            </w:r>
            <w:r w:rsidR="009F7860" w:rsidRPr="00827032">
              <w:rPr>
                <w:rFonts w:ascii="Arial Narrow" w:hAnsi="Arial Narrow"/>
              </w:rPr>
              <w:t>(</w:t>
            </w:r>
            <w:r w:rsidR="009F7860">
              <w:rPr>
                <w:rFonts w:ascii="Arial Narrow" w:hAnsi="Arial Narrow"/>
              </w:rPr>
              <w:t>I</w:t>
            </w:r>
            <w:r w:rsidR="009F7860" w:rsidRPr="00827032">
              <w:rPr>
                <w:rFonts w:ascii="Arial Narrow" w:hAnsi="Arial Narrow"/>
              </w:rPr>
              <w:t xml:space="preserve">f you fill out the form </w:t>
            </w:r>
            <w:r w:rsidR="009F7860">
              <w:rPr>
                <w:rFonts w:ascii="Arial Narrow" w:hAnsi="Arial Narrow"/>
              </w:rPr>
              <w:t>electronically</w:t>
            </w:r>
            <w:r w:rsidR="009F7860" w:rsidRPr="00827032">
              <w:rPr>
                <w:rFonts w:ascii="Arial Narrow" w:hAnsi="Arial Narrow"/>
              </w:rPr>
              <w:t>, you must still print the form</w:t>
            </w:r>
            <w:r w:rsidR="009F7860">
              <w:rPr>
                <w:rFonts w:ascii="Arial Narrow" w:hAnsi="Arial Narrow"/>
              </w:rPr>
              <w:t>, file it with the Court, and serve a copy on the other person</w:t>
            </w:r>
            <w:r w:rsidR="009F7860" w:rsidRPr="00827032">
              <w:rPr>
                <w:rFonts w:ascii="Arial Narrow" w:hAnsi="Arial Narrow"/>
              </w:rPr>
              <w:t>)</w:t>
            </w:r>
            <w:r w:rsidR="009F7860">
              <w:rPr>
                <w:rFonts w:ascii="Arial Narrow" w:hAnsi="Arial Narrow"/>
              </w:rPr>
              <w:t xml:space="preserve">. </w:t>
            </w:r>
          </w:p>
          <w:p w:rsidR="009204D4" w:rsidRPr="009A0A93" w:rsidRDefault="009204D4" w:rsidP="00326B31">
            <w:pPr>
              <w:pStyle w:val="NoSpacing"/>
              <w:spacing w:line="276" w:lineRule="auto"/>
              <w:ind w:left="715"/>
              <w:jc w:val="both"/>
              <w:rPr>
                <w:rFonts w:ascii="Arial Narrow" w:hAnsi="Arial Narrow"/>
                <w:sz w:val="10"/>
              </w:rPr>
            </w:pPr>
          </w:p>
          <w:p w:rsidR="00541A01" w:rsidRDefault="00430B82" w:rsidP="00326B31">
            <w:pPr>
              <w:pStyle w:val="NoSpacing"/>
              <w:spacing w:line="276" w:lineRule="auto"/>
              <w:ind w:left="715"/>
              <w:jc w:val="both"/>
              <w:rPr>
                <w:rFonts w:ascii="Arial Narrow" w:hAnsi="Arial Narrow"/>
              </w:rPr>
            </w:pPr>
            <w:r>
              <w:rPr>
                <w:rFonts w:ascii="Arial Narrow" w:hAnsi="Arial Narrow"/>
              </w:rPr>
              <w:t>List the documents that you are attaching and the documents that you are not attaching</w:t>
            </w:r>
            <w:r w:rsidR="009874F4">
              <w:rPr>
                <w:rFonts w:ascii="Arial Narrow" w:hAnsi="Arial Narrow"/>
              </w:rPr>
              <w:t>.</w:t>
            </w:r>
          </w:p>
          <w:p w:rsidR="00382C99" w:rsidRPr="009A0A93" w:rsidRDefault="00382C99" w:rsidP="00326B31">
            <w:pPr>
              <w:pStyle w:val="NoSpacing"/>
              <w:spacing w:line="276" w:lineRule="auto"/>
              <w:ind w:left="715"/>
              <w:jc w:val="both"/>
              <w:rPr>
                <w:rFonts w:ascii="Arial Narrow" w:hAnsi="Arial Narrow"/>
                <w:sz w:val="10"/>
              </w:rPr>
            </w:pPr>
          </w:p>
          <w:p w:rsidR="00382C99" w:rsidRDefault="00382C99" w:rsidP="00326B31">
            <w:pPr>
              <w:pStyle w:val="NoSpacing"/>
              <w:spacing w:line="276" w:lineRule="auto"/>
              <w:ind w:left="715"/>
              <w:jc w:val="both"/>
              <w:rPr>
                <w:rFonts w:ascii="Arial Narrow" w:hAnsi="Arial Narrow"/>
              </w:rPr>
            </w:pPr>
            <w:r>
              <w:rPr>
                <w:rFonts w:ascii="Arial Narrow" w:hAnsi="Arial Narrow"/>
              </w:rPr>
              <w:t xml:space="preserve">If you cannot provide the requested documents </w:t>
            </w:r>
            <w:r w:rsidR="00611331">
              <w:rPr>
                <w:rFonts w:ascii="Arial Narrow" w:hAnsi="Arial Narrow"/>
              </w:rPr>
              <w:t>or</w:t>
            </w:r>
            <w:r>
              <w:rPr>
                <w:rFonts w:ascii="Arial Narrow" w:hAnsi="Arial Narrow"/>
              </w:rPr>
              <w:t xml:space="preserve"> information for any reason, you may be able to give authorization to a person or institution </w:t>
            </w:r>
            <w:r w:rsidR="00EF28AC">
              <w:rPr>
                <w:rFonts w:ascii="Arial Narrow" w:hAnsi="Arial Narrow"/>
              </w:rPr>
              <w:t>(</w:t>
            </w:r>
            <w:proofErr w:type="spellStart"/>
            <w:r w:rsidR="00EF28AC">
              <w:rPr>
                <w:rFonts w:ascii="Arial Narrow" w:hAnsi="Arial Narrow"/>
              </w:rPr>
              <w:t>eg</w:t>
            </w:r>
            <w:proofErr w:type="spellEnd"/>
            <w:r w:rsidR="00EF28AC">
              <w:rPr>
                <w:rFonts w:ascii="Arial Narrow" w:hAnsi="Arial Narrow"/>
              </w:rPr>
              <w:t xml:space="preserve">. your employer) </w:t>
            </w:r>
            <w:r>
              <w:rPr>
                <w:rFonts w:ascii="Arial Narrow" w:hAnsi="Arial Narrow"/>
              </w:rPr>
              <w:t xml:space="preserve">to </w:t>
            </w:r>
            <w:r w:rsidR="009A0A93">
              <w:rPr>
                <w:rFonts w:ascii="Arial Narrow" w:hAnsi="Arial Narrow"/>
              </w:rPr>
              <w:t xml:space="preserve">provide </w:t>
            </w:r>
            <w:r w:rsidR="00EF28AC">
              <w:rPr>
                <w:rFonts w:ascii="Arial Narrow" w:hAnsi="Arial Narrow"/>
              </w:rPr>
              <w:t>the information</w:t>
            </w:r>
            <w:r>
              <w:rPr>
                <w:rFonts w:ascii="Arial Narrow" w:hAnsi="Arial Narrow"/>
              </w:rPr>
              <w:t xml:space="preserve">. Otherwise, you </w:t>
            </w:r>
            <w:r w:rsidR="009A0A93">
              <w:rPr>
                <w:rFonts w:ascii="Arial Narrow" w:hAnsi="Arial Narrow"/>
              </w:rPr>
              <w:t>must explain</w:t>
            </w:r>
            <w:r>
              <w:rPr>
                <w:rFonts w:ascii="Arial Narrow" w:hAnsi="Arial Narrow"/>
              </w:rPr>
              <w:t xml:space="preserve"> why you cannot provide the documents.</w:t>
            </w:r>
          </w:p>
          <w:p w:rsidR="00382C99" w:rsidRPr="009A0A93" w:rsidRDefault="00382C99" w:rsidP="00326B31">
            <w:pPr>
              <w:pStyle w:val="NoSpacing"/>
              <w:spacing w:line="276" w:lineRule="auto"/>
              <w:ind w:left="715"/>
              <w:jc w:val="both"/>
              <w:rPr>
                <w:rFonts w:ascii="Arial Narrow" w:hAnsi="Arial Narrow"/>
                <w:sz w:val="10"/>
              </w:rPr>
            </w:pPr>
          </w:p>
          <w:p w:rsidR="00382C99" w:rsidRDefault="00382C99" w:rsidP="00326B31">
            <w:pPr>
              <w:pStyle w:val="NoSpacing"/>
              <w:spacing w:line="276" w:lineRule="auto"/>
              <w:ind w:left="715"/>
              <w:jc w:val="both"/>
              <w:rPr>
                <w:rFonts w:ascii="Arial Narrow" w:hAnsi="Arial Narrow"/>
              </w:rPr>
            </w:pPr>
            <w:r w:rsidRPr="00571AD7">
              <w:rPr>
                <w:rFonts w:ascii="Arial Narrow" w:hAnsi="Arial Narrow"/>
              </w:rPr>
              <w:t xml:space="preserve">If you </w:t>
            </w:r>
            <w:r>
              <w:rPr>
                <w:rFonts w:ascii="Arial Narrow" w:hAnsi="Arial Narrow"/>
              </w:rPr>
              <w:t xml:space="preserve">object to </w:t>
            </w:r>
            <w:r w:rsidR="009A0A93">
              <w:rPr>
                <w:rFonts w:ascii="Arial Narrow" w:hAnsi="Arial Narrow"/>
              </w:rPr>
              <w:t xml:space="preserve">providing </w:t>
            </w:r>
            <w:r>
              <w:rPr>
                <w:rFonts w:ascii="Arial Narrow" w:hAnsi="Arial Narrow"/>
              </w:rPr>
              <w:t>any or all of the documents requested,</w:t>
            </w:r>
            <w:r w:rsidRPr="00571AD7">
              <w:rPr>
                <w:rFonts w:ascii="Arial Narrow" w:hAnsi="Arial Narrow"/>
              </w:rPr>
              <w:t xml:space="preserve"> you </w:t>
            </w:r>
            <w:r>
              <w:rPr>
                <w:rFonts w:ascii="Arial Narrow" w:hAnsi="Arial Narrow"/>
              </w:rPr>
              <w:t xml:space="preserve">must write this in your Response to Demand </w:t>
            </w:r>
            <w:r w:rsidR="009D22AB">
              <w:rPr>
                <w:rFonts w:ascii="Arial Narrow" w:hAnsi="Arial Narrow"/>
              </w:rPr>
              <w:t>to Disclose</w:t>
            </w:r>
            <w:r>
              <w:rPr>
                <w:rFonts w:ascii="Arial Narrow" w:hAnsi="Arial Narrow"/>
              </w:rPr>
              <w:t xml:space="preserve"> and provide reasons.</w:t>
            </w:r>
          </w:p>
          <w:p w:rsidR="00447924" w:rsidRPr="0020472F" w:rsidRDefault="00447924" w:rsidP="00541A01">
            <w:pPr>
              <w:pStyle w:val="NoSpacing"/>
              <w:spacing w:line="276" w:lineRule="auto"/>
              <w:jc w:val="both"/>
              <w:rPr>
                <w:rFonts w:ascii="Arial Narrow" w:hAnsi="Arial Narrow"/>
                <w:sz w:val="14"/>
              </w:rPr>
            </w:pPr>
          </w:p>
          <w:p w:rsidR="00447924" w:rsidRPr="00447924" w:rsidRDefault="00447924" w:rsidP="00541A01">
            <w:pPr>
              <w:pStyle w:val="NoSpacing"/>
              <w:spacing w:line="276" w:lineRule="auto"/>
              <w:jc w:val="both"/>
              <w:rPr>
                <w:rFonts w:ascii="Arial Narrow" w:hAnsi="Arial Narrow"/>
                <w:b/>
                <w:u w:val="single"/>
              </w:rPr>
            </w:pPr>
            <w:r w:rsidRPr="00447924">
              <w:rPr>
                <w:rFonts w:ascii="Arial Narrow" w:hAnsi="Arial Narrow"/>
                <w:b/>
                <w:u w:val="single"/>
              </w:rPr>
              <w:t xml:space="preserve">Filing Your </w:t>
            </w:r>
            <w:r w:rsidR="00A00D27">
              <w:rPr>
                <w:rFonts w:ascii="Arial Narrow" w:hAnsi="Arial Narrow"/>
                <w:b/>
                <w:u w:val="single"/>
              </w:rPr>
              <w:t xml:space="preserve">Response to </w:t>
            </w:r>
            <w:r w:rsidR="009874F4">
              <w:rPr>
                <w:rFonts w:ascii="Arial Narrow" w:hAnsi="Arial Narrow"/>
                <w:b/>
                <w:u w:val="single"/>
              </w:rPr>
              <w:t xml:space="preserve">Demand </w:t>
            </w:r>
            <w:r w:rsidR="00A530E6">
              <w:rPr>
                <w:rFonts w:ascii="Arial Narrow" w:hAnsi="Arial Narrow"/>
                <w:b/>
                <w:u w:val="single"/>
              </w:rPr>
              <w:t>to Disclose</w:t>
            </w:r>
          </w:p>
          <w:p w:rsidR="00541A01" w:rsidRPr="0020472F" w:rsidRDefault="00541A01" w:rsidP="00541A01">
            <w:pPr>
              <w:pStyle w:val="NoSpacing"/>
              <w:spacing w:line="276" w:lineRule="auto"/>
              <w:jc w:val="center"/>
              <w:rPr>
                <w:rFonts w:ascii="Arial Narrow" w:hAnsi="Arial Narrow"/>
                <w:sz w:val="10"/>
              </w:rPr>
            </w:pPr>
          </w:p>
          <w:p w:rsidR="00447924" w:rsidRDefault="00914318" w:rsidP="00326B31">
            <w:pPr>
              <w:pStyle w:val="NoSpacing"/>
              <w:spacing w:line="276" w:lineRule="auto"/>
              <w:ind w:left="715"/>
              <w:jc w:val="both"/>
              <w:rPr>
                <w:rFonts w:ascii="Arial Narrow" w:hAnsi="Arial Narrow"/>
              </w:rPr>
            </w:pPr>
            <w:r w:rsidRPr="00914318">
              <w:rPr>
                <w:rFonts w:ascii="Arial Narrow" w:hAnsi="Arial Narrow"/>
              </w:rPr>
              <w:t xml:space="preserve">You must make </w:t>
            </w:r>
            <w:r w:rsidRPr="0093303D">
              <w:rPr>
                <w:rFonts w:ascii="Arial Narrow" w:hAnsi="Arial Narrow"/>
                <w:b/>
              </w:rPr>
              <w:t>3 extra copies</w:t>
            </w:r>
            <w:r w:rsidRPr="00914318">
              <w:rPr>
                <w:rFonts w:ascii="Arial Narrow" w:hAnsi="Arial Narrow"/>
              </w:rPr>
              <w:t xml:space="preserve"> of your completed and signed </w:t>
            </w:r>
            <w:r>
              <w:rPr>
                <w:rFonts w:ascii="Arial Narrow" w:hAnsi="Arial Narrow"/>
              </w:rPr>
              <w:t xml:space="preserve">Response to </w:t>
            </w:r>
            <w:r w:rsidR="009A0A93">
              <w:rPr>
                <w:rFonts w:ascii="Arial Narrow" w:hAnsi="Arial Narrow"/>
              </w:rPr>
              <w:t xml:space="preserve">Demand to Disclosure. </w:t>
            </w:r>
          </w:p>
          <w:p w:rsidR="009A0A93" w:rsidRPr="009A0A93" w:rsidRDefault="009A0A93" w:rsidP="00326B31">
            <w:pPr>
              <w:pStyle w:val="NoSpacing"/>
              <w:spacing w:line="276" w:lineRule="auto"/>
              <w:ind w:left="715"/>
              <w:jc w:val="both"/>
              <w:rPr>
                <w:rFonts w:ascii="Arial Narrow" w:hAnsi="Arial Narrow"/>
                <w:sz w:val="10"/>
              </w:rPr>
            </w:pPr>
          </w:p>
          <w:p w:rsidR="009A0A93" w:rsidRDefault="009A0A93" w:rsidP="009A0A93">
            <w:pPr>
              <w:pStyle w:val="NoSpacing"/>
              <w:spacing w:line="276" w:lineRule="auto"/>
              <w:ind w:left="715"/>
              <w:jc w:val="both"/>
              <w:rPr>
                <w:rFonts w:ascii="Arial Narrow" w:hAnsi="Arial Narrow"/>
              </w:rPr>
            </w:pPr>
            <w:r>
              <w:rPr>
                <w:rFonts w:ascii="Arial Narrow" w:hAnsi="Arial Narrow"/>
              </w:rPr>
              <w:t>To file the Response to Demand to Disclose, you must bring the original Response to Demand to Disclose to the Supreme Court location where your file is or you can mail it to that location. You must file</w:t>
            </w:r>
            <w:r w:rsidRPr="00571AD7">
              <w:rPr>
                <w:rFonts w:ascii="Arial Narrow" w:hAnsi="Arial Narrow"/>
              </w:rPr>
              <w:t xml:space="preserve"> </w:t>
            </w:r>
            <w:r>
              <w:rPr>
                <w:rFonts w:ascii="Arial Narrow" w:hAnsi="Arial Narrow"/>
              </w:rPr>
              <w:t>your</w:t>
            </w:r>
            <w:r w:rsidRPr="00003203">
              <w:rPr>
                <w:rFonts w:ascii="Arial Narrow" w:hAnsi="Arial Narrow"/>
              </w:rPr>
              <w:t xml:space="preserve"> </w:t>
            </w:r>
            <w:r>
              <w:rPr>
                <w:rFonts w:ascii="Arial Narrow" w:hAnsi="Arial Narrow"/>
              </w:rPr>
              <w:t xml:space="preserve">Response to Demand to Disclose </w:t>
            </w:r>
            <w:r w:rsidRPr="00571AD7">
              <w:rPr>
                <w:rFonts w:ascii="Arial Narrow" w:hAnsi="Arial Narrow"/>
              </w:rPr>
              <w:t>with the Court</w:t>
            </w:r>
            <w:r>
              <w:t xml:space="preserve"> </w:t>
            </w:r>
            <w:r>
              <w:rPr>
                <w:rFonts w:ascii="Arial Narrow" w:hAnsi="Arial Narrow"/>
                <w:b/>
              </w:rPr>
              <w:t>within 30 days</w:t>
            </w:r>
            <w:r>
              <w:rPr>
                <w:rFonts w:ascii="Arial Narrow" w:hAnsi="Arial Narrow"/>
              </w:rPr>
              <w:t xml:space="preserve"> from the date you were served.</w:t>
            </w:r>
          </w:p>
          <w:p w:rsidR="00914318" w:rsidRPr="0020472F" w:rsidRDefault="00914318" w:rsidP="009A0A93">
            <w:pPr>
              <w:pStyle w:val="NoSpacing"/>
              <w:spacing w:line="276" w:lineRule="auto"/>
              <w:jc w:val="both"/>
              <w:rPr>
                <w:rFonts w:ascii="Arial Narrow" w:hAnsi="Arial Narrow"/>
                <w:sz w:val="14"/>
              </w:rPr>
            </w:pPr>
          </w:p>
          <w:p w:rsidR="009A0A93" w:rsidRDefault="009A0A93" w:rsidP="009A0A93">
            <w:pPr>
              <w:pStyle w:val="NoSpacing"/>
              <w:spacing w:line="276" w:lineRule="auto"/>
              <w:jc w:val="both"/>
              <w:rPr>
                <w:rFonts w:ascii="Arial Narrow" w:hAnsi="Arial Narrow"/>
                <w:b/>
                <w:u w:val="single"/>
              </w:rPr>
            </w:pPr>
            <w:r>
              <w:rPr>
                <w:rFonts w:ascii="Arial Narrow" w:hAnsi="Arial Narrow"/>
                <w:b/>
                <w:u w:val="single"/>
              </w:rPr>
              <w:t xml:space="preserve">Serving </w:t>
            </w:r>
            <w:r w:rsidRPr="00447924">
              <w:rPr>
                <w:rFonts w:ascii="Arial Narrow" w:hAnsi="Arial Narrow"/>
                <w:b/>
                <w:u w:val="single"/>
              </w:rPr>
              <w:t xml:space="preserve">Your </w:t>
            </w:r>
            <w:r>
              <w:rPr>
                <w:rFonts w:ascii="Arial Narrow" w:hAnsi="Arial Narrow"/>
                <w:b/>
                <w:u w:val="single"/>
              </w:rPr>
              <w:t>Response to Demand to Disclose</w:t>
            </w:r>
          </w:p>
          <w:p w:rsidR="009A0A93" w:rsidRPr="0020472F" w:rsidRDefault="009A0A93" w:rsidP="009A0A93">
            <w:pPr>
              <w:pStyle w:val="NoSpacing"/>
              <w:spacing w:line="276" w:lineRule="auto"/>
              <w:jc w:val="both"/>
              <w:rPr>
                <w:rFonts w:ascii="Arial Narrow" w:hAnsi="Arial Narrow"/>
                <w:sz w:val="10"/>
              </w:rPr>
            </w:pPr>
          </w:p>
          <w:p w:rsidR="00C72F2C" w:rsidRDefault="00C72F2C" w:rsidP="00C72F2C">
            <w:pPr>
              <w:pStyle w:val="NoSpacing"/>
              <w:spacing w:line="276" w:lineRule="auto"/>
              <w:ind w:left="715"/>
              <w:jc w:val="both"/>
              <w:rPr>
                <w:rFonts w:ascii="Arial Narrow" w:hAnsi="Arial Narrow"/>
              </w:rPr>
            </w:pPr>
            <w:r>
              <w:rPr>
                <w:rFonts w:ascii="Arial Narrow" w:hAnsi="Arial Narrow"/>
              </w:rPr>
              <w:t>You may serve your Response to Demand to Disclose with your Originating Application, Originating Application for Va</w:t>
            </w:r>
            <w:r w:rsidR="00E07903">
              <w:rPr>
                <w:rFonts w:ascii="Arial Narrow" w:hAnsi="Arial Narrow"/>
              </w:rPr>
              <w:t xml:space="preserve">riation, Response, or Reply. If </w:t>
            </w:r>
            <w:r>
              <w:rPr>
                <w:rFonts w:ascii="Arial Narrow" w:hAnsi="Arial Narrow"/>
              </w:rPr>
              <w:t xml:space="preserve">you are serving just the </w:t>
            </w:r>
            <w:r w:rsidR="00552301">
              <w:rPr>
                <w:rFonts w:ascii="Arial Narrow" w:hAnsi="Arial Narrow"/>
              </w:rPr>
              <w:t>Demand to Disclose</w:t>
            </w:r>
            <w:r>
              <w:rPr>
                <w:rFonts w:ascii="Arial Narrow" w:hAnsi="Arial Narrow"/>
              </w:rPr>
              <w:t xml:space="preserve"> alone, </w:t>
            </w:r>
            <w:r w:rsidR="00E07903">
              <w:rPr>
                <w:rFonts w:ascii="Arial Narrow" w:hAnsi="Arial Narrow"/>
              </w:rPr>
              <w:t xml:space="preserve">you can serve the other person by: </w:t>
            </w:r>
            <w:bookmarkStart w:id="0" w:name="_GoBack"/>
            <w:bookmarkEnd w:id="0"/>
            <w:r w:rsidR="00E07903">
              <w:rPr>
                <w:rFonts w:ascii="Arial Narrow" w:hAnsi="Arial Narrow"/>
              </w:rPr>
              <w:t>personal service (an adult</w:t>
            </w:r>
            <w:r w:rsidR="0020472F">
              <w:rPr>
                <w:rFonts w:ascii="Arial Narrow" w:hAnsi="Arial Narrow"/>
              </w:rPr>
              <w:t>,</w:t>
            </w:r>
            <w:r w:rsidR="00E07903">
              <w:rPr>
                <w:rFonts w:ascii="Arial Narrow" w:hAnsi="Arial Narrow"/>
              </w:rPr>
              <w:t xml:space="preserve"> who is not you</w:t>
            </w:r>
            <w:r w:rsidR="0020472F">
              <w:rPr>
                <w:rFonts w:ascii="Arial Narrow" w:hAnsi="Arial Narrow"/>
              </w:rPr>
              <w:t>,</w:t>
            </w:r>
            <w:r w:rsidR="00E07903">
              <w:rPr>
                <w:rFonts w:ascii="Arial Narrow" w:hAnsi="Arial Narrow"/>
              </w:rPr>
              <w:t xml:space="preserve"> can hand-deliver the document), l</w:t>
            </w:r>
            <w:r w:rsidR="00E07903" w:rsidRPr="00660C13">
              <w:rPr>
                <w:rFonts w:ascii="Arial Narrow" w:hAnsi="Arial Narrow"/>
              </w:rPr>
              <w:t xml:space="preserve">eaving a copy </w:t>
            </w:r>
            <w:r w:rsidR="00E07903">
              <w:rPr>
                <w:rFonts w:ascii="Arial Narrow" w:hAnsi="Arial Narrow"/>
              </w:rPr>
              <w:t>with the other person’s lawyer, l</w:t>
            </w:r>
            <w:r w:rsidR="00E07903" w:rsidRPr="00660C13">
              <w:rPr>
                <w:rFonts w:ascii="Arial Narrow" w:hAnsi="Arial Narrow"/>
              </w:rPr>
              <w:t>eaving a copy at the</w:t>
            </w:r>
            <w:r w:rsidR="00E07903">
              <w:rPr>
                <w:rFonts w:ascii="Arial Narrow" w:hAnsi="Arial Narrow"/>
              </w:rPr>
              <w:t xml:space="preserve"> other person’s address, registered mail/courier, or regular mail. </w:t>
            </w:r>
            <w:r>
              <w:rPr>
                <w:rFonts w:ascii="Arial Narrow" w:hAnsi="Arial Narrow"/>
              </w:rPr>
              <w:t>You may also serve the other p</w:t>
            </w:r>
            <w:r w:rsidR="007658C8">
              <w:rPr>
                <w:rFonts w:ascii="Arial Narrow" w:hAnsi="Arial Narrow"/>
              </w:rPr>
              <w:t>erson</w:t>
            </w:r>
            <w:r>
              <w:rPr>
                <w:rFonts w:ascii="Arial Narrow" w:hAnsi="Arial Narrow"/>
              </w:rPr>
              <w:t xml:space="preserve"> using fax, e</w:t>
            </w:r>
            <w:r w:rsidRPr="00660C13">
              <w:rPr>
                <w:rFonts w:ascii="Arial Narrow" w:hAnsi="Arial Narrow"/>
              </w:rPr>
              <w:t>mail</w:t>
            </w:r>
            <w:r>
              <w:rPr>
                <w:rFonts w:ascii="Arial Narrow" w:hAnsi="Arial Narrow"/>
              </w:rPr>
              <w:t>, or e</w:t>
            </w:r>
            <w:r w:rsidRPr="00660C13">
              <w:rPr>
                <w:rFonts w:ascii="Arial Narrow" w:hAnsi="Arial Narrow"/>
              </w:rPr>
              <w:t>lectronic document exchange</w:t>
            </w:r>
            <w:r>
              <w:rPr>
                <w:rFonts w:ascii="Arial Narrow" w:hAnsi="Arial Narrow"/>
              </w:rPr>
              <w:t>, if the other p</w:t>
            </w:r>
            <w:r w:rsidR="007658C8">
              <w:rPr>
                <w:rFonts w:ascii="Arial Narrow" w:hAnsi="Arial Narrow"/>
              </w:rPr>
              <w:t>erson</w:t>
            </w:r>
            <w:r>
              <w:rPr>
                <w:rFonts w:ascii="Arial Narrow" w:hAnsi="Arial Narrow"/>
              </w:rPr>
              <w:t xml:space="preserve"> has provided that information.</w:t>
            </w:r>
          </w:p>
          <w:p w:rsidR="00C72F2C" w:rsidRPr="0020472F" w:rsidRDefault="00C72F2C" w:rsidP="005D3FEC">
            <w:pPr>
              <w:pStyle w:val="NoSpacing"/>
              <w:spacing w:line="276" w:lineRule="auto"/>
              <w:jc w:val="both"/>
              <w:rPr>
                <w:rFonts w:ascii="Arial Narrow" w:hAnsi="Arial Narrow"/>
                <w:b/>
                <w:sz w:val="14"/>
                <w:u w:val="single"/>
              </w:rPr>
            </w:pPr>
          </w:p>
          <w:p w:rsidR="005D3FEC" w:rsidRPr="00541080" w:rsidRDefault="009150D3" w:rsidP="005D3FEC">
            <w:pPr>
              <w:pStyle w:val="NoSpacing"/>
              <w:spacing w:line="276" w:lineRule="auto"/>
              <w:jc w:val="both"/>
              <w:rPr>
                <w:rFonts w:ascii="Arial Narrow" w:hAnsi="Arial Narrow"/>
                <w:b/>
                <w:u w:val="single"/>
              </w:rPr>
            </w:pPr>
            <w:r>
              <w:rPr>
                <w:rFonts w:ascii="Arial Narrow" w:hAnsi="Arial Narrow"/>
                <w:b/>
                <w:u w:val="single"/>
              </w:rPr>
              <w:t>More</w:t>
            </w:r>
            <w:r w:rsidR="005D3FEC">
              <w:rPr>
                <w:rFonts w:ascii="Arial Narrow" w:hAnsi="Arial Narrow"/>
                <w:b/>
                <w:u w:val="single"/>
              </w:rPr>
              <w:t xml:space="preserve"> Information</w:t>
            </w:r>
          </w:p>
          <w:p w:rsidR="0020472F" w:rsidRPr="00A9437B" w:rsidRDefault="0020472F" w:rsidP="0020472F">
            <w:pPr>
              <w:pStyle w:val="NoSpacing"/>
              <w:spacing w:line="276" w:lineRule="auto"/>
              <w:ind w:left="715"/>
              <w:jc w:val="both"/>
              <w:rPr>
                <w:rFonts w:ascii="Arial Narrow" w:hAnsi="Arial Narrow"/>
                <w:sz w:val="10"/>
              </w:rPr>
            </w:pPr>
          </w:p>
          <w:p w:rsidR="0020472F" w:rsidRDefault="0020472F" w:rsidP="0020472F">
            <w:pPr>
              <w:pStyle w:val="NoSpacing"/>
              <w:spacing w:line="276" w:lineRule="auto"/>
              <w:ind w:left="715"/>
              <w:jc w:val="both"/>
              <w:rPr>
                <w:rFonts w:ascii="Arial Narrow" w:hAnsi="Arial Narrow"/>
              </w:rPr>
            </w:pPr>
            <w:r w:rsidRPr="0034236A">
              <w:rPr>
                <w:rFonts w:ascii="Arial Narrow" w:hAnsi="Arial Narrow"/>
              </w:rPr>
              <w:t xml:space="preserve">Questions? </w:t>
            </w:r>
            <w:r>
              <w:rPr>
                <w:rFonts w:ascii="Arial Narrow" w:hAnsi="Arial Narrow"/>
              </w:rPr>
              <w:t xml:space="preserve">Go to </w:t>
            </w:r>
            <w:hyperlink r:id="rId9" w:history="1">
              <w:r w:rsidR="000D33A2" w:rsidRPr="000D33A2">
                <w:rPr>
                  <w:rStyle w:val="Hyperlink"/>
                  <w:rFonts w:ascii="Arial Narrow" w:hAnsi="Arial Narrow"/>
                </w:rPr>
                <w:t>https://www.court.nl.ca/supreme/family-division/</w:t>
              </w:r>
            </w:hyperlink>
            <w:r>
              <w:rPr>
                <w:rFonts w:ascii="Arial Narrow" w:hAnsi="Arial Narrow"/>
              </w:rPr>
              <w:t xml:space="preserve"> or contact a Court near you:</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20472F" w:rsidRPr="007335AE" w:rsidTr="00733E24">
              <w:tc>
                <w:tcPr>
                  <w:tcW w:w="3645" w:type="dxa"/>
                </w:tcPr>
                <w:p w:rsidR="0020472F" w:rsidRPr="007335AE" w:rsidRDefault="0020472F" w:rsidP="00733E24">
                  <w:pPr>
                    <w:pStyle w:val="NoSpacing"/>
                    <w:spacing w:line="276" w:lineRule="auto"/>
                    <w:jc w:val="both"/>
                    <w:rPr>
                      <w:rFonts w:ascii="Arial Narrow" w:hAnsi="Arial Narrow"/>
                      <w:sz w:val="18"/>
                    </w:rPr>
                  </w:pPr>
                  <w:r w:rsidRPr="007335AE">
                    <w:rPr>
                      <w:rFonts w:ascii="Arial Narrow" w:hAnsi="Arial Narrow"/>
                      <w:sz w:val="18"/>
                    </w:rPr>
                    <w:t>Corner Brook: (709) 637-2227</w:t>
                  </w:r>
                </w:p>
                <w:p w:rsidR="0020472F" w:rsidRPr="007335AE" w:rsidRDefault="0020472F" w:rsidP="00733E24">
                  <w:pPr>
                    <w:pStyle w:val="NoSpacing"/>
                    <w:spacing w:line="276" w:lineRule="auto"/>
                    <w:jc w:val="both"/>
                    <w:rPr>
                      <w:rFonts w:ascii="Arial Narrow" w:hAnsi="Arial Narrow"/>
                      <w:sz w:val="18"/>
                    </w:rPr>
                  </w:pPr>
                  <w:r w:rsidRPr="007335AE">
                    <w:rPr>
                      <w:rFonts w:ascii="Arial Narrow" w:hAnsi="Arial Narrow"/>
                      <w:sz w:val="18"/>
                    </w:rPr>
                    <w:t>Gander: (709) 256-1115</w:t>
                  </w:r>
                </w:p>
                <w:p w:rsidR="0020472F" w:rsidRPr="007335AE" w:rsidRDefault="0020472F" w:rsidP="00733E24">
                  <w:pPr>
                    <w:pStyle w:val="NoSpacing"/>
                    <w:spacing w:line="276" w:lineRule="auto"/>
                    <w:jc w:val="both"/>
                    <w:rPr>
                      <w:rFonts w:ascii="Arial Narrow" w:hAnsi="Arial Narrow"/>
                      <w:sz w:val="18"/>
                    </w:rPr>
                  </w:pPr>
                  <w:r w:rsidRPr="007335AE">
                    <w:rPr>
                      <w:rFonts w:ascii="Arial Narrow" w:hAnsi="Arial Narrow"/>
                      <w:sz w:val="18"/>
                    </w:rPr>
                    <w:t>Grand Bank: (709) 832-1720</w:t>
                  </w:r>
                </w:p>
              </w:tc>
              <w:tc>
                <w:tcPr>
                  <w:tcW w:w="3645" w:type="dxa"/>
                </w:tcPr>
                <w:p w:rsidR="0020472F" w:rsidRPr="007335AE" w:rsidRDefault="0020472F" w:rsidP="00733E24">
                  <w:pPr>
                    <w:pStyle w:val="NoSpacing"/>
                    <w:spacing w:line="276" w:lineRule="auto"/>
                    <w:jc w:val="both"/>
                    <w:rPr>
                      <w:rFonts w:ascii="Arial Narrow" w:hAnsi="Arial Narrow"/>
                      <w:sz w:val="18"/>
                    </w:rPr>
                  </w:pPr>
                  <w:r w:rsidRPr="007335AE">
                    <w:rPr>
                      <w:rFonts w:ascii="Arial Narrow" w:hAnsi="Arial Narrow"/>
                      <w:sz w:val="18"/>
                    </w:rPr>
                    <w:t>Grand Falls-Windsor: (709) 292-4260</w:t>
                  </w:r>
                </w:p>
                <w:p w:rsidR="0020472F" w:rsidRPr="007335AE" w:rsidRDefault="0020472F" w:rsidP="00733E24">
                  <w:pPr>
                    <w:pStyle w:val="NoSpacing"/>
                    <w:spacing w:line="276" w:lineRule="auto"/>
                    <w:jc w:val="both"/>
                    <w:rPr>
                      <w:rFonts w:ascii="Arial Narrow" w:hAnsi="Arial Narrow"/>
                      <w:sz w:val="18"/>
                    </w:rPr>
                  </w:pPr>
                  <w:r w:rsidRPr="007335AE">
                    <w:rPr>
                      <w:rFonts w:ascii="Arial Narrow" w:hAnsi="Arial Narrow"/>
                      <w:sz w:val="18"/>
                    </w:rPr>
                    <w:t>Happy Valley-Goose Bay: (709) 896-7892</w:t>
                  </w:r>
                </w:p>
                <w:p w:rsidR="0020472F" w:rsidRPr="007335AE" w:rsidRDefault="0020472F" w:rsidP="00733E24">
                  <w:pPr>
                    <w:pStyle w:val="NoSpacing"/>
                    <w:spacing w:line="276" w:lineRule="auto"/>
                    <w:jc w:val="both"/>
                    <w:rPr>
                      <w:rFonts w:ascii="Arial Narrow" w:hAnsi="Arial Narrow"/>
                      <w:sz w:val="18"/>
                    </w:rPr>
                  </w:pPr>
                  <w:r w:rsidRPr="007335AE">
                    <w:rPr>
                      <w:rFonts w:ascii="Arial Narrow" w:hAnsi="Arial Narrow"/>
                      <w:sz w:val="18"/>
                    </w:rPr>
                    <w:t>St. John’s: (709) 729-2258</w:t>
                  </w:r>
                </w:p>
              </w:tc>
            </w:tr>
          </w:tbl>
          <w:p w:rsidR="0020472F" w:rsidRPr="00BD79A3" w:rsidRDefault="0020472F" w:rsidP="0020472F">
            <w:pPr>
              <w:pStyle w:val="NoSpacing"/>
              <w:ind w:left="720"/>
              <w:jc w:val="center"/>
              <w:rPr>
                <w:rFonts w:ascii="Arial Narrow" w:hAnsi="Arial Narrow"/>
                <w:sz w:val="10"/>
              </w:rPr>
            </w:pPr>
          </w:p>
          <w:p w:rsidR="0020472F" w:rsidRPr="00357DE7" w:rsidRDefault="0020472F" w:rsidP="0020472F">
            <w:pPr>
              <w:pStyle w:val="NoSpacing"/>
              <w:ind w:left="720"/>
              <w:jc w:val="center"/>
              <w:rPr>
                <w:rFonts w:ascii="Arial Narrow" w:hAnsi="Arial Narrow"/>
                <w:b/>
                <w:sz w:val="24"/>
              </w:rPr>
            </w:pPr>
            <w:r w:rsidRPr="00357DE7">
              <w:rPr>
                <w:rFonts w:ascii="Arial Narrow" w:hAnsi="Arial Narrow"/>
                <w:b/>
                <w:sz w:val="24"/>
              </w:rPr>
              <w:t>--- It is highly recommended that you get advice from a lawyer ---</w:t>
            </w:r>
          </w:p>
          <w:p w:rsidR="0020472F" w:rsidRPr="00C00168" w:rsidRDefault="0020472F" w:rsidP="0020472F">
            <w:pPr>
              <w:pStyle w:val="NoSpacing"/>
              <w:ind w:left="720"/>
              <w:jc w:val="center"/>
              <w:rPr>
                <w:rFonts w:ascii="Arial Narrow" w:hAnsi="Arial Narrow"/>
                <w:b/>
                <w:sz w:val="10"/>
                <w:szCs w:val="10"/>
              </w:rPr>
            </w:pPr>
          </w:p>
          <w:p w:rsidR="0020472F" w:rsidRDefault="0020472F" w:rsidP="0020472F">
            <w:pPr>
              <w:pStyle w:val="NoSpacing"/>
              <w:spacing w:line="276" w:lineRule="auto"/>
              <w:ind w:left="720"/>
              <w:jc w:val="both"/>
              <w:rPr>
                <w:rFonts w:ascii="Arial Narrow" w:hAnsi="Arial Narrow"/>
              </w:rPr>
            </w:pPr>
            <w:r>
              <w:rPr>
                <w:rFonts w:ascii="Arial Narrow" w:hAnsi="Arial Narrow"/>
              </w:rPr>
              <w:t>If you need help finding or getting a lawyer, you can contact:</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20472F" w:rsidRPr="007335AE" w:rsidTr="00733E24">
              <w:tc>
                <w:tcPr>
                  <w:tcW w:w="7290" w:type="dxa"/>
                </w:tcPr>
                <w:p w:rsidR="0020472F" w:rsidRPr="007335AE" w:rsidRDefault="0020472F" w:rsidP="00733E24">
                  <w:pPr>
                    <w:pStyle w:val="NoSpacing"/>
                    <w:spacing w:line="276" w:lineRule="auto"/>
                    <w:jc w:val="both"/>
                    <w:rPr>
                      <w:rFonts w:ascii="Arial Narrow" w:hAnsi="Arial Narrow"/>
                      <w:sz w:val="18"/>
                    </w:rPr>
                  </w:pPr>
                  <w:r w:rsidRPr="00436F9C">
                    <w:rPr>
                      <w:rFonts w:ascii="Arial Narrow" w:hAnsi="Arial Narrow"/>
                      <w:sz w:val="18"/>
                    </w:rPr>
                    <w:t>Public Legal Information Association of NL (PLIAN)</w:t>
                  </w:r>
                  <w:r>
                    <w:rPr>
                      <w:rFonts w:ascii="Arial Narrow" w:hAnsi="Arial Narrow"/>
                      <w:sz w:val="18"/>
                    </w:rPr>
                    <w:t xml:space="preserve">: </w:t>
                  </w:r>
                  <w:hyperlink r:id="rId10" w:history="1">
                    <w:r w:rsidRPr="00EB446A">
                      <w:rPr>
                        <w:rStyle w:val="Hyperlink"/>
                        <w:rFonts w:ascii="Arial Narrow" w:hAnsi="Arial Narrow"/>
                        <w:sz w:val="18"/>
                      </w:rPr>
                      <w:t>www.publiclegalinfo.com</w:t>
                    </w:r>
                  </w:hyperlink>
                  <w:r>
                    <w:rPr>
                      <w:rFonts w:ascii="Arial Narrow" w:hAnsi="Arial Narrow"/>
                      <w:sz w:val="18"/>
                    </w:rPr>
                    <w:t xml:space="preserve">  or </w:t>
                  </w:r>
                  <w:r w:rsidR="00C26A12" w:rsidRPr="00C26A12">
                    <w:rPr>
                      <w:rFonts w:ascii="Arial Narrow" w:hAnsi="Arial Narrow"/>
                      <w:sz w:val="18"/>
                    </w:rPr>
                    <w:t>1 (888) 660-7788</w:t>
                  </w:r>
                </w:p>
                <w:p w:rsidR="0020472F" w:rsidRPr="007335AE" w:rsidRDefault="0020472F" w:rsidP="00733E24">
                  <w:pPr>
                    <w:pStyle w:val="NoSpacing"/>
                    <w:spacing w:line="276" w:lineRule="auto"/>
                    <w:jc w:val="both"/>
                    <w:rPr>
                      <w:rFonts w:ascii="Arial Narrow" w:hAnsi="Arial Narrow"/>
                      <w:sz w:val="18"/>
                    </w:rPr>
                  </w:pPr>
                  <w:r>
                    <w:rPr>
                      <w:rFonts w:ascii="Arial Narrow" w:hAnsi="Arial Narrow"/>
                      <w:sz w:val="18"/>
                    </w:rPr>
                    <w:t xml:space="preserve">Legal Aid: </w:t>
                  </w:r>
                  <w:hyperlink r:id="rId11" w:history="1">
                    <w:r w:rsidRPr="00EB446A">
                      <w:rPr>
                        <w:rStyle w:val="Hyperlink"/>
                        <w:rFonts w:ascii="Arial Narrow" w:hAnsi="Arial Narrow"/>
                        <w:sz w:val="18"/>
                      </w:rPr>
                      <w:t>www.legalaid.nl.ca</w:t>
                    </w:r>
                  </w:hyperlink>
                  <w:r>
                    <w:rPr>
                      <w:rFonts w:ascii="Arial Narrow" w:hAnsi="Arial Narrow"/>
                      <w:sz w:val="18"/>
                    </w:rPr>
                    <w:t xml:space="preserve"> or 1(800) </w:t>
                  </w:r>
                  <w:r w:rsidRPr="00436F9C">
                    <w:rPr>
                      <w:rFonts w:ascii="Arial Narrow" w:hAnsi="Arial Narrow"/>
                      <w:sz w:val="18"/>
                    </w:rPr>
                    <w:t>563-9911</w:t>
                  </w:r>
                </w:p>
              </w:tc>
            </w:tr>
          </w:tbl>
          <w:p w:rsidR="009204D4" w:rsidRPr="009A1F33" w:rsidRDefault="009204D4" w:rsidP="00541A01">
            <w:pPr>
              <w:pStyle w:val="NoSpacing"/>
              <w:spacing w:line="276" w:lineRule="auto"/>
              <w:ind w:left="720"/>
              <w:jc w:val="both"/>
              <w:rPr>
                <w:rFonts w:ascii="Arial Narrow" w:hAnsi="Arial Narrow"/>
                <w:sz w:val="2"/>
              </w:rPr>
            </w:pPr>
          </w:p>
        </w:tc>
      </w:tr>
    </w:tbl>
    <w:p w:rsidR="00837310" w:rsidRPr="00C72F2C" w:rsidRDefault="00837310" w:rsidP="00837310">
      <w:pPr>
        <w:pStyle w:val="NoSpacing"/>
        <w:rPr>
          <w:sz w:val="14"/>
        </w:rPr>
      </w:pPr>
    </w:p>
    <w:p w:rsidR="009204D4" w:rsidRPr="00192981" w:rsidRDefault="00192981" w:rsidP="00C17DB1">
      <w:pPr>
        <w:spacing w:after="0" w:line="240" w:lineRule="auto"/>
        <w:ind w:left="-720" w:right="-720"/>
        <w:jc w:val="center"/>
        <w:rPr>
          <w:rFonts w:ascii="Arial Narrow" w:hAnsi="Arial Narrow"/>
          <w:b/>
          <w:sz w:val="30"/>
          <w:szCs w:val="30"/>
        </w:rPr>
        <w:sectPr w:rsidR="009204D4" w:rsidRPr="00192981" w:rsidSect="00445FEF">
          <w:headerReference w:type="default" r:id="rId12"/>
          <w:footerReference w:type="default" r:id="rId13"/>
          <w:pgSz w:w="12240" w:h="15840"/>
          <w:pgMar w:top="720" w:right="1440" w:bottom="720" w:left="1440" w:header="450" w:footer="178" w:gutter="0"/>
          <w:pgNumType w:start="0"/>
          <w:cols w:space="720"/>
          <w:docGrid w:linePitch="360"/>
        </w:sectPr>
      </w:pPr>
      <w:r w:rsidRPr="00192981">
        <w:rPr>
          <w:rFonts w:ascii="Arial Narrow" w:hAnsi="Arial Narrow"/>
          <w:b/>
          <w:sz w:val="30"/>
          <w:szCs w:val="30"/>
        </w:rPr>
        <w:t>-</w:t>
      </w:r>
      <w:r w:rsidR="00C17DB1" w:rsidRPr="00192981">
        <w:rPr>
          <w:rFonts w:ascii="Arial Narrow" w:hAnsi="Arial Narrow"/>
          <w:b/>
          <w:sz w:val="30"/>
          <w:szCs w:val="30"/>
        </w:rPr>
        <w:t xml:space="preserve">-- </w:t>
      </w:r>
      <w:r w:rsidR="009204D4" w:rsidRPr="00192981">
        <w:rPr>
          <w:rFonts w:ascii="Arial Narrow" w:hAnsi="Arial Narrow"/>
          <w:b/>
          <w:sz w:val="30"/>
          <w:szCs w:val="30"/>
        </w:rPr>
        <w:t xml:space="preserve">REMOVE THIS </w:t>
      </w:r>
      <w:r w:rsidR="00C17DB1" w:rsidRPr="00192981">
        <w:rPr>
          <w:rFonts w:ascii="Arial Narrow" w:hAnsi="Arial Narrow"/>
          <w:b/>
          <w:sz w:val="30"/>
          <w:szCs w:val="30"/>
        </w:rPr>
        <w:t>PAGE</w:t>
      </w:r>
      <w:r w:rsidR="009204D4" w:rsidRPr="00192981">
        <w:rPr>
          <w:rFonts w:ascii="Arial Narrow" w:hAnsi="Arial Narrow"/>
          <w:b/>
          <w:sz w:val="30"/>
          <w:szCs w:val="30"/>
        </w:rPr>
        <w:t xml:space="preserve"> BEFORE SERVING THE </w:t>
      </w:r>
      <w:r w:rsidR="009A1F33">
        <w:rPr>
          <w:rFonts w:ascii="Arial Narrow" w:hAnsi="Arial Narrow"/>
          <w:b/>
          <w:sz w:val="30"/>
          <w:szCs w:val="30"/>
        </w:rPr>
        <w:t>RESPONSE</w:t>
      </w:r>
      <w:r w:rsidR="00371634">
        <w:rPr>
          <w:rFonts w:ascii="Arial Narrow" w:hAnsi="Arial Narrow"/>
          <w:b/>
          <w:sz w:val="30"/>
          <w:szCs w:val="30"/>
        </w:rPr>
        <w:t xml:space="preserve"> </w:t>
      </w:r>
      <w:r w:rsidR="00C17DB1" w:rsidRPr="00192981">
        <w:rPr>
          <w:rFonts w:ascii="Arial Narrow" w:hAnsi="Arial Narrow"/>
          <w:b/>
          <w:sz w:val="30"/>
          <w:szCs w:val="30"/>
        </w:rPr>
        <w:t>-</w:t>
      </w:r>
      <w:r w:rsidRPr="00192981">
        <w:rPr>
          <w:rFonts w:ascii="Arial Narrow" w:hAnsi="Arial Narrow"/>
          <w:b/>
          <w:sz w:val="30"/>
          <w:szCs w:val="30"/>
        </w:rPr>
        <w:t>-</w:t>
      </w:r>
      <w:r w:rsidR="00C17DB1" w:rsidRPr="00192981">
        <w:rPr>
          <w:rFonts w:ascii="Arial Narrow" w:hAnsi="Arial Narrow"/>
          <w:b/>
          <w:sz w:val="30"/>
          <w:szCs w:val="30"/>
        </w:rPr>
        <w:t>-</w:t>
      </w:r>
    </w:p>
    <w:p w:rsidR="003C2EAD" w:rsidRDefault="003C2EAD" w:rsidP="003C2EAD">
      <w:pPr>
        <w:pStyle w:val="NoSpacing"/>
        <w:rPr>
          <w:rFonts w:ascii="Arial Narrow" w:hAnsi="Arial Narrow"/>
          <w:sz w:val="14"/>
        </w:rPr>
      </w:pPr>
    </w:p>
    <w:p w:rsidR="007059D7" w:rsidRDefault="007059D7" w:rsidP="003C2EAD">
      <w:pPr>
        <w:pStyle w:val="NoSpacing"/>
        <w:rPr>
          <w:rFonts w:ascii="Arial Narrow" w:hAnsi="Arial Narrow"/>
          <w:sz w:val="14"/>
        </w:rPr>
      </w:pPr>
    </w:p>
    <w:p w:rsidR="00D06A90" w:rsidRPr="007059D7" w:rsidRDefault="00D06A90" w:rsidP="003C2EAD">
      <w:pPr>
        <w:pStyle w:val="NoSpacing"/>
        <w:rPr>
          <w:rFonts w:ascii="Arial Narrow" w:hAnsi="Arial Narrow"/>
          <w:sz w:val="14"/>
        </w:rPr>
      </w:pPr>
    </w:p>
    <w:p w:rsidR="00881BFB" w:rsidRDefault="00A530E6" w:rsidP="00206E4A">
      <w:pPr>
        <w:spacing w:line="240" w:lineRule="auto"/>
        <w:jc w:val="center"/>
        <w:rPr>
          <w:rFonts w:ascii="Arial Narrow" w:hAnsi="Arial Narrow"/>
          <w:b/>
          <w:sz w:val="48"/>
          <w:szCs w:val="48"/>
        </w:rPr>
      </w:pPr>
      <w:r>
        <w:rPr>
          <w:rFonts w:ascii="Arial Narrow" w:hAnsi="Arial Narrow"/>
          <w:b/>
          <w:sz w:val="48"/>
          <w:szCs w:val="48"/>
        </w:rPr>
        <w:t xml:space="preserve">Form </w:t>
      </w:r>
      <w:r w:rsidRPr="00A530E6">
        <w:rPr>
          <w:rFonts w:ascii="Arial Narrow" w:hAnsi="Arial Narrow"/>
          <w:b/>
          <w:sz w:val="48"/>
          <w:szCs w:val="48"/>
        </w:rPr>
        <w:t>F11.02B</w:t>
      </w:r>
      <w:r w:rsidR="005A7066">
        <w:rPr>
          <w:rFonts w:ascii="Arial Narrow" w:hAnsi="Arial Narrow"/>
          <w:b/>
          <w:sz w:val="48"/>
          <w:szCs w:val="48"/>
        </w:rPr>
        <w:t>:</w:t>
      </w:r>
      <w:r w:rsidR="006070DA">
        <w:rPr>
          <w:rFonts w:ascii="Arial Narrow" w:hAnsi="Arial Narrow"/>
          <w:b/>
          <w:sz w:val="48"/>
          <w:szCs w:val="48"/>
        </w:rPr>
        <w:t xml:space="preserve"> </w:t>
      </w:r>
      <w:r w:rsidR="00C4023A">
        <w:rPr>
          <w:rFonts w:ascii="Arial Narrow" w:hAnsi="Arial Narrow"/>
          <w:b/>
          <w:sz w:val="48"/>
          <w:szCs w:val="48"/>
        </w:rPr>
        <w:t xml:space="preserve">Response to </w:t>
      </w:r>
      <w:r w:rsidR="00947CC3">
        <w:rPr>
          <w:rFonts w:ascii="Arial Narrow" w:hAnsi="Arial Narrow"/>
          <w:b/>
          <w:sz w:val="48"/>
          <w:szCs w:val="48"/>
        </w:rPr>
        <w:t>Demand</w:t>
      </w:r>
      <w:r w:rsidR="008B3D9D">
        <w:rPr>
          <w:rFonts w:ascii="Arial Narrow" w:hAnsi="Arial Narrow"/>
          <w:b/>
          <w:sz w:val="48"/>
          <w:szCs w:val="48"/>
        </w:rPr>
        <w:t xml:space="preserve"> </w:t>
      </w:r>
      <w:r>
        <w:rPr>
          <w:rFonts w:ascii="Arial Narrow" w:hAnsi="Arial Narrow"/>
          <w:b/>
          <w:sz w:val="48"/>
          <w:szCs w:val="48"/>
        </w:rPr>
        <w:t xml:space="preserve">to Disclose </w:t>
      </w:r>
      <w:r w:rsidR="00495119">
        <w:rPr>
          <w:rFonts w:ascii="Arial Narrow" w:hAnsi="Arial Narrow"/>
          <w:b/>
          <w:sz w:val="48"/>
          <w:szCs w:val="48"/>
        </w:rPr>
        <w:t>(Family Law</w:t>
      </w:r>
      <w:r w:rsidR="00881BFB" w:rsidRPr="00A60666">
        <w:rPr>
          <w:rFonts w:ascii="Arial Narrow" w:hAnsi="Arial Narrow"/>
          <w:b/>
          <w:sz w:val="48"/>
          <w:szCs w:val="48"/>
        </w:rPr>
        <w:t>)</w:t>
      </w:r>
    </w:p>
    <w:p w:rsidR="00382C99" w:rsidRPr="00382C99" w:rsidRDefault="00382C99" w:rsidP="00382C99">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127A3D" w:rsidTr="00127A3D">
        <w:trPr>
          <w:trHeight w:val="441"/>
          <w:jc w:val="center"/>
        </w:trPr>
        <w:tc>
          <w:tcPr>
            <w:tcW w:w="3995" w:type="dxa"/>
            <w:vMerge w:val="restart"/>
            <w:tcBorders>
              <w:right w:val="single" w:sz="4" w:space="0" w:color="auto"/>
            </w:tcBorders>
          </w:tcPr>
          <w:p w:rsidR="00127A3D" w:rsidRPr="00AA2202" w:rsidRDefault="00127A3D" w:rsidP="00810D79">
            <w:pPr>
              <w:pStyle w:val="NoSpacing"/>
              <w:jc w:val="center"/>
              <w:rPr>
                <w:rFonts w:ascii="Arial Narrow" w:hAnsi="Arial Narrow"/>
                <w:b/>
                <w:sz w:val="10"/>
                <w:szCs w:val="10"/>
              </w:rPr>
            </w:pPr>
            <w:r w:rsidRPr="00B700F0">
              <w:rPr>
                <w:b/>
                <w:noProof/>
              </w:rPr>
              <w:drawing>
                <wp:inline distT="0" distB="0" distL="0" distR="0" wp14:anchorId="1F00851D" wp14:editId="71FF6CE5">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127A3D" w:rsidRDefault="00127A3D"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127A3D" w:rsidRPr="0061639F" w:rsidRDefault="00127A3D" w:rsidP="00810D79">
            <w:pPr>
              <w:jc w:val="center"/>
              <w:rPr>
                <w:rFonts w:ascii="Times New Roman" w:hAnsi="Times New Roman" w:cs="Times New Roman"/>
                <w:b/>
              </w:rPr>
            </w:pPr>
            <w:r w:rsidRPr="0061639F">
              <w:rPr>
                <w:rFonts w:ascii="Times New Roman" w:hAnsi="Times New Roman" w:cs="Times New Roman"/>
                <w:b/>
              </w:rPr>
              <w:t>Newfoundland and Labrador</w:t>
            </w:r>
          </w:p>
          <w:p w:rsidR="00127A3D" w:rsidRPr="0061639F" w:rsidRDefault="00127A3D" w:rsidP="00810D79">
            <w:pPr>
              <w:jc w:val="center"/>
              <w:rPr>
                <w:rFonts w:ascii="Times New Roman" w:hAnsi="Times New Roman" w:cs="Times New Roman"/>
                <w:b/>
              </w:rPr>
            </w:pPr>
            <w:r w:rsidRPr="0061639F">
              <w:rPr>
                <w:rFonts w:ascii="Times New Roman" w:hAnsi="Times New Roman" w:cs="Times New Roman"/>
                <w:b/>
              </w:rPr>
              <w:t>(General/Family)</w:t>
            </w:r>
          </w:p>
          <w:p w:rsidR="00127A3D" w:rsidRPr="00AA2202" w:rsidRDefault="00127A3D"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127A3D" w:rsidRPr="00340B16" w:rsidRDefault="00127A3D" w:rsidP="00810D79">
            <w:pPr>
              <w:pStyle w:val="NoSpacing"/>
              <w:jc w:val="right"/>
              <w:rPr>
                <w:rFonts w:ascii="Arial Narrow" w:hAnsi="Arial Narrow"/>
                <w:b/>
                <w:sz w:val="10"/>
                <w:szCs w:val="20"/>
              </w:rPr>
            </w:pPr>
          </w:p>
          <w:p w:rsidR="00127A3D" w:rsidRPr="000E3064" w:rsidRDefault="00127A3D"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127A3D" w:rsidTr="00127A3D">
        <w:trPr>
          <w:jc w:val="center"/>
        </w:trPr>
        <w:tc>
          <w:tcPr>
            <w:tcW w:w="3995" w:type="dxa"/>
            <w:vMerge/>
            <w:tcBorders>
              <w:top w:val="single" w:sz="18" w:space="0" w:color="auto"/>
              <w:right w:val="single" w:sz="4" w:space="0" w:color="auto"/>
            </w:tcBorders>
          </w:tcPr>
          <w:p w:rsidR="00127A3D" w:rsidRDefault="00127A3D" w:rsidP="00810D79">
            <w:pPr>
              <w:pStyle w:val="NoSpacing"/>
              <w:spacing w:line="276" w:lineRule="auto"/>
              <w:rPr>
                <w:rFonts w:ascii="Arial Narrow" w:hAnsi="Arial Narrow"/>
              </w:rPr>
            </w:pPr>
          </w:p>
        </w:tc>
        <w:tc>
          <w:tcPr>
            <w:tcW w:w="1748" w:type="dxa"/>
            <w:gridSpan w:val="2"/>
            <w:tcBorders>
              <w:left w:val="single" w:sz="4" w:space="0" w:color="auto"/>
            </w:tcBorders>
          </w:tcPr>
          <w:p w:rsidR="00127A3D" w:rsidRPr="000E3064" w:rsidRDefault="00127A3D"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127A3D" w:rsidRPr="000E3064" w:rsidRDefault="00127A3D" w:rsidP="00810D79">
            <w:pPr>
              <w:pStyle w:val="NoSpacing"/>
              <w:rPr>
                <w:rFonts w:ascii="Arial Narrow" w:hAnsi="Arial Narrow"/>
                <w:sz w:val="20"/>
                <w:szCs w:val="20"/>
              </w:rPr>
            </w:pPr>
          </w:p>
        </w:tc>
      </w:tr>
      <w:tr w:rsidR="00127A3D" w:rsidTr="00127A3D">
        <w:trPr>
          <w:jc w:val="center"/>
        </w:trPr>
        <w:tc>
          <w:tcPr>
            <w:tcW w:w="3995" w:type="dxa"/>
            <w:vMerge/>
            <w:tcBorders>
              <w:top w:val="single" w:sz="18" w:space="0" w:color="auto"/>
              <w:right w:val="single" w:sz="4" w:space="0" w:color="auto"/>
            </w:tcBorders>
          </w:tcPr>
          <w:p w:rsidR="00127A3D" w:rsidRPr="00206E4A" w:rsidRDefault="00127A3D"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127A3D" w:rsidRPr="00340B16" w:rsidRDefault="00127A3D" w:rsidP="00810D79">
            <w:pPr>
              <w:pStyle w:val="NoSpacing"/>
              <w:rPr>
                <w:rFonts w:ascii="Arial Narrow" w:hAnsi="Arial Narrow"/>
                <w:sz w:val="10"/>
                <w:szCs w:val="20"/>
              </w:rPr>
            </w:pPr>
          </w:p>
        </w:tc>
        <w:tc>
          <w:tcPr>
            <w:tcW w:w="1940" w:type="dxa"/>
            <w:tcBorders>
              <w:top w:val="single" w:sz="4" w:space="0" w:color="auto"/>
            </w:tcBorders>
          </w:tcPr>
          <w:p w:rsidR="00127A3D" w:rsidRPr="00340B16" w:rsidRDefault="00127A3D"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127A3D" w:rsidRPr="00340B16" w:rsidRDefault="00127A3D" w:rsidP="00810D79">
            <w:pPr>
              <w:pStyle w:val="NoSpacing"/>
              <w:rPr>
                <w:rFonts w:ascii="Arial Narrow" w:hAnsi="Arial Narrow"/>
                <w:sz w:val="10"/>
              </w:rPr>
            </w:pPr>
          </w:p>
        </w:tc>
      </w:tr>
      <w:tr w:rsidR="00127A3D" w:rsidTr="00127A3D">
        <w:trPr>
          <w:jc w:val="center"/>
        </w:trPr>
        <w:tc>
          <w:tcPr>
            <w:tcW w:w="3995" w:type="dxa"/>
            <w:vMerge/>
            <w:tcBorders>
              <w:top w:val="single" w:sz="18" w:space="0" w:color="auto"/>
              <w:right w:val="single" w:sz="4" w:space="0" w:color="auto"/>
            </w:tcBorders>
          </w:tcPr>
          <w:p w:rsidR="00127A3D" w:rsidRDefault="00127A3D" w:rsidP="00810D79">
            <w:pPr>
              <w:pStyle w:val="NoSpacing"/>
              <w:spacing w:line="276" w:lineRule="auto"/>
              <w:rPr>
                <w:rFonts w:ascii="Arial Narrow" w:hAnsi="Arial Narrow"/>
              </w:rPr>
            </w:pPr>
          </w:p>
        </w:tc>
        <w:tc>
          <w:tcPr>
            <w:tcW w:w="3278" w:type="dxa"/>
            <w:gridSpan w:val="3"/>
            <w:tcBorders>
              <w:left w:val="single" w:sz="4" w:space="0" w:color="auto"/>
            </w:tcBorders>
          </w:tcPr>
          <w:p w:rsidR="00127A3D" w:rsidRPr="000E3064" w:rsidRDefault="00127A3D"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127A3D" w:rsidRPr="000E3064" w:rsidRDefault="00127A3D" w:rsidP="00810D79">
            <w:pPr>
              <w:pStyle w:val="NoSpacing"/>
              <w:rPr>
                <w:rFonts w:ascii="Arial Narrow" w:hAnsi="Arial Narrow"/>
                <w:sz w:val="20"/>
                <w:szCs w:val="20"/>
              </w:rPr>
            </w:pPr>
          </w:p>
        </w:tc>
      </w:tr>
      <w:tr w:rsidR="00127A3D" w:rsidTr="00127A3D">
        <w:trPr>
          <w:trHeight w:val="98"/>
          <w:jc w:val="center"/>
        </w:trPr>
        <w:tc>
          <w:tcPr>
            <w:tcW w:w="3995" w:type="dxa"/>
            <w:vMerge/>
            <w:tcBorders>
              <w:top w:val="single" w:sz="18" w:space="0" w:color="auto"/>
              <w:right w:val="single" w:sz="4" w:space="0" w:color="auto"/>
            </w:tcBorders>
          </w:tcPr>
          <w:p w:rsidR="00127A3D" w:rsidRPr="003B0F76" w:rsidRDefault="00127A3D"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127A3D" w:rsidRPr="003B0F76" w:rsidRDefault="00127A3D" w:rsidP="00810D79">
            <w:pPr>
              <w:pStyle w:val="NoSpacing"/>
              <w:rPr>
                <w:rFonts w:ascii="Arial Narrow" w:hAnsi="Arial Narrow"/>
                <w:sz w:val="14"/>
              </w:rPr>
            </w:pPr>
          </w:p>
        </w:tc>
      </w:tr>
      <w:tr w:rsidR="00127A3D" w:rsidTr="00127A3D">
        <w:trPr>
          <w:trHeight w:val="987"/>
          <w:jc w:val="center"/>
        </w:trPr>
        <w:tc>
          <w:tcPr>
            <w:tcW w:w="3995" w:type="dxa"/>
            <w:vMerge/>
            <w:tcBorders>
              <w:top w:val="single" w:sz="18" w:space="0" w:color="auto"/>
              <w:right w:val="single" w:sz="4" w:space="0" w:color="auto"/>
            </w:tcBorders>
          </w:tcPr>
          <w:p w:rsidR="00127A3D" w:rsidRDefault="00127A3D"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127A3D" w:rsidRPr="000E3064" w:rsidRDefault="00127A3D" w:rsidP="00810D79">
            <w:pPr>
              <w:pStyle w:val="NoSpacing"/>
              <w:spacing w:line="276" w:lineRule="auto"/>
              <w:rPr>
                <w:rFonts w:ascii="Arial Narrow" w:hAnsi="Arial Narrow"/>
                <w:sz w:val="10"/>
                <w:szCs w:val="20"/>
              </w:rPr>
            </w:pPr>
          </w:p>
          <w:p w:rsidR="00127A3D" w:rsidRPr="000E3064" w:rsidRDefault="00127A3D"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rsidR="00127A3D" w:rsidRPr="000E3064" w:rsidRDefault="00127A3D" w:rsidP="00810D79">
            <w:pPr>
              <w:pStyle w:val="NoSpacing"/>
              <w:rPr>
                <w:rFonts w:ascii="Arial Narrow" w:hAnsi="Arial Narrow"/>
                <w:sz w:val="20"/>
                <w:szCs w:val="20"/>
              </w:rPr>
            </w:pPr>
          </w:p>
          <w:p w:rsidR="00127A3D" w:rsidRPr="000E3064" w:rsidRDefault="00127A3D" w:rsidP="00810D79">
            <w:pPr>
              <w:pStyle w:val="NoSpacing"/>
              <w:rPr>
                <w:rFonts w:ascii="Arial Narrow" w:hAnsi="Arial Narrow"/>
                <w:sz w:val="20"/>
                <w:szCs w:val="20"/>
              </w:rPr>
            </w:pPr>
          </w:p>
        </w:tc>
      </w:tr>
      <w:tr w:rsidR="00127A3D" w:rsidTr="00127A3D">
        <w:trPr>
          <w:trHeight w:val="350"/>
          <w:jc w:val="center"/>
        </w:trPr>
        <w:tc>
          <w:tcPr>
            <w:tcW w:w="3995" w:type="dxa"/>
            <w:vMerge/>
            <w:tcBorders>
              <w:top w:val="single" w:sz="18" w:space="0" w:color="auto"/>
              <w:right w:val="single" w:sz="4" w:space="0" w:color="auto"/>
            </w:tcBorders>
          </w:tcPr>
          <w:p w:rsidR="00127A3D" w:rsidRDefault="00127A3D" w:rsidP="00810D79">
            <w:pPr>
              <w:pStyle w:val="NoSpacing"/>
              <w:rPr>
                <w:rFonts w:ascii="Arial Narrow" w:hAnsi="Arial Narrow"/>
              </w:rPr>
            </w:pPr>
          </w:p>
        </w:tc>
        <w:tc>
          <w:tcPr>
            <w:tcW w:w="270" w:type="dxa"/>
            <w:tcBorders>
              <w:left w:val="single" w:sz="4" w:space="0" w:color="auto"/>
              <w:bottom w:val="single" w:sz="4" w:space="0" w:color="auto"/>
            </w:tcBorders>
          </w:tcPr>
          <w:p w:rsidR="00127A3D" w:rsidRPr="000E3064" w:rsidRDefault="00127A3D"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127A3D" w:rsidRPr="00695239" w:rsidRDefault="00127A3D"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127A3D" w:rsidRPr="000E3064" w:rsidRDefault="00127A3D"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127A3D" w:rsidRDefault="00127A3D" w:rsidP="00810D79">
            <w:pPr>
              <w:pStyle w:val="NoSpacing"/>
              <w:rPr>
                <w:rFonts w:ascii="Arial Narrow" w:hAnsi="Arial Narrow"/>
              </w:rPr>
            </w:pPr>
          </w:p>
        </w:tc>
      </w:tr>
    </w:tbl>
    <w:p w:rsidR="00624ECA" w:rsidRDefault="00624ECA" w:rsidP="00624ECA">
      <w:pPr>
        <w:pStyle w:val="NoSpacing"/>
        <w:rPr>
          <w:rFonts w:ascii="Arial Narrow" w:hAnsi="Arial Narrow"/>
          <w:sz w:val="14"/>
        </w:rPr>
      </w:pPr>
    </w:p>
    <w:p w:rsidR="00624ECA" w:rsidRPr="008D5472" w:rsidRDefault="00624ECA" w:rsidP="00624ECA">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624ECA" w:rsidTr="006070DA">
        <w:tc>
          <w:tcPr>
            <w:tcW w:w="1285" w:type="dxa"/>
          </w:tcPr>
          <w:p w:rsidR="00624ECA" w:rsidRDefault="00624ECA" w:rsidP="006070DA">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624ECA" w:rsidRDefault="00624ECA" w:rsidP="006070DA">
            <w:pPr>
              <w:pStyle w:val="NoSpacing"/>
              <w:rPr>
                <w:rFonts w:ascii="Arial Narrow" w:hAnsi="Arial Narrow"/>
              </w:rPr>
            </w:pPr>
          </w:p>
        </w:tc>
        <w:tc>
          <w:tcPr>
            <w:tcW w:w="2520" w:type="dxa"/>
          </w:tcPr>
          <w:p w:rsidR="00624ECA" w:rsidRDefault="00624ECA" w:rsidP="006070DA">
            <w:pPr>
              <w:pStyle w:val="NoSpacing"/>
              <w:rPr>
                <w:rFonts w:ascii="Arial Narrow" w:hAnsi="Arial Narrow"/>
              </w:rPr>
            </w:pPr>
            <w:r>
              <w:rPr>
                <w:rFonts w:ascii="Arial Narrow" w:hAnsi="Arial Narrow"/>
              </w:rPr>
              <w:t>APPLICANT</w:t>
            </w:r>
          </w:p>
        </w:tc>
      </w:tr>
      <w:tr w:rsidR="00624ECA" w:rsidTr="006070DA">
        <w:trPr>
          <w:trHeight w:val="432"/>
        </w:trPr>
        <w:tc>
          <w:tcPr>
            <w:tcW w:w="1285" w:type="dxa"/>
          </w:tcPr>
          <w:p w:rsidR="00624ECA" w:rsidRDefault="00624ECA" w:rsidP="006070DA">
            <w:pPr>
              <w:pStyle w:val="NoSpacing"/>
              <w:rPr>
                <w:rFonts w:ascii="Arial Narrow" w:hAnsi="Arial Narrow"/>
              </w:rPr>
            </w:pPr>
          </w:p>
          <w:p w:rsidR="00624ECA" w:rsidRPr="0060041B" w:rsidRDefault="00624ECA" w:rsidP="006070DA">
            <w:pPr>
              <w:pStyle w:val="NoSpacing"/>
              <w:rPr>
                <w:rFonts w:ascii="Arial Narrow" w:hAnsi="Arial Narrow"/>
                <w:sz w:val="18"/>
              </w:rPr>
            </w:pPr>
          </w:p>
        </w:tc>
        <w:tc>
          <w:tcPr>
            <w:tcW w:w="5760" w:type="dxa"/>
            <w:tcBorders>
              <w:top w:val="single" w:sz="4" w:space="0" w:color="auto"/>
            </w:tcBorders>
          </w:tcPr>
          <w:p w:rsidR="00624ECA" w:rsidRPr="00CD5B64" w:rsidRDefault="00624ECA" w:rsidP="006070DA">
            <w:pPr>
              <w:pStyle w:val="NoSpacing"/>
              <w:jc w:val="center"/>
              <w:rPr>
                <w:rFonts w:ascii="Arial Narrow" w:hAnsi="Arial Narrow"/>
                <w:i/>
              </w:rPr>
            </w:pPr>
            <w:r w:rsidRPr="00A55A10">
              <w:rPr>
                <w:rFonts w:ascii="Arial Narrow" w:hAnsi="Arial Narrow"/>
                <w:i/>
                <w:sz w:val="18"/>
              </w:rPr>
              <w:t>(Print full name)</w:t>
            </w:r>
          </w:p>
        </w:tc>
        <w:tc>
          <w:tcPr>
            <w:tcW w:w="2520" w:type="dxa"/>
          </w:tcPr>
          <w:p w:rsidR="00624ECA" w:rsidRDefault="00624ECA" w:rsidP="006070DA">
            <w:pPr>
              <w:pStyle w:val="NoSpacing"/>
              <w:rPr>
                <w:rFonts w:ascii="Arial Narrow" w:hAnsi="Arial Narrow"/>
              </w:rPr>
            </w:pPr>
          </w:p>
        </w:tc>
      </w:tr>
      <w:tr w:rsidR="00624ECA" w:rsidTr="006070DA">
        <w:tc>
          <w:tcPr>
            <w:tcW w:w="1285" w:type="dxa"/>
          </w:tcPr>
          <w:p w:rsidR="00624ECA" w:rsidRDefault="00624ECA" w:rsidP="006070DA">
            <w:pPr>
              <w:pStyle w:val="NoSpacing"/>
              <w:rPr>
                <w:rFonts w:ascii="Arial Narrow" w:hAnsi="Arial Narrow"/>
              </w:rPr>
            </w:pPr>
            <w:r>
              <w:rPr>
                <w:rFonts w:ascii="Arial Narrow" w:hAnsi="Arial Narrow"/>
              </w:rPr>
              <w:t>AND:</w:t>
            </w:r>
          </w:p>
        </w:tc>
        <w:tc>
          <w:tcPr>
            <w:tcW w:w="5760" w:type="dxa"/>
            <w:tcBorders>
              <w:bottom w:val="single" w:sz="4" w:space="0" w:color="auto"/>
            </w:tcBorders>
          </w:tcPr>
          <w:p w:rsidR="00624ECA" w:rsidRDefault="00624ECA" w:rsidP="006070DA">
            <w:pPr>
              <w:pStyle w:val="NoSpacing"/>
              <w:rPr>
                <w:rFonts w:ascii="Arial Narrow" w:hAnsi="Arial Narrow"/>
              </w:rPr>
            </w:pPr>
          </w:p>
        </w:tc>
        <w:tc>
          <w:tcPr>
            <w:tcW w:w="2520" w:type="dxa"/>
          </w:tcPr>
          <w:p w:rsidR="00624ECA" w:rsidRDefault="00624ECA" w:rsidP="006070DA">
            <w:pPr>
              <w:pStyle w:val="NoSpacing"/>
              <w:rPr>
                <w:rFonts w:ascii="Arial Narrow" w:hAnsi="Arial Narrow"/>
              </w:rPr>
            </w:pPr>
            <w:r>
              <w:rPr>
                <w:rFonts w:ascii="Arial Narrow" w:hAnsi="Arial Narrow"/>
              </w:rPr>
              <w:t>RESPONDENT</w:t>
            </w:r>
          </w:p>
        </w:tc>
      </w:tr>
      <w:tr w:rsidR="00624ECA" w:rsidTr="006070DA">
        <w:trPr>
          <w:trHeight w:val="432"/>
        </w:trPr>
        <w:tc>
          <w:tcPr>
            <w:tcW w:w="1285" w:type="dxa"/>
          </w:tcPr>
          <w:p w:rsidR="00624ECA" w:rsidRPr="0060041B" w:rsidRDefault="00624ECA" w:rsidP="006070DA">
            <w:pPr>
              <w:pStyle w:val="NoSpacing"/>
              <w:rPr>
                <w:rFonts w:ascii="Arial Narrow" w:hAnsi="Arial Narrow"/>
                <w:sz w:val="18"/>
              </w:rPr>
            </w:pPr>
          </w:p>
          <w:p w:rsidR="00624ECA" w:rsidRPr="0060041B" w:rsidRDefault="00624ECA" w:rsidP="006070DA">
            <w:pPr>
              <w:pStyle w:val="NoSpacing"/>
              <w:rPr>
                <w:rFonts w:ascii="Arial Narrow" w:hAnsi="Arial Narrow"/>
                <w:sz w:val="18"/>
              </w:rPr>
            </w:pPr>
          </w:p>
        </w:tc>
        <w:tc>
          <w:tcPr>
            <w:tcW w:w="5760" w:type="dxa"/>
            <w:tcBorders>
              <w:top w:val="single" w:sz="4" w:space="0" w:color="auto"/>
            </w:tcBorders>
          </w:tcPr>
          <w:p w:rsidR="00624ECA" w:rsidRPr="00CD5B64" w:rsidRDefault="00624ECA" w:rsidP="006070DA">
            <w:pPr>
              <w:pStyle w:val="NoSpacing"/>
              <w:jc w:val="center"/>
              <w:rPr>
                <w:rFonts w:ascii="Arial Narrow" w:hAnsi="Arial Narrow"/>
              </w:rPr>
            </w:pPr>
            <w:r w:rsidRPr="00A55A10">
              <w:rPr>
                <w:rFonts w:ascii="Arial Narrow" w:hAnsi="Arial Narrow"/>
                <w:i/>
                <w:sz w:val="18"/>
              </w:rPr>
              <w:t>(Print full name)</w:t>
            </w:r>
          </w:p>
        </w:tc>
        <w:tc>
          <w:tcPr>
            <w:tcW w:w="2520" w:type="dxa"/>
          </w:tcPr>
          <w:p w:rsidR="00624ECA" w:rsidRDefault="00624ECA" w:rsidP="006070DA">
            <w:pPr>
              <w:pStyle w:val="NoSpacing"/>
              <w:rPr>
                <w:rFonts w:ascii="Arial Narrow" w:hAnsi="Arial Narrow"/>
              </w:rPr>
            </w:pPr>
          </w:p>
        </w:tc>
      </w:tr>
      <w:tr w:rsidR="00624ECA" w:rsidTr="006070DA">
        <w:tc>
          <w:tcPr>
            <w:tcW w:w="1285" w:type="dxa"/>
          </w:tcPr>
          <w:p w:rsidR="00624ECA" w:rsidRDefault="00624ECA" w:rsidP="006070DA">
            <w:pPr>
              <w:pStyle w:val="NoSpacing"/>
              <w:rPr>
                <w:rFonts w:ascii="Arial Narrow" w:hAnsi="Arial Narrow"/>
              </w:rPr>
            </w:pPr>
            <w:r>
              <w:rPr>
                <w:rFonts w:ascii="Arial Narrow" w:hAnsi="Arial Narrow"/>
              </w:rPr>
              <w:t>AND:</w:t>
            </w:r>
          </w:p>
        </w:tc>
        <w:tc>
          <w:tcPr>
            <w:tcW w:w="5760" w:type="dxa"/>
            <w:tcBorders>
              <w:bottom w:val="single" w:sz="4" w:space="0" w:color="auto"/>
            </w:tcBorders>
          </w:tcPr>
          <w:p w:rsidR="00624ECA" w:rsidRPr="005223AC" w:rsidRDefault="00624ECA" w:rsidP="006070DA">
            <w:pPr>
              <w:pStyle w:val="NoSpacing"/>
              <w:rPr>
                <w:rFonts w:ascii="Arial Narrow" w:hAnsi="Arial Narrow"/>
                <w:szCs w:val="30"/>
              </w:rPr>
            </w:pPr>
          </w:p>
        </w:tc>
        <w:tc>
          <w:tcPr>
            <w:tcW w:w="2520" w:type="dxa"/>
            <w:vMerge w:val="restart"/>
            <w:vAlign w:val="center"/>
          </w:tcPr>
          <w:p w:rsidR="001E134E" w:rsidRPr="00386539" w:rsidRDefault="001E134E" w:rsidP="001E134E">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1E134E" w:rsidRPr="00386539" w:rsidRDefault="001E134E" w:rsidP="001E134E">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w:t>
            </w:r>
            <w:r>
              <w:rPr>
                <w:rFonts w:ascii="Arial Narrow" w:hAnsi="Arial Narrow"/>
              </w:rPr>
              <w:t>SECOND APPLICANT</w:t>
            </w:r>
          </w:p>
          <w:p w:rsidR="00624ECA" w:rsidRDefault="00624ECA" w:rsidP="006070DA">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624ECA" w:rsidTr="006070DA">
        <w:tc>
          <w:tcPr>
            <w:tcW w:w="1285" w:type="dxa"/>
          </w:tcPr>
          <w:p w:rsidR="00624ECA" w:rsidRDefault="00624ECA" w:rsidP="006070DA">
            <w:pPr>
              <w:pStyle w:val="NoSpacing"/>
              <w:rPr>
                <w:rFonts w:ascii="Arial Narrow" w:hAnsi="Arial Narrow"/>
              </w:rPr>
            </w:pPr>
          </w:p>
        </w:tc>
        <w:tc>
          <w:tcPr>
            <w:tcW w:w="5760" w:type="dxa"/>
          </w:tcPr>
          <w:p w:rsidR="00624ECA" w:rsidRPr="00CD5B64" w:rsidRDefault="00624ECA" w:rsidP="006070DA">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624ECA" w:rsidRDefault="00624ECA" w:rsidP="006070DA">
            <w:pPr>
              <w:pStyle w:val="NoSpacing"/>
              <w:rPr>
                <w:rFonts w:ascii="Arial Narrow" w:hAnsi="Arial Narrow"/>
              </w:rPr>
            </w:pPr>
          </w:p>
        </w:tc>
      </w:tr>
    </w:tbl>
    <w:p w:rsidR="006070DA" w:rsidRDefault="006070DA" w:rsidP="006070DA">
      <w:pPr>
        <w:pStyle w:val="NoSpacing"/>
        <w:rPr>
          <w:rFonts w:ascii="Arial Narrow" w:hAnsi="Arial Narrow"/>
          <w:sz w:val="14"/>
        </w:rPr>
      </w:pPr>
    </w:p>
    <w:p w:rsidR="006070DA" w:rsidRDefault="006070DA" w:rsidP="006070DA">
      <w:pPr>
        <w:pStyle w:val="NoSpacing"/>
        <w:pBdr>
          <w:bottom w:val="single" w:sz="18" w:space="1" w:color="auto"/>
        </w:pBdr>
        <w:rPr>
          <w:rFonts w:ascii="Arial Narrow" w:hAnsi="Arial Narrow"/>
          <w:sz w:val="14"/>
        </w:rPr>
      </w:pPr>
    </w:p>
    <w:p w:rsidR="006070DA" w:rsidRDefault="006070DA" w:rsidP="006070DA">
      <w:pPr>
        <w:pStyle w:val="NoSpacing"/>
        <w:rPr>
          <w:rFonts w:ascii="Arial Narrow" w:hAnsi="Arial Narrow"/>
          <w:sz w:val="14"/>
        </w:rPr>
      </w:pPr>
    </w:p>
    <w:p w:rsidR="006070DA" w:rsidRPr="008D5472" w:rsidRDefault="006070DA" w:rsidP="006070DA">
      <w:pPr>
        <w:pStyle w:val="NoSpacing"/>
        <w:rPr>
          <w:rFonts w:ascii="Arial Narrow" w:hAnsi="Arial Narrow"/>
          <w:sz w:val="14"/>
        </w:rPr>
      </w:pPr>
    </w:p>
    <w:tbl>
      <w:tblPr>
        <w:tblStyle w:val="TableGrid1"/>
        <w:tblW w:w="95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745"/>
        <w:gridCol w:w="653"/>
        <w:gridCol w:w="2947"/>
        <w:gridCol w:w="180"/>
        <w:gridCol w:w="5065"/>
      </w:tblGrid>
      <w:tr w:rsidR="001F62DE" w:rsidRPr="00A3125F" w:rsidTr="00B32FB0">
        <w:trPr>
          <w:trHeight w:val="293"/>
        </w:trPr>
        <w:tc>
          <w:tcPr>
            <w:tcW w:w="4345" w:type="dxa"/>
            <w:gridSpan w:val="3"/>
            <w:vAlign w:val="bottom"/>
            <w:hideMark/>
          </w:tcPr>
          <w:p w:rsidR="001F62DE" w:rsidRPr="00A3125F" w:rsidRDefault="008833EB" w:rsidP="00A530E6">
            <w:pPr>
              <w:rPr>
                <w:rFonts w:ascii="Arial Narrow" w:hAnsi="Arial Narrow"/>
              </w:rPr>
            </w:pPr>
            <w:r>
              <w:rPr>
                <w:rFonts w:ascii="Arial Narrow" w:hAnsi="Arial Narrow"/>
              </w:rPr>
              <w:t>In</w:t>
            </w:r>
            <w:r w:rsidR="001F62DE" w:rsidRPr="00A3125F">
              <w:rPr>
                <w:rFonts w:ascii="Arial Narrow" w:hAnsi="Arial Narrow"/>
              </w:rPr>
              <w:t xml:space="preserve"> </w:t>
            </w:r>
            <w:r w:rsidR="001F62DE">
              <w:rPr>
                <w:rFonts w:ascii="Arial Narrow" w:hAnsi="Arial Narrow"/>
              </w:rPr>
              <w:t xml:space="preserve">response to the Demand </w:t>
            </w:r>
            <w:r w:rsidR="00A530E6">
              <w:rPr>
                <w:rFonts w:ascii="Arial Narrow" w:hAnsi="Arial Narrow"/>
              </w:rPr>
              <w:t>to Disclose</w:t>
            </w:r>
            <w:r w:rsidR="001F62DE">
              <w:rPr>
                <w:rFonts w:ascii="Arial Narrow" w:hAnsi="Arial Narrow"/>
              </w:rPr>
              <w:t xml:space="preserve"> served by,</w:t>
            </w:r>
          </w:p>
        </w:tc>
        <w:tc>
          <w:tcPr>
            <w:tcW w:w="5245" w:type="dxa"/>
            <w:gridSpan w:val="2"/>
            <w:tcBorders>
              <w:bottom w:val="single" w:sz="4" w:space="0" w:color="auto"/>
            </w:tcBorders>
            <w:vAlign w:val="bottom"/>
          </w:tcPr>
          <w:p w:rsidR="001F62DE" w:rsidRPr="00A3125F" w:rsidRDefault="00B32FB0" w:rsidP="001F62DE">
            <w:pPr>
              <w:spacing w:line="276" w:lineRule="auto"/>
              <w:jc w:val="right"/>
              <w:rPr>
                <w:rFonts w:ascii="Arial Narrow" w:hAnsi="Arial Narrow"/>
              </w:rPr>
            </w:pPr>
            <w:r>
              <w:rPr>
                <w:rFonts w:ascii="Arial Narrow" w:hAnsi="Arial Narrow"/>
              </w:rPr>
              <w:t xml:space="preserve">         </w:t>
            </w:r>
            <w:r w:rsidR="001F62DE">
              <w:rPr>
                <w:rFonts w:ascii="Arial Narrow" w:hAnsi="Arial Narrow"/>
              </w:rPr>
              <w:t>,</w:t>
            </w:r>
          </w:p>
        </w:tc>
      </w:tr>
      <w:tr w:rsidR="001F62DE" w:rsidRPr="00A3125F" w:rsidTr="00B32FB0">
        <w:trPr>
          <w:trHeight w:val="293"/>
        </w:trPr>
        <w:tc>
          <w:tcPr>
            <w:tcW w:w="4345" w:type="dxa"/>
            <w:gridSpan w:val="3"/>
          </w:tcPr>
          <w:p w:rsidR="001F62DE" w:rsidRDefault="001F62DE" w:rsidP="00AC7F2A">
            <w:pPr>
              <w:jc w:val="both"/>
              <w:rPr>
                <w:rFonts w:ascii="Arial Narrow" w:hAnsi="Arial Narrow"/>
              </w:rPr>
            </w:pPr>
          </w:p>
        </w:tc>
        <w:tc>
          <w:tcPr>
            <w:tcW w:w="5245" w:type="dxa"/>
            <w:gridSpan w:val="2"/>
            <w:tcBorders>
              <w:top w:val="single" w:sz="4" w:space="0" w:color="auto"/>
            </w:tcBorders>
          </w:tcPr>
          <w:p w:rsidR="001F62DE" w:rsidRDefault="001F62DE" w:rsidP="001F62DE">
            <w:pPr>
              <w:jc w:val="center"/>
              <w:rPr>
                <w:rFonts w:ascii="Arial Narrow" w:hAnsi="Arial Narrow"/>
              </w:rPr>
            </w:pPr>
            <w:r w:rsidRPr="00A3125F">
              <w:rPr>
                <w:rFonts w:ascii="Arial Narrow" w:hAnsi="Arial Narrow"/>
                <w:i/>
                <w:sz w:val="18"/>
              </w:rPr>
              <w:t xml:space="preserve">(Print </w:t>
            </w:r>
            <w:r>
              <w:rPr>
                <w:rFonts w:ascii="Arial Narrow" w:hAnsi="Arial Narrow"/>
                <w:i/>
                <w:sz w:val="18"/>
              </w:rPr>
              <w:t>the other party’s name</w:t>
            </w:r>
            <w:r w:rsidRPr="00A3125F">
              <w:rPr>
                <w:rFonts w:ascii="Arial Narrow" w:hAnsi="Arial Narrow"/>
                <w:i/>
                <w:sz w:val="18"/>
              </w:rPr>
              <w:t>)</w:t>
            </w:r>
          </w:p>
        </w:tc>
      </w:tr>
      <w:tr w:rsidR="00BD41F8" w:rsidRPr="00F17F66" w:rsidTr="00B32FB0">
        <w:tc>
          <w:tcPr>
            <w:tcW w:w="1398" w:type="dxa"/>
            <w:gridSpan w:val="2"/>
          </w:tcPr>
          <w:p w:rsidR="00BD41F8" w:rsidRPr="00F17F66" w:rsidRDefault="00BD41F8" w:rsidP="00AC7F2A">
            <w:pPr>
              <w:jc w:val="both"/>
              <w:rPr>
                <w:rFonts w:ascii="Arial Narrow" w:hAnsi="Arial Narrow"/>
                <w:sz w:val="10"/>
              </w:rPr>
            </w:pPr>
            <w:bookmarkStart w:id="1" w:name="OLE_LINK1"/>
            <w:bookmarkStart w:id="2" w:name="OLE_LINK2"/>
          </w:p>
        </w:tc>
        <w:tc>
          <w:tcPr>
            <w:tcW w:w="8192" w:type="dxa"/>
            <w:gridSpan w:val="3"/>
          </w:tcPr>
          <w:p w:rsidR="00BD41F8" w:rsidRPr="00F17F66" w:rsidRDefault="00BD41F8" w:rsidP="00AC7F2A">
            <w:pPr>
              <w:spacing w:line="276" w:lineRule="auto"/>
              <w:jc w:val="both"/>
              <w:rPr>
                <w:rFonts w:ascii="Arial Narrow" w:hAnsi="Arial Narrow"/>
                <w:sz w:val="10"/>
              </w:rPr>
            </w:pPr>
          </w:p>
        </w:tc>
      </w:tr>
      <w:bookmarkEnd w:id="1"/>
      <w:bookmarkEnd w:id="2"/>
      <w:tr w:rsidR="001F62DE" w:rsidRPr="00A3125F" w:rsidTr="008833EB">
        <w:tc>
          <w:tcPr>
            <w:tcW w:w="745" w:type="dxa"/>
            <w:vAlign w:val="bottom"/>
          </w:tcPr>
          <w:p w:rsidR="001F62DE" w:rsidRDefault="001F62DE" w:rsidP="00C4023A">
            <w:pPr>
              <w:rPr>
                <w:rFonts w:ascii="Arial Narrow" w:hAnsi="Arial Narrow"/>
              </w:rPr>
            </w:pPr>
            <w:r>
              <w:rPr>
                <w:rFonts w:ascii="Arial Narrow" w:hAnsi="Arial Narrow"/>
              </w:rPr>
              <w:t>dated</w:t>
            </w:r>
          </w:p>
        </w:tc>
        <w:tc>
          <w:tcPr>
            <w:tcW w:w="3780" w:type="dxa"/>
            <w:gridSpan w:val="3"/>
            <w:tcBorders>
              <w:bottom w:val="single" w:sz="4" w:space="0" w:color="auto"/>
            </w:tcBorders>
            <w:vAlign w:val="bottom"/>
          </w:tcPr>
          <w:p w:rsidR="001F62DE" w:rsidRDefault="001F62DE" w:rsidP="00382C99">
            <w:pPr>
              <w:jc w:val="right"/>
              <w:rPr>
                <w:rFonts w:ascii="Arial Narrow" w:hAnsi="Arial Narrow"/>
              </w:rPr>
            </w:pPr>
          </w:p>
        </w:tc>
        <w:tc>
          <w:tcPr>
            <w:tcW w:w="5065" w:type="dxa"/>
            <w:vAlign w:val="bottom"/>
          </w:tcPr>
          <w:p w:rsidR="001F62DE" w:rsidRDefault="00B32FB0" w:rsidP="001F62DE">
            <w:pPr>
              <w:rPr>
                <w:rFonts w:ascii="Arial Narrow" w:hAnsi="Arial Narrow"/>
              </w:rPr>
            </w:pPr>
            <w:r>
              <w:rPr>
                <w:rFonts w:ascii="Arial Narrow" w:hAnsi="Arial Narrow"/>
              </w:rPr>
              <w:t xml:space="preserve">, </w:t>
            </w:r>
            <w:r w:rsidR="008833EB">
              <w:rPr>
                <w:rFonts w:ascii="Arial Narrow" w:hAnsi="Arial Narrow"/>
              </w:rPr>
              <w:t xml:space="preserve">I am the      </w:t>
            </w:r>
            <w:r w:rsidR="008833EB" w:rsidRPr="00A3125F">
              <w:rPr>
                <w:rFonts w:ascii="Arial Narrow" w:hAnsi="Arial Narrow"/>
              </w:rPr>
              <w:sym w:font="Wingdings" w:char="F0A8"/>
            </w:r>
            <w:r w:rsidR="008833EB" w:rsidRPr="00A3125F">
              <w:rPr>
                <w:rFonts w:ascii="Arial Narrow" w:hAnsi="Arial Narrow"/>
              </w:rPr>
              <w:t xml:space="preserve"> Applicant        </w:t>
            </w:r>
            <w:r w:rsidR="008833EB" w:rsidRPr="00A3125F">
              <w:rPr>
                <w:rFonts w:ascii="Arial Narrow" w:hAnsi="Arial Narrow"/>
              </w:rPr>
              <w:sym w:font="Wingdings" w:char="F0A8"/>
            </w:r>
            <w:r w:rsidR="008833EB" w:rsidRPr="00A3125F">
              <w:rPr>
                <w:rFonts w:ascii="Arial Narrow" w:hAnsi="Arial Narrow"/>
              </w:rPr>
              <w:t xml:space="preserve"> Respondent        </w:t>
            </w:r>
            <w:r w:rsidR="008833EB" w:rsidRPr="00A3125F">
              <w:rPr>
                <w:rFonts w:ascii="Arial Narrow" w:hAnsi="Arial Narrow"/>
              </w:rPr>
              <w:sym w:font="Wingdings" w:char="F0A8"/>
            </w:r>
            <w:r w:rsidR="008833EB" w:rsidRPr="00A3125F">
              <w:rPr>
                <w:rFonts w:ascii="Arial Narrow" w:hAnsi="Arial Narrow"/>
              </w:rPr>
              <w:t xml:space="preserve"> Other</w:t>
            </w:r>
            <w:r w:rsidR="008833EB">
              <w:rPr>
                <w:rFonts w:ascii="Arial Narrow" w:hAnsi="Arial Narrow"/>
              </w:rPr>
              <w:t>:</w:t>
            </w:r>
          </w:p>
        </w:tc>
      </w:tr>
      <w:tr w:rsidR="00C4023A" w:rsidRPr="00A3125F" w:rsidTr="008833EB">
        <w:trPr>
          <w:trHeight w:val="293"/>
        </w:trPr>
        <w:tc>
          <w:tcPr>
            <w:tcW w:w="745" w:type="dxa"/>
          </w:tcPr>
          <w:p w:rsidR="00C4023A" w:rsidRDefault="00C4023A" w:rsidP="00AC7F2A">
            <w:pPr>
              <w:jc w:val="both"/>
              <w:rPr>
                <w:rFonts w:ascii="Arial Narrow" w:hAnsi="Arial Narrow"/>
              </w:rPr>
            </w:pPr>
          </w:p>
        </w:tc>
        <w:tc>
          <w:tcPr>
            <w:tcW w:w="3780" w:type="dxa"/>
            <w:gridSpan w:val="3"/>
            <w:tcBorders>
              <w:top w:val="single" w:sz="4" w:space="0" w:color="auto"/>
            </w:tcBorders>
          </w:tcPr>
          <w:p w:rsidR="00C4023A" w:rsidRDefault="001F62DE" w:rsidP="00BD41F8">
            <w:pPr>
              <w:jc w:val="center"/>
              <w:rPr>
                <w:rFonts w:ascii="Arial Narrow" w:hAnsi="Arial Narrow"/>
              </w:rPr>
            </w:pPr>
            <w:r w:rsidRPr="00A3125F">
              <w:rPr>
                <w:rFonts w:ascii="Arial Narrow" w:hAnsi="Arial Narrow"/>
                <w:i/>
                <w:sz w:val="18"/>
              </w:rPr>
              <w:t>(</w:t>
            </w:r>
            <w:r>
              <w:rPr>
                <w:rFonts w:ascii="Arial Narrow" w:hAnsi="Arial Narrow"/>
                <w:i/>
                <w:sz w:val="18"/>
              </w:rPr>
              <w:t>Date: month/day/year)</w:t>
            </w:r>
          </w:p>
        </w:tc>
        <w:tc>
          <w:tcPr>
            <w:tcW w:w="5065" w:type="dxa"/>
          </w:tcPr>
          <w:p w:rsidR="00C4023A" w:rsidRDefault="00C4023A" w:rsidP="00C4023A">
            <w:pPr>
              <w:jc w:val="center"/>
              <w:rPr>
                <w:rFonts w:ascii="Arial Narrow" w:hAnsi="Arial Narrow"/>
              </w:rPr>
            </w:pPr>
          </w:p>
        </w:tc>
      </w:tr>
      <w:tr w:rsidR="008833EB" w:rsidRPr="00F17F66" w:rsidTr="00B362AE">
        <w:tc>
          <w:tcPr>
            <w:tcW w:w="9590" w:type="dxa"/>
            <w:gridSpan w:val="5"/>
          </w:tcPr>
          <w:p w:rsidR="008833EB" w:rsidRPr="00F17F66" w:rsidRDefault="008833EB" w:rsidP="00AC7F2A">
            <w:pPr>
              <w:spacing w:line="276" w:lineRule="auto"/>
              <w:jc w:val="both"/>
              <w:rPr>
                <w:rFonts w:ascii="Arial Narrow" w:hAnsi="Arial Narrow"/>
                <w:sz w:val="10"/>
              </w:rPr>
            </w:pPr>
          </w:p>
        </w:tc>
      </w:tr>
      <w:tr w:rsidR="008833EB" w:rsidRPr="00A3125F" w:rsidTr="004A5C34">
        <w:tc>
          <w:tcPr>
            <w:tcW w:w="9590" w:type="dxa"/>
            <w:gridSpan w:val="5"/>
            <w:vAlign w:val="bottom"/>
          </w:tcPr>
          <w:p w:rsidR="008833EB" w:rsidRDefault="008833EB" w:rsidP="00AC7F2A">
            <w:pPr>
              <w:rPr>
                <w:rFonts w:ascii="Arial Narrow" w:hAnsi="Arial Narrow"/>
              </w:rPr>
            </w:pPr>
            <w:proofErr w:type="gramStart"/>
            <w:r>
              <w:rPr>
                <w:rFonts w:ascii="Arial Narrow" w:hAnsi="Arial Narrow"/>
              </w:rPr>
              <w:t>in</w:t>
            </w:r>
            <w:proofErr w:type="gramEnd"/>
            <w:r>
              <w:rPr>
                <w:rFonts w:ascii="Arial Narrow" w:hAnsi="Arial Narrow"/>
              </w:rPr>
              <w:t xml:space="preserve"> the within matter .</w:t>
            </w:r>
          </w:p>
        </w:tc>
      </w:tr>
    </w:tbl>
    <w:p w:rsidR="00E02E2C" w:rsidRDefault="00E02E2C" w:rsidP="00E02E2C">
      <w:pPr>
        <w:pStyle w:val="NoSpacing"/>
        <w:rPr>
          <w:rFonts w:ascii="Arial Narrow" w:hAnsi="Arial Narrow"/>
        </w:rPr>
      </w:pPr>
    </w:p>
    <w:p w:rsidR="001F4CA9" w:rsidRDefault="00E02E2C" w:rsidP="00E02E2C">
      <w:pPr>
        <w:pStyle w:val="NoSpacing"/>
        <w:rPr>
          <w:rFonts w:ascii="Arial Narrow" w:hAnsi="Arial Narrow"/>
        </w:rPr>
      </w:pPr>
      <w:r>
        <w:rPr>
          <w:rFonts w:ascii="Arial Narrow" w:hAnsi="Arial Narrow"/>
        </w:rPr>
        <w:t xml:space="preserve">I have </w:t>
      </w:r>
      <w:r w:rsidR="001F4CA9">
        <w:rPr>
          <w:rFonts w:ascii="Arial Narrow" w:hAnsi="Arial Narrow"/>
        </w:rPr>
        <w:t xml:space="preserve">provided </w:t>
      </w:r>
      <w:r>
        <w:rPr>
          <w:rFonts w:ascii="Arial Narrow" w:hAnsi="Arial Narrow"/>
        </w:rPr>
        <w:t>the following requ</w:t>
      </w:r>
      <w:r w:rsidR="00A825BE">
        <w:rPr>
          <w:rFonts w:ascii="Arial Narrow" w:hAnsi="Arial Narrow"/>
        </w:rPr>
        <w:t xml:space="preserve">ested documents and information </w:t>
      </w:r>
      <w:r w:rsidR="001F4CA9">
        <w:rPr>
          <w:rFonts w:ascii="Arial Narrow" w:hAnsi="Arial Narrow"/>
        </w:rPr>
        <w:t>to all parties:</w:t>
      </w:r>
    </w:p>
    <w:p w:rsidR="00A825BE" w:rsidRDefault="001F4CA9" w:rsidP="00E02E2C">
      <w:pPr>
        <w:pStyle w:val="NoSpacing"/>
        <w:rPr>
          <w:rFonts w:ascii="Arial Narrow" w:hAnsi="Arial Narrow"/>
        </w:rPr>
      </w:pPr>
      <w:r>
        <w:rPr>
          <w:rFonts w:ascii="Arial Narrow" w:hAnsi="Arial Narrow"/>
          <w:i/>
        </w:rPr>
        <w:t>(List the documents below</w:t>
      </w:r>
      <w:r w:rsidR="0086230B">
        <w:rPr>
          <w:rFonts w:ascii="Arial Narrow" w:hAnsi="Arial Narrow"/>
          <w:i/>
        </w:rPr>
        <w:t>)</w:t>
      </w:r>
    </w:p>
    <w:p w:rsidR="00E02E2C" w:rsidRDefault="00E02E2C" w:rsidP="00E02E2C">
      <w:pPr>
        <w:pStyle w:val="NoSpacing"/>
        <w:rPr>
          <w:rFonts w:ascii="Arial Narrow" w:hAnsi="Arial Narrow"/>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D06A90" w:rsidTr="00D06A90">
        <w:trPr>
          <w:trHeight w:val="3024"/>
        </w:trPr>
        <w:tc>
          <w:tcPr>
            <w:tcW w:w="9576" w:type="dxa"/>
          </w:tcPr>
          <w:p w:rsidR="00D06A90" w:rsidRPr="00D06A90" w:rsidRDefault="00D06A90" w:rsidP="00D06A90">
            <w:pPr>
              <w:pStyle w:val="NoSpacing"/>
            </w:pPr>
          </w:p>
        </w:tc>
      </w:tr>
    </w:tbl>
    <w:p w:rsidR="00E02E2C" w:rsidRDefault="00E02E2C" w:rsidP="00E02E2C">
      <w:pPr>
        <w:pStyle w:val="NoSpacing"/>
        <w:rPr>
          <w:rFonts w:ascii="Arial Narrow" w:hAnsi="Arial Narrow"/>
        </w:rPr>
      </w:pPr>
    </w:p>
    <w:p w:rsidR="006632C0" w:rsidRDefault="006632C0" w:rsidP="00E02E2C">
      <w:pPr>
        <w:pStyle w:val="NoSpacing"/>
        <w:rPr>
          <w:rFonts w:ascii="Arial Narrow" w:hAnsi="Arial Narrow"/>
        </w:rPr>
      </w:pPr>
    </w:p>
    <w:p w:rsidR="00382C99" w:rsidRDefault="00382C99" w:rsidP="00E02E2C">
      <w:pPr>
        <w:pStyle w:val="NoSpacing"/>
        <w:rPr>
          <w:rFonts w:ascii="Arial Narrow" w:hAnsi="Arial Narrow"/>
          <w:sz w:val="14"/>
        </w:rPr>
      </w:pPr>
    </w:p>
    <w:p w:rsidR="00E02E2C" w:rsidRPr="00E02E2C" w:rsidRDefault="00E02E2C" w:rsidP="00E02E2C">
      <w:pPr>
        <w:pStyle w:val="NoSpacing"/>
        <w:rPr>
          <w:rFonts w:ascii="Arial Narrow" w:hAnsi="Arial Narrow"/>
          <w:sz w:val="14"/>
        </w:rPr>
      </w:pPr>
    </w:p>
    <w:p w:rsidR="001F4CA9" w:rsidRDefault="00E02E2C" w:rsidP="00A825BE">
      <w:pPr>
        <w:pStyle w:val="NoSpacing"/>
        <w:spacing w:line="276" w:lineRule="auto"/>
        <w:rPr>
          <w:rFonts w:ascii="Arial Narrow" w:hAnsi="Arial Narrow"/>
        </w:rPr>
      </w:pPr>
      <w:r>
        <w:rPr>
          <w:rFonts w:ascii="Arial Narrow" w:hAnsi="Arial Narrow"/>
        </w:rPr>
        <w:t xml:space="preserve">I </w:t>
      </w:r>
      <w:r w:rsidR="00BF72C8">
        <w:rPr>
          <w:rFonts w:ascii="Arial Narrow" w:hAnsi="Arial Narrow"/>
        </w:rPr>
        <w:t>object to attaching</w:t>
      </w:r>
      <w:r>
        <w:rPr>
          <w:rFonts w:ascii="Arial Narrow" w:hAnsi="Arial Narrow"/>
        </w:rPr>
        <w:t xml:space="preserve"> the following requested documents and information</w:t>
      </w:r>
      <w:r w:rsidR="00BF72C8">
        <w:rPr>
          <w:rFonts w:ascii="Arial Narrow" w:hAnsi="Arial Narrow"/>
        </w:rPr>
        <w:t xml:space="preserve"> for the reasons set out below</w:t>
      </w:r>
      <w:r w:rsidR="001F4CA9">
        <w:rPr>
          <w:rFonts w:ascii="Arial Narrow" w:hAnsi="Arial Narrow"/>
        </w:rPr>
        <w:t>:</w:t>
      </w:r>
    </w:p>
    <w:p w:rsidR="00E02E2C" w:rsidRDefault="00A825BE" w:rsidP="00A825BE">
      <w:pPr>
        <w:pStyle w:val="NoSpacing"/>
        <w:spacing w:line="276" w:lineRule="auto"/>
        <w:rPr>
          <w:rFonts w:ascii="Arial Narrow" w:hAnsi="Arial Narrow"/>
        </w:rPr>
      </w:pPr>
      <w:r w:rsidRPr="00A825BE">
        <w:rPr>
          <w:rFonts w:ascii="Arial Narrow" w:hAnsi="Arial Narrow"/>
          <w:i/>
        </w:rPr>
        <w:t xml:space="preserve">(List the documents below and </w:t>
      </w:r>
      <w:r>
        <w:rPr>
          <w:rFonts w:ascii="Arial Narrow" w:hAnsi="Arial Narrow"/>
          <w:i/>
        </w:rPr>
        <w:t>provide reasons for your objection</w:t>
      </w:r>
      <w:r w:rsidRPr="00A825BE">
        <w:rPr>
          <w:rFonts w:ascii="Arial Narrow" w:hAnsi="Arial Narrow"/>
          <w:i/>
        </w:rPr>
        <w:t>)</w:t>
      </w:r>
    </w:p>
    <w:p w:rsidR="00E02E2C" w:rsidRDefault="00E02E2C" w:rsidP="00E02E2C">
      <w:pPr>
        <w:pStyle w:val="NoSpacing"/>
        <w:rPr>
          <w:rFonts w:ascii="Arial Narrow" w:hAnsi="Arial Narrow"/>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D06A90" w:rsidTr="00D06A90">
        <w:trPr>
          <w:trHeight w:val="4464"/>
        </w:trPr>
        <w:tc>
          <w:tcPr>
            <w:tcW w:w="9576" w:type="dxa"/>
          </w:tcPr>
          <w:p w:rsidR="00D06A90" w:rsidRPr="00D06A90" w:rsidRDefault="00D06A90" w:rsidP="00D06A90">
            <w:pPr>
              <w:pStyle w:val="NoSpacing"/>
            </w:pPr>
          </w:p>
        </w:tc>
      </w:tr>
    </w:tbl>
    <w:p w:rsidR="00E02E2C" w:rsidRDefault="00E02E2C" w:rsidP="00E02E2C">
      <w:pPr>
        <w:pStyle w:val="NoSpacing"/>
        <w:rPr>
          <w:rFonts w:ascii="Arial Narrow" w:hAnsi="Arial Narrow"/>
        </w:rPr>
      </w:pPr>
    </w:p>
    <w:p w:rsidR="00E02E2C" w:rsidRPr="00E02E2C" w:rsidRDefault="00E02E2C" w:rsidP="00E02E2C">
      <w:pPr>
        <w:pStyle w:val="NoSpacing"/>
        <w:rPr>
          <w:rFonts w:ascii="Arial Narrow" w:hAnsi="Arial Narrow"/>
        </w:rPr>
      </w:pPr>
    </w:p>
    <w:p w:rsidR="001F4CA9" w:rsidRPr="00837310" w:rsidRDefault="001F4CA9" w:rsidP="001F4CA9">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6410"/>
      </w:tblGrid>
      <w:tr w:rsidR="001F4CA9" w:rsidRPr="009221FD" w:rsidTr="002A164D">
        <w:tc>
          <w:tcPr>
            <w:tcW w:w="2988" w:type="dxa"/>
            <w:shd w:val="clear" w:color="auto" w:fill="000000" w:themeFill="text1"/>
            <w:vAlign w:val="center"/>
          </w:tcPr>
          <w:p w:rsidR="001F4CA9" w:rsidRPr="009221FD" w:rsidRDefault="001F4CA9" w:rsidP="002A164D">
            <w:pPr>
              <w:pStyle w:val="NoSpacing"/>
              <w:rPr>
                <w:rFonts w:ascii="Arial Narrow" w:hAnsi="Arial Narrow"/>
                <w:b/>
              </w:rPr>
            </w:pPr>
            <w:r>
              <w:rPr>
                <w:rFonts w:ascii="Arial Narrow" w:hAnsi="Arial Narrow"/>
                <w:b/>
                <w:color w:val="FFFFFF" w:themeColor="background1"/>
                <w:sz w:val="36"/>
                <w:szCs w:val="36"/>
              </w:rPr>
              <w:t xml:space="preserve">Statement of Truth  </w:t>
            </w:r>
          </w:p>
        </w:tc>
        <w:tc>
          <w:tcPr>
            <w:tcW w:w="6588" w:type="dxa"/>
            <w:shd w:val="clear" w:color="auto" w:fill="D9D9D9" w:themeFill="background1" w:themeFillShade="D9"/>
            <w:vAlign w:val="center"/>
          </w:tcPr>
          <w:p w:rsidR="001F4CA9" w:rsidRPr="009221FD" w:rsidRDefault="001F4CA9" w:rsidP="002A164D">
            <w:pPr>
              <w:pStyle w:val="NoSpacing"/>
              <w:rPr>
                <w:rFonts w:ascii="Arial Narrow" w:hAnsi="Arial Narrow"/>
                <w:b/>
              </w:rPr>
            </w:pPr>
          </w:p>
        </w:tc>
      </w:tr>
    </w:tbl>
    <w:p w:rsidR="001F4CA9" w:rsidRDefault="001F4CA9" w:rsidP="001F4CA9">
      <w:pPr>
        <w:pStyle w:val="NoSpacing"/>
        <w:rPr>
          <w:rFonts w:ascii="Arial Narrow" w:hAnsi="Arial Narrow"/>
          <w:i/>
        </w:rPr>
      </w:pPr>
    </w:p>
    <w:p w:rsidR="001F4CA9" w:rsidRDefault="001F4CA9" w:rsidP="001F4CA9">
      <w:pPr>
        <w:pStyle w:val="NoSpacing"/>
        <w:jc w:val="both"/>
        <w:rPr>
          <w:rFonts w:ascii="Arial Narrow" w:hAnsi="Arial Narrow"/>
          <w:i/>
        </w:rPr>
      </w:pPr>
      <w:r>
        <w:rPr>
          <w:rFonts w:ascii="Arial Narrow" w:hAnsi="Arial Narrow"/>
          <w:i/>
        </w:rPr>
        <w:t xml:space="preserve">You must swear or affirm that the facts and information that you have written in this Response to Demand </w:t>
      </w:r>
      <w:r w:rsidR="00A530E6">
        <w:rPr>
          <w:rFonts w:ascii="Arial Narrow" w:hAnsi="Arial Narrow"/>
          <w:i/>
        </w:rPr>
        <w:t>to Disclose</w:t>
      </w:r>
      <w:r>
        <w:rPr>
          <w:rFonts w:ascii="Arial Narrow" w:hAnsi="Arial Narrow"/>
          <w:i/>
        </w:rPr>
        <w:t xml:space="preserve"> is the truth. You must swear or affirm and sign this Statement of Truth in front of a commissioner of oaths, notary public, justice of the </w:t>
      </w:r>
      <w:r w:rsidR="003E5E7F">
        <w:rPr>
          <w:rFonts w:ascii="Arial Narrow" w:hAnsi="Arial Narrow"/>
          <w:i/>
        </w:rPr>
        <w:t>peace, or lawyer. Court Registry staff are commissioners</w:t>
      </w:r>
      <w:r w:rsidR="00BE0886">
        <w:rPr>
          <w:rFonts w:ascii="Arial Narrow" w:hAnsi="Arial Narrow"/>
          <w:i/>
        </w:rPr>
        <w:t xml:space="preserve"> of oaths and you may sign this Response </w:t>
      </w:r>
      <w:r w:rsidR="003E5E7F">
        <w:rPr>
          <w:rFonts w:ascii="Arial Narrow" w:hAnsi="Arial Narrow"/>
          <w:i/>
        </w:rPr>
        <w:t>at the Court when you file it.</w:t>
      </w:r>
    </w:p>
    <w:p w:rsidR="001F4CA9" w:rsidRDefault="001F4CA9" w:rsidP="001F4CA9">
      <w:pPr>
        <w:pStyle w:val="NoSpacing"/>
        <w:tabs>
          <w:tab w:val="left" w:pos="1888"/>
        </w:tabs>
        <w:jc w:val="both"/>
        <w:rPr>
          <w:rFonts w:ascii="Arial Narrow" w:hAnsi="Arial Narrow"/>
          <w:i/>
        </w:rPr>
      </w:pPr>
    </w:p>
    <w:tbl>
      <w:tblPr>
        <w:tblStyle w:val="TableGrid"/>
        <w:tblW w:w="9558" w:type="dxa"/>
        <w:tblCellMar>
          <w:left w:w="115" w:type="dxa"/>
          <w:right w:w="115" w:type="dxa"/>
        </w:tblCellMar>
        <w:tblLook w:val="04A0" w:firstRow="1" w:lastRow="0" w:firstColumn="1" w:lastColumn="0" w:noHBand="0" w:noVBand="1"/>
      </w:tblPr>
      <w:tblGrid>
        <w:gridCol w:w="4518"/>
        <w:gridCol w:w="450"/>
        <w:gridCol w:w="4590"/>
      </w:tblGrid>
      <w:tr w:rsidR="001F4CA9" w:rsidTr="002A164D">
        <w:tc>
          <w:tcPr>
            <w:tcW w:w="9558" w:type="dxa"/>
            <w:gridSpan w:val="3"/>
            <w:tcBorders>
              <w:top w:val="single" w:sz="4" w:space="0" w:color="auto"/>
              <w:left w:val="single" w:sz="4" w:space="0" w:color="auto"/>
              <w:bottom w:val="nil"/>
              <w:right w:val="single" w:sz="4" w:space="0" w:color="auto"/>
            </w:tcBorders>
          </w:tcPr>
          <w:p w:rsidR="001F4CA9" w:rsidRPr="006B0545" w:rsidRDefault="001F4CA9" w:rsidP="002A164D">
            <w:pPr>
              <w:spacing w:line="276" w:lineRule="auto"/>
              <w:jc w:val="both"/>
              <w:rPr>
                <w:rFonts w:ascii="Arial Narrow" w:hAnsi="Arial Narrow"/>
                <w:sz w:val="16"/>
              </w:rPr>
            </w:pPr>
          </w:p>
          <w:p w:rsidR="001F4CA9" w:rsidRDefault="001F4CA9" w:rsidP="00A530E6">
            <w:pPr>
              <w:spacing w:line="276" w:lineRule="auto"/>
              <w:jc w:val="both"/>
              <w:rPr>
                <w:rFonts w:ascii="Arial Narrow" w:hAnsi="Arial Narrow"/>
              </w:rPr>
            </w:pPr>
            <w:r w:rsidRPr="00D47B38">
              <w:rPr>
                <w:rFonts w:ascii="Arial Narrow" w:hAnsi="Arial Narrow"/>
              </w:rPr>
              <w:t>I</w:t>
            </w:r>
            <w:r>
              <w:rPr>
                <w:rFonts w:ascii="Arial Narrow" w:hAnsi="Arial Narrow"/>
              </w:rPr>
              <w:t xml:space="preserve"> declare the facts and information of this Response to Demand </w:t>
            </w:r>
            <w:r w:rsidR="00A530E6">
              <w:rPr>
                <w:rFonts w:ascii="Arial Narrow" w:hAnsi="Arial Narrow"/>
              </w:rPr>
              <w:t>to Disclose</w:t>
            </w:r>
            <w:r>
              <w:rPr>
                <w:rFonts w:ascii="Arial Narrow" w:hAnsi="Arial Narrow"/>
              </w:rPr>
              <w:t xml:space="preserve"> are true to the best of my knowledge and belief.</w:t>
            </w:r>
          </w:p>
        </w:tc>
      </w:tr>
      <w:tr w:rsidR="001F4CA9" w:rsidTr="002A164D">
        <w:tc>
          <w:tcPr>
            <w:tcW w:w="9558" w:type="dxa"/>
            <w:gridSpan w:val="3"/>
            <w:tcBorders>
              <w:top w:val="nil"/>
              <w:left w:val="single" w:sz="4" w:space="0" w:color="auto"/>
              <w:bottom w:val="nil"/>
              <w:right w:val="single" w:sz="4" w:space="0" w:color="auto"/>
            </w:tcBorders>
          </w:tcPr>
          <w:p w:rsidR="001F4CA9" w:rsidRDefault="001F4CA9" w:rsidP="002A164D">
            <w:pPr>
              <w:pStyle w:val="NoSpacing"/>
              <w:spacing w:line="276" w:lineRule="auto"/>
              <w:rPr>
                <w:rFonts w:ascii="Arial Narrow" w:hAnsi="Arial Narrow"/>
              </w:rPr>
            </w:pPr>
          </w:p>
          <w:p w:rsidR="001F4CA9" w:rsidRPr="00E851AC" w:rsidRDefault="001F4CA9" w:rsidP="002A164D">
            <w:pPr>
              <w:pStyle w:val="NoSpacing"/>
              <w:spacing w:line="276" w:lineRule="auto"/>
              <w:rPr>
                <w:rFonts w:ascii="Arial Narrow" w:hAnsi="Arial Narrow"/>
                <w:sz w:val="14"/>
              </w:rPr>
            </w:pPr>
          </w:p>
          <w:p w:rsidR="001F4CA9" w:rsidRPr="00661569" w:rsidRDefault="001F4CA9" w:rsidP="002A164D">
            <w:pPr>
              <w:pStyle w:val="NoSpacing"/>
              <w:spacing w:line="480" w:lineRule="auto"/>
              <w:rPr>
                <w:rFonts w:ascii="Arial Narrow" w:hAnsi="Arial Narrow"/>
              </w:rPr>
            </w:pPr>
            <w:r>
              <w:rPr>
                <w:rFonts w:ascii="Arial Narrow" w:hAnsi="Arial Narrow"/>
              </w:rPr>
              <w:t>SWORN TO or AFFIRMED at _______________________, this _________ day of ________________</w:t>
            </w:r>
            <w:proofErr w:type="gramStart"/>
            <w:r>
              <w:rPr>
                <w:rFonts w:ascii="Arial Narrow" w:hAnsi="Arial Narrow"/>
              </w:rPr>
              <w:t>_ ,</w:t>
            </w:r>
            <w:proofErr w:type="gramEnd"/>
            <w:r>
              <w:rPr>
                <w:rFonts w:ascii="Arial Narrow" w:hAnsi="Arial Narrow"/>
              </w:rPr>
              <w:t xml:space="preserve"> 20_____ .</w:t>
            </w:r>
          </w:p>
        </w:tc>
      </w:tr>
      <w:tr w:rsidR="001F4CA9" w:rsidRPr="00D47B38" w:rsidTr="002A164D">
        <w:trPr>
          <w:trHeight w:val="900"/>
        </w:trPr>
        <w:tc>
          <w:tcPr>
            <w:tcW w:w="4518" w:type="dxa"/>
            <w:tcBorders>
              <w:top w:val="nil"/>
              <w:left w:val="single" w:sz="4" w:space="0" w:color="auto"/>
              <w:bottom w:val="single" w:sz="4" w:space="0" w:color="auto"/>
              <w:right w:val="nil"/>
            </w:tcBorders>
          </w:tcPr>
          <w:p w:rsidR="001F4CA9" w:rsidRDefault="001F4CA9" w:rsidP="002A164D">
            <w:pPr>
              <w:rPr>
                <w:rFonts w:ascii="Arial Narrow" w:hAnsi="Arial Narrow"/>
              </w:rPr>
            </w:pPr>
          </w:p>
        </w:tc>
        <w:tc>
          <w:tcPr>
            <w:tcW w:w="450" w:type="dxa"/>
            <w:tcBorders>
              <w:top w:val="nil"/>
              <w:left w:val="nil"/>
              <w:bottom w:val="nil"/>
              <w:right w:val="nil"/>
            </w:tcBorders>
          </w:tcPr>
          <w:p w:rsidR="001F4CA9" w:rsidRDefault="001F4CA9" w:rsidP="002A164D">
            <w:pPr>
              <w:rPr>
                <w:rFonts w:ascii="Arial Narrow" w:hAnsi="Arial Narrow"/>
              </w:rPr>
            </w:pPr>
          </w:p>
        </w:tc>
        <w:tc>
          <w:tcPr>
            <w:tcW w:w="4590" w:type="dxa"/>
            <w:tcBorders>
              <w:top w:val="nil"/>
              <w:left w:val="nil"/>
              <w:bottom w:val="single" w:sz="4" w:space="0" w:color="auto"/>
              <w:right w:val="single" w:sz="4" w:space="0" w:color="auto"/>
            </w:tcBorders>
          </w:tcPr>
          <w:p w:rsidR="001F4CA9" w:rsidRPr="00D47B38" w:rsidRDefault="001F4CA9" w:rsidP="002A164D">
            <w:pPr>
              <w:rPr>
                <w:rFonts w:ascii="Arial Narrow" w:hAnsi="Arial Narrow"/>
              </w:rPr>
            </w:pPr>
          </w:p>
        </w:tc>
      </w:tr>
      <w:tr w:rsidR="001F4CA9" w:rsidTr="003E5E7F">
        <w:tc>
          <w:tcPr>
            <w:tcW w:w="4518" w:type="dxa"/>
            <w:tcBorders>
              <w:left w:val="single" w:sz="4" w:space="0" w:color="auto"/>
              <w:bottom w:val="single" w:sz="4" w:space="0" w:color="auto"/>
              <w:right w:val="nil"/>
            </w:tcBorders>
          </w:tcPr>
          <w:p w:rsidR="001F4CA9" w:rsidRDefault="001F4CA9" w:rsidP="001F4CA9">
            <w:pPr>
              <w:jc w:val="center"/>
              <w:rPr>
                <w:rFonts w:ascii="Arial Narrow" w:hAnsi="Arial Narrow"/>
                <w:i/>
              </w:rPr>
            </w:pPr>
            <w:r>
              <w:rPr>
                <w:rFonts w:ascii="Arial Narrow" w:hAnsi="Arial Narrow"/>
                <w:i/>
              </w:rPr>
              <w:t>Signature</w:t>
            </w:r>
          </w:p>
          <w:p w:rsidR="00DB063E" w:rsidRPr="00DB063E" w:rsidRDefault="00DB063E" w:rsidP="001F4CA9">
            <w:pPr>
              <w:jc w:val="center"/>
              <w:rPr>
                <w:rFonts w:ascii="Arial Narrow" w:hAnsi="Arial Narrow"/>
                <w:i/>
                <w:sz w:val="10"/>
              </w:rPr>
            </w:pPr>
          </w:p>
        </w:tc>
        <w:tc>
          <w:tcPr>
            <w:tcW w:w="450" w:type="dxa"/>
            <w:tcBorders>
              <w:top w:val="nil"/>
              <w:left w:val="nil"/>
              <w:bottom w:val="single" w:sz="4" w:space="0" w:color="auto"/>
              <w:right w:val="nil"/>
            </w:tcBorders>
          </w:tcPr>
          <w:p w:rsidR="001F4CA9" w:rsidRDefault="001F4CA9" w:rsidP="002A164D">
            <w:pPr>
              <w:jc w:val="center"/>
              <w:rPr>
                <w:rFonts w:ascii="Arial Narrow" w:hAnsi="Arial Narrow"/>
                <w:i/>
              </w:rPr>
            </w:pPr>
          </w:p>
        </w:tc>
        <w:tc>
          <w:tcPr>
            <w:tcW w:w="4590" w:type="dxa"/>
            <w:tcBorders>
              <w:left w:val="nil"/>
              <w:bottom w:val="single" w:sz="4" w:space="0" w:color="auto"/>
              <w:right w:val="single" w:sz="4" w:space="0" w:color="auto"/>
            </w:tcBorders>
          </w:tcPr>
          <w:p w:rsidR="001F4CA9" w:rsidRDefault="001F4CA9" w:rsidP="002A164D">
            <w:pPr>
              <w:jc w:val="center"/>
              <w:rPr>
                <w:rFonts w:ascii="Arial Narrow" w:hAnsi="Arial Narrow"/>
                <w:i/>
              </w:rPr>
            </w:pPr>
            <w:r>
              <w:rPr>
                <w:rFonts w:ascii="Arial Narrow" w:hAnsi="Arial Narrow"/>
                <w:i/>
              </w:rPr>
              <w:t>Signature of Person Authorized to Administer Oaths</w:t>
            </w:r>
          </w:p>
        </w:tc>
      </w:tr>
    </w:tbl>
    <w:p w:rsidR="001F4CA9" w:rsidRPr="00661569" w:rsidRDefault="001F4CA9" w:rsidP="001F4CA9">
      <w:pPr>
        <w:pStyle w:val="NoSpacing"/>
        <w:tabs>
          <w:tab w:val="left" w:pos="1888"/>
        </w:tabs>
        <w:jc w:val="both"/>
        <w:rPr>
          <w:rFonts w:ascii="Arial Narrow" w:hAnsi="Arial Narrow"/>
          <w:i/>
          <w:sz w:val="14"/>
        </w:rPr>
      </w:pPr>
    </w:p>
    <w:p w:rsidR="00B0775D" w:rsidRPr="00B0775D" w:rsidRDefault="00B0775D" w:rsidP="00B0775D">
      <w:pPr>
        <w:jc w:val="both"/>
        <w:rPr>
          <w:rFonts w:ascii="Arial Narrow" w:hAnsi="Arial Narrow"/>
          <w:sz w:val="14"/>
        </w:rPr>
      </w:pPr>
    </w:p>
    <w:sectPr w:rsidR="00B0775D" w:rsidRPr="00B0775D" w:rsidSect="00B0775D">
      <w:headerReference w:type="default" r:id="rId15"/>
      <w:footerReference w:type="default" r:id="rId16"/>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9D" w:rsidRDefault="008B3D9D" w:rsidP="00E14788">
      <w:pPr>
        <w:spacing w:after="0" w:line="240" w:lineRule="auto"/>
      </w:pPr>
      <w:r>
        <w:separator/>
      </w:r>
    </w:p>
  </w:endnote>
  <w:endnote w:type="continuationSeparator" w:id="0">
    <w:p w:rsidR="008B3D9D" w:rsidRDefault="008B3D9D"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DB6D7D" w:rsidRDefault="008B3D9D" w:rsidP="003C2EAD">
    <w:pPr>
      <w:pStyle w:val="Footer"/>
      <w:tabs>
        <w:tab w:val="clear" w:pos="9360"/>
        <w:tab w:val="left" w:pos="3030"/>
        <w:tab w:val="right" w:pos="10080"/>
      </w:tabs>
      <w:ind w:left="-720" w:right="-720"/>
      <w:rPr>
        <w:rFonts w:ascii="Arial Narrow" w:hAnsi="Arial Narrow"/>
        <w:b/>
        <w:sz w:val="20"/>
        <w:szCs w:val="20"/>
      </w:rPr>
    </w:pPr>
    <w:r w:rsidRPr="00DB6D7D">
      <w:rPr>
        <w:rFonts w:ascii="Arial Narrow" w:hAnsi="Arial Narrow"/>
        <w:b/>
        <w:i/>
        <w:sz w:val="20"/>
        <w:szCs w:val="20"/>
      </w:rPr>
      <w:t>Rules of the Supreme Court, 1986</w:t>
    </w:r>
    <w:r w:rsidRPr="00DB6D7D">
      <w:rPr>
        <w:rFonts w:ascii="Arial Narrow" w:hAnsi="Arial Narrow"/>
        <w:b/>
        <w:sz w:val="20"/>
        <w:szCs w:val="20"/>
      </w:rPr>
      <w:t xml:space="preserve"> </w:t>
    </w:r>
    <w:r w:rsidRPr="00DB6D7D">
      <w:rPr>
        <w:rFonts w:ascii="Arial Narrow" w:hAnsi="Arial Narrow"/>
        <w:b/>
        <w:sz w:val="20"/>
        <w:szCs w:val="20"/>
      </w:rPr>
      <w:tab/>
    </w:r>
    <w:r w:rsidRPr="00DB6D7D">
      <w:rPr>
        <w:rFonts w:ascii="Arial Narrow" w:hAnsi="Arial Narrow"/>
        <w:b/>
        <w:sz w:val="20"/>
        <w:szCs w:val="20"/>
      </w:rPr>
      <w:tab/>
    </w:r>
    <w:r w:rsidR="00215159" w:rsidRPr="00215159">
      <w:rPr>
        <w:rFonts w:ascii="Arial Narrow" w:hAnsi="Arial Narrow"/>
        <w:b/>
        <w:sz w:val="20"/>
        <w:szCs w:val="20"/>
      </w:rPr>
      <w:t>(</w:t>
    </w:r>
    <w:r w:rsidR="005F2535">
      <w:rPr>
        <w:rFonts w:ascii="Arial Narrow" w:hAnsi="Arial Narrow"/>
        <w:b/>
        <w:sz w:val="20"/>
        <w:szCs w:val="20"/>
      </w:rPr>
      <w:t>June 2022</w:t>
    </w:r>
    <w:r w:rsidR="00215159" w:rsidRPr="00215159">
      <w:rPr>
        <w:rFonts w:ascii="Arial Narrow" w:hAnsi="Arial Narrow"/>
        <w:b/>
        <w:sz w:val="20"/>
        <w:szCs w:val="20"/>
      </w:rPr>
      <w:t>)</w:t>
    </w:r>
    <w:r w:rsidRPr="00DB6D7D">
      <w:rPr>
        <w:rFonts w:ascii="Arial Narrow" w:hAnsi="Arial Narrow"/>
        <w:sz w:val="20"/>
        <w:szCs w:val="20"/>
      </w:rPr>
      <w:tab/>
    </w:r>
    <w:sdt>
      <w:sdtPr>
        <w:rPr>
          <w:rFonts w:ascii="Arial Narrow" w:hAnsi="Arial Narrow"/>
          <w:sz w:val="20"/>
          <w:szCs w:val="20"/>
        </w:rPr>
        <w:id w:val="-586152411"/>
        <w:docPartObj>
          <w:docPartGallery w:val="Page Numbers (Bottom of Page)"/>
          <w:docPartUnique/>
        </w:docPartObj>
      </w:sdtPr>
      <w:sdtEndPr>
        <w:rPr>
          <w:b/>
          <w:noProof/>
        </w:rPr>
      </w:sdtEndPr>
      <w:sdtContent>
        <w:r w:rsidRPr="00DB6D7D">
          <w:rPr>
            <w:rFonts w:ascii="Arial Narrow" w:hAnsi="Arial Narrow"/>
            <w:b/>
            <w:sz w:val="20"/>
            <w:szCs w:val="20"/>
          </w:rPr>
          <w:t>Page 1</w:t>
        </w:r>
        <w:r w:rsidRPr="00DB6D7D">
          <w:rPr>
            <w:rFonts w:ascii="Arial Narrow" w:hAnsi="Arial Narrow"/>
            <w:b/>
            <w:noProof/>
            <w:sz w:val="20"/>
            <w:szCs w:val="20"/>
          </w:rPr>
          <w:t xml:space="preserve"> of 1</w:t>
        </w:r>
      </w:sdtContent>
    </w:sdt>
  </w:p>
  <w:p w:rsidR="008B3D9D" w:rsidRDefault="008B3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9E2F33" w:rsidRDefault="008B3D9D" w:rsidP="006070DA">
    <w:pPr>
      <w:pStyle w:val="Footer"/>
      <w:tabs>
        <w:tab w:val="clear" w:pos="9360"/>
        <w:tab w:val="left" w:pos="3030"/>
        <w:tab w:val="left" w:pos="5311"/>
        <w:tab w:val="right" w:pos="10080"/>
      </w:tabs>
      <w:ind w:left="-720" w:right="-720"/>
      <w:rPr>
        <w:rFonts w:ascii="Arial Narrow" w:hAnsi="Arial Narrow"/>
        <w:b/>
        <w:sz w:val="20"/>
        <w:szCs w:val="20"/>
      </w:rPr>
    </w:pPr>
    <w:r w:rsidRPr="009E2F33">
      <w:rPr>
        <w:rFonts w:ascii="Arial Narrow" w:hAnsi="Arial Narrow"/>
        <w:b/>
        <w:i/>
        <w:sz w:val="20"/>
        <w:szCs w:val="20"/>
      </w:rPr>
      <w:t>Rules of the Supreme Court, 1986</w:t>
    </w:r>
    <w:r>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sidR="00215159" w:rsidRPr="00215159">
      <w:rPr>
        <w:rFonts w:ascii="Arial Narrow" w:hAnsi="Arial Narrow"/>
        <w:b/>
        <w:sz w:val="20"/>
        <w:szCs w:val="20"/>
      </w:rPr>
      <w:t>(</w:t>
    </w:r>
    <w:r w:rsidR="005F2535">
      <w:rPr>
        <w:rFonts w:ascii="Arial Narrow" w:hAnsi="Arial Narrow"/>
        <w:b/>
        <w:sz w:val="20"/>
        <w:szCs w:val="20"/>
      </w:rPr>
      <w:t>June 2022</w:t>
    </w:r>
    <w:r w:rsidR="00215159" w:rsidRPr="00215159">
      <w:rPr>
        <w:rFonts w:ascii="Arial Narrow" w:hAnsi="Arial Narrow"/>
        <w:b/>
        <w:sz w:val="20"/>
        <w:szCs w:val="20"/>
      </w:rPr>
      <w:t>)</w:t>
    </w:r>
    <w:r w:rsidR="00C72F2C">
      <w:rPr>
        <w:rFonts w:ascii="Arial Narrow" w:hAnsi="Arial Narrow"/>
        <w:b/>
        <w:sz w:val="20"/>
        <w:szCs w:val="20"/>
      </w:rPr>
      <w:tab/>
    </w:r>
    <w:r w:rsidRPr="009E2F33">
      <w:rPr>
        <w:rFonts w:ascii="Arial Narrow" w:hAnsi="Arial Narrow"/>
        <w:sz w:val="20"/>
        <w:szCs w:val="20"/>
      </w:rPr>
      <w:tab/>
    </w:r>
    <w:sdt>
      <w:sdtPr>
        <w:rPr>
          <w:rFonts w:ascii="Arial Narrow" w:hAnsi="Arial Narrow"/>
          <w:sz w:val="20"/>
          <w:szCs w:val="20"/>
        </w:rPr>
        <w:id w:val="274148369"/>
        <w:docPartObj>
          <w:docPartGallery w:val="Page Numbers (Bottom of Page)"/>
          <w:docPartUnique/>
        </w:docPartObj>
      </w:sdtPr>
      <w:sdtEndPr>
        <w:rPr>
          <w:b/>
          <w:noProof/>
        </w:rPr>
      </w:sdtEndPr>
      <w:sdtContent>
        <w:r w:rsidRPr="009E2F33">
          <w:rPr>
            <w:rFonts w:ascii="Arial Narrow" w:hAnsi="Arial Narrow"/>
            <w:b/>
            <w:sz w:val="20"/>
            <w:szCs w:val="20"/>
          </w:rPr>
          <w:t xml:space="preserve">Page </w:t>
        </w:r>
        <w:r w:rsidR="00B0775D" w:rsidRPr="00B0775D">
          <w:rPr>
            <w:rFonts w:ascii="Arial Narrow" w:hAnsi="Arial Narrow"/>
            <w:b/>
            <w:sz w:val="20"/>
            <w:szCs w:val="20"/>
          </w:rPr>
          <w:fldChar w:fldCharType="begin"/>
        </w:r>
        <w:r w:rsidR="00B0775D" w:rsidRPr="00B0775D">
          <w:rPr>
            <w:rFonts w:ascii="Arial Narrow" w:hAnsi="Arial Narrow"/>
            <w:b/>
            <w:sz w:val="20"/>
            <w:szCs w:val="20"/>
          </w:rPr>
          <w:instrText xml:space="preserve"> PAGE   \* MERGEFORMAT </w:instrText>
        </w:r>
        <w:r w:rsidR="00B0775D" w:rsidRPr="00B0775D">
          <w:rPr>
            <w:rFonts w:ascii="Arial Narrow" w:hAnsi="Arial Narrow"/>
            <w:b/>
            <w:sz w:val="20"/>
            <w:szCs w:val="20"/>
          </w:rPr>
          <w:fldChar w:fldCharType="separate"/>
        </w:r>
        <w:r w:rsidR="000D33A2">
          <w:rPr>
            <w:rFonts w:ascii="Arial Narrow" w:hAnsi="Arial Narrow"/>
            <w:b/>
            <w:noProof/>
            <w:sz w:val="20"/>
            <w:szCs w:val="20"/>
          </w:rPr>
          <w:t>2</w:t>
        </w:r>
        <w:r w:rsidR="00B0775D" w:rsidRPr="00B0775D">
          <w:rPr>
            <w:rFonts w:ascii="Arial Narrow" w:hAnsi="Arial Narrow"/>
            <w:b/>
            <w:noProof/>
            <w:sz w:val="20"/>
            <w:szCs w:val="20"/>
          </w:rPr>
          <w:fldChar w:fldCharType="end"/>
        </w:r>
      </w:sdtContent>
    </w:sdt>
  </w:p>
  <w:p w:rsidR="008B3D9D" w:rsidRDefault="008B3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9D" w:rsidRDefault="008B3D9D" w:rsidP="00E14788">
      <w:pPr>
        <w:spacing w:after="0" w:line="240" w:lineRule="auto"/>
      </w:pPr>
      <w:r>
        <w:separator/>
      </w:r>
    </w:p>
  </w:footnote>
  <w:footnote w:type="continuationSeparator" w:id="0">
    <w:p w:rsidR="008B3D9D" w:rsidRDefault="008B3D9D"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215159" w:rsidRDefault="00F96B83" w:rsidP="00557CBB">
    <w:pPr>
      <w:pStyle w:val="Header"/>
      <w:tabs>
        <w:tab w:val="clear" w:pos="9360"/>
        <w:tab w:val="right" w:pos="10080"/>
      </w:tabs>
      <w:ind w:left="-720" w:right="-720"/>
      <w:jc w:val="both"/>
      <w:rPr>
        <w:rFonts w:ascii="Arial Narrow" w:hAnsi="Arial Narrow"/>
        <w:b/>
        <w:sz w:val="20"/>
        <w:szCs w:val="16"/>
      </w:rPr>
    </w:pPr>
    <w:r w:rsidRPr="00215159">
      <w:rPr>
        <w:rFonts w:ascii="Arial Narrow" w:hAnsi="Arial Narrow"/>
        <w:b/>
        <w:sz w:val="20"/>
        <w:szCs w:val="18"/>
      </w:rPr>
      <w:t xml:space="preserve">Form F11.02B: </w:t>
    </w:r>
    <w:r w:rsidR="00F0202B" w:rsidRPr="00215159">
      <w:rPr>
        <w:rFonts w:ascii="Arial Narrow" w:hAnsi="Arial Narrow"/>
        <w:b/>
        <w:sz w:val="20"/>
        <w:szCs w:val="16"/>
      </w:rPr>
      <w:t xml:space="preserve">Response to Demand </w:t>
    </w:r>
    <w:r w:rsidR="00A530E6" w:rsidRPr="00215159">
      <w:rPr>
        <w:rFonts w:ascii="Arial Narrow" w:hAnsi="Arial Narrow"/>
        <w:b/>
        <w:sz w:val="20"/>
        <w:szCs w:val="16"/>
      </w:rPr>
      <w:t>to Disclose</w:t>
    </w:r>
    <w:r w:rsidR="008B3D9D" w:rsidRPr="00215159">
      <w:rPr>
        <w:rFonts w:ascii="Arial Narrow" w:hAnsi="Arial Narrow"/>
        <w:b/>
        <w:sz w:val="20"/>
        <w:szCs w:val="16"/>
      </w:rPr>
      <w:t xml:space="preserve"> (Family Law) – Instructions</w:t>
    </w:r>
    <w:r w:rsidR="008B3D9D" w:rsidRPr="00215159">
      <w:rPr>
        <w:rFonts w:ascii="Arial Narrow" w:hAnsi="Arial Narrow"/>
        <w:b/>
        <w:sz w:val="20"/>
        <w:szCs w:val="16"/>
      </w:rPr>
      <w:tab/>
      <w:t>Supreme Court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9D" w:rsidRPr="00DB6D7D" w:rsidRDefault="00A530E6" w:rsidP="00557CBB">
    <w:pPr>
      <w:pStyle w:val="Header"/>
      <w:tabs>
        <w:tab w:val="clear" w:pos="9360"/>
        <w:tab w:val="right" w:pos="10080"/>
      </w:tabs>
      <w:ind w:left="-720" w:right="-720"/>
      <w:jc w:val="both"/>
      <w:rPr>
        <w:rFonts w:ascii="Arial Narrow" w:hAnsi="Arial Narrow"/>
        <w:b/>
        <w:sz w:val="20"/>
        <w:szCs w:val="18"/>
      </w:rPr>
    </w:pPr>
    <w:r>
      <w:rPr>
        <w:rFonts w:ascii="Arial Narrow" w:hAnsi="Arial Narrow"/>
        <w:b/>
        <w:sz w:val="20"/>
        <w:szCs w:val="18"/>
      </w:rPr>
      <w:t xml:space="preserve">Form </w:t>
    </w:r>
    <w:r w:rsidRPr="00A530E6">
      <w:rPr>
        <w:rFonts w:ascii="Arial Narrow" w:hAnsi="Arial Narrow"/>
        <w:b/>
        <w:sz w:val="20"/>
        <w:szCs w:val="18"/>
      </w:rPr>
      <w:t>F11.02B</w:t>
    </w:r>
    <w:r w:rsidR="00B0775D" w:rsidRPr="00DB6D7D">
      <w:rPr>
        <w:rFonts w:ascii="Arial Narrow" w:hAnsi="Arial Narrow"/>
        <w:b/>
        <w:sz w:val="20"/>
        <w:szCs w:val="18"/>
      </w:rPr>
      <w:t xml:space="preserve"> </w:t>
    </w:r>
    <w:r w:rsidR="008B3D9D" w:rsidRPr="00DB6D7D">
      <w:rPr>
        <w:rFonts w:ascii="Arial Narrow" w:hAnsi="Arial Narrow"/>
        <w:b/>
        <w:sz w:val="20"/>
        <w:szCs w:val="18"/>
      </w:rPr>
      <w:t xml:space="preserve">– </w:t>
    </w:r>
    <w:r w:rsidR="00C4023A" w:rsidRPr="00DB6D7D">
      <w:rPr>
        <w:rFonts w:ascii="Arial Narrow" w:hAnsi="Arial Narrow"/>
        <w:b/>
        <w:sz w:val="20"/>
        <w:szCs w:val="18"/>
      </w:rPr>
      <w:t xml:space="preserve">Response to </w:t>
    </w:r>
    <w:r w:rsidR="00947CC3" w:rsidRPr="00DB6D7D">
      <w:rPr>
        <w:rFonts w:ascii="Arial Narrow" w:hAnsi="Arial Narrow"/>
        <w:b/>
        <w:sz w:val="20"/>
        <w:szCs w:val="18"/>
      </w:rPr>
      <w:t>Demand</w:t>
    </w:r>
    <w:r w:rsidR="00B0775D" w:rsidRPr="00DB6D7D">
      <w:rPr>
        <w:rFonts w:ascii="Arial Narrow" w:hAnsi="Arial Narrow"/>
        <w:b/>
        <w:sz w:val="20"/>
        <w:szCs w:val="18"/>
      </w:rPr>
      <w:t xml:space="preserve"> </w:t>
    </w:r>
    <w:r>
      <w:rPr>
        <w:rFonts w:ascii="Arial Narrow" w:hAnsi="Arial Narrow"/>
        <w:b/>
        <w:sz w:val="20"/>
        <w:szCs w:val="18"/>
      </w:rPr>
      <w:t>to Disclose</w:t>
    </w:r>
    <w:r w:rsidR="00B0775D" w:rsidRPr="00DB6D7D">
      <w:rPr>
        <w:rFonts w:ascii="Arial Narrow" w:hAnsi="Arial Narrow"/>
        <w:b/>
        <w:sz w:val="20"/>
        <w:szCs w:val="18"/>
      </w:rPr>
      <w:t xml:space="preserve"> (Family Law)</w:t>
    </w:r>
    <w:r w:rsidR="00B0775D" w:rsidRPr="00DB6D7D">
      <w:rPr>
        <w:rFonts w:ascii="Arial Narrow" w:hAnsi="Arial Narrow"/>
        <w:b/>
        <w:sz w:val="20"/>
        <w:szCs w:val="18"/>
      </w:rPr>
      <w:tab/>
    </w:r>
    <w:r w:rsidR="00B0775D" w:rsidRPr="00DB6D7D">
      <w:rPr>
        <w:rFonts w:ascii="Arial Narrow" w:hAnsi="Arial Narrow"/>
        <w:b/>
        <w:sz w:val="20"/>
        <w:szCs w:val="18"/>
      </w:rPr>
      <w:tab/>
    </w:r>
    <w:r w:rsidR="008B3D9D" w:rsidRPr="00DB6D7D">
      <w:rPr>
        <w:rFonts w:ascii="Arial Narrow" w:hAnsi="Arial Narrow"/>
        <w:b/>
        <w:sz w:val="20"/>
        <w:szCs w:val="18"/>
      </w:rPr>
      <w:t>Supreme Cou</w:t>
    </w:r>
    <w:r w:rsidR="00215159">
      <w:rPr>
        <w:rFonts w:ascii="Arial Narrow" w:hAnsi="Arial Narrow"/>
        <w:b/>
        <w:sz w:val="20"/>
        <w:szCs w:val="18"/>
      </w:rPr>
      <w:t>rt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D6A53"/>
    <w:multiLevelType w:val="hybridMultilevel"/>
    <w:tmpl w:val="616A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4"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18"/>
  </w:num>
  <w:num w:numId="4">
    <w:abstractNumId w:val="10"/>
  </w:num>
  <w:num w:numId="5">
    <w:abstractNumId w:val="19"/>
  </w:num>
  <w:num w:numId="6">
    <w:abstractNumId w:val="15"/>
  </w:num>
  <w:num w:numId="7">
    <w:abstractNumId w:val="12"/>
  </w:num>
  <w:num w:numId="8">
    <w:abstractNumId w:val="1"/>
  </w:num>
  <w:num w:numId="9">
    <w:abstractNumId w:val="16"/>
  </w:num>
  <w:num w:numId="10">
    <w:abstractNumId w:val="8"/>
  </w:num>
  <w:num w:numId="11">
    <w:abstractNumId w:val="9"/>
  </w:num>
  <w:num w:numId="12">
    <w:abstractNumId w:val="5"/>
  </w:num>
  <w:num w:numId="13">
    <w:abstractNumId w:val="7"/>
  </w:num>
  <w:num w:numId="14">
    <w:abstractNumId w:val="11"/>
  </w:num>
  <w:num w:numId="15">
    <w:abstractNumId w:val="2"/>
  </w:num>
  <w:num w:numId="16">
    <w:abstractNumId w:val="17"/>
  </w:num>
  <w:num w:numId="17">
    <w:abstractNumId w:val="20"/>
  </w:num>
  <w:num w:numId="18">
    <w:abstractNumId w:val="3"/>
  </w:num>
  <w:num w:numId="19">
    <w:abstractNumId w:val="0"/>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E7B"/>
    <w:rsid w:val="00003203"/>
    <w:rsid w:val="000041A7"/>
    <w:rsid w:val="0000774C"/>
    <w:rsid w:val="00017D73"/>
    <w:rsid w:val="00022BD9"/>
    <w:rsid w:val="00026E33"/>
    <w:rsid w:val="000415D4"/>
    <w:rsid w:val="00042F92"/>
    <w:rsid w:val="0005606A"/>
    <w:rsid w:val="00061059"/>
    <w:rsid w:val="00066ED3"/>
    <w:rsid w:val="00080973"/>
    <w:rsid w:val="0009585A"/>
    <w:rsid w:val="000A2618"/>
    <w:rsid w:val="000A2C90"/>
    <w:rsid w:val="000A3CCC"/>
    <w:rsid w:val="000B052D"/>
    <w:rsid w:val="000B25E1"/>
    <w:rsid w:val="000B2B8C"/>
    <w:rsid w:val="000B5F4E"/>
    <w:rsid w:val="000B6ACB"/>
    <w:rsid w:val="000C195C"/>
    <w:rsid w:val="000C3529"/>
    <w:rsid w:val="000D33A2"/>
    <w:rsid w:val="000D5549"/>
    <w:rsid w:val="000D5AB4"/>
    <w:rsid w:val="000E21C7"/>
    <w:rsid w:val="000E575A"/>
    <w:rsid w:val="001002F9"/>
    <w:rsid w:val="001056C3"/>
    <w:rsid w:val="001234BD"/>
    <w:rsid w:val="00124096"/>
    <w:rsid w:val="0012441D"/>
    <w:rsid w:val="00125991"/>
    <w:rsid w:val="00127A3D"/>
    <w:rsid w:val="00134829"/>
    <w:rsid w:val="00135E00"/>
    <w:rsid w:val="001422B2"/>
    <w:rsid w:val="00146A2C"/>
    <w:rsid w:val="001705AE"/>
    <w:rsid w:val="0017092F"/>
    <w:rsid w:val="001714F6"/>
    <w:rsid w:val="001723C3"/>
    <w:rsid w:val="0018578D"/>
    <w:rsid w:val="00192981"/>
    <w:rsid w:val="0019328E"/>
    <w:rsid w:val="00194A45"/>
    <w:rsid w:val="001975BB"/>
    <w:rsid w:val="001B2796"/>
    <w:rsid w:val="001B375C"/>
    <w:rsid w:val="001C23B2"/>
    <w:rsid w:val="001E134E"/>
    <w:rsid w:val="001E1A2A"/>
    <w:rsid w:val="001E726B"/>
    <w:rsid w:val="001F4CA9"/>
    <w:rsid w:val="001F62DE"/>
    <w:rsid w:val="001F7DD5"/>
    <w:rsid w:val="00200076"/>
    <w:rsid w:val="0020265B"/>
    <w:rsid w:val="00203014"/>
    <w:rsid w:val="002045D8"/>
    <w:rsid w:val="0020472F"/>
    <w:rsid w:val="00206E4A"/>
    <w:rsid w:val="00207F3F"/>
    <w:rsid w:val="0021180D"/>
    <w:rsid w:val="00212085"/>
    <w:rsid w:val="00213DED"/>
    <w:rsid w:val="00215159"/>
    <w:rsid w:val="00215A5B"/>
    <w:rsid w:val="0022044A"/>
    <w:rsid w:val="002210D7"/>
    <w:rsid w:val="0022518B"/>
    <w:rsid w:val="002300D0"/>
    <w:rsid w:val="00232A9C"/>
    <w:rsid w:val="00236405"/>
    <w:rsid w:val="002416E9"/>
    <w:rsid w:val="00241E67"/>
    <w:rsid w:val="00244B7B"/>
    <w:rsid w:val="002467C8"/>
    <w:rsid w:val="00247E15"/>
    <w:rsid w:val="002521EB"/>
    <w:rsid w:val="002555DF"/>
    <w:rsid w:val="00257B2D"/>
    <w:rsid w:val="00260468"/>
    <w:rsid w:val="0026221E"/>
    <w:rsid w:val="00262A84"/>
    <w:rsid w:val="0026610B"/>
    <w:rsid w:val="00267030"/>
    <w:rsid w:val="00267E1F"/>
    <w:rsid w:val="002751DD"/>
    <w:rsid w:val="0028563C"/>
    <w:rsid w:val="00285BC2"/>
    <w:rsid w:val="00290B99"/>
    <w:rsid w:val="00297837"/>
    <w:rsid w:val="002A0DCC"/>
    <w:rsid w:val="002A6AB6"/>
    <w:rsid w:val="002B222B"/>
    <w:rsid w:val="002C033A"/>
    <w:rsid w:val="002C7185"/>
    <w:rsid w:val="002D0084"/>
    <w:rsid w:val="002D15E5"/>
    <w:rsid w:val="002D1A37"/>
    <w:rsid w:val="002D1D90"/>
    <w:rsid w:val="002D6F25"/>
    <w:rsid w:val="002E0324"/>
    <w:rsid w:val="002E59D7"/>
    <w:rsid w:val="002E6737"/>
    <w:rsid w:val="002E6D57"/>
    <w:rsid w:val="002F3DA3"/>
    <w:rsid w:val="003010E7"/>
    <w:rsid w:val="0030507A"/>
    <w:rsid w:val="0030656A"/>
    <w:rsid w:val="00315057"/>
    <w:rsid w:val="00326B31"/>
    <w:rsid w:val="003339C2"/>
    <w:rsid w:val="00341408"/>
    <w:rsid w:val="00341571"/>
    <w:rsid w:val="0034236A"/>
    <w:rsid w:val="00355797"/>
    <w:rsid w:val="00363F9B"/>
    <w:rsid w:val="00365FBF"/>
    <w:rsid w:val="003666AD"/>
    <w:rsid w:val="003673D6"/>
    <w:rsid w:val="00371634"/>
    <w:rsid w:val="00372795"/>
    <w:rsid w:val="00374506"/>
    <w:rsid w:val="0037635A"/>
    <w:rsid w:val="00382199"/>
    <w:rsid w:val="00382729"/>
    <w:rsid w:val="00382C99"/>
    <w:rsid w:val="00385DDE"/>
    <w:rsid w:val="00386539"/>
    <w:rsid w:val="0038739F"/>
    <w:rsid w:val="00394FA4"/>
    <w:rsid w:val="003A21FC"/>
    <w:rsid w:val="003B0F76"/>
    <w:rsid w:val="003B1819"/>
    <w:rsid w:val="003B665C"/>
    <w:rsid w:val="003B6DE3"/>
    <w:rsid w:val="003C2EAD"/>
    <w:rsid w:val="003C4B7E"/>
    <w:rsid w:val="003C54A0"/>
    <w:rsid w:val="003C5527"/>
    <w:rsid w:val="003C5C50"/>
    <w:rsid w:val="003C5DB8"/>
    <w:rsid w:val="003D164E"/>
    <w:rsid w:val="003E2ADA"/>
    <w:rsid w:val="003E2F5D"/>
    <w:rsid w:val="003E5E7F"/>
    <w:rsid w:val="003E67CE"/>
    <w:rsid w:val="003F6CEB"/>
    <w:rsid w:val="003F7DF5"/>
    <w:rsid w:val="004067E1"/>
    <w:rsid w:val="00413FD9"/>
    <w:rsid w:val="00416D68"/>
    <w:rsid w:val="004213ED"/>
    <w:rsid w:val="00425D71"/>
    <w:rsid w:val="00430B82"/>
    <w:rsid w:val="00430BF0"/>
    <w:rsid w:val="00433FC8"/>
    <w:rsid w:val="00441C96"/>
    <w:rsid w:val="00441CD0"/>
    <w:rsid w:val="00445FEF"/>
    <w:rsid w:val="00447924"/>
    <w:rsid w:val="00447D3E"/>
    <w:rsid w:val="00462080"/>
    <w:rsid w:val="004640B3"/>
    <w:rsid w:val="004700E8"/>
    <w:rsid w:val="00471D7E"/>
    <w:rsid w:val="004756BD"/>
    <w:rsid w:val="00482434"/>
    <w:rsid w:val="00486485"/>
    <w:rsid w:val="00487D28"/>
    <w:rsid w:val="00495119"/>
    <w:rsid w:val="00495BC4"/>
    <w:rsid w:val="0049734C"/>
    <w:rsid w:val="004A72B1"/>
    <w:rsid w:val="004B2371"/>
    <w:rsid w:val="004B25D2"/>
    <w:rsid w:val="004B2B33"/>
    <w:rsid w:val="004B3C31"/>
    <w:rsid w:val="004C1EEA"/>
    <w:rsid w:val="004D5F44"/>
    <w:rsid w:val="004E23F1"/>
    <w:rsid w:val="004E4843"/>
    <w:rsid w:val="004E5173"/>
    <w:rsid w:val="005003FF"/>
    <w:rsid w:val="0050133E"/>
    <w:rsid w:val="0050328A"/>
    <w:rsid w:val="00513FAE"/>
    <w:rsid w:val="00514AE6"/>
    <w:rsid w:val="00522AC2"/>
    <w:rsid w:val="00522FFC"/>
    <w:rsid w:val="00524A78"/>
    <w:rsid w:val="00532296"/>
    <w:rsid w:val="00534FA9"/>
    <w:rsid w:val="005400AC"/>
    <w:rsid w:val="00541080"/>
    <w:rsid w:val="00541A01"/>
    <w:rsid w:val="00547DF8"/>
    <w:rsid w:val="00552301"/>
    <w:rsid w:val="00556B66"/>
    <w:rsid w:val="00557274"/>
    <w:rsid w:val="00557CBB"/>
    <w:rsid w:val="00566A0E"/>
    <w:rsid w:val="0057008E"/>
    <w:rsid w:val="00571AD7"/>
    <w:rsid w:val="005737FA"/>
    <w:rsid w:val="00574743"/>
    <w:rsid w:val="005748DD"/>
    <w:rsid w:val="00577A22"/>
    <w:rsid w:val="005848FF"/>
    <w:rsid w:val="00585614"/>
    <w:rsid w:val="005A0B3D"/>
    <w:rsid w:val="005A1E9B"/>
    <w:rsid w:val="005A7066"/>
    <w:rsid w:val="005A7296"/>
    <w:rsid w:val="005B1006"/>
    <w:rsid w:val="005B2C37"/>
    <w:rsid w:val="005B4847"/>
    <w:rsid w:val="005B5CF2"/>
    <w:rsid w:val="005C4E20"/>
    <w:rsid w:val="005D323B"/>
    <w:rsid w:val="005D3FEC"/>
    <w:rsid w:val="005D4C74"/>
    <w:rsid w:val="005E086A"/>
    <w:rsid w:val="005E2C08"/>
    <w:rsid w:val="005F2535"/>
    <w:rsid w:val="005F4148"/>
    <w:rsid w:val="005F51C9"/>
    <w:rsid w:val="005F5ADE"/>
    <w:rsid w:val="005F6D66"/>
    <w:rsid w:val="005F7090"/>
    <w:rsid w:val="00602A9B"/>
    <w:rsid w:val="006070DA"/>
    <w:rsid w:val="00607A26"/>
    <w:rsid w:val="00611331"/>
    <w:rsid w:val="00614086"/>
    <w:rsid w:val="0061510A"/>
    <w:rsid w:val="0061639F"/>
    <w:rsid w:val="0061646B"/>
    <w:rsid w:val="006165B3"/>
    <w:rsid w:val="00616C74"/>
    <w:rsid w:val="00624ECA"/>
    <w:rsid w:val="00627A1E"/>
    <w:rsid w:val="00627DAD"/>
    <w:rsid w:val="00630DF7"/>
    <w:rsid w:val="00644419"/>
    <w:rsid w:val="0064789C"/>
    <w:rsid w:val="00661569"/>
    <w:rsid w:val="0066199B"/>
    <w:rsid w:val="0066207E"/>
    <w:rsid w:val="006632C0"/>
    <w:rsid w:val="00665096"/>
    <w:rsid w:val="00670C1D"/>
    <w:rsid w:val="006726E6"/>
    <w:rsid w:val="0067642A"/>
    <w:rsid w:val="00683E02"/>
    <w:rsid w:val="00690A2D"/>
    <w:rsid w:val="00692730"/>
    <w:rsid w:val="006A25A5"/>
    <w:rsid w:val="006A71ED"/>
    <w:rsid w:val="006A736E"/>
    <w:rsid w:val="006A7A8D"/>
    <w:rsid w:val="006B0545"/>
    <w:rsid w:val="006B123B"/>
    <w:rsid w:val="006B20B3"/>
    <w:rsid w:val="006C356E"/>
    <w:rsid w:val="006C6F18"/>
    <w:rsid w:val="006C6F96"/>
    <w:rsid w:val="006C7A54"/>
    <w:rsid w:val="006D167D"/>
    <w:rsid w:val="006D2A28"/>
    <w:rsid w:val="006D440D"/>
    <w:rsid w:val="006D7DD9"/>
    <w:rsid w:val="006E54CE"/>
    <w:rsid w:val="006E576A"/>
    <w:rsid w:val="006F4046"/>
    <w:rsid w:val="00703FE5"/>
    <w:rsid w:val="007059D7"/>
    <w:rsid w:val="007060E0"/>
    <w:rsid w:val="00711743"/>
    <w:rsid w:val="007176A2"/>
    <w:rsid w:val="007240CB"/>
    <w:rsid w:val="00724924"/>
    <w:rsid w:val="00730F9B"/>
    <w:rsid w:val="0073461B"/>
    <w:rsid w:val="007425B0"/>
    <w:rsid w:val="00744013"/>
    <w:rsid w:val="0075390A"/>
    <w:rsid w:val="00756006"/>
    <w:rsid w:val="00760146"/>
    <w:rsid w:val="007658C8"/>
    <w:rsid w:val="00771C44"/>
    <w:rsid w:val="00772F61"/>
    <w:rsid w:val="00781B97"/>
    <w:rsid w:val="00792A52"/>
    <w:rsid w:val="007A0CAF"/>
    <w:rsid w:val="007A2D03"/>
    <w:rsid w:val="007B1EAD"/>
    <w:rsid w:val="007D013E"/>
    <w:rsid w:val="007F4079"/>
    <w:rsid w:val="007F63D0"/>
    <w:rsid w:val="007F6A24"/>
    <w:rsid w:val="00800FDD"/>
    <w:rsid w:val="00804629"/>
    <w:rsid w:val="00806072"/>
    <w:rsid w:val="00806238"/>
    <w:rsid w:val="00806381"/>
    <w:rsid w:val="00816F80"/>
    <w:rsid w:val="00821215"/>
    <w:rsid w:val="00827ED6"/>
    <w:rsid w:val="00831DBD"/>
    <w:rsid w:val="00837310"/>
    <w:rsid w:val="00837FDE"/>
    <w:rsid w:val="00847937"/>
    <w:rsid w:val="00853408"/>
    <w:rsid w:val="00853ACF"/>
    <w:rsid w:val="0085698C"/>
    <w:rsid w:val="00857011"/>
    <w:rsid w:val="00861B7F"/>
    <w:rsid w:val="0086230B"/>
    <w:rsid w:val="00875F35"/>
    <w:rsid w:val="00877E39"/>
    <w:rsid w:val="00881BFB"/>
    <w:rsid w:val="008833EB"/>
    <w:rsid w:val="00895F98"/>
    <w:rsid w:val="008A533A"/>
    <w:rsid w:val="008A7913"/>
    <w:rsid w:val="008B3D9D"/>
    <w:rsid w:val="008B4E21"/>
    <w:rsid w:val="008C00F8"/>
    <w:rsid w:val="008C2FD3"/>
    <w:rsid w:val="008C62DF"/>
    <w:rsid w:val="008C6C3C"/>
    <w:rsid w:val="008C7656"/>
    <w:rsid w:val="008D5472"/>
    <w:rsid w:val="008E296F"/>
    <w:rsid w:val="008E5823"/>
    <w:rsid w:val="008F6117"/>
    <w:rsid w:val="009016F0"/>
    <w:rsid w:val="0090213D"/>
    <w:rsid w:val="009123B2"/>
    <w:rsid w:val="00914318"/>
    <w:rsid w:val="00914D7E"/>
    <w:rsid w:val="009150D3"/>
    <w:rsid w:val="009204D4"/>
    <w:rsid w:val="009221FD"/>
    <w:rsid w:val="00924770"/>
    <w:rsid w:val="00924820"/>
    <w:rsid w:val="00924BE2"/>
    <w:rsid w:val="00931F2F"/>
    <w:rsid w:val="00932423"/>
    <w:rsid w:val="0093303D"/>
    <w:rsid w:val="009331AF"/>
    <w:rsid w:val="00936CC5"/>
    <w:rsid w:val="00940345"/>
    <w:rsid w:val="00947CC3"/>
    <w:rsid w:val="00951348"/>
    <w:rsid w:val="00956685"/>
    <w:rsid w:val="00956BB2"/>
    <w:rsid w:val="00956EE9"/>
    <w:rsid w:val="00976976"/>
    <w:rsid w:val="00977D10"/>
    <w:rsid w:val="009817E5"/>
    <w:rsid w:val="0098408F"/>
    <w:rsid w:val="00986519"/>
    <w:rsid w:val="009874F4"/>
    <w:rsid w:val="00996AAE"/>
    <w:rsid w:val="009976CA"/>
    <w:rsid w:val="009A02A0"/>
    <w:rsid w:val="009A0A93"/>
    <w:rsid w:val="009A1F33"/>
    <w:rsid w:val="009A29D3"/>
    <w:rsid w:val="009A48E9"/>
    <w:rsid w:val="009A70E8"/>
    <w:rsid w:val="009B17D2"/>
    <w:rsid w:val="009B230F"/>
    <w:rsid w:val="009B54EF"/>
    <w:rsid w:val="009C038D"/>
    <w:rsid w:val="009C2AAD"/>
    <w:rsid w:val="009C4305"/>
    <w:rsid w:val="009C7ED6"/>
    <w:rsid w:val="009D22AB"/>
    <w:rsid w:val="009D51BF"/>
    <w:rsid w:val="009D76C6"/>
    <w:rsid w:val="009E1CF8"/>
    <w:rsid w:val="009F0309"/>
    <w:rsid w:val="009F48D3"/>
    <w:rsid w:val="009F7860"/>
    <w:rsid w:val="00A00D27"/>
    <w:rsid w:val="00A0167F"/>
    <w:rsid w:val="00A018EF"/>
    <w:rsid w:val="00A05710"/>
    <w:rsid w:val="00A05FB0"/>
    <w:rsid w:val="00A27E71"/>
    <w:rsid w:val="00A30EFA"/>
    <w:rsid w:val="00A31C82"/>
    <w:rsid w:val="00A3372B"/>
    <w:rsid w:val="00A36CD6"/>
    <w:rsid w:val="00A41CA2"/>
    <w:rsid w:val="00A41D23"/>
    <w:rsid w:val="00A42243"/>
    <w:rsid w:val="00A50B31"/>
    <w:rsid w:val="00A52119"/>
    <w:rsid w:val="00A530E6"/>
    <w:rsid w:val="00A53AC2"/>
    <w:rsid w:val="00A55A10"/>
    <w:rsid w:val="00A57C01"/>
    <w:rsid w:val="00A60666"/>
    <w:rsid w:val="00A67704"/>
    <w:rsid w:val="00A766A7"/>
    <w:rsid w:val="00A7714C"/>
    <w:rsid w:val="00A7740B"/>
    <w:rsid w:val="00A77696"/>
    <w:rsid w:val="00A825BE"/>
    <w:rsid w:val="00A84DA5"/>
    <w:rsid w:val="00A85AD4"/>
    <w:rsid w:val="00A87A96"/>
    <w:rsid w:val="00A97F05"/>
    <w:rsid w:val="00AA0E3F"/>
    <w:rsid w:val="00AA1E2D"/>
    <w:rsid w:val="00AA2202"/>
    <w:rsid w:val="00AA2DE5"/>
    <w:rsid w:val="00AA3002"/>
    <w:rsid w:val="00AA3CA8"/>
    <w:rsid w:val="00AB1CC5"/>
    <w:rsid w:val="00AB2938"/>
    <w:rsid w:val="00AB40FA"/>
    <w:rsid w:val="00AB48ED"/>
    <w:rsid w:val="00AB59F7"/>
    <w:rsid w:val="00AB6950"/>
    <w:rsid w:val="00AC7443"/>
    <w:rsid w:val="00AD4C87"/>
    <w:rsid w:val="00AD5E4C"/>
    <w:rsid w:val="00AE0D93"/>
    <w:rsid w:val="00AE21E1"/>
    <w:rsid w:val="00AE451A"/>
    <w:rsid w:val="00AF2E2C"/>
    <w:rsid w:val="00AF3BCA"/>
    <w:rsid w:val="00B0775D"/>
    <w:rsid w:val="00B123B0"/>
    <w:rsid w:val="00B21840"/>
    <w:rsid w:val="00B3095F"/>
    <w:rsid w:val="00B32FB0"/>
    <w:rsid w:val="00B4758C"/>
    <w:rsid w:val="00B71523"/>
    <w:rsid w:val="00B86012"/>
    <w:rsid w:val="00B869D6"/>
    <w:rsid w:val="00B942F6"/>
    <w:rsid w:val="00B97690"/>
    <w:rsid w:val="00BA07C9"/>
    <w:rsid w:val="00BA318F"/>
    <w:rsid w:val="00BA6FDF"/>
    <w:rsid w:val="00BA7355"/>
    <w:rsid w:val="00BB3DF9"/>
    <w:rsid w:val="00BB538A"/>
    <w:rsid w:val="00BB73AA"/>
    <w:rsid w:val="00BC4C49"/>
    <w:rsid w:val="00BD41F8"/>
    <w:rsid w:val="00BD60E3"/>
    <w:rsid w:val="00BD7040"/>
    <w:rsid w:val="00BE0886"/>
    <w:rsid w:val="00BE1D3B"/>
    <w:rsid w:val="00BE229A"/>
    <w:rsid w:val="00BE3F56"/>
    <w:rsid w:val="00BE4883"/>
    <w:rsid w:val="00BE4AEF"/>
    <w:rsid w:val="00BE539A"/>
    <w:rsid w:val="00BF2E8F"/>
    <w:rsid w:val="00BF50D6"/>
    <w:rsid w:val="00BF72C8"/>
    <w:rsid w:val="00C14CA9"/>
    <w:rsid w:val="00C17DB1"/>
    <w:rsid w:val="00C215C9"/>
    <w:rsid w:val="00C251BF"/>
    <w:rsid w:val="00C26A12"/>
    <w:rsid w:val="00C27B4C"/>
    <w:rsid w:val="00C319F5"/>
    <w:rsid w:val="00C4023A"/>
    <w:rsid w:val="00C4162E"/>
    <w:rsid w:val="00C42015"/>
    <w:rsid w:val="00C42CB4"/>
    <w:rsid w:val="00C5744C"/>
    <w:rsid w:val="00C578DD"/>
    <w:rsid w:val="00C57A8A"/>
    <w:rsid w:val="00C57DB8"/>
    <w:rsid w:val="00C61440"/>
    <w:rsid w:val="00C62241"/>
    <w:rsid w:val="00C63DC3"/>
    <w:rsid w:val="00C6658E"/>
    <w:rsid w:val="00C66F62"/>
    <w:rsid w:val="00C72F2C"/>
    <w:rsid w:val="00C77C34"/>
    <w:rsid w:val="00C807F6"/>
    <w:rsid w:val="00C8354C"/>
    <w:rsid w:val="00C96C40"/>
    <w:rsid w:val="00C96E44"/>
    <w:rsid w:val="00C97926"/>
    <w:rsid w:val="00CA1A36"/>
    <w:rsid w:val="00CA21EF"/>
    <w:rsid w:val="00CA352D"/>
    <w:rsid w:val="00CB5CC9"/>
    <w:rsid w:val="00CC043B"/>
    <w:rsid w:val="00CC12E6"/>
    <w:rsid w:val="00CC2845"/>
    <w:rsid w:val="00CD5B64"/>
    <w:rsid w:val="00CD6A90"/>
    <w:rsid w:val="00CE09A7"/>
    <w:rsid w:val="00CE14DD"/>
    <w:rsid w:val="00CE1AF4"/>
    <w:rsid w:val="00CE24FB"/>
    <w:rsid w:val="00CE3170"/>
    <w:rsid w:val="00CE3F40"/>
    <w:rsid w:val="00CE4640"/>
    <w:rsid w:val="00CE724E"/>
    <w:rsid w:val="00CF56F0"/>
    <w:rsid w:val="00CF63E9"/>
    <w:rsid w:val="00D002D0"/>
    <w:rsid w:val="00D00F03"/>
    <w:rsid w:val="00D03294"/>
    <w:rsid w:val="00D06A90"/>
    <w:rsid w:val="00D13601"/>
    <w:rsid w:val="00D202F4"/>
    <w:rsid w:val="00D3578F"/>
    <w:rsid w:val="00D35A86"/>
    <w:rsid w:val="00D47B38"/>
    <w:rsid w:val="00D50F91"/>
    <w:rsid w:val="00D51274"/>
    <w:rsid w:val="00D55F1D"/>
    <w:rsid w:val="00D57B3C"/>
    <w:rsid w:val="00D60A00"/>
    <w:rsid w:val="00D6256A"/>
    <w:rsid w:val="00D76BEC"/>
    <w:rsid w:val="00D812B9"/>
    <w:rsid w:val="00D81FD3"/>
    <w:rsid w:val="00D82B7F"/>
    <w:rsid w:val="00DA13B5"/>
    <w:rsid w:val="00DA4C8A"/>
    <w:rsid w:val="00DB063E"/>
    <w:rsid w:val="00DB6D7D"/>
    <w:rsid w:val="00DC25DD"/>
    <w:rsid w:val="00DC46A2"/>
    <w:rsid w:val="00DC4F75"/>
    <w:rsid w:val="00DD1945"/>
    <w:rsid w:val="00DD65D2"/>
    <w:rsid w:val="00DE0C71"/>
    <w:rsid w:val="00DE32E1"/>
    <w:rsid w:val="00DE3F68"/>
    <w:rsid w:val="00DF6F18"/>
    <w:rsid w:val="00E01089"/>
    <w:rsid w:val="00E01806"/>
    <w:rsid w:val="00E02E2C"/>
    <w:rsid w:val="00E04B6A"/>
    <w:rsid w:val="00E05903"/>
    <w:rsid w:val="00E07812"/>
    <w:rsid w:val="00E07903"/>
    <w:rsid w:val="00E10EA4"/>
    <w:rsid w:val="00E14788"/>
    <w:rsid w:val="00E15B6B"/>
    <w:rsid w:val="00E165CB"/>
    <w:rsid w:val="00E16C9F"/>
    <w:rsid w:val="00E16CAD"/>
    <w:rsid w:val="00E26129"/>
    <w:rsid w:val="00E2671B"/>
    <w:rsid w:val="00E2689A"/>
    <w:rsid w:val="00E4025D"/>
    <w:rsid w:val="00E4319C"/>
    <w:rsid w:val="00E50FBD"/>
    <w:rsid w:val="00E57D8D"/>
    <w:rsid w:val="00E7325B"/>
    <w:rsid w:val="00E736FA"/>
    <w:rsid w:val="00E743C5"/>
    <w:rsid w:val="00E81310"/>
    <w:rsid w:val="00E81FBD"/>
    <w:rsid w:val="00E845F4"/>
    <w:rsid w:val="00EA2C15"/>
    <w:rsid w:val="00EA3186"/>
    <w:rsid w:val="00EB141B"/>
    <w:rsid w:val="00EB28CC"/>
    <w:rsid w:val="00EC1F6A"/>
    <w:rsid w:val="00EC48EF"/>
    <w:rsid w:val="00EC4FA3"/>
    <w:rsid w:val="00EC761D"/>
    <w:rsid w:val="00ED04F3"/>
    <w:rsid w:val="00ED1F45"/>
    <w:rsid w:val="00ED44FE"/>
    <w:rsid w:val="00EE21D8"/>
    <w:rsid w:val="00EE51DB"/>
    <w:rsid w:val="00EE602D"/>
    <w:rsid w:val="00EE7405"/>
    <w:rsid w:val="00EF28AC"/>
    <w:rsid w:val="00EF4CE1"/>
    <w:rsid w:val="00F0202B"/>
    <w:rsid w:val="00F03185"/>
    <w:rsid w:val="00F03409"/>
    <w:rsid w:val="00F05BDF"/>
    <w:rsid w:val="00F07961"/>
    <w:rsid w:val="00F128FB"/>
    <w:rsid w:val="00F12E22"/>
    <w:rsid w:val="00F15F10"/>
    <w:rsid w:val="00F1728A"/>
    <w:rsid w:val="00F17F66"/>
    <w:rsid w:val="00F20E3C"/>
    <w:rsid w:val="00F32017"/>
    <w:rsid w:val="00F323C3"/>
    <w:rsid w:val="00F34E81"/>
    <w:rsid w:val="00F371D9"/>
    <w:rsid w:val="00F47FF7"/>
    <w:rsid w:val="00F63AFA"/>
    <w:rsid w:val="00F65AA5"/>
    <w:rsid w:val="00F72529"/>
    <w:rsid w:val="00F771A3"/>
    <w:rsid w:val="00F824BD"/>
    <w:rsid w:val="00F841BF"/>
    <w:rsid w:val="00F85288"/>
    <w:rsid w:val="00F86D5B"/>
    <w:rsid w:val="00F914B9"/>
    <w:rsid w:val="00F94051"/>
    <w:rsid w:val="00F96B83"/>
    <w:rsid w:val="00F96E51"/>
    <w:rsid w:val="00FA66A4"/>
    <w:rsid w:val="00FA79B0"/>
    <w:rsid w:val="00FB25BC"/>
    <w:rsid w:val="00FB4D37"/>
    <w:rsid w:val="00FB523B"/>
    <w:rsid w:val="00FB7BD4"/>
    <w:rsid w:val="00FC48CA"/>
    <w:rsid w:val="00FC600A"/>
    <w:rsid w:val="00FC6A3D"/>
    <w:rsid w:val="00FD63AB"/>
    <w:rsid w:val="00FD6DC3"/>
    <w:rsid w:val="00FE160C"/>
    <w:rsid w:val="00FE1EA7"/>
    <w:rsid w:val="00FF0240"/>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docId w15:val="{2260DF58-9460-4318-BAEA-032F72B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795"/>
  </w:style>
  <w:style w:type="paragraph" w:styleId="Heading1">
    <w:name w:val="heading 1"/>
    <w:basedOn w:val="Normal"/>
    <w:next w:val="Normal"/>
    <w:link w:val="Heading1Char"/>
    <w:uiPriority w:val="9"/>
    <w:qFormat/>
    <w:rsid w:val="00D06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BD41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6A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aid.nl.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ubliclegalinfo.com" TargetMode="External"/><Relationship Id="rId4" Type="http://schemas.openxmlformats.org/officeDocument/2006/relationships/settings" Target="settings.xml"/><Relationship Id="rId9" Type="http://schemas.openxmlformats.org/officeDocument/2006/relationships/hyperlink" Target="https://www.court.nl.ca/supreme/family-divisio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61EA-336E-4469-A7D9-07210CAD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Clarke, Jason</cp:lastModifiedBy>
  <cp:revision>6</cp:revision>
  <cp:lastPrinted>2016-11-24T20:14:00Z</cp:lastPrinted>
  <dcterms:created xsi:type="dcterms:W3CDTF">2022-04-11T15:01:00Z</dcterms:created>
  <dcterms:modified xsi:type="dcterms:W3CDTF">2023-06-08T16:46:00Z</dcterms:modified>
</cp:coreProperties>
</file>