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7E" w:rsidRPr="00ED3CA1" w:rsidRDefault="0097587E" w:rsidP="00C14CA9">
      <w:pPr>
        <w:pStyle w:val="NoSpacing"/>
        <w:rPr>
          <w:rFonts w:ascii="Arial Narrow" w:hAnsi="Arial Narrow"/>
          <w:sz w:val="14"/>
        </w:rPr>
      </w:pPr>
    </w:p>
    <w:p w:rsidR="005D3FEC" w:rsidRPr="005D3FEC" w:rsidRDefault="005D3FEC" w:rsidP="00C14CA9">
      <w:pPr>
        <w:pStyle w:val="NoSpacing"/>
        <w:rPr>
          <w:rFonts w:ascii="Arial Narrow" w:hAnsi="Arial Narrow"/>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57"/>
      </w:tblGrid>
      <w:tr w:rsidR="00C14CA9" w:rsidRPr="009221FD" w:rsidTr="00C83792">
        <w:tc>
          <w:tcPr>
            <w:tcW w:w="4608" w:type="dxa"/>
            <w:shd w:val="clear" w:color="auto" w:fill="000000" w:themeFill="text1"/>
            <w:vAlign w:val="center"/>
          </w:tcPr>
          <w:p w:rsidR="00C14CA9" w:rsidRPr="009221FD" w:rsidRDefault="00CE24FB" w:rsidP="004C05F3">
            <w:pPr>
              <w:pStyle w:val="NoSpacing"/>
              <w:rPr>
                <w:rFonts w:ascii="Arial Narrow" w:hAnsi="Arial Narrow"/>
                <w:b/>
              </w:rPr>
            </w:pPr>
            <w:r>
              <w:rPr>
                <w:rFonts w:ascii="Arial Narrow" w:hAnsi="Arial Narrow"/>
                <w:b/>
                <w:color w:val="FFFFFF" w:themeColor="background1"/>
                <w:sz w:val="36"/>
                <w:szCs w:val="36"/>
              </w:rPr>
              <w:t xml:space="preserve">How to </w:t>
            </w:r>
            <w:r w:rsidR="008A04B8">
              <w:rPr>
                <w:rFonts w:ascii="Arial Narrow" w:hAnsi="Arial Narrow"/>
                <w:b/>
                <w:color w:val="FFFFFF" w:themeColor="background1"/>
                <w:sz w:val="36"/>
                <w:szCs w:val="36"/>
              </w:rPr>
              <w:t>D</w:t>
            </w:r>
            <w:r w:rsidR="00C83792">
              <w:rPr>
                <w:rFonts w:ascii="Arial Narrow" w:hAnsi="Arial Narrow"/>
                <w:b/>
                <w:color w:val="FFFFFF" w:themeColor="background1"/>
                <w:sz w:val="36"/>
                <w:szCs w:val="36"/>
              </w:rPr>
              <w:t xml:space="preserve">emand </w:t>
            </w:r>
            <w:r w:rsidR="008A04B8">
              <w:rPr>
                <w:rFonts w:ascii="Arial Narrow" w:hAnsi="Arial Narrow"/>
                <w:b/>
                <w:color w:val="FFFFFF" w:themeColor="background1"/>
                <w:sz w:val="36"/>
                <w:szCs w:val="36"/>
              </w:rPr>
              <w:t>D</w:t>
            </w:r>
            <w:r w:rsidR="00C83792">
              <w:rPr>
                <w:rFonts w:ascii="Arial Narrow" w:hAnsi="Arial Narrow"/>
                <w:b/>
                <w:color w:val="FFFFFF" w:themeColor="background1"/>
                <w:sz w:val="36"/>
                <w:szCs w:val="36"/>
              </w:rPr>
              <w:t>isclosure</w:t>
            </w:r>
          </w:p>
        </w:tc>
        <w:tc>
          <w:tcPr>
            <w:tcW w:w="4968" w:type="dxa"/>
            <w:shd w:val="clear" w:color="auto" w:fill="D9D9D9" w:themeFill="background1" w:themeFillShade="D9"/>
            <w:vAlign w:val="center"/>
          </w:tcPr>
          <w:p w:rsidR="00C14CA9" w:rsidRPr="009221FD" w:rsidRDefault="00FD6DC3" w:rsidP="00FD6DC3">
            <w:pPr>
              <w:pStyle w:val="NoSpacing"/>
              <w:jc w:val="right"/>
              <w:rPr>
                <w:rFonts w:ascii="Arial Narrow" w:hAnsi="Arial Narrow"/>
                <w:b/>
              </w:rPr>
            </w:pPr>
            <w:r w:rsidRPr="00F26F30">
              <w:rPr>
                <w:rFonts w:ascii="Arial Narrow" w:hAnsi="Arial Narrow"/>
                <w:b/>
                <w:sz w:val="36"/>
                <w:szCs w:val="36"/>
              </w:rPr>
              <w:t>Instructions</w:t>
            </w:r>
          </w:p>
        </w:tc>
      </w:tr>
    </w:tbl>
    <w:p w:rsidR="00C14CA9" w:rsidRDefault="00C14CA9" w:rsidP="00C14CA9">
      <w:pPr>
        <w:pStyle w:val="NoSpacing"/>
        <w:rPr>
          <w:rFonts w:ascii="Arial Narrow" w:hAnsi="Arial Narrow"/>
          <w:sz w:val="14"/>
        </w:rPr>
      </w:pPr>
    </w:p>
    <w:p w:rsidR="005D3FEC" w:rsidRPr="00F824BD" w:rsidRDefault="005D3FEC" w:rsidP="00C14CA9">
      <w:pPr>
        <w:pStyle w:val="NoSpacing"/>
        <w:rPr>
          <w:rFonts w:ascii="Arial Narrow" w:hAnsi="Arial Narrow"/>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1"/>
      </w:tblGrid>
      <w:tr w:rsidR="00837310" w:rsidTr="00541A01">
        <w:trPr>
          <w:trHeight w:val="19"/>
          <w:jc w:val="center"/>
        </w:trPr>
        <w:tc>
          <w:tcPr>
            <w:tcW w:w="9601" w:type="dxa"/>
            <w:tcMar>
              <w:top w:w="216" w:type="dxa"/>
              <w:left w:w="216" w:type="dxa"/>
              <w:bottom w:w="216" w:type="dxa"/>
              <w:right w:w="216" w:type="dxa"/>
            </w:tcMar>
          </w:tcPr>
          <w:p w:rsidR="007060E0" w:rsidRDefault="007060E0" w:rsidP="009204D4">
            <w:pPr>
              <w:pStyle w:val="NoSpacing"/>
              <w:spacing w:line="276" w:lineRule="auto"/>
              <w:jc w:val="both"/>
              <w:rPr>
                <w:rFonts w:ascii="Arial Narrow" w:hAnsi="Arial Narrow"/>
              </w:rPr>
            </w:pPr>
            <w:r>
              <w:rPr>
                <w:rFonts w:ascii="Arial Narrow" w:hAnsi="Arial Narrow"/>
              </w:rPr>
              <w:t xml:space="preserve">A </w:t>
            </w:r>
            <w:r w:rsidR="00FD6DC3" w:rsidRPr="006D362A">
              <w:rPr>
                <w:rFonts w:ascii="Arial Narrow" w:hAnsi="Arial Narrow"/>
                <w:b/>
              </w:rPr>
              <w:t>Demand</w:t>
            </w:r>
            <w:r w:rsidRPr="006D362A">
              <w:rPr>
                <w:rFonts w:ascii="Arial Narrow" w:hAnsi="Arial Narrow"/>
                <w:b/>
              </w:rPr>
              <w:t xml:space="preserve"> </w:t>
            </w:r>
            <w:r w:rsidR="00F26F30" w:rsidRPr="006D362A">
              <w:rPr>
                <w:rFonts w:ascii="Arial Narrow" w:hAnsi="Arial Narrow"/>
                <w:b/>
              </w:rPr>
              <w:t>to Disclose</w:t>
            </w:r>
            <w:r w:rsidRPr="006D362A">
              <w:rPr>
                <w:rFonts w:ascii="Arial Narrow" w:hAnsi="Arial Narrow"/>
                <w:b/>
              </w:rPr>
              <w:t xml:space="preserve"> </w:t>
            </w:r>
            <w:r w:rsidR="006D362A" w:rsidRPr="006D362A">
              <w:rPr>
                <w:rFonts w:ascii="Arial Narrow" w:hAnsi="Arial Narrow"/>
                <w:b/>
              </w:rPr>
              <w:t>(Form F11.02A)</w:t>
            </w:r>
            <w:r w:rsidR="006D362A">
              <w:rPr>
                <w:rFonts w:ascii="Arial Narrow" w:hAnsi="Arial Narrow"/>
              </w:rPr>
              <w:t xml:space="preserve"> </w:t>
            </w:r>
            <w:r>
              <w:rPr>
                <w:rFonts w:ascii="Arial Narrow" w:hAnsi="Arial Narrow"/>
              </w:rPr>
              <w:t xml:space="preserve">is a </w:t>
            </w:r>
            <w:r w:rsidR="002D15E5">
              <w:rPr>
                <w:rFonts w:ascii="Arial Narrow" w:hAnsi="Arial Narrow"/>
              </w:rPr>
              <w:t xml:space="preserve">form </w:t>
            </w:r>
            <w:r>
              <w:rPr>
                <w:rFonts w:ascii="Arial Narrow" w:hAnsi="Arial Narrow"/>
              </w:rPr>
              <w:t xml:space="preserve">that you </w:t>
            </w:r>
            <w:r w:rsidR="002D15E5">
              <w:rPr>
                <w:rFonts w:ascii="Arial Narrow" w:hAnsi="Arial Narrow"/>
              </w:rPr>
              <w:t xml:space="preserve">can use </w:t>
            </w:r>
            <w:r>
              <w:rPr>
                <w:rFonts w:ascii="Arial Narrow" w:hAnsi="Arial Narrow"/>
              </w:rPr>
              <w:t xml:space="preserve">to request specific documents or </w:t>
            </w:r>
            <w:r w:rsidR="00AD708E">
              <w:rPr>
                <w:rFonts w:ascii="Arial Narrow" w:hAnsi="Arial Narrow"/>
              </w:rPr>
              <w:t>information</w:t>
            </w:r>
            <w:r>
              <w:rPr>
                <w:rFonts w:ascii="Arial Narrow" w:hAnsi="Arial Narrow"/>
              </w:rPr>
              <w:t xml:space="preserve"> </w:t>
            </w:r>
            <w:r w:rsidR="00BD41F8" w:rsidRPr="001676A8">
              <w:rPr>
                <w:rFonts w:ascii="Arial Narrow" w:hAnsi="Arial Narrow"/>
              </w:rPr>
              <w:t>from</w:t>
            </w:r>
            <w:r w:rsidRPr="001676A8">
              <w:rPr>
                <w:rFonts w:ascii="Arial Narrow" w:hAnsi="Arial Narrow"/>
              </w:rPr>
              <w:t xml:space="preserve"> </w:t>
            </w:r>
            <w:r w:rsidR="007024C3" w:rsidRPr="001676A8">
              <w:rPr>
                <w:rFonts w:ascii="Arial Narrow" w:hAnsi="Arial Narrow"/>
              </w:rPr>
              <w:t>another party to your family law matter, where that party has</w:t>
            </w:r>
            <w:r w:rsidR="00AD708E" w:rsidRPr="001676A8">
              <w:rPr>
                <w:rFonts w:ascii="Arial Narrow" w:hAnsi="Arial Narrow"/>
              </w:rPr>
              <w:t xml:space="preserve"> not</w:t>
            </w:r>
            <w:r w:rsidR="007024C3" w:rsidRPr="001676A8">
              <w:rPr>
                <w:rFonts w:ascii="Arial Narrow" w:hAnsi="Arial Narrow"/>
              </w:rPr>
              <w:t xml:space="preserve"> already</w:t>
            </w:r>
            <w:r w:rsidR="00AD708E" w:rsidRPr="001676A8">
              <w:rPr>
                <w:rFonts w:ascii="Arial Narrow" w:hAnsi="Arial Narrow"/>
              </w:rPr>
              <w:t xml:space="preserve"> provided </w:t>
            </w:r>
            <w:r w:rsidR="003A4BD3" w:rsidRPr="001676A8">
              <w:rPr>
                <w:rFonts w:ascii="Arial Narrow" w:hAnsi="Arial Narrow"/>
              </w:rPr>
              <w:t>that document or information</w:t>
            </w:r>
            <w:r w:rsidR="00AD708E" w:rsidRPr="001676A8">
              <w:rPr>
                <w:rFonts w:ascii="Arial Narrow" w:hAnsi="Arial Narrow"/>
              </w:rPr>
              <w:t xml:space="preserve">. </w:t>
            </w:r>
            <w:r w:rsidR="009874F4" w:rsidRPr="001676A8">
              <w:rPr>
                <w:rFonts w:ascii="Arial Narrow" w:hAnsi="Arial Narrow"/>
              </w:rPr>
              <w:t>You can only demand</w:t>
            </w:r>
            <w:r w:rsidR="003A4BD3" w:rsidRPr="001676A8">
              <w:rPr>
                <w:rFonts w:ascii="Arial Narrow" w:hAnsi="Arial Narrow"/>
              </w:rPr>
              <w:t xml:space="preserve"> a document or</w:t>
            </w:r>
            <w:r w:rsidR="009874F4" w:rsidRPr="001676A8">
              <w:rPr>
                <w:rFonts w:ascii="Arial Narrow" w:hAnsi="Arial Narrow"/>
              </w:rPr>
              <w:t xml:space="preserve"> information from the other </w:t>
            </w:r>
            <w:r w:rsidR="00CE4E1D" w:rsidRPr="001676A8">
              <w:rPr>
                <w:rFonts w:ascii="Arial Narrow" w:hAnsi="Arial Narrow"/>
              </w:rPr>
              <w:t>person</w:t>
            </w:r>
            <w:r w:rsidR="009874F4" w:rsidRPr="001676A8">
              <w:rPr>
                <w:rFonts w:ascii="Arial Narrow" w:hAnsi="Arial Narrow"/>
              </w:rPr>
              <w:t xml:space="preserve"> if you ha</w:t>
            </w:r>
            <w:r w:rsidR="00AD708E" w:rsidRPr="001676A8">
              <w:rPr>
                <w:rFonts w:ascii="Arial Narrow" w:hAnsi="Arial Narrow"/>
              </w:rPr>
              <w:t>ve an ongoing family law matter</w:t>
            </w:r>
            <w:r w:rsidR="003A4BD3" w:rsidRPr="001676A8">
              <w:rPr>
                <w:rFonts w:ascii="Arial Narrow" w:hAnsi="Arial Narrow"/>
              </w:rPr>
              <w:t xml:space="preserve"> with them</w:t>
            </w:r>
            <w:r w:rsidR="009874F4">
              <w:rPr>
                <w:rFonts w:ascii="Arial Narrow" w:hAnsi="Arial Narrow"/>
              </w:rPr>
              <w:t>.</w:t>
            </w:r>
          </w:p>
          <w:p w:rsidR="007060E0" w:rsidRPr="007060E0" w:rsidRDefault="007060E0" w:rsidP="009204D4">
            <w:pPr>
              <w:pStyle w:val="NoSpacing"/>
              <w:spacing w:line="276" w:lineRule="auto"/>
              <w:jc w:val="both"/>
              <w:rPr>
                <w:rFonts w:ascii="Arial Narrow" w:hAnsi="Arial Narrow"/>
              </w:rPr>
            </w:pPr>
          </w:p>
          <w:p w:rsidR="00447924" w:rsidRPr="00447924" w:rsidRDefault="005E45B8" w:rsidP="009204D4">
            <w:pPr>
              <w:pStyle w:val="NoSpacing"/>
              <w:spacing w:line="276" w:lineRule="auto"/>
              <w:jc w:val="both"/>
              <w:rPr>
                <w:rFonts w:ascii="Arial Narrow" w:hAnsi="Arial Narrow"/>
                <w:b/>
                <w:u w:val="single"/>
              </w:rPr>
            </w:pPr>
            <w:r>
              <w:rPr>
                <w:rFonts w:ascii="Arial Narrow" w:hAnsi="Arial Narrow"/>
                <w:b/>
                <w:u w:val="single"/>
              </w:rPr>
              <w:t xml:space="preserve">Completing </w:t>
            </w:r>
            <w:r w:rsidR="00447924">
              <w:rPr>
                <w:rFonts w:ascii="Arial Narrow" w:hAnsi="Arial Narrow"/>
                <w:b/>
                <w:u w:val="single"/>
              </w:rPr>
              <w:t>Y</w:t>
            </w:r>
            <w:r w:rsidR="00447924" w:rsidRPr="00447924">
              <w:rPr>
                <w:rFonts w:ascii="Arial Narrow" w:hAnsi="Arial Narrow"/>
                <w:b/>
                <w:u w:val="single"/>
              </w:rPr>
              <w:t>our</w:t>
            </w:r>
            <w:r w:rsidR="009874F4">
              <w:rPr>
                <w:rFonts w:ascii="Arial Narrow" w:hAnsi="Arial Narrow"/>
                <w:b/>
                <w:u w:val="single"/>
              </w:rPr>
              <w:t xml:space="preserve"> Demand </w:t>
            </w:r>
            <w:r w:rsidR="00F26F30">
              <w:rPr>
                <w:rFonts w:ascii="Arial Narrow" w:hAnsi="Arial Narrow"/>
                <w:b/>
                <w:u w:val="single"/>
              </w:rPr>
              <w:t>to Disclose</w:t>
            </w:r>
          </w:p>
          <w:p w:rsidR="00447924" w:rsidRPr="00447924" w:rsidRDefault="00447924" w:rsidP="009204D4">
            <w:pPr>
              <w:pStyle w:val="NoSpacing"/>
              <w:spacing w:line="276" w:lineRule="auto"/>
              <w:jc w:val="both"/>
              <w:rPr>
                <w:rFonts w:ascii="Arial Narrow" w:hAnsi="Arial Narrow"/>
                <w:sz w:val="14"/>
              </w:rPr>
            </w:pPr>
          </w:p>
          <w:p w:rsidR="00B5499C" w:rsidRDefault="00B5499C" w:rsidP="00B5499C">
            <w:pPr>
              <w:pStyle w:val="NoSpacing"/>
              <w:spacing w:line="276" w:lineRule="auto"/>
              <w:ind w:left="715"/>
              <w:jc w:val="both"/>
            </w:pPr>
            <w:r>
              <w:rPr>
                <w:rFonts w:ascii="Arial Narrow" w:hAnsi="Arial Narrow"/>
              </w:rPr>
              <w:t xml:space="preserve">You can </w:t>
            </w:r>
            <w:r w:rsidRPr="00B5499C">
              <w:rPr>
                <w:rFonts w:ascii="Arial Narrow" w:hAnsi="Arial Narrow"/>
              </w:rPr>
              <w:t>fill out this form by hand</w:t>
            </w:r>
            <w:r>
              <w:rPr>
                <w:rFonts w:ascii="Arial Narrow" w:hAnsi="Arial Narrow"/>
              </w:rPr>
              <w:t xml:space="preserve"> or you can download and fill out this form electronically at</w:t>
            </w:r>
          </w:p>
          <w:p w:rsidR="00B5499C" w:rsidRDefault="00D02CBF" w:rsidP="00B5499C">
            <w:pPr>
              <w:pStyle w:val="NoSpacing"/>
              <w:spacing w:line="276" w:lineRule="auto"/>
              <w:ind w:left="715"/>
              <w:jc w:val="both"/>
              <w:rPr>
                <w:rFonts w:ascii="Arial Narrow" w:hAnsi="Arial Narrow"/>
              </w:rPr>
            </w:pPr>
            <w:hyperlink r:id="rId8" w:history="1">
              <w:r w:rsidRPr="00D02CBF">
                <w:rPr>
                  <w:rStyle w:val="Hyperlink"/>
                  <w:rFonts w:ascii="Arial Narrow" w:hAnsi="Arial Narrow"/>
                </w:rPr>
                <w:t>https://www.court.nl.ca/supreme/rules-practice-notes-and-forms/family/general/</w:t>
              </w:r>
            </w:hyperlink>
            <w:r w:rsidR="00B5499C">
              <w:rPr>
                <w:rFonts w:ascii="Arial Narrow" w:hAnsi="Arial Narrow"/>
              </w:rPr>
              <w:t xml:space="preserve">  </w:t>
            </w:r>
            <w:r w:rsidR="00B5499C" w:rsidRPr="00827032">
              <w:rPr>
                <w:rFonts w:ascii="Arial Narrow" w:hAnsi="Arial Narrow"/>
              </w:rPr>
              <w:t>(</w:t>
            </w:r>
            <w:r w:rsidR="00B5499C">
              <w:rPr>
                <w:rFonts w:ascii="Arial Narrow" w:hAnsi="Arial Narrow"/>
              </w:rPr>
              <w:t>I</w:t>
            </w:r>
            <w:r w:rsidR="00B5499C" w:rsidRPr="00827032">
              <w:rPr>
                <w:rFonts w:ascii="Arial Narrow" w:hAnsi="Arial Narrow"/>
              </w:rPr>
              <w:t xml:space="preserve">f you fill out the form </w:t>
            </w:r>
            <w:r w:rsidR="00B5499C">
              <w:rPr>
                <w:rFonts w:ascii="Arial Narrow" w:hAnsi="Arial Narrow"/>
              </w:rPr>
              <w:t>electronically</w:t>
            </w:r>
            <w:r w:rsidR="00B5499C" w:rsidRPr="00827032">
              <w:rPr>
                <w:rFonts w:ascii="Arial Narrow" w:hAnsi="Arial Narrow"/>
              </w:rPr>
              <w:t>, you must still print the form</w:t>
            </w:r>
            <w:r w:rsidR="00B5499C" w:rsidRPr="00B5499C">
              <w:rPr>
                <w:rFonts w:ascii="Arial Narrow" w:hAnsi="Arial Narrow"/>
              </w:rPr>
              <w:t>,</w:t>
            </w:r>
            <w:r w:rsidR="00B5499C">
              <w:rPr>
                <w:rFonts w:ascii="Arial Narrow" w:hAnsi="Arial Narrow"/>
              </w:rPr>
              <w:t xml:space="preserve"> file it with the Court</w:t>
            </w:r>
            <w:r w:rsidR="00B5499C" w:rsidRPr="00B5499C">
              <w:rPr>
                <w:rFonts w:ascii="Arial Narrow" w:hAnsi="Arial Narrow"/>
              </w:rPr>
              <w:t>, and serve a copy on the</w:t>
            </w:r>
            <w:r w:rsidR="00B5499C">
              <w:rPr>
                <w:rFonts w:ascii="Arial Narrow" w:hAnsi="Arial Narrow"/>
              </w:rPr>
              <w:t xml:space="preserve"> other person</w:t>
            </w:r>
            <w:r w:rsidR="00B5499C" w:rsidRPr="00827032">
              <w:rPr>
                <w:rFonts w:ascii="Arial Narrow" w:hAnsi="Arial Narrow"/>
              </w:rPr>
              <w:t>)</w:t>
            </w:r>
            <w:r w:rsidR="00B5499C">
              <w:rPr>
                <w:rFonts w:ascii="Arial Narrow" w:hAnsi="Arial Narrow"/>
              </w:rPr>
              <w:t xml:space="preserve">. </w:t>
            </w:r>
          </w:p>
          <w:p w:rsidR="009204D4" w:rsidRPr="00974D5A" w:rsidRDefault="009204D4" w:rsidP="00CC26D2">
            <w:pPr>
              <w:pStyle w:val="NoSpacing"/>
              <w:spacing w:line="276" w:lineRule="auto"/>
              <w:ind w:left="715"/>
              <w:jc w:val="both"/>
              <w:rPr>
                <w:rFonts w:ascii="Arial Narrow" w:hAnsi="Arial Narrow"/>
                <w:sz w:val="10"/>
              </w:rPr>
            </w:pPr>
          </w:p>
          <w:p w:rsidR="00541A01" w:rsidRDefault="009874F4" w:rsidP="00CC26D2">
            <w:pPr>
              <w:pStyle w:val="NoSpacing"/>
              <w:spacing w:line="276" w:lineRule="auto"/>
              <w:ind w:left="715"/>
              <w:jc w:val="both"/>
              <w:rPr>
                <w:rFonts w:ascii="Arial Narrow" w:hAnsi="Arial Narrow"/>
              </w:rPr>
            </w:pPr>
            <w:r>
              <w:rPr>
                <w:rFonts w:ascii="Arial Narrow" w:hAnsi="Arial Narrow"/>
              </w:rPr>
              <w:t xml:space="preserve">Select the documents from the list provided or add your own. </w:t>
            </w:r>
            <w:r w:rsidR="00541A01">
              <w:rPr>
                <w:rFonts w:ascii="Arial Narrow" w:hAnsi="Arial Narrow"/>
              </w:rPr>
              <w:t xml:space="preserve">If you require more space to </w:t>
            </w:r>
            <w:r w:rsidR="00BD41F8">
              <w:rPr>
                <w:rFonts w:ascii="Arial Narrow" w:hAnsi="Arial Narrow"/>
              </w:rPr>
              <w:t>request</w:t>
            </w:r>
            <w:r w:rsidR="00541A01">
              <w:rPr>
                <w:rFonts w:ascii="Arial Narrow" w:hAnsi="Arial Narrow"/>
              </w:rPr>
              <w:t xml:space="preserve"> </w:t>
            </w:r>
            <w:r w:rsidR="00BD41F8">
              <w:rPr>
                <w:rFonts w:ascii="Arial Narrow" w:hAnsi="Arial Narrow"/>
              </w:rPr>
              <w:t>additional documents</w:t>
            </w:r>
            <w:r w:rsidR="00541A01">
              <w:rPr>
                <w:rFonts w:ascii="Arial Narrow" w:hAnsi="Arial Narrow"/>
              </w:rPr>
              <w:t xml:space="preserve">, attach an extra page and indicate </w:t>
            </w:r>
            <w:r w:rsidR="00BD41F8">
              <w:rPr>
                <w:rFonts w:ascii="Arial Narrow" w:hAnsi="Arial Narrow"/>
              </w:rPr>
              <w:t>that you have attached an</w:t>
            </w:r>
            <w:r w:rsidR="00541A01">
              <w:rPr>
                <w:rFonts w:ascii="Arial Narrow" w:hAnsi="Arial Narrow"/>
              </w:rPr>
              <w:t xml:space="preserve"> extra page.</w:t>
            </w:r>
          </w:p>
          <w:p w:rsidR="00447924" w:rsidRPr="00447924" w:rsidRDefault="00447924" w:rsidP="00541A01">
            <w:pPr>
              <w:pStyle w:val="NoSpacing"/>
              <w:spacing w:line="276" w:lineRule="auto"/>
              <w:jc w:val="both"/>
              <w:rPr>
                <w:rFonts w:ascii="Arial Narrow" w:hAnsi="Arial Narrow"/>
                <w:sz w:val="14"/>
              </w:rPr>
            </w:pPr>
          </w:p>
          <w:p w:rsidR="00447924" w:rsidRPr="00447924" w:rsidRDefault="00447924" w:rsidP="00541A01">
            <w:pPr>
              <w:pStyle w:val="NoSpacing"/>
              <w:spacing w:line="276" w:lineRule="auto"/>
              <w:jc w:val="both"/>
              <w:rPr>
                <w:rFonts w:ascii="Arial Narrow" w:hAnsi="Arial Narrow"/>
                <w:b/>
                <w:u w:val="single"/>
              </w:rPr>
            </w:pPr>
            <w:r w:rsidRPr="00447924">
              <w:rPr>
                <w:rFonts w:ascii="Arial Narrow" w:hAnsi="Arial Narrow"/>
                <w:b/>
                <w:u w:val="single"/>
              </w:rPr>
              <w:t xml:space="preserve">Filing Your </w:t>
            </w:r>
            <w:r w:rsidR="009874F4">
              <w:rPr>
                <w:rFonts w:ascii="Arial Narrow" w:hAnsi="Arial Narrow"/>
                <w:b/>
                <w:u w:val="single"/>
              </w:rPr>
              <w:t xml:space="preserve">Demand </w:t>
            </w:r>
            <w:r w:rsidR="00F26F30">
              <w:rPr>
                <w:rFonts w:ascii="Arial Narrow" w:hAnsi="Arial Narrow"/>
                <w:b/>
                <w:u w:val="single"/>
              </w:rPr>
              <w:t>to Disclose</w:t>
            </w:r>
          </w:p>
          <w:p w:rsidR="00541A01" w:rsidRPr="00541A01" w:rsidRDefault="00541A01" w:rsidP="00541A01">
            <w:pPr>
              <w:pStyle w:val="NoSpacing"/>
              <w:spacing w:line="276" w:lineRule="auto"/>
              <w:jc w:val="center"/>
              <w:rPr>
                <w:rFonts w:ascii="Arial Narrow" w:hAnsi="Arial Narrow"/>
                <w:sz w:val="14"/>
              </w:rPr>
            </w:pPr>
          </w:p>
          <w:p w:rsidR="00974D5A" w:rsidRDefault="00C24A5B" w:rsidP="00C24A5B">
            <w:pPr>
              <w:pStyle w:val="NoSpacing"/>
              <w:spacing w:line="276" w:lineRule="auto"/>
              <w:ind w:left="715"/>
              <w:jc w:val="both"/>
              <w:rPr>
                <w:rFonts w:ascii="Arial Narrow" w:hAnsi="Arial Narrow"/>
              </w:rPr>
            </w:pPr>
            <w:r w:rsidRPr="00571AD7">
              <w:rPr>
                <w:rFonts w:ascii="Arial Narrow" w:hAnsi="Arial Narrow"/>
              </w:rPr>
              <w:t xml:space="preserve">You must </w:t>
            </w:r>
            <w:r>
              <w:rPr>
                <w:rFonts w:ascii="Arial Narrow" w:hAnsi="Arial Narrow"/>
              </w:rPr>
              <w:t xml:space="preserve">make </w:t>
            </w:r>
            <w:r w:rsidRPr="006D7C34">
              <w:rPr>
                <w:rFonts w:ascii="Arial Narrow" w:hAnsi="Arial Narrow"/>
                <w:b/>
              </w:rPr>
              <w:t xml:space="preserve">3 </w:t>
            </w:r>
            <w:r w:rsidRPr="00571AD7">
              <w:rPr>
                <w:rFonts w:ascii="Arial Narrow" w:hAnsi="Arial Narrow"/>
                <w:b/>
              </w:rPr>
              <w:t xml:space="preserve">extra copies </w:t>
            </w:r>
            <w:r w:rsidRPr="00571AD7">
              <w:rPr>
                <w:rFonts w:ascii="Arial Narrow" w:hAnsi="Arial Narrow"/>
              </w:rPr>
              <w:t xml:space="preserve">of your completed </w:t>
            </w:r>
            <w:r>
              <w:rPr>
                <w:rFonts w:ascii="Arial Narrow" w:hAnsi="Arial Narrow"/>
              </w:rPr>
              <w:t>and signed Demand to Disclos</w:t>
            </w:r>
            <w:r w:rsidR="00974D5A">
              <w:rPr>
                <w:rFonts w:ascii="Arial Narrow" w:hAnsi="Arial Narrow"/>
              </w:rPr>
              <w:t xml:space="preserve">e. </w:t>
            </w:r>
          </w:p>
          <w:p w:rsidR="00974D5A" w:rsidRPr="00974D5A" w:rsidRDefault="00974D5A" w:rsidP="00C24A5B">
            <w:pPr>
              <w:pStyle w:val="NoSpacing"/>
              <w:spacing w:line="276" w:lineRule="auto"/>
              <w:ind w:left="715"/>
              <w:jc w:val="both"/>
              <w:rPr>
                <w:rFonts w:ascii="Arial Narrow" w:hAnsi="Arial Narrow"/>
                <w:sz w:val="10"/>
              </w:rPr>
            </w:pPr>
          </w:p>
          <w:p w:rsidR="00447924" w:rsidRDefault="00974D5A" w:rsidP="00C24A5B">
            <w:pPr>
              <w:pStyle w:val="NoSpacing"/>
              <w:spacing w:line="276" w:lineRule="auto"/>
              <w:ind w:left="715"/>
              <w:jc w:val="both"/>
              <w:rPr>
                <w:rFonts w:ascii="Arial Narrow" w:hAnsi="Arial Narrow"/>
              </w:rPr>
            </w:pPr>
            <w:r>
              <w:rPr>
                <w:rFonts w:ascii="Arial Narrow" w:hAnsi="Arial Narrow"/>
              </w:rPr>
              <w:t>To file the Demand to Disclose, you must bring the Demand to Disclose to the Supreme Court location where your file is or you can mail it to that location. You must file</w:t>
            </w:r>
            <w:r w:rsidRPr="00571AD7">
              <w:rPr>
                <w:rFonts w:ascii="Arial Narrow" w:hAnsi="Arial Narrow"/>
              </w:rPr>
              <w:t xml:space="preserve"> your </w:t>
            </w:r>
            <w:r>
              <w:rPr>
                <w:rFonts w:ascii="Arial Narrow" w:hAnsi="Arial Narrow"/>
              </w:rPr>
              <w:t>original</w:t>
            </w:r>
            <w:r w:rsidRPr="00003203">
              <w:rPr>
                <w:rFonts w:ascii="Arial Narrow" w:hAnsi="Arial Narrow"/>
              </w:rPr>
              <w:t xml:space="preserve"> </w:t>
            </w:r>
            <w:r>
              <w:rPr>
                <w:rFonts w:ascii="Arial Narrow" w:hAnsi="Arial Narrow"/>
              </w:rPr>
              <w:t xml:space="preserve">Demand to Disclose </w:t>
            </w:r>
            <w:r w:rsidRPr="00571AD7">
              <w:rPr>
                <w:rFonts w:ascii="Arial Narrow" w:hAnsi="Arial Narrow"/>
              </w:rPr>
              <w:t>with the Court</w:t>
            </w:r>
            <w:r>
              <w:t xml:space="preserve"> </w:t>
            </w:r>
            <w:r w:rsidRPr="00C24A5B">
              <w:rPr>
                <w:rFonts w:ascii="Arial Narrow" w:hAnsi="Arial Narrow"/>
                <w:b/>
              </w:rPr>
              <w:t xml:space="preserve">before the trial date </w:t>
            </w:r>
            <w:r w:rsidRPr="006D7C34">
              <w:rPr>
                <w:rFonts w:ascii="Arial Narrow" w:hAnsi="Arial Narrow"/>
              </w:rPr>
              <w:t>is set</w:t>
            </w:r>
            <w:r w:rsidRPr="00C24A5B">
              <w:rPr>
                <w:rFonts w:ascii="Arial Narrow" w:hAnsi="Arial Narrow"/>
              </w:rPr>
              <w:t xml:space="preserve"> by the Court</w:t>
            </w:r>
            <w:r>
              <w:rPr>
                <w:rFonts w:ascii="Arial Narrow" w:hAnsi="Arial Narrow"/>
              </w:rPr>
              <w:t>.</w:t>
            </w:r>
          </w:p>
          <w:p w:rsidR="00C24A5B" w:rsidRPr="00974D5A" w:rsidRDefault="00C24A5B" w:rsidP="00532296">
            <w:pPr>
              <w:pStyle w:val="NoSpacing"/>
              <w:spacing w:line="276" w:lineRule="auto"/>
              <w:jc w:val="both"/>
              <w:rPr>
                <w:rFonts w:ascii="Arial Narrow" w:hAnsi="Arial Narrow"/>
                <w:sz w:val="14"/>
              </w:rPr>
            </w:pPr>
          </w:p>
          <w:p w:rsidR="00CC26D2" w:rsidRPr="00447924" w:rsidRDefault="00447924" w:rsidP="00CC26D2">
            <w:pPr>
              <w:pStyle w:val="NoSpacing"/>
              <w:spacing w:line="276" w:lineRule="auto"/>
              <w:jc w:val="both"/>
              <w:rPr>
                <w:rFonts w:ascii="Arial Narrow" w:hAnsi="Arial Narrow"/>
                <w:b/>
                <w:u w:val="single"/>
              </w:rPr>
            </w:pPr>
            <w:r w:rsidRPr="00447924">
              <w:rPr>
                <w:rFonts w:ascii="Arial Narrow" w:hAnsi="Arial Narrow"/>
                <w:b/>
                <w:u w:val="single"/>
              </w:rPr>
              <w:t xml:space="preserve">Serving Your </w:t>
            </w:r>
            <w:r w:rsidR="00CC26D2">
              <w:rPr>
                <w:rFonts w:ascii="Arial Narrow" w:hAnsi="Arial Narrow"/>
                <w:b/>
                <w:u w:val="single"/>
              </w:rPr>
              <w:t xml:space="preserve">Demand </w:t>
            </w:r>
            <w:r w:rsidR="00F26F30">
              <w:rPr>
                <w:rFonts w:ascii="Arial Narrow" w:hAnsi="Arial Narrow"/>
                <w:b/>
                <w:u w:val="single"/>
              </w:rPr>
              <w:t>to Disclose</w:t>
            </w:r>
          </w:p>
          <w:p w:rsidR="00447924" w:rsidRPr="001E726B" w:rsidRDefault="00447924" w:rsidP="00532296">
            <w:pPr>
              <w:pStyle w:val="NoSpacing"/>
              <w:spacing w:line="276" w:lineRule="auto"/>
              <w:jc w:val="both"/>
              <w:rPr>
                <w:rFonts w:ascii="Arial Narrow" w:hAnsi="Arial Narrow"/>
                <w:sz w:val="14"/>
              </w:rPr>
            </w:pPr>
          </w:p>
          <w:p w:rsidR="00945928" w:rsidRDefault="009874F4" w:rsidP="00CC26D2">
            <w:pPr>
              <w:pStyle w:val="NoSpacing"/>
              <w:spacing w:line="276" w:lineRule="auto"/>
              <w:ind w:left="715"/>
              <w:jc w:val="both"/>
              <w:rPr>
                <w:rFonts w:ascii="Arial Narrow" w:hAnsi="Arial Narrow"/>
              </w:rPr>
            </w:pPr>
            <w:r>
              <w:rPr>
                <w:rFonts w:ascii="Arial Narrow" w:hAnsi="Arial Narrow"/>
              </w:rPr>
              <w:t>Y</w:t>
            </w:r>
            <w:r w:rsidR="00837310" w:rsidRPr="00571AD7">
              <w:rPr>
                <w:rFonts w:ascii="Arial Narrow" w:hAnsi="Arial Narrow"/>
              </w:rPr>
              <w:t xml:space="preserve">ou </w:t>
            </w:r>
            <w:r>
              <w:rPr>
                <w:rFonts w:ascii="Arial Narrow" w:hAnsi="Arial Narrow"/>
              </w:rPr>
              <w:t xml:space="preserve">must </w:t>
            </w:r>
            <w:r w:rsidR="00974D5A">
              <w:rPr>
                <w:rFonts w:ascii="Arial Narrow" w:hAnsi="Arial Narrow"/>
              </w:rPr>
              <w:t>give a copy of</w:t>
            </w:r>
            <w:r>
              <w:rPr>
                <w:rFonts w:ascii="Arial Narrow" w:hAnsi="Arial Narrow"/>
              </w:rPr>
              <w:t xml:space="preserve"> the Demand </w:t>
            </w:r>
            <w:r w:rsidR="00F26F30">
              <w:rPr>
                <w:rFonts w:ascii="Arial Narrow" w:hAnsi="Arial Narrow"/>
              </w:rPr>
              <w:t>to Disclose</w:t>
            </w:r>
            <w:r w:rsidR="00C24A5B">
              <w:rPr>
                <w:rFonts w:ascii="Arial Narrow" w:hAnsi="Arial Narrow"/>
              </w:rPr>
              <w:t xml:space="preserve"> </w:t>
            </w:r>
            <w:r w:rsidR="00974D5A">
              <w:rPr>
                <w:rFonts w:ascii="Arial Narrow" w:hAnsi="Arial Narrow"/>
              </w:rPr>
              <w:t>to</w:t>
            </w:r>
            <w:r>
              <w:rPr>
                <w:rFonts w:ascii="Arial Narrow" w:hAnsi="Arial Narrow"/>
              </w:rPr>
              <w:t xml:space="preserve"> the other p</w:t>
            </w:r>
            <w:r w:rsidR="000E275C">
              <w:rPr>
                <w:rFonts w:ascii="Arial Narrow" w:hAnsi="Arial Narrow"/>
              </w:rPr>
              <w:t xml:space="preserve">erson. </w:t>
            </w:r>
            <w:r w:rsidR="000E275C" w:rsidRPr="000E275C">
              <w:rPr>
                <w:rFonts w:ascii="Arial Narrow" w:hAnsi="Arial Narrow"/>
              </w:rPr>
              <w:t xml:space="preserve">This is called </w:t>
            </w:r>
            <w:r w:rsidR="000E275C" w:rsidRPr="000E275C">
              <w:rPr>
                <w:rFonts w:ascii="Arial Narrow" w:hAnsi="Arial Narrow"/>
                <w:i/>
              </w:rPr>
              <w:t>service</w:t>
            </w:r>
            <w:r w:rsidR="000E275C" w:rsidRPr="000E275C">
              <w:rPr>
                <w:rFonts w:ascii="Arial Narrow" w:hAnsi="Arial Narrow"/>
              </w:rPr>
              <w:t>.</w:t>
            </w:r>
            <w:r w:rsidR="000E275C">
              <w:rPr>
                <w:rFonts w:ascii="Arial Narrow" w:hAnsi="Arial Narrow"/>
                <w:b/>
              </w:rPr>
              <w:t xml:space="preserve"> </w:t>
            </w:r>
            <w:r w:rsidR="00711743">
              <w:rPr>
                <w:rFonts w:ascii="Arial Narrow" w:hAnsi="Arial Narrow"/>
              </w:rPr>
              <w:t xml:space="preserve">You may serve the Demand </w:t>
            </w:r>
            <w:r w:rsidR="00F26F30">
              <w:rPr>
                <w:rFonts w:ascii="Arial Narrow" w:hAnsi="Arial Narrow"/>
              </w:rPr>
              <w:t>to Disclose</w:t>
            </w:r>
            <w:r w:rsidR="00CC26D2" w:rsidRPr="00571AD7">
              <w:rPr>
                <w:rFonts w:ascii="Arial Narrow" w:hAnsi="Arial Narrow"/>
              </w:rPr>
              <w:t xml:space="preserve"> </w:t>
            </w:r>
            <w:r w:rsidR="000E275C">
              <w:rPr>
                <w:rFonts w:ascii="Arial Narrow" w:hAnsi="Arial Narrow"/>
              </w:rPr>
              <w:t xml:space="preserve">together </w:t>
            </w:r>
            <w:r w:rsidR="00711743">
              <w:rPr>
                <w:rFonts w:ascii="Arial Narrow" w:hAnsi="Arial Narrow"/>
              </w:rPr>
              <w:t xml:space="preserve">with your Originating Application, Originating Application to Vary, or Response. </w:t>
            </w:r>
            <w:r w:rsidR="00F75664">
              <w:rPr>
                <w:rFonts w:ascii="Arial Narrow" w:hAnsi="Arial Narrow"/>
              </w:rPr>
              <w:t>You can serve the other person</w:t>
            </w:r>
            <w:r w:rsidR="005508C5">
              <w:rPr>
                <w:rFonts w:ascii="Arial Narrow" w:hAnsi="Arial Narrow"/>
              </w:rPr>
              <w:t xml:space="preserve"> by: personal service (an adult, </w:t>
            </w:r>
            <w:r w:rsidR="00F75664">
              <w:rPr>
                <w:rFonts w:ascii="Arial Narrow" w:hAnsi="Arial Narrow"/>
              </w:rPr>
              <w:t>who is not you</w:t>
            </w:r>
            <w:r w:rsidR="005508C5">
              <w:rPr>
                <w:rFonts w:ascii="Arial Narrow" w:hAnsi="Arial Narrow"/>
              </w:rPr>
              <w:t>, can hand-deliver</w:t>
            </w:r>
            <w:r w:rsidR="00F75664">
              <w:rPr>
                <w:rFonts w:ascii="Arial Narrow" w:hAnsi="Arial Narrow"/>
              </w:rPr>
              <w:t xml:space="preserve"> the document), l</w:t>
            </w:r>
            <w:r w:rsidR="00F75664" w:rsidRPr="00660C13">
              <w:rPr>
                <w:rFonts w:ascii="Arial Narrow" w:hAnsi="Arial Narrow"/>
              </w:rPr>
              <w:t xml:space="preserve">eaving a copy </w:t>
            </w:r>
            <w:r w:rsidR="00F75664">
              <w:rPr>
                <w:rFonts w:ascii="Arial Narrow" w:hAnsi="Arial Narrow"/>
              </w:rPr>
              <w:t>with the other person’s lawyer, l</w:t>
            </w:r>
            <w:r w:rsidR="00F75664" w:rsidRPr="00660C13">
              <w:rPr>
                <w:rFonts w:ascii="Arial Narrow" w:hAnsi="Arial Narrow"/>
              </w:rPr>
              <w:t>eaving a copy at the</w:t>
            </w:r>
            <w:r w:rsidR="00F75664">
              <w:rPr>
                <w:rFonts w:ascii="Arial Narrow" w:hAnsi="Arial Narrow"/>
              </w:rPr>
              <w:t xml:space="preserve"> other person’s address, registered mail/courier, or regular mail. </w:t>
            </w:r>
            <w:r w:rsidR="00232150">
              <w:rPr>
                <w:rFonts w:ascii="Arial Narrow" w:hAnsi="Arial Narrow"/>
              </w:rPr>
              <w:t xml:space="preserve">You </w:t>
            </w:r>
            <w:r w:rsidR="00EF0F15">
              <w:rPr>
                <w:rFonts w:ascii="Arial Narrow" w:hAnsi="Arial Narrow"/>
              </w:rPr>
              <w:t xml:space="preserve">can </w:t>
            </w:r>
            <w:r w:rsidR="004B2923">
              <w:rPr>
                <w:rFonts w:ascii="Arial Narrow" w:hAnsi="Arial Narrow"/>
              </w:rPr>
              <w:t xml:space="preserve">also </w:t>
            </w:r>
            <w:r w:rsidR="00232150">
              <w:rPr>
                <w:rFonts w:ascii="Arial Narrow" w:hAnsi="Arial Narrow"/>
              </w:rPr>
              <w:t>serve the other p</w:t>
            </w:r>
            <w:r w:rsidR="0036120F">
              <w:rPr>
                <w:rFonts w:ascii="Arial Narrow" w:hAnsi="Arial Narrow"/>
              </w:rPr>
              <w:t>erson</w:t>
            </w:r>
            <w:r w:rsidR="00232150">
              <w:rPr>
                <w:rFonts w:ascii="Arial Narrow" w:hAnsi="Arial Narrow"/>
              </w:rPr>
              <w:t xml:space="preserve"> using fax, e</w:t>
            </w:r>
            <w:r w:rsidR="00232150" w:rsidRPr="00660C13">
              <w:rPr>
                <w:rFonts w:ascii="Arial Narrow" w:hAnsi="Arial Narrow"/>
              </w:rPr>
              <w:t>mail</w:t>
            </w:r>
            <w:r w:rsidR="00232150">
              <w:rPr>
                <w:rFonts w:ascii="Arial Narrow" w:hAnsi="Arial Narrow"/>
              </w:rPr>
              <w:t>, or e</w:t>
            </w:r>
            <w:r w:rsidR="00232150" w:rsidRPr="00660C13">
              <w:rPr>
                <w:rFonts w:ascii="Arial Narrow" w:hAnsi="Arial Narrow"/>
              </w:rPr>
              <w:t>lectronic document exchange</w:t>
            </w:r>
            <w:r w:rsidR="00232150">
              <w:rPr>
                <w:rFonts w:ascii="Arial Narrow" w:hAnsi="Arial Narrow"/>
              </w:rPr>
              <w:t>, if the other p</w:t>
            </w:r>
            <w:r w:rsidR="0036120F">
              <w:rPr>
                <w:rFonts w:ascii="Arial Narrow" w:hAnsi="Arial Narrow"/>
              </w:rPr>
              <w:t xml:space="preserve">erson </w:t>
            </w:r>
            <w:r w:rsidR="00232150">
              <w:rPr>
                <w:rFonts w:ascii="Arial Narrow" w:hAnsi="Arial Narrow"/>
              </w:rPr>
              <w:t>has provided that information.</w:t>
            </w:r>
          </w:p>
          <w:p w:rsidR="00945928" w:rsidRPr="00945928" w:rsidRDefault="00945928" w:rsidP="00CC26D2">
            <w:pPr>
              <w:pStyle w:val="NoSpacing"/>
              <w:spacing w:line="276" w:lineRule="auto"/>
              <w:ind w:left="715"/>
              <w:jc w:val="both"/>
              <w:rPr>
                <w:rFonts w:ascii="Arial Narrow" w:hAnsi="Arial Narrow"/>
                <w:sz w:val="14"/>
              </w:rPr>
            </w:pPr>
          </w:p>
          <w:p w:rsidR="00837310" w:rsidRPr="00711743" w:rsidRDefault="000E275C" w:rsidP="00CC26D2">
            <w:pPr>
              <w:pStyle w:val="NoSpacing"/>
              <w:spacing w:line="276" w:lineRule="auto"/>
              <w:ind w:left="715"/>
              <w:jc w:val="both"/>
              <w:rPr>
                <w:rFonts w:ascii="Arial Narrow" w:hAnsi="Arial Narrow"/>
              </w:rPr>
            </w:pPr>
            <w:r>
              <w:rPr>
                <w:rFonts w:ascii="Arial Narrow" w:hAnsi="Arial Narrow"/>
              </w:rPr>
              <w:t xml:space="preserve">You must serve the other person </w:t>
            </w:r>
            <w:r>
              <w:rPr>
                <w:rFonts w:ascii="Arial Narrow" w:hAnsi="Arial Narrow"/>
                <w:b/>
              </w:rPr>
              <w:t xml:space="preserve">before the trial date is set </w:t>
            </w:r>
            <w:r>
              <w:rPr>
                <w:rFonts w:ascii="Arial Narrow" w:hAnsi="Arial Narrow"/>
              </w:rPr>
              <w:t>by the Court</w:t>
            </w:r>
            <w:r>
              <w:rPr>
                <w:rFonts w:ascii="Arial Narrow" w:hAnsi="Arial Narrow"/>
                <w:b/>
              </w:rPr>
              <w:t xml:space="preserve">. </w:t>
            </w:r>
            <w:r w:rsidR="00795B95">
              <w:rPr>
                <w:rFonts w:ascii="Arial Narrow" w:hAnsi="Arial Narrow"/>
              </w:rPr>
              <w:t>The other p</w:t>
            </w:r>
            <w:r>
              <w:rPr>
                <w:rFonts w:ascii="Arial Narrow" w:hAnsi="Arial Narrow"/>
              </w:rPr>
              <w:t>erson</w:t>
            </w:r>
            <w:r w:rsidR="00795B95">
              <w:rPr>
                <w:rFonts w:ascii="Arial Narrow" w:hAnsi="Arial Narrow"/>
              </w:rPr>
              <w:t xml:space="preserve"> has 30 days (from the date of service) to respond.</w:t>
            </w:r>
          </w:p>
          <w:p w:rsidR="005D3FEC" w:rsidRDefault="005D3FEC" w:rsidP="005D3FEC">
            <w:pPr>
              <w:pStyle w:val="NoSpacing"/>
              <w:spacing w:line="276" w:lineRule="auto"/>
              <w:jc w:val="both"/>
              <w:rPr>
                <w:rFonts w:ascii="Arial Narrow" w:hAnsi="Arial Narrow"/>
                <w:sz w:val="14"/>
              </w:rPr>
            </w:pPr>
          </w:p>
          <w:p w:rsidR="005D3FEC" w:rsidRPr="00541080" w:rsidRDefault="00C83792" w:rsidP="005D3FEC">
            <w:pPr>
              <w:pStyle w:val="NoSpacing"/>
              <w:spacing w:line="276" w:lineRule="auto"/>
              <w:jc w:val="both"/>
              <w:rPr>
                <w:rFonts w:ascii="Arial Narrow" w:hAnsi="Arial Narrow"/>
                <w:b/>
                <w:u w:val="single"/>
              </w:rPr>
            </w:pPr>
            <w:r>
              <w:rPr>
                <w:rFonts w:ascii="Arial Narrow" w:hAnsi="Arial Narrow"/>
                <w:b/>
                <w:u w:val="single"/>
              </w:rPr>
              <w:t>More</w:t>
            </w:r>
            <w:r w:rsidR="005D3FEC">
              <w:rPr>
                <w:rFonts w:ascii="Arial Narrow" w:hAnsi="Arial Narrow"/>
                <w:b/>
                <w:u w:val="single"/>
              </w:rPr>
              <w:t xml:space="preserve"> Information</w:t>
            </w:r>
          </w:p>
          <w:p w:rsidR="00AC4C3D" w:rsidRPr="00BD79A3" w:rsidRDefault="00AC4C3D" w:rsidP="00AC4C3D">
            <w:pPr>
              <w:pStyle w:val="NoSpacing"/>
              <w:spacing w:line="276" w:lineRule="auto"/>
              <w:jc w:val="both"/>
              <w:rPr>
                <w:rFonts w:ascii="Arial Narrow" w:hAnsi="Arial Narrow"/>
                <w:sz w:val="10"/>
              </w:rPr>
            </w:pPr>
          </w:p>
          <w:p w:rsidR="00AC4C3D" w:rsidRDefault="00AC4C3D" w:rsidP="00AC4C3D">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9" w:history="1">
              <w:r w:rsidR="00D02CBF" w:rsidRPr="00D02CBF">
                <w:rPr>
                  <w:rStyle w:val="Hyperlink"/>
                  <w:rFonts w:ascii="Arial Narrow" w:hAnsi="Arial Narrow"/>
                </w:rPr>
                <w:t>https://www.court.nl.ca/supreme/family-division/</w:t>
              </w:r>
            </w:hyperlink>
            <w:r>
              <w:rPr>
                <w:rFonts w:ascii="Arial Narrow" w:hAnsi="Arial Narrow"/>
              </w:rPr>
              <w:t xml:space="preserve"> or contact a Court near you:</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AC4C3D" w:rsidRPr="007335AE" w:rsidTr="006215D4">
              <w:tc>
                <w:tcPr>
                  <w:tcW w:w="3645" w:type="dxa"/>
                </w:tcPr>
                <w:p w:rsidR="00AC4C3D" w:rsidRPr="007335AE" w:rsidRDefault="00AC4C3D" w:rsidP="006215D4">
                  <w:pPr>
                    <w:pStyle w:val="NoSpacing"/>
                    <w:spacing w:line="276" w:lineRule="auto"/>
                    <w:jc w:val="both"/>
                    <w:rPr>
                      <w:rFonts w:ascii="Arial Narrow" w:hAnsi="Arial Narrow"/>
                      <w:sz w:val="18"/>
                    </w:rPr>
                  </w:pPr>
                  <w:r w:rsidRPr="007335AE">
                    <w:rPr>
                      <w:rFonts w:ascii="Arial Narrow" w:hAnsi="Arial Narrow"/>
                      <w:sz w:val="18"/>
                    </w:rPr>
                    <w:t>Corner Brook: (709) 637-2227</w:t>
                  </w:r>
                </w:p>
                <w:p w:rsidR="00AC4C3D" w:rsidRPr="007335AE" w:rsidRDefault="00AC4C3D" w:rsidP="006215D4">
                  <w:pPr>
                    <w:pStyle w:val="NoSpacing"/>
                    <w:spacing w:line="276" w:lineRule="auto"/>
                    <w:jc w:val="both"/>
                    <w:rPr>
                      <w:rFonts w:ascii="Arial Narrow" w:hAnsi="Arial Narrow"/>
                      <w:sz w:val="18"/>
                    </w:rPr>
                  </w:pPr>
                  <w:r w:rsidRPr="007335AE">
                    <w:rPr>
                      <w:rFonts w:ascii="Arial Narrow" w:hAnsi="Arial Narrow"/>
                      <w:sz w:val="18"/>
                    </w:rPr>
                    <w:t>Gander: (709) 256-1115</w:t>
                  </w:r>
                </w:p>
                <w:p w:rsidR="00AC4C3D" w:rsidRPr="007335AE" w:rsidRDefault="00AC4C3D" w:rsidP="006215D4">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rsidR="00AC4C3D" w:rsidRPr="007335AE" w:rsidRDefault="00AC4C3D" w:rsidP="006215D4">
                  <w:pPr>
                    <w:pStyle w:val="NoSpacing"/>
                    <w:spacing w:line="276" w:lineRule="auto"/>
                    <w:jc w:val="both"/>
                    <w:rPr>
                      <w:rFonts w:ascii="Arial Narrow" w:hAnsi="Arial Narrow"/>
                      <w:sz w:val="18"/>
                    </w:rPr>
                  </w:pPr>
                  <w:r w:rsidRPr="007335AE">
                    <w:rPr>
                      <w:rFonts w:ascii="Arial Narrow" w:hAnsi="Arial Narrow"/>
                      <w:sz w:val="18"/>
                    </w:rPr>
                    <w:t>Grand Falls-Windsor: (709) 292-4260</w:t>
                  </w:r>
                </w:p>
                <w:p w:rsidR="00AC4C3D" w:rsidRPr="007335AE" w:rsidRDefault="00AC4C3D" w:rsidP="006215D4">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rsidR="00AC4C3D" w:rsidRPr="007335AE" w:rsidRDefault="00AC4C3D" w:rsidP="006215D4">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rsidR="00AC4C3D" w:rsidRPr="00BD79A3" w:rsidRDefault="00AC4C3D" w:rsidP="00AC4C3D">
            <w:pPr>
              <w:pStyle w:val="NoSpacing"/>
              <w:ind w:left="720"/>
              <w:jc w:val="center"/>
              <w:rPr>
                <w:rFonts w:ascii="Arial Narrow" w:hAnsi="Arial Narrow"/>
                <w:sz w:val="10"/>
              </w:rPr>
            </w:pPr>
          </w:p>
          <w:p w:rsidR="00AC4C3D" w:rsidRPr="00C75C0B" w:rsidRDefault="00AC4C3D" w:rsidP="00AC4C3D">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rsidR="00AC4C3D" w:rsidRPr="00C00168" w:rsidRDefault="00AC4C3D" w:rsidP="00AC4C3D">
            <w:pPr>
              <w:pStyle w:val="NoSpacing"/>
              <w:ind w:left="720"/>
              <w:jc w:val="center"/>
              <w:rPr>
                <w:rFonts w:ascii="Arial Narrow" w:hAnsi="Arial Narrow"/>
                <w:b/>
                <w:sz w:val="10"/>
                <w:szCs w:val="10"/>
              </w:rPr>
            </w:pPr>
          </w:p>
          <w:p w:rsidR="00AC4C3D" w:rsidRDefault="00C86D20" w:rsidP="00C86D20">
            <w:pPr>
              <w:pStyle w:val="NoSpacing"/>
              <w:spacing w:line="276" w:lineRule="auto"/>
              <w:ind w:left="720"/>
              <w:jc w:val="both"/>
              <w:rPr>
                <w:rFonts w:ascii="Arial Narrow" w:hAnsi="Arial Narrow"/>
              </w:rPr>
            </w:pPr>
            <w:r>
              <w:rPr>
                <w:rFonts w:ascii="Arial Narrow" w:hAnsi="Arial Narrow"/>
              </w:rPr>
              <w:t>If you need help finding or getting a lawyer, you can contact</w:t>
            </w:r>
            <w:r w:rsidR="00AC4C3D">
              <w:rPr>
                <w:rFonts w:ascii="Arial Narrow" w:hAnsi="Arial Narrow"/>
              </w:rPr>
              <w:t>:</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AC4C3D" w:rsidRPr="007335AE" w:rsidTr="006215D4">
              <w:tc>
                <w:tcPr>
                  <w:tcW w:w="7290" w:type="dxa"/>
                </w:tcPr>
                <w:p w:rsidR="00AC4C3D" w:rsidRPr="007335AE" w:rsidRDefault="00AC4C3D" w:rsidP="006215D4">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10" w:history="1">
                    <w:r w:rsidRPr="00EB446A">
                      <w:rPr>
                        <w:rStyle w:val="Hyperlink"/>
                        <w:rFonts w:ascii="Arial Narrow" w:hAnsi="Arial Narrow"/>
                        <w:sz w:val="18"/>
                      </w:rPr>
                      <w:t>www.publiclegalinfo.com</w:t>
                    </w:r>
                  </w:hyperlink>
                  <w:r>
                    <w:rPr>
                      <w:rFonts w:ascii="Arial Narrow" w:hAnsi="Arial Narrow"/>
                      <w:sz w:val="18"/>
                    </w:rPr>
                    <w:t xml:space="preserve">  or </w:t>
                  </w:r>
                  <w:r w:rsidR="00D97530" w:rsidRPr="00D97530">
                    <w:rPr>
                      <w:rFonts w:ascii="Arial Narrow" w:hAnsi="Arial Narrow"/>
                      <w:sz w:val="18"/>
                    </w:rPr>
                    <w:t>1 (888) 660-7788</w:t>
                  </w:r>
                </w:p>
                <w:p w:rsidR="00AC4C3D" w:rsidRPr="007335AE" w:rsidRDefault="00AC4C3D" w:rsidP="006215D4">
                  <w:pPr>
                    <w:pStyle w:val="NoSpacing"/>
                    <w:spacing w:line="276" w:lineRule="auto"/>
                    <w:jc w:val="both"/>
                    <w:rPr>
                      <w:rFonts w:ascii="Arial Narrow" w:hAnsi="Arial Narrow"/>
                      <w:sz w:val="18"/>
                    </w:rPr>
                  </w:pPr>
                  <w:r>
                    <w:rPr>
                      <w:rFonts w:ascii="Arial Narrow" w:hAnsi="Arial Narrow"/>
                      <w:sz w:val="18"/>
                    </w:rPr>
                    <w:t xml:space="preserve">Legal Aid: </w:t>
                  </w:r>
                  <w:hyperlink r:id="rId11"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rsidR="009204D4" w:rsidRPr="00541A01" w:rsidRDefault="009204D4" w:rsidP="00541A01">
            <w:pPr>
              <w:pStyle w:val="NoSpacing"/>
              <w:spacing w:line="276" w:lineRule="auto"/>
              <w:ind w:left="720"/>
              <w:jc w:val="both"/>
              <w:rPr>
                <w:rFonts w:ascii="Arial Narrow" w:hAnsi="Arial Narrow"/>
              </w:rPr>
            </w:pPr>
          </w:p>
        </w:tc>
      </w:tr>
    </w:tbl>
    <w:p w:rsidR="00837310" w:rsidRPr="00684B6B" w:rsidRDefault="00837310" w:rsidP="00837310">
      <w:pPr>
        <w:pStyle w:val="NoSpacing"/>
        <w:rPr>
          <w:sz w:val="14"/>
        </w:rPr>
      </w:pPr>
    </w:p>
    <w:p w:rsidR="006D362A" w:rsidRPr="003B1819" w:rsidRDefault="006D362A" w:rsidP="00495BC4">
      <w:pPr>
        <w:pStyle w:val="NoSpacing"/>
        <w:rPr>
          <w:rFonts w:ascii="Arial Narrow" w:hAnsi="Arial Narrow"/>
          <w:sz w:val="14"/>
        </w:rPr>
      </w:pPr>
    </w:p>
    <w:p w:rsidR="009204D4" w:rsidRPr="00192981" w:rsidRDefault="00192981" w:rsidP="00C17DB1">
      <w:pPr>
        <w:spacing w:after="0" w:line="240" w:lineRule="auto"/>
        <w:ind w:left="-720" w:right="-720"/>
        <w:jc w:val="center"/>
        <w:rPr>
          <w:rFonts w:ascii="Arial Narrow" w:hAnsi="Arial Narrow"/>
          <w:b/>
          <w:sz w:val="30"/>
          <w:szCs w:val="30"/>
        </w:rPr>
        <w:sectPr w:rsidR="009204D4" w:rsidRPr="00192981" w:rsidSect="00445FEF">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450" w:footer="178" w:gutter="0"/>
          <w:pgNumType w:start="0"/>
          <w:cols w:space="720"/>
          <w:docGrid w:linePitch="360"/>
        </w:sectPr>
      </w:pPr>
      <w:r w:rsidRPr="00192981">
        <w:rPr>
          <w:rFonts w:ascii="Arial Narrow" w:hAnsi="Arial Narrow"/>
          <w:b/>
          <w:sz w:val="30"/>
          <w:szCs w:val="30"/>
        </w:rPr>
        <w:t>-</w:t>
      </w:r>
      <w:r w:rsidR="00C17DB1" w:rsidRPr="00192981">
        <w:rPr>
          <w:rFonts w:ascii="Arial Narrow" w:hAnsi="Arial Narrow"/>
          <w:b/>
          <w:sz w:val="30"/>
          <w:szCs w:val="30"/>
        </w:rPr>
        <w:t xml:space="preserve">-- </w:t>
      </w:r>
      <w:r w:rsidR="009204D4" w:rsidRPr="00192981">
        <w:rPr>
          <w:rFonts w:ascii="Arial Narrow" w:hAnsi="Arial Narrow"/>
          <w:b/>
          <w:sz w:val="30"/>
          <w:szCs w:val="30"/>
        </w:rPr>
        <w:t xml:space="preserve">REMOVE THIS </w:t>
      </w:r>
      <w:r w:rsidR="00C17DB1" w:rsidRPr="00192981">
        <w:rPr>
          <w:rFonts w:ascii="Arial Narrow" w:hAnsi="Arial Narrow"/>
          <w:b/>
          <w:sz w:val="30"/>
          <w:szCs w:val="30"/>
        </w:rPr>
        <w:t>PAGE</w:t>
      </w:r>
      <w:r w:rsidR="009204D4" w:rsidRPr="00192981">
        <w:rPr>
          <w:rFonts w:ascii="Arial Narrow" w:hAnsi="Arial Narrow"/>
          <w:b/>
          <w:sz w:val="30"/>
          <w:szCs w:val="30"/>
        </w:rPr>
        <w:t xml:space="preserve"> BEFORE SERVING THE </w:t>
      </w:r>
      <w:r w:rsidR="00947CC3">
        <w:rPr>
          <w:rFonts w:ascii="Arial Narrow" w:hAnsi="Arial Narrow"/>
          <w:b/>
          <w:sz w:val="30"/>
          <w:szCs w:val="30"/>
        </w:rPr>
        <w:t>DEMAND</w:t>
      </w:r>
      <w:r w:rsidR="00371634">
        <w:rPr>
          <w:rFonts w:ascii="Arial Narrow" w:hAnsi="Arial Narrow"/>
          <w:b/>
          <w:sz w:val="30"/>
          <w:szCs w:val="30"/>
        </w:rPr>
        <w:t xml:space="preserve"> </w:t>
      </w:r>
      <w:r w:rsidR="00C17DB1" w:rsidRPr="00192981">
        <w:rPr>
          <w:rFonts w:ascii="Arial Narrow" w:hAnsi="Arial Narrow"/>
          <w:b/>
          <w:sz w:val="30"/>
          <w:szCs w:val="30"/>
        </w:rPr>
        <w:t>-</w:t>
      </w:r>
      <w:r w:rsidRPr="00192981">
        <w:rPr>
          <w:rFonts w:ascii="Arial Narrow" w:hAnsi="Arial Narrow"/>
          <w:b/>
          <w:sz w:val="30"/>
          <w:szCs w:val="30"/>
        </w:rPr>
        <w:t>-</w:t>
      </w:r>
      <w:r w:rsidR="00C17DB1" w:rsidRPr="00192981">
        <w:rPr>
          <w:rFonts w:ascii="Arial Narrow" w:hAnsi="Arial Narrow"/>
          <w:b/>
          <w:sz w:val="30"/>
          <w:szCs w:val="30"/>
        </w:rPr>
        <w:t>-</w:t>
      </w:r>
    </w:p>
    <w:p w:rsidR="00731C4D" w:rsidRPr="00C51D09" w:rsidRDefault="00731C4D" w:rsidP="003C2EAD">
      <w:pPr>
        <w:pStyle w:val="NoSpacing"/>
        <w:rPr>
          <w:rFonts w:ascii="Arial Narrow" w:hAnsi="Arial Narrow"/>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gridCol w:w="2429"/>
      </w:tblGrid>
      <w:tr w:rsidR="00CE24FB" w:rsidRPr="009221FD" w:rsidTr="00F26F30">
        <w:tc>
          <w:tcPr>
            <w:tcW w:w="7128" w:type="dxa"/>
            <w:shd w:val="clear" w:color="auto" w:fill="000000" w:themeFill="text1"/>
            <w:vAlign w:val="center"/>
          </w:tcPr>
          <w:p w:rsidR="00CE24FB" w:rsidRPr="009221FD" w:rsidRDefault="00CE24FB" w:rsidP="006D362A">
            <w:pPr>
              <w:pStyle w:val="NoSpacing"/>
              <w:rPr>
                <w:rFonts w:ascii="Arial Narrow" w:hAnsi="Arial Narrow"/>
                <w:b/>
              </w:rPr>
            </w:pPr>
            <w:r>
              <w:rPr>
                <w:rFonts w:ascii="Arial Narrow" w:hAnsi="Arial Narrow"/>
                <w:b/>
                <w:color w:val="FFFFFF" w:themeColor="background1"/>
                <w:sz w:val="36"/>
                <w:szCs w:val="36"/>
              </w:rPr>
              <w:t xml:space="preserve">How to </w:t>
            </w:r>
            <w:r w:rsidR="008A04B8">
              <w:rPr>
                <w:rFonts w:ascii="Arial Narrow" w:hAnsi="Arial Narrow"/>
                <w:b/>
                <w:color w:val="FFFFFF" w:themeColor="background1"/>
                <w:sz w:val="36"/>
                <w:szCs w:val="36"/>
              </w:rPr>
              <w:t>R</w:t>
            </w:r>
            <w:r>
              <w:rPr>
                <w:rFonts w:ascii="Arial Narrow" w:hAnsi="Arial Narrow"/>
                <w:b/>
                <w:color w:val="FFFFFF" w:themeColor="background1"/>
                <w:sz w:val="36"/>
                <w:szCs w:val="36"/>
              </w:rPr>
              <w:t xml:space="preserve">espond to </w:t>
            </w:r>
            <w:r w:rsidR="00F17F66">
              <w:rPr>
                <w:rFonts w:ascii="Arial Narrow" w:hAnsi="Arial Narrow"/>
                <w:b/>
                <w:color w:val="FFFFFF" w:themeColor="background1"/>
                <w:sz w:val="36"/>
                <w:szCs w:val="36"/>
              </w:rPr>
              <w:t xml:space="preserve">a </w:t>
            </w:r>
            <w:r w:rsidR="00947CC3">
              <w:rPr>
                <w:rFonts w:ascii="Arial Narrow" w:hAnsi="Arial Narrow"/>
                <w:b/>
                <w:color w:val="FFFFFF" w:themeColor="background1"/>
                <w:sz w:val="36"/>
                <w:szCs w:val="36"/>
              </w:rPr>
              <w:t xml:space="preserve">Demand </w:t>
            </w:r>
            <w:r w:rsidR="006D362A">
              <w:rPr>
                <w:rFonts w:ascii="Arial Narrow" w:hAnsi="Arial Narrow"/>
                <w:b/>
                <w:color w:val="FFFFFF" w:themeColor="background1"/>
                <w:sz w:val="36"/>
                <w:szCs w:val="36"/>
              </w:rPr>
              <w:t>to Disclose</w:t>
            </w:r>
          </w:p>
        </w:tc>
        <w:tc>
          <w:tcPr>
            <w:tcW w:w="2448" w:type="dxa"/>
            <w:shd w:val="clear" w:color="auto" w:fill="D9D9D9" w:themeFill="background1" w:themeFillShade="D9"/>
            <w:vAlign w:val="center"/>
          </w:tcPr>
          <w:p w:rsidR="00CE24FB" w:rsidRPr="00F26F30" w:rsidRDefault="00CE24FB" w:rsidP="00F17F66">
            <w:pPr>
              <w:pStyle w:val="NoSpacing"/>
              <w:jc w:val="right"/>
              <w:rPr>
                <w:rFonts w:ascii="Arial Narrow" w:hAnsi="Arial Narrow"/>
                <w:b/>
                <w:sz w:val="36"/>
                <w:szCs w:val="36"/>
              </w:rPr>
            </w:pPr>
            <w:r w:rsidRPr="00F26F30">
              <w:rPr>
                <w:rFonts w:ascii="Arial Narrow" w:hAnsi="Arial Narrow"/>
                <w:b/>
                <w:sz w:val="36"/>
                <w:szCs w:val="36"/>
              </w:rPr>
              <w:t>Instructions</w:t>
            </w:r>
          </w:p>
        </w:tc>
      </w:tr>
    </w:tbl>
    <w:p w:rsidR="003C2EAD" w:rsidRPr="006E4CE1" w:rsidRDefault="003C2EAD" w:rsidP="003C2EAD">
      <w:pPr>
        <w:pStyle w:val="NoSpacing"/>
        <w:rPr>
          <w:rFonts w:ascii="Arial Narrow" w:hAnsi="Arial Narrow"/>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601"/>
      </w:tblGrid>
      <w:tr w:rsidR="00CE24FB" w:rsidTr="004B25D2">
        <w:trPr>
          <w:trHeight w:val="3914"/>
          <w:jc w:val="center"/>
        </w:trPr>
        <w:tc>
          <w:tcPr>
            <w:tcW w:w="9601" w:type="dxa"/>
            <w:tcMar>
              <w:top w:w="216" w:type="dxa"/>
              <w:left w:w="216" w:type="dxa"/>
              <w:bottom w:w="216" w:type="dxa"/>
              <w:right w:w="216" w:type="dxa"/>
            </w:tcMar>
          </w:tcPr>
          <w:p w:rsidR="00F17F66" w:rsidRPr="009874F4" w:rsidRDefault="00BD41F8" w:rsidP="00AA4EE4">
            <w:pPr>
              <w:pStyle w:val="NoSpacing"/>
              <w:spacing w:line="276" w:lineRule="auto"/>
              <w:jc w:val="both"/>
              <w:rPr>
                <w:rFonts w:ascii="Arial Narrow" w:hAnsi="Arial Narrow"/>
              </w:rPr>
            </w:pPr>
            <w:r w:rsidRPr="00F17F66">
              <w:rPr>
                <w:rFonts w:ascii="Arial Narrow" w:hAnsi="Arial Narrow"/>
                <w:b/>
              </w:rPr>
              <w:t>The other p</w:t>
            </w:r>
            <w:r w:rsidR="004C647E">
              <w:rPr>
                <w:rFonts w:ascii="Arial Narrow" w:hAnsi="Arial Narrow"/>
                <w:b/>
              </w:rPr>
              <w:t>erson</w:t>
            </w:r>
            <w:r w:rsidRPr="00F17F66">
              <w:rPr>
                <w:rFonts w:ascii="Arial Narrow" w:hAnsi="Arial Narrow"/>
                <w:b/>
              </w:rPr>
              <w:t xml:space="preserve"> in your family law matter has </w:t>
            </w:r>
            <w:r w:rsidR="00947CC3">
              <w:rPr>
                <w:rFonts w:ascii="Arial Narrow" w:hAnsi="Arial Narrow"/>
                <w:b/>
              </w:rPr>
              <w:t>demand</w:t>
            </w:r>
            <w:r w:rsidRPr="00F17F66">
              <w:rPr>
                <w:rFonts w:ascii="Arial Narrow" w:hAnsi="Arial Narrow"/>
                <w:b/>
              </w:rPr>
              <w:t>ed that you provide certain documents and information</w:t>
            </w:r>
            <w:r w:rsidR="00F17F66" w:rsidRPr="00F17F66">
              <w:rPr>
                <w:rFonts w:ascii="Arial Narrow" w:hAnsi="Arial Narrow"/>
                <w:b/>
              </w:rPr>
              <w:t>.</w:t>
            </w:r>
            <w:r w:rsidR="009874F4">
              <w:rPr>
                <w:rFonts w:ascii="Arial Narrow" w:hAnsi="Arial Narrow"/>
                <w:b/>
              </w:rPr>
              <w:t xml:space="preserve"> </w:t>
            </w:r>
            <w:r w:rsidR="009874F4">
              <w:rPr>
                <w:rFonts w:ascii="Arial Narrow" w:hAnsi="Arial Narrow"/>
              </w:rPr>
              <w:t>The specific documents and information the other p</w:t>
            </w:r>
            <w:r w:rsidR="004C647E">
              <w:rPr>
                <w:rFonts w:ascii="Arial Narrow" w:hAnsi="Arial Narrow"/>
              </w:rPr>
              <w:t>erson</w:t>
            </w:r>
            <w:r w:rsidR="009874F4">
              <w:rPr>
                <w:rFonts w:ascii="Arial Narrow" w:hAnsi="Arial Narrow"/>
              </w:rPr>
              <w:t xml:space="preserve"> has asked for are listed in the attached </w:t>
            </w:r>
            <w:r w:rsidR="009874F4" w:rsidRPr="006D362A">
              <w:rPr>
                <w:rFonts w:ascii="Arial Narrow" w:hAnsi="Arial Narrow"/>
                <w:b/>
              </w:rPr>
              <w:t xml:space="preserve">Demand </w:t>
            </w:r>
            <w:r w:rsidR="00684B6B" w:rsidRPr="006D362A">
              <w:rPr>
                <w:rFonts w:ascii="Arial Narrow" w:hAnsi="Arial Narrow"/>
                <w:b/>
              </w:rPr>
              <w:t>to Disclose</w:t>
            </w:r>
            <w:r w:rsidR="009874F4" w:rsidRPr="006D362A">
              <w:rPr>
                <w:rFonts w:ascii="Arial Narrow" w:hAnsi="Arial Narrow"/>
                <w:b/>
              </w:rPr>
              <w:t xml:space="preserve"> </w:t>
            </w:r>
            <w:r w:rsidR="006D362A" w:rsidRPr="006D362A">
              <w:rPr>
                <w:rFonts w:ascii="Arial Narrow" w:hAnsi="Arial Narrow"/>
                <w:b/>
              </w:rPr>
              <w:t>(Form F11.02A)</w:t>
            </w:r>
            <w:r w:rsidR="006D362A">
              <w:rPr>
                <w:rFonts w:ascii="Arial Narrow" w:hAnsi="Arial Narrow"/>
              </w:rPr>
              <w:t>.</w:t>
            </w:r>
          </w:p>
          <w:p w:rsidR="00F17F66" w:rsidRPr="009874F4" w:rsidRDefault="00F17F66" w:rsidP="00BD41F8">
            <w:pPr>
              <w:pStyle w:val="NoSpacing"/>
              <w:spacing w:line="276" w:lineRule="auto"/>
              <w:jc w:val="both"/>
              <w:rPr>
                <w:rFonts w:ascii="Arial Narrow" w:hAnsi="Arial Narrow"/>
                <w:sz w:val="14"/>
              </w:rPr>
            </w:pPr>
          </w:p>
          <w:p w:rsidR="00AA4EE4" w:rsidRPr="00D02CBF" w:rsidRDefault="00BD41F8" w:rsidP="004C647E">
            <w:pPr>
              <w:pStyle w:val="NoSpacing"/>
              <w:spacing w:line="276" w:lineRule="auto"/>
              <w:jc w:val="both"/>
              <w:rPr>
                <w:rFonts w:ascii="Arial Narrow" w:hAnsi="Arial Narrow"/>
              </w:rPr>
            </w:pPr>
            <w:r w:rsidRPr="00B0775D">
              <w:rPr>
                <w:rFonts w:ascii="Arial Narrow" w:hAnsi="Arial Narrow"/>
              </w:rPr>
              <w:t>You have</w:t>
            </w:r>
            <w:r>
              <w:rPr>
                <w:rFonts w:ascii="Arial Narrow" w:hAnsi="Arial Narrow"/>
              </w:rPr>
              <w:t xml:space="preserve"> only</w:t>
            </w:r>
            <w:r w:rsidRPr="00B0775D">
              <w:rPr>
                <w:rFonts w:ascii="Arial Narrow" w:hAnsi="Arial Narrow"/>
              </w:rPr>
              <w:t xml:space="preserve"> </w:t>
            </w:r>
            <w:r w:rsidRPr="00B0775D">
              <w:rPr>
                <w:rFonts w:ascii="Arial Narrow" w:hAnsi="Arial Narrow"/>
                <w:b/>
              </w:rPr>
              <w:t xml:space="preserve">30 days </w:t>
            </w:r>
            <w:r w:rsidRPr="004C647E">
              <w:rPr>
                <w:rFonts w:ascii="Arial Narrow" w:hAnsi="Arial Narrow"/>
              </w:rPr>
              <w:t xml:space="preserve">(from the date </w:t>
            </w:r>
            <w:r w:rsidR="00CA0544" w:rsidRPr="004C647E">
              <w:rPr>
                <w:rFonts w:ascii="Arial Narrow" w:hAnsi="Arial Narrow"/>
              </w:rPr>
              <w:t>that you received this</w:t>
            </w:r>
            <w:r w:rsidRPr="004C647E">
              <w:rPr>
                <w:rFonts w:ascii="Arial Narrow" w:hAnsi="Arial Narrow"/>
              </w:rPr>
              <w:t xml:space="preserve"> </w:t>
            </w:r>
            <w:r w:rsidR="00947CC3" w:rsidRPr="004C647E">
              <w:rPr>
                <w:rFonts w:ascii="Arial Narrow" w:hAnsi="Arial Narrow"/>
              </w:rPr>
              <w:t xml:space="preserve">Demand </w:t>
            </w:r>
            <w:r w:rsidR="00706208" w:rsidRPr="004C647E">
              <w:rPr>
                <w:rFonts w:ascii="Arial Narrow" w:hAnsi="Arial Narrow"/>
              </w:rPr>
              <w:t>to Disclose</w:t>
            </w:r>
            <w:r w:rsidRPr="004C647E">
              <w:rPr>
                <w:rFonts w:ascii="Arial Narrow" w:hAnsi="Arial Narrow"/>
              </w:rPr>
              <w:t>)</w:t>
            </w:r>
            <w:r w:rsidRPr="00B0775D">
              <w:rPr>
                <w:rFonts w:ascii="Arial Narrow" w:hAnsi="Arial Narrow"/>
              </w:rPr>
              <w:t xml:space="preserve"> to provide the other </w:t>
            </w:r>
            <w:r w:rsidR="00CE4E1D" w:rsidRPr="00B0775D">
              <w:rPr>
                <w:rFonts w:ascii="Arial Narrow" w:hAnsi="Arial Narrow"/>
              </w:rPr>
              <w:t>p</w:t>
            </w:r>
            <w:r w:rsidR="00CE4E1D">
              <w:rPr>
                <w:rFonts w:ascii="Arial Narrow" w:hAnsi="Arial Narrow"/>
              </w:rPr>
              <w:t>erson</w:t>
            </w:r>
            <w:r w:rsidR="00CE4E1D" w:rsidRPr="00B0775D">
              <w:rPr>
                <w:rFonts w:ascii="Arial Narrow" w:hAnsi="Arial Narrow"/>
              </w:rPr>
              <w:t xml:space="preserve"> and</w:t>
            </w:r>
            <w:r w:rsidRPr="00B0775D">
              <w:rPr>
                <w:rFonts w:ascii="Arial Narrow" w:hAnsi="Arial Narrow"/>
              </w:rPr>
              <w:t xml:space="preserve"> the Cou</w:t>
            </w:r>
            <w:r>
              <w:rPr>
                <w:rFonts w:ascii="Arial Narrow" w:hAnsi="Arial Narrow"/>
              </w:rPr>
              <w:t xml:space="preserve">rt </w:t>
            </w:r>
            <w:r w:rsidR="009874F4">
              <w:rPr>
                <w:rFonts w:ascii="Arial Narrow" w:hAnsi="Arial Narrow"/>
              </w:rPr>
              <w:t>with</w:t>
            </w:r>
            <w:r w:rsidR="003C5C50">
              <w:rPr>
                <w:rFonts w:ascii="Arial Narrow" w:hAnsi="Arial Narrow"/>
              </w:rPr>
              <w:t xml:space="preserve"> a </w:t>
            </w:r>
            <w:r w:rsidR="003C5C50" w:rsidRPr="000D5549">
              <w:rPr>
                <w:rFonts w:ascii="Arial Narrow" w:hAnsi="Arial Narrow"/>
                <w:b/>
              </w:rPr>
              <w:t xml:space="preserve">Response to a </w:t>
            </w:r>
            <w:r w:rsidR="00947CC3">
              <w:rPr>
                <w:rFonts w:ascii="Arial Narrow" w:hAnsi="Arial Narrow"/>
                <w:b/>
              </w:rPr>
              <w:t>Demand</w:t>
            </w:r>
            <w:r w:rsidR="003C5C50" w:rsidRPr="000D5549">
              <w:rPr>
                <w:rFonts w:ascii="Arial Narrow" w:hAnsi="Arial Narrow"/>
                <w:b/>
              </w:rPr>
              <w:t xml:space="preserve"> </w:t>
            </w:r>
            <w:r w:rsidR="00706208">
              <w:rPr>
                <w:rFonts w:ascii="Arial Narrow" w:hAnsi="Arial Narrow"/>
                <w:b/>
              </w:rPr>
              <w:t xml:space="preserve">to Disclose </w:t>
            </w:r>
            <w:r w:rsidR="006D362A">
              <w:rPr>
                <w:rFonts w:ascii="Arial Narrow" w:hAnsi="Arial Narrow"/>
                <w:b/>
              </w:rPr>
              <w:t>(Form F11.02B</w:t>
            </w:r>
            <w:r w:rsidR="006D362A" w:rsidRPr="006D362A">
              <w:rPr>
                <w:rFonts w:ascii="Arial Narrow" w:hAnsi="Arial Narrow"/>
                <w:b/>
              </w:rPr>
              <w:t>)</w:t>
            </w:r>
            <w:r w:rsidR="006D362A">
              <w:rPr>
                <w:rFonts w:ascii="Arial Narrow" w:hAnsi="Arial Narrow"/>
                <w:b/>
              </w:rPr>
              <w:t>.</w:t>
            </w:r>
            <w:r w:rsidR="00AA4EE4" w:rsidRPr="005D30EA">
              <w:rPr>
                <w:rFonts w:ascii="Arial Narrow" w:hAnsi="Arial Narrow"/>
                <w:sz w:val="14"/>
              </w:rPr>
              <w:t xml:space="preserve"> </w:t>
            </w:r>
            <w:r w:rsidR="00AA4EE4">
              <w:rPr>
                <w:rFonts w:ascii="Arial Narrow" w:hAnsi="Arial Narrow"/>
              </w:rPr>
              <w:t>You can find the Response to Demand to Disclose form at any Supreme Court location or online:</w:t>
            </w:r>
            <w:r w:rsidR="004C647E">
              <w:rPr>
                <w:rFonts w:ascii="Arial Narrow" w:hAnsi="Arial Narrow"/>
              </w:rPr>
              <w:t xml:space="preserve"> </w:t>
            </w:r>
            <w:hyperlink r:id="rId18" w:history="1">
              <w:r w:rsidR="00D02CBF" w:rsidRPr="00D02CBF">
                <w:rPr>
                  <w:rStyle w:val="Hyperlink"/>
                  <w:rFonts w:ascii="Arial Narrow" w:hAnsi="Arial Narrow"/>
                </w:rPr>
                <w:t>https://www.court.nl.ca/supreme/rules-practice-notes-and-forms/family/general/</w:t>
              </w:r>
            </w:hyperlink>
            <w:r w:rsidR="00D02CBF">
              <w:rPr>
                <w:rStyle w:val="Hyperlink"/>
                <w:rFonts w:ascii="Arial Narrow" w:hAnsi="Arial Narrow"/>
              </w:rPr>
              <w:t>.</w:t>
            </w:r>
          </w:p>
          <w:p w:rsidR="00BD41F8" w:rsidRPr="0036120F" w:rsidRDefault="00BD41F8" w:rsidP="00BD41F8">
            <w:pPr>
              <w:pStyle w:val="NoSpacing"/>
              <w:spacing w:line="276" w:lineRule="auto"/>
              <w:jc w:val="both"/>
              <w:rPr>
                <w:rFonts w:ascii="Arial Narrow" w:hAnsi="Arial Narrow"/>
                <w:sz w:val="14"/>
              </w:rPr>
            </w:pPr>
          </w:p>
          <w:p w:rsidR="003C5C50" w:rsidRDefault="003C5C50" w:rsidP="000D5549">
            <w:pPr>
              <w:pStyle w:val="NoSpacing"/>
              <w:jc w:val="center"/>
              <w:rPr>
                <w:rFonts w:ascii="Arial Narrow" w:hAnsi="Arial Narrow"/>
                <w:b/>
              </w:rPr>
            </w:pPr>
            <w:r w:rsidRPr="00017D73">
              <w:rPr>
                <w:rFonts w:ascii="Arial Narrow" w:hAnsi="Arial Narrow"/>
                <w:b/>
              </w:rPr>
              <w:t xml:space="preserve">If you do not respond, </w:t>
            </w:r>
            <w:r>
              <w:rPr>
                <w:rFonts w:ascii="Arial Narrow" w:hAnsi="Arial Narrow"/>
                <w:b/>
              </w:rPr>
              <w:t>the Court</w:t>
            </w:r>
            <w:r w:rsidRPr="00017D73">
              <w:rPr>
                <w:rFonts w:ascii="Arial Narrow" w:hAnsi="Arial Narrow"/>
                <w:b/>
              </w:rPr>
              <w:t xml:space="preserve"> may </w:t>
            </w:r>
            <w:r>
              <w:rPr>
                <w:rFonts w:ascii="Arial Narrow" w:hAnsi="Arial Narrow"/>
                <w:b/>
              </w:rPr>
              <w:t>proceed</w:t>
            </w:r>
            <w:r w:rsidRPr="00017D73">
              <w:rPr>
                <w:rFonts w:ascii="Arial Narrow" w:hAnsi="Arial Narrow"/>
                <w:b/>
              </w:rPr>
              <w:t xml:space="preserve"> and make an order without hearing from you.</w:t>
            </w:r>
            <w:r>
              <w:rPr>
                <w:rFonts w:ascii="Arial Narrow" w:hAnsi="Arial Narrow"/>
                <w:b/>
              </w:rPr>
              <w:t xml:space="preserve"> </w:t>
            </w:r>
            <w:r w:rsidR="000D5549">
              <w:rPr>
                <w:rFonts w:ascii="Arial Narrow" w:hAnsi="Arial Narrow"/>
                <w:b/>
              </w:rPr>
              <w:t>The Court can</w:t>
            </w:r>
            <w:r>
              <w:rPr>
                <w:rFonts w:ascii="Arial Narrow" w:hAnsi="Arial Narrow"/>
                <w:b/>
              </w:rPr>
              <w:t>:</w:t>
            </w:r>
          </w:p>
          <w:p w:rsidR="00AA4EE4" w:rsidRPr="0036120F" w:rsidRDefault="00AA4EE4" w:rsidP="000D5549">
            <w:pPr>
              <w:pStyle w:val="NoSpacing"/>
              <w:jc w:val="center"/>
              <w:rPr>
                <w:rFonts w:ascii="Arial Narrow" w:hAnsi="Arial Narrow"/>
                <w:b/>
                <w:sz w:val="10"/>
              </w:rPr>
            </w:pPr>
          </w:p>
          <w:p w:rsidR="00AA4EE4" w:rsidRDefault="00AA4EE4" w:rsidP="004A1C21">
            <w:pPr>
              <w:pStyle w:val="NoSpacing"/>
              <w:numPr>
                <w:ilvl w:val="0"/>
                <w:numId w:val="21"/>
              </w:numPr>
              <w:spacing w:line="276" w:lineRule="auto"/>
              <w:ind w:left="1075"/>
              <w:rPr>
                <w:rFonts w:ascii="Arial Narrow" w:hAnsi="Arial Narrow"/>
              </w:rPr>
            </w:pPr>
            <w:r>
              <w:rPr>
                <w:rFonts w:ascii="Arial Narrow" w:hAnsi="Arial Narrow"/>
              </w:rPr>
              <w:t xml:space="preserve">Make assumptions </w:t>
            </w:r>
            <w:r w:rsidRPr="00AA4EE4">
              <w:rPr>
                <w:rFonts w:ascii="Arial Narrow" w:hAnsi="Arial Narrow"/>
              </w:rPr>
              <w:t>about your financial situation</w:t>
            </w:r>
          </w:p>
          <w:p w:rsidR="003C5C50" w:rsidRPr="00AA4EE4" w:rsidRDefault="003C5C50" w:rsidP="004A1C21">
            <w:pPr>
              <w:pStyle w:val="NoSpacing"/>
              <w:numPr>
                <w:ilvl w:val="0"/>
                <w:numId w:val="21"/>
              </w:numPr>
              <w:spacing w:line="276" w:lineRule="auto"/>
              <w:ind w:left="1075"/>
              <w:rPr>
                <w:rFonts w:ascii="Arial Narrow" w:hAnsi="Arial Narrow"/>
              </w:rPr>
            </w:pPr>
            <w:r w:rsidRPr="00AA4EE4">
              <w:rPr>
                <w:rFonts w:ascii="Arial Narrow" w:hAnsi="Arial Narrow"/>
              </w:rPr>
              <w:t xml:space="preserve">Order you to pay support </w:t>
            </w:r>
          </w:p>
          <w:p w:rsidR="003C5C50" w:rsidRPr="00AA4EE4" w:rsidRDefault="003C5C50" w:rsidP="004A1C21">
            <w:pPr>
              <w:pStyle w:val="NoSpacing"/>
              <w:numPr>
                <w:ilvl w:val="0"/>
                <w:numId w:val="21"/>
              </w:numPr>
              <w:spacing w:line="276" w:lineRule="auto"/>
              <w:ind w:left="1075"/>
              <w:rPr>
                <w:rFonts w:ascii="Arial Narrow" w:hAnsi="Arial Narrow"/>
              </w:rPr>
            </w:pPr>
            <w:r w:rsidRPr="00AA4EE4">
              <w:rPr>
                <w:rFonts w:ascii="Arial Narrow" w:hAnsi="Arial Narrow"/>
              </w:rPr>
              <w:t>Order that you provide the requested documents within a specified time</w:t>
            </w:r>
          </w:p>
          <w:p w:rsidR="003C5C50" w:rsidRPr="00AA4EE4" w:rsidRDefault="003C5C50" w:rsidP="004A1C21">
            <w:pPr>
              <w:pStyle w:val="NoSpacing"/>
              <w:numPr>
                <w:ilvl w:val="0"/>
                <w:numId w:val="21"/>
              </w:numPr>
              <w:spacing w:line="276" w:lineRule="auto"/>
              <w:ind w:left="1075"/>
              <w:rPr>
                <w:rFonts w:ascii="Arial Narrow" w:hAnsi="Arial Narrow"/>
              </w:rPr>
            </w:pPr>
            <w:r w:rsidRPr="00AA4EE4">
              <w:rPr>
                <w:rFonts w:ascii="Arial Narrow" w:hAnsi="Arial Narrow"/>
              </w:rPr>
              <w:t xml:space="preserve">Order your employer or </w:t>
            </w:r>
            <w:r w:rsidR="004A1C21">
              <w:rPr>
                <w:rFonts w:ascii="Arial Narrow" w:hAnsi="Arial Narrow"/>
              </w:rPr>
              <w:t>someone else</w:t>
            </w:r>
            <w:r w:rsidRPr="00AA4EE4">
              <w:rPr>
                <w:rFonts w:ascii="Arial Narrow" w:hAnsi="Arial Narrow"/>
              </w:rPr>
              <w:t xml:space="preserve"> to provide the documents and information</w:t>
            </w:r>
          </w:p>
          <w:p w:rsidR="003C5C50" w:rsidRPr="00AA4EE4" w:rsidRDefault="003C5C50" w:rsidP="004A1C21">
            <w:pPr>
              <w:pStyle w:val="NoSpacing"/>
              <w:numPr>
                <w:ilvl w:val="0"/>
                <w:numId w:val="21"/>
              </w:numPr>
              <w:spacing w:line="276" w:lineRule="auto"/>
              <w:ind w:left="1075"/>
              <w:rPr>
                <w:rFonts w:ascii="Arial Narrow" w:hAnsi="Arial Narrow"/>
              </w:rPr>
            </w:pPr>
            <w:r w:rsidRPr="00AA4EE4">
              <w:rPr>
                <w:rFonts w:ascii="Arial Narrow" w:hAnsi="Arial Narrow"/>
              </w:rPr>
              <w:t xml:space="preserve">Order you to pay costs, including compensation to the other </w:t>
            </w:r>
            <w:r w:rsidR="004A1C21">
              <w:rPr>
                <w:rFonts w:ascii="Arial Narrow" w:hAnsi="Arial Narrow"/>
              </w:rPr>
              <w:t xml:space="preserve">person </w:t>
            </w:r>
          </w:p>
          <w:p w:rsidR="00371634" w:rsidRPr="0036120F" w:rsidRDefault="00371634" w:rsidP="009204D4">
            <w:pPr>
              <w:pStyle w:val="NoSpacing"/>
              <w:spacing w:line="276" w:lineRule="auto"/>
              <w:jc w:val="both"/>
              <w:rPr>
                <w:rFonts w:ascii="Arial Narrow" w:hAnsi="Arial Narrow"/>
                <w:sz w:val="14"/>
              </w:rPr>
            </w:pPr>
          </w:p>
          <w:p w:rsidR="00371634" w:rsidRPr="00F03185" w:rsidRDefault="0036120F" w:rsidP="009204D4">
            <w:pPr>
              <w:pStyle w:val="NoSpacing"/>
              <w:spacing w:line="276" w:lineRule="auto"/>
              <w:jc w:val="both"/>
              <w:rPr>
                <w:rFonts w:ascii="Arial Narrow" w:hAnsi="Arial Narrow"/>
                <w:b/>
                <w:u w:val="single"/>
              </w:rPr>
            </w:pPr>
            <w:r>
              <w:rPr>
                <w:rFonts w:ascii="Arial Narrow" w:hAnsi="Arial Narrow"/>
                <w:b/>
                <w:u w:val="single"/>
              </w:rPr>
              <w:t xml:space="preserve">Providing </w:t>
            </w:r>
            <w:r w:rsidR="00CC26D2" w:rsidRPr="00CC26D2">
              <w:rPr>
                <w:rFonts w:ascii="Arial Narrow" w:hAnsi="Arial Narrow"/>
                <w:b/>
                <w:u w:val="single"/>
              </w:rPr>
              <w:t>Disclosure</w:t>
            </w:r>
          </w:p>
          <w:p w:rsidR="00F03185" w:rsidRPr="0036120F" w:rsidRDefault="00F03185" w:rsidP="00371634">
            <w:pPr>
              <w:pStyle w:val="NoSpacing"/>
              <w:spacing w:line="276" w:lineRule="auto"/>
              <w:jc w:val="both"/>
              <w:rPr>
                <w:rFonts w:ascii="Arial Narrow" w:hAnsi="Arial Narrow"/>
                <w:sz w:val="10"/>
              </w:rPr>
            </w:pPr>
          </w:p>
          <w:p w:rsidR="0036120F" w:rsidRDefault="00371634" w:rsidP="009A2964">
            <w:pPr>
              <w:pStyle w:val="NoSpacing"/>
              <w:spacing w:line="276" w:lineRule="auto"/>
              <w:ind w:left="715"/>
              <w:jc w:val="both"/>
              <w:rPr>
                <w:rFonts w:ascii="Arial Narrow" w:hAnsi="Arial Narrow"/>
              </w:rPr>
            </w:pPr>
            <w:r w:rsidRPr="00571AD7">
              <w:rPr>
                <w:rFonts w:ascii="Arial Narrow" w:hAnsi="Arial Narrow"/>
              </w:rPr>
              <w:t xml:space="preserve">If you want to </w:t>
            </w:r>
            <w:r>
              <w:rPr>
                <w:rFonts w:ascii="Arial Narrow" w:hAnsi="Arial Narrow"/>
              </w:rPr>
              <w:t>provide some or all of the documents and information requested,</w:t>
            </w:r>
            <w:r w:rsidRPr="00571AD7">
              <w:rPr>
                <w:rFonts w:ascii="Arial Narrow" w:hAnsi="Arial Narrow"/>
              </w:rPr>
              <w:t xml:space="preserve"> you must file </w:t>
            </w:r>
            <w:r w:rsidRPr="00AA4EE4">
              <w:rPr>
                <w:rFonts w:ascii="Arial Narrow" w:hAnsi="Arial Narrow"/>
              </w:rPr>
              <w:t xml:space="preserve">a Response to </w:t>
            </w:r>
            <w:r w:rsidR="00947CC3" w:rsidRPr="00AA4EE4">
              <w:rPr>
                <w:rFonts w:ascii="Arial Narrow" w:hAnsi="Arial Narrow"/>
              </w:rPr>
              <w:t>Demand</w:t>
            </w:r>
            <w:r w:rsidRPr="00AA4EE4">
              <w:rPr>
                <w:rFonts w:ascii="Arial Narrow" w:hAnsi="Arial Narrow"/>
              </w:rPr>
              <w:t xml:space="preserve"> </w:t>
            </w:r>
            <w:r w:rsidR="00AA4EE4" w:rsidRPr="00AA4EE4">
              <w:rPr>
                <w:rFonts w:ascii="Arial Narrow" w:hAnsi="Arial Narrow"/>
              </w:rPr>
              <w:t>to Disclose</w:t>
            </w:r>
            <w:r w:rsidR="005D30EA" w:rsidRPr="00AA4EE4">
              <w:rPr>
                <w:rFonts w:ascii="Arial Narrow" w:hAnsi="Arial Narrow"/>
              </w:rPr>
              <w:t xml:space="preserve">. </w:t>
            </w:r>
            <w:r w:rsidR="0036120F">
              <w:rPr>
                <w:rFonts w:ascii="Arial Narrow" w:hAnsi="Arial Narrow"/>
              </w:rPr>
              <w:t>You can a</w:t>
            </w:r>
            <w:r w:rsidRPr="00AA4EE4">
              <w:rPr>
                <w:rFonts w:ascii="Arial Narrow" w:hAnsi="Arial Narrow"/>
              </w:rPr>
              <w:t>ttach</w:t>
            </w:r>
            <w:r w:rsidR="0036120F">
              <w:rPr>
                <w:rFonts w:ascii="Arial Narrow" w:hAnsi="Arial Narrow"/>
              </w:rPr>
              <w:t xml:space="preserve"> the documents or </w:t>
            </w:r>
            <w:r>
              <w:rPr>
                <w:rFonts w:ascii="Arial Narrow" w:hAnsi="Arial Narrow"/>
              </w:rPr>
              <w:t>information</w:t>
            </w:r>
            <w:r w:rsidR="005D30EA">
              <w:rPr>
                <w:rFonts w:ascii="Arial Narrow" w:hAnsi="Arial Narrow"/>
              </w:rPr>
              <w:t xml:space="preserve"> to </w:t>
            </w:r>
            <w:r w:rsidR="0036120F">
              <w:rPr>
                <w:rFonts w:ascii="Arial Narrow" w:hAnsi="Arial Narrow"/>
              </w:rPr>
              <w:t xml:space="preserve">Demand to Disclose. </w:t>
            </w:r>
          </w:p>
          <w:p w:rsidR="0036120F" w:rsidRPr="0036120F" w:rsidRDefault="0036120F" w:rsidP="009A2964">
            <w:pPr>
              <w:pStyle w:val="NoSpacing"/>
              <w:spacing w:line="276" w:lineRule="auto"/>
              <w:ind w:left="715"/>
              <w:jc w:val="both"/>
              <w:rPr>
                <w:rFonts w:ascii="Arial Narrow" w:hAnsi="Arial Narrow"/>
                <w:sz w:val="10"/>
              </w:rPr>
            </w:pPr>
          </w:p>
          <w:p w:rsidR="005D30EA" w:rsidRDefault="0036120F" w:rsidP="009A2964">
            <w:pPr>
              <w:pStyle w:val="NoSpacing"/>
              <w:spacing w:line="276" w:lineRule="auto"/>
              <w:ind w:left="715"/>
              <w:jc w:val="both"/>
              <w:rPr>
                <w:rFonts w:ascii="Arial Narrow" w:hAnsi="Arial Narrow"/>
              </w:rPr>
            </w:pPr>
            <w:r>
              <w:rPr>
                <w:rFonts w:ascii="Arial Narrow" w:hAnsi="Arial Narrow"/>
              </w:rPr>
              <w:t xml:space="preserve">You must give a copy of the Demand to Disclose and the documents to the other person. </w:t>
            </w:r>
            <w:r w:rsidR="00371634" w:rsidRPr="00571AD7">
              <w:rPr>
                <w:rFonts w:ascii="Arial Narrow" w:hAnsi="Arial Narrow"/>
              </w:rPr>
              <w:t xml:space="preserve"> </w:t>
            </w:r>
            <w:r>
              <w:rPr>
                <w:rFonts w:ascii="Arial Narrow" w:hAnsi="Arial Narrow"/>
              </w:rPr>
              <w:t xml:space="preserve">This is called </w:t>
            </w:r>
            <w:r w:rsidRPr="0011248B">
              <w:rPr>
                <w:rFonts w:ascii="Arial Narrow" w:hAnsi="Arial Narrow"/>
                <w:i/>
              </w:rPr>
              <w:t>service</w:t>
            </w:r>
            <w:r>
              <w:rPr>
                <w:rFonts w:ascii="Arial Narrow" w:hAnsi="Arial Narrow"/>
              </w:rPr>
              <w:t xml:space="preserve">. You </w:t>
            </w:r>
            <w:r w:rsidR="00F75664">
              <w:rPr>
                <w:rFonts w:ascii="Arial Narrow" w:hAnsi="Arial Narrow"/>
              </w:rPr>
              <w:t>can</w:t>
            </w:r>
            <w:r>
              <w:rPr>
                <w:rFonts w:ascii="Arial Narrow" w:hAnsi="Arial Narrow"/>
              </w:rPr>
              <w:t xml:space="preserve"> serve the other person by</w:t>
            </w:r>
            <w:r w:rsidR="00F75664">
              <w:rPr>
                <w:rFonts w:ascii="Arial Narrow" w:hAnsi="Arial Narrow"/>
              </w:rPr>
              <w:t>:</w:t>
            </w:r>
            <w:r>
              <w:rPr>
                <w:rFonts w:ascii="Arial Narrow" w:hAnsi="Arial Narrow"/>
              </w:rPr>
              <w:t xml:space="preserve"> </w:t>
            </w:r>
            <w:r w:rsidR="00F75664">
              <w:rPr>
                <w:rFonts w:ascii="Arial Narrow" w:hAnsi="Arial Narrow"/>
              </w:rPr>
              <w:t>personal service (an adult who is not you hand-delivers the document)</w:t>
            </w:r>
            <w:r>
              <w:rPr>
                <w:rFonts w:ascii="Arial Narrow" w:hAnsi="Arial Narrow"/>
              </w:rPr>
              <w:t>, l</w:t>
            </w:r>
            <w:r w:rsidRPr="00660C13">
              <w:rPr>
                <w:rFonts w:ascii="Arial Narrow" w:hAnsi="Arial Narrow"/>
              </w:rPr>
              <w:t xml:space="preserve">eaving a copy </w:t>
            </w:r>
            <w:r>
              <w:rPr>
                <w:rFonts w:ascii="Arial Narrow" w:hAnsi="Arial Narrow"/>
              </w:rPr>
              <w:t>with the other person’s lawyer, l</w:t>
            </w:r>
            <w:r w:rsidRPr="00660C13">
              <w:rPr>
                <w:rFonts w:ascii="Arial Narrow" w:hAnsi="Arial Narrow"/>
              </w:rPr>
              <w:t>eaving a copy at the</w:t>
            </w:r>
            <w:r>
              <w:rPr>
                <w:rFonts w:ascii="Arial Narrow" w:hAnsi="Arial Narrow"/>
              </w:rPr>
              <w:t xml:space="preserve"> other person’s address, registered mail/courier, or regular mail. You may also serve the other person using fax, e</w:t>
            </w:r>
            <w:r w:rsidRPr="00660C13">
              <w:rPr>
                <w:rFonts w:ascii="Arial Narrow" w:hAnsi="Arial Narrow"/>
              </w:rPr>
              <w:t>mail</w:t>
            </w:r>
            <w:r>
              <w:rPr>
                <w:rFonts w:ascii="Arial Narrow" w:hAnsi="Arial Narrow"/>
              </w:rPr>
              <w:t>, or e</w:t>
            </w:r>
            <w:r w:rsidRPr="00660C13">
              <w:rPr>
                <w:rFonts w:ascii="Arial Narrow" w:hAnsi="Arial Narrow"/>
              </w:rPr>
              <w:t>lectronic document exchange</w:t>
            </w:r>
            <w:r>
              <w:rPr>
                <w:rFonts w:ascii="Arial Narrow" w:hAnsi="Arial Narrow"/>
              </w:rPr>
              <w:t>, if the other person has provided that information.</w:t>
            </w:r>
          </w:p>
          <w:p w:rsidR="00371634" w:rsidRPr="00AA4EE4" w:rsidRDefault="00371634" w:rsidP="009204D4">
            <w:pPr>
              <w:pStyle w:val="NoSpacing"/>
              <w:spacing w:line="276" w:lineRule="auto"/>
              <w:jc w:val="both"/>
              <w:rPr>
                <w:rFonts w:ascii="Arial Narrow" w:hAnsi="Arial Narrow"/>
                <w:sz w:val="14"/>
              </w:rPr>
            </w:pPr>
          </w:p>
          <w:p w:rsidR="00371634" w:rsidRPr="00F03185" w:rsidRDefault="0036120F" w:rsidP="009204D4">
            <w:pPr>
              <w:pStyle w:val="NoSpacing"/>
              <w:spacing w:line="276" w:lineRule="auto"/>
              <w:jc w:val="both"/>
              <w:rPr>
                <w:rFonts w:ascii="Arial Narrow" w:hAnsi="Arial Narrow"/>
                <w:b/>
                <w:u w:val="single"/>
              </w:rPr>
            </w:pPr>
            <w:r>
              <w:rPr>
                <w:rFonts w:ascii="Arial Narrow" w:hAnsi="Arial Narrow"/>
                <w:b/>
                <w:u w:val="single"/>
              </w:rPr>
              <w:t>If You Cannot Provide</w:t>
            </w:r>
            <w:r w:rsidR="00371634" w:rsidRPr="00F03185">
              <w:rPr>
                <w:rFonts w:ascii="Arial Narrow" w:hAnsi="Arial Narrow"/>
                <w:b/>
                <w:u w:val="single"/>
              </w:rPr>
              <w:t xml:space="preserve"> </w:t>
            </w:r>
            <w:r w:rsidR="00CC26D2" w:rsidRPr="00CC26D2">
              <w:rPr>
                <w:rFonts w:ascii="Arial Narrow" w:hAnsi="Arial Narrow"/>
                <w:b/>
                <w:u w:val="single"/>
              </w:rPr>
              <w:t>Disclosure</w:t>
            </w:r>
          </w:p>
          <w:p w:rsidR="00E07812" w:rsidRPr="0036120F" w:rsidRDefault="00E07812" w:rsidP="009204D4">
            <w:pPr>
              <w:pStyle w:val="NoSpacing"/>
              <w:spacing w:line="276" w:lineRule="auto"/>
              <w:jc w:val="both"/>
              <w:rPr>
                <w:rFonts w:ascii="Arial Narrow" w:hAnsi="Arial Narrow"/>
                <w:sz w:val="10"/>
              </w:rPr>
            </w:pPr>
          </w:p>
          <w:p w:rsidR="00371634" w:rsidRDefault="00371634" w:rsidP="009A2964">
            <w:pPr>
              <w:pStyle w:val="NoSpacing"/>
              <w:spacing w:line="276" w:lineRule="auto"/>
              <w:ind w:left="715"/>
              <w:jc w:val="both"/>
              <w:rPr>
                <w:rFonts w:ascii="Arial Narrow" w:hAnsi="Arial Narrow"/>
              </w:rPr>
            </w:pPr>
            <w:r>
              <w:rPr>
                <w:rFonts w:ascii="Arial Narrow" w:hAnsi="Arial Narrow"/>
              </w:rPr>
              <w:t xml:space="preserve">If you cannot provide the requested documents and information for any reason, you may </w:t>
            </w:r>
            <w:r w:rsidR="009874F4">
              <w:rPr>
                <w:rFonts w:ascii="Arial Narrow" w:hAnsi="Arial Narrow"/>
              </w:rPr>
              <w:t xml:space="preserve">be able to give </w:t>
            </w:r>
            <w:r>
              <w:rPr>
                <w:rFonts w:ascii="Arial Narrow" w:hAnsi="Arial Narrow"/>
              </w:rPr>
              <w:t xml:space="preserve">authorization </w:t>
            </w:r>
            <w:r w:rsidR="00E07812">
              <w:rPr>
                <w:rFonts w:ascii="Arial Narrow" w:hAnsi="Arial Narrow"/>
              </w:rPr>
              <w:t xml:space="preserve">to </w:t>
            </w:r>
            <w:r w:rsidR="00153EF4">
              <w:rPr>
                <w:rFonts w:ascii="Arial Narrow" w:hAnsi="Arial Narrow"/>
              </w:rPr>
              <w:t>a</w:t>
            </w:r>
            <w:r w:rsidR="00E07812">
              <w:rPr>
                <w:rFonts w:ascii="Arial Narrow" w:hAnsi="Arial Narrow"/>
              </w:rPr>
              <w:t xml:space="preserve"> person or institution</w:t>
            </w:r>
            <w:r w:rsidR="006E4CE1">
              <w:rPr>
                <w:rFonts w:ascii="Arial Narrow" w:hAnsi="Arial Narrow"/>
              </w:rPr>
              <w:t xml:space="preserve"> (</w:t>
            </w:r>
            <w:proofErr w:type="spellStart"/>
            <w:r w:rsidR="006E4CE1">
              <w:rPr>
                <w:rFonts w:ascii="Arial Narrow" w:hAnsi="Arial Narrow"/>
              </w:rPr>
              <w:t>eg</w:t>
            </w:r>
            <w:proofErr w:type="spellEnd"/>
            <w:r w:rsidR="006E4CE1">
              <w:rPr>
                <w:rFonts w:ascii="Arial Narrow" w:hAnsi="Arial Narrow"/>
              </w:rPr>
              <w:t>. your employer)</w:t>
            </w:r>
            <w:r w:rsidR="00E07812">
              <w:rPr>
                <w:rFonts w:ascii="Arial Narrow" w:hAnsi="Arial Narrow"/>
              </w:rPr>
              <w:t xml:space="preserve"> to</w:t>
            </w:r>
            <w:r w:rsidR="00AA4EE4">
              <w:rPr>
                <w:rFonts w:ascii="Arial Narrow" w:hAnsi="Arial Narrow"/>
              </w:rPr>
              <w:t xml:space="preserve"> provide</w:t>
            </w:r>
            <w:r w:rsidR="00E07812">
              <w:rPr>
                <w:rFonts w:ascii="Arial Narrow" w:hAnsi="Arial Narrow"/>
              </w:rPr>
              <w:t xml:space="preserve"> the information.</w:t>
            </w:r>
            <w:r w:rsidR="002B222B">
              <w:rPr>
                <w:rFonts w:ascii="Arial Narrow" w:hAnsi="Arial Narrow"/>
              </w:rPr>
              <w:t xml:space="preserve"> Otherwise, you will have to </w:t>
            </w:r>
            <w:r w:rsidR="00B17D54">
              <w:rPr>
                <w:rFonts w:ascii="Arial Narrow" w:hAnsi="Arial Narrow"/>
              </w:rPr>
              <w:t>explain</w:t>
            </w:r>
            <w:r w:rsidR="002B222B">
              <w:rPr>
                <w:rFonts w:ascii="Arial Narrow" w:hAnsi="Arial Narrow"/>
              </w:rPr>
              <w:t xml:space="preserve"> why y</w:t>
            </w:r>
            <w:r w:rsidR="00AA4EE4">
              <w:rPr>
                <w:rFonts w:ascii="Arial Narrow" w:hAnsi="Arial Narrow"/>
              </w:rPr>
              <w:t>ou cannot provide the document</w:t>
            </w:r>
            <w:r w:rsidR="0036120F">
              <w:rPr>
                <w:rFonts w:ascii="Arial Narrow" w:hAnsi="Arial Narrow"/>
              </w:rPr>
              <w:t>s on the Response to Demand to Disclose</w:t>
            </w:r>
            <w:r w:rsidR="00AA4EE4">
              <w:rPr>
                <w:rFonts w:ascii="Arial Narrow" w:hAnsi="Arial Narrow"/>
              </w:rPr>
              <w:t>.</w:t>
            </w:r>
          </w:p>
          <w:p w:rsidR="00371634" w:rsidRPr="00AA4EE4" w:rsidRDefault="00371634" w:rsidP="009204D4">
            <w:pPr>
              <w:pStyle w:val="NoSpacing"/>
              <w:spacing w:line="276" w:lineRule="auto"/>
              <w:jc w:val="both"/>
              <w:rPr>
                <w:rFonts w:ascii="Arial Narrow" w:hAnsi="Arial Narrow"/>
                <w:sz w:val="14"/>
              </w:rPr>
            </w:pPr>
          </w:p>
          <w:p w:rsidR="00371634" w:rsidRPr="003C5C50" w:rsidRDefault="00A7626B" w:rsidP="009204D4">
            <w:pPr>
              <w:pStyle w:val="NoSpacing"/>
              <w:spacing w:line="276" w:lineRule="auto"/>
              <w:jc w:val="both"/>
              <w:rPr>
                <w:rFonts w:ascii="Arial Narrow" w:hAnsi="Arial Narrow"/>
                <w:b/>
                <w:u w:val="single"/>
              </w:rPr>
            </w:pPr>
            <w:r>
              <w:rPr>
                <w:rFonts w:ascii="Arial Narrow" w:hAnsi="Arial Narrow"/>
                <w:b/>
                <w:u w:val="single"/>
              </w:rPr>
              <w:t>If You Object to Providing</w:t>
            </w:r>
            <w:r w:rsidR="00371634" w:rsidRPr="003C5C50">
              <w:rPr>
                <w:rFonts w:ascii="Arial Narrow" w:hAnsi="Arial Narrow"/>
                <w:b/>
                <w:u w:val="single"/>
              </w:rPr>
              <w:t xml:space="preserve"> </w:t>
            </w:r>
            <w:r w:rsidR="00CC26D2" w:rsidRPr="00CC26D2">
              <w:rPr>
                <w:rFonts w:ascii="Arial Narrow" w:hAnsi="Arial Narrow"/>
                <w:b/>
                <w:u w:val="single"/>
              </w:rPr>
              <w:t>Disclosure</w:t>
            </w:r>
          </w:p>
          <w:p w:rsidR="00371634" w:rsidRPr="0036120F" w:rsidRDefault="00371634" w:rsidP="009204D4">
            <w:pPr>
              <w:pStyle w:val="NoSpacing"/>
              <w:spacing w:line="276" w:lineRule="auto"/>
              <w:jc w:val="both"/>
              <w:rPr>
                <w:rFonts w:ascii="Arial Narrow" w:hAnsi="Arial Narrow"/>
                <w:sz w:val="10"/>
              </w:rPr>
            </w:pPr>
          </w:p>
          <w:p w:rsidR="00AA4EE4" w:rsidRDefault="00AA4EE4" w:rsidP="00AA4EE4">
            <w:pPr>
              <w:pStyle w:val="NoSpacing"/>
              <w:spacing w:line="276" w:lineRule="auto"/>
              <w:ind w:left="715"/>
              <w:jc w:val="both"/>
              <w:rPr>
                <w:rFonts w:ascii="Arial Narrow" w:hAnsi="Arial Narrow"/>
              </w:rPr>
            </w:pPr>
            <w:r w:rsidRPr="00571AD7">
              <w:rPr>
                <w:rFonts w:ascii="Arial Narrow" w:hAnsi="Arial Narrow"/>
              </w:rPr>
              <w:t xml:space="preserve">If you want to </w:t>
            </w:r>
            <w:r>
              <w:rPr>
                <w:rFonts w:ascii="Arial Narrow" w:hAnsi="Arial Narrow"/>
              </w:rPr>
              <w:t xml:space="preserve">object to any or all of the </w:t>
            </w:r>
            <w:r w:rsidR="00B17D54">
              <w:rPr>
                <w:rFonts w:ascii="Arial Narrow" w:hAnsi="Arial Narrow"/>
              </w:rPr>
              <w:t>demands</w:t>
            </w:r>
            <w:r>
              <w:rPr>
                <w:rFonts w:ascii="Arial Narrow" w:hAnsi="Arial Narrow"/>
              </w:rPr>
              <w:t>,</w:t>
            </w:r>
            <w:r w:rsidRPr="00571AD7">
              <w:rPr>
                <w:rFonts w:ascii="Arial Narrow" w:hAnsi="Arial Narrow"/>
              </w:rPr>
              <w:t xml:space="preserve"> you must</w:t>
            </w:r>
            <w:r>
              <w:rPr>
                <w:rFonts w:ascii="Arial Narrow" w:hAnsi="Arial Narrow"/>
              </w:rPr>
              <w:t xml:space="preserve"> still</w:t>
            </w:r>
            <w:r w:rsidRPr="00571AD7">
              <w:rPr>
                <w:rFonts w:ascii="Arial Narrow" w:hAnsi="Arial Narrow"/>
              </w:rPr>
              <w:t xml:space="preserve"> file and </w:t>
            </w:r>
            <w:r w:rsidRPr="006D2A28">
              <w:rPr>
                <w:rFonts w:ascii="Arial Narrow" w:hAnsi="Arial Narrow"/>
              </w:rPr>
              <w:t xml:space="preserve">serve a Response to </w:t>
            </w:r>
            <w:r>
              <w:rPr>
                <w:rFonts w:ascii="Arial Narrow" w:hAnsi="Arial Narrow"/>
              </w:rPr>
              <w:t>Demand</w:t>
            </w:r>
            <w:r w:rsidRPr="006D2A28">
              <w:rPr>
                <w:rFonts w:ascii="Arial Narrow" w:hAnsi="Arial Narrow"/>
              </w:rPr>
              <w:t xml:space="preserve"> </w:t>
            </w:r>
            <w:r w:rsidR="0036120F">
              <w:rPr>
                <w:rFonts w:ascii="Arial Narrow" w:hAnsi="Arial Narrow"/>
              </w:rPr>
              <w:t>to Disclose</w:t>
            </w:r>
            <w:r>
              <w:rPr>
                <w:rFonts w:ascii="Arial Narrow" w:hAnsi="Arial Narrow"/>
              </w:rPr>
              <w:t xml:space="preserve">. You will have to </w:t>
            </w:r>
            <w:r w:rsidR="00F07BDC">
              <w:rPr>
                <w:rFonts w:ascii="Arial Narrow" w:hAnsi="Arial Narrow"/>
              </w:rPr>
              <w:t>exp</w:t>
            </w:r>
            <w:bookmarkStart w:id="0" w:name="_GoBack"/>
            <w:bookmarkEnd w:id="0"/>
            <w:r w:rsidR="00F07BDC">
              <w:rPr>
                <w:rFonts w:ascii="Arial Narrow" w:hAnsi="Arial Narrow"/>
              </w:rPr>
              <w:t xml:space="preserve">lain </w:t>
            </w:r>
            <w:r>
              <w:rPr>
                <w:rFonts w:ascii="Arial Narrow" w:hAnsi="Arial Narrow"/>
              </w:rPr>
              <w:t xml:space="preserve">why you object to providing </w:t>
            </w:r>
            <w:r w:rsidR="00F07BDC">
              <w:rPr>
                <w:rFonts w:ascii="Arial Narrow" w:hAnsi="Arial Narrow"/>
              </w:rPr>
              <w:t>that information</w:t>
            </w:r>
            <w:r>
              <w:rPr>
                <w:rFonts w:ascii="Arial Narrow" w:hAnsi="Arial Narrow"/>
              </w:rPr>
              <w:t>.</w:t>
            </w:r>
          </w:p>
          <w:p w:rsidR="00AA4EE4" w:rsidRPr="00AA4EE4" w:rsidRDefault="00AA4EE4" w:rsidP="00AA4EE4">
            <w:pPr>
              <w:pStyle w:val="NoSpacing"/>
              <w:spacing w:line="276" w:lineRule="auto"/>
              <w:ind w:left="715"/>
              <w:jc w:val="both"/>
              <w:rPr>
                <w:rFonts w:ascii="Arial Narrow" w:hAnsi="Arial Narrow"/>
                <w:sz w:val="14"/>
              </w:rPr>
            </w:pPr>
          </w:p>
          <w:p w:rsidR="00AA4EE4" w:rsidRPr="00541080" w:rsidRDefault="00AA4EE4" w:rsidP="00AA4EE4">
            <w:pPr>
              <w:pStyle w:val="NoSpacing"/>
              <w:spacing w:line="276" w:lineRule="auto"/>
              <w:jc w:val="both"/>
              <w:rPr>
                <w:rFonts w:ascii="Arial Narrow" w:hAnsi="Arial Narrow"/>
                <w:b/>
                <w:u w:val="single"/>
              </w:rPr>
            </w:pPr>
            <w:r>
              <w:rPr>
                <w:rFonts w:ascii="Arial Narrow" w:hAnsi="Arial Narrow"/>
                <w:b/>
                <w:u w:val="single"/>
              </w:rPr>
              <w:t>More Information</w:t>
            </w:r>
          </w:p>
          <w:p w:rsidR="0036120F" w:rsidRPr="00BD79A3" w:rsidRDefault="0036120F" w:rsidP="0036120F">
            <w:pPr>
              <w:pStyle w:val="NoSpacing"/>
              <w:spacing w:line="276" w:lineRule="auto"/>
              <w:jc w:val="both"/>
              <w:rPr>
                <w:rFonts w:ascii="Arial Narrow" w:hAnsi="Arial Narrow"/>
                <w:sz w:val="10"/>
              </w:rPr>
            </w:pPr>
          </w:p>
          <w:p w:rsidR="0036120F" w:rsidRDefault="0036120F" w:rsidP="0036120F">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19" w:history="1">
              <w:r w:rsidR="00D02CBF" w:rsidRPr="00D02CBF">
                <w:rPr>
                  <w:rStyle w:val="Hyperlink"/>
                  <w:rFonts w:ascii="Arial Narrow" w:hAnsi="Arial Narrow"/>
                </w:rPr>
                <w:t>https://www.court.nl.ca/supreme/family-division/</w:t>
              </w:r>
            </w:hyperlink>
            <w:r>
              <w:rPr>
                <w:rFonts w:ascii="Arial Narrow" w:hAnsi="Arial Narrow"/>
              </w:rPr>
              <w:t xml:space="preserve"> or contact a Court near you:</w:t>
            </w:r>
          </w:p>
          <w:p w:rsidR="00731C4D" w:rsidRPr="00731C4D" w:rsidRDefault="00731C4D" w:rsidP="0036120F">
            <w:pPr>
              <w:pStyle w:val="NoSpacing"/>
              <w:spacing w:line="276" w:lineRule="auto"/>
              <w:ind w:left="715"/>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36120F" w:rsidRPr="007335AE" w:rsidTr="006215D4">
              <w:tc>
                <w:tcPr>
                  <w:tcW w:w="3645" w:type="dxa"/>
                </w:tcPr>
                <w:p w:rsidR="0036120F" w:rsidRPr="007335AE" w:rsidRDefault="0036120F" w:rsidP="006215D4">
                  <w:pPr>
                    <w:pStyle w:val="NoSpacing"/>
                    <w:spacing w:line="276" w:lineRule="auto"/>
                    <w:jc w:val="both"/>
                    <w:rPr>
                      <w:rFonts w:ascii="Arial Narrow" w:hAnsi="Arial Narrow"/>
                      <w:sz w:val="18"/>
                    </w:rPr>
                  </w:pPr>
                  <w:r w:rsidRPr="007335AE">
                    <w:rPr>
                      <w:rFonts w:ascii="Arial Narrow" w:hAnsi="Arial Narrow"/>
                      <w:sz w:val="18"/>
                    </w:rPr>
                    <w:t>Corner Brook: (709) 637-2227</w:t>
                  </w:r>
                </w:p>
                <w:p w:rsidR="0036120F" w:rsidRPr="007335AE" w:rsidRDefault="0036120F" w:rsidP="006215D4">
                  <w:pPr>
                    <w:pStyle w:val="NoSpacing"/>
                    <w:spacing w:line="276" w:lineRule="auto"/>
                    <w:jc w:val="both"/>
                    <w:rPr>
                      <w:rFonts w:ascii="Arial Narrow" w:hAnsi="Arial Narrow"/>
                      <w:sz w:val="18"/>
                    </w:rPr>
                  </w:pPr>
                  <w:r w:rsidRPr="007335AE">
                    <w:rPr>
                      <w:rFonts w:ascii="Arial Narrow" w:hAnsi="Arial Narrow"/>
                      <w:sz w:val="18"/>
                    </w:rPr>
                    <w:t>Gander: (709) 256-1115</w:t>
                  </w:r>
                </w:p>
                <w:p w:rsidR="0036120F" w:rsidRPr="007335AE" w:rsidRDefault="0036120F" w:rsidP="006215D4">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rsidR="0036120F" w:rsidRPr="007335AE" w:rsidRDefault="0036120F" w:rsidP="006215D4">
                  <w:pPr>
                    <w:pStyle w:val="NoSpacing"/>
                    <w:spacing w:line="276" w:lineRule="auto"/>
                    <w:jc w:val="both"/>
                    <w:rPr>
                      <w:rFonts w:ascii="Arial Narrow" w:hAnsi="Arial Narrow"/>
                      <w:sz w:val="18"/>
                    </w:rPr>
                  </w:pPr>
                  <w:r w:rsidRPr="007335AE">
                    <w:rPr>
                      <w:rFonts w:ascii="Arial Narrow" w:hAnsi="Arial Narrow"/>
                      <w:sz w:val="18"/>
                    </w:rPr>
                    <w:t>Grand Falls-Windsor: (709) 292-4260</w:t>
                  </w:r>
                </w:p>
                <w:p w:rsidR="0036120F" w:rsidRPr="007335AE" w:rsidRDefault="0036120F" w:rsidP="006215D4">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rsidR="0036120F" w:rsidRPr="007335AE" w:rsidRDefault="0036120F" w:rsidP="006215D4">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rsidR="0036120F" w:rsidRPr="00731C4D" w:rsidRDefault="0036120F" w:rsidP="0036120F">
            <w:pPr>
              <w:pStyle w:val="NoSpacing"/>
              <w:ind w:left="720"/>
              <w:jc w:val="center"/>
              <w:rPr>
                <w:rFonts w:ascii="Arial Narrow" w:hAnsi="Arial Narrow"/>
                <w:sz w:val="14"/>
              </w:rPr>
            </w:pPr>
          </w:p>
          <w:p w:rsidR="0036120F" w:rsidRPr="00C75C0B" w:rsidRDefault="0036120F" w:rsidP="0036120F">
            <w:pPr>
              <w:pStyle w:val="NoSpacing"/>
              <w:ind w:left="720"/>
              <w:jc w:val="center"/>
              <w:rPr>
                <w:rFonts w:ascii="Arial Narrow" w:hAnsi="Arial Narrow"/>
                <w:b/>
                <w:sz w:val="24"/>
              </w:rPr>
            </w:pPr>
            <w:r>
              <w:rPr>
                <w:rFonts w:ascii="Arial Narrow" w:hAnsi="Arial Narrow"/>
                <w:b/>
                <w:sz w:val="24"/>
              </w:rPr>
              <w:t xml:space="preserve">--- </w:t>
            </w:r>
            <w:r w:rsidRPr="00C75C0B">
              <w:rPr>
                <w:rFonts w:ascii="Arial Narrow" w:hAnsi="Arial Narrow"/>
                <w:b/>
                <w:sz w:val="24"/>
              </w:rPr>
              <w:t>It is highly recommended that you get advice</w:t>
            </w:r>
            <w:r>
              <w:rPr>
                <w:rFonts w:ascii="Arial Narrow" w:hAnsi="Arial Narrow"/>
                <w:b/>
                <w:sz w:val="24"/>
              </w:rPr>
              <w:t xml:space="preserve"> from a lawyer ---</w:t>
            </w:r>
          </w:p>
          <w:p w:rsidR="0036120F" w:rsidRPr="00731C4D" w:rsidRDefault="0036120F" w:rsidP="0036120F">
            <w:pPr>
              <w:pStyle w:val="NoSpacing"/>
              <w:ind w:left="720"/>
              <w:jc w:val="center"/>
              <w:rPr>
                <w:rFonts w:ascii="Arial Narrow" w:hAnsi="Arial Narrow"/>
                <w:b/>
                <w:sz w:val="14"/>
                <w:szCs w:val="10"/>
              </w:rPr>
            </w:pPr>
          </w:p>
          <w:p w:rsidR="0036120F" w:rsidRDefault="0088006D" w:rsidP="0088006D">
            <w:pPr>
              <w:pStyle w:val="NoSpacing"/>
              <w:spacing w:line="276" w:lineRule="auto"/>
              <w:ind w:left="720"/>
              <w:jc w:val="both"/>
              <w:rPr>
                <w:rFonts w:ascii="Arial Narrow" w:hAnsi="Arial Narrow"/>
              </w:rPr>
            </w:pPr>
            <w:r>
              <w:rPr>
                <w:rFonts w:ascii="Arial Narrow" w:hAnsi="Arial Narrow"/>
              </w:rPr>
              <w:t>If you need help finding or getting a lawyer, you can contact:</w:t>
            </w:r>
          </w:p>
          <w:p w:rsidR="00731C4D" w:rsidRPr="00731C4D" w:rsidRDefault="00731C4D" w:rsidP="0088006D">
            <w:pPr>
              <w:pStyle w:val="NoSpacing"/>
              <w:spacing w:line="276" w:lineRule="auto"/>
              <w:ind w:left="720"/>
              <w:jc w:val="both"/>
              <w:rPr>
                <w:rFonts w:ascii="Arial Narrow" w:hAnsi="Arial Narrow"/>
                <w:sz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36120F" w:rsidRPr="007335AE" w:rsidTr="006215D4">
              <w:tc>
                <w:tcPr>
                  <w:tcW w:w="7290" w:type="dxa"/>
                </w:tcPr>
                <w:p w:rsidR="0036120F" w:rsidRPr="007335AE" w:rsidRDefault="0036120F" w:rsidP="006215D4">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20" w:history="1">
                    <w:r w:rsidRPr="00EB446A">
                      <w:rPr>
                        <w:rStyle w:val="Hyperlink"/>
                        <w:rFonts w:ascii="Arial Narrow" w:hAnsi="Arial Narrow"/>
                        <w:sz w:val="18"/>
                      </w:rPr>
                      <w:t>www.publiclegalinfo.com</w:t>
                    </w:r>
                  </w:hyperlink>
                  <w:r>
                    <w:rPr>
                      <w:rFonts w:ascii="Arial Narrow" w:hAnsi="Arial Narrow"/>
                      <w:sz w:val="18"/>
                    </w:rPr>
                    <w:t xml:space="preserve">  or </w:t>
                  </w:r>
                  <w:r w:rsidR="00D97530" w:rsidRPr="00D97530">
                    <w:rPr>
                      <w:rFonts w:ascii="Arial Narrow" w:hAnsi="Arial Narrow"/>
                      <w:sz w:val="18"/>
                    </w:rPr>
                    <w:t>1 (888) 660-7788</w:t>
                  </w:r>
                </w:p>
                <w:p w:rsidR="0036120F" w:rsidRPr="007335AE" w:rsidRDefault="0036120F" w:rsidP="006215D4">
                  <w:pPr>
                    <w:pStyle w:val="NoSpacing"/>
                    <w:spacing w:line="276" w:lineRule="auto"/>
                    <w:jc w:val="both"/>
                    <w:rPr>
                      <w:rFonts w:ascii="Arial Narrow" w:hAnsi="Arial Narrow"/>
                      <w:sz w:val="18"/>
                    </w:rPr>
                  </w:pPr>
                  <w:r>
                    <w:rPr>
                      <w:rFonts w:ascii="Arial Narrow" w:hAnsi="Arial Narrow"/>
                      <w:sz w:val="18"/>
                    </w:rPr>
                    <w:t xml:space="preserve">Legal Aid: </w:t>
                  </w:r>
                  <w:hyperlink r:id="rId21"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rsidR="0034236A" w:rsidRPr="009D51BF" w:rsidRDefault="0034236A" w:rsidP="009D51BF">
            <w:pPr>
              <w:pStyle w:val="NoSpacing"/>
              <w:spacing w:line="276" w:lineRule="auto"/>
              <w:ind w:left="720"/>
              <w:jc w:val="both"/>
              <w:rPr>
                <w:rFonts w:ascii="Arial Narrow" w:hAnsi="Arial Narrow"/>
              </w:rPr>
            </w:pPr>
          </w:p>
        </w:tc>
      </w:tr>
    </w:tbl>
    <w:p w:rsidR="00837310" w:rsidRPr="0036120F" w:rsidRDefault="00837310" w:rsidP="0036120F">
      <w:pPr>
        <w:spacing w:after="0" w:line="240" w:lineRule="auto"/>
        <w:rPr>
          <w:rFonts w:ascii="Arial Narrow" w:hAnsi="Arial Narrow"/>
          <w:b/>
          <w:sz w:val="12"/>
        </w:rPr>
        <w:sectPr w:rsidR="00837310" w:rsidRPr="0036120F" w:rsidSect="00445FEF">
          <w:headerReference w:type="default" r:id="rId22"/>
          <w:footerReference w:type="default" r:id="rId23"/>
          <w:pgSz w:w="12240" w:h="15840"/>
          <w:pgMar w:top="720" w:right="1440" w:bottom="720" w:left="1440" w:header="450" w:footer="178" w:gutter="0"/>
          <w:pgNumType w:start="0"/>
          <w:cols w:space="720"/>
          <w:docGrid w:linePitch="360"/>
        </w:sectPr>
      </w:pPr>
    </w:p>
    <w:p w:rsidR="002416E9" w:rsidRDefault="002416E9" w:rsidP="00582EA1">
      <w:pPr>
        <w:pStyle w:val="NoSpacing"/>
        <w:rPr>
          <w:sz w:val="16"/>
        </w:rPr>
      </w:pPr>
    </w:p>
    <w:p w:rsidR="00582EA1" w:rsidRDefault="00582EA1" w:rsidP="00582EA1">
      <w:pPr>
        <w:pStyle w:val="NoSpacing"/>
        <w:rPr>
          <w:sz w:val="16"/>
        </w:rPr>
      </w:pPr>
    </w:p>
    <w:p w:rsidR="0036120F" w:rsidRPr="00582EA1" w:rsidRDefault="0036120F" w:rsidP="00582EA1">
      <w:pPr>
        <w:pStyle w:val="NoSpacing"/>
        <w:rPr>
          <w:sz w:val="16"/>
        </w:rPr>
      </w:pPr>
    </w:p>
    <w:p w:rsidR="00881BFB" w:rsidRDefault="005A7066" w:rsidP="00206E4A">
      <w:pPr>
        <w:spacing w:line="240" w:lineRule="auto"/>
        <w:jc w:val="center"/>
        <w:rPr>
          <w:rFonts w:ascii="Arial Narrow" w:hAnsi="Arial Narrow"/>
          <w:b/>
          <w:sz w:val="48"/>
          <w:szCs w:val="48"/>
        </w:rPr>
      </w:pPr>
      <w:r>
        <w:rPr>
          <w:rFonts w:ascii="Arial Narrow" w:hAnsi="Arial Narrow"/>
          <w:b/>
          <w:sz w:val="48"/>
          <w:szCs w:val="48"/>
        </w:rPr>
        <w:t xml:space="preserve">Form </w:t>
      </w:r>
      <w:r w:rsidR="006D362A">
        <w:rPr>
          <w:rFonts w:ascii="Arial Narrow" w:hAnsi="Arial Narrow"/>
          <w:b/>
          <w:sz w:val="48"/>
          <w:szCs w:val="48"/>
        </w:rPr>
        <w:t>F11.02A</w:t>
      </w:r>
      <w:r>
        <w:rPr>
          <w:rFonts w:ascii="Arial Narrow" w:hAnsi="Arial Narrow"/>
          <w:b/>
          <w:sz w:val="48"/>
          <w:szCs w:val="48"/>
        </w:rPr>
        <w:t>:</w:t>
      </w:r>
      <w:r w:rsidR="006070DA">
        <w:rPr>
          <w:rFonts w:ascii="Arial Narrow" w:hAnsi="Arial Narrow"/>
          <w:b/>
          <w:sz w:val="48"/>
          <w:szCs w:val="48"/>
        </w:rPr>
        <w:t xml:space="preserve"> </w:t>
      </w:r>
      <w:r w:rsidR="00947CC3">
        <w:rPr>
          <w:rFonts w:ascii="Arial Narrow" w:hAnsi="Arial Narrow"/>
          <w:b/>
          <w:sz w:val="48"/>
          <w:szCs w:val="48"/>
        </w:rPr>
        <w:t>Demand</w:t>
      </w:r>
      <w:r w:rsidR="008B3D9D">
        <w:rPr>
          <w:rFonts w:ascii="Arial Narrow" w:hAnsi="Arial Narrow"/>
          <w:b/>
          <w:sz w:val="48"/>
          <w:szCs w:val="48"/>
        </w:rPr>
        <w:t xml:space="preserve"> </w:t>
      </w:r>
      <w:r w:rsidR="006D362A">
        <w:rPr>
          <w:rFonts w:ascii="Arial Narrow" w:hAnsi="Arial Narrow"/>
          <w:b/>
          <w:sz w:val="48"/>
          <w:szCs w:val="48"/>
        </w:rPr>
        <w:t>to Disclose</w:t>
      </w:r>
      <w:r w:rsidR="00521F7A">
        <w:rPr>
          <w:rFonts w:ascii="Arial Narrow" w:hAnsi="Arial Narrow"/>
          <w:b/>
          <w:sz w:val="48"/>
          <w:szCs w:val="48"/>
        </w:rPr>
        <w:t xml:space="preserve"> </w:t>
      </w:r>
      <w:r w:rsidR="00495119">
        <w:rPr>
          <w:rFonts w:ascii="Arial Narrow" w:hAnsi="Arial Narrow"/>
          <w:b/>
          <w:sz w:val="48"/>
          <w:szCs w:val="48"/>
        </w:rPr>
        <w:t>(Family Law</w:t>
      </w:r>
      <w:r w:rsidR="00881BFB" w:rsidRPr="00A60666">
        <w:rPr>
          <w:rFonts w:ascii="Arial Narrow" w:hAnsi="Arial Narrow"/>
          <w:b/>
          <w:sz w:val="48"/>
          <w:szCs w:val="48"/>
        </w:rPr>
        <w:t>)</w:t>
      </w:r>
    </w:p>
    <w:p w:rsidR="00582EA1" w:rsidRDefault="00582EA1" w:rsidP="00582EA1">
      <w:pPr>
        <w:pStyle w:val="NoSpacing"/>
        <w:rPr>
          <w:sz w:val="14"/>
        </w:rPr>
      </w:pPr>
    </w:p>
    <w:p w:rsidR="0036120F" w:rsidRPr="00582EA1" w:rsidRDefault="0036120F" w:rsidP="00582EA1">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7D287D" w:rsidTr="00810D79">
        <w:trPr>
          <w:trHeight w:val="441"/>
          <w:jc w:val="center"/>
        </w:trPr>
        <w:tc>
          <w:tcPr>
            <w:tcW w:w="3995" w:type="dxa"/>
            <w:vMerge w:val="restart"/>
            <w:tcBorders>
              <w:right w:val="single" w:sz="4" w:space="0" w:color="auto"/>
            </w:tcBorders>
          </w:tcPr>
          <w:p w:rsidR="007D287D" w:rsidRPr="00AA2202" w:rsidRDefault="007D287D" w:rsidP="00810D79">
            <w:pPr>
              <w:pStyle w:val="NoSpacing"/>
              <w:jc w:val="center"/>
              <w:rPr>
                <w:rFonts w:ascii="Arial Narrow" w:hAnsi="Arial Narrow"/>
                <w:b/>
                <w:sz w:val="10"/>
                <w:szCs w:val="10"/>
              </w:rPr>
            </w:pPr>
            <w:r w:rsidRPr="00B700F0">
              <w:rPr>
                <w:b/>
                <w:noProof/>
              </w:rPr>
              <w:drawing>
                <wp:inline distT="0" distB="0" distL="0" distR="0" wp14:anchorId="791FF8EC" wp14:editId="5A9D66E0">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7D287D" w:rsidRDefault="007D287D"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7D287D" w:rsidRPr="0061639F" w:rsidRDefault="007D287D" w:rsidP="00810D79">
            <w:pPr>
              <w:jc w:val="center"/>
              <w:rPr>
                <w:rFonts w:ascii="Times New Roman" w:hAnsi="Times New Roman" w:cs="Times New Roman"/>
                <w:b/>
              </w:rPr>
            </w:pPr>
            <w:r w:rsidRPr="0061639F">
              <w:rPr>
                <w:rFonts w:ascii="Times New Roman" w:hAnsi="Times New Roman" w:cs="Times New Roman"/>
                <w:b/>
              </w:rPr>
              <w:t>Newfoundland and Labrador</w:t>
            </w:r>
          </w:p>
          <w:p w:rsidR="007D287D" w:rsidRPr="0061639F" w:rsidRDefault="007D287D" w:rsidP="00810D79">
            <w:pPr>
              <w:jc w:val="center"/>
              <w:rPr>
                <w:rFonts w:ascii="Times New Roman" w:hAnsi="Times New Roman" w:cs="Times New Roman"/>
                <w:b/>
              </w:rPr>
            </w:pPr>
            <w:r w:rsidRPr="0061639F">
              <w:rPr>
                <w:rFonts w:ascii="Times New Roman" w:hAnsi="Times New Roman" w:cs="Times New Roman"/>
                <w:b/>
              </w:rPr>
              <w:t>(General/Family)</w:t>
            </w:r>
          </w:p>
          <w:p w:rsidR="007D287D" w:rsidRPr="00AA2202" w:rsidRDefault="007D287D"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7D287D" w:rsidRPr="00340B16" w:rsidRDefault="007D287D" w:rsidP="00810D79">
            <w:pPr>
              <w:pStyle w:val="NoSpacing"/>
              <w:jc w:val="right"/>
              <w:rPr>
                <w:rFonts w:ascii="Arial Narrow" w:hAnsi="Arial Narrow"/>
                <w:b/>
                <w:sz w:val="10"/>
                <w:szCs w:val="20"/>
              </w:rPr>
            </w:pPr>
          </w:p>
          <w:p w:rsidR="007D287D" w:rsidRPr="000E3064" w:rsidRDefault="007D287D"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7D287D" w:rsidTr="00810D79">
        <w:trPr>
          <w:jc w:val="center"/>
        </w:trPr>
        <w:tc>
          <w:tcPr>
            <w:tcW w:w="3995" w:type="dxa"/>
            <w:vMerge/>
            <w:tcBorders>
              <w:top w:val="single" w:sz="18" w:space="0" w:color="auto"/>
              <w:right w:val="single" w:sz="4" w:space="0" w:color="auto"/>
            </w:tcBorders>
          </w:tcPr>
          <w:p w:rsidR="007D287D" w:rsidRDefault="007D287D" w:rsidP="00810D79">
            <w:pPr>
              <w:pStyle w:val="NoSpacing"/>
              <w:spacing w:line="276" w:lineRule="auto"/>
              <w:rPr>
                <w:rFonts w:ascii="Arial Narrow" w:hAnsi="Arial Narrow"/>
              </w:rPr>
            </w:pPr>
          </w:p>
        </w:tc>
        <w:tc>
          <w:tcPr>
            <w:tcW w:w="1748" w:type="dxa"/>
            <w:gridSpan w:val="2"/>
            <w:tcBorders>
              <w:left w:val="single" w:sz="4" w:space="0" w:color="auto"/>
            </w:tcBorders>
          </w:tcPr>
          <w:p w:rsidR="007D287D" w:rsidRPr="000E3064" w:rsidRDefault="007D287D"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7D287D" w:rsidRPr="000E3064" w:rsidRDefault="007D287D" w:rsidP="00810D79">
            <w:pPr>
              <w:pStyle w:val="NoSpacing"/>
              <w:rPr>
                <w:rFonts w:ascii="Arial Narrow" w:hAnsi="Arial Narrow"/>
                <w:sz w:val="20"/>
                <w:szCs w:val="20"/>
              </w:rPr>
            </w:pPr>
          </w:p>
        </w:tc>
      </w:tr>
      <w:tr w:rsidR="007D287D" w:rsidTr="00810D79">
        <w:trPr>
          <w:jc w:val="center"/>
        </w:trPr>
        <w:tc>
          <w:tcPr>
            <w:tcW w:w="3995" w:type="dxa"/>
            <w:vMerge/>
            <w:tcBorders>
              <w:top w:val="single" w:sz="18" w:space="0" w:color="auto"/>
              <w:right w:val="single" w:sz="4" w:space="0" w:color="auto"/>
            </w:tcBorders>
          </w:tcPr>
          <w:p w:rsidR="007D287D" w:rsidRPr="00206E4A" w:rsidRDefault="007D287D"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7D287D" w:rsidRPr="00340B16" w:rsidRDefault="007D287D" w:rsidP="00810D79">
            <w:pPr>
              <w:pStyle w:val="NoSpacing"/>
              <w:rPr>
                <w:rFonts w:ascii="Arial Narrow" w:hAnsi="Arial Narrow"/>
                <w:sz w:val="10"/>
                <w:szCs w:val="20"/>
              </w:rPr>
            </w:pPr>
          </w:p>
        </w:tc>
        <w:tc>
          <w:tcPr>
            <w:tcW w:w="1940" w:type="dxa"/>
            <w:tcBorders>
              <w:top w:val="single" w:sz="4" w:space="0" w:color="auto"/>
            </w:tcBorders>
          </w:tcPr>
          <w:p w:rsidR="007D287D" w:rsidRPr="00340B16" w:rsidRDefault="007D287D"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7D287D" w:rsidRPr="00340B16" w:rsidRDefault="007D287D" w:rsidP="00810D79">
            <w:pPr>
              <w:pStyle w:val="NoSpacing"/>
              <w:rPr>
                <w:rFonts w:ascii="Arial Narrow" w:hAnsi="Arial Narrow"/>
                <w:sz w:val="10"/>
              </w:rPr>
            </w:pPr>
          </w:p>
        </w:tc>
      </w:tr>
      <w:tr w:rsidR="007D287D" w:rsidTr="00810D79">
        <w:trPr>
          <w:jc w:val="center"/>
        </w:trPr>
        <w:tc>
          <w:tcPr>
            <w:tcW w:w="3995" w:type="dxa"/>
            <w:vMerge/>
            <w:tcBorders>
              <w:top w:val="single" w:sz="18" w:space="0" w:color="auto"/>
              <w:right w:val="single" w:sz="4" w:space="0" w:color="auto"/>
            </w:tcBorders>
          </w:tcPr>
          <w:p w:rsidR="007D287D" w:rsidRDefault="007D287D" w:rsidP="00810D79">
            <w:pPr>
              <w:pStyle w:val="NoSpacing"/>
              <w:spacing w:line="276" w:lineRule="auto"/>
              <w:rPr>
                <w:rFonts w:ascii="Arial Narrow" w:hAnsi="Arial Narrow"/>
              </w:rPr>
            </w:pPr>
          </w:p>
        </w:tc>
        <w:tc>
          <w:tcPr>
            <w:tcW w:w="3278" w:type="dxa"/>
            <w:gridSpan w:val="3"/>
            <w:tcBorders>
              <w:left w:val="single" w:sz="4" w:space="0" w:color="auto"/>
            </w:tcBorders>
          </w:tcPr>
          <w:p w:rsidR="007D287D" w:rsidRPr="000E3064" w:rsidRDefault="007D287D"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7D287D" w:rsidRPr="000E3064" w:rsidRDefault="007D287D" w:rsidP="00810D79">
            <w:pPr>
              <w:pStyle w:val="NoSpacing"/>
              <w:rPr>
                <w:rFonts w:ascii="Arial Narrow" w:hAnsi="Arial Narrow"/>
                <w:sz w:val="20"/>
                <w:szCs w:val="20"/>
              </w:rPr>
            </w:pPr>
          </w:p>
        </w:tc>
      </w:tr>
      <w:tr w:rsidR="007D287D" w:rsidTr="00810D79">
        <w:trPr>
          <w:trHeight w:val="98"/>
          <w:jc w:val="center"/>
        </w:trPr>
        <w:tc>
          <w:tcPr>
            <w:tcW w:w="3995" w:type="dxa"/>
            <w:vMerge/>
            <w:tcBorders>
              <w:top w:val="single" w:sz="18" w:space="0" w:color="auto"/>
              <w:right w:val="single" w:sz="4" w:space="0" w:color="auto"/>
            </w:tcBorders>
          </w:tcPr>
          <w:p w:rsidR="007D287D" w:rsidRPr="003B0F76" w:rsidRDefault="007D287D"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7D287D" w:rsidRPr="003B0F76" w:rsidRDefault="007D287D" w:rsidP="00810D79">
            <w:pPr>
              <w:pStyle w:val="NoSpacing"/>
              <w:rPr>
                <w:rFonts w:ascii="Arial Narrow" w:hAnsi="Arial Narrow"/>
                <w:sz w:val="14"/>
              </w:rPr>
            </w:pPr>
          </w:p>
        </w:tc>
      </w:tr>
      <w:tr w:rsidR="007D287D" w:rsidTr="00810D79">
        <w:trPr>
          <w:trHeight w:val="987"/>
          <w:jc w:val="center"/>
        </w:trPr>
        <w:tc>
          <w:tcPr>
            <w:tcW w:w="3995" w:type="dxa"/>
            <w:vMerge/>
            <w:tcBorders>
              <w:top w:val="single" w:sz="18" w:space="0" w:color="auto"/>
              <w:right w:val="single" w:sz="4" w:space="0" w:color="auto"/>
            </w:tcBorders>
          </w:tcPr>
          <w:p w:rsidR="007D287D" w:rsidRDefault="007D287D"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7D287D" w:rsidRPr="000E3064" w:rsidRDefault="007D287D" w:rsidP="00810D79">
            <w:pPr>
              <w:pStyle w:val="NoSpacing"/>
              <w:spacing w:line="276" w:lineRule="auto"/>
              <w:rPr>
                <w:rFonts w:ascii="Arial Narrow" w:hAnsi="Arial Narrow"/>
                <w:sz w:val="10"/>
                <w:szCs w:val="20"/>
              </w:rPr>
            </w:pPr>
          </w:p>
          <w:p w:rsidR="007D287D" w:rsidRPr="000E3064" w:rsidRDefault="007D287D"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7D287D" w:rsidRPr="000E3064" w:rsidRDefault="007D287D" w:rsidP="00810D79">
            <w:pPr>
              <w:pStyle w:val="NoSpacing"/>
              <w:rPr>
                <w:rFonts w:ascii="Arial Narrow" w:hAnsi="Arial Narrow"/>
                <w:sz w:val="20"/>
                <w:szCs w:val="20"/>
              </w:rPr>
            </w:pPr>
          </w:p>
          <w:p w:rsidR="007D287D" w:rsidRPr="000E3064" w:rsidRDefault="007D287D" w:rsidP="00810D79">
            <w:pPr>
              <w:pStyle w:val="NoSpacing"/>
              <w:rPr>
                <w:rFonts w:ascii="Arial Narrow" w:hAnsi="Arial Narrow"/>
                <w:sz w:val="20"/>
                <w:szCs w:val="20"/>
              </w:rPr>
            </w:pPr>
          </w:p>
        </w:tc>
      </w:tr>
      <w:tr w:rsidR="007D287D" w:rsidTr="00810D79">
        <w:trPr>
          <w:trHeight w:val="350"/>
          <w:jc w:val="center"/>
        </w:trPr>
        <w:tc>
          <w:tcPr>
            <w:tcW w:w="3995" w:type="dxa"/>
            <w:vMerge/>
            <w:tcBorders>
              <w:top w:val="single" w:sz="18" w:space="0" w:color="auto"/>
              <w:right w:val="single" w:sz="4" w:space="0" w:color="auto"/>
            </w:tcBorders>
          </w:tcPr>
          <w:p w:rsidR="007D287D" w:rsidRDefault="007D287D" w:rsidP="00810D79">
            <w:pPr>
              <w:pStyle w:val="NoSpacing"/>
              <w:rPr>
                <w:rFonts w:ascii="Arial Narrow" w:hAnsi="Arial Narrow"/>
              </w:rPr>
            </w:pPr>
          </w:p>
        </w:tc>
        <w:tc>
          <w:tcPr>
            <w:tcW w:w="270" w:type="dxa"/>
            <w:tcBorders>
              <w:left w:val="single" w:sz="4" w:space="0" w:color="auto"/>
              <w:bottom w:val="single" w:sz="4" w:space="0" w:color="auto"/>
            </w:tcBorders>
          </w:tcPr>
          <w:p w:rsidR="007D287D" w:rsidRPr="000E3064" w:rsidRDefault="007D287D"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7D287D" w:rsidRPr="00695239" w:rsidRDefault="007D287D"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7D287D" w:rsidRPr="000E3064" w:rsidRDefault="007D287D"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7D287D" w:rsidRDefault="007D287D" w:rsidP="00810D79">
            <w:pPr>
              <w:pStyle w:val="NoSpacing"/>
              <w:rPr>
                <w:rFonts w:ascii="Arial Narrow" w:hAnsi="Arial Narrow"/>
              </w:rPr>
            </w:pPr>
          </w:p>
        </w:tc>
      </w:tr>
    </w:tbl>
    <w:p w:rsidR="00624ECA" w:rsidRDefault="00624ECA" w:rsidP="00624ECA">
      <w:pPr>
        <w:pStyle w:val="NoSpacing"/>
        <w:rPr>
          <w:rFonts w:ascii="Arial Narrow" w:hAnsi="Arial Narrow"/>
          <w:sz w:val="14"/>
        </w:rPr>
      </w:pPr>
    </w:p>
    <w:p w:rsidR="00624ECA" w:rsidRDefault="00624ECA" w:rsidP="00624ECA">
      <w:pPr>
        <w:pStyle w:val="NoSpacing"/>
        <w:rPr>
          <w:rFonts w:ascii="Arial Narrow" w:hAnsi="Arial Narrow"/>
          <w:sz w:val="14"/>
        </w:rPr>
      </w:pPr>
    </w:p>
    <w:p w:rsidR="00582EA1" w:rsidRPr="008D5472" w:rsidRDefault="00582EA1" w:rsidP="00624ECA">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624ECA" w:rsidTr="006070DA">
        <w:tc>
          <w:tcPr>
            <w:tcW w:w="1285" w:type="dxa"/>
          </w:tcPr>
          <w:p w:rsidR="00624ECA" w:rsidRDefault="00624ECA" w:rsidP="006070DA">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624ECA" w:rsidRDefault="00624ECA" w:rsidP="006070DA">
            <w:pPr>
              <w:pStyle w:val="NoSpacing"/>
              <w:rPr>
                <w:rFonts w:ascii="Arial Narrow" w:hAnsi="Arial Narrow"/>
              </w:rPr>
            </w:pPr>
          </w:p>
        </w:tc>
        <w:tc>
          <w:tcPr>
            <w:tcW w:w="2520" w:type="dxa"/>
          </w:tcPr>
          <w:p w:rsidR="00624ECA" w:rsidRDefault="00624ECA" w:rsidP="006070DA">
            <w:pPr>
              <w:pStyle w:val="NoSpacing"/>
              <w:rPr>
                <w:rFonts w:ascii="Arial Narrow" w:hAnsi="Arial Narrow"/>
              </w:rPr>
            </w:pPr>
            <w:r>
              <w:rPr>
                <w:rFonts w:ascii="Arial Narrow" w:hAnsi="Arial Narrow"/>
              </w:rPr>
              <w:t>APPLICANT</w:t>
            </w:r>
          </w:p>
        </w:tc>
      </w:tr>
      <w:tr w:rsidR="00624ECA" w:rsidTr="006070DA">
        <w:trPr>
          <w:trHeight w:val="432"/>
        </w:trPr>
        <w:tc>
          <w:tcPr>
            <w:tcW w:w="1285" w:type="dxa"/>
          </w:tcPr>
          <w:p w:rsidR="00624ECA" w:rsidRDefault="00624ECA" w:rsidP="006070DA">
            <w:pPr>
              <w:pStyle w:val="NoSpacing"/>
              <w:rPr>
                <w:rFonts w:ascii="Arial Narrow" w:hAnsi="Arial Narrow"/>
              </w:rPr>
            </w:pPr>
          </w:p>
          <w:p w:rsidR="00624ECA" w:rsidRPr="0060041B" w:rsidRDefault="00624ECA" w:rsidP="006070DA">
            <w:pPr>
              <w:pStyle w:val="NoSpacing"/>
              <w:rPr>
                <w:rFonts w:ascii="Arial Narrow" w:hAnsi="Arial Narrow"/>
                <w:sz w:val="18"/>
              </w:rPr>
            </w:pPr>
          </w:p>
        </w:tc>
        <w:tc>
          <w:tcPr>
            <w:tcW w:w="5760" w:type="dxa"/>
            <w:tcBorders>
              <w:top w:val="single" w:sz="4" w:space="0" w:color="auto"/>
            </w:tcBorders>
          </w:tcPr>
          <w:p w:rsidR="00624ECA" w:rsidRPr="00CD5B64" w:rsidRDefault="00624ECA" w:rsidP="006070DA">
            <w:pPr>
              <w:pStyle w:val="NoSpacing"/>
              <w:jc w:val="center"/>
              <w:rPr>
                <w:rFonts w:ascii="Arial Narrow" w:hAnsi="Arial Narrow"/>
                <w:i/>
              </w:rPr>
            </w:pPr>
            <w:r w:rsidRPr="00A55A10">
              <w:rPr>
                <w:rFonts w:ascii="Arial Narrow" w:hAnsi="Arial Narrow"/>
                <w:i/>
                <w:sz w:val="18"/>
              </w:rPr>
              <w:t>(Print full name)</w:t>
            </w:r>
          </w:p>
        </w:tc>
        <w:tc>
          <w:tcPr>
            <w:tcW w:w="2520" w:type="dxa"/>
          </w:tcPr>
          <w:p w:rsidR="00624ECA" w:rsidRDefault="00624ECA" w:rsidP="006070DA">
            <w:pPr>
              <w:pStyle w:val="NoSpacing"/>
              <w:rPr>
                <w:rFonts w:ascii="Arial Narrow" w:hAnsi="Arial Narrow"/>
              </w:rPr>
            </w:pPr>
          </w:p>
        </w:tc>
      </w:tr>
      <w:tr w:rsidR="00624ECA" w:rsidTr="006070DA">
        <w:tc>
          <w:tcPr>
            <w:tcW w:w="1285" w:type="dxa"/>
          </w:tcPr>
          <w:p w:rsidR="00624ECA" w:rsidRDefault="00624ECA" w:rsidP="006070DA">
            <w:pPr>
              <w:pStyle w:val="NoSpacing"/>
              <w:rPr>
                <w:rFonts w:ascii="Arial Narrow" w:hAnsi="Arial Narrow"/>
              </w:rPr>
            </w:pPr>
            <w:r>
              <w:rPr>
                <w:rFonts w:ascii="Arial Narrow" w:hAnsi="Arial Narrow"/>
              </w:rPr>
              <w:t>AND:</w:t>
            </w:r>
          </w:p>
        </w:tc>
        <w:tc>
          <w:tcPr>
            <w:tcW w:w="5760" w:type="dxa"/>
            <w:tcBorders>
              <w:bottom w:val="single" w:sz="4" w:space="0" w:color="auto"/>
            </w:tcBorders>
          </w:tcPr>
          <w:p w:rsidR="00624ECA" w:rsidRDefault="00624ECA" w:rsidP="006070DA">
            <w:pPr>
              <w:pStyle w:val="NoSpacing"/>
              <w:rPr>
                <w:rFonts w:ascii="Arial Narrow" w:hAnsi="Arial Narrow"/>
              </w:rPr>
            </w:pPr>
          </w:p>
        </w:tc>
        <w:tc>
          <w:tcPr>
            <w:tcW w:w="2520" w:type="dxa"/>
          </w:tcPr>
          <w:p w:rsidR="00624ECA" w:rsidRDefault="00624ECA" w:rsidP="006070DA">
            <w:pPr>
              <w:pStyle w:val="NoSpacing"/>
              <w:rPr>
                <w:rFonts w:ascii="Arial Narrow" w:hAnsi="Arial Narrow"/>
              </w:rPr>
            </w:pPr>
            <w:r>
              <w:rPr>
                <w:rFonts w:ascii="Arial Narrow" w:hAnsi="Arial Narrow"/>
              </w:rPr>
              <w:t>RESPONDENT</w:t>
            </w:r>
          </w:p>
        </w:tc>
      </w:tr>
      <w:tr w:rsidR="00624ECA" w:rsidTr="006070DA">
        <w:trPr>
          <w:trHeight w:val="432"/>
        </w:trPr>
        <w:tc>
          <w:tcPr>
            <w:tcW w:w="1285" w:type="dxa"/>
          </w:tcPr>
          <w:p w:rsidR="00624ECA" w:rsidRPr="0060041B" w:rsidRDefault="00624ECA" w:rsidP="006070DA">
            <w:pPr>
              <w:pStyle w:val="NoSpacing"/>
              <w:rPr>
                <w:rFonts w:ascii="Arial Narrow" w:hAnsi="Arial Narrow"/>
                <w:sz w:val="18"/>
              </w:rPr>
            </w:pPr>
          </w:p>
          <w:p w:rsidR="00624ECA" w:rsidRPr="0060041B" w:rsidRDefault="00624ECA" w:rsidP="006070DA">
            <w:pPr>
              <w:pStyle w:val="NoSpacing"/>
              <w:rPr>
                <w:rFonts w:ascii="Arial Narrow" w:hAnsi="Arial Narrow"/>
                <w:sz w:val="18"/>
              </w:rPr>
            </w:pPr>
          </w:p>
        </w:tc>
        <w:tc>
          <w:tcPr>
            <w:tcW w:w="5760" w:type="dxa"/>
            <w:tcBorders>
              <w:top w:val="single" w:sz="4" w:space="0" w:color="auto"/>
            </w:tcBorders>
          </w:tcPr>
          <w:p w:rsidR="00624ECA" w:rsidRPr="00CD5B64" w:rsidRDefault="00624ECA" w:rsidP="006070DA">
            <w:pPr>
              <w:pStyle w:val="NoSpacing"/>
              <w:jc w:val="center"/>
              <w:rPr>
                <w:rFonts w:ascii="Arial Narrow" w:hAnsi="Arial Narrow"/>
              </w:rPr>
            </w:pPr>
            <w:r w:rsidRPr="00A55A10">
              <w:rPr>
                <w:rFonts w:ascii="Arial Narrow" w:hAnsi="Arial Narrow"/>
                <w:i/>
                <w:sz w:val="18"/>
              </w:rPr>
              <w:t>(Print full name)</w:t>
            </w:r>
          </w:p>
        </w:tc>
        <w:tc>
          <w:tcPr>
            <w:tcW w:w="2520" w:type="dxa"/>
          </w:tcPr>
          <w:p w:rsidR="00624ECA" w:rsidRDefault="00624ECA" w:rsidP="006070DA">
            <w:pPr>
              <w:pStyle w:val="NoSpacing"/>
              <w:rPr>
                <w:rFonts w:ascii="Arial Narrow" w:hAnsi="Arial Narrow"/>
              </w:rPr>
            </w:pPr>
          </w:p>
        </w:tc>
      </w:tr>
      <w:tr w:rsidR="00624ECA" w:rsidTr="006070DA">
        <w:tc>
          <w:tcPr>
            <w:tcW w:w="1285" w:type="dxa"/>
          </w:tcPr>
          <w:p w:rsidR="00624ECA" w:rsidRDefault="00624ECA" w:rsidP="006070DA">
            <w:pPr>
              <w:pStyle w:val="NoSpacing"/>
              <w:rPr>
                <w:rFonts w:ascii="Arial Narrow" w:hAnsi="Arial Narrow"/>
              </w:rPr>
            </w:pPr>
            <w:r>
              <w:rPr>
                <w:rFonts w:ascii="Arial Narrow" w:hAnsi="Arial Narrow"/>
              </w:rPr>
              <w:t>AND:</w:t>
            </w:r>
          </w:p>
        </w:tc>
        <w:tc>
          <w:tcPr>
            <w:tcW w:w="5760" w:type="dxa"/>
            <w:tcBorders>
              <w:bottom w:val="single" w:sz="4" w:space="0" w:color="auto"/>
            </w:tcBorders>
          </w:tcPr>
          <w:p w:rsidR="00624ECA" w:rsidRPr="005223AC" w:rsidRDefault="00624ECA" w:rsidP="006070DA">
            <w:pPr>
              <w:pStyle w:val="NoSpacing"/>
              <w:rPr>
                <w:rFonts w:ascii="Arial Narrow" w:hAnsi="Arial Narrow"/>
                <w:szCs w:val="30"/>
              </w:rPr>
            </w:pPr>
          </w:p>
        </w:tc>
        <w:tc>
          <w:tcPr>
            <w:tcW w:w="2520" w:type="dxa"/>
            <w:vMerge w:val="restart"/>
            <w:vAlign w:val="center"/>
          </w:tcPr>
          <w:p w:rsidR="00624ECA" w:rsidRPr="00386539" w:rsidRDefault="00624ECA" w:rsidP="006070DA">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3504EE" w:rsidRDefault="003504EE" w:rsidP="006070DA">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w:t>
            </w:r>
            <w:r>
              <w:rPr>
                <w:rFonts w:ascii="Arial Narrow" w:hAnsi="Arial Narrow"/>
              </w:rPr>
              <w:t xml:space="preserve"> APPLICANT</w:t>
            </w:r>
          </w:p>
          <w:p w:rsidR="00624ECA" w:rsidRDefault="003504EE" w:rsidP="006070DA">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624ECA" w:rsidTr="006070DA">
        <w:tc>
          <w:tcPr>
            <w:tcW w:w="1285" w:type="dxa"/>
          </w:tcPr>
          <w:p w:rsidR="00624ECA" w:rsidRDefault="00624ECA" w:rsidP="006070DA">
            <w:pPr>
              <w:pStyle w:val="NoSpacing"/>
              <w:rPr>
                <w:rFonts w:ascii="Arial Narrow" w:hAnsi="Arial Narrow"/>
              </w:rPr>
            </w:pPr>
          </w:p>
        </w:tc>
        <w:tc>
          <w:tcPr>
            <w:tcW w:w="5760" w:type="dxa"/>
          </w:tcPr>
          <w:p w:rsidR="00624ECA" w:rsidRPr="00CD5B64" w:rsidRDefault="00624ECA" w:rsidP="006070DA">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624ECA" w:rsidRDefault="00624ECA" w:rsidP="006070DA">
            <w:pPr>
              <w:pStyle w:val="NoSpacing"/>
              <w:rPr>
                <w:rFonts w:ascii="Arial Narrow" w:hAnsi="Arial Narrow"/>
              </w:rPr>
            </w:pPr>
          </w:p>
        </w:tc>
      </w:tr>
    </w:tbl>
    <w:p w:rsidR="006070DA" w:rsidRDefault="006070DA" w:rsidP="006070DA">
      <w:pPr>
        <w:pStyle w:val="NoSpacing"/>
        <w:rPr>
          <w:rFonts w:ascii="Arial Narrow" w:hAnsi="Arial Narrow"/>
          <w:sz w:val="14"/>
        </w:rPr>
      </w:pPr>
    </w:p>
    <w:p w:rsidR="006070DA" w:rsidRDefault="006070DA" w:rsidP="006070DA">
      <w:pPr>
        <w:pStyle w:val="NoSpacing"/>
        <w:pBdr>
          <w:bottom w:val="single" w:sz="18" w:space="1" w:color="auto"/>
        </w:pBdr>
        <w:rPr>
          <w:rFonts w:ascii="Arial Narrow" w:hAnsi="Arial Narrow"/>
          <w:sz w:val="14"/>
        </w:rPr>
      </w:pPr>
    </w:p>
    <w:p w:rsidR="006070DA" w:rsidRDefault="006070DA" w:rsidP="006070DA">
      <w:pPr>
        <w:pStyle w:val="NoSpacing"/>
        <w:rPr>
          <w:rFonts w:ascii="Arial Narrow" w:hAnsi="Arial Narrow"/>
          <w:sz w:val="14"/>
        </w:rPr>
      </w:pPr>
    </w:p>
    <w:p w:rsidR="006070DA" w:rsidRDefault="006070DA" w:rsidP="006070DA">
      <w:pPr>
        <w:pStyle w:val="NoSpacing"/>
        <w:rPr>
          <w:rFonts w:ascii="Arial Narrow" w:hAnsi="Arial Narrow"/>
          <w:sz w:val="14"/>
        </w:rPr>
      </w:pPr>
    </w:p>
    <w:p w:rsidR="00582EA1" w:rsidRPr="008D5472" w:rsidRDefault="00582EA1" w:rsidP="006070DA">
      <w:pPr>
        <w:pStyle w:val="NoSpacing"/>
        <w:rPr>
          <w:rFonts w:ascii="Arial Narrow" w:hAnsi="Arial Narrow"/>
          <w:sz w:val="14"/>
        </w:rPr>
      </w:pPr>
    </w:p>
    <w:tbl>
      <w:tblPr>
        <w:tblStyle w:val="TableGrid1"/>
        <w:tblW w:w="9590" w:type="dxa"/>
        <w:tblInd w:w="0" w:type="dxa"/>
        <w:tblCellMar>
          <w:left w:w="115" w:type="dxa"/>
          <w:right w:w="115" w:type="dxa"/>
        </w:tblCellMar>
        <w:tblLook w:val="04A0" w:firstRow="1" w:lastRow="0" w:firstColumn="1" w:lastColumn="0" w:noHBand="0" w:noVBand="1"/>
      </w:tblPr>
      <w:tblGrid>
        <w:gridCol w:w="588"/>
        <w:gridCol w:w="697"/>
        <w:gridCol w:w="113"/>
        <w:gridCol w:w="3147"/>
        <w:gridCol w:w="340"/>
        <w:gridCol w:w="3362"/>
        <w:gridCol w:w="1343"/>
      </w:tblGrid>
      <w:tr w:rsidR="00BD41F8" w:rsidRPr="00A3125F" w:rsidTr="00AC7F2A">
        <w:trPr>
          <w:trHeight w:val="293"/>
        </w:trPr>
        <w:tc>
          <w:tcPr>
            <w:tcW w:w="588" w:type="dxa"/>
            <w:tcBorders>
              <w:top w:val="nil"/>
              <w:left w:val="nil"/>
              <w:bottom w:val="nil"/>
              <w:right w:val="nil"/>
            </w:tcBorders>
            <w:vAlign w:val="bottom"/>
            <w:hideMark/>
          </w:tcPr>
          <w:p w:rsidR="00BD41F8" w:rsidRPr="00A3125F" w:rsidRDefault="00BD41F8" w:rsidP="00AC7F2A">
            <w:pPr>
              <w:rPr>
                <w:rFonts w:ascii="Arial Narrow" w:hAnsi="Arial Narrow"/>
              </w:rPr>
            </w:pPr>
            <w:r>
              <w:rPr>
                <w:rFonts w:ascii="Arial Narrow" w:hAnsi="Arial Narrow"/>
              </w:rPr>
              <w:t>I,</w:t>
            </w:r>
            <w:r w:rsidRPr="00A3125F">
              <w:rPr>
                <w:rFonts w:ascii="Arial Narrow" w:hAnsi="Arial Narrow"/>
              </w:rPr>
              <w:t xml:space="preserve"> </w:t>
            </w:r>
          </w:p>
        </w:tc>
        <w:tc>
          <w:tcPr>
            <w:tcW w:w="3957" w:type="dxa"/>
            <w:gridSpan w:val="3"/>
            <w:tcBorders>
              <w:top w:val="nil"/>
              <w:left w:val="nil"/>
              <w:bottom w:val="single" w:sz="4" w:space="0" w:color="auto"/>
              <w:right w:val="nil"/>
            </w:tcBorders>
            <w:vAlign w:val="bottom"/>
          </w:tcPr>
          <w:p w:rsidR="00BD41F8" w:rsidRPr="00A3125F" w:rsidRDefault="00BD41F8" w:rsidP="00AC7F2A">
            <w:pPr>
              <w:rPr>
                <w:rFonts w:ascii="Arial Narrow" w:hAnsi="Arial Narrow"/>
              </w:rPr>
            </w:pPr>
          </w:p>
        </w:tc>
        <w:tc>
          <w:tcPr>
            <w:tcW w:w="5045" w:type="dxa"/>
            <w:gridSpan w:val="3"/>
            <w:tcBorders>
              <w:top w:val="nil"/>
              <w:left w:val="nil"/>
              <w:bottom w:val="nil"/>
              <w:right w:val="nil"/>
            </w:tcBorders>
            <w:vAlign w:val="bottom"/>
          </w:tcPr>
          <w:p w:rsidR="00BD41F8" w:rsidRPr="00A3125F" w:rsidRDefault="00BD41F8" w:rsidP="00AC7F2A">
            <w:pPr>
              <w:spacing w:line="276" w:lineRule="auto"/>
              <w:rPr>
                <w:rFonts w:ascii="Arial Narrow" w:hAnsi="Arial Narrow"/>
              </w:rPr>
            </w:pPr>
            <w:r>
              <w:rPr>
                <w:rFonts w:ascii="Arial Narrow" w:hAnsi="Arial Narrow"/>
              </w:rPr>
              <w:t xml:space="preserve">, the       </w:t>
            </w:r>
            <w:r w:rsidRPr="00A3125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w:t>
            </w:r>
          </w:p>
        </w:tc>
      </w:tr>
      <w:tr w:rsidR="00BD41F8" w:rsidRPr="00A3125F" w:rsidTr="00AC7F2A">
        <w:trPr>
          <w:trHeight w:val="293"/>
        </w:trPr>
        <w:tc>
          <w:tcPr>
            <w:tcW w:w="588" w:type="dxa"/>
            <w:tcBorders>
              <w:top w:val="nil"/>
              <w:left w:val="nil"/>
              <w:bottom w:val="nil"/>
              <w:right w:val="nil"/>
            </w:tcBorders>
          </w:tcPr>
          <w:p w:rsidR="00BD41F8" w:rsidRDefault="00BD41F8" w:rsidP="00AC7F2A">
            <w:pPr>
              <w:jc w:val="both"/>
              <w:rPr>
                <w:rFonts w:ascii="Arial Narrow" w:hAnsi="Arial Narrow"/>
              </w:rPr>
            </w:pPr>
          </w:p>
        </w:tc>
        <w:tc>
          <w:tcPr>
            <w:tcW w:w="3957" w:type="dxa"/>
            <w:gridSpan w:val="3"/>
            <w:tcBorders>
              <w:top w:val="single" w:sz="4" w:space="0" w:color="auto"/>
              <w:left w:val="nil"/>
              <w:bottom w:val="nil"/>
              <w:right w:val="nil"/>
            </w:tcBorders>
          </w:tcPr>
          <w:p w:rsidR="00BD41F8" w:rsidRDefault="00BD41F8" w:rsidP="00BD41F8">
            <w:pPr>
              <w:jc w:val="center"/>
              <w:rPr>
                <w:rFonts w:ascii="Arial Narrow" w:hAnsi="Arial Narrow"/>
              </w:rPr>
            </w:pPr>
            <w:r w:rsidRPr="00A3125F">
              <w:rPr>
                <w:rFonts w:ascii="Arial Narrow" w:hAnsi="Arial Narrow"/>
                <w:i/>
                <w:sz w:val="18"/>
              </w:rPr>
              <w:t xml:space="preserve">(Print </w:t>
            </w:r>
            <w:r>
              <w:rPr>
                <w:rFonts w:ascii="Arial Narrow" w:hAnsi="Arial Narrow"/>
                <w:i/>
                <w:sz w:val="18"/>
              </w:rPr>
              <w:t>your name</w:t>
            </w:r>
            <w:r w:rsidRPr="00A3125F">
              <w:rPr>
                <w:rFonts w:ascii="Arial Narrow" w:hAnsi="Arial Narrow"/>
                <w:i/>
                <w:sz w:val="18"/>
              </w:rPr>
              <w:t>)</w:t>
            </w:r>
          </w:p>
        </w:tc>
        <w:tc>
          <w:tcPr>
            <w:tcW w:w="3702" w:type="dxa"/>
            <w:gridSpan w:val="2"/>
            <w:tcBorders>
              <w:top w:val="nil"/>
              <w:left w:val="nil"/>
              <w:bottom w:val="nil"/>
              <w:right w:val="nil"/>
            </w:tcBorders>
          </w:tcPr>
          <w:p w:rsidR="00BD41F8" w:rsidRDefault="00BD41F8" w:rsidP="00AC7F2A">
            <w:pPr>
              <w:jc w:val="both"/>
              <w:rPr>
                <w:rFonts w:ascii="Arial Narrow" w:hAnsi="Arial Narrow"/>
              </w:rPr>
            </w:pPr>
          </w:p>
        </w:tc>
        <w:tc>
          <w:tcPr>
            <w:tcW w:w="1343" w:type="dxa"/>
            <w:tcBorders>
              <w:top w:val="nil"/>
              <w:left w:val="nil"/>
              <w:bottom w:val="nil"/>
              <w:right w:val="nil"/>
            </w:tcBorders>
          </w:tcPr>
          <w:p w:rsidR="00BD41F8" w:rsidRDefault="00BD41F8" w:rsidP="00AC7F2A">
            <w:pPr>
              <w:jc w:val="both"/>
              <w:rPr>
                <w:rFonts w:ascii="Arial Narrow" w:hAnsi="Arial Narrow"/>
              </w:rPr>
            </w:pPr>
          </w:p>
        </w:tc>
      </w:tr>
      <w:tr w:rsidR="00BD41F8" w:rsidRPr="00F17F66" w:rsidTr="00AC7F2A">
        <w:tc>
          <w:tcPr>
            <w:tcW w:w="1398" w:type="dxa"/>
            <w:gridSpan w:val="3"/>
            <w:tcBorders>
              <w:top w:val="nil"/>
              <w:left w:val="nil"/>
              <w:bottom w:val="nil"/>
              <w:right w:val="nil"/>
            </w:tcBorders>
          </w:tcPr>
          <w:p w:rsidR="00BD41F8" w:rsidRPr="00F17F66" w:rsidRDefault="00BD41F8" w:rsidP="00AC7F2A">
            <w:pPr>
              <w:jc w:val="both"/>
              <w:rPr>
                <w:rFonts w:ascii="Arial Narrow" w:hAnsi="Arial Narrow"/>
                <w:sz w:val="10"/>
              </w:rPr>
            </w:pPr>
            <w:bookmarkStart w:id="1" w:name="OLE_LINK1"/>
            <w:bookmarkStart w:id="2" w:name="OLE_LINK2"/>
          </w:p>
        </w:tc>
        <w:tc>
          <w:tcPr>
            <w:tcW w:w="8192" w:type="dxa"/>
            <w:gridSpan w:val="4"/>
            <w:tcBorders>
              <w:top w:val="nil"/>
              <w:left w:val="nil"/>
              <w:bottom w:val="nil"/>
              <w:right w:val="nil"/>
            </w:tcBorders>
          </w:tcPr>
          <w:p w:rsidR="00BD41F8" w:rsidRPr="00F17F66" w:rsidRDefault="00BD41F8" w:rsidP="00AC7F2A">
            <w:pPr>
              <w:spacing w:line="276" w:lineRule="auto"/>
              <w:jc w:val="both"/>
              <w:rPr>
                <w:rFonts w:ascii="Arial Narrow" w:hAnsi="Arial Narrow"/>
                <w:sz w:val="10"/>
              </w:rPr>
            </w:pPr>
          </w:p>
        </w:tc>
      </w:tr>
      <w:bookmarkEnd w:id="1"/>
      <w:bookmarkEnd w:id="2"/>
      <w:tr w:rsidR="00BD41F8" w:rsidRPr="00A3125F" w:rsidTr="00BD41F8">
        <w:tc>
          <w:tcPr>
            <w:tcW w:w="1285" w:type="dxa"/>
            <w:gridSpan w:val="2"/>
            <w:tcBorders>
              <w:top w:val="nil"/>
              <w:left w:val="nil"/>
              <w:bottom w:val="nil"/>
              <w:right w:val="nil"/>
            </w:tcBorders>
            <w:hideMark/>
          </w:tcPr>
          <w:p w:rsidR="00BD41F8" w:rsidRPr="00A3125F" w:rsidRDefault="00947CC3" w:rsidP="00BD41F8">
            <w:pPr>
              <w:jc w:val="both"/>
              <w:rPr>
                <w:rFonts w:ascii="Arial Narrow" w:hAnsi="Arial Narrow"/>
              </w:rPr>
            </w:pPr>
            <w:r>
              <w:rPr>
                <w:rFonts w:ascii="Arial Narrow" w:hAnsi="Arial Narrow"/>
              </w:rPr>
              <w:t>demand</w:t>
            </w:r>
            <w:r w:rsidR="00BD41F8">
              <w:rPr>
                <w:rFonts w:ascii="Arial Narrow" w:hAnsi="Arial Narrow"/>
              </w:rPr>
              <w:t xml:space="preserve"> that,</w:t>
            </w:r>
          </w:p>
        </w:tc>
        <w:tc>
          <w:tcPr>
            <w:tcW w:w="3600" w:type="dxa"/>
            <w:gridSpan w:val="3"/>
            <w:tcBorders>
              <w:top w:val="nil"/>
              <w:left w:val="nil"/>
              <w:bottom w:val="nil"/>
              <w:right w:val="nil"/>
            </w:tcBorders>
            <w:hideMark/>
          </w:tcPr>
          <w:p w:rsidR="00BD41F8" w:rsidRPr="00A3125F" w:rsidRDefault="00BD41F8" w:rsidP="00AC7F2A">
            <w:pPr>
              <w:jc w:val="both"/>
              <w:rPr>
                <w:rFonts w:ascii="Arial Narrow" w:hAnsi="Arial Narrow"/>
              </w:rPr>
            </w:pPr>
          </w:p>
        </w:tc>
        <w:tc>
          <w:tcPr>
            <w:tcW w:w="4705" w:type="dxa"/>
            <w:gridSpan w:val="2"/>
            <w:tcBorders>
              <w:top w:val="nil"/>
              <w:left w:val="nil"/>
              <w:bottom w:val="nil"/>
              <w:right w:val="nil"/>
            </w:tcBorders>
          </w:tcPr>
          <w:p w:rsidR="00BD41F8" w:rsidRPr="00A3125F" w:rsidRDefault="00BD41F8" w:rsidP="00AC7F2A">
            <w:pPr>
              <w:spacing w:line="276" w:lineRule="auto"/>
              <w:jc w:val="both"/>
              <w:rPr>
                <w:rFonts w:ascii="Arial Narrow" w:hAnsi="Arial Narrow"/>
              </w:rPr>
            </w:pPr>
            <w:r>
              <w:rPr>
                <w:rFonts w:ascii="Arial Narrow" w:hAnsi="Arial Narrow"/>
              </w:rPr>
              <w:t xml:space="preserve">, the       </w:t>
            </w:r>
            <w:r w:rsidRPr="00A3125F">
              <w:rPr>
                <w:rFonts w:ascii="Arial Narrow" w:hAnsi="Arial Narrow"/>
              </w:rPr>
              <w:sym w:font="Wingdings" w:char="F0A8"/>
            </w:r>
            <w:r w:rsidRPr="00A3125F">
              <w:rPr>
                <w:rFonts w:ascii="Arial Narrow" w:hAnsi="Arial Narrow"/>
              </w:rPr>
              <w:t xml:space="preserve"> Applicant        </w:t>
            </w:r>
            <w:r w:rsidRPr="00A3125F">
              <w:rPr>
                <w:rFonts w:ascii="Arial Narrow" w:hAnsi="Arial Narrow"/>
              </w:rPr>
              <w:sym w:font="Wingdings" w:char="F0A8"/>
            </w:r>
            <w:r w:rsidRPr="00A3125F">
              <w:rPr>
                <w:rFonts w:ascii="Arial Narrow" w:hAnsi="Arial Narrow"/>
              </w:rPr>
              <w:t xml:space="preserve"> Respondent        </w:t>
            </w:r>
            <w:r w:rsidRPr="00A3125F">
              <w:rPr>
                <w:rFonts w:ascii="Arial Narrow" w:hAnsi="Arial Narrow"/>
              </w:rPr>
              <w:sym w:font="Wingdings" w:char="F0A8"/>
            </w:r>
            <w:r w:rsidRPr="00A3125F">
              <w:rPr>
                <w:rFonts w:ascii="Arial Narrow" w:hAnsi="Arial Narrow"/>
              </w:rPr>
              <w:t xml:space="preserve"> Other</w:t>
            </w:r>
            <w:r>
              <w:rPr>
                <w:rFonts w:ascii="Arial Narrow" w:hAnsi="Arial Narrow"/>
              </w:rPr>
              <w:t>:</w:t>
            </w:r>
          </w:p>
        </w:tc>
      </w:tr>
      <w:tr w:rsidR="00BD41F8" w:rsidRPr="00A3125F" w:rsidTr="00BD41F8">
        <w:trPr>
          <w:trHeight w:val="293"/>
        </w:trPr>
        <w:tc>
          <w:tcPr>
            <w:tcW w:w="1285" w:type="dxa"/>
            <w:gridSpan w:val="2"/>
            <w:tcBorders>
              <w:top w:val="nil"/>
              <w:left w:val="nil"/>
              <w:bottom w:val="nil"/>
              <w:right w:val="nil"/>
            </w:tcBorders>
          </w:tcPr>
          <w:p w:rsidR="00BD41F8" w:rsidRDefault="00BD41F8" w:rsidP="00AC7F2A">
            <w:pPr>
              <w:jc w:val="both"/>
              <w:rPr>
                <w:rFonts w:ascii="Arial Narrow" w:hAnsi="Arial Narrow"/>
              </w:rPr>
            </w:pPr>
          </w:p>
        </w:tc>
        <w:tc>
          <w:tcPr>
            <w:tcW w:w="3600" w:type="dxa"/>
            <w:gridSpan w:val="3"/>
            <w:tcBorders>
              <w:top w:val="single" w:sz="4" w:space="0" w:color="auto"/>
              <w:left w:val="nil"/>
              <w:bottom w:val="nil"/>
              <w:right w:val="nil"/>
            </w:tcBorders>
          </w:tcPr>
          <w:p w:rsidR="00BD41F8" w:rsidRDefault="00BD41F8" w:rsidP="00BD41F8">
            <w:pPr>
              <w:jc w:val="center"/>
              <w:rPr>
                <w:rFonts w:ascii="Arial Narrow" w:hAnsi="Arial Narrow"/>
              </w:rPr>
            </w:pPr>
            <w:r w:rsidRPr="00A3125F">
              <w:rPr>
                <w:rFonts w:ascii="Arial Narrow" w:hAnsi="Arial Narrow"/>
                <w:i/>
                <w:sz w:val="18"/>
              </w:rPr>
              <w:t>(</w:t>
            </w:r>
            <w:r>
              <w:rPr>
                <w:rFonts w:ascii="Arial Narrow" w:hAnsi="Arial Narrow"/>
                <w:i/>
                <w:sz w:val="18"/>
              </w:rPr>
              <w:t>Print the other party’s name</w:t>
            </w:r>
            <w:r w:rsidRPr="00A3125F">
              <w:rPr>
                <w:rFonts w:ascii="Arial Narrow" w:hAnsi="Arial Narrow"/>
                <w:i/>
                <w:sz w:val="18"/>
              </w:rPr>
              <w:t>)</w:t>
            </w:r>
          </w:p>
        </w:tc>
        <w:tc>
          <w:tcPr>
            <w:tcW w:w="3362" w:type="dxa"/>
            <w:tcBorders>
              <w:top w:val="nil"/>
              <w:left w:val="nil"/>
              <w:bottom w:val="nil"/>
              <w:right w:val="nil"/>
            </w:tcBorders>
          </w:tcPr>
          <w:p w:rsidR="00BD41F8" w:rsidRDefault="00BD41F8" w:rsidP="00AC7F2A">
            <w:pPr>
              <w:jc w:val="both"/>
              <w:rPr>
                <w:rFonts w:ascii="Arial Narrow" w:hAnsi="Arial Narrow"/>
              </w:rPr>
            </w:pPr>
          </w:p>
        </w:tc>
        <w:tc>
          <w:tcPr>
            <w:tcW w:w="1343" w:type="dxa"/>
            <w:tcBorders>
              <w:top w:val="nil"/>
              <w:left w:val="nil"/>
              <w:bottom w:val="nil"/>
              <w:right w:val="nil"/>
            </w:tcBorders>
          </w:tcPr>
          <w:p w:rsidR="00BD41F8" w:rsidRDefault="00BD41F8" w:rsidP="00AC7F2A">
            <w:pPr>
              <w:jc w:val="both"/>
              <w:rPr>
                <w:rFonts w:ascii="Arial Narrow" w:hAnsi="Arial Narrow"/>
              </w:rPr>
            </w:pPr>
          </w:p>
        </w:tc>
      </w:tr>
      <w:tr w:rsidR="00BD41F8" w:rsidRPr="00F17F66" w:rsidTr="00AC7F2A">
        <w:tc>
          <w:tcPr>
            <w:tcW w:w="1398" w:type="dxa"/>
            <w:gridSpan w:val="3"/>
            <w:tcBorders>
              <w:top w:val="nil"/>
              <w:left w:val="nil"/>
              <w:bottom w:val="nil"/>
              <w:right w:val="nil"/>
            </w:tcBorders>
          </w:tcPr>
          <w:p w:rsidR="00BD41F8" w:rsidRPr="00F17F66" w:rsidRDefault="00BD41F8" w:rsidP="00AC7F2A">
            <w:pPr>
              <w:jc w:val="both"/>
              <w:rPr>
                <w:rFonts w:ascii="Arial Narrow" w:hAnsi="Arial Narrow"/>
                <w:sz w:val="10"/>
              </w:rPr>
            </w:pPr>
          </w:p>
        </w:tc>
        <w:tc>
          <w:tcPr>
            <w:tcW w:w="8192" w:type="dxa"/>
            <w:gridSpan w:val="4"/>
            <w:tcBorders>
              <w:top w:val="nil"/>
              <w:left w:val="nil"/>
              <w:bottom w:val="nil"/>
              <w:right w:val="nil"/>
            </w:tcBorders>
          </w:tcPr>
          <w:p w:rsidR="00BD41F8" w:rsidRPr="00F17F66" w:rsidRDefault="00BD41F8" w:rsidP="00AC7F2A">
            <w:pPr>
              <w:spacing w:line="276" w:lineRule="auto"/>
              <w:jc w:val="both"/>
              <w:rPr>
                <w:rFonts w:ascii="Arial Narrow" w:hAnsi="Arial Narrow"/>
                <w:sz w:val="10"/>
              </w:rPr>
            </w:pPr>
          </w:p>
        </w:tc>
      </w:tr>
      <w:tr w:rsidR="00BD41F8" w:rsidRPr="00A3125F" w:rsidTr="00B7287B">
        <w:tc>
          <w:tcPr>
            <w:tcW w:w="9590" w:type="dxa"/>
            <w:gridSpan w:val="7"/>
            <w:tcBorders>
              <w:top w:val="nil"/>
              <w:left w:val="nil"/>
              <w:bottom w:val="nil"/>
              <w:right w:val="nil"/>
            </w:tcBorders>
            <w:hideMark/>
          </w:tcPr>
          <w:p w:rsidR="00BD41F8" w:rsidRPr="00A3125F" w:rsidRDefault="00BD41F8" w:rsidP="00C24A5B">
            <w:pPr>
              <w:spacing w:line="276" w:lineRule="auto"/>
              <w:jc w:val="both"/>
              <w:rPr>
                <w:rFonts w:ascii="Arial Narrow" w:hAnsi="Arial Narrow"/>
              </w:rPr>
            </w:pPr>
            <w:r>
              <w:rPr>
                <w:rFonts w:ascii="Arial Narrow" w:hAnsi="Arial Narrow"/>
              </w:rPr>
              <w:t>provide copies</w:t>
            </w:r>
            <w:r w:rsidR="00521F7A">
              <w:rPr>
                <w:rFonts w:ascii="Arial Narrow" w:hAnsi="Arial Narrow"/>
              </w:rPr>
              <w:t xml:space="preserve"> of the following documents</w:t>
            </w:r>
            <w:r>
              <w:rPr>
                <w:rFonts w:ascii="Arial Narrow" w:hAnsi="Arial Narrow"/>
              </w:rPr>
              <w:t xml:space="preserve"> to all parties </w:t>
            </w:r>
            <w:r w:rsidR="00521F7A">
              <w:rPr>
                <w:rFonts w:ascii="Arial Narrow" w:hAnsi="Arial Narrow"/>
              </w:rPr>
              <w:t xml:space="preserve">within 30 days of </w:t>
            </w:r>
            <w:r w:rsidR="00C24A5B">
              <w:rPr>
                <w:rFonts w:ascii="Arial Narrow" w:hAnsi="Arial Narrow"/>
              </w:rPr>
              <w:t>service</w:t>
            </w:r>
            <w:r w:rsidR="00521F7A">
              <w:rPr>
                <w:rFonts w:ascii="Arial Narrow" w:hAnsi="Arial Narrow"/>
              </w:rPr>
              <w:t xml:space="preserve"> of this form</w:t>
            </w:r>
            <w:r>
              <w:rPr>
                <w:rFonts w:ascii="Arial Narrow" w:hAnsi="Arial Narrow"/>
              </w:rPr>
              <w:t>:</w:t>
            </w:r>
          </w:p>
        </w:tc>
      </w:tr>
    </w:tbl>
    <w:p w:rsidR="00FE160C" w:rsidRDefault="00FE160C" w:rsidP="00FE160C">
      <w:pPr>
        <w:pStyle w:val="NoSpacing"/>
        <w:rPr>
          <w:sz w:val="14"/>
        </w:rPr>
      </w:pPr>
    </w:p>
    <w:p w:rsidR="0036120F" w:rsidRDefault="0036120F" w:rsidP="00FE160C">
      <w:pPr>
        <w:pStyle w:val="NoSpacing"/>
        <w:rPr>
          <w:sz w:val="14"/>
        </w:rPr>
      </w:pPr>
    </w:p>
    <w:p w:rsidR="00582EA1" w:rsidRPr="00FE160C" w:rsidRDefault="00582EA1" w:rsidP="00FE160C">
      <w:pPr>
        <w:pStyle w:val="NoSpacing"/>
        <w:rPr>
          <w:sz w:val="14"/>
        </w:rPr>
      </w:pPr>
    </w:p>
    <w:tbl>
      <w:tblPr>
        <w:tblStyle w:val="TableGrid"/>
        <w:tblW w:w="9590" w:type="dxa"/>
        <w:tblInd w:w="18" w:type="dxa"/>
        <w:tblLayout w:type="fixed"/>
        <w:tblCellMar>
          <w:top w:w="86" w:type="dxa"/>
          <w:left w:w="115" w:type="dxa"/>
          <w:bottom w:w="86" w:type="dxa"/>
          <w:right w:w="115" w:type="dxa"/>
        </w:tblCellMar>
        <w:tblLook w:val="04A0" w:firstRow="1" w:lastRow="0" w:firstColumn="1" w:lastColumn="0" w:noHBand="0" w:noVBand="1"/>
      </w:tblPr>
      <w:tblGrid>
        <w:gridCol w:w="457"/>
        <w:gridCol w:w="360"/>
        <w:gridCol w:w="8773"/>
      </w:tblGrid>
      <w:tr w:rsidR="00BA6FDF" w:rsidTr="0036120F">
        <w:trPr>
          <w:trHeight w:val="504"/>
        </w:trPr>
        <w:tc>
          <w:tcPr>
            <w:tcW w:w="457" w:type="dxa"/>
            <w:tcBorders>
              <w:right w:val="nil"/>
            </w:tcBorders>
            <w:vAlign w:val="center"/>
          </w:tcPr>
          <w:p w:rsidR="00BA6FDF" w:rsidRDefault="00582EA1" w:rsidP="00AC7F2A">
            <w:pPr>
              <w:pStyle w:val="NoSpacing"/>
              <w:jc w:val="center"/>
              <w:rPr>
                <w:rFonts w:ascii="Arial Narrow" w:hAnsi="Arial Narrow"/>
              </w:rPr>
            </w:pPr>
            <w:r>
              <w:rPr>
                <w:rFonts w:ascii="Arial Narrow" w:hAnsi="Arial Narrow"/>
              </w:rPr>
              <w:t>1</w:t>
            </w:r>
          </w:p>
        </w:tc>
        <w:tc>
          <w:tcPr>
            <w:tcW w:w="360" w:type="dxa"/>
            <w:tcBorders>
              <w:right w:val="nil"/>
            </w:tcBorders>
            <w:vAlign w:val="center"/>
          </w:tcPr>
          <w:p w:rsidR="00BA6FDF" w:rsidRDefault="00BA6FDF" w:rsidP="00AC7F2A">
            <w:pPr>
              <w:pStyle w:val="NoSpacing"/>
              <w:rPr>
                <w:rFonts w:ascii="Arial Narrow" w:hAnsi="Arial Narrow"/>
              </w:rPr>
            </w:pPr>
            <w:r w:rsidRPr="00C42015">
              <w:rPr>
                <w:rFonts w:ascii="Arial Narrow" w:hAnsi="Arial Narrow"/>
              </w:rPr>
              <w:sym w:font="Wingdings" w:char="F0A8"/>
            </w:r>
          </w:p>
        </w:tc>
        <w:tc>
          <w:tcPr>
            <w:tcW w:w="8773" w:type="dxa"/>
            <w:tcBorders>
              <w:left w:val="nil"/>
              <w:bottom w:val="single" w:sz="4" w:space="0" w:color="auto"/>
            </w:tcBorders>
            <w:vAlign w:val="center"/>
          </w:tcPr>
          <w:p w:rsidR="00BA6FDF" w:rsidRDefault="00BA6FDF" w:rsidP="00AC7F2A">
            <w:pPr>
              <w:pStyle w:val="NoSpacing"/>
              <w:rPr>
                <w:rFonts w:ascii="Arial Narrow" w:hAnsi="Arial Narrow"/>
              </w:rPr>
            </w:pPr>
            <w:r>
              <w:rPr>
                <w:rFonts w:ascii="Arial Narrow" w:hAnsi="Arial Narrow"/>
              </w:rPr>
              <w:t>Copy of the most recent pension plan statement (and all plans in which you have/will have an interest).</w:t>
            </w:r>
          </w:p>
        </w:tc>
      </w:tr>
      <w:tr w:rsidR="00BA6FDF" w:rsidTr="0036120F">
        <w:trPr>
          <w:trHeight w:val="864"/>
        </w:trPr>
        <w:tc>
          <w:tcPr>
            <w:tcW w:w="457" w:type="dxa"/>
            <w:tcBorders>
              <w:right w:val="nil"/>
            </w:tcBorders>
            <w:vAlign w:val="center"/>
          </w:tcPr>
          <w:p w:rsidR="00BA6FDF" w:rsidRDefault="00582EA1" w:rsidP="00AC7F2A">
            <w:pPr>
              <w:pStyle w:val="NoSpacing"/>
              <w:jc w:val="center"/>
              <w:rPr>
                <w:rFonts w:ascii="Arial Narrow" w:hAnsi="Arial Narrow"/>
              </w:rPr>
            </w:pPr>
            <w:r>
              <w:rPr>
                <w:rFonts w:ascii="Arial Narrow" w:hAnsi="Arial Narrow"/>
              </w:rPr>
              <w:t>2</w:t>
            </w:r>
          </w:p>
        </w:tc>
        <w:tc>
          <w:tcPr>
            <w:tcW w:w="360" w:type="dxa"/>
            <w:tcBorders>
              <w:right w:val="nil"/>
            </w:tcBorders>
            <w:vAlign w:val="center"/>
          </w:tcPr>
          <w:p w:rsidR="00BA6FDF" w:rsidRDefault="00BA6FDF" w:rsidP="00AC7F2A">
            <w:pPr>
              <w:pStyle w:val="NoSpacing"/>
              <w:rPr>
                <w:rFonts w:ascii="Arial Narrow" w:hAnsi="Arial Narrow"/>
              </w:rPr>
            </w:pPr>
            <w:r w:rsidRPr="00C42015">
              <w:rPr>
                <w:rFonts w:ascii="Arial Narrow" w:hAnsi="Arial Narrow"/>
              </w:rPr>
              <w:sym w:font="Wingdings" w:char="F0A8"/>
            </w:r>
          </w:p>
        </w:tc>
        <w:tc>
          <w:tcPr>
            <w:tcW w:w="8773" w:type="dxa"/>
            <w:tcBorders>
              <w:left w:val="nil"/>
              <w:bottom w:val="single" w:sz="4" w:space="0" w:color="auto"/>
            </w:tcBorders>
            <w:vAlign w:val="center"/>
          </w:tcPr>
          <w:p w:rsidR="00BA6FDF" w:rsidRDefault="00BA6FDF" w:rsidP="00AC7F2A">
            <w:pPr>
              <w:pStyle w:val="NoSpacing"/>
              <w:rPr>
                <w:rFonts w:ascii="Arial Narrow" w:hAnsi="Arial Narrow"/>
              </w:rPr>
            </w:pPr>
            <w:r>
              <w:rPr>
                <w:rFonts w:ascii="Arial Narrow" w:hAnsi="Arial Narrow"/>
              </w:rPr>
              <w:t>Confirmation of your entitlement and valuation of any accrued severance benefits, annual leave benefits, and other monetary benefits in which you have an interest.</w:t>
            </w:r>
          </w:p>
        </w:tc>
      </w:tr>
      <w:tr w:rsidR="0022044A" w:rsidTr="00CC6DBA">
        <w:trPr>
          <w:trHeight w:val="1008"/>
        </w:trPr>
        <w:tc>
          <w:tcPr>
            <w:tcW w:w="457" w:type="dxa"/>
            <w:tcBorders>
              <w:right w:val="nil"/>
            </w:tcBorders>
            <w:vAlign w:val="center"/>
          </w:tcPr>
          <w:p w:rsidR="0022044A" w:rsidRDefault="00582EA1" w:rsidP="00AC7F2A">
            <w:pPr>
              <w:pStyle w:val="NoSpacing"/>
              <w:jc w:val="center"/>
              <w:rPr>
                <w:rFonts w:ascii="Arial Narrow" w:hAnsi="Arial Narrow"/>
              </w:rPr>
            </w:pPr>
            <w:r>
              <w:rPr>
                <w:rFonts w:ascii="Arial Narrow" w:hAnsi="Arial Narrow"/>
              </w:rPr>
              <w:t>3</w:t>
            </w:r>
          </w:p>
        </w:tc>
        <w:tc>
          <w:tcPr>
            <w:tcW w:w="360" w:type="dxa"/>
            <w:tcBorders>
              <w:right w:val="nil"/>
            </w:tcBorders>
            <w:vAlign w:val="center"/>
          </w:tcPr>
          <w:p w:rsidR="0022044A" w:rsidRDefault="0022044A" w:rsidP="006E3327">
            <w:pPr>
              <w:pStyle w:val="NoSpacing"/>
              <w:rPr>
                <w:rFonts w:ascii="Arial Narrow" w:hAnsi="Arial Narrow"/>
              </w:rPr>
            </w:pPr>
            <w:r w:rsidRPr="00C42015">
              <w:rPr>
                <w:rFonts w:ascii="Arial Narrow" w:hAnsi="Arial Narrow"/>
              </w:rPr>
              <w:sym w:font="Wingdings" w:char="F0A8"/>
            </w:r>
          </w:p>
        </w:tc>
        <w:tc>
          <w:tcPr>
            <w:tcW w:w="8773" w:type="dxa"/>
            <w:tcBorders>
              <w:left w:val="nil"/>
              <w:bottom w:val="single" w:sz="4" w:space="0" w:color="auto"/>
            </w:tcBorders>
            <w:vAlign w:val="center"/>
          </w:tcPr>
          <w:p w:rsidR="0022044A" w:rsidRPr="00582EA1" w:rsidRDefault="0022044A" w:rsidP="002276D5">
            <w:pPr>
              <w:pStyle w:val="NoSpacing"/>
              <w:rPr>
                <w:rFonts w:ascii="Arial Narrow" w:hAnsi="Arial Narrow"/>
                <w:i/>
              </w:rPr>
            </w:pPr>
            <w:r>
              <w:rPr>
                <w:rFonts w:ascii="Arial Narrow" w:hAnsi="Arial Narrow"/>
              </w:rPr>
              <w:t>Copy of any health and dental insurance coverage available to you through your employer (showing whether coverage is available for your spouse and/or children).</w:t>
            </w:r>
            <w:r w:rsidR="006E3327">
              <w:rPr>
                <w:rFonts w:ascii="Arial Narrow" w:hAnsi="Arial Narrow"/>
              </w:rPr>
              <w:t xml:space="preserve"> </w:t>
            </w:r>
            <w:r w:rsidR="002276D5" w:rsidRPr="002276D5">
              <w:rPr>
                <w:rFonts w:ascii="Arial Narrow" w:hAnsi="Arial Narrow"/>
                <w:i/>
              </w:rPr>
              <w:t>If available, p</w:t>
            </w:r>
            <w:r w:rsidR="00582EA1" w:rsidRPr="002276D5">
              <w:rPr>
                <w:rFonts w:ascii="Arial Narrow" w:hAnsi="Arial Narrow"/>
                <w:i/>
              </w:rPr>
              <w:t>rovide</w:t>
            </w:r>
            <w:r w:rsidR="00582EA1" w:rsidRPr="00582EA1">
              <w:rPr>
                <w:rFonts w:ascii="Arial Narrow" w:hAnsi="Arial Narrow"/>
                <w:i/>
              </w:rPr>
              <w:t xml:space="preserve"> coverage premium</w:t>
            </w:r>
            <w:r w:rsidR="002276D5">
              <w:rPr>
                <w:rFonts w:ascii="Arial Narrow" w:hAnsi="Arial Narrow"/>
                <w:i/>
              </w:rPr>
              <w:t>s/employee costs</w:t>
            </w:r>
            <w:r w:rsidR="00582EA1" w:rsidRPr="00582EA1">
              <w:rPr>
                <w:rFonts w:ascii="Arial Narrow" w:hAnsi="Arial Narrow"/>
                <w:i/>
              </w:rPr>
              <w:t xml:space="preserve"> for </w:t>
            </w:r>
            <w:r w:rsidR="006E3327">
              <w:rPr>
                <w:rFonts w:ascii="Arial Narrow" w:hAnsi="Arial Narrow"/>
                <w:i/>
              </w:rPr>
              <w:t xml:space="preserve">single person coverage, couple coverage, </w:t>
            </w:r>
            <w:r w:rsidR="00582EA1" w:rsidRPr="00582EA1">
              <w:rPr>
                <w:rFonts w:ascii="Arial Narrow" w:hAnsi="Arial Narrow"/>
                <w:i/>
              </w:rPr>
              <w:t>and</w:t>
            </w:r>
            <w:r w:rsidR="006E3327">
              <w:rPr>
                <w:rFonts w:ascii="Arial Narrow" w:hAnsi="Arial Narrow"/>
                <w:i/>
              </w:rPr>
              <w:t>/or</w:t>
            </w:r>
            <w:r w:rsidR="00582EA1" w:rsidRPr="00582EA1">
              <w:rPr>
                <w:rFonts w:ascii="Arial Narrow" w:hAnsi="Arial Narrow"/>
                <w:i/>
              </w:rPr>
              <w:t xml:space="preserve"> family coverage.</w:t>
            </w:r>
          </w:p>
        </w:tc>
      </w:tr>
      <w:tr w:rsidR="0022044A" w:rsidTr="0036120F">
        <w:trPr>
          <w:trHeight w:val="504"/>
        </w:trPr>
        <w:tc>
          <w:tcPr>
            <w:tcW w:w="457" w:type="dxa"/>
            <w:tcBorders>
              <w:right w:val="nil"/>
            </w:tcBorders>
            <w:vAlign w:val="center"/>
          </w:tcPr>
          <w:p w:rsidR="0022044A" w:rsidRDefault="00582EA1" w:rsidP="00AC7F2A">
            <w:pPr>
              <w:pStyle w:val="NoSpacing"/>
              <w:jc w:val="center"/>
              <w:rPr>
                <w:rFonts w:ascii="Arial Narrow" w:hAnsi="Arial Narrow"/>
              </w:rPr>
            </w:pPr>
            <w:r>
              <w:rPr>
                <w:rFonts w:ascii="Arial Narrow" w:hAnsi="Arial Narrow"/>
              </w:rPr>
              <w:t>4</w:t>
            </w:r>
          </w:p>
        </w:tc>
        <w:tc>
          <w:tcPr>
            <w:tcW w:w="360" w:type="dxa"/>
            <w:tcBorders>
              <w:right w:val="nil"/>
            </w:tcBorders>
            <w:vAlign w:val="center"/>
          </w:tcPr>
          <w:p w:rsidR="0022044A" w:rsidRDefault="0022044A" w:rsidP="00AC7F2A">
            <w:pPr>
              <w:pStyle w:val="NoSpacing"/>
              <w:rPr>
                <w:rFonts w:ascii="Arial Narrow" w:hAnsi="Arial Narrow"/>
              </w:rPr>
            </w:pPr>
            <w:r w:rsidRPr="00C42015">
              <w:rPr>
                <w:rFonts w:ascii="Arial Narrow" w:hAnsi="Arial Narrow"/>
              </w:rPr>
              <w:sym w:font="Wingdings" w:char="F0A8"/>
            </w:r>
          </w:p>
        </w:tc>
        <w:tc>
          <w:tcPr>
            <w:tcW w:w="8773" w:type="dxa"/>
            <w:tcBorders>
              <w:left w:val="nil"/>
              <w:bottom w:val="single" w:sz="4" w:space="0" w:color="auto"/>
            </w:tcBorders>
            <w:vAlign w:val="center"/>
          </w:tcPr>
          <w:p w:rsidR="0022044A" w:rsidRDefault="0022044A" w:rsidP="00AC7F2A">
            <w:pPr>
              <w:pStyle w:val="NoSpacing"/>
              <w:rPr>
                <w:rFonts w:ascii="Arial Narrow" w:hAnsi="Arial Narrow"/>
              </w:rPr>
            </w:pPr>
            <w:r>
              <w:rPr>
                <w:rFonts w:ascii="Arial Narrow" w:hAnsi="Arial Narrow"/>
              </w:rPr>
              <w:t>Copy of your most recent assessment for any appraisals of the property/properties that you own.</w:t>
            </w:r>
          </w:p>
        </w:tc>
      </w:tr>
    </w:tbl>
    <w:p w:rsidR="0036120F" w:rsidRDefault="0036120F">
      <w:r>
        <w:br w:type="page"/>
      </w:r>
    </w:p>
    <w:p w:rsidR="0036120F" w:rsidRDefault="0036120F"/>
    <w:tbl>
      <w:tblPr>
        <w:tblStyle w:val="TableGrid"/>
        <w:tblW w:w="9590" w:type="dxa"/>
        <w:tblInd w:w="18" w:type="dxa"/>
        <w:tblLayout w:type="fixed"/>
        <w:tblCellMar>
          <w:top w:w="86" w:type="dxa"/>
          <w:left w:w="115" w:type="dxa"/>
          <w:bottom w:w="86" w:type="dxa"/>
          <w:right w:w="115" w:type="dxa"/>
        </w:tblCellMar>
        <w:tblLook w:val="04A0" w:firstRow="1" w:lastRow="0" w:firstColumn="1" w:lastColumn="0" w:noHBand="0" w:noVBand="1"/>
      </w:tblPr>
      <w:tblGrid>
        <w:gridCol w:w="457"/>
        <w:gridCol w:w="360"/>
        <w:gridCol w:w="8773"/>
      </w:tblGrid>
      <w:tr w:rsidR="0022044A" w:rsidTr="00CC6DBA">
        <w:trPr>
          <w:trHeight w:val="1008"/>
        </w:trPr>
        <w:tc>
          <w:tcPr>
            <w:tcW w:w="457" w:type="dxa"/>
            <w:tcBorders>
              <w:right w:val="nil"/>
            </w:tcBorders>
            <w:vAlign w:val="center"/>
          </w:tcPr>
          <w:p w:rsidR="0022044A" w:rsidRDefault="00582EA1" w:rsidP="00AC7F2A">
            <w:pPr>
              <w:pStyle w:val="NoSpacing"/>
              <w:jc w:val="center"/>
              <w:rPr>
                <w:rFonts w:ascii="Arial Narrow" w:hAnsi="Arial Narrow"/>
              </w:rPr>
            </w:pPr>
            <w:r>
              <w:rPr>
                <w:rFonts w:ascii="Arial Narrow" w:hAnsi="Arial Narrow"/>
              </w:rPr>
              <w:t>5</w:t>
            </w:r>
          </w:p>
        </w:tc>
        <w:tc>
          <w:tcPr>
            <w:tcW w:w="360" w:type="dxa"/>
            <w:tcBorders>
              <w:right w:val="nil"/>
            </w:tcBorders>
            <w:vAlign w:val="center"/>
          </w:tcPr>
          <w:p w:rsidR="0022044A" w:rsidRDefault="0022044A" w:rsidP="00AC7F2A">
            <w:pPr>
              <w:pStyle w:val="NoSpacing"/>
              <w:rPr>
                <w:rFonts w:ascii="Arial Narrow" w:hAnsi="Arial Narrow"/>
              </w:rPr>
            </w:pPr>
            <w:r w:rsidRPr="00C42015">
              <w:rPr>
                <w:rFonts w:ascii="Arial Narrow" w:hAnsi="Arial Narrow"/>
              </w:rPr>
              <w:sym w:font="Wingdings" w:char="F0A8"/>
            </w:r>
          </w:p>
        </w:tc>
        <w:tc>
          <w:tcPr>
            <w:tcW w:w="8773" w:type="dxa"/>
            <w:tcBorders>
              <w:left w:val="nil"/>
              <w:bottom w:val="single" w:sz="4" w:space="0" w:color="auto"/>
            </w:tcBorders>
            <w:vAlign w:val="center"/>
          </w:tcPr>
          <w:p w:rsidR="0022044A" w:rsidRDefault="0022044A" w:rsidP="00AC7F2A">
            <w:pPr>
              <w:pStyle w:val="NoSpacing"/>
              <w:rPr>
                <w:rFonts w:ascii="Arial Narrow" w:hAnsi="Arial Narrow"/>
              </w:rPr>
            </w:pPr>
            <w:r>
              <w:rPr>
                <w:rFonts w:ascii="Arial Narrow" w:hAnsi="Arial Narrow"/>
              </w:rPr>
              <w:t xml:space="preserve">Copy of every </w:t>
            </w:r>
            <w:proofErr w:type="spellStart"/>
            <w:r>
              <w:rPr>
                <w:rFonts w:ascii="Arial Narrow" w:hAnsi="Arial Narrow"/>
              </w:rPr>
              <w:t>cheque</w:t>
            </w:r>
            <w:proofErr w:type="spellEnd"/>
            <w:r>
              <w:rPr>
                <w:rFonts w:ascii="Arial Narrow" w:hAnsi="Arial Narrow"/>
              </w:rPr>
              <w:t xml:space="preserve"> issued to you from any business/corporation in which you have an interest (or to which you have rendered a service)</w:t>
            </w:r>
          </w:p>
          <w:p w:rsidR="0022044A" w:rsidRDefault="0022044A" w:rsidP="0022044A">
            <w:pPr>
              <w:pStyle w:val="NoSpacing"/>
              <w:rPr>
                <w:rFonts w:ascii="Arial Narrow" w:hAnsi="Arial Narrow"/>
              </w:rPr>
            </w:pPr>
            <w:proofErr w:type="gramStart"/>
            <w:r>
              <w:rPr>
                <w:rFonts w:ascii="Arial Narrow" w:hAnsi="Arial Narrow"/>
              </w:rPr>
              <w:t>for</w:t>
            </w:r>
            <w:proofErr w:type="gramEnd"/>
            <w:r>
              <w:rPr>
                <w:rFonts w:ascii="Arial Narrow" w:hAnsi="Arial Narrow"/>
              </w:rPr>
              <w:t xml:space="preserve"> the period:  _______________________________________________________________________.</w:t>
            </w:r>
          </w:p>
        </w:tc>
      </w:tr>
      <w:tr w:rsidR="0022044A" w:rsidTr="00CC6DBA">
        <w:trPr>
          <w:trHeight w:val="864"/>
        </w:trPr>
        <w:tc>
          <w:tcPr>
            <w:tcW w:w="457" w:type="dxa"/>
            <w:tcBorders>
              <w:right w:val="nil"/>
            </w:tcBorders>
            <w:vAlign w:val="center"/>
          </w:tcPr>
          <w:p w:rsidR="0022044A" w:rsidRDefault="00582EA1" w:rsidP="00AC7F2A">
            <w:pPr>
              <w:pStyle w:val="NoSpacing"/>
              <w:jc w:val="center"/>
              <w:rPr>
                <w:rFonts w:ascii="Arial Narrow" w:hAnsi="Arial Narrow"/>
              </w:rPr>
            </w:pPr>
            <w:r>
              <w:rPr>
                <w:rFonts w:ascii="Arial Narrow" w:hAnsi="Arial Narrow"/>
              </w:rPr>
              <w:t>6</w:t>
            </w:r>
          </w:p>
        </w:tc>
        <w:tc>
          <w:tcPr>
            <w:tcW w:w="360" w:type="dxa"/>
            <w:tcBorders>
              <w:right w:val="nil"/>
            </w:tcBorders>
            <w:vAlign w:val="center"/>
          </w:tcPr>
          <w:p w:rsidR="0022044A" w:rsidRDefault="0022044A" w:rsidP="00AC7F2A">
            <w:pPr>
              <w:pStyle w:val="NoSpacing"/>
              <w:rPr>
                <w:rFonts w:ascii="Arial Narrow" w:hAnsi="Arial Narrow"/>
              </w:rPr>
            </w:pPr>
            <w:r w:rsidRPr="00C42015">
              <w:rPr>
                <w:rFonts w:ascii="Arial Narrow" w:hAnsi="Arial Narrow"/>
              </w:rPr>
              <w:sym w:font="Wingdings" w:char="F0A8"/>
            </w:r>
          </w:p>
        </w:tc>
        <w:tc>
          <w:tcPr>
            <w:tcW w:w="8773" w:type="dxa"/>
            <w:tcBorders>
              <w:left w:val="nil"/>
              <w:bottom w:val="single" w:sz="4" w:space="0" w:color="auto"/>
            </w:tcBorders>
            <w:vAlign w:val="center"/>
          </w:tcPr>
          <w:p w:rsidR="0022044A" w:rsidRDefault="0022044A" w:rsidP="00AC7F2A">
            <w:pPr>
              <w:pStyle w:val="NoSpacing"/>
              <w:rPr>
                <w:rFonts w:ascii="Arial Narrow" w:hAnsi="Arial Narrow"/>
              </w:rPr>
            </w:pPr>
            <w:r>
              <w:rPr>
                <w:rFonts w:ascii="Arial Narrow" w:hAnsi="Arial Narrow"/>
              </w:rPr>
              <w:t>Copy of every bank account statement in your name</w:t>
            </w:r>
          </w:p>
          <w:p w:rsidR="0022044A" w:rsidRDefault="0022044A" w:rsidP="00AC7F2A">
            <w:pPr>
              <w:pStyle w:val="NoSpacing"/>
              <w:rPr>
                <w:rFonts w:ascii="Arial Narrow" w:hAnsi="Arial Narrow"/>
              </w:rPr>
            </w:pPr>
            <w:proofErr w:type="gramStart"/>
            <w:r>
              <w:rPr>
                <w:rFonts w:ascii="Arial Narrow" w:hAnsi="Arial Narrow"/>
              </w:rPr>
              <w:t>for</w:t>
            </w:r>
            <w:proofErr w:type="gramEnd"/>
            <w:r>
              <w:rPr>
                <w:rFonts w:ascii="Arial Narrow" w:hAnsi="Arial Narrow"/>
              </w:rPr>
              <w:t xml:space="preserve"> the period:  _______________________________________________________________________.</w:t>
            </w:r>
          </w:p>
        </w:tc>
      </w:tr>
      <w:tr w:rsidR="0022044A" w:rsidTr="000F5AEB">
        <w:trPr>
          <w:trHeight w:val="1008"/>
        </w:trPr>
        <w:tc>
          <w:tcPr>
            <w:tcW w:w="457" w:type="dxa"/>
            <w:tcBorders>
              <w:right w:val="nil"/>
            </w:tcBorders>
            <w:vAlign w:val="center"/>
          </w:tcPr>
          <w:p w:rsidR="0022044A" w:rsidRDefault="00582EA1" w:rsidP="00AC7F2A">
            <w:pPr>
              <w:pStyle w:val="NoSpacing"/>
              <w:jc w:val="center"/>
              <w:rPr>
                <w:rFonts w:ascii="Arial Narrow" w:hAnsi="Arial Narrow"/>
              </w:rPr>
            </w:pPr>
            <w:r>
              <w:rPr>
                <w:rFonts w:ascii="Arial Narrow" w:hAnsi="Arial Narrow"/>
              </w:rPr>
              <w:t>7</w:t>
            </w:r>
          </w:p>
        </w:tc>
        <w:tc>
          <w:tcPr>
            <w:tcW w:w="360" w:type="dxa"/>
            <w:tcBorders>
              <w:right w:val="nil"/>
            </w:tcBorders>
            <w:vAlign w:val="center"/>
          </w:tcPr>
          <w:p w:rsidR="0022044A" w:rsidRDefault="0022044A" w:rsidP="00AC7F2A">
            <w:pPr>
              <w:pStyle w:val="NoSpacing"/>
              <w:rPr>
                <w:rFonts w:ascii="Arial Narrow" w:hAnsi="Arial Narrow"/>
              </w:rPr>
            </w:pPr>
            <w:r w:rsidRPr="00C42015">
              <w:rPr>
                <w:rFonts w:ascii="Arial Narrow" w:hAnsi="Arial Narrow"/>
              </w:rPr>
              <w:sym w:font="Wingdings" w:char="F0A8"/>
            </w:r>
          </w:p>
        </w:tc>
        <w:tc>
          <w:tcPr>
            <w:tcW w:w="8773" w:type="dxa"/>
            <w:tcBorders>
              <w:left w:val="nil"/>
              <w:bottom w:val="single" w:sz="4" w:space="0" w:color="auto"/>
            </w:tcBorders>
            <w:vAlign w:val="center"/>
          </w:tcPr>
          <w:p w:rsidR="0022044A" w:rsidRDefault="0022044A" w:rsidP="00AC7F2A">
            <w:pPr>
              <w:pStyle w:val="NoSpacing"/>
              <w:rPr>
                <w:rFonts w:ascii="Arial Narrow" w:hAnsi="Arial Narrow"/>
              </w:rPr>
            </w:pPr>
            <w:r>
              <w:rPr>
                <w:rFonts w:ascii="Arial Narrow" w:hAnsi="Arial Narrow"/>
              </w:rPr>
              <w:t xml:space="preserve">Copy of the most recent statement for all RRSP’s, </w:t>
            </w:r>
            <w:r w:rsidR="00C802CC">
              <w:rPr>
                <w:rFonts w:ascii="Arial Narrow" w:hAnsi="Arial Narrow"/>
              </w:rPr>
              <w:t xml:space="preserve">TFSA’s, RESP’s, </w:t>
            </w:r>
            <w:r>
              <w:rPr>
                <w:rFonts w:ascii="Arial Narrow" w:hAnsi="Arial Narrow"/>
              </w:rPr>
              <w:t>term deposit certificates, guaranteed investment certificates, stock accounts, and other investments in your name (or in which you have an interest).</w:t>
            </w:r>
          </w:p>
        </w:tc>
      </w:tr>
      <w:tr w:rsidR="00315057" w:rsidTr="00CC6DBA">
        <w:trPr>
          <w:trHeight w:val="864"/>
        </w:trPr>
        <w:tc>
          <w:tcPr>
            <w:tcW w:w="457" w:type="dxa"/>
            <w:tcBorders>
              <w:right w:val="nil"/>
            </w:tcBorders>
            <w:vAlign w:val="center"/>
          </w:tcPr>
          <w:p w:rsidR="00315057" w:rsidRDefault="00582EA1" w:rsidP="00AC7F2A">
            <w:pPr>
              <w:pStyle w:val="NoSpacing"/>
              <w:jc w:val="center"/>
              <w:rPr>
                <w:rFonts w:ascii="Arial Narrow" w:hAnsi="Arial Narrow"/>
              </w:rPr>
            </w:pPr>
            <w:r>
              <w:rPr>
                <w:rFonts w:ascii="Arial Narrow" w:hAnsi="Arial Narrow"/>
              </w:rPr>
              <w:t>8</w:t>
            </w:r>
          </w:p>
        </w:tc>
        <w:tc>
          <w:tcPr>
            <w:tcW w:w="360" w:type="dxa"/>
            <w:tcBorders>
              <w:right w:val="nil"/>
            </w:tcBorders>
            <w:vAlign w:val="center"/>
          </w:tcPr>
          <w:p w:rsidR="00315057" w:rsidRDefault="00315057" w:rsidP="00AC7F2A">
            <w:pPr>
              <w:pStyle w:val="NoSpacing"/>
              <w:rPr>
                <w:rFonts w:ascii="Arial Narrow" w:hAnsi="Arial Narrow"/>
              </w:rPr>
            </w:pPr>
            <w:r w:rsidRPr="00C42015">
              <w:rPr>
                <w:rFonts w:ascii="Arial Narrow" w:hAnsi="Arial Narrow"/>
              </w:rPr>
              <w:sym w:font="Wingdings" w:char="F0A8"/>
            </w:r>
          </w:p>
        </w:tc>
        <w:tc>
          <w:tcPr>
            <w:tcW w:w="8773" w:type="dxa"/>
            <w:tcBorders>
              <w:left w:val="nil"/>
              <w:bottom w:val="single" w:sz="4" w:space="0" w:color="auto"/>
            </w:tcBorders>
            <w:vAlign w:val="center"/>
          </w:tcPr>
          <w:p w:rsidR="00315057" w:rsidRDefault="00315057" w:rsidP="00AC7F2A">
            <w:pPr>
              <w:pStyle w:val="NoSpacing"/>
              <w:rPr>
                <w:rFonts w:ascii="Arial Narrow" w:hAnsi="Arial Narrow"/>
              </w:rPr>
            </w:pPr>
            <w:r>
              <w:rPr>
                <w:rFonts w:ascii="Arial Narrow" w:hAnsi="Arial Narrow"/>
              </w:rPr>
              <w:t>Copy of every insurance policy (all whole life, term life, disability, etc.) in your name (or in which you have an interest). Include the cash surrender value for every policy.</w:t>
            </w:r>
          </w:p>
        </w:tc>
      </w:tr>
      <w:tr w:rsidR="00315057" w:rsidTr="00CC6DBA">
        <w:trPr>
          <w:trHeight w:val="864"/>
        </w:trPr>
        <w:tc>
          <w:tcPr>
            <w:tcW w:w="457" w:type="dxa"/>
            <w:tcBorders>
              <w:right w:val="nil"/>
            </w:tcBorders>
            <w:vAlign w:val="center"/>
          </w:tcPr>
          <w:p w:rsidR="00315057" w:rsidRDefault="00582EA1" w:rsidP="00AC7F2A">
            <w:pPr>
              <w:pStyle w:val="NoSpacing"/>
              <w:jc w:val="center"/>
              <w:rPr>
                <w:rFonts w:ascii="Arial Narrow" w:hAnsi="Arial Narrow"/>
              </w:rPr>
            </w:pPr>
            <w:r>
              <w:rPr>
                <w:rFonts w:ascii="Arial Narrow" w:hAnsi="Arial Narrow"/>
              </w:rPr>
              <w:t>9</w:t>
            </w:r>
          </w:p>
        </w:tc>
        <w:tc>
          <w:tcPr>
            <w:tcW w:w="360" w:type="dxa"/>
            <w:tcBorders>
              <w:right w:val="nil"/>
            </w:tcBorders>
            <w:vAlign w:val="center"/>
          </w:tcPr>
          <w:p w:rsidR="00315057" w:rsidRDefault="00315057" w:rsidP="00AC7F2A">
            <w:pPr>
              <w:pStyle w:val="NoSpacing"/>
              <w:rPr>
                <w:rFonts w:ascii="Arial Narrow" w:hAnsi="Arial Narrow"/>
              </w:rPr>
            </w:pPr>
            <w:r w:rsidRPr="00C42015">
              <w:rPr>
                <w:rFonts w:ascii="Arial Narrow" w:hAnsi="Arial Narrow"/>
              </w:rPr>
              <w:sym w:font="Wingdings" w:char="F0A8"/>
            </w:r>
          </w:p>
        </w:tc>
        <w:tc>
          <w:tcPr>
            <w:tcW w:w="8773" w:type="dxa"/>
            <w:tcBorders>
              <w:left w:val="nil"/>
              <w:bottom w:val="single" w:sz="4" w:space="0" w:color="auto"/>
            </w:tcBorders>
            <w:vAlign w:val="center"/>
          </w:tcPr>
          <w:p w:rsidR="00315057" w:rsidRDefault="00315057" w:rsidP="00AC7F2A">
            <w:pPr>
              <w:pStyle w:val="NoSpacing"/>
              <w:rPr>
                <w:rFonts w:ascii="Arial Narrow" w:hAnsi="Arial Narrow"/>
              </w:rPr>
            </w:pPr>
            <w:r>
              <w:rPr>
                <w:rFonts w:ascii="Arial Narrow" w:hAnsi="Arial Narrow"/>
              </w:rPr>
              <w:t>Copy of every credit card statement for all credit cards in your name</w:t>
            </w:r>
          </w:p>
          <w:p w:rsidR="00315057" w:rsidRDefault="00315057" w:rsidP="00AC7F2A">
            <w:pPr>
              <w:pStyle w:val="NoSpacing"/>
              <w:rPr>
                <w:rFonts w:ascii="Arial Narrow" w:hAnsi="Arial Narrow"/>
              </w:rPr>
            </w:pPr>
            <w:proofErr w:type="gramStart"/>
            <w:r>
              <w:rPr>
                <w:rFonts w:ascii="Arial Narrow" w:hAnsi="Arial Narrow"/>
              </w:rPr>
              <w:t>for</w:t>
            </w:r>
            <w:proofErr w:type="gramEnd"/>
            <w:r>
              <w:rPr>
                <w:rFonts w:ascii="Arial Narrow" w:hAnsi="Arial Narrow"/>
              </w:rPr>
              <w:t xml:space="preserve"> the period:  _______________________________________________________________________.</w:t>
            </w:r>
          </w:p>
        </w:tc>
      </w:tr>
      <w:tr w:rsidR="00AB6950" w:rsidTr="00AC601D">
        <w:trPr>
          <w:trHeight w:val="3144"/>
        </w:trPr>
        <w:tc>
          <w:tcPr>
            <w:tcW w:w="457" w:type="dxa"/>
            <w:tcBorders>
              <w:right w:val="nil"/>
            </w:tcBorders>
            <w:vAlign w:val="center"/>
          </w:tcPr>
          <w:p w:rsidR="00AB6950" w:rsidRDefault="00582EA1" w:rsidP="00CC6DBA">
            <w:pPr>
              <w:pStyle w:val="NoSpacing"/>
              <w:rPr>
                <w:rFonts w:ascii="Arial Narrow" w:hAnsi="Arial Narrow"/>
              </w:rPr>
            </w:pPr>
            <w:r>
              <w:rPr>
                <w:rFonts w:ascii="Arial Narrow" w:hAnsi="Arial Narrow"/>
              </w:rPr>
              <w:t>10</w:t>
            </w:r>
          </w:p>
        </w:tc>
        <w:tc>
          <w:tcPr>
            <w:tcW w:w="360" w:type="dxa"/>
            <w:tcBorders>
              <w:right w:val="nil"/>
            </w:tcBorders>
          </w:tcPr>
          <w:p w:rsidR="00CC6DBA" w:rsidRPr="00CC6DBA" w:rsidRDefault="00CC6DBA" w:rsidP="00CC6DBA">
            <w:pPr>
              <w:pStyle w:val="NoSpacing"/>
              <w:rPr>
                <w:rFonts w:ascii="Arial Narrow" w:hAnsi="Arial Narrow"/>
                <w:sz w:val="16"/>
              </w:rPr>
            </w:pPr>
          </w:p>
          <w:p w:rsidR="00AB6950" w:rsidRDefault="00AB6950" w:rsidP="00CC6DBA">
            <w:pPr>
              <w:pStyle w:val="NoSpacing"/>
              <w:rPr>
                <w:rFonts w:ascii="Arial Narrow" w:hAnsi="Arial Narrow"/>
              </w:rPr>
            </w:pPr>
            <w:r w:rsidRPr="00C42015">
              <w:rPr>
                <w:rFonts w:ascii="Arial Narrow" w:hAnsi="Arial Narrow"/>
              </w:rPr>
              <w:sym w:font="Wingdings" w:char="F0A8"/>
            </w:r>
          </w:p>
        </w:tc>
        <w:tc>
          <w:tcPr>
            <w:tcW w:w="8773" w:type="dxa"/>
            <w:tcBorders>
              <w:left w:val="nil"/>
              <w:bottom w:val="single" w:sz="4" w:space="0" w:color="auto"/>
            </w:tcBorders>
            <w:vAlign w:val="center"/>
          </w:tcPr>
          <w:p w:rsidR="00AB6950" w:rsidRDefault="00AB6950" w:rsidP="00CC6DBA">
            <w:pPr>
              <w:pStyle w:val="NoSpacing"/>
              <w:rPr>
                <w:rFonts w:ascii="Arial Narrow" w:hAnsi="Arial Narrow"/>
              </w:rPr>
            </w:pPr>
            <w:r>
              <w:rPr>
                <w:rFonts w:ascii="Arial Narrow" w:hAnsi="Arial Narrow"/>
              </w:rPr>
              <w:t>Other (Specify):</w:t>
            </w:r>
          </w:p>
          <w:p w:rsidR="00AB6950" w:rsidRDefault="00AB6950" w:rsidP="00CC6DBA">
            <w:pPr>
              <w:pStyle w:val="NoSpacing"/>
              <w:rPr>
                <w:rFonts w:ascii="Arial Narrow" w:hAnsi="Arial Narrow"/>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528"/>
            </w:tblGrid>
            <w:tr w:rsidR="00AC601D" w:rsidRPr="00AC601D" w:rsidTr="00AC601D">
              <w:trPr>
                <w:trHeight w:val="2304"/>
              </w:trPr>
              <w:tc>
                <w:tcPr>
                  <w:tcW w:w="8528" w:type="dxa"/>
                </w:tcPr>
                <w:p w:rsidR="00AC601D" w:rsidRPr="00AC601D" w:rsidRDefault="00AC601D" w:rsidP="00AC601D">
                  <w:pPr>
                    <w:pStyle w:val="NoSpacing"/>
                  </w:pPr>
                </w:p>
              </w:tc>
            </w:tr>
          </w:tbl>
          <w:p w:rsidR="00AB6950" w:rsidRDefault="00AB6950" w:rsidP="00CC6DBA">
            <w:pPr>
              <w:pStyle w:val="NoSpacing"/>
              <w:rPr>
                <w:rFonts w:ascii="Arial Narrow" w:hAnsi="Arial Narrow"/>
              </w:rPr>
            </w:pPr>
          </w:p>
        </w:tc>
      </w:tr>
    </w:tbl>
    <w:p w:rsidR="00290B99" w:rsidRDefault="00290B99" w:rsidP="0090213D">
      <w:pPr>
        <w:pStyle w:val="NoSpacing"/>
        <w:rPr>
          <w:rFonts w:ascii="Arial Narrow" w:hAnsi="Arial Narrow"/>
          <w:i/>
          <w:sz w:val="14"/>
        </w:rPr>
      </w:pPr>
    </w:p>
    <w:p w:rsidR="00521F7A" w:rsidRDefault="00521F7A" w:rsidP="0090213D">
      <w:pPr>
        <w:pStyle w:val="NoSpacing"/>
        <w:rPr>
          <w:rFonts w:ascii="Arial Narrow" w:hAnsi="Arial Narrow"/>
          <w:i/>
          <w:sz w:val="14"/>
        </w:rPr>
      </w:pPr>
    </w:p>
    <w:p w:rsidR="0036120F" w:rsidRDefault="0036120F" w:rsidP="0090213D">
      <w:pPr>
        <w:pStyle w:val="NoSpacing"/>
        <w:rPr>
          <w:rFonts w:ascii="Arial Narrow" w:hAnsi="Arial Narrow"/>
          <w:i/>
          <w:sz w:val="14"/>
        </w:rPr>
      </w:pPr>
    </w:p>
    <w:tbl>
      <w:tblPr>
        <w:tblStyle w:val="TableGrid"/>
        <w:tblW w:w="9558" w:type="dxa"/>
        <w:tblCellMar>
          <w:left w:w="115" w:type="dxa"/>
          <w:right w:w="115" w:type="dxa"/>
        </w:tblCellMar>
        <w:tblLook w:val="04A0" w:firstRow="1" w:lastRow="0" w:firstColumn="1" w:lastColumn="0" w:noHBand="0" w:noVBand="1"/>
      </w:tblPr>
      <w:tblGrid>
        <w:gridCol w:w="4518"/>
        <w:gridCol w:w="450"/>
        <w:gridCol w:w="4590"/>
      </w:tblGrid>
      <w:tr w:rsidR="00B0775D" w:rsidTr="00AC7F2A">
        <w:tc>
          <w:tcPr>
            <w:tcW w:w="9558" w:type="dxa"/>
            <w:gridSpan w:val="3"/>
            <w:tcBorders>
              <w:top w:val="single" w:sz="4" w:space="0" w:color="auto"/>
              <w:left w:val="single" w:sz="4" w:space="0" w:color="auto"/>
              <w:bottom w:val="nil"/>
              <w:right w:val="single" w:sz="4" w:space="0" w:color="auto"/>
            </w:tcBorders>
          </w:tcPr>
          <w:p w:rsidR="00B0775D" w:rsidRPr="00E851AC" w:rsidRDefault="00B0775D" w:rsidP="00AC7F2A">
            <w:pPr>
              <w:pStyle w:val="NoSpacing"/>
              <w:spacing w:line="276" w:lineRule="auto"/>
              <w:rPr>
                <w:rFonts w:ascii="Arial Narrow" w:hAnsi="Arial Narrow"/>
                <w:sz w:val="14"/>
              </w:rPr>
            </w:pPr>
          </w:p>
          <w:p w:rsidR="00B0775D" w:rsidRPr="00661569" w:rsidRDefault="00B0775D" w:rsidP="00AC7F2A">
            <w:pPr>
              <w:pStyle w:val="NoSpacing"/>
              <w:spacing w:line="480" w:lineRule="auto"/>
              <w:rPr>
                <w:rFonts w:ascii="Arial Narrow" w:hAnsi="Arial Narrow"/>
              </w:rPr>
            </w:pPr>
            <w:r>
              <w:rPr>
                <w:rFonts w:ascii="Arial Narrow" w:hAnsi="Arial Narrow"/>
              </w:rPr>
              <w:t>DATED at _________________</w:t>
            </w:r>
            <w:r w:rsidR="00690A2D">
              <w:rPr>
                <w:rFonts w:ascii="Arial Narrow" w:hAnsi="Arial Narrow"/>
              </w:rPr>
              <w:t>___</w:t>
            </w:r>
            <w:r>
              <w:rPr>
                <w:rFonts w:ascii="Arial Narrow" w:hAnsi="Arial Narrow"/>
              </w:rPr>
              <w:t>___</w:t>
            </w:r>
            <w:r w:rsidR="00690A2D">
              <w:rPr>
                <w:rFonts w:ascii="Arial Narrow" w:hAnsi="Arial Narrow"/>
              </w:rPr>
              <w:t>________</w:t>
            </w:r>
            <w:r>
              <w:rPr>
                <w:rFonts w:ascii="Arial Narrow" w:hAnsi="Arial Narrow"/>
              </w:rPr>
              <w:t>___, this _________ day of _______________</w:t>
            </w:r>
            <w:r w:rsidR="00690A2D">
              <w:rPr>
                <w:rFonts w:ascii="Arial Narrow" w:hAnsi="Arial Narrow"/>
              </w:rPr>
              <w:t>__</w:t>
            </w:r>
            <w:r>
              <w:rPr>
                <w:rFonts w:ascii="Arial Narrow" w:hAnsi="Arial Narrow"/>
              </w:rPr>
              <w:t>_</w:t>
            </w:r>
            <w:proofErr w:type="gramStart"/>
            <w:r>
              <w:rPr>
                <w:rFonts w:ascii="Arial Narrow" w:hAnsi="Arial Narrow"/>
              </w:rPr>
              <w:t>_ ,</w:t>
            </w:r>
            <w:proofErr w:type="gramEnd"/>
            <w:r>
              <w:rPr>
                <w:rFonts w:ascii="Arial Narrow" w:hAnsi="Arial Narrow"/>
              </w:rPr>
              <w:t xml:space="preserve"> 20__</w:t>
            </w:r>
            <w:r w:rsidR="00690A2D">
              <w:rPr>
                <w:rFonts w:ascii="Arial Narrow" w:hAnsi="Arial Narrow"/>
              </w:rPr>
              <w:t>__</w:t>
            </w:r>
            <w:r>
              <w:rPr>
                <w:rFonts w:ascii="Arial Narrow" w:hAnsi="Arial Narrow"/>
              </w:rPr>
              <w:t>___ .</w:t>
            </w:r>
          </w:p>
        </w:tc>
      </w:tr>
      <w:tr w:rsidR="00B0775D" w:rsidRPr="00D47B38" w:rsidTr="00AB6950">
        <w:trPr>
          <w:trHeight w:val="441"/>
        </w:trPr>
        <w:tc>
          <w:tcPr>
            <w:tcW w:w="4518" w:type="dxa"/>
            <w:tcBorders>
              <w:top w:val="nil"/>
              <w:left w:val="single" w:sz="4" w:space="0" w:color="auto"/>
              <w:bottom w:val="nil"/>
              <w:right w:val="nil"/>
            </w:tcBorders>
          </w:tcPr>
          <w:p w:rsidR="00B0775D" w:rsidRDefault="00B0775D" w:rsidP="00AC7F2A">
            <w:pPr>
              <w:rPr>
                <w:rFonts w:ascii="Arial Narrow" w:hAnsi="Arial Narrow"/>
              </w:rPr>
            </w:pPr>
          </w:p>
        </w:tc>
        <w:tc>
          <w:tcPr>
            <w:tcW w:w="450" w:type="dxa"/>
            <w:tcBorders>
              <w:top w:val="nil"/>
              <w:left w:val="nil"/>
              <w:bottom w:val="nil"/>
              <w:right w:val="nil"/>
            </w:tcBorders>
          </w:tcPr>
          <w:p w:rsidR="00B0775D" w:rsidRDefault="00B0775D" w:rsidP="00AC7F2A">
            <w:pPr>
              <w:rPr>
                <w:rFonts w:ascii="Arial Narrow" w:hAnsi="Arial Narrow"/>
              </w:rPr>
            </w:pPr>
          </w:p>
        </w:tc>
        <w:tc>
          <w:tcPr>
            <w:tcW w:w="4590" w:type="dxa"/>
            <w:tcBorders>
              <w:top w:val="nil"/>
              <w:left w:val="nil"/>
              <w:bottom w:val="single" w:sz="4" w:space="0" w:color="auto"/>
              <w:right w:val="single" w:sz="4" w:space="0" w:color="auto"/>
            </w:tcBorders>
          </w:tcPr>
          <w:p w:rsidR="00B0775D" w:rsidRPr="00D47B38" w:rsidRDefault="00B0775D" w:rsidP="00AC7F2A">
            <w:pPr>
              <w:rPr>
                <w:rFonts w:ascii="Arial Narrow" w:hAnsi="Arial Narrow"/>
              </w:rPr>
            </w:pPr>
          </w:p>
        </w:tc>
      </w:tr>
      <w:tr w:rsidR="00B0775D" w:rsidTr="00AC7F2A">
        <w:tc>
          <w:tcPr>
            <w:tcW w:w="4518" w:type="dxa"/>
            <w:tcBorders>
              <w:top w:val="nil"/>
              <w:left w:val="single" w:sz="4" w:space="0" w:color="auto"/>
              <w:bottom w:val="nil"/>
              <w:right w:val="nil"/>
            </w:tcBorders>
          </w:tcPr>
          <w:p w:rsidR="00B0775D" w:rsidRDefault="00B0775D" w:rsidP="00AC7F2A">
            <w:pPr>
              <w:jc w:val="center"/>
              <w:rPr>
                <w:rFonts w:ascii="Arial Narrow" w:hAnsi="Arial Narrow"/>
                <w:i/>
              </w:rPr>
            </w:pPr>
          </w:p>
        </w:tc>
        <w:tc>
          <w:tcPr>
            <w:tcW w:w="450" w:type="dxa"/>
            <w:tcBorders>
              <w:top w:val="nil"/>
              <w:left w:val="nil"/>
              <w:bottom w:val="nil"/>
              <w:right w:val="nil"/>
            </w:tcBorders>
          </w:tcPr>
          <w:p w:rsidR="00B0775D" w:rsidRDefault="00B0775D" w:rsidP="00AC7F2A">
            <w:pPr>
              <w:jc w:val="center"/>
              <w:rPr>
                <w:rFonts w:ascii="Arial Narrow" w:hAnsi="Arial Narrow"/>
                <w:i/>
              </w:rPr>
            </w:pPr>
          </w:p>
        </w:tc>
        <w:tc>
          <w:tcPr>
            <w:tcW w:w="4590" w:type="dxa"/>
            <w:tcBorders>
              <w:left w:val="nil"/>
              <w:bottom w:val="nil"/>
              <w:right w:val="single" w:sz="4" w:space="0" w:color="auto"/>
            </w:tcBorders>
          </w:tcPr>
          <w:p w:rsidR="00B0775D" w:rsidRDefault="00B0775D" w:rsidP="00521F7A">
            <w:pPr>
              <w:jc w:val="center"/>
              <w:rPr>
                <w:rFonts w:ascii="Arial Narrow" w:hAnsi="Arial Narrow"/>
                <w:i/>
              </w:rPr>
            </w:pPr>
            <w:r>
              <w:rPr>
                <w:rFonts w:ascii="Arial Narrow" w:hAnsi="Arial Narrow"/>
                <w:i/>
              </w:rPr>
              <w:t>Signature</w:t>
            </w:r>
          </w:p>
        </w:tc>
      </w:tr>
      <w:tr w:rsidR="00B0775D" w:rsidTr="00AC7F2A">
        <w:trPr>
          <w:trHeight w:val="153"/>
        </w:trPr>
        <w:tc>
          <w:tcPr>
            <w:tcW w:w="9558" w:type="dxa"/>
            <w:gridSpan w:val="3"/>
            <w:tcBorders>
              <w:top w:val="nil"/>
              <w:left w:val="single" w:sz="4" w:space="0" w:color="auto"/>
              <w:bottom w:val="single" w:sz="4" w:space="0" w:color="auto"/>
              <w:right w:val="single" w:sz="4" w:space="0" w:color="auto"/>
            </w:tcBorders>
          </w:tcPr>
          <w:p w:rsidR="00B0775D" w:rsidRPr="000855BB" w:rsidRDefault="00B0775D" w:rsidP="00AC7F2A">
            <w:pPr>
              <w:rPr>
                <w:rFonts w:ascii="Arial Narrow" w:hAnsi="Arial Narrow"/>
                <w:i/>
                <w:sz w:val="8"/>
              </w:rPr>
            </w:pPr>
          </w:p>
        </w:tc>
      </w:tr>
    </w:tbl>
    <w:p w:rsidR="00B0775D" w:rsidRPr="00B0775D" w:rsidRDefault="00B0775D" w:rsidP="00B0775D">
      <w:pPr>
        <w:jc w:val="both"/>
        <w:rPr>
          <w:rFonts w:ascii="Arial Narrow" w:hAnsi="Arial Narrow"/>
          <w:sz w:val="14"/>
        </w:rPr>
      </w:pPr>
    </w:p>
    <w:sectPr w:rsidR="00B0775D" w:rsidRPr="00B0775D" w:rsidSect="00B0775D">
      <w:headerReference w:type="default" r:id="rId25"/>
      <w:footerReference w:type="default" r:id="rId26"/>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2A" w:rsidRDefault="003F102A" w:rsidP="00E14788">
      <w:pPr>
        <w:spacing w:after="0" w:line="240" w:lineRule="auto"/>
      </w:pPr>
      <w:r>
        <w:separator/>
      </w:r>
    </w:p>
  </w:endnote>
  <w:endnote w:type="continuationSeparator" w:id="0">
    <w:p w:rsidR="003F102A" w:rsidRDefault="003F102A"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B" w:rsidRDefault="00F30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AA4EE4" w:rsidRDefault="008B3D9D" w:rsidP="003C2EAD">
    <w:pPr>
      <w:pStyle w:val="Footer"/>
      <w:tabs>
        <w:tab w:val="clear" w:pos="9360"/>
        <w:tab w:val="left" w:pos="3030"/>
        <w:tab w:val="right" w:pos="10080"/>
      </w:tabs>
      <w:ind w:left="-720" w:right="-720"/>
      <w:rPr>
        <w:rFonts w:ascii="Arial Narrow" w:hAnsi="Arial Narrow"/>
        <w:b/>
        <w:sz w:val="20"/>
        <w:szCs w:val="20"/>
      </w:rPr>
    </w:pPr>
    <w:r w:rsidRPr="00AA4EE4">
      <w:rPr>
        <w:rFonts w:ascii="Arial Narrow" w:hAnsi="Arial Narrow"/>
        <w:b/>
        <w:i/>
        <w:sz w:val="20"/>
        <w:szCs w:val="20"/>
      </w:rPr>
      <w:t>Rules of the Supreme Court, 1986</w:t>
    </w:r>
    <w:r w:rsidRPr="00AA4EE4">
      <w:rPr>
        <w:rFonts w:ascii="Arial Narrow" w:hAnsi="Arial Narrow"/>
        <w:b/>
        <w:sz w:val="20"/>
        <w:szCs w:val="20"/>
      </w:rPr>
      <w:t xml:space="preserve"> </w:t>
    </w:r>
    <w:r w:rsidRPr="00AA4EE4">
      <w:rPr>
        <w:rFonts w:ascii="Arial Narrow" w:hAnsi="Arial Narrow"/>
        <w:b/>
        <w:sz w:val="20"/>
        <w:szCs w:val="20"/>
      </w:rPr>
      <w:tab/>
    </w:r>
    <w:r w:rsidRPr="00AA4EE4">
      <w:rPr>
        <w:rFonts w:ascii="Arial Narrow" w:hAnsi="Arial Narrow"/>
        <w:b/>
        <w:sz w:val="20"/>
        <w:szCs w:val="20"/>
      </w:rPr>
      <w:tab/>
    </w:r>
    <w:r w:rsidR="001A7468" w:rsidRPr="001A7468">
      <w:rPr>
        <w:rFonts w:ascii="Arial Narrow" w:hAnsi="Arial Narrow"/>
        <w:b/>
        <w:sz w:val="20"/>
        <w:szCs w:val="20"/>
      </w:rPr>
      <w:t>(</w:t>
    </w:r>
    <w:r w:rsidR="003A4BD3" w:rsidRPr="001676A8">
      <w:rPr>
        <w:rFonts w:ascii="Arial Narrow" w:hAnsi="Arial Narrow"/>
        <w:b/>
        <w:sz w:val="20"/>
        <w:szCs w:val="20"/>
      </w:rPr>
      <w:t>March 202</w:t>
    </w:r>
    <w:r w:rsidR="003A4BD3" w:rsidRPr="002218EA">
      <w:rPr>
        <w:rFonts w:ascii="Arial Narrow" w:hAnsi="Arial Narrow"/>
        <w:b/>
        <w:sz w:val="20"/>
        <w:szCs w:val="20"/>
      </w:rPr>
      <w:t>1</w:t>
    </w:r>
    <w:r w:rsidR="001A7468" w:rsidRPr="002218EA">
      <w:rPr>
        <w:rFonts w:ascii="Arial Narrow" w:hAnsi="Arial Narrow"/>
        <w:b/>
        <w:sz w:val="20"/>
        <w:szCs w:val="20"/>
      </w:rPr>
      <w:t>)</w:t>
    </w:r>
    <w:r w:rsidRPr="00AA4EE4">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Pr="00AA4EE4">
          <w:rPr>
            <w:rFonts w:ascii="Arial Narrow" w:hAnsi="Arial Narrow"/>
            <w:b/>
            <w:sz w:val="20"/>
            <w:szCs w:val="20"/>
          </w:rPr>
          <w:t>Page 1</w:t>
        </w:r>
        <w:r w:rsidRPr="00AA4EE4">
          <w:rPr>
            <w:rFonts w:ascii="Arial Narrow" w:hAnsi="Arial Narrow"/>
            <w:b/>
            <w:noProof/>
            <w:sz w:val="20"/>
            <w:szCs w:val="20"/>
          </w:rPr>
          <w:t xml:space="preserve"> of 1</w:t>
        </w:r>
      </w:sdtContent>
    </w:sdt>
  </w:p>
  <w:p w:rsidR="008B3D9D" w:rsidRDefault="008B3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B" w:rsidRDefault="00F306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AA4EE4" w:rsidRDefault="008B3D9D" w:rsidP="003C2EAD">
    <w:pPr>
      <w:pStyle w:val="Footer"/>
      <w:tabs>
        <w:tab w:val="clear" w:pos="9360"/>
        <w:tab w:val="left" w:pos="3030"/>
        <w:tab w:val="right" w:pos="10080"/>
      </w:tabs>
      <w:ind w:left="-720" w:right="-720"/>
      <w:rPr>
        <w:rFonts w:ascii="Arial Narrow" w:hAnsi="Arial Narrow"/>
        <w:b/>
        <w:sz w:val="20"/>
        <w:szCs w:val="20"/>
      </w:rPr>
    </w:pPr>
    <w:r w:rsidRPr="00AA4EE4">
      <w:rPr>
        <w:rFonts w:ascii="Arial Narrow" w:hAnsi="Arial Narrow"/>
        <w:b/>
        <w:i/>
        <w:sz w:val="20"/>
        <w:szCs w:val="20"/>
      </w:rPr>
      <w:t>Rules of the Supreme Court, 1986</w:t>
    </w:r>
    <w:r w:rsidRPr="00AA4EE4">
      <w:rPr>
        <w:rFonts w:ascii="Arial Narrow" w:hAnsi="Arial Narrow"/>
        <w:b/>
        <w:sz w:val="20"/>
        <w:szCs w:val="20"/>
      </w:rPr>
      <w:t xml:space="preserve"> </w:t>
    </w:r>
    <w:r w:rsidRPr="00AA4EE4">
      <w:rPr>
        <w:rFonts w:ascii="Arial Narrow" w:hAnsi="Arial Narrow"/>
        <w:b/>
        <w:sz w:val="20"/>
        <w:szCs w:val="20"/>
      </w:rPr>
      <w:tab/>
    </w:r>
    <w:r w:rsidRPr="00AA4EE4">
      <w:rPr>
        <w:rFonts w:ascii="Arial Narrow" w:hAnsi="Arial Narrow"/>
        <w:b/>
        <w:sz w:val="20"/>
        <w:szCs w:val="20"/>
      </w:rPr>
      <w:tab/>
    </w:r>
    <w:r w:rsidR="001A7468" w:rsidRPr="001A7468">
      <w:rPr>
        <w:rFonts w:ascii="Arial Narrow" w:hAnsi="Arial Narrow"/>
        <w:b/>
        <w:sz w:val="20"/>
        <w:szCs w:val="20"/>
      </w:rPr>
      <w:t>(</w:t>
    </w:r>
    <w:r w:rsidR="003A4BD3" w:rsidRPr="001676A8">
      <w:rPr>
        <w:rFonts w:ascii="Arial Narrow" w:hAnsi="Arial Narrow"/>
        <w:b/>
        <w:sz w:val="20"/>
        <w:szCs w:val="20"/>
      </w:rPr>
      <w:t>March 202</w:t>
    </w:r>
    <w:r w:rsidR="003A4BD3" w:rsidRPr="00F3061B">
      <w:rPr>
        <w:rFonts w:ascii="Arial Narrow" w:hAnsi="Arial Narrow"/>
        <w:b/>
        <w:sz w:val="20"/>
        <w:szCs w:val="20"/>
      </w:rPr>
      <w:t>1</w:t>
    </w:r>
    <w:r w:rsidR="001A7468" w:rsidRPr="00F3061B">
      <w:rPr>
        <w:rFonts w:ascii="Arial Narrow" w:hAnsi="Arial Narrow"/>
        <w:b/>
        <w:sz w:val="20"/>
        <w:szCs w:val="20"/>
      </w:rPr>
      <w:t>)</w:t>
    </w:r>
    <w:r w:rsidRPr="00AA4EE4">
      <w:rPr>
        <w:rFonts w:ascii="Arial Narrow" w:hAnsi="Arial Narrow"/>
        <w:sz w:val="20"/>
        <w:szCs w:val="20"/>
      </w:rPr>
      <w:tab/>
    </w:r>
    <w:sdt>
      <w:sdtPr>
        <w:rPr>
          <w:rFonts w:ascii="Arial Narrow" w:hAnsi="Arial Narrow"/>
          <w:sz w:val="20"/>
          <w:szCs w:val="20"/>
        </w:rPr>
        <w:id w:val="-1636787383"/>
        <w:docPartObj>
          <w:docPartGallery w:val="Page Numbers (Bottom of Page)"/>
          <w:docPartUnique/>
        </w:docPartObj>
      </w:sdtPr>
      <w:sdtEndPr>
        <w:rPr>
          <w:b/>
          <w:noProof/>
        </w:rPr>
      </w:sdtEndPr>
      <w:sdtContent>
        <w:r w:rsidRPr="00AA4EE4">
          <w:rPr>
            <w:rFonts w:ascii="Arial Narrow" w:hAnsi="Arial Narrow"/>
            <w:b/>
            <w:sz w:val="20"/>
            <w:szCs w:val="20"/>
          </w:rPr>
          <w:t>Page 1</w:t>
        </w:r>
        <w:r w:rsidRPr="00AA4EE4">
          <w:rPr>
            <w:rFonts w:ascii="Arial Narrow" w:hAnsi="Arial Narrow"/>
            <w:b/>
            <w:noProof/>
            <w:sz w:val="20"/>
            <w:szCs w:val="20"/>
          </w:rPr>
          <w:t xml:space="preserve"> of 1</w:t>
        </w:r>
      </w:sdtContent>
    </w:sdt>
  </w:p>
  <w:p w:rsidR="008B3D9D" w:rsidRDefault="008B3D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9E2F33" w:rsidRDefault="008B3D9D" w:rsidP="006070DA">
    <w:pPr>
      <w:pStyle w:val="Footer"/>
      <w:tabs>
        <w:tab w:val="clear" w:pos="9360"/>
        <w:tab w:val="left" w:pos="3030"/>
        <w:tab w:val="left" w:pos="5311"/>
        <w:tab w:val="right" w:pos="10080"/>
      </w:tabs>
      <w:ind w:left="-720" w:right="-720"/>
      <w:rPr>
        <w:rFonts w:ascii="Arial Narrow" w:hAnsi="Arial Narrow"/>
        <w:b/>
        <w:sz w:val="20"/>
        <w:szCs w:val="20"/>
      </w:rPr>
    </w:pPr>
    <w:r w:rsidRPr="009E2F33">
      <w:rPr>
        <w:rFonts w:ascii="Arial Narrow" w:hAnsi="Arial Narrow"/>
        <w:b/>
        <w:i/>
        <w:sz w:val="20"/>
        <w:szCs w:val="20"/>
      </w:rPr>
      <w:t>Rules of the Supreme Court, 1986</w:t>
    </w:r>
    <w:r>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sidR="001A7468" w:rsidRPr="001A7468">
      <w:rPr>
        <w:rFonts w:ascii="Arial Narrow" w:hAnsi="Arial Narrow"/>
        <w:b/>
        <w:sz w:val="20"/>
        <w:szCs w:val="20"/>
      </w:rPr>
      <w:t>(</w:t>
    </w:r>
    <w:r w:rsidR="003A4BD3" w:rsidRPr="001676A8">
      <w:rPr>
        <w:rFonts w:ascii="Arial Narrow" w:hAnsi="Arial Narrow"/>
        <w:b/>
        <w:sz w:val="20"/>
        <w:szCs w:val="20"/>
      </w:rPr>
      <w:t>March 2021</w:t>
    </w:r>
    <w:r w:rsidR="001A7468" w:rsidRPr="001676A8">
      <w:rPr>
        <w:rFonts w:ascii="Arial Narrow" w:hAnsi="Arial Narrow"/>
        <w:b/>
        <w:sz w:val="20"/>
        <w:szCs w:val="20"/>
      </w:rPr>
      <w:t>)</w:t>
    </w:r>
    <w:r w:rsidRPr="009E2F33">
      <w:rPr>
        <w:rFonts w:ascii="Arial Narrow" w:hAnsi="Arial Narrow"/>
        <w:sz w:val="20"/>
        <w:szCs w:val="20"/>
      </w:rPr>
      <w:tab/>
    </w:r>
    <w:r w:rsidR="00945928">
      <w:rPr>
        <w:rFonts w:ascii="Arial Narrow" w:hAnsi="Arial Narrow"/>
        <w:sz w:val="20"/>
        <w:szCs w:val="20"/>
      </w:rPr>
      <w:tab/>
    </w:r>
    <w:sdt>
      <w:sdtPr>
        <w:rPr>
          <w:rFonts w:ascii="Arial Narrow" w:hAnsi="Arial Narrow"/>
          <w:sz w:val="20"/>
          <w:szCs w:val="20"/>
        </w:rPr>
        <w:id w:val="274148369"/>
        <w:docPartObj>
          <w:docPartGallery w:val="Page Numbers (Bottom of Page)"/>
          <w:docPartUnique/>
        </w:docPartObj>
      </w:sdtPr>
      <w:sdtEndPr>
        <w:rPr>
          <w:b/>
          <w:noProof/>
        </w:rPr>
      </w:sdtEndPr>
      <w:sdtContent>
        <w:r w:rsidRPr="009E2F33">
          <w:rPr>
            <w:rFonts w:ascii="Arial Narrow" w:hAnsi="Arial Narrow"/>
            <w:b/>
            <w:sz w:val="20"/>
            <w:szCs w:val="20"/>
          </w:rPr>
          <w:t xml:space="preserve">Page </w:t>
        </w:r>
        <w:r w:rsidR="00B0775D" w:rsidRPr="00B0775D">
          <w:rPr>
            <w:rFonts w:ascii="Arial Narrow" w:hAnsi="Arial Narrow"/>
            <w:b/>
            <w:sz w:val="20"/>
            <w:szCs w:val="20"/>
          </w:rPr>
          <w:fldChar w:fldCharType="begin"/>
        </w:r>
        <w:r w:rsidR="00B0775D" w:rsidRPr="00B0775D">
          <w:rPr>
            <w:rFonts w:ascii="Arial Narrow" w:hAnsi="Arial Narrow"/>
            <w:b/>
            <w:sz w:val="20"/>
            <w:szCs w:val="20"/>
          </w:rPr>
          <w:instrText xml:space="preserve"> PAGE   \* MERGEFORMAT </w:instrText>
        </w:r>
        <w:r w:rsidR="00B0775D" w:rsidRPr="00B0775D">
          <w:rPr>
            <w:rFonts w:ascii="Arial Narrow" w:hAnsi="Arial Narrow"/>
            <w:b/>
            <w:sz w:val="20"/>
            <w:szCs w:val="20"/>
          </w:rPr>
          <w:fldChar w:fldCharType="separate"/>
        </w:r>
        <w:r w:rsidR="00D02CBF">
          <w:rPr>
            <w:rFonts w:ascii="Arial Narrow" w:hAnsi="Arial Narrow"/>
            <w:b/>
            <w:noProof/>
            <w:sz w:val="20"/>
            <w:szCs w:val="20"/>
          </w:rPr>
          <w:t>2</w:t>
        </w:r>
        <w:r w:rsidR="00B0775D" w:rsidRPr="00B0775D">
          <w:rPr>
            <w:rFonts w:ascii="Arial Narrow" w:hAnsi="Arial Narrow"/>
            <w:b/>
            <w:noProof/>
            <w:sz w:val="20"/>
            <w:szCs w:val="20"/>
          </w:rPr>
          <w:fldChar w:fldCharType="end"/>
        </w:r>
      </w:sdtContent>
    </w:sdt>
  </w:p>
  <w:p w:rsidR="008B3D9D" w:rsidRDefault="008B3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2A" w:rsidRDefault="003F102A" w:rsidP="00E14788">
      <w:pPr>
        <w:spacing w:after="0" w:line="240" w:lineRule="auto"/>
      </w:pPr>
      <w:r>
        <w:separator/>
      </w:r>
    </w:p>
  </w:footnote>
  <w:footnote w:type="continuationSeparator" w:id="0">
    <w:p w:rsidR="003F102A" w:rsidRDefault="003F102A"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B" w:rsidRDefault="00F30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AA4EE4" w:rsidRDefault="006334DA"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8"/>
      </w:rPr>
      <w:t xml:space="preserve">Form F11.02A: </w:t>
    </w:r>
    <w:r w:rsidR="00947CC3" w:rsidRPr="00AA4EE4">
      <w:rPr>
        <w:rFonts w:ascii="Arial Narrow" w:hAnsi="Arial Narrow"/>
        <w:b/>
        <w:sz w:val="20"/>
        <w:szCs w:val="16"/>
      </w:rPr>
      <w:t>Demand</w:t>
    </w:r>
    <w:r w:rsidR="008B3D9D" w:rsidRPr="00AA4EE4">
      <w:rPr>
        <w:rFonts w:ascii="Arial Narrow" w:hAnsi="Arial Narrow"/>
        <w:b/>
        <w:sz w:val="20"/>
        <w:szCs w:val="16"/>
      </w:rPr>
      <w:t xml:space="preserve"> </w:t>
    </w:r>
    <w:r w:rsidR="00F26F30" w:rsidRPr="00AA4EE4">
      <w:rPr>
        <w:rFonts w:ascii="Arial Narrow" w:hAnsi="Arial Narrow"/>
        <w:b/>
        <w:sz w:val="20"/>
        <w:szCs w:val="16"/>
      </w:rPr>
      <w:t>to Disclose</w:t>
    </w:r>
    <w:r w:rsidR="001F6A13" w:rsidRPr="00AA4EE4">
      <w:rPr>
        <w:rFonts w:ascii="Arial Narrow" w:hAnsi="Arial Narrow"/>
        <w:b/>
        <w:sz w:val="20"/>
        <w:szCs w:val="16"/>
      </w:rPr>
      <w:t xml:space="preserve"> </w:t>
    </w:r>
    <w:r w:rsidR="008B3D9D" w:rsidRPr="00AA4EE4">
      <w:rPr>
        <w:rFonts w:ascii="Arial Narrow" w:hAnsi="Arial Narrow"/>
        <w:b/>
        <w:sz w:val="20"/>
        <w:szCs w:val="16"/>
      </w:rPr>
      <w:t>(Family Law) – Instructions</w:t>
    </w:r>
    <w:r w:rsidR="008B3D9D" w:rsidRPr="00AA4EE4">
      <w:rPr>
        <w:rFonts w:ascii="Arial Narrow" w:hAnsi="Arial Narrow"/>
        <w:b/>
        <w:sz w:val="20"/>
        <w:szCs w:val="16"/>
      </w:rPr>
      <w:tab/>
    </w:r>
    <w:r w:rsidR="008B3D9D" w:rsidRPr="00AA4EE4">
      <w:rPr>
        <w:rFonts w:ascii="Arial Narrow" w:hAnsi="Arial Narrow"/>
        <w:b/>
        <w:sz w:val="20"/>
        <w:szCs w:val="16"/>
      </w:rPr>
      <w:tab/>
      <w:t>Supreme Cour</w:t>
    </w:r>
    <w:r w:rsidR="001A7468">
      <w:rPr>
        <w:rFonts w:ascii="Arial Narrow" w:hAnsi="Arial Narrow"/>
        <w:b/>
        <w:sz w:val="20"/>
        <w:szCs w:val="16"/>
      </w:rPr>
      <w:t>t of Newfoundland and Labrador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1B" w:rsidRDefault="00F306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AA4EE4" w:rsidRDefault="006334DA"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18"/>
      </w:rPr>
      <w:t xml:space="preserve">Form F11.02A: </w:t>
    </w:r>
    <w:r w:rsidR="001F6A13" w:rsidRPr="00AA4EE4">
      <w:rPr>
        <w:rFonts w:ascii="Arial Narrow" w:hAnsi="Arial Narrow"/>
        <w:b/>
        <w:sz w:val="20"/>
        <w:szCs w:val="16"/>
      </w:rPr>
      <w:t xml:space="preserve">Demand </w:t>
    </w:r>
    <w:r w:rsidR="00706208" w:rsidRPr="00AA4EE4">
      <w:rPr>
        <w:rFonts w:ascii="Arial Narrow" w:hAnsi="Arial Narrow"/>
        <w:b/>
        <w:sz w:val="20"/>
        <w:szCs w:val="16"/>
      </w:rPr>
      <w:t>to Disclose</w:t>
    </w:r>
    <w:r w:rsidR="008B3D9D" w:rsidRPr="00AA4EE4">
      <w:rPr>
        <w:rFonts w:ascii="Arial Narrow" w:hAnsi="Arial Narrow"/>
        <w:b/>
        <w:sz w:val="20"/>
        <w:szCs w:val="16"/>
      </w:rPr>
      <w:t xml:space="preserve"> (Family Law) </w:t>
    </w:r>
    <w:r w:rsidR="007F1754" w:rsidRPr="00AA4EE4">
      <w:rPr>
        <w:rFonts w:ascii="Arial Narrow" w:hAnsi="Arial Narrow"/>
        <w:b/>
        <w:sz w:val="20"/>
        <w:szCs w:val="16"/>
      </w:rPr>
      <w:t>– Instructions</w:t>
    </w:r>
    <w:r w:rsidR="008B3D9D" w:rsidRPr="00AA4EE4">
      <w:rPr>
        <w:rFonts w:ascii="Arial Narrow" w:hAnsi="Arial Narrow"/>
        <w:b/>
        <w:sz w:val="20"/>
        <w:szCs w:val="16"/>
      </w:rPr>
      <w:tab/>
    </w:r>
    <w:r w:rsidR="008B3D9D" w:rsidRPr="00AA4EE4">
      <w:rPr>
        <w:rFonts w:ascii="Arial Narrow" w:hAnsi="Arial Narrow"/>
        <w:b/>
        <w:sz w:val="20"/>
        <w:szCs w:val="16"/>
      </w:rPr>
      <w:tab/>
      <w:t>Supreme Cou</w:t>
    </w:r>
    <w:r w:rsidR="001A7468">
      <w:rPr>
        <w:rFonts w:ascii="Arial Narrow" w:hAnsi="Arial Narrow"/>
        <w:b/>
        <w:sz w:val="20"/>
        <w:szCs w:val="16"/>
      </w:rPr>
      <w:t>rt of Newfoundland and Labrador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945928" w:rsidRDefault="006D362A" w:rsidP="00557CBB">
    <w:pPr>
      <w:pStyle w:val="Header"/>
      <w:tabs>
        <w:tab w:val="clear" w:pos="9360"/>
        <w:tab w:val="right" w:pos="10080"/>
      </w:tabs>
      <w:ind w:left="-720" w:right="-720"/>
      <w:jc w:val="both"/>
      <w:rPr>
        <w:rFonts w:ascii="Arial Narrow" w:hAnsi="Arial Narrow"/>
        <w:b/>
        <w:sz w:val="20"/>
        <w:szCs w:val="18"/>
      </w:rPr>
    </w:pPr>
    <w:r w:rsidRPr="00945928">
      <w:rPr>
        <w:rFonts w:ascii="Arial Narrow" w:hAnsi="Arial Narrow"/>
        <w:b/>
        <w:sz w:val="20"/>
        <w:szCs w:val="18"/>
      </w:rPr>
      <w:t xml:space="preserve">Form F11.02A </w:t>
    </w:r>
    <w:r w:rsidR="008B3D9D" w:rsidRPr="00945928">
      <w:rPr>
        <w:rFonts w:ascii="Arial Narrow" w:hAnsi="Arial Narrow"/>
        <w:b/>
        <w:sz w:val="20"/>
        <w:szCs w:val="18"/>
      </w:rPr>
      <w:t xml:space="preserve">– </w:t>
    </w:r>
    <w:r w:rsidR="00947CC3" w:rsidRPr="00945928">
      <w:rPr>
        <w:rFonts w:ascii="Arial Narrow" w:hAnsi="Arial Narrow"/>
        <w:b/>
        <w:sz w:val="20"/>
        <w:szCs w:val="18"/>
      </w:rPr>
      <w:t>Demand</w:t>
    </w:r>
    <w:r w:rsidRPr="00945928">
      <w:rPr>
        <w:rFonts w:ascii="Arial Narrow" w:hAnsi="Arial Narrow"/>
        <w:b/>
        <w:sz w:val="20"/>
        <w:szCs w:val="18"/>
      </w:rPr>
      <w:t xml:space="preserve"> to Disclose </w:t>
    </w:r>
    <w:r w:rsidR="00B0775D" w:rsidRPr="00945928">
      <w:rPr>
        <w:rFonts w:ascii="Arial Narrow" w:hAnsi="Arial Narrow"/>
        <w:b/>
        <w:sz w:val="20"/>
        <w:szCs w:val="18"/>
      </w:rPr>
      <w:t>(Family Law)</w:t>
    </w:r>
    <w:r w:rsidR="00B0775D" w:rsidRPr="00945928">
      <w:rPr>
        <w:rFonts w:ascii="Arial Narrow" w:hAnsi="Arial Narrow"/>
        <w:b/>
        <w:sz w:val="20"/>
        <w:szCs w:val="18"/>
      </w:rPr>
      <w:tab/>
    </w:r>
    <w:r w:rsidR="00B0775D" w:rsidRPr="00945928">
      <w:rPr>
        <w:rFonts w:ascii="Arial Narrow" w:hAnsi="Arial Narrow"/>
        <w:b/>
        <w:sz w:val="20"/>
        <w:szCs w:val="18"/>
      </w:rPr>
      <w:tab/>
    </w:r>
    <w:r w:rsidR="008B3D9D" w:rsidRPr="00945928">
      <w:rPr>
        <w:rFonts w:ascii="Arial Narrow" w:hAnsi="Arial Narrow"/>
        <w:b/>
        <w:sz w:val="20"/>
        <w:szCs w:val="18"/>
      </w:rPr>
      <w:t>Supreme Court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6A53"/>
    <w:multiLevelType w:val="hybridMultilevel"/>
    <w:tmpl w:val="616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4"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18"/>
  </w:num>
  <w:num w:numId="4">
    <w:abstractNumId w:val="10"/>
  </w:num>
  <w:num w:numId="5">
    <w:abstractNumId w:val="19"/>
  </w:num>
  <w:num w:numId="6">
    <w:abstractNumId w:val="15"/>
  </w:num>
  <w:num w:numId="7">
    <w:abstractNumId w:val="12"/>
  </w:num>
  <w:num w:numId="8">
    <w:abstractNumId w:val="1"/>
  </w:num>
  <w:num w:numId="9">
    <w:abstractNumId w:val="16"/>
  </w:num>
  <w:num w:numId="10">
    <w:abstractNumId w:val="8"/>
  </w:num>
  <w:num w:numId="11">
    <w:abstractNumId w:val="9"/>
  </w:num>
  <w:num w:numId="12">
    <w:abstractNumId w:val="5"/>
  </w:num>
  <w:num w:numId="13">
    <w:abstractNumId w:val="7"/>
  </w:num>
  <w:num w:numId="14">
    <w:abstractNumId w:val="11"/>
  </w:num>
  <w:num w:numId="15">
    <w:abstractNumId w:val="2"/>
  </w:num>
  <w:num w:numId="16">
    <w:abstractNumId w:val="17"/>
  </w:num>
  <w:num w:numId="17">
    <w:abstractNumId w:val="20"/>
  </w:num>
  <w:num w:numId="18">
    <w:abstractNumId w:val="3"/>
  </w:num>
  <w:num w:numId="19">
    <w:abstractNumId w:val="0"/>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774C"/>
    <w:rsid w:val="00017D73"/>
    <w:rsid w:val="00022BD9"/>
    <w:rsid w:val="00026E33"/>
    <w:rsid w:val="000415D4"/>
    <w:rsid w:val="00042F92"/>
    <w:rsid w:val="00046E19"/>
    <w:rsid w:val="0005606A"/>
    <w:rsid w:val="00061059"/>
    <w:rsid w:val="00066ED3"/>
    <w:rsid w:val="00080973"/>
    <w:rsid w:val="00092288"/>
    <w:rsid w:val="0009585A"/>
    <w:rsid w:val="0009665F"/>
    <w:rsid w:val="000A2618"/>
    <w:rsid w:val="000A2C90"/>
    <w:rsid w:val="000A3CCC"/>
    <w:rsid w:val="000B052D"/>
    <w:rsid w:val="000B25E1"/>
    <w:rsid w:val="000B2B8C"/>
    <w:rsid w:val="000B5F4E"/>
    <w:rsid w:val="000B6ACB"/>
    <w:rsid w:val="000C195C"/>
    <w:rsid w:val="000C3529"/>
    <w:rsid w:val="000D5549"/>
    <w:rsid w:val="000D5AB4"/>
    <w:rsid w:val="000E21C7"/>
    <w:rsid w:val="000E275C"/>
    <w:rsid w:val="000E575A"/>
    <w:rsid w:val="000F5AEB"/>
    <w:rsid w:val="001002F9"/>
    <w:rsid w:val="001056C3"/>
    <w:rsid w:val="00110570"/>
    <w:rsid w:val="0011248B"/>
    <w:rsid w:val="001234BD"/>
    <w:rsid w:val="00124096"/>
    <w:rsid w:val="0012441D"/>
    <w:rsid w:val="00125991"/>
    <w:rsid w:val="00134829"/>
    <w:rsid w:val="00135E00"/>
    <w:rsid w:val="001422B2"/>
    <w:rsid w:val="00146A2C"/>
    <w:rsid w:val="00153EF4"/>
    <w:rsid w:val="001676A8"/>
    <w:rsid w:val="001705AE"/>
    <w:rsid w:val="0017092F"/>
    <w:rsid w:val="001714F6"/>
    <w:rsid w:val="001723C3"/>
    <w:rsid w:val="0018578D"/>
    <w:rsid w:val="00192981"/>
    <w:rsid w:val="0019328E"/>
    <w:rsid w:val="00194A45"/>
    <w:rsid w:val="001975BB"/>
    <w:rsid w:val="001A7468"/>
    <w:rsid w:val="001B2796"/>
    <w:rsid w:val="001C23B2"/>
    <w:rsid w:val="001E1A2A"/>
    <w:rsid w:val="001E726B"/>
    <w:rsid w:val="001F6A13"/>
    <w:rsid w:val="001F7DD5"/>
    <w:rsid w:val="00200076"/>
    <w:rsid w:val="0020265B"/>
    <w:rsid w:val="00203014"/>
    <w:rsid w:val="00206E4A"/>
    <w:rsid w:val="00207F3F"/>
    <w:rsid w:val="00212085"/>
    <w:rsid w:val="00213DED"/>
    <w:rsid w:val="00215A5B"/>
    <w:rsid w:val="0022044A"/>
    <w:rsid w:val="002210D7"/>
    <w:rsid w:val="002218EA"/>
    <w:rsid w:val="0022518B"/>
    <w:rsid w:val="002276D5"/>
    <w:rsid w:val="002300D0"/>
    <w:rsid w:val="00232150"/>
    <w:rsid w:val="00232A9C"/>
    <w:rsid w:val="00236405"/>
    <w:rsid w:val="002416E9"/>
    <w:rsid w:val="00241E67"/>
    <w:rsid w:val="00244B7B"/>
    <w:rsid w:val="002467C8"/>
    <w:rsid w:val="002521EB"/>
    <w:rsid w:val="002555DF"/>
    <w:rsid w:val="00257B2D"/>
    <w:rsid w:val="00260468"/>
    <w:rsid w:val="0026221E"/>
    <w:rsid w:val="00262A84"/>
    <w:rsid w:val="0026610B"/>
    <w:rsid w:val="00267030"/>
    <w:rsid w:val="00267E1F"/>
    <w:rsid w:val="002751DD"/>
    <w:rsid w:val="0028563C"/>
    <w:rsid w:val="00285BC2"/>
    <w:rsid w:val="002872E7"/>
    <w:rsid w:val="00290B99"/>
    <w:rsid w:val="00297837"/>
    <w:rsid w:val="002A0DCC"/>
    <w:rsid w:val="002A6AB6"/>
    <w:rsid w:val="002B222B"/>
    <w:rsid w:val="002C033A"/>
    <w:rsid w:val="002C7185"/>
    <w:rsid w:val="002D0084"/>
    <w:rsid w:val="002D15E5"/>
    <w:rsid w:val="002D1A37"/>
    <w:rsid w:val="002D1D90"/>
    <w:rsid w:val="002D6F25"/>
    <w:rsid w:val="002E0324"/>
    <w:rsid w:val="002E59D7"/>
    <w:rsid w:val="002E6737"/>
    <w:rsid w:val="002E6D57"/>
    <w:rsid w:val="002F3DA3"/>
    <w:rsid w:val="003010E7"/>
    <w:rsid w:val="0030507A"/>
    <w:rsid w:val="0030656A"/>
    <w:rsid w:val="00315057"/>
    <w:rsid w:val="003339C2"/>
    <w:rsid w:val="00341408"/>
    <w:rsid w:val="00341571"/>
    <w:rsid w:val="0034236A"/>
    <w:rsid w:val="003504EE"/>
    <w:rsid w:val="00355797"/>
    <w:rsid w:val="0036120F"/>
    <w:rsid w:val="00363F9B"/>
    <w:rsid w:val="00365FBF"/>
    <w:rsid w:val="003666AD"/>
    <w:rsid w:val="00371634"/>
    <w:rsid w:val="00372795"/>
    <w:rsid w:val="00374506"/>
    <w:rsid w:val="0037635A"/>
    <w:rsid w:val="00382199"/>
    <w:rsid w:val="00382729"/>
    <w:rsid w:val="00385DDE"/>
    <w:rsid w:val="00386539"/>
    <w:rsid w:val="0038739F"/>
    <w:rsid w:val="00394FA4"/>
    <w:rsid w:val="003A21FC"/>
    <w:rsid w:val="003A4BD3"/>
    <w:rsid w:val="003B0F76"/>
    <w:rsid w:val="003B1819"/>
    <w:rsid w:val="003B665C"/>
    <w:rsid w:val="003B6DE3"/>
    <w:rsid w:val="003C2EAD"/>
    <w:rsid w:val="003C4B7E"/>
    <w:rsid w:val="003C54A0"/>
    <w:rsid w:val="003C5C50"/>
    <w:rsid w:val="003D164E"/>
    <w:rsid w:val="003E2ADA"/>
    <w:rsid w:val="003E67CE"/>
    <w:rsid w:val="003F102A"/>
    <w:rsid w:val="003F6CEB"/>
    <w:rsid w:val="003F7DF5"/>
    <w:rsid w:val="004067E1"/>
    <w:rsid w:val="00413FD9"/>
    <w:rsid w:val="00416D68"/>
    <w:rsid w:val="004213ED"/>
    <w:rsid w:val="00425D71"/>
    <w:rsid w:val="00430BF0"/>
    <w:rsid w:val="00433FC8"/>
    <w:rsid w:val="00437385"/>
    <w:rsid w:val="00441C96"/>
    <w:rsid w:val="00441CD0"/>
    <w:rsid w:val="00445FEF"/>
    <w:rsid w:val="00447924"/>
    <w:rsid w:val="00447D3E"/>
    <w:rsid w:val="00457D5B"/>
    <w:rsid w:val="00462080"/>
    <w:rsid w:val="004640B3"/>
    <w:rsid w:val="004700E8"/>
    <w:rsid w:val="00471D7E"/>
    <w:rsid w:val="00482434"/>
    <w:rsid w:val="00482E58"/>
    <w:rsid w:val="00486485"/>
    <w:rsid w:val="00487D28"/>
    <w:rsid w:val="00495119"/>
    <w:rsid w:val="00495BC4"/>
    <w:rsid w:val="0049734C"/>
    <w:rsid w:val="004A1C21"/>
    <w:rsid w:val="004A72B1"/>
    <w:rsid w:val="004B2371"/>
    <w:rsid w:val="004B25D2"/>
    <w:rsid w:val="004B2923"/>
    <w:rsid w:val="004B2B33"/>
    <w:rsid w:val="004C05F3"/>
    <w:rsid w:val="004C1EEA"/>
    <w:rsid w:val="004C647E"/>
    <w:rsid w:val="004D5F44"/>
    <w:rsid w:val="004E23F1"/>
    <w:rsid w:val="004E4843"/>
    <w:rsid w:val="004E5173"/>
    <w:rsid w:val="005003FF"/>
    <w:rsid w:val="0050133E"/>
    <w:rsid w:val="0050328A"/>
    <w:rsid w:val="00513BED"/>
    <w:rsid w:val="00513FAE"/>
    <w:rsid w:val="00514AE6"/>
    <w:rsid w:val="00521F7A"/>
    <w:rsid w:val="00522AC2"/>
    <w:rsid w:val="00522FFC"/>
    <w:rsid w:val="00524A78"/>
    <w:rsid w:val="00532296"/>
    <w:rsid w:val="00534FA9"/>
    <w:rsid w:val="005400AC"/>
    <w:rsid w:val="00541080"/>
    <w:rsid w:val="00541A01"/>
    <w:rsid w:val="00547DF8"/>
    <w:rsid w:val="005508C5"/>
    <w:rsid w:val="00556B66"/>
    <w:rsid w:val="00557274"/>
    <w:rsid w:val="00557CBB"/>
    <w:rsid w:val="00566A0E"/>
    <w:rsid w:val="005674D2"/>
    <w:rsid w:val="0057008E"/>
    <w:rsid w:val="00571AD7"/>
    <w:rsid w:val="005737FA"/>
    <w:rsid w:val="00574743"/>
    <w:rsid w:val="005748DD"/>
    <w:rsid w:val="00577A22"/>
    <w:rsid w:val="00582EA1"/>
    <w:rsid w:val="005848FF"/>
    <w:rsid w:val="00585614"/>
    <w:rsid w:val="005A0B3D"/>
    <w:rsid w:val="005A1E9B"/>
    <w:rsid w:val="005A7066"/>
    <w:rsid w:val="005A7296"/>
    <w:rsid w:val="005B1006"/>
    <w:rsid w:val="005B2C37"/>
    <w:rsid w:val="005B4847"/>
    <w:rsid w:val="005B5CF2"/>
    <w:rsid w:val="005C4E20"/>
    <w:rsid w:val="005D30EA"/>
    <w:rsid w:val="005D323B"/>
    <w:rsid w:val="005D3FEC"/>
    <w:rsid w:val="005D4C74"/>
    <w:rsid w:val="005E086A"/>
    <w:rsid w:val="005E2C08"/>
    <w:rsid w:val="005E45B8"/>
    <w:rsid w:val="005F4148"/>
    <w:rsid w:val="005F51C9"/>
    <w:rsid w:val="005F5ADE"/>
    <w:rsid w:val="005F6D66"/>
    <w:rsid w:val="005F7090"/>
    <w:rsid w:val="00602A9B"/>
    <w:rsid w:val="006070DA"/>
    <w:rsid w:val="00607A26"/>
    <w:rsid w:val="00614086"/>
    <w:rsid w:val="0061639F"/>
    <w:rsid w:val="0061646B"/>
    <w:rsid w:val="006165B3"/>
    <w:rsid w:val="00616C74"/>
    <w:rsid w:val="00624ECA"/>
    <w:rsid w:val="00627A1E"/>
    <w:rsid w:val="00627DAD"/>
    <w:rsid w:val="00630DF7"/>
    <w:rsid w:val="006334DA"/>
    <w:rsid w:val="00644419"/>
    <w:rsid w:val="0064789C"/>
    <w:rsid w:val="00647ADC"/>
    <w:rsid w:val="00661569"/>
    <w:rsid w:val="0066207E"/>
    <w:rsid w:val="00665096"/>
    <w:rsid w:val="00670C1D"/>
    <w:rsid w:val="006726E6"/>
    <w:rsid w:val="0067642A"/>
    <w:rsid w:val="00683E02"/>
    <w:rsid w:val="00684B6B"/>
    <w:rsid w:val="00690A2D"/>
    <w:rsid w:val="00692730"/>
    <w:rsid w:val="006A25A5"/>
    <w:rsid w:val="006A71ED"/>
    <w:rsid w:val="006A736E"/>
    <w:rsid w:val="006A7A8D"/>
    <w:rsid w:val="006B0545"/>
    <w:rsid w:val="006B123B"/>
    <w:rsid w:val="006B20B3"/>
    <w:rsid w:val="006C611B"/>
    <w:rsid w:val="006C6F18"/>
    <w:rsid w:val="006C6F96"/>
    <w:rsid w:val="006C7A54"/>
    <w:rsid w:val="006D167D"/>
    <w:rsid w:val="006D2A28"/>
    <w:rsid w:val="006D362A"/>
    <w:rsid w:val="006D440D"/>
    <w:rsid w:val="006D7C34"/>
    <w:rsid w:val="006D7DD9"/>
    <w:rsid w:val="006E3327"/>
    <w:rsid w:val="006E4CE1"/>
    <w:rsid w:val="006E54CE"/>
    <w:rsid w:val="006E576A"/>
    <w:rsid w:val="006F4046"/>
    <w:rsid w:val="007024C3"/>
    <w:rsid w:val="00703FE5"/>
    <w:rsid w:val="007059D7"/>
    <w:rsid w:val="007060E0"/>
    <w:rsid w:val="00706208"/>
    <w:rsid w:val="00711743"/>
    <w:rsid w:val="007176A2"/>
    <w:rsid w:val="007240CB"/>
    <w:rsid w:val="00724924"/>
    <w:rsid w:val="00730F9B"/>
    <w:rsid w:val="00731C4D"/>
    <w:rsid w:val="0073461B"/>
    <w:rsid w:val="007425B0"/>
    <w:rsid w:val="00744013"/>
    <w:rsid w:val="0074656F"/>
    <w:rsid w:val="0075390A"/>
    <w:rsid w:val="00756006"/>
    <w:rsid w:val="00760146"/>
    <w:rsid w:val="00761358"/>
    <w:rsid w:val="00771C44"/>
    <w:rsid w:val="00772F61"/>
    <w:rsid w:val="00781B97"/>
    <w:rsid w:val="00792A52"/>
    <w:rsid w:val="00795B95"/>
    <w:rsid w:val="007A0CAF"/>
    <w:rsid w:val="007A2D03"/>
    <w:rsid w:val="007B1EAD"/>
    <w:rsid w:val="007D013E"/>
    <w:rsid w:val="007D287D"/>
    <w:rsid w:val="007F1754"/>
    <w:rsid w:val="007F4079"/>
    <w:rsid w:val="007F63D0"/>
    <w:rsid w:val="007F6A24"/>
    <w:rsid w:val="00800FDD"/>
    <w:rsid w:val="00804629"/>
    <w:rsid w:val="00806072"/>
    <w:rsid w:val="00806238"/>
    <w:rsid w:val="00806381"/>
    <w:rsid w:val="00816F80"/>
    <w:rsid w:val="00821215"/>
    <w:rsid w:val="00827ED6"/>
    <w:rsid w:val="00831DBD"/>
    <w:rsid w:val="00837310"/>
    <w:rsid w:val="00837FDE"/>
    <w:rsid w:val="00847937"/>
    <w:rsid w:val="00853408"/>
    <w:rsid w:val="0085698C"/>
    <w:rsid w:val="00857011"/>
    <w:rsid w:val="00861B7F"/>
    <w:rsid w:val="00875F35"/>
    <w:rsid w:val="00877E39"/>
    <w:rsid w:val="0088006D"/>
    <w:rsid w:val="00881BFB"/>
    <w:rsid w:val="00895F98"/>
    <w:rsid w:val="008A04B8"/>
    <w:rsid w:val="008A533A"/>
    <w:rsid w:val="008A7913"/>
    <w:rsid w:val="008B3D9D"/>
    <w:rsid w:val="008B4E21"/>
    <w:rsid w:val="008C2FD3"/>
    <w:rsid w:val="008C62DF"/>
    <w:rsid w:val="008C6C3C"/>
    <w:rsid w:val="008C7656"/>
    <w:rsid w:val="008D5472"/>
    <w:rsid w:val="008E296F"/>
    <w:rsid w:val="008F6117"/>
    <w:rsid w:val="009016F0"/>
    <w:rsid w:val="0090213D"/>
    <w:rsid w:val="009123B2"/>
    <w:rsid w:val="00914D7E"/>
    <w:rsid w:val="009204D4"/>
    <w:rsid w:val="009221FD"/>
    <w:rsid w:val="00924770"/>
    <w:rsid w:val="00924BE2"/>
    <w:rsid w:val="00931F2F"/>
    <w:rsid w:val="009331AF"/>
    <w:rsid w:val="00936CC5"/>
    <w:rsid w:val="00940345"/>
    <w:rsid w:val="00945928"/>
    <w:rsid w:val="00947CC3"/>
    <w:rsid w:val="00951348"/>
    <w:rsid w:val="00956685"/>
    <w:rsid w:val="00956BB2"/>
    <w:rsid w:val="00956EE9"/>
    <w:rsid w:val="00974D5A"/>
    <w:rsid w:val="0097587E"/>
    <w:rsid w:val="00976976"/>
    <w:rsid w:val="00977D10"/>
    <w:rsid w:val="009817E5"/>
    <w:rsid w:val="0098408F"/>
    <w:rsid w:val="00986519"/>
    <w:rsid w:val="009874F4"/>
    <w:rsid w:val="00996AAE"/>
    <w:rsid w:val="009976CA"/>
    <w:rsid w:val="009A02A0"/>
    <w:rsid w:val="009A2964"/>
    <w:rsid w:val="009A29D3"/>
    <w:rsid w:val="009A48E9"/>
    <w:rsid w:val="009A70E8"/>
    <w:rsid w:val="009B17D2"/>
    <w:rsid w:val="009B230F"/>
    <w:rsid w:val="009B54EF"/>
    <w:rsid w:val="009C038D"/>
    <w:rsid w:val="009C2AAD"/>
    <w:rsid w:val="009C4305"/>
    <w:rsid w:val="009C7ED6"/>
    <w:rsid w:val="009D51BF"/>
    <w:rsid w:val="009D76C6"/>
    <w:rsid w:val="009E1CF8"/>
    <w:rsid w:val="009F0309"/>
    <w:rsid w:val="009F48D3"/>
    <w:rsid w:val="00A0167F"/>
    <w:rsid w:val="00A018EF"/>
    <w:rsid w:val="00A05710"/>
    <w:rsid w:val="00A05FB0"/>
    <w:rsid w:val="00A27E71"/>
    <w:rsid w:val="00A30EFA"/>
    <w:rsid w:val="00A31C82"/>
    <w:rsid w:val="00A3372B"/>
    <w:rsid w:val="00A36CD6"/>
    <w:rsid w:val="00A41CA2"/>
    <w:rsid w:val="00A41D23"/>
    <w:rsid w:val="00A42243"/>
    <w:rsid w:val="00A50B31"/>
    <w:rsid w:val="00A52119"/>
    <w:rsid w:val="00A53AC2"/>
    <w:rsid w:val="00A55A10"/>
    <w:rsid w:val="00A57C01"/>
    <w:rsid w:val="00A60666"/>
    <w:rsid w:val="00A67704"/>
    <w:rsid w:val="00A7626B"/>
    <w:rsid w:val="00A766A7"/>
    <w:rsid w:val="00A7714C"/>
    <w:rsid w:val="00A77696"/>
    <w:rsid w:val="00A84DA5"/>
    <w:rsid w:val="00A85AD4"/>
    <w:rsid w:val="00A87A96"/>
    <w:rsid w:val="00A97F05"/>
    <w:rsid w:val="00AA0E3F"/>
    <w:rsid w:val="00AA1E2D"/>
    <w:rsid w:val="00AA2202"/>
    <w:rsid w:val="00AA2DE5"/>
    <w:rsid w:val="00AA3002"/>
    <w:rsid w:val="00AA3CA8"/>
    <w:rsid w:val="00AA4EE4"/>
    <w:rsid w:val="00AB1CC5"/>
    <w:rsid w:val="00AB2938"/>
    <w:rsid w:val="00AB40FA"/>
    <w:rsid w:val="00AB48ED"/>
    <w:rsid w:val="00AB59F7"/>
    <w:rsid w:val="00AB6950"/>
    <w:rsid w:val="00AC4C3D"/>
    <w:rsid w:val="00AC601D"/>
    <w:rsid w:val="00AC7443"/>
    <w:rsid w:val="00AD5E4C"/>
    <w:rsid w:val="00AD708E"/>
    <w:rsid w:val="00AE0D93"/>
    <w:rsid w:val="00AE21E1"/>
    <w:rsid w:val="00AE451A"/>
    <w:rsid w:val="00AF2E2C"/>
    <w:rsid w:val="00AF3BCA"/>
    <w:rsid w:val="00B0775D"/>
    <w:rsid w:val="00B123B0"/>
    <w:rsid w:val="00B17D54"/>
    <w:rsid w:val="00B21840"/>
    <w:rsid w:val="00B3095F"/>
    <w:rsid w:val="00B4758C"/>
    <w:rsid w:val="00B5499C"/>
    <w:rsid w:val="00B71523"/>
    <w:rsid w:val="00B86012"/>
    <w:rsid w:val="00B869D6"/>
    <w:rsid w:val="00B942F6"/>
    <w:rsid w:val="00B97690"/>
    <w:rsid w:val="00BA07C9"/>
    <w:rsid w:val="00BA318F"/>
    <w:rsid w:val="00BA6FDF"/>
    <w:rsid w:val="00BB538A"/>
    <w:rsid w:val="00BB6D80"/>
    <w:rsid w:val="00BB73AA"/>
    <w:rsid w:val="00BC4C49"/>
    <w:rsid w:val="00BD41F8"/>
    <w:rsid w:val="00BD60E3"/>
    <w:rsid w:val="00BD7040"/>
    <w:rsid w:val="00BE1D3B"/>
    <w:rsid w:val="00BE229A"/>
    <w:rsid w:val="00BE3F56"/>
    <w:rsid w:val="00BE4883"/>
    <w:rsid w:val="00BE4AEF"/>
    <w:rsid w:val="00BE539A"/>
    <w:rsid w:val="00BF2E8F"/>
    <w:rsid w:val="00BF50D6"/>
    <w:rsid w:val="00C14CA9"/>
    <w:rsid w:val="00C17DB1"/>
    <w:rsid w:val="00C24A5B"/>
    <w:rsid w:val="00C251BF"/>
    <w:rsid w:val="00C27B4C"/>
    <w:rsid w:val="00C319F5"/>
    <w:rsid w:val="00C4162E"/>
    <w:rsid w:val="00C42015"/>
    <w:rsid w:val="00C42CB4"/>
    <w:rsid w:val="00C51D09"/>
    <w:rsid w:val="00C52D58"/>
    <w:rsid w:val="00C5744C"/>
    <w:rsid w:val="00C578DD"/>
    <w:rsid w:val="00C57DB8"/>
    <w:rsid w:val="00C61440"/>
    <w:rsid w:val="00C62241"/>
    <w:rsid w:val="00C63DC3"/>
    <w:rsid w:val="00C66F62"/>
    <w:rsid w:val="00C67569"/>
    <w:rsid w:val="00C703C8"/>
    <w:rsid w:val="00C77C34"/>
    <w:rsid w:val="00C802CC"/>
    <w:rsid w:val="00C807F6"/>
    <w:rsid w:val="00C8354C"/>
    <w:rsid w:val="00C83792"/>
    <w:rsid w:val="00C86D20"/>
    <w:rsid w:val="00C96C40"/>
    <w:rsid w:val="00C96E44"/>
    <w:rsid w:val="00C97926"/>
    <w:rsid w:val="00CA0544"/>
    <w:rsid w:val="00CA1A36"/>
    <w:rsid w:val="00CA21EF"/>
    <w:rsid w:val="00CA352D"/>
    <w:rsid w:val="00CB5CC9"/>
    <w:rsid w:val="00CC043B"/>
    <w:rsid w:val="00CC12E6"/>
    <w:rsid w:val="00CC26D2"/>
    <w:rsid w:val="00CC2845"/>
    <w:rsid w:val="00CC6DBA"/>
    <w:rsid w:val="00CD5B64"/>
    <w:rsid w:val="00CD6A90"/>
    <w:rsid w:val="00CE09A7"/>
    <w:rsid w:val="00CE14DD"/>
    <w:rsid w:val="00CE1AF4"/>
    <w:rsid w:val="00CE24FB"/>
    <w:rsid w:val="00CE3F40"/>
    <w:rsid w:val="00CE4640"/>
    <w:rsid w:val="00CE4E1D"/>
    <w:rsid w:val="00CE724E"/>
    <w:rsid w:val="00CF56F0"/>
    <w:rsid w:val="00CF63E9"/>
    <w:rsid w:val="00D002D0"/>
    <w:rsid w:val="00D00F03"/>
    <w:rsid w:val="00D02CBF"/>
    <w:rsid w:val="00D03294"/>
    <w:rsid w:val="00D13601"/>
    <w:rsid w:val="00D3578F"/>
    <w:rsid w:val="00D35A86"/>
    <w:rsid w:val="00D47B38"/>
    <w:rsid w:val="00D50F91"/>
    <w:rsid w:val="00D51274"/>
    <w:rsid w:val="00D55F1D"/>
    <w:rsid w:val="00D60A00"/>
    <w:rsid w:val="00D6256A"/>
    <w:rsid w:val="00D76BEC"/>
    <w:rsid w:val="00D812B9"/>
    <w:rsid w:val="00D81FD3"/>
    <w:rsid w:val="00D82B7F"/>
    <w:rsid w:val="00D97530"/>
    <w:rsid w:val="00DA13B5"/>
    <w:rsid w:val="00DA4C8A"/>
    <w:rsid w:val="00DC25DD"/>
    <w:rsid w:val="00DC46A2"/>
    <w:rsid w:val="00DC4F75"/>
    <w:rsid w:val="00DD0CC0"/>
    <w:rsid w:val="00DD1945"/>
    <w:rsid w:val="00DD3685"/>
    <w:rsid w:val="00DD65D2"/>
    <w:rsid w:val="00DE32E1"/>
    <w:rsid w:val="00DE3F68"/>
    <w:rsid w:val="00DF6F18"/>
    <w:rsid w:val="00E01089"/>
    <w:rsid w:val="00E01806"/>
    <w:rsid w:val="00E04B6A"/>
    <w:rsid w:val="00E05903"/>
    <w:rsid w:val="00E07812"/>
    <w:rsid w:val="00E10EA4"/>
    <w:rsid w:val="00E14788"/>
    <w:rsid w:val="00E15B6B"/>
    <w:rsid w:val="00E165CB"/>
    <w:rsid w:val="00E16CAD"/>
    <w:rsid w:val="00E26129"/>
    <w:rsid w:val="00E2671B"/>
    <w:rsid w:val="00E26749"/>
    <w:rsid w:val="00E2689A"/>
    <w:rsid w:val="00E4025D"/>
    <w:rsid w:val="00E4319C"/>
    <w:rsid w:val="00E50FBD"/>
    <w:rsid w:val="00E57D8D"/>
    <w:rsid w:val="00E7325B"/>
    <w:rsid w:val="00E736FA"/>
    <w:rsid w:val="00E743C5"/>
    <w:rsid w:val="00E81310"/>
    <w:rsid w:val="00E81FBD"/>
    <w:rsid w:val="00E845F4"/>
    <w:rsid w:val="00EA2C15"/>
    <w:rsid w:val="00EA3186"/>
    <w:rsid w:val="00EB141B"/>
    <w:rsid w:val="00EB28CC"/>
    <w:rsid w:val="00EC1F6A"/>
    <w:rsid w:val="00EC48EF"/>
    <w:rsid w:val="00EC4FA3"/>
    <w:rsid w:val="00EC761D"/>
    <w:rsid w:val="00ED04F3"/>
    <w:rsid w:val="00ED1F45"/>
    <w:rsid w:val="00ED3CA1"/>
    <w:rsid w:val="00EE21D8"/>
    <w:rsid w:val="00EE3FA1"/>
    <w:rsid w:val="00EE51DB"/>
    <w:rsid w:val="00EE602D"/>
    <w:rsid w:val="00EE7405"/>
    <w:rsid w:val="00EF0F15"/>
    <w:rsid w:val="00EF4CE1"/>
    <w:rsid w:val="00EF55B2"/>
    <w:rsid w:val="00F03185"/>
    <w:rsid w:val="00F03409"/>
    <w:rsid w:val="00F05BDF"/>
    <w:rsid w:val="00F07961"/>
    <w:rsid w:val="00F07BDC"/>
    <w:rsid w:val="00F128FB"/>
    <w:rsid w:val="00F12E22"/>
    <w:rsid w:val="00F15F10"/>
    <w:rsid w:val="00F1728A"/>
    <w:rsid w:val="00F17F66"/>
    <w:rsid w:val="00F20E3C"/>
    <w:rsid w:val="00F26F30"/>
    <w:rsid w:val="00F3061B"/>
    <w:rsid w:val="00F32017"/>
    <w:rsid w:val="00F323C3"/>
    <w:rsid w:val="00F34E81"/>
    <w:rsid w:val="00F371D9"/>
    <w:rsid w:val="00F44C9B"/>
    <w:rsid w:val="00F47FF7"/>
    <w:rsid w:val="00F63AFA"/>
    <w:rsid w:val="00F65AA5"/>
    <w:rsid w:val="00F72529"/>
    <w:rsid w:val="00F75664"/>
    <w:rsid w:val="00F771A3"/>
    <w:rsid w:val="00F824BD"/>
    <w:rsid w:val="00F841BF"/>
    <w:rsid w:val="00F85288"/>
    <w:rsid w:val="00F86D5B"/>
    <w:rsid w:val="00F914B9"/>
    <w:rsid w:val="00F94051"/>
    <w:rsid w:val="00F96E51"/>
    <w:rsid w:val="00FA66A4"/>
    <w:rsid w:val="00FA79B0"/>
    <w:rsid w:val="00FB25BC"/>
    <w:rsid w:val="00FB4D37"/>
    <w:rsid w:val="00FB523B"/>
    <w:rsid w:val="00FC48CA"/>
    <w:rsid w:val="00FC600A"/>
    <w:rsid w:val="00FC6A3D"/>
    <w:rsid w:val="00FD63AB"/>
    <w:rsid w:val="00FD6DC3"/>
    <w:rsid w:val="00FE160C"/>
    <w:rsid w:val="00FE1EA7"/>
    <w:rsid w:val="00FF0240"/>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08500"/>
  <w15:docId w15:val="{FB3B09DD-4522-4F29-AEC9-F506FD27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0F"/>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BD41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header" Target="header2.xml"/><Relationship Id="rId18" Type="http://schemas.openxmlformats.org/officeDocument/2006/relationships/hyperlink" Target="https://www.court.nl.ca/supreme/rules-practice-notes-and-forms/family/genera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alaid.nl.ca"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publiclegalinf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nl.ca"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publiclegalinfo.com" TargetMode="External"/><Relationship Id="rId19" Type="http://schemas.openxmlformats.org/officeDocument/2006/relationships/hyperlink" Target="https://www.court.nl.ca/supreme/family-division/" TargetMode="External"/><Relationship Id="rId4" Type="http://schemas.openxmlformats.org/officeDocument/2006/relationships/settings" Target="settings.xml"/><Relationship Id="rId9" Type="http://schemas.openxmlformats.org/officeDocument/2006/relationships/hyperlink" Target="https://www.court.nl.ca/supreme/family-division/"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D8F8-F5AB-4CD3-9354-A03B84AF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Clarke, Jason</cp:lastModifiedBy>
  <cp:revision>8</cp:revision>
  <cp:lastPrinted>2021-02-28T15:30:00Z</cp:lastPrinted>
  <dcterms:created xsi:type="dcterms:W3CDTF">2020-11-09T12:41:00Z</dcterms:created>
  <dcterms:modified xsi:type="dcterms:W3CDTF">2023-06-07T19:20:00Z</dcterms:modified>
</cp:coreProperties>
</file>