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AC7" w:rsidRDefault="00353AC7" w:rsidP="00C14CA9">
      <w:pPr>
        <w:pStyle w:val="NoSpacing"/>
        <w:rPr>
          <w:rFonts w:ascii="Arial Narrow" w:hAnsi="Arial Narrow"/>
          <w:sz w:val="1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08"/>
        <w:gridCol w:w="3168"/>
      </w:tblGrid>
      <w:tr w:rsidR="00C14CA9" w:rsidRPr="00397DD8" w:rsidTr="00CE24FB">
        <w:tc>
          <w:tcPr>
            <w:tcW w:w="6408" w:type="dxa"/>
            <w:shd w:val="clear" w:color="auto" w:fill="000000" w:themeFill="text1"/>
            <w:vAlign w:val="center"/>
          </w:tcPr>
          <w:p w:rsidR="00C14CA9" w:rsidRPr="009221FD" w:rsidRDefault="00CE24FB" w:rsidP="00873220">
            <w:pPr>
              <w:pStyle w:val="NoSpacing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36"/>
                <w:szCs w:val="36"/>
              </w:rPr>
              <w:t xml:space="preserve">How to </w:t>
            </w:r>
            <w:r w:rsidR="008A0F16">
              <w:rPr>
                <w:rFonts w:ascii="Arial Narrow" w:hAnsi="Arial Narrow"/>
                <w:b/>
                <w:color w:val="FFFFFF" w:themeColor="background1"/>
                <w:sz w:val="36"/>
                <w:szCs w:val="36"/>
              </w:rPr>
              <w:t>C</w:t>
            </w:r>
            <w:r w:rsidR="00AE785A">
              <w:rPr>
                <w:rFonts w:ascii="Arial Narrow" w:hAnsi="Arial Narrow"/>
                <w:b/>
                <w:color w:val="FFFFFF" w:themeColor="background1"/>
                <w:sz w:val="36"/>
                <w:szCs w:val="36"/>
              </w:rPr>
              <w:t xml:space="preserve">omplete a </w:t>
            </w:r>
            <w:r w:rsidR="00873220">
              <w:rPr>
                <w:rFonts w:ascii="Arial Narrow" w:hAnsi="Arial Narrow"/>
                <w:b/>
                <w:color w:val="FFFFFF" w:themeColor="background1"/>
                <w:sz w:val="36"/>
                <w:szCs w:val="36"/>
              </w:rPr>
              <w:t xml:space="preserve">Property </w:t>
            </w:r>
            <w:r w:rsidR="00AE785A">
              <w:rPr>
                <w:rFonts w:ascii="Arial Narrow" w:hAnsi="Arial Narrow"/>
                <w:b/>
                <w:color w:val="FFFFFF" w:themeColor="background1"/>
                <w:sz w:val="36"/>
                <w:szCs w:val="36"/>
              </w:rPr>
              <w:t>Statement</w:t>
            </w:r>
          </w:p>
        </w:tc>
        <w:tc>
          <w:tcPr>
            <w:tcW w:w="3168" w:type="dxa"/>
            <w:shd w:val="clear" w:color="auto" w:fill="D9D9D9" w:themeFill="background1" w:themeFillShade="D9"/>
            <w:vAlign w:val="center"/>
          </w:tcPr>
          <w:p w:rsidR="00C14CA9" w:rsidRPr="00397DD8" w:rsidRDefault="00AE785A" w:rsidP="00447924">
            <w:pPr>
              <w:pStyle w:val="NoSpacing"/>
              <w:jc w:val="right"/>
              <w:rPr>
                <w:rFonts w:ascii="Arial Narrow" w:hAnsi="Arial Narrow"/>
                <w:b/>
              </w:rPr>
            </w:pPr>
            <w:r w:rsidRPr="00BF037D">
              <w:rPr>
                <w:rFonts w:ascii="Arial Narrow" w:hAnsi="Arial Narrow"/>
                <w:b/>
                <w:sz w:val="36"/>
                <w:szCs w:val="36"/>
              </w:rPr>
              <w:t>Instructions</w:t>
            </w:r>
          </w:p>
        </w:tc>
      </w:tr>
    </w:tbl>
    <w:p w:rsidR="00353AC7" w:rsidRDefault="00353AC7" w:rsidP="00C14CA9">
      <w:pPr>
        <w:pStyle w:val="NoSpacing"/>
        <w:rPr>
          <w:rFonts w:ascii="Arial Narrow" w:hAnsi="Arial Narrow"/>
          <w:sz w:val="14"/>
        </w:rPr>
      </w:pPr>
    </w:p>
    <w:tbl>
      <w:tblPr>
        <w:tblStyle w:val="TableGrid"/>
        <w:tblW w:w="9601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top w:w="230" w:type="dxa"/>
          <w:left w:w="346" w:type="dxa"/>
          <w:bottom w:w="230" w:type="dxa"/>
          <w:right w:w="346" w:type="dxa"/>
        </w:tblCellMar>
        <w:tblLook w:val="04A0" w:firstRow="1" w:lastRow="0" w:firstColumn="1" w:lastColumn="0" w:noHBand="0" w:noVBand="1"/>
      </w:tblPr>
      <w:tblGrid>
        <w:gridCol w:w="9601"/>
      </w:tblGrid>
      <w:tr w:rsidR="00837310" w:rsidTr="00541A01">
        <w:trPr>
          <w:trHeight w:val="19"/>
          <w:jc w:val="center"/>
        </w:trPr>
        <w:tc>
          <w:tcPr>
            <w:tcW w:w="9601" w:type="dxa"/>
            <w:tcMar>
              <w:top w:w="216" w:type="dxa"/>
              <w:left w:w="216" w:type="dxa"/>
              <w:bottom w:w="216" w:type="dxa"/>
              <w:right w:w="216" w:type="dxa"/>
            </w:tcMar>
          </w:tcPr>
          <w:p w:rsidR="00D07C4D" w:rsidRDefault="00D07C4D" w:rsidP="009204D4">
            <w:pPr>
              <w:pStyle w:val="NoSpacing"/>
              <w:spacing w:line="276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 </w:t>
            </w:r>
            <w:r w:rsidR="00873220">
              <w:rPr>
                <w:rFonts w:ascii="Arial Narrow" w:hAnsi="Arial Narrow"/>
                <w:b/>
              </w:rPr>
              <w:t xml:space="preserve">Property </w:t>
            </w:r>
            <w:r w:rsidRPr="00397DD8">
              <w:rPr>
                <w:rFonts w:ascii="Arial Narrow" w:hAnsi="Arial Narrow"/>
                <w:b/>
              </w:rPr>
              <w:t>Statement</w:t>
            </w:r>
            <w:r w:rsidR="00A16C45">
              <w:rPr>
                <w:rFonts w:ascii="Arial Narrow" w:hAnsi="Arial Narrow"/>
                <w:b/>
              </w:rPr>
              <w:t xml:space="preserve"> (Form 10.04A)</w:t>
            </w:r>
            <w:r>
              <w:rPr>
                <w:rFonts w:ascii="Arial Narrow" w:hAnsi="Arial Narrow"/>
              </w:rPr>
              <w:t xml:space="preserve"> </w:t>
            </w:r>
            <w:r w:rsidR="00E51DF4">
              <w:rPr>
                <w:rFonts w:ascii="Arial Narrow" w:hAnsi="Arial Narrow"/>
              </w:rPr>
              <w:t xml:space="preserve">is a sworn document that gives the Court information about your </w:t>
            </w:r>
            <w:r w:rsidR="00353AC7">
              <w:rPr>
                <w:rFonts w:ascii="Arial Narrow" w:hAnsi="Arial Narrow"/>
              </w:rPr>
              <w:t>assets and debts</w:t>
            </w:r>
            <w:r>
              <w:rPr>
                <w:rFonts w:ascii="Arial Narrow" w:hAnsi="Arial Narrow"/>
              </w:rPr>
              <w:t>.</w:t>
            </w:r>
          </w:p>
          <w:p w:rsidR="00D07C4D" w:rsidRPr="00DD21D8" w:rsidRDefault="00D07C4D" w:rsidP="009204D4">
            <w:pPr>
              <w:pStyle w:val="NoSpacing"/>
              <w:spacing w:line="276" w:lineRule="auto"/>
              <w:jc w:val="both"/>
              <w:rPr>
                <w:rFonts w:ascii="Arial Narrow" w:hAnsi="Arial Narrow"/>
                <w:sz w:val="10"/>
              </w:rPr>
            </w:pPr>
          </w:p>
          <w:p w:rsidR="00D07C4D" w:rsidRPr="00553E06" w:rsidRDefault="00397DD8" w:rsidP="00353AC7">
            <w:pPr>
              <w:pStyle w:val="NoSpacing"/>
              <w:spacing w:line="276" w:lineRule="auto"/>
              <w:jc w:val="both"/>
              <w:rPr>
                <w:rFonts w:ascii="Arial Narrow" w:hAnsi="Arial Narrow"/>
                <w:u w:val="single"/>
              </w:rPr>
            </w:pPr>
            <w:r w:rsidRPr="00553E06">
              <w:rPr>
                <w:rFonts w:ascii="Arial Narrow" w:hAnsi="Arial Narrow"/>
              </w:rPr>
              <w:t xml:space="preserve">You only </w:t>
            </w:r>
            <w:r w:rsidR="00353AC7" w:rsidRPr="00553E06">
              <w:rPr>
                <w:rFonts w:ascii="Arial Narrow" w:hAnsi="Arial Narrow"/>
              </w:rPr>
              <w:t>need to</w:t>
            </w:r>
            <w:r w:rsidR="00D07C4D" w:rsidRPr="00553E06">
              <w:rPr>
                <w:rFonts w:ascii="Arial Narrow" w:hAnsi="Arial Narrow"/>
              </w:rPr>
              <w:t xml:space="preserve"> fill out a </w:t>
            </w:r>
            <w:r w:rsidR="00353AC7" w:rsidRPr="00553E06">
              <w:rPr>
                <w:rFonts w:ascii="Arial Narrow" w:hAnsi="Arial Narrow"/>
              </w:rPr>
              <w:t>Property Statement if you or the other p</w:t>
            </w:r>
            <w:r w:rsidR="00AF00DE">
              <w:rPr>
                <w:rFonts w:ascii="Arial Narrow" w:hAnsi="Arial Narrow"/>
              </w:rPr>
              <w:t xml:space="preserve">erson </w:t>
            </w:r>
            <w:r w:rsidR="00353AC7" w:rsidRPr="00553E06">
              <w:rPr>
                <w:rFonts w:ascii="Arial Narrow" w:hAnsi="Arial Narrow"/>
              </w:rPr>
              <w:t xml:space="preserve">is seeking a division of property </w:t>
            </w:r>
            <w:r w:rsidR="006B5A9E" w:rsidRPr="00553E06">
              <w:rPr>
                <w:rFonts w:ascii="Arial Narrow" w:hAnsi="Arial Narrow"/>
              </w:rPr>
              <w:t>(</w:t>
            </w:r>
            <w:r w:rsidR="00120459">
              <w:rPr>
                <w:rFonts w:ascii="Arial Narrow" w:hAnsi="Arial Narrow"/>
              </w:rPr>
              <w:t>matrimonial property or common law property</w:t>
            </w:r>
            <w:r w:rsidR="006B5A9E" w:rsidRPr="00553E06">
              <w:rPr>
                <w:rFonts w:ascii="Arial Narrow" w:hAnsi="Arial Narrow"/>
              </w:rPr>
              <w:t>)</w:t>
            </w:r>
            <w:r w:rsidR="00353AC7" w:rsidRPr="00553E06">
              <w:rPr>
                <w:rFonts w:ascii="Arial Narrow" w:hAnsi="Arial Narrow"/>
              </w:rPr>
              <w:t xml:space="preserve">. </w:t>
            </w:r>
            <w:r w:rsidR="00A16C45">
              <w:rPr>
                <w:rFonts w:ascii="Arial Narrow" w:hAnsi="Arial Narrow"/>
              </w:rPr>
              <w:t>I</w:t>
            </w:r>
            <w:r w:rsidR="00353AC7" w:rsidRPr="00553E06">
              <w:rPr>
                <w:rFonts w:ascii="Arial Narrow" w:hAnsi="Arial Narrow"/>
              </w:rPr>
              <w:t>f either the Applicant or the Respondent makes a claim for property, both p</w:t>
            </w:r>
            <w:r w:rsidR="00AF00DE">
              <w:rPr>
                <w:rFonts w:ascii="Arial Narrow" w:hAnsi="Arial Narrow"/>
              </w:rPr>
              <w:t xml:space="preserve">ersons </w:t>
            </w:r>
            <w:r w:rsidR="00353AC7" w:rsidRPr="00553E06">
              <w:rPr>
                <w:rFonts w:ascii="Arial Narrow" w:hAnsi="Arial Narrow"/>
              </w:rPr>
              <w:t>must</w:t>
            </w:r>
            <w:r w:rsidR="006B5A9E" w:rsidRPr="00553E06">
              <w:rPr>
                <w:rFonts w:ascii="Arial Narrow" w:hAnsi="Arial Narrow"/>
              </w:rPr>
              <w:t xml:space="preserve"> each</w:t>
            </w:r>
            <w:r w:rsidR="00353AC7" w:rsidRPr="00553E06">
              <w:rPr>
                <w:rFonts w:ascii="Arial Narrow" w:hAnsi="Arial Narrow"/>
              </w:rPr>
              <w:t xml:space="preserve"> fill out a Property Statement.</w:t>
            </w:r>
          </w:p>
          <w:p w:rsidR="00353AC7" w:rsidRPr="0095620B" w:rsidRDefault="00353AC7" w:rsidP="009204D4">
            <w:pPr>
              <w:pStyle w:val="NoSpacing"/>
              <w:spacing w:line="276" w:lineRule="auto"/>
              <w:jc w:val="both"/>
              <w:rPr>
                <w:rFonts w:ascii="Arial Narrow" w:hAnsi="Arial Narrow"/>
                <w:b/>
                <w:sz w:val="14"/>
                <w:u w:val="single"/>
              </w:rPr>
            </w:pPr>
          </w:p>
          <w:p w:rsidR="00447924" w:rsidRPr="00447924" w:rsidRDefault="00CC1184" w:rsidP="009204D4">
            <w:pPr>
              <w:pStyle w:val="NoSpacing"/>
              <w:spacing w:line="276" w:lineRule="auto"/>
              <w:jc w:val="both"/>
              <w:rPr>
                <w:rFonts w:ascii="Arial Narrow" w:hAnsi="Arial Narrow"/>
                <w:b/>
                <w:u w:val="single"/>
              </w:rPr>
            </w:pPr>
            <w:r>
              <w:rPr>
                <w:rFonts w:ascii="Arial Narrow" w:hAnsi="Arial Narrow"/>
                <w:b/>
                <w:u w:val="single"/>
              </w:rPr>
              <w:t>Completing</w:t>
            </w:r>
            <w:r w:rsidR="00D07C4D">
              <w:rPr>
                <w:rFonts w:ascii="Arial Narrow" w:hAnsi="Arial Narrow"/>
                <w:b/>
                <w:u w:val="single"/>
              </w:rPr>
              <w:t xml:space="preserve"> </w:t>
            </w:r>
            <w:r w:rsidR="00447924">
              <w:rPr>
                <w:rFonts w:ascii="Arial Narrow" w:hAnsi="Arial Narrow"/>
                <w:b/>
                <w:u w:val="single"/>
              </w:rPr>
              <w:t>Y</w:t>
            </w:r>
            <w:r w:rsidR="00447924" w:rsidRPr="00447924">
              <w:rPr>
                <w:rFonts w:ascii="Arial Narrow" w:hAnsi="Arial Narrow"/>
                <w:b/>
                <w:u w:val="single"/>
              </w:rPr>
              <w:t xml:space="preserve">our </w:t>
            </w:r>
            <w:r w:rsidR="00873220">
              <w:rPr>
                <w:rFonts w:ascii="Arial Narrow" w:hAnsi="Arial Narrow"/>
                <w:b/>
                <w:u w:val="single"/>
              </w:rPr>
              <w:t>Property</w:t>
            </w:r>
            <w:r w:rsidR="001617BC">
              <w:rPr>
                <w:rFonts w:ascii="Arial Narrow" w:hAnsi="Arial Narrow"/>
                <w:b/>
                <w:u w:val="single"/>
              </w:rPr>
              <w:t xml:space="preserve"> Statement</w:t>
            </w:r>
          </w:p>
          <w:p w:rsidR="00447924" w:rsidRPr="00DD21D8" w:rsidRDefault="00447924" w:rsidP="009204D4">
            <w:pPr>
              <w:pStyle w:val="NoSpacing"/>
              <w:spacing w:line="276" w:lineRule="auto"/>
              <w:jc w:val="both"/>
              <w:rPr>
                <w:rFonts w:ascii="Arial Narrow" w:hAnsi="Arial Narrow"/>
                <w:sz w:val="10"/>
              </w:rPr>
            </w:pPr>
          </w:p>
          <w:p w:rsidR="00F806E4" w:rsidRDefault="00F806E4" w:rsidP="00F806E4">
            <w:pPr>
              <w:pStyle w:val="NoSpacing"/>
              <w:spacing w:line="276" w:lineRule="auto"/>
              <w:ind w:left="715"/>
              <w:jc w:val="both"/>
            </w:pPr>
            <w:r>
              <w:rPr>
                <w:rFonts w:ascii="Arial Narrow" w:hAnsi="Arial Narrow"/>
              </w:rPr>
              <w:t xml:space="preserve">You can </w:t>
            </w:r>
            <w:r w:rsidRPr="00F806E4">
              <w:rPr>
                <w:rFonts w:ascii="Arial Narrow" w:hAnsi="Arial Narrow"/>
              </w:rPr>
              <w:t>fill out this form by hand</w:t>
            </w:r>
            <w:r>
              <w:rPr>
                <w:rFonts w:ascii="Arial Narrow" w:hAnsi="Arial Narrow"/>
              </w:rPr>
              <w:t xml:space="preserve"> or you can download and fill out this form electronically at</w:t>
            </w:r>
          </w:p>
          <w:p w:rsidR="00F806E4" w:rsidRDefault="00161A71" w:rsidP="00F806E4">
            <w:pPr>
              <w:pStyle w:val="NoSpacing"/>
              <w:spacing w:line="276" w:lineRule="auto"/>
              <w:ind w:left="715"/>
              <w:jc w:val="both"/>
              <w:rPr>
                <w:rFonts w:ascii="Arial Narrow" w:hAnsi="Arial Narrow"/>
              </w:rPr>
            </w:pPr>
            <w:hyperlink r:id="rId8" w:history="1">
              <w:r w:rsidRPr="00161A71">
                <w:rPr>
                  <w:rStyle w:val="Hyperlink"/>
                  <w:rFonts w:ascii="Arial Narrow" w:hAnsi="Arial Narrow" w:cs="Arial"/>
                </w:rPr>
                <w:t>https://www.court.nl.ca/supreme/rules-practice-notes-and-forms/family/general/</w:t>
              </w:r>
            </w:hyperlink>
            <w:r w:rsidR="00F806E4">
              <w:rPr>
                <w:rFonts w:ascii="Arial Narrow" w:hAnsi="Arial Narrow"/>
              </w:rPr>
              <w:t xml:space="preserve">  </w:t>
            </w:r>
            <w:r w:rsidR="00F806E4" w:rsidRPr="00827032">
              <w:rPr>
                <w:rFonts w:ascii="Arial Narrow" w:hAnsi="Arial Narrow"/>
              </w:rPr>
              <w:t>(</w:t>
            </w:r>
            <w:r w:rsidR="00F806E4">
              <w:rPr>
                <w:rFonts w:ascii="Arial Narrow" w:hAnsi="Arial Narrow"/>
              </w:rPr>
              <w:t>I</w:t>
            </w:r>
            <w:r w:rsidR="00F806E4" w:rsidRPr="00827032">
              <w:rPr>
                <w:rFonts w:ascii="Arial Narrow" w:hAnsi="Arial Narrow"/>
              </w:rPr>
              <w:t xml:space="preserve">f you fill out the form </w:t>
            </w:r>
            <w:r w:rsidR="00F806E4">
              <w:rPr>
                <w:rFonts w:ascii="Arial Narrow" w:hAnsi="Arial Narrow"/>
              </w:rPr>
              <w:t>electronically</w:t>
            </w:r>
            <w:r w:rsidR="00F806E4" w:rsidRPr="00827032">
              <w:rPr>
                <w:rFonts w:ascii="Arial Narrow" w:hAnsi="Arial Narrow"/>
              </w:rPr>
              <w:t>, you must still print the form</w:t>
            </w:r>
            <w:r w:rsidR="00F806E4">
              <w:t>,</w:t>
            </w:r>
            <w:r w:rsidR="00F806E4">
              <w:rPr>
                <w:rFonts w:ascii="Arial Narrow" w:hAnsi="Arial Narrow"/>
              </w:rPr>
              <w:t xml:space="preserve"> file it with the Court</w:t>
            </w:r>
            <w:r w:rsidR="00F806E4" w:rsidRPr="00F806E4">
              <w:rPr>
                <w:rFonts w:ascii="Arial Narrow" w:hAnsi="Arial Narrow"/>
              </w:rPr>
              <w:t xml:space="preserve">, and serve a copy on the </w:t>
            </w:r>
            <w:r w:rsidR="00F806E4">
              <w:rPr>
                <w:rFonts w:ascii="Arial Narrow" w:hAnsi="Arial Narrow"/>
              </w:rPr>
              <w:t>other person</w:t>
            </w:r>
            <w:r w:rsidR="00F806E4" w:rsidRPr="00827032">
              <w:rPr>
                <w:rFonts w:ascii="Arial Narrow" w:hAnsi="Arial Narrow"/>
              </w:rPr>
              <w:t>)</w:t>
            </w:r>
            <w:r w:rsidR="00F806E4">
              <w:rPr>
                <w:rFonts w:ascii="Arial Narrow" w:hAnsi="Arial Narrow"/>
              </w:rPr>
              <w:t xml:space="preserve">. </w:t>
            </w:r>
          </w:p>
          <w:p w:rsidR="00DD21D8" w:rsidRDefault="00532296" w:rsidP="00DD21D8">
            <w:pPr>
              <w:pStyle w:val="NoSpacing"/>
              <w:spacing w:line="276" w:lineRule="auto"/>
              <w:ind w:left="715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You must fill out </w:t>
            </w:r>
            <w:r w:rsidR="00873220">
              <w:rPr>
                <w:rFonts w:ascii="Arial Narrow" w:hAnsi="Arial Narrow"/>
              </w:rPr>
              <w:t>the</w:t>
            </w:r>
            <w:r w:rsidR="0092711C">
              <w:rPr>
                <w:rFonts w:ascii="Arial Narrow" w:hAnsi="Arial Narrow"/>
              </w:rPr>
              <w:t xml:space="preserve"> entire </w:t>
            </w:r>
            <w:r w:rsidR="00873220">
              <w:rPr>
                <w:rFonts w:ascii="Arial Narrow" w:hAnsi="Arial Narrow"/>
              </w:rPr>
              <w:t>Property</w:t>
            </w:r>
            <w:r w:rsidR="001617BC">
              <w:rPr>
                <w:rFonts w:ascii="Arial Narrow" w:hAnsi="Arial Narrow"/>
              </w:rPr>
              <w:t xml:space="preserve"> Statement</w:t>
            </w:r>
            <w:r w:rsidR="00873220">
              <w:rPr>
                <w:rFonts w:ascii="Arial Narrow" w:hAnsi="Arial Narrow"/>
              </w:rPr>
              <w:t xml:space="preserve">. </w:t>
            </w:r>
            <w:r w:rsidR="00541A01">
              <w:rPr>
                <w:rFonts w:ascii="Arial Narrow" w:hAnsi="Arial Narrow"/>
              </w:rPr>
              <w:t>If you</w:t>
            </w:r>
            <w:r w:rsidR="0070733F">
              <w:rPr>
                <w:rFonts w:ascii="Arial Narrow" w:hAnsi="Arial Narrow"/>
              </w:rPr>
              <w:t xml:space="preserve"> need</w:t>
            </w:r>
            <w:r w:rsidR="00541A01">
              <w:rPr>
                <w:rFonts w:ascii="Arial Narrow" w:hAnsi="Arial Narrow"/>
              </w:rPr>
              <w:t xml:space="preserve"> more space to fill out any section of </w:t>
            </w:r>
            <w:r w:rsidR="00F841C5">
              <w:rPr>
                <w:rFonts w:ascii="Arial Narrow" w:hAnsi="Arial Narrow"/>
              </w:rPr>
              <w:t xml:space="preserve">this </w:t>
            </w:r>
            <w:r w:rsidR="00873220">
              <w:rPr>
                <w:rFonts w:ascii="Arial Narrow" w:hAnsi="Arial Narrow"/>
              </w:rPr>
              <w:t>Property</w:t>
            </w:r>
            <w:r w:rsidR="00F841C5">
              <w:rPr>
                <w:rFonts w:ascii="Arial Narrow" w:hAnsi="Arial Narrow"/>
              </w:rPr>
              <w:t xml:space="preserve"> Statement,</w:t>
            </w:r>
            <w:r w:rsidR="00541A01">
              <w:rPr>
                <w:rFonts w:ascii="Arial Narrow" w:hAnsi="Arial Narrow"/>
              </w:rPr>
              <w:t xml:space="preserve"> attach an extra page and indicate which section is continued on the extra page.</w:t>
            </w:r>
          </w:p>
          <w:p w:rsidR="00447924" w:rsidRPr="001247AF" w:rsidRDefault="00447924" w:rsidP="00541A01">
            <w:pPr>
              <w:pStyle w:val="NoSpacing"/>
              <w:spacing w:line="276" w:lineRule="auto"/>
              <w:jc w:val="both"/>
              <w:rPr>
                <w:rFonts w:ascii="Arial Narrow" w:hAnsi="Arial Narrow"/>
                <w:sz w:val="14"/>
              </w:rPr>
            </w:pPr>
          </w:p>
          <w:p w:rsidR="00447924" w:rsidRPr="00447924" w:rsidRDefault="00447924" w:rsidP="00541A01">
            <w:pPr>
              <w:pStyle w:val="NoSpacing"/>
              <w:spacing w:line="276" w:lineRule="auto"/>
              <w:jc w:val="both"/>
              <w:rPr>
                <w:rFonts w:ascii="Arial Narrow" w:hAnsi="Arial Narrow"/>
                <w:b/>
                <w:u w:val="single"/>
              </w:rPr>
            </w:pPr>
            <w:r w:rsidRPr="00447924">
              <w:rPr>
                <w:rFonts w:ascii="Arial Narrow" w:hAnsi="Arial Narrow"/>
                <w:b/>
                <w:u w:val="single"/>
              </w:rPr>
              <w:t xml:space="preserve">Filing Your </w:t>
            </w:r>
            <w:r w:rsidR="00873220">
              <w:rPr>
                <w:rFonts w:ascii="Arial Narrow" w:hAnsi="Arial Narrow"/>
                <w:b/>
                <w:u w:val="single"/>
              </w:rPr>
              <w:t xml:space="preserve">Property </w:t>
            </w:r>
            <w:r w:rsidR="00D07C4D">
              <w:rPr>
                <w:rFonts w:ascii="Arial Narrow" w:hAnsi="Arial Narrow"/>
                <w:b/>
                <w:u w:val="single"/>
              </w:rPr>
              <w:t>Statement</w:t>
            </w:r>
          </w:p>
          <w:p w:rsidR="00541A01" w:rsidRPr="00DD21D8" w:rsidRDefault="00541A01" w:rsidP="00541A01">
            <w:pPr>
              <w:pStyle w:val="NoSpacing"/>
              <w:spacing w:line="276" w:lineRule="auto"/>
              <w:jc w:val="center"/>
              <w:rPr>
                <w:rFonts w:ascii="Arial Narrow" w:hAnsi="Arial Narrow"/>
                <w:sz w:val="10"/>
              </w:rPr>
            </w:pPr>
          </w:p>
          <w:p w:rsidR="00406705" w:rsidRDefault="004F103D" w:rsidP="00406705">
            <w:pPr>
              <w:pStyle w:val="NoSpacing"/>
              <w:spacing w:line="276" w:lineRule="auto"/>
              <w:ind w:left="715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You can file your Property Statement together with your Application, Response, or Reply. </w:t>
            </w:r>
            <w:r w:rsidR="00406705" w:rsidRPr="00571AD7">
              <w:rPr>
                <w:rFonts w:ascii="Arial Narrow" w:hAnsi="Arial Narrow"/>
              </w:rPr>
              <w:t xml:space="preserve">You must </w:t>
            </w:r>
            <w:r w:rsidR="00406705">
              <w:rPr>
                <w:rFonts w:ascii="Arial Narrow" w:hAnsi="Arial Narrow"/>
              </w:rPr>
              <w:t xml:space="preserve">make </w:t>
            </w:r>
            <w:r w:rsidR="00406705" w:rsidRPr="006B3C35">
              <w:rPr>
                <w:rFonts w:ascii="Arial Narrow" w:hAnsi="Arial Narrow"/>
                <w:b/>
              </w:rPr>
              <w:t>3 extra</w:t>
            </w:r>
            <w:r w:rsidR="001F0072">
              <w:rPr>
                <w:rFonts w:ascii="Arial Narrow" w:hAnsi="Arial Narrow"/>
                <w:b/>
              </w:rPr>
              <w:t xml:space="preserve"> </w:t>
            </w:r>
            <w:r w:rsidR="00406705" w:rsidRPr="00571AD7">
              <w:rPr>
                <w:rFonts w:ascii="Arial Narrow" w:hAnsi="Arial Narrow"/>
                <w:b/>
              </w:rPr>
              <w:t xml:space="preserve">copies </w:t>
            </w:r>
            <w:r w:rsidR="00406705" w:rsidRPr="00571AD7">
              <w:rPr>
                <w:rFonts w:ascii="Arial Narrow" w:hAnsi="Arial Narrow"/>
              </w:rPr>
              <w:t xml:space="preserve">of your completed </w:t>
            </w:r>
            <w:r w:rsidR="00406705">
              <w:rPr>
                <w:rFonts w:ascii="Arial Narrow" w:hAnsi="Arial Narrow"/>
              </w:rPr>
              <w:t>and signed Property Statement (includ</w:t>
            </w:r>
            <w:r w:rsidR="00AF00DE">
              <w:rPr>
                <w:rFonts w:ascii="Arial Narrow" w:hAnsi="Arial Narrow"/>
              </w:rPr>
              <w:t>ing any additional documents). F</w:t>
            </w:r>
            <w:r w:rsidR="00406705">
              <w:rPr>
                <w:rFonts w:ascii="Arial Narrow" w:hAnsi="Arial Narrow"/>
              </w:rPr>
              <w:t>ile</w:t>
            </w:r>
            <w:r w:rsidR="00406705" w:rsidRPr="00571AD7">
              <w:rPr>
                <w:rFonts w:ascii="Arial Narrow" w:hAnsi="Arial Narrow"/>
              </w:rPr>
              <w:t xml:space="preserve"> your </w:t>
            </w:r>
            <w:r w:rsidR="00406705">
              <w:rPr>
                <w:rFonts w:ascii="Arial Narrow" w:hAnsi="Arial Narrow"/>
              </w:rPr>
              <w:t>original Property Statement</w:t>
            </w:r>
            <w:r w:rsidR="00406705" w:rsidRPr="00571AD7">
              <w:rPr>
                <w:rFonts w:ascii="Arial Narrow" w:hAnsi="Arial Narrow"/>
              </w:rPr>
              <w:t xml:space="preserve"> with the Court. </w:t>
            </w:r>
            <w:r w:rsidR="00AF00DE">
              <w:rPr>
                <w:rFonts w:ascii="Arial Narrow" w:hAnsi="Arial Narrow"/>
              </w:rPr>
              <w:t>To file the Property Statement, you must bring the Property Statement to the Supreme Court location where your file is or you can mail it to that location.</w:t>
            </w:r>
          </w:p>
          <w:p w:rsidR="00BF037D" w:rsidRDefault="00BF037D" w:rsidP="00AF00DE">
            <w:pPr>
              <w:pStyle w:val="NoSpacing"/>
              <w:spacing w:line="276" w:lineRule="auto"/>
              <w:jc w:val="both"/>
              <w:rPr>
                <w:rFonts w:ascii="Arial Narrow" w:hAnsi="Arial Narrow"/>
                <w:sz w:val="14"/>
              </w:rPr>
            </w:pPr>
          </w:p>
          <w:p w:rsidR="00AF00DE" w:rsidRPr="00447924" w:rsidRDefault="00AF00DE" w:rsidP="00AF00DE">
            <w:pPr>
              <w:pStyle w:val="NoSpacing"/>
              <w:spacing w:line="276" w:lineRule="auto"/>
              <w:jc w:val="both"/>
              <w:rPr>
                <w:rFonts w:ascii="Arial Narrow" w:hAnsi="Arial Narrow"/>
                <w:b/>
                <w:u w:val="single"/>
              </w:rPr>
            </w:pPr>
            <w:r>
              <w:rPr>
                <w:rFonts w:ascii="Arial Narrow" w:hAnsi="Arial Narrow"/>
                <w:b/>
                <w:u w:val="single"/>
              </w:rPr>
              <w:t>Serving</w:t>
            </w:r>
            <w:r w:rsidRPr="00447924">
              <w:rPr>
                <w:rFonts w:ascii="Arial Narrow" w:hAnsi="Arial Narrow"/>
                <w:b/>
                <w:u w:val="single"/>
              </w:rPr>
              <w:t xml:space="preserve"> Your </w:t>
            </w:r>
            <w:r>
              <w:rPr>
                <w:rFonts w:ascii="Arial Narrow" w:hAnsi="Arial Narrow"/>
                <w:b/>
                <w:u w:val="single"/>
              </w:rPr>
              <w:t>Property Statement</w:t>
            </w:r>
          </w:p>
          <w:p w:rsidR="00AF00DE" w:rsidRPr="00BF037D" w:rsidRDefault="00AF00DE" w:rsidP="00AF00DE">
            <w:pPr>
              <w:pStyle w:val="NoSpacing"/>
              <w:spacing w:line="276" w:lineRule="auto"/>
              <w:jc w:val="both"/>
              <w:rPr>
                <w:rFonts w:ascii="Arial Narrow" w:hAnsi="Arial Narrow"/>
                <w:sz w:val="14"/>
              </w:rPr>
            </w:pPr>
          </w:p>
          <w:p w:rsidR="00AF00DE" w:rsidRDefault="00AF00DE" w:rsidP="00AF00DE">
            <w:pPr>
              <w:pStyle w:val="NoSpacing"/>
              <w:spacing w:line="276" w:lineRule="auto"/>
              <w:ind w:left="715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You must give a copy of the Property Statement to the other person. This is called </w:t>
            </w:r>
            <w:r w:rsidRPr="00AF00DE">
              <w:rPr>
                <w:rFonts w:ascii="Arial Narrow" w:hAnsi="Arial Narrow"/>
                <w:i/>
              </w:rPr>
              <w:t>service</w:t>
            </w:r>
            <w:r>
              <w:rPr>
                <w:rFonts w:ascii="Arial Narrow" w:hAnsi="Arial Narrow"/>
              </w:rPr>
              <w:t xml:space="preserve">. You </w:t>
            </w:r>
            <w:r w:rsidR="004F103D">
              <w:rPr>
                <w:rFonts w:ascii="Arial Narrow" w:hAnsi="Arial Narrow"/>
              </w:rPr>
              <w:t xml:space="preserve">can </w:t>
            </w:r>
            <w:r>
              <w:rPr>
                <w:rFonts w:ascii="Arial Narrow" w:hAnsi="Arial Narrow"/>
              </w:rPr>
              <w:t xml:space="preserve">serve your Property Statement together with your Application, Response, or Reply. </w:t>
            </w:r>
            <w:r w:rsidR="009B53D0">
              <w:rPr>
                <w:rFonts w:ascii="Arial Narrow" w:hAnsi="Arial Narrow"/>
              </w:rPr>
              <w:t>If you are serving the property statement alone, y</w:t>
            </w:r>
            <w:r w:rsidR="00D31D72">
              <w:rPr>
                <w:rFonts w:ascii="Arial Narrow" w:hAnsi="Arial Narrow"/>
              </w:rPr>
              <w:t xml:space="preserve">ou </w:t>
            </w:r>
            <w:r w:rsidR="00B40A15">
              <w:rPr>
                <w:rFonts w:ascii="Arial Narrow" w:hAnsi="Arial Narrow"/>
              </w:rPr>
              <w:t>can</w:t>
            </w:r>
            <w:r w:rsidR="00D31D72">
              <w:rPr>
                <w:rFonts w:ascii="Arial Narrow" w:hAnsi="Arial Narrow"/>
              </w:rPr>
              <w:t xml:space="preserve"> serve the other person by: personal service (an adult who is not you </w:t>
            </w:r>
            <w:r w:rsidR="009B53D0">
              <w:rPr>
                <w:rFonts w:ascii="Arial Narrow" w:hAnsi="Arial Narrow"/>
              </w:rPr>
              <w:t>can hand-deliver</w:t>
            </w:r>
            <w:r w:rsidR="00D31D72">
              <w:rPr>
                <w:rFonts w:ascii="Arial Narrow" w:hAnsi="Arial Narrow"/>
              </w:rPr>
              <w:t xml:space="preserve"> the document), l</w:t>
            </w:r>
            <w:r w:rsidR="00D31D72" w:rsidRPr="00660C13">
              <w:rPr>
                <w:rFonts w:ascii="Arial Narrow" w:hAnsi="Arial Narrow"/>
              </w:rPr>
              <w:t xml:space="preserve">eaving a copy </w:t>
            </w:r>
            <w:r w:rsidR="00D31D72">
              <w:rPr>
                <w:rFonts w:ascii="Arial Narrow" w:hAnsi="Arial Narrow"/>
              </w:rPr>
              <w:t>with the other person’s lawyer, l</w:t>
            </w:r>
            <w:r w:rsidR="00D31D72" w:rsidRPr="00660C13">
              <w:rPr>
                <w:rFonts w:ascii="Arial Narrow" w:hAnsi="Arial Narrow"/>
              </w:rPr>
              <w:t>eaving a copy at the</w:t>
            </w:r>
            <w:r w:rsidR="00D31D72">
              <w:rPr>
                <w:rFonts w:ascii="Arial Narrow" w:hAnsi="Arial Narrow"/>
              </w:rPr>
              <w:t xml:space="preserve"> other person’s address, registered mail/courier, or regular mail. </w:t>
            </w:r>
            <w:r>
              <w:rPr>
                <w:rFonts w:ascii="Arial Narrow" w:hAnsi="Arial Narrow"/>
              </w:rPr>
              <w:t xml:space="preserve">You </w:t>
            </w:r>
            <w:r w:rsidR="00B40A15">
              <w:rPr>
                <w:rFonts w:ascii="Arial Narrow" w:hAnsi="Arial Narrow"/>
              </w:rPr>
              <w:t xml:space="preserve">can </w:t>
            </w:r>
            <w:r>
              <w:rPr>
                <w:rFonts w:ascii="Arial Narrow" w:hAnsi="Arial Narrow"/>
              </w:rPr>
              <w:t>also serve the other person using fax, e</w:t>
            </w:r>
            <w:r w:rsidRPr="00660C13">
              <w:rPr>
                <w:rFonts w:ascii="Arial Narrow" w:hAnsi="Arial Narrow"/>
              </w:rPr>
              <w:t>mail</w:t>
            </w:r>
            <w:r>
              <w:rPr>
                <w:rFonts w:ascii="Arial Narrow" w:hAnsi="Arial Narrow"/>
              </w:rPr>
              <w:t>, or e</w:t>
            </w:r>
            <w:r w:rsidRPr="00660C13">
              <w:rPr>
                <w:rFonts w:ascii="Arial Narrow" w:hAnsi="Arial Narrow"/>
              </w:rPr>
              <w:t>lectronic document exchange</w:t>
            </w:r>
            <w:r>
              <w:rPr>
                <w:rFonts w:ascii="Arial Narrow" w:hAnsi="Arial Narrow"/>
              </w:rPr>
              <w:t>, if the other person has provided that information.</w:t>
            </w:r>
          </w:p>
          <w:p w:rsidR="00BF037D" w:rsidRPr="004F103D" w:rsidRDefault="00BF037D" w:rsidP="005D3FEC">
            <w:pPr>
              <w:pStyle w:val="NoSpacing"/>
              <w:spacing w:line="276" w:lineRule="auto"/>
              <w:jc w:val="both"/>
              <w:rPr>
                <w:rFonts w:ascii="Arial Narrow" w:hAnsi="Arial Narrow"/>
                <w:b/>
                <w:sz w:val="14"/>
                <w:u w:val="single"/>
              </w:rPr>
            </w:pPr>
          </w:p>
          <w:p w:rsidR="00DD21D8" w:rsidRDefault="00DD21D8" w:rsidP="005D3FEC">
            <w:pPr>
              <w:pStyle w:val="NoSpacing"/>
              <w:spacing w:line="276" w:lineRule="auto"/>
              <w:jc w:val="both"/>
              <w:rPr>
                <w:rFonts w:ascii="Arial Narrow" w:hAnsi="Arial Narrow"/>
                <w:b/>
                <w:u w:val="single"/>
              </w:rPr>
            </w:pPr>
            <w:r>
              <w:rPr>
                <w:rFonts w:ascii="Arial Narrow" w:hAnsi="Arial Narrow"/>
                <w:b/>
                <w:u w:val="single"/>
              </w:rPr>
              <w:t>Important Note</w:t>
            </w:r>
          </w:p>
          <w:p w:rsidR="00DD21D8" w:rsidRPr="00DD21D8" w:rsidRDefault="00DD21D8" w:rsidP="00DD21D8">
            <w:pPr>
              <w:pStyle w:val="NoSpacing"/>
              <w:spacing w:line="276" w:lineRule="auto"/>
              <w:ind w:left="715"/>
              <w:jc w:val="both"/>
              <w:rPr>
                <w:rFonts w:ascii="Arial Narrow" w:hAnsi="Arial Narrow"/>
                <w:sz w:val="10"/>
              </w:rPr>
            </w:pPr>
          </w:p>
          <w:p w:rsidR="00DD21D8" w:rsidRPr="00DD21D8" w:rsidRDefault="00DD21D8" w:rsidP="00DD21D8">
            <w:pPr>
              <w:pStyle w:val="NoSpacing"/>
              <w:spacing w:line="276" w:lineRule="auto"/>
              <w:ind w:left="715"/>
              <w:jc w:val="both"/>
              <w:rPr>
                <w:rFonts w:ascii="Arial Narrow" w:hAnsi="Arial Narrow"/>
              </w:rPr>
            </w:pPr>
            <w:r w:rsidRPr="00DD21D8">
              <w:rPr>
                <w:rFonts w:ascii="Arial Narrow" w:hAnsi="Arial Narrow"/>
              </w:rPr>
              <w:t>If you find out that this property statement is incorrect</w:t>
            </w:r>
            <w:r>
              <w:rPr>
                <w:rFonts w:ascii="Arial Narrow" w:hAnsi="Arial Narrow"/>
              </w:rPr>
              <w:t xml:space="preserve"> or </w:t>
            </w:r>
            <w:r w:rsidRPr="00DD21D8">
              <w:rPr>
                <w:rFonts w:ascii="Arial Narrow" w:hAnsi="Arial Narrow"/>
              </w:rPr>
              <w:t>incomplete</w:t>
            </w:r>
            <w:r>
              <w:rPr>
                <w:rFonts w:ascii="Arial Narrow" w:hAnsi="Arial Narrow"/>
              </w:rPr>
              <w:t>,</w:t>
            </w:r>
            <w:r w:rsidRPr="00DD21D8">
              <w:rPr>
                <w:rFonts w:ascii="Arial Narrow" w:hAnsi="Arial Narrow"/>
              </w:rPr>
              <w:t xml:space="preserve"> or </w:t>
            </w:r>
            <w:r>
              <w:rPr>
                <w:rFonts w:ascii="Arial Narrow" w:hAnsi="Arial Narrow"/>
              </w:rPr>
              <w:t>that the information has changed</w:t>
            </w:r>
            <w:r w:rsidRPr="00DD21D8">
              <w:rPr>
                <w:rFonts w:ascii="Arial Narrow" w:hAnsi="Arial Narrow"/>
              </w:rPr>
              <w:t>, you must file the correct</w:t>
            </w:r>
            <w:r>
              <w:rPr>
                <w:rFonts w:ascii="Arial Narrow" w:hAnsi="Arial Narrow"/>
              </w:rPr>
              <w:t xml:space="preserve"> or updated</w:t>
            </w:r>
            <w:r w:rsidRPr="00DD21D8">
              <w:rPr>
                <w:rFonts w:ascii="Arial Narrow" w:hAnsi="Arial Narrow"/>
              </w:rPr>
              <w:t xml:space="preserve"> information </w:t>
            </w:r>
            <w:r>
              <w:rPr>
                <w:rFonts w:ascii="Arial Narrow" w:hAnsi="Arial Narrow"/>
              </w:rPr>
              <w:t>with the Court (with a new property statement or an amended property statement). You must also serve the other person</w:t>
            </w:r>
            <w:r w:rsidRPr="00DD21D8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with the new information.</w:t>
            </w:r>
          </w:p>
          <w:p w:rsidR="00DD21D8" w:rsidRPr="00DD21D8" w:rsidRDefault="00DD21D8" w:rsidP="005D3FEC">
            <w:pPr>
              <w:pStyle w:val="NoSpacing"/>
              <w:spacing w:line="276" w:lineRule="auto"/>
              <w:jc w:val="both"/>
              <w:rPr>
                <w:rFonts w:ascii="Arial Narrow" w:hAnsi="Arial Narrow"/>
                <w:b/>
                <w:sz w:val="14"/>
                <w:u w:val="single"/>
              </w:rPr>
            </w:pPr>
            <w:bookmarkStart w:id="0" w:name="_GoBack"/>
            <w:bookmarkEnd w:id="0"/>
          </w:p>
          <w:p w:rsidR="005D3FEC" w:rsidRPr="00541080" w:rsidRDefault="00553E06" w:rsidP="005D3FEC">
            <w:pPr>
              <w:pStyle w:val="NoSpacing"/>
              <w:spacing w:line="276" w:lineRule="auto"/>
              <w:jc w:val="both"/>
              <w:rPr>
                <w:rFonts w:ascii="Arial Narrow" w:hAnsi="Arial Narrow"/>
                <w:b/>
                <w:u w:val="single"/>
              </w:rPr>
            </w:pPr>
            <w:r>
              <w:rPr>
                <w:rFonts w:ascii="Arial Narrow" w:hAnsi="Arial Narrow"/>
                <w:b/>
                <w:u w:val="single"/>
              </w:rPr>
              <w:t xml:space="preserve">More </w:t>
            </w:r>
            <w:r w:rsidR="005D3FEC">
              <w:rPr>
                <w:rFonts w:ascii="Arial Narrow" w:hAnsi="Arial Narrow"/>
                <w:b/>
                <w:u w:val="single"/>
              </w:rPr>
              <w:t>Information</w:t>
            </w:r>
          </w:p>
          <w:p w:rsidR="004F103D" w:rsidRPr="00BD79A3" w:rsidRDefault="004F103D" w:rsidP="004F103D">
            <w:pPr>
              <w:pStyle w:val="NoSpacing"/>
              <w:spacing w:line="276" w:lineRule="auto"/>
              <w:jc w:val="both"/>
              <w:rPr>
                <w:rFonts w:ascii="Arial Narrow" w:hAnsi="Arial Narrow"/>
                <w:sz w:val="10"/>
              </w:rPr>
            </w:pPr>
          </w:p>
          <w:p w:rsidR="004F103D" w:rsidRDefault="004F103D" w:rsidP="004F103D">
            <w:pPr>
              <w:pStyle w:val="NoSpacing"/>
              <w:spacing w:line="276" w:lineRule="auto"/>
              <w:ind w:left="715"/>
              <w:jc w:val="both"/>
              <w:rPr>
                <w:rFonts w:ascii="Arial Narrow" w:hAnsi="Arial Narrow"/>
              </w:rPr>
            </w:pPr>
            <w:r w:rsidRPr="0034236A">
              <w:rPr>
                <w:rFonts w:ascii="Arial Narrow" w:hAnsi="Arial Narrow"/>
              </w:rPr>
              <w:t xml:space="preserve">Questions? </w:t>
            </w:r>
            <w:r>
              <w:rPr>
                <w:rFonts w:ascii="Arial Narrow" w:hAnsi="Arial Narrow"/>
              </w:rPr>
              <w:t xml:space="preserve">Go to </w:t>
            </w:r>
            <w:hyperlink r:id="rId9" w:history="1">
              <w:r w:rsidR="00161A71" w:rsidRPr="00161A71">
                <w:rPr>
                  <w:rStyle w:val="Hyperlink"/>
                  <w:rFonts w:ascii="Arial Narrow" w:hAnsi="Arial Narrow"/>
                </w:rPr>
                <w:t>https://www.court.nl.ca/supreme/family-division/</w:t>
              </w:r>
            </w:hyperlink>
            <w:r>
              <w:rPr>
                <w:rFonts w:ascii="Arial Narrow" w:hAnsi="Arial Narrow"/>
              </w:rPr>
              <w:t xml:space="preserve"> or contact a Court near you:</w:t>
            </w:r>
          </w:p>
          <w:p w:rsidR="004F103D" w:rsidRPr="00DD21D8" w:rsidRDefault="004F103D" w:rsidP="004F103D">
            <w:pPr>
              <w:pStyle w:val="NoSpacing"/>
              <w:spacing w:line="276" w:lineRule="auto"/>
              <w:ind w:left="715"/>
              <w:jc w:val="both"/>
              <w:rPr>
                <w:rFonts w:ascii="Arial Narrow" w:hAnsi="Arial Narrow"/>
                <w:sz w:val="10"/>
              </w:rPr>
            </w:pPr>
          </w:p>
          <w:tbl>
            <w:tblPr>
              <w:tblStyle w:val="TableGrid"/>
              <w:tblW w:w="0" w:type="auto"/>
              <w:tblInd w:w="107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45"/>
              <w:gridCol w:w="3645"/>
            </w:tblGrid>
            <w:tr w:rsidR="004F103D" w:rsidRPr="007335AE" w:rsidTr="00720A1A">
              <w:tc>
                <w:tcPr>
                  <w:tcW w:w="3645" w:type="dxa"/>
                </w:tcPr>
                <w:p w:rsidR="004F103D" w:rsidRPr="007335AE" w:rsidRDefault="004F103D" w:rsidP="00720A1A">
                  <w:pPr>
                    <w:pStyle w:val="NoSpacing"/>
                    <w:spacing w:line="276" w:lineRule="auto"/>
                    <w:jc w:val="both"/>
                    <w:rPr>
                      <w:rFonts w:ascii="Arial Narrow" w:hAnsi="Arial Narrow"/>
                      <w:sz w:val="18"/>
                    </w:rPr>
                  </w:pPr>
                  <w:r w:rsidRPr="007335AE">
                    <w:rPr>
                      <w:rFonts w:ascii="Arial Narrow" w:hAnsi="Arial Narrow"/>
                      <w:sz w:val="18"/>
                    </w:rPr>
                    <w:t>Corner Brook: (709) 637-2227</w:t>
                  </w:r>
                </w:p>
                <w:p w:rsidR="004F103D" w:rsidRPr="007335AE" w:rsidRDefault="004F103D" w:rsidP="00720A1A">
                  <w:pPr>
                    <w:pStyle w:val="NoSpacing"/>
                    <w:spacing w:line="276" w:lineRule="auto"/>
                    <w:jc w:val="both"/>
                    <w:rPr>
                      <w:rFonts w:ascii="Arial Narrow" w:hAnsi="Arial Narrow"/>
                      <w:sz w:val="18"/>
                    </w:rPr>
                  </w:pPr>
                  <w:r w:rsidRPr="007335AE">
                    <w:rPr>
                      <w:rFonts w:ascii="Arial Narrow" w:hAnsi="Arial Narrow"/>
                      <w:sz w:val="18"/>
                    </w:rPr>
                    <w:t>Gander: (709) 256-1115</w:t>
                  </w:r>
                </w:p>
                <w:p w:rsidR="004F103D" w:rsidRPr="007335AE" w:rsidRDefault="004F103D" w:rsidP="00720A1A">
                  <w:pPr>
                    <w:pStyle w:val="NoSpacing"/>
                    <w:spacing w:line="276" w:lineRule="auto"/>
                    <w:jc w:val="both"/>
                    <w:rPr>
                      <w:rFonts w:ascii="Arial Narrow" w:hAnsi="Arial Narrow"/>
                      <w:sz w:val="18"/>
                    </w:rPr>
                  </w:pPr>
                  <w:r w:rsidRPr="007335AE">
                    <w:rPr>
                      <w:rFonts w:ascii="Arial Narrow" w:hAnsi="Arial Narrow"/>
                      <w:sz w:val="18"/>
                    </w:rPr>
                    <w:t>Grand Bank: (709) 832-1720</w:t>
                  </w:r>
                </w:p>
              </w:tc>
              <w:tc>
                <w:tcPr>
                  <w:tcW w:w="3645" w:type="dxa"/>
                </w:tcPr>
                <w:p w:rsidR="004F103D" w:rsidRPr="007335AE" w:rsidRDefault="004F103D" w:rsidP="00720A1A">
                  <w:pPr>
                    <w:pStyle w:val="NoSpacing"/>
                    <w:spacing w:line="276" w:lineRule="auto"/>
                    <w:jc w:val="both"/>
                    <w:rPr>
                      <w:rFonts w:ascii="Arial Narrow" w:hAnsi="Arial Narrow"/>
                      <w:sz w:val="18"/>
                    </w:rPr>
                  </w:pPr>
                  <w:r w:rsidRPr="007335AE">
                    <w:rPr>
                      <w:rFonts w:ascii="Arial Narrow" w:hAnsi="Arial Narrow"/>
                      <w:sz w:val="18"/>
                    </w:rPr>
                    <w:t>Grand Falls-Windsor: (709) 292-4260</w:t>
                  </w:r>
                </w:p>
                <w:p w:rsidR="004F103D" w:rsidRPr="007335AE" w:rsidRDefault="004F103D" w:rsidP="00720A1A">
                  <w:pPr>
                    <w:pStyle w:val="NoSpacing"/>
                    <w:spacing w:line="276" w:lineRule="auto"/>
                    <w:jc w:val="both"/>
                    <w:rPr>
                      <w:rFonts w:ascii="Arial Narrow" w:hAnsi="Arial Narrow"/>
                      <w:sz w:val="18"/>
                    </w:rPr>
                  </w:pPr>
                  <w:r w:rsidRPr="007335AE">
                    <w:rPr>
                      <w:rFonts w:ascii="Arial Narrow" w:hAnsi="Arial Narrow"/>
                      <w:sz w:val="18"/>
                    </w:rPr>
                    <w:t>Happy Valley-Goose Bay: (709) 896-7892</w:t>
                  </w:r>
                </w:p>
                <w:p w:rsidR="004F103D" w:rsidRPr="007335AE" w:rsidRDefault="004F103D" w:rsidP="00720A1A">
                  <w:pPr>
                    <w:pStyle w:val="NoSpacing"/>
                    <w:spacing w:line="276" w:lineRule="auto"/>
                    <w:jc w:val="both"/>
                    <w:rPr>
                      <w:rFonts w:ascii="Arial Narrow" w:hAnsi="Arial Narrow"/>
                      <w:sz w:val="18"/>
                    </w:rPr>
                  </w:pPr>
                  <w:r w:rsidRPr="007335AE">
                    <w:rPr>
                      <w:rFonts w:ascii="Arial Narrow" w:hAnsi="Arial Narrow"/>
                      <w:sz w:val="18"/>
                    </w:rPr>
                    <w:t>St. John’s: (709) 729-2258</w:t>
                  </w:r>
                </w:p>
              </w:tc>
            </w:tr>
          </w:tbl>
          <w:p w:rsidR="004F103D" w:rsidRPr="004F103D" w:rsidRDefault="004F103D" w:rsidP="004F103D">
            <w:pPr>
              <w:pStyle w:val="NoSpacing"/>
              <w:ind w:left="720"/>
              <w:jc w:val="center"/>
              <w:rPr>
                <w:rFonts w:ascii="Arial Narrow" w:hAnsi="Arial Narrow"/>
                <w:sz w:val="14"/>
              </w:rPr>
            </w:pPr>
          </w:p>
          <w:p w:rsidR="004F103D" w:rsidRPr="00C75C0B" w:rsidRDefault="004F103D" w:rsidP="004F103D">
            <w:pPr>
              <w:pStyle w:val="NoSpacing"/>
              <w:ind w:left="720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--- </w:t>
            </w:r>
            <w:r w:rsidRPr="00C75C0B">
              <w:rPr>
                <w:rFonts w:ascii="Arial Narrow" w:hAnsi="Arial Narrow"/>
                <w:b/>
                <w:sz w:val="24"/>
              </w:rPr>
              <w:t>It is highly recommended that you get advice</w:t>
            </w:r>
            <w:r>
              <w:rPr>
                <w:rFonts w:ascii="Arial Narrow" w:hAnsi="Arial Narrow"/>
                <w:b/>
                <w:sz w:val="24"/>
              </w:rPr>
              <w:t xml:space="preserve"> from a lawyer ---</w:t>
            </w:r>
          </w:p>
          <w:p w:rsidR="004F103D" w:rsidRPr="004F103D" w:rsidRDefault="004F103D" w:rsidP="004F103D">
            <w:pPr>
              <w:pStyle w:val="NoSpacing"/>
              <w:ind w:left="720"/>
              <w:jc w:val="center"/>
              <w:rPr>
                <w:rFonts w:ascii="Arial Narrow" w:hAnsi="Arial Narrow"/>
                <w:b/>
                <w:sz w:val="14"/>
                <w:szCs w:val="10"/>
              </w:rPr>
            </w:pPr>
          </w:p>
          <w:p w:rsidR="00D12701" w:rsidRDefault="00D12701" w:rsidP="00D12701">
            <w:pPr>
              <w:pStyle w:val="NoSpacing"/>
              <w:spacing w:line="276" w:lineRule="auto"/>
              <w:ind w:left="7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If you need help finding or getting a lawyer, you can contact:</w:t>
            </w:r>
          </w:p>
          <w:p w:rsidR="004F103D" w:rsidRPr="00DD21D8" w:rsidRDefault="004F103D" w:rsidP="004F103D">
            <w:pPr>
              <w:pStyle w:val="NoSpacing"/>
              <w:spacing w:line="276" w:lineRule="auto"/>
              <w:ind w:left="720"/>
              <w:jc w:val="both"/>
              <w:rPr>
                <w:rFonts w:ascii="Arial Narrow" w:hAnsi="Arial Narrow"/>
                <w:sz w:val="10"/>
              </w:rPr>
            </w:pPr>
          </w:p>
          <w:tbl>
            <w:tblPr>
              <w:tblStyle w:val="TableGrid"/>
              <w:tblW w:w="0" w:type="auto"/>
              <w:tblInd w:w="107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290"/>
            </w:tblGrid>
            <w:tr w:rsidR="004F103D" w:rsidRPr="007335AE" w:rsidTr="00720A1A">
              <w:tc>
                <w:tcPr>
                  <w:tcW w:w="7290" w:type="dxa"/>
                </w:tcPr>
                <w:p w:rsidR="004F103D" w:rsidRPr="007335AE" w:rsidRDefault="004F103D" w:rsidP="00720A1A">
                  <w:pPr>
                    <w:pStyle w:val="NoSpacing"/>
                    <w:spacing w:line="276" w:lineRule="auto"/>
                    <w:jc w:val="both"/>
                    <w:rPr>
                      <w:rFonts w:ascii="Arial Narrow" w:hAnsi="Arial Narrow"/>
                      <w:sz w:val="18"/>
                    </w:rPr>
                  </w:pPr>
                  <w:r w:rsidRPr="00436F9C">
                    <w:rPr>
                      <w:rFonts w:ascii="Arial Narrow" w:hAnsi="Arial Narrow"/>
                      <w:sz w:val="18"/>
                    </w:rPr>
                    <w:t>Public Legal Information Association of NL (PLIAN)</w:t>
                  </w:r>
                  <w:r>
                    <w:rPr>
                      <w:rFonts w:ascii="Arial Narrow" w:hAnsi="Arial Narrow"/>
                      <w:sz w:val="18"/>
                    </w:rPr>
                    <w:t xml:space="preserve">: </w:t>
                  </w:r>
                  <w:hyperlink r:id="rId10" w:history="1">
                    <w:r w:rsidRPr="00EB446A">
                      <w:rPr>
                        <w:rStyle w:val="Hyperlink"/>
                        <w:rFonts w:ascii="Arial Narrow" w:hAnsi="Arial Narrow"/>
                        <w:sz w:val="18"/>
                      </w:rPr>
                      <w:t>www.publiclegalinfo.com</w:t>
                    </w:r>
                  </w:hyperlink>
                  <w:r>
                    <w:rPr>
                      <w:rFonts w:ascii="Arial Narrow" w:hAnsi="Arial Narrow"/>
                      <w:sz w:val="18"/>
                    </w:rPr>
                    <w:t xml:space="preserve">  or </w:t>
                  </w:r>
                  <w:r w:rsidR="00710054" w:rsidRPr="00710054">
                    <w:rPr>
                      <w:rFonts w:ascii="Arial Narrow" w:hAnsi="Arial Narrow"/>
                      <w:sz w:val="18"/>
                    </w:rPr>
                    <w:t>1 (888) 660-7788</w:t>
                  </w:r>
                </w:p>
                <w:p w:rsidR="004F103D" w:rsidRPr="007335AE" w:rsidRDefault="004F103D" w:rsidP="00720A1A">
                  <w:pPr>
                    <w:pStyle w:val="NoSpacing"/>
                    <w:spacing w:line="276" w:lineRule="auto"/>
                    <w:jc w:val="both"/>
                    <w:rPr>
                      <w:rFonts w:ascii="Arial Narrow" w:hAnsi="Arial Narrow"/>
                      <w:sz w:val="18"/>
                    </w:rPr>
                  </w:pPr>
                  <w:r>
                    <w:rPr>
                      <w:rFonts w:ascii="Arial Narrow" w:hAnsi="Arial Narrow"/>
                      <w:sz w:val="18"/>
                    </w:rPr>
                    <w:t xml:space="preserve">Legal Aid: </w:t>
                  </w:r>
                  <w:hyperlink r:id="rId11" w:history="1">
                    <w:r w:rsidRPr="00EB446A">
                      <w:rPr>
                        <w:rStyle w:val="Hyperlink"/>
                        <w:rFonts w:ascii="Arial Narrow" w:hAnsi="Arial Narrow"/>
                        <w:sz w:val="18"/>
                      </w:rPr>
                      <w:t>www.legalaid.nl.ca</w:t>
                    </w:r>
                  </w:hyperlink>
                  <w:r>
                    <w:rPr>
                      <w:rFonts w:ascii="Arial Narrow" w:hAnsi="Arial Narrow"/>
                      <w:sz w:val="18"/>
                    </w:rPr>
                    <w:t xml:space="preserve"> or 1(800) </w:t>
                  </w:r>
                  <w:r w:rsidRPr="00436F9C">
                    <w:rPr>
                      <w:rFonts w:ascii="Arial Narrow" w:hAnsi="Arial Narrow"/>
                      <w:sz w:val="18"/>
                    </w:rPr>
                    <w:t>563-9911</w:t>
                  </w:r>
                </w:p>
              </w:tc>
            </w:tr>
          </w:tbl>
          <w:p w:rsidR="009204D4" w:rsidRPr="00541A01" w:rsidRDefault="009204D4" w:rsidP="00541A01">
            <w:pPr>
              <w:pStyle w:val="NoSpacing"/>
              <w:spacing w:line="276" w:lineRule="auto"/>
              <w:ind w:left="720"/>
              <w:jc w:val="both"/>
              <w:rPr>
                <w:rFonts w:ascii="Arial Narrow" w:hAnsi="Arial Narrow"/>
              </w:rPr>
            </w:pPr>
          </w:p>
        </w:tc>
      </w:tr>
    </w:tbl>
    <w:p w:rsidR="00553E06" w:rsidRPr="00DD21D8" w:rsidRDefault="00553E06" w:rsidP="00495BC4">
      <w:pPr>
        <w:pStyle w:val="NoSpacing"/>
        <w:rPr>
          <w:rFonts w:ascii="Arial Narrow" w:hAnsi="Arial Narrow"/>
          <w:sz w:val="10"/>
        </w:rPr>
      </w:pPr>
    </w:p>
    <w:p w:rsidR="009204D4" w:rsidRPr="00192981" w:rsidRDefault="00192981" w:rsidP="00C17DB1">
      <w:pPr>
        <w:spacing w:after="0" w:line="240" w:lineRule="auto"/>
        <w:ind w:left="-720" w:right="-720"/>
        <w:jc w:val="center"/>
        <w:rPr>
          <w:rFonts w:ascii="Arial Narrow" w:hAnsi="Arial Narrow"/>
          <w:b/>
          <w:sz w:val="30"/>
          <w:szCs w:val="30"/>
        </w:rPr>
        <w:sectPr w:rsidR="009204D4" w:rsidRPr="00192981" w:rsidSect="00445FEF">
          <w:headerReference w:type="default" r:id="rId12"/>
          <w:footerReference w:type="default" r:id="rId13"/>
          <w:pgSz w:w="12240" w:h="15840"/>
          <w:pgMar w:top="720" w:right="1440" w:bottom="720" w:left="1440" w:header="450" w:footer="178" w:gutter="0"/>
          <w:pgNumType w:start="0"/>
          <w:cols w:space="720"/>
          <w:docGrid w:linePitch="360"/>
        </w:sectPr>
      </w:pPr>
      <w:r w:rsidRPr="00192981">
        <w:rPr>
          <w:rFonts w:ascii="Arial Narrow" w:hAnsi="Arial Narrow"/>
          <w:b/>
          <w:sz w:val="30"/>
          <w:szCs w:val="30"/>
        </w:rPr>
        <w:t>-</w:t>
      </w:r>
      <w:r w:rsidR="00C17DB1" w:rsidRPr="00192981">
        <w:rPr>
          <w:rFonts w:ascii="Arial Narrow" w:hAnsi="Arial Narrow"/>
          <w:b/>
          <w:sz w:val="30"/>
          <w:szCs w:val="30"/>
        </w:rPr>
        <w:t xml:space="preserve">-- </w:t>
      </w:r>
      <w:r w:rsidR="009204D4" w:rsidRPr="00192981">
        <w:rPr>
          <w:rFonts w:ascii="Arial Narrow" w:hAnsi="Arial Narrow"/>
          <w:b/>
          <w:sz w:val="30"/>
          <w:szCs w:val="30"/>
        </w:rPr>
        <w:t xml:space="preserve">REMOVE THIS </w:t>
      </w:r>
      <w:r w:rsidR="00C17DB1" w:rsidRPr="00192981">
        <w:rPr>
          <w:rFonts w:ascii="Arial Narrow" w:hAnsi="Arial Narrow"/>
          <w:b/>
          <w:sz w:val="30"/>
          <w:szCs w:val="30"/>
        </w:rPr>
        <w:t>PAGE</w:t>
      </w:r>
      <w:r w:rsidR="009204D4" w:rsidRPr="00192981">
        <w:rPr>
          <w:rFonts w:ascii="Arial Narrow" w:hAnsi="Arial Narrow"/>
          <w:b/>
          <w:sz w:val="30"/>
          <w:szCs w:val="30"/>
        </w:rPr>
        <w:t xml:space="preserve"> BEFORE SERVING </w:t>
      </w:r>
      <w:r w:rsidR="00D07C4D">
        <w:rPr>
          <w:rFonts w:ascii="Arial Narrow" w:hAnsi="Arial Narrow"/>
          <w:b/>
          <w:sz w:val="30"/>
          <w:szCs w:val="30"/>
        </w:rPr>
        <w:t>OR FILING THIS FORM</w:t>
      </w:r>
      <w:r w:rsidR="00C17DB1" w:rsidRPr="00192981">
        <w:rPr>
          <w:rFonts w:ascii="Arial Narrow" w:hAnsi="Arial Narrow"/>
          <w:b/>
          <w:sz w:val="30"/>
          <w:szCs w:val="30"/>
        </w:rPr>
        <w:t xml:space="preserve"> -</w:t>
      </w:r>
      <w:r w:rsidR="00AE785A">
        <w:rPr>
          <w:rFonts w:ascii="Arial Narrow" w:hAnsi="Arial Narrow"/>
          <w:b/>
          <w:sz w:val="30"/>
          <w:szCs w:val="30"/>
        </w:rPr>
        <w:t>-</w:t>
      </w:r>
    </w:p>
    <w:p w:rsidR="00557CBB" w:rsidRPr="00702665" w:rsidRDefault="00557CBB" w:rsidP="00702665">
      <w:pPr>
        <w:pStyle w:val="NoSpacing"/>
        <w:rPr>
          <w:sz w:val="14"/>
        </w:rPr>
      </w:pPr>
    </w:p>
    <w:p w:rsidR="00702665" w:rsidRPr="00702665" w:rsidRDefault="00702665" w:rsidP="00702665">
      <w:pPr>
        <w:pStyle w:val="NoSpacing"/>
        <w:rPr>
          <w:sz w:val="14"/>
        </w:rPr>
      </w:pPr>
    </w:p>
    <w:p w:rsidR="00881BFB" w:rsidRDefault="00E4751C" w:rsidP="00206E4A">
      <w:pPr>
        <w:spacing w:line="240" w:lineRule="auto"/>
        <w:jc w:val="center"/>
        <w:rPr>
          <w:rFonts w:ascii="Arial Narrow" w:hAnsi="Arial Narrow"/>
          <w:b/>
          <w:sz w:val="48"/>
          <w:szCs w:val="48"/>
        </w:rPr>
      </w:pPr>
      <w:r>
        <w:rPr>
          <w:rFonts w:ascii="Arial Narrow" w:hAnsi="Arial Narrow"/>
          <w:b/>
          <w:sz w:val="48"/>
          <w:szCs w:val="48"/>
        </w:rPr>
        <w:t xml:space="preserve">Form </w:t>
      </w:r>
      <w:r w:rsidRPr="00E4751C">
        <w:rPr>
          <w:rFonts w:ascii="Arial Narrow" w:hAnsi="Arial Narrow"/>
          <w:b/>
          <w:sz w:val="48"/>
          <w:szCs w:val="48"/>
        </w:rPr>
        <w:t>F10.04</w:t>
      </w:r>
      <w:r w:rsidR="00740958">
        <w:rPr>
          <w:rFonts w:ascii="Arial Narrow" w:hAnsi="Arial Narrow"/>
          <w:b/>
          <w:sz w:val="48"/>
          <w:szCs w:val="48"/>
        </w:rPr>
        <w:t>A</w:t>
      </w:r>
      <w:r w:rsidR="005A7066">
        <w:rPr>
          <w:rFonts w:ascii="Arial Narrow" w:hAnsi="Arial Narrow"/>
          <w:b/>
          <w:sz w:val="48"/>
          <w:szCs w:val="48"/>
        </w:rPr>
        <w:t xml:space="preserve">: </w:t>
      </w:r>
      <w:r w:rsidR="00873220">
        <w:rPr>
          <w:rFonts w:ascii="Arial Narrow" w:hAnsi="Arial Narrow"/>
          <w:b/>
          <w:sz w:val="48"/>
          <w:szCs w:val="48"/>
        </w:rPr>
        <w:t>Property</w:t>
      </w:r>
      <w:r w:rsidR="00AE785A">
        <w:rPr>
          <w:rFonts w:ascii="Arial Narrow" w:hAnsi="Arial Narrow"/>
          <w:b/>
          <w:sz w:val="48"/>
          <w:szCs w:val="48"/>
        </w:rPr>
        <w:t xml:space="preserve"> Statement</w:t>
      </w:r>
      <w:r w:rsidR="00495119">
        <w:rPr>
          <w:rFonts w:ascii="Arial Narrow" w:hAnsi="Arial Narrow"/>
          <w:b/>
          <w:sz w:val="48"/>
          <w:szCs w:val="48"/>
        </w:rPr>
        <w:t xml:space="preserve"> (Family Law</w:t>
      </w:r>
      <w:r w:rsidR="00881BFB" w:rsidRPr="00A60666">
        <w:rPr>
          <w:rFonts w:ascii="Arial Narrow" w:hAnsi="Arial Narrow"/>
          <w:b/>
          <w:sz w:val="48"/>
          <w:szCs w:val="48"/>
        </w:rPr>
        <w:t>)</w:t>
      </w:r>
    </w:p>
    <w:p w:rsidR="00C61039" w:rsidRPr="00C61039" w:rsidRDefault="00C61039" w:rsidP="00C61039">
      <w:pPr>
        <w:pStyle w:val="NoSpacing"/>
        <w:rPr>
          <w:sz w:val="14"/>
        </w:rPr>
      </w:pPr>
    </w:p>
    <w:tbl>
      <w:tblPr>
        <w:tblStyle w:val="TableGrid"/>
        <w:tblW w:w="96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5"/>
        <w:gridCol w:w="270"/>
        <w:gridCol w:w="1478"/>
        <w:gridCol w:w="1530"/>
        <w:gridCol w:w="136"/>
        <w:gridCol w:w="1940"/>
        <w:gridCol w:w="12"/>
        <w:gridCol w:w="242"/>
      </w:tblGrid>
      <w:tr w:rsidR="00426B80" w:rsidTr="00E76D9A">
        <w:trPr>
          <w:trHeight w:val="441"/>
          <w:jc w:val="center"/>
        </w:trPr>
        <w:tc>
          <w:tcPr>
            <w:tcW w:w="3995" w:type="dxa"/>
            <w:vMerge w:val="restart"/>
            <w:tcBorders>
              <w:right w:val="single" w:sz="4" w:space="0" w:color="auto"/>
            </w:tcBorders>
          </w:tcPr>
          <w:p w:rsidR="00426B80" w:rsidRPr="00AA2202" w:rsidRDefault="00426B80" w:rsidP="00E76D9A">
            <w:pPr>
              <w:pStyle w:val="NoSpacing"/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  <w:r w:rsidRPr="00B700F0">
              <w:rPr>
                <w:b/>
                <w:noProof/>
              </w:rPr>
              <w:drawing>
                <wp:inline distT="0" distB="0" distL="0" distR="0" wp14:anchorId="6A59F7AA" wp14:editId="187F1FC2">
                  <wp:extent cx="1273603" cy="1162050"/>
                  <wp:effectExtent l="0" t="0" r="317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474"/>
                          <a:stretch/>
                        </pic:blipFill>
                        <pic:spPr bwMode="auto">
                          <a:xfrm>
                            <a:off x="0" y="0"/>
                            <a:ext cx="1277572" cy="11656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426B80" w:rsidRDefault="00426B80" w:rsidP="00E76D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639F">
              <w:rPr>
                <w:rFonts w:ascii="Times New Roman" w:hAnsi="Times New Roman" w:cs="Times New Roman"/>
                <w:b/>
              </w:rPr>
              <w:t xml:space="preserve">In the Supreme Court of </w:t>
            </w:r>
          </w:p>
          <w:p w:rsidR="00426B80" w:rsidRPr="0061639F" w:rsidRDefault="00426B80" w:rsidP="00E76D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639F">
              <w:rPr>
                <w:rFonts w:ascii="Times New Roman" w:hAnsi="Times New Roman" w:cs="Times New Roman"/>
                <w:b/>
              </w:rPr>
              <w:t>Newfoundland and Labrador</w:t>
            </w:r>
          </w:p>
          <w:p w:rsidR="00426B80" w:rsidRPr="0061639F" w:rsidRDefault="00426B80" w:rsidP="00E76D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639F">
              <w:rPr>
                <w:rFonts w:ascii="Times New Roman" w:hAnsi="Times New Roman" w:cs="Times New Roman"/>
                <w:b/>
              </w:rPr>
              <w:t>(General/Family)</w:t>
            </w:r>
          </w:p>
          <w:p w:rsidR="00426B80" w:rsidRPr="00AA2202" w:rsidRDefault="00426B80" w:rsidP="00E76D9A">
            <w:pPr>
              <w:pStyle w:val="NoSpacing"/>
              <w:spacing w:line="276" w:lineRule="auto"/>
              <w:rPr>
                <w:rFonts w:ascii="Arial Narrow" w:hAnsi="Arial Narrow"/>
                <w:b/>
                <w:sz w:val="10"/>
                <w:szCs w:val="10"/>
              </w:rPr>
            </w:pPr>
          </w:p>
        </w:tc>
        <w:tc>
          <w:tcPr>
            <w:tcW w:w="560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B80" w:rsidRPr="00340B16" w:rsidRDefault="00426B80" w:rsidP="00E76D9A">
            <w:pPr>
              <w:pStyle w:val="NoSpacing"/>
              <w:jc w:val="right"/>
              <w:rPr>
                <w:rFonts w:ascii="Arial Narrow" w:hAnsi="Arial Narrow"/>
                <w:b/>
                <w:sz w:val="10"/>
                <w:szCs w:val="20"/>
              </w:rPr>
            </w:pPr>
          </w:p>
          <w:p w:rsidR="00426B80" w:rsidRPr="000E3064" w:rsidRDefault="00426B80" w:rsidP="00E76D9A">
            <w:pPr>
              <w:pStyle w:val="NoSpacing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0E3064">
              <w:rPr>
                <w:rFonts w:ascii="Arial Narrow" w:hAnsi="Arial Narrow"/>
                <w:b/>
                <w:sz w:val="20"/>
                <w:szCs w:val="20"/>
              </w:rPr>
              <w:t>FOR COURT USE ONLY</w:t>
            </w:r>
          </w:p>
        </w:tc>
      </w:tr>
      <w:tr w:rsidR="00426B80" w:rsidTr="00E76D9A">
        <w:trPr>
          <w:jc w:val="center"/>
        </w:trPr>
        <w:tc>
          <w:tcPr>
            <w:tcW w:w="3995" w:type="dxa"/>
            <w:vMerge/>
            <w:tcBorders>
              <w:top w:val="single" w:sz="18" w:space="0" w:color="auto"/>
              <w:right w:val="single" w:sz="4" w:space="0" w:color="auto"/>
            </w:tcBorders>
          </w:tcPr>
          <w:p w:rsidR="00426B80" w:rsidRDefault="00426B80" w:rsidP="00E76D9A">
            <w:pPr>
              <w:pStyle w:val="NoSpacing"/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748" w:type="dxa"/>
            <w:gridSpan w:val="2"/>
            <w:tcBorders>
              <w:left w:val="single" w:sz="4" w:space="0" w:color="auto"/>
            </w:tcBorders>
          </w:tcPr>
          <w:p w:rsidR="00426B80" w:rsidRPr="000E3064" w:rsidRDefault="00426B80" w:rsidP="00E76D9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0E3064">
              <w:rPr>
                <w:rFonts w:ascii="Arial Narrow" w:hAnsi="Arial Narrow"/>
                <w:sz w:val="20"/>
                <w:szCs w:val="20"/>
              </w:rPr>
              <w:t>COURT FILE NO:</w:t>
            </w:r>
          </w:p>
        </w:tc>
        <w:tc>
          <w:tcPr>
            <w:tcW w:w="3860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426B80" w:rsidRPr="000E3064" w:rsidRDefault="00426B80" w:rsidP="00E76D9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26B80" w:rsidTr="00E76D9A">
        <w:trPr>
          <w:jc w:val="center"/>
        </w:trPr>
        <w:tc>
          <w:tcPr>
            <w:tcW w:w="3995" w:type="dxa"/>
            <w:vMerge/>
            <w:tcBorders>
              <w:top w:val="single" w:sz="18" w:space="0" w:color="auto"/>
              <w:right w:val="single" w:sz="4" w:space="0" w:color="auto"/>
            </w:tcBorders>
          </w:tcPr>
          <w:p w:rsidR="00426B80" w:rsidRPr="00206E4A" w:rsidRDefault="00426B80" w:rsidP="00E76D9A">
            <w:pPr>
              <w:pStyle w:val="NoSpacing"/>
              <w:spacing w:line="276" w:lineRule="auto"/>
              <w:rPr>
                <w:rFonts w:ascii="Arial Narrow" w:hAnsi="Arial Narrow"/>
                <w:sz w:val="14"/>
              </w:rPr>
            </w:pPr>
          </w:p>
        </w:tc>
        <w:tc>
          <w:tcPr>
            <w:tcW w:w="3414" w:type="dxa"/>
            <w:gridSpan w:val="4"/>
            <w:tcBorders>
              <w:left w:val="single" w:sz="4" w:space="0" w:color="auto"/>
            </w:tcBorders>
          </w:tcPr>
          <w:p w:rsidR="00426B80" w:rsidRPr="00340B16" w:rsidRDefault="00426B80" w:rsidP="00E76D9A">
            <w:pPr>
              <w:pStyle w:val="NoSpacing"/>
              <w:rPr>
                <w:rFonts w:ascii="Arial Narrow" w:hAnsi="Arial Narrow"/>
                <w:sz w:val="1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</w:tcBorders>
          </w:tcPr>
          <w:p w:rsidR="00426B80" w:rsidRPr="00340B16" w:rsidRDefault="00426B80" w:rsidP="00E76D9A">
            <w:pPr>
              <w:pStyle w:val="NoSpacing"/>
              <w:rPr>
                <w:rFonts w:ascii="Arial Narrow" w:hAnsi="Arial Narrow"/>
                <w:sz w:val="10"/>
                <w:szCs w:val="20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26B80" w:rsidRPr="00340B16" w:rsidRDefault="00426B80" w:rsidP="00E76D9A">
            <w:pPr>
              <w:pStyle w:val="NoSpacing"/>
              <w:rPr>
                <w:rFonts w:ascii="Arial Narrow" w:hAnsi="Arial Narrow"/>
                <w:sz w:val="10"/>
              </w:rPr>
            </w:pPr>
          </w:p>
        </w:tc>
      </w:tr>
      <w:tr w:rsidR="00426B80" w:rsidTr="00E76D9A">
        <w:trPr>
          <w:jc w:val="center"/>
        </w:trPr>
        <w:tc>
          <w:tcPr>
            <w:tcW w:w="3995" w:type="dxa"/>
            <w:vMerge/>
            <w:tcBorders>
              <w:top w:val="single" w:sz="18" w:space="0" w:color="auto"/>
              <w:right w:val="single" w:sz="4" w:space="0" w:color="auto"/>
            </w:tcBorders>
          </w:tcPr>
          <w:p w:rsidR="00426B80" w:rsidRDefault="00426B80" w:rsidP="00E76D9A">
            <w:pPr>
              <w:pStyle w:val="NoSpacing"/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3278" w:type="dxa"/>
            <w:gridSpan w:val="3"/>
            <w:tcBorders>
              <w:left w:val="single" w:sz="4" w:space="0" w:color="auto"/>
            </w:tcBorders>
          </w:tcPr>
          <w:p w:rsidR="00426B80" w:rsidRPr="000E3064" w:rsidRDefault="00426B80" w:rsidP="00E76D9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0E3064">
              <w:rPr>
                <w:rFonts w:ascii="Arial Narrow" w:hAnsi="Arial Narrow"/>
                <w:sz w:val="20"/>
                <w:szCs w:val="20"/>
              </w:rPr>
              <w:t>CENTRAL DIVORCE REGISTRY NO:</w:t>
            </w:r>
          </w:p>
        </w:tc>
        <w:tc>
          <w:tcPr>
            <w:tcW w:w="233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426B80" w:rsidRPr="000E3064" w:rsidRDefault="00426B80" w:rsidP="00E76D9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26B80" w:rsidTr="00E76D9A">
        <w:trPr>
          <w:trHeight w:val="98"/>
          <w:jc w:val="center"/>
        </w:trPr>
        <w:tc>
          <w:tcPr>
            <w:tcW w:w="3995" w:type="dxa"/>
            <w:vMerge/>
            <w:tcBorders>
              <w:top w:val="single" w:sz="18" w:space="0" w:color="auto"/>
              <w:right w:val="single" w:sz="4" w:space="0" w:color="auto"/>
            </w:tcBorders>
          </w:tcPr>
          <w:p w:rsidR="00426B80" w:rsidRPr="003B0F76" w:rsidRDefault="00426B80" w:rsidP="00E76D9A">
            <w:pPr>
              <w:pStyle w:val="NoSpacing"/>
              <w:spacing w:line="276" w:lineRule="auto"/>
              <w:rPr>
                <w:rFonts w:ascii="Arial Narrow" w:hAnsi="Arial Narrow"/>
                <w:sz w:val="12"/>
              </w:rPr>
            </w:pPr>
          </w:p>
        </w:tc>
        <w:tc>
          <w:tcPr>
            <w:tcW w:w="560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80" w:rsidRPr="003B0F76" w:rsidRDefault="00426B80" w:rsidP="00E76D9A">
            <w:pPr>
              <w:pStyle w:val="NoSpacing"/>
              <w:rPr>
                <w:rFonts w:ascii="Arial Narrow" w:hAnsi="Arial Narrow"/>
                <w:sz w:val="14"/>
              </w:rPr>
            </w:pPr>
          </w:p>
        </w:tc>
      </w:tr>
      <w:tr w:rsidR="00426B80" w:rsidTr="00E76D9A">
        <w:trPr>
          <w:trHeight w:val="987"/>
          <w:jc w:val="center"/>
        </w:trPr>
        <w:tc>
          <w:tcPr>
            <w:tcW w:w="3995" w:type="dxa"/>
            <w:vMerge/>
            <w:tcBorders>
              <w:top w:val="single" w:sz="18" w:space="0" w:color="auto"/>
              <w:right w:val="single" w:sz="4" w:space="0" w:color="auto"/>
            </w:tcBorders>
          </w:tcPr>
          <w:p w:rsidR="00426B80" w:rsidRDefault="00426B80" w:rsidP="00E76D9A">
            <w:pPr>
              <w:pStyle w:val="NoSpacing"/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560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6B80" w:rsidRPr="000E3064" w:rsidRDefault="00426B80" w:rsidP="00E76D9A">
            <w:pPr>
              <w:pStyle w:val="NoSpacing"/>
              <w:spacing w:line="276" w:lineRule="auto"/>
              <w:rPr>
                <w:rFonts w:ascii="Arial Narrow" w:hAnsi="Arial Narrow"/>
                <w:sz w:val="10"/>
                <w:szCs w:val="20"/>
              </w:rPr>
            </w:pPr>
          </w:p>
          <w:p w:rsidR="00426B80" w:rsidRPr="000E3064" w:rsidRDefault="00426B80" w:rsidP="00E76D9A">
            <w:pPr>
              <w:pStyle w:val="NoSpacing"/>
              <w:spacing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Filed at </w:t>
            </w:r>
            <w:r w:rsidRPr="000E3064">
              <w:rPr>
                <w:rFonts w:ascii="Arial Narrow" w:hAnsi="Arial Narrow"/>
                <w:sz w:val="20"/>
                <w:szCs w:val="20"/>
              </w:rPr>
              <w:t>_____________________________ , Newfoundland and Labrador, this ________ day of __________________, 20______.</w:t>
            </w:r>
          </w:p>
          <w:p w:rsidR="00426B80" w:rsidRPr="000E3064" w:rsidRDefault="00426B80" w:rsidP="00E76D9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  <w:p w:rsidR="00426B80" w:rsidRPr="000E3064" w:rsidRDefault="00426B80" w:rsidP="00E76D9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26B80" w:rsidTr="00E76D9A">
        <w:trPr>
          <w:trHeight w:val="350"/>
          <w:jc w:val="center"/>
        </w:trPr>
        <w:tc>
          <w:tcPr>
            <w:tcW w:w="3995" w:type="dxa"/>
            <w:vMerge/>
            <w:tcBorders>
              <w:top w:val="single" w:sz="18" w:space="0" w:color="auto"/>
              <w:right w:val="single" w:sz="4" w:space="0" w:color="auto"/>
            </w:tcBorders>
          </w:tcPr>
          <w:p w:rsidR="00426B80" w:rsidRDefault="00426B80" w:rsidP="00E76D9A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</w:tcBorders>
          </w:tcPr>
          <w:p w:rsidR="00426B80" w:rsidRPr="000E3064" w:rsidRDefault="00426B80" w:rsidP="00E76D9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9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26B80" w:rsidRPr="00695239" w:rsidRDefault="00426B80" w:rsidP="00E76D9A">
            <w:pPr>
              <w:pStyle w:val="NoSpacing"/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695239">
              <w:rPr>
                <w:rFonts w:ascii="Arial Narrow" w:hAnsi="Arial Narrow"/>
                <w:sz w:val="18"/>
                <w:szCs w:val="20"/>
              </w:rPr>
              <w:t>Registry Clerk of the Supreme Court of Newfoundland and Labrador</w:t>
            </w:r>
          </w:p>
          <w:p w:rsidR="00426B80" w:rsidRPr="000E3064" w:rsidRDefault="00426B80" w:rsidP="00E76D9A">
            <w:pPr>
              <w:pStyle w:val="NoSpacing"/>
              <w:jc w:val="center"/>
              <w:rPr>
                <w:rFonts w:ascii="Arial Narrow" w:hAnsi="Arial Narrow"/>
                <w:sz w:val="10"/>
                <w:szCs w:val="20"/>
              </w:rPr>
            </w:pPr>
          </w:p>
        </w:tc>
        <w:tc>
          <w:tcPr>
            <w:tcW w:w="242" w:type="dxa"/>
            <w:tcBorders>
              <w:bottom w:val="single" w:sz="4" w:space="0" w:color="auto"/>
              <w:right w:val="single" w:sz="4" w:space="0" w:color="auto"/>
            </w:tcBorders>
          </w:tcPr>
          <w:p w:rsidR="00426B80" w:rsidRDefault="00426B80" w:rsidP="00E76D9A">
            <w:pPr>
              <w:pStyle w:val="NoSpacing"/>
              <w:rPr>
                <w:rFonts w:ascii="Arial Narrow" w:hAnsi="Arial Narrow"/>
              </w:rPr>
            </w:pPr>
          </w:p>
        </w:tc>
      </w:tr>
    </w:tbl>
    <w:p w:rsidR="00C61039" w:rsidRDefault="00C61039" w:rsidP="00C61039">
      <w:pPr>
        <w:pStyle w:val="NoSpacing"/>
        <w:rPr>
          <w:rFonts w:ascii="Arial Narrow" w:hAnsi="Arial Narrow"/>
          <w:sz w:val="14"/>
        </w:rPr>
      </w:pPr>
    </w:p>
    <w:p w:rsidR="00C61039" w:rsidRDefault="00C61039" w:rsidP="00C61039">
      <w:pPr>
        <w:pStyle w:val="NoSpacing"/>
        <w:rPr>
          <w:rFonts w:ascii="Arial Narrow" w:hAnsi="Arial Narrow"/>
          <w:sz w:val="14"/>
        </w:rPr>
      </w:pPr>
    </w:p>
    <w:p w:rsidR="00C61039" w:rsidRPr="008D5472" w:rsidRDefault="00C61039" w:rsidP="00C61039">
      <w:pPr>
        <w:pStyle w:val="NoSpacing"/>
        <w:rPr>
          <w:rFonts w:ascii="Arial Narrow" w:hAnsi="Arial Narrow"/>
          <w:sz w:val="14"/>
        </w:rPr>
      </w:pPr>
    </w:p>
    <w:tbl>
      <w:tblPr>
        <w:tblStyle w:val="TableGrid"/>
        <w:tblW w:w="9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1285"/>
        <w:gridCol w:w="5760"/>
        <w:gridCol w:w="2520"/>
      </w:tblGrid>
      <w:tr w:rsidR="00C61039" w:rsidTr="00CB3CE0">
        <w:tc>
          <w:tcPr>
            <w:tcW w:w="1285" w:type="dxa"/>
          </w:tcPr>
          <w:p w:rsidR="00C61039" w:rsidRDefault="00C61039" w:rsidP="00CB3CE0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BETWEEN:</w:t>
            </w: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:rsidR="00C61039" w:rsidRDefault="00C61039" w:rsidP="00CB3CE0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2520" w:type="dxa"/>
          </w:tcPr>
          <w:p w:rsidR="00C61039" w:rsidRDefault="00C61039" w:rsidP="00CB3CE0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APPLICANT</w:t>
            </w:r>
          </w:p>
        </w:tc>
      </w:tr>
      <w:tr w:rsidR="00C61039" w:rsidTr="00CB3CE0">
        <w:trPr>
          <w:trHeight w:val="432"/>
        </w:trPr>
        <w:tc>
          <w:tcPr>
            <w:tcW w:w="1285" w:type="dxa"/>
          </w:tcPr>
          <w:p w:rsidR="00C61039" w:rsidRDefault="00C61039" w:rsidP="00CB3CE0">
            <w:pPr>
              <w:pStyle w:val="NoSpacing"/>
              <w:rPr>
                <w:rFonts w:ascii="Arial Narrow" w:hAnsi="Arial Narrow"/>
              </w:rPr>
            </w:pPr>
          </w:p>
          <w:p w:rsidR="00C61039" w:rsidRPr="0060041B" w:rsidRDefault="00C61039" w:rsidP="00CB3CE0">
            <w:pPr>
              <w:pStyle w:val="NoSpacing"/>
              <w:rPr>
                <w:rFonts w:ascii="Arial Narrow" w:hAnsi="Arial Narrow"/>
                <w:sz w:val="18"/>
              </w:rPr>
            </w:pPr>
          </w:p>
        </w:tc>
        <w:tc>
          <w:tcPr>
            <w:tcW w:w="5760" w:type="dxa"/>
            <w:tcBorders>
              <w:top w:val="single" w:sz="4" w:space="0" w:color="auto"/>
            </w:tcBorders>
          </w:tcPr>
          <w:p w:rsidR="00C61039" w:rsidRPr="00CD5B64" w:rsidRDefault="00C61039" w:rsidP="00CB3CE0">
            <w:pPr>
              <w:pStyle w:val="NoSpacing"/>
              <w:jc w:val="center"/>
              <w:rPr>
                <w:rFonts w:ascii="Arial Narrow" w:hAnsi="Arial Narrow"/>
                <w:i/>
              </w:rPr>
            </w:pPr>
            <w:r w:rsidRPr="00A55A10">
              <w:rPr>
                <w:rFonts w:ascii="Arial Narrow" w:hAnsi="Arial Narrow"/>
                <w:i/>
                <w:sz w:val="18"/>
              </w:rPr>
              <w:t>(Print full name)</w:t>
            </w:r>
          </w:p>
        </w:tc>
        <w:tc>
          <w:tcPr>
            <w:tcW w:w="2520" w:type="dxa"/>
          </w:tcPr>
          <w:p w:rsidR="00C61039" w:rsidRDefault="00C61039" w:rsidP="00CB3CE0">
            <w:pPr>
              <w:pStyle w:val="NoSpacing"/>
              <w:rPr>
                <w:rFonts w:ascii="Arial Narrow" w:hAnsi="Arial Narrow"/>
              </w:rPr>
            </w:pPr>
          </w:p>
        </w:tc>
      </w:tr>
      <w:tr w:rsidR="00C61039" w:rsidTr="00CB3CE0">
        <w:tc>
          <w:tcPr>
            <w:tcW w:w="1285" w:type="dxa"/>
          </w:tcPr>
          <w:p w:rsidR="00C61039" w:rsidRDefault="00C61039" w:rsidP="00CB3CE0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AND:</w:t>
            </w: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:rsidR="00C61039" w:rsidRDefault="00C61039" w:rsidP="00CB3CE0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2520" w:type="dxa"/>
          </w:tcPr>
          <w:p w:rsidR="00C61039" w:rsidRDefault="00C61039" w:rsidP="00CB3CE0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RESPONDENT</w:t>
            </w:r>
          </w:p>
        </w:tc>
      </w:tr>
      <w:tr w:rsidR="00C61039" w:rsidTr="00CB3CE0">
        <w:trPr>
          <w:trHeight w:val="432"/>
        </w:trPr>
        <w:tc>
          <w:tcPr>
            <w:tcW w:w="1285" w:type="dxa"/>
          </w:tcPr>
          <w:p w:rsidR="00C61039" w:rsidRPr="0060041B" w:rsidRDefault="00C61039" w:rsidP="00CB3CE0">
            <w:pPr>
              <w:pStyle w:val="NoSpacing"/>
              <w:rPr>
                <w:rFonts w:ascii="Arial Narrow" w:hAnsi="Arial Narrow"/>
                <w:sz w:val="18"/>
              </w:rPr>
            </w:pPr>
          </w:p>
          <w:p w:rsidR="00C61039" w:rsidRPr="0060041B" w:rsidRDefault="00C61039" w:rsidP="00CB3CE0">
            <w:pPr>
              <w:pStyle w:val="NoSpacing"/>
              <w:rPr>
                <w:rFonts w:ascii="Arial Narrow" w:hAnsi="Arial Narrow"/>
                <w:sz w:val="18"/>
              </w:rPr>
            </w:pPr>
          </w:p>
        </w:tc>
        <w:tc>
          <w:tcPr>
            <w:tcW w:w="5760" w:type="dxa"/>
            <w:tcBorders>
              <w:top w:val="single" w:sz="4" w:space="0" w:color="auto"/>
            </w:tcBorders>
          </w:tcPr>
          <w:p w:rsidR="00C61039" w:rsidRPr="00CD5B64" w:rsidRDefault="00C61039" w:rsidP="00CB3CE0">
            <w:pPr>
              <w:pStyle w:val="NoSpacing"/>
              <w:jc w:val="center"/>
              <w:rPr>
                <w:rFonts w:ascii="Arial Narrow" w:hAnsi="Arial Narrow"/>
              </w:rPr>
            </w:pPr>
            <w:r w:rsidRPr="00A55A10">
              <w:rPr>
                <w:rFonts w:ascii="Arial Narrow" w:hAnsi="Arial Narrow"/>
                <w:i/>
                <w:sz w:val="18"/>
              </w:rPr>
              <w:t>(Print full name)</w:t>
            </w:r>
          </w:p>
        </w:tc>
        <w:tc>
          <w:tcPr>
            <w:tcW w:w="2520" w:type="dxa"/>
          </w:tcPr>
          <w:p w:rsidR="00C61039" w:rsidRDefault="00C61039" w:rsidP="00CB3CE0">
            <w:pPr>
              <w:pStyle w:val="NoSpacing"/>
              <w:rPr>
                <w:rFonts w:ascii="Arial Narrow" w:hAnsi="Arial Narrow"/>
              </w:rPr>
            </w:pPr>
          </w:p>
        </w:tc>
      </w:tr>
      <w:tr w:rsidR="00C61039" w:rsidTr="00CB3CE0">
        <w:tc>
          <w:tcPr>
            <w:tcW w:w="1285" w:type="dxa"/>
          </w:tcPr>
          <w:p w:rsidR="00C61039" w:rsidRDefault="00C61039" w:rsidP="00CB3CE0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AND:</w:t>
            </w: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:rsidR="00C61039" w:rsidRPr="005223AC" w:rsidRDefault="00C61039" w:rsidP="00CB3CE0">
            <w:pPr>
              <w:pStyle w:val="NoSpacing"/>
              <w:rPr>
                <w:rFonts w:ascii="Arial Narrow" w:hAnsi="Arial Narrow"/>
                <w:szCs w:val="30"/>
              </w:rPr>
            </w:pPr>
          </w:p>
        </w:tc>
        <w:tc>
          <w:tcPr>
            <w:tcW w:w="2520" w:type="dxa"/>
            <w:vMerge w:val="restart"/>
            <w:vAlign w:val="center"/>
          </w:tcPr>
          <w:p w:rsidR="00C61039" w:rsidRPr="00386539" w:rsidRDefault="00C61039" w:rsidP="00CB3CE0">
            <w:pPr>
              <w:pStyle w:val="NoSpacing"/>
              <w:rPr>
                <w:rFonts w:ascii="Arial Narrow" w:hAnsi="Arial Narrow"/>
              </w:rPr>
            </w:pPr>
            <w:r w:rsidRPr="00386539">
              <w:rPr>
                <w:rFonts w:ascii="Arial Narrow" w:hAnsi="Arial Narrow"/>
              </w:rPr>
              <w:sym w:font="Wingdings" w:char="F0A8"/>
            </w:r>
            <w:r w:rsidRPr="00386539">
              <w:rPr>
                <w:rFonts w:ascii="Arial Narrow" w:hAnsi="Arial Narrow"/>
              </w:rPr>
              <w:t xml:space="preserve">  NOT APPLICABLE</w:t>
            </w:r>
          </w:p>
          <w:p w:rsidR="004E4ED1" w:rsidRDefault="004E4ED1" w:rsidP="00CB3CE0">
            <w:pPr>
              <w:pStyle w:val="NoSpacing"/>
              <w:rPr>
                <w:rFonts w:ascii="Arial Narrow" w:hAnsi="Arial Narrow"/>
              </w:rPr>
            </w:pPr>
            <w:r w:rsidRPr="00386539">
              <w:rPr>
                <w:rFonts w:ascii="Arial Narrow" w:hAnsi="Arial Narrow"/>
              </w:rPr>
              <w:sym w:font="Wingdings" w:char="F0A8"/>
            </w:r>
            <w:r w:rsidRPr="00386539">
              <w:rPr>
                <w:rFonts w:ascii="Arial Narrow" w:hAnsi="Arial Narrow"/>
              </w:rPr>
              <w:t xml:space="preserve">  SECOND </w:t>
            </w:r>
            <w:r>
              <w:rPr>
                <w:rFonts w:ascii="Arial Narrow" w:hAnsi="Arial Narrow"/>
              </w:rPr>
              <w:t>APPLICA</w:t>
            </w:r>
            <w:r w:rsidRPr="00386539">
              <w:rPr>
                <w:rFonts w:ascii="Arial Narrow" w:hAnsi="Arial Narrow"/>
              </w:rPr>
              <w:t>NT</w:t>
            </w:r>
          </w:p>
          <w:p w:rsidR="00C61039" w:rsidRDefault="004E4ED1" w:rsidP="00CB3CE0">
            <w:pPr>
              <w:pStyle w:val="NoSpacing"/>
              <w:rPr>
                <w:rFonts w:ascii="Arial Narrow" w:hAnsi="Arial Narrow"/>
              </w:rPr>
            </w:pPr>
            <w:r w:rsidRPr="00386539">
              <w:rPr>
                <w:rFonts w:ascii="Arial Narrow" w:hAnsi="Arial Narrow"/>
              </w:rPr>
              <w:sym w:font="Wingdings" w:char="F0A8"/>
            </w:r>
            <w:r w:rsidRPr="00386539">
              <w:rPr>
                <w:rFonts w:ascii="Arial Narrow" w:hAnsi="Arial Narrow"/>
              </w:rPr>
              <w:t xml:space="preserve">  SECOND RESPONDENT</w:t>
            </w:r>
          </w:p>
        </w:tc>
      </w:tr>
      <w:tr w:rsidR="00C61039" w:rsidTr="00CB3CE0">
        <w:tc>
          <w:tcPr>
            <w:tcW w:w="1285" w:type="dxa"/>
          </w:tcPr>
          <w:p w:rsidR="00C61039" w:rsidRDefault="00C61039" w:rsidP="00CB3CE0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5760" w:type="dxa"/>
          </w:tcPr>
          <w:p w:rsidR="00C61039" w:rsidRPr="00CD5B64" w:rsidRDefault="00C61039" w:rsidP="00CB3CE0">
            <w:pPr>
              <w:pStyle w:val="NoSpacing"/>
              <w:jc w:val="center"/>
              <w:rPr>
                <w:rFonts w:ascii="Arial Narrow" w:hAnsi="Arial Narrow"/>
              </w:rPr>
            </w:pPr>
            <w:r w:rsidRPr="00A55A10">
              <w:rPr>
                <w:rFonts w:ascii="Arial Narrow" w:hAnsi="Arial Narrow"/>
                <w:i/>
                <w:sz w:val="18"/>
              </w:rPr>
              <w:t>(Print full name)</w:t>
            </w:r>
          </w:p>
        </w:tc>
        <w:tc>
          <w:tcPr>
            <w:tcW w:w="2520" w:type="dxa"/>
            <w:vMerge/>
          </w:tcPr>
          <w:p w:rsidR="00C61039" w:rsidRDefault="00C61039" w:rsidP="00CB3CE0">
            <w:pPr>
              <w:pStyle w:val="NoSpacing"/>
              <w:rPr>
                <w:rFonts w:ascii="Arial Narrow" w:hAnsi="Arial Narrow"/>
              </w:rPr>
            </w:pPr>
          </w:p>
        </w:tc>
      </w:tr>
    </w:tbl>
    <w:p w:rsidR="00811853" w:rsidRDefault="00811853" w:rsidP="00C61039">
      <w:pPr>
        <w:pStyle w:val="NoSpacing"/>
        <w:pBdr>
          <w:bottom w:val="single" w:sz="18" w:space="1" w:color="auto"/>
        </w:pBdr>
        <w:rPr>
          <w:rFonts w:ascii="Arial Narrow" w:hAnsi="Arial Narrow"/>
          <w:sz w:val="14"/>
        </w:rPr>
      </w:pPr>
    </w:p>
    <w:p w:rsidR="00702665" w:rsidRDefault="00702665" w:rsidP="00C61039">
      <w:pPr>
        <w:pStyle w:val="NoSpacing"/>
        <w:pBdr>
          <w:bottom w:val="single" w:sz="18" w:space="1" w:color="auto"/>
        </w:pBdr>
        <w:rPr>
          <w:rFonts w:ascii="Arial Narrow" w:hAnsi="Arial Narrow"/>
          <w:sz w:val="14"/>
        </w:rPr>
      </w:pPr>
    </w:p>
    <w:p w:rsidR="00C61039" w:rsidRDefault="00C61039" w:rsidP="00C61039">
      <w:pPr>
        <w:pStyle w:val="NoSpacing"/>
        <w:rPr>
          <w:rFonts w:ascii="Arial Narrow" w:hAnsi="Arial Narrow"/>
          <w:sz w:val="14"/>
        </w:rPr>
      </w:pPr>
    </w:p>
    <w:p w:rsidR="00702665" w:rsidRDefault="00702665" w:rsidP="00C61039">
      <w:pPr>
        <w:pStyle w:val="NoSpacing"/>
        <w:rPr>
          <w:rFonts w:ascii="Arial Narrow" w:hAnsi="Arial Narrow"/>
          <w:sz w:val="14"/>
        </w:rPr>
      </w:pPr>
    </w:p>
    <w:p w:rsidR="00464010" w:rsidRDefault="00464010" w:rsidP="0089512F">
      <w:pPr>
        <w:pStyle w:val="NoSpacing"/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You must swear or affirm that what you have written in this </w:t>
      </w:r>
      <w:r w:rsidR="005075F4">
        <w:rPr>
          <w:rFonts w:ascii="Arial Narrow" w:hAnsi="Arial Narrow"/>
          <w:i/>
        </w:rPr>
        <w:t xml:space="preserve">Property </w:t>
      </w:r>
      <w:r w:rsidR="001E1FB0">
        <w:rPr>
          <w:rFonts w:ascii="Arial Narrow" w:hAnsi="Arial Narrow"/>
          <w:i/>
        </w:rPr>
        <w:t xml:space="preserve">Statement </w:t>
      </w:r>
      <w:r w:rsidR="006C59AF">
        <w:rPr>
          <w:rFonts w:ascii="Arial Narrow" w:hAnsi="Arial Narrow"/>
          <w:i/>
        </w:rPr>
        <w:t xml:space="preserve">and any attachments </w:t>
      </w:r>
      <w:r>
        <w:rPr>
          <w:rFonts w:ascii="Arial Narrow" w:hAnsi="Arial Narrow"/>
          <w:i/>
        </w:rPr>
        <w:t>is the truth. You must swear or affirm and sign this Statement of Truth in front of a commissioner of oaths, notary public, justice of the peace</w:t>
      </w:r>
      <w:r w:rsidR="001856EF">
        <w:rPr>
          <w:rFonts w:ascii="Arial Narrow" w:hAnsi="Arial Narrow"/>
          <w:i/>
        </w:rPr>
        <w:t>,</w:t>
      </w:r>
      <w:r>
        <w:rPr>
          <w:rFonts w:ascii="Arial Narrow" w:hAnsi="Arial Narrow"/>
          <w:i/>
        </w:rPr>
        <w:t xml:space="preserve"> or </w:t>
      </w:r>
      <w:r w:rsidR="001856EF">
        <w:rPr>
          <w:rFonts w:ascii="Arial Narrow" w:hAnsi="Arial Narrow"/>
          <w:i/>
        </w:rPr>
        <w:t>lawyer</w:t>
      </w:r>
      <w:r>
        <w:rPr>
          <w:rFonts w:ascii="Arial Narrow" w:hAnsi="Arial Narrow"/>
          <w:i/>
        </w:rPr>
        <w:t xml:space="preserve">. </w:t>
      </w:r>
      <w:r w:rsidR="004F103D">
        <w:rPr>
          <w:rFonts w:ascii="Arial Narrow" w:hAnsi="Arial Narrow"/>
          <w:i/>
        </w:rPr>
        <w:t>Court Registry staff are commissioners of oaths and you may sign this application at the Court when you file it.</w:t>
      </w:r>
    </w:p>
    <w:p w:rsidR="00464010" w:rsidRDefault="00464010" w:rsidP="00464010">
      <w:pPr>
        <w:pStyle w:val="NoSpacing"/>
        <w:tabs>
          <w:tab w:val="left" w:pos="1888"/>
        </w:tabs>
        <w:jc w:val="both"/>
        <w:rPr>
          <w:rFonts w:ascii="Arial Narrow" w:hAnsi="Arial Narrow"/>
          <w:i/>
          <w:sz w:val="14"/>
        </w:rPr>
      </w:pPr>
    </w:p>
    <w:p w:rsidR="004E4ED1" w:rsidRPr="004F103D" w:rsidRDefault="004E4ED1" w:rsidP="00464010">
      <w:pPr>
        <w:pStyle w:val="NoSpacing"/>
        <w:tabs>
          <w:tab w:val="left" w:pos="1888"/>
        </w:tabs>
        <w:jc w:val="both"/>
        <w:rPr>
          <w:rFonts w:ascii="Arial Narrow" w:hAnsi="Arial Narrow"/>
          <w:i/>
          <w:sz w:val="14"/>
        </w:rPr>
      </w:pPr>
    </w:p>
    <w:tbl>
      <w:tblPr>
        <w:tblStyle w:val="TableGrid"/>
        <w:tblW w:w="9572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"/>
        <w:gridCol w:w="558"/>
        <w:gridCol w:w="630"/>
        <w:gridCol w:w="2250"/>
        <w:gridCol w:w="6113"/>
        <w:gridCol w:w="7"/>
        <w:gridCol w:w="7"/>
      </w:tblGrid>
      <w:tr w:rsidR="00CB3CE0" w:rsidTr="00CB3CE0">
        <w:trPr>
          <w:gridAfter w:val="2"/>
          <w:wAfter w:w="14" w:type="dxa"/>
        </w:trPr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3CE0" w:rsidRDefault="00CB3CE0" w:rsidP="00CB3CE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My name is </w:t>
            </w:r>
          </w:p>
        </w:tc>
        <w:tc>
          <w:tcPr>
            <w:tcW w:w="83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3CE0" w:rsidRDefault="00CB3CE0" w:rsidP="00CB3CE0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</w:tc>
      </w:tr>
      <w:tr w:rsidR="00CB3CE0" w:rsidRPr="001E1FB0" w:rsidTr="00CB3CE0">
        <w:trPr>
          <w:gridAfter w:val="2"/>
          <w:wAfter w:w="14" w:type="dxa"/>
        </w:trPr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3CE0" w:rsidRPr="001E1FB0" w:rsidRDefault="00CB3CE0" w:rsidP="00CB3CE0">
            <w:pPr>
              <w:jc w:val="both"/>
              <w:rPr>
                <w:rFonts w:ascii="Arial Narrow" w:hAnsi="Arial Narrow"/>
                <w:i/>
                <w:sz w:val="18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3CE0" w:rsidRPr="001E1FB0" w:rsidRDefault="00CB3CE0" w:rsidP="00CB3CE0">
            <w:pPr>
              <w:spacing w:line="276" w:lineRule="auto"/>
              <w:jc w:val="center"/>
              <w:rPr>
                <w:rFonts w:ascii="Arial Narrow" w:hAnsi="Arial Narrow"/>
                <w:i/>
                <w:sz w:val="18"/>
              </w:rPr>
            </w:pPr>
            <w:r w:rsidRPr="001E1FB0">
              <w:rPr>
                <w:rFonts w:ascii="Arial Narrow" w:hAnsi="Arial Narrow"/>
                <w:i/>
                <w:sz w:val="18"/>
              </w:rPr>
              <w:t>(Print Name)</w:t>
            </w:r>
          </w:p>
        </w:tc>
      </w:tr>
      <w:tr w:rsidR="00CB3CE0" w:rsidRPr="00B859CE" w:rsidTr="00CB3CE0">
        <w:trPr>
          <w:gridAfter w:val="2"/>
          <w:wAfter w:w="14" w:type="dxa"/>
        </w:trPr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3CE0" w:rsidRPr="00B859CE" w:rsidRDefault="00CB3CE0" w:rsidP="00CB3CE0">
            <w:pPr>
              <w:jc w:val="both"/>
              <w:rPr>
                <w:rFonts w:ascii="Arial Narrow" w:hAnsi="Arial Narrow"/>
                <w:sz w:val="14"/>
              </w:rPr>
            </w:pPr>
          </w:p>
        </w:tc>
        <w:tc>
          <w:tcPr>
            <w:tcW w:w="8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3CE0" w:rsidRPr="00B859CE" w:rsidRDefault="00CB3CE0" w:rsidP="00CB3CE0">
            <w:pPr>
              <w:spacing w:line="276" w:lineRule="auto"/>
              <w:jc w:val="both"/>
              <w:rPr>
                <w:rFonts w:ascii="Arial Narrow" w:hAnsi="Arial Narrow"/>
                <w:sz w:val="14"/>
              </w:rPr>
            </w:pPr>
          </w:p>
        </w:tc>
      </w:tr>
      <w:tr w:rsidR="00CB3CE0" w:rsidTr="00CB3CE0">
        <w:trPr>
          <w:gridAfter w:val="2"/>
          <w:wAfter w:w="14" w:type="dxa"/>
        </w:trPr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3CE0" w:rsidRDefault="00CB3CE0" w:rsidP="00CB3CE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 am the</w:t>
            </w:r>
          </w:p>
        </w:tc>
        <w:tc>
          <w:tcPr>
            <w:tcW w:w="8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3CE0" w:rsidRDefault="00CB3CE0" w:rsidP="00CB3CE0">
            <w:pPr>
              <w:spacing w:line="276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sym w:font="Wingdings" w:char="F0A8"/>
            </w:r>
            <w:r>
              <w:rPr>
                <w:rFonts w:ascii="Arial Narrow" w:hAnsi="Arial Narrow"/>
              </w:rPr>
              <w:t xml:space="preserve"> Applicant        </w:t>
            </w:r>
            <w:r>
              <w:rPr>
                <w:rFonts w:ascii="Arial Narrow" w:hAnsi="Arial Narrow"/>
              </w:rPr>
              <w:sym w:font="Wingdings" w:char="F0A8"/>
            </w:r>
            <w:r>
              <w:rPr>
                <w:rFonts w:ascii="Arial Narrow" w:hAnsi="Arial Narrow"/>
              </w:rPr>
              <w:t xml:space="preserve"> Respondent        </w:t>
            </w:r>
            <w:r>
              <w:rPr>
                <w:rFonts w:ascii="Arial Narrow" w:hAnsi="Arial Narrow"/>
              </w:rPr>
              <w:sym w:font="Wingdings" w:char="F0A8"/>
            </w:r>
            <w:r>
              <w:rPr>
                <w:rFonts w:ascii="Arial Narrow" w:hAnsi="Arial Narrow"/>
              </w:rPr>
              <w:t xml:space="preserve"> Other</w:t>
            </w:r>
          </w:p>
        </w:tc>
      </w:tr>
      <w:tr w:rsidR="00CB3CE0" w:rsidRPr="00B859CE" w:rsidTr="00CB3CE0">
        <w:trPr>
          <w:gridAfter w:val="2"/>
          <w:wAfter w:w="14" w:type="dxa"/>
        </w:trPr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3CE0" w:rsidRPr="00B859CE" w:rsidRDefault="00CB3CE0" w:rsidP="00CB3CE0">
            <w:pPr>
              <w:jc w:val="both"/>
              <w:rPr>
                <w:rFonts w:ascii="Arial Narrow" w:hAnsi="Arial Narrow"/>
                <w:sz w:val="14"/>
              </w:rPr>
            </w:pPr>
          </w:p>
        </w:tc>
        <w:tc>
          <w:tcPr>
            <w:tcW w:w="8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3CE0" w:rsidRPr="00B859CE" w:rsidRDefault="00CB3CE0" w:rsidP="00CB3CE0">
            <w:pPr>
              <w:spacing w:line="276" w:lineRule="auto"/>
              <w:jc w:val="both"/>
              <w:rPr>
                <w:rFonts w:ascii="Arial Narrow" w:hAnsi="Arial Narrow"/>
                <w:sz w:val="14"/>
              </w:rPr>
            </w:pPr>
          </w:p>
        </w:tc>
      </w:tr>
      <w:tr w:rsidR="00CB3CE0" w:rsidTr="00CB3CE0">
        <w:tblPrEx>
          <w:tblCellMar>
            <w:left w:w="108" w:type="dxa"/>
            <w:right w:w="108" w:type="dxa"/>
          </w:tblCellMar>
        </w:tblPrEx>
        <w:trPr>
          <w:gridAfter w:val="2"/>
          <w:wAfter w:w="14" w:type="dxa"/>
        </w:trPr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3CE0" w:rsidRDefault="00CB3CE0" w:rsidP="00CB3CE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I live in </w:t>
            </w:r>
          </w:p>
        </w:tc>
        <w:tc>
          <w:tcPr>
            <w:tcW w:w="83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3CE0" w:rsidRDefault="00CB3CE0" w:rsidP="00CB3CE0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</w:tc>
      </w:tr>
      <w:tr w:rsidR="00CB3CE0" w:rsidTr="00CB3CE0">
        <w:tblPrEx>
          <w:tblCellMar>
            <w:left w:w="108" w:type="dxa"/>
            <w:right w:w="108" w:type="dxa"/>
          </w:tblCellMar>
        </w:tblPrEx>
        <w:trPr>
          <w:gridAfter w:val="2"/>
          <w:wAfter w:w="14" w:type="dxa"/>
        </w:trPr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3CE0" w:rsidRDefault="00CB3CE0" w:rsidP="00CB3CE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8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3CE0" w:rsidRPr="001E1FB0" w:rsidRDefault="00CB3CE0" w:rsidP="00CB3CE0">
            <w:pPr>
              <w:spacing w:line="276" w:lineRule="auto"/>
              <w:jc w:val="center"/>
              <w:rPr>
                <w:rFonts w:ascii="Arial Narrow" w:hAnsi="Arial Narrow"/>
                <w:i/>
                <w:sz w:val="18"/>
              </w:rPr>
            </w:pPr>
            <w:r>
              <w:rPr>
                <w:rFonts w:ascii="Arial Narrow" w:hAnsi="Arial Narrow"/>
                <w:i/>
                <w:sz w:val="18"/>
              </w:rPr>
              <w:t>(City, Province)</w:t>
            </w:r>
          </w:p>
        </w:tc>
      </w:tr>
      <w:tr w:rsidR="00CB3CE0" w:rsidRPr="00B859CE" w:rsidTr="00CB3CE0">
        <w:tblPrEx>
          <w:tblCellMar>
            <w:left w:w="108" w:type="dxa"/>
            <w:right w:w="108" w:type="dxa"/>
          </w:tblCellMar>
        </w:tblPrEx>
        <w:trPr>
          <w:gridAfter w:val="2"/>
          <w:wAfter w:w="14" w:type="dxa"/>
        </w:trPr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3CE0" w:rsidRPr="00B859CE" w:rsidRDefault="00CB3CE0" w:rsidP="00CB3CE0">
            <w:pPr>
              <w:jc w:val="both"/>
              <w:rPr>
                <w:rFonts w:ascii="Arial Narrow" w:hAnsi="Arial Narrow"/>
                <w:sz w:val="14"/>
              </w:rPr>
            </w:pPr>
          </w:p>
        </w:tc>
        <w:tc>
          <w:tcPr>
            <w:tcW w:w="8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3CE0" w:rsidRPr="00B859CE" w:rsidRDefault="00CB3CE0" w:rsidP="00CB3CE0">
            <w:pPr>
              <w:spacing w:line="276" w:lineRule="auto"/>
              <w:jc w:val="both"/>
              <w:rPr>
                <w:rFonts w:ascii="Arial Narrow" w:hAnsi="Arial Narrow"/>
                <w:sz w:val="14"/>
              </w:rPr>
            </w:pPr>
          </w:p>
        </w:tc>
      </w:tr>
      <w:tr w:rsidR="00CB3CE0" w:rsidTr="00CB3CE0">
        <w:tblPrEx>
          <w:tblCellMar>
            <w:left w:w="108" w:type="dxa"/>
            <w:right w:w="108" w:type="dxa"/>
          </w:tblCellMar>
        </w:tblPrEx>
        <w:trPr>
          <w:gridAfter w:val="2"/>
          <w:wAfter w:w="14" w:type="dxa"/>
        </w:trPr>
        <w:tc>
          <w:tcPr>
            <w:tcW w:w="95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B3CE0" w:rsidRDefault="00CB3CE0" w:rsidP="00980F4F">
            <w:pPr>
              <w:spacing w:line="276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I </w:t>
            </w:r>
            <w:r w:rsidR="00980F4F">
              <w:rPr>
                <w:rFonts w:ascii="Arial Narrow" w:hAnsi="Arial Narrow"/>
              </w:rPr>
              <w:t>declare</w:t>
            </w:r>
            <w:r>
              <w:rPr>
                <w:rFonts w:ascii="Arial Narrow" w:hAnsi="Arial Narrow"/>
              </w:rPr>
              <w:t xml:space="preserve"> that the facts and information in this </w:t>
            </w:r>
            <w:r w:rsidR="00610C52">
              <w:rPr>
                <w:rFonts w:ascii="Arial Narrow" w:hAnsi="Arial Narrow"/>
              </w:rPr>
              <w:t xml:space="preserve">Property </w:t>
            </w:r>
            <w:r>
              <w:rPr>
                <w:rFonts w:ascii="Arial Narrow" w:hAnsi="Arial Narrow"/>
              </w:rPr>
              <w:t xml:space="preserve">Statement and all </w:t>
            </w:r>
            <w:r w:rsidR="006C59AF">
              <w:rPr>
                <w:rFonts w:ascii="Arial Narrow" w:hAnsi="Arial Narrow"/>
              </w:rPr>
              <w:t>attachments</w:t>
            </w:r>
            <w:r>
              <w:rPr>
                <w:rFonts w:ascii="Arial Narrow" w:hAnsi="Arial Narrow"/>
              </w:rPr>
              <w:t xml:space="preserve"> are true and complete to the best of my knowledge</w:t>
            </w:r>
            <w:r w:rsidR="00980F4F">
              <w:rPr>
                <w:rFonts w:ascii="Arial Narrow" w:hAnsi="Arial Narrow"/>
              </w:rPr>
              <w:t xml:space="preserve"> and belief</w:t>
            </w:r>
            <w:r>
              <w:rPr>
                <w:rFonts w:ascii="Arial Narrow" w:hAnsi="Arial Narrow"/>
              </w:rPr>
              <w:t xml:space="preserve"> as of:</w:t>
            </w:r>
          </w:p>
        </w:tc>
      </w:tr>
      <w:tr w:rsidR="00CB3CE0" w:rsidTr="00980F4F">
        <w:tblPrEx>
          <w:tblCellMar>
            <w:left w:w="108" w:type="dxa"/>
            <w:right w:w="108" w:type="dxa"/>
          </w:tblCellMar>
        </w:tblPrEx>
        <w:trPr>
          <w:gridAfter w:val="2"/>
          <w:wAfter w:w="14" w:type="dxa"/>
        </w:trPr>
        <w:tc>
          <w:tcPr>
            <w:tcW w:w="34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B3CE0" w:rsidRDefault="00CB3CE0" w:rsidP="00CB3CE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1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3CE0" w:rsidRPr="001E1FB0" w:rsidRDefault="00CB3CE0" w:rsidP="00CB3CE0">
            <w:pPr>
              <w:spacing w:line="276" w:lineRule="auto"/>
              <w:jc w:val="center"/>
              <w:rPr>
                <w:rFonts w:ascii="Arial Narrow" w:hAnsi="Arial Narrow"/>
                <w:i/>
                <w:sz w:val="18"/>
              </w:rPr>
            </w:pPr>
            <w:r>
              <w:rPr>
                <w:rFonts w:ascii="Arial Narrow" w:hAnsi="Arial Narrow"/>
                <w:i/>
                <w:sz w:val="18"/>
              </w:rPr>
              <w:t>(Date: month/day/year)</w:t>
            </w:r>
          </w:p>
        </w:tc>
      </w:tr>
      <w:tr w:rsidR="00CB3CE0" w:rsidRPr="00F6588C" w:rsidTr="00CB3CE0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7" w:type="dxa"/>
          <w:wAfter w:w="7" w:type="dxa"/>
        </w:trPr>
        <w:tc>
          <w:tcPr>
            <w:tcW w:w="95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B3CE0" w:rsidRPr="00F6588C" w:rsidRDefault="00CB3CE0" w:rsidP="00CB3CE0">
            <w:pPr>
              <w:jc w:val="both"/>
              <w:rPr>
                <w:rFonts w:ascii="Arial Narrow" w:hAnsi="Arial Narrow"/>
                <w:sz w:val="14"/>
              </w:rPr>
            </w:pPr>
          </w:p>
        </w:tc>
      </w:tr>
      <w:tr w:rsidR="00CB3CE0" w:rsidTr="00CB3CE0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7" w:type="dxa"/>
          <w:wAfter w:w="7" w:type="dxa"/>
        </w:trPr>
        <w:tc>
          <w:tcPr>
            <w:tcW w:w="95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B3CE0" w:rsidRPr="00F6588C" w:rsidRDefault="00CB3CE0" w:rsidP="00CB3CE0">
            <w:pPr>
              <w:pStyle w:val="ListParagraph"/>
              <w:numPr>
                <w:ilvl w:val="0"/>
                <w:numId w:val="32"/>
              </w:numPr>
              <w:spacing w:line="276" w:lineRule="auto"/>
              <w:ind w:left="457" w:hanging="450"/>
              <w:jc w:val="both"/>
              <w:rPr>
                <w:rFonts w:ascii="Arial Narrow" w:hAnsi="Arial Narrow"/>
              </w:rPr>
            </w:pPr>
            <w:r w:rsidRPr="00F6588C">
              <w:rPr>
                <w:rFonts w:ascii="Arial Narrow" w:hAnsi="Arial Narrow"/>
              </w:rPr>
              <w:t xml:space="preserve">I do not anticipate any significant changes in the information set out in this </w:t>
            </w:r>
            <w:r w:rsidR="00610C52">
              <w:rPr>
                <w:rFonts w:ascii="Arial Narrow" w:hAnsi="Arial Narrow"/>
              </w:rPr>
              <w:t>Property</w:t>
            </w:r>
            <w:r>
              <w:rPr>
                <w:rFonts w:ascii="Arial Narrow" w:hAnsi="Arial Narrow"/>
              </w:rPr>
              <w:t xml:space="preserve"> Statement; OR</w:t>
            </w:r>
          </w:p>
          <w:p w:rsidR="00CB3CE0" w:rsidRPr="00B859CE" w:rsidRDefault="00CB3CE0" w:rsidP="00610C52">
            <w:pPr>
              <w:pStyle w:val="ListParagraph"/>
              <w:numPr>
                <w:ilvl w:val="0"/>
                <w:numId w:val="32"/>
              </w:numPr>
              <w:spacing w:line="276" w:lineRule="auto"/>
              <w:ind w:left="457" w:hanging="450"/>
              <w:jc w:val="both"/>
              <w:rPr>
                <w:rFonts w:ascii="Arial Narrow" w:hAnsi="Arial Narrow"/>
              </w:rPr>
            </w:pPr>
            <w:r w:rsidRPr="00F6588C">
              <w:rPr>
                <w:rFonts w:ascii="Arial Narrow" w:hAnsi="Arial Narrow"/>
              </w:rPr>
              <w:t>I anticipate the following changes in the information set out in this</w:t>
            </w:r>
            <w:r w:rsidR="00610C52">
              <w:rPr>
                <w:rFonts w:ascii="Arial Narrow" w:hAnsi="Arial Narrow"/>
              </w:rPr>
              <w:t xml:space="preserve"> Property</w:t>
            </w:r>
            <w:r w:rsidRPr="00F6588C">
              <w:rPr>
                <w:rFonts w:ascii="Arial Narrow" w:hAnsi="Arial Narrow"/>
              </w:rPr>
              <w:t xml:space="preserve"> Statement: </w:t>
            </w:r>
            <w:r>
              <w:rPr>
                <w:rFonts w:ascii="Arial Narrow" w:hAnsi="Arial Narrow"/>
                <w:i/>
              </w:rPr>
              <w:t>(state the changes)</w:t>
            </w:r>
          </w:p>
        </w:tc>
      </w:tr>
      <w:tr w:rsidR="00CB3CE0" w:rsidTr="00CB3CE0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B3CE0" w:rsidRPr="00F6588C" w:rsidRDefault="00CB3CE0" w:rsidP="00CB3CE0">
            <w:pPr>
              <w:pStyle w:val="ListParagraph"/>
              <w:ind w:left="457"/>
              <w:jc w:val="both"/>
              <w:rPr>
                <w:rFonts w:ascii="Arial Narrow" w:hAnsi="Arial Narrow"/>
              </w:rPr>
            </w:pPr>
          </w:p>
        </w:tc>
        <w:tc>
          <w:tcPr>
            <w:tcW w:w="900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CB3CE0" w:rsidRPr="00F6588C" w:rsidRDefault="00CB3CE0" w:rsidP="00CB3CE0">
            <w:pPr>
              <w:pStyle w:val="ListParagraph"/>
              <w:spacing w:line="276" w:lineRule="auto"/>
              <w:ind w:left="457"/>
              <w:jc w:val="both"/>
              <w:rPr>
                <w:rFonts w:ascii="Arial Narrow" w:hAnsi="Arial Narrow"/>
              </w:rPr>
            </w:pPr>
          </w:p>
        </w:tc>
      </w:tr>
      <w:tr w:rsidR="00CB3CE0" w:rsidTr="00CB3CE0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7" w:type="dxa"/>
          <w:wAfter w:w="7" w:type="dxa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B3CE0" w:rsidRPr="00F6588C" w:rsidRDefault="00CB3CE0" w:rsidP="00CB3CE0">
            <w:pPr>
              <w:pStyle w:val="ListParagraph"/>
              <w:ind w:left="457"/>
              <w:jc w:val="both"/>
              <w:rPr>
                <w:rFonts w:ascii="Arial Narrow" w:hAnsi="Arial Narrow"/>
              </w:rPr>
            </w:pPr>
          </w:p>
        </w:tc>
        <w:tc>
          <w:tcPr>
            <w:tcW w:w="90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CB3CE0" w:rsidRPr="00F6588C" w:rsidRDefault="00CB3CE0" w:rsidP="00CB3CE0">
            <w:pPr>
              <w:pStyle w:val="ListParagraph"/>
              <w:spacing w:line="276" w:lineRule="auto"/>
              <w:ind w:left="457"/>
              <w:jc w:val="both"/>
              <w:rPr>
                <w:rFonts w:ascii="Arial Narrow" w:hAnsi="Arial Narrow"/>
              </w:rPr>
            </w:pPr>
          </w:p>
        </w:tc>
      </w:tr>
    </w:tbl>
    <w:p w:rsidR="00CB3CE0" w:rsidRPr="00CB3CE0" w:rsidRDefault="00CB3CE0" w:rsidP="00CB3CE0">
      <w:pPr>
        <w:pStyle w:val="NoSpacing"/>
        <w:rPr>
          <w:rFonts w:ascii="Arial Narrow" w:hAnsi="Arial Narrow"/>
          <w:sz w:val="12"/>
        </w:rPr>
      </w:pPr>
    </w:p>
    <w:tbl>
      <w:tblPr>
        <w:tblStyle w:val="TableGrid"/>
        <w:tblW w:w="9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518"/>
        <w:gridCol w:w="450"/>
        <w:gridCol w:w="4590"/>
      </w:tblGrid>
      <w:tr w:rsidR="00CB3CE0" w:rsidTr="00CE7E1D">
        <w:trPr>
          <w:trHeight w:val="360"/>
        </w:trPr>
        <w:tc>
          <w:tcPr>
            <w:tcW w:w="9558" w:type="dxa"/>
            <w:gridSpan w:val="3"/>
          </w:tcPr>
          <w:p w:rsidR="00CB3CE0" w:rsidRPr="00661569" w:rsidRDefault="00CB3CE0" w:rsidP="00CE7E1D">
            <w:pPr>
              <w:pStyle w:val="NoSpacing"/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SWORN TO or AFFIRMED at _______________________, this _________ day of _________________ , 20_____ .</w:t>
            </w:r>
          </w:p>
        </w:tc>
      </w:tr>
      <w:tr w:rsidR="00CB3CE0" w:rsidRPr="00D47B38" w:rsidTr="00CE7E1D">
        <w:trPr>
          <w:trHeight w:val="225"/>
        </w:trPr>
        <w:tc>
          <w:tcPr>
            <w:tcW w:w="4518" w:type="dxa"/>
            <w:tcBorders>
              <w:bottom w:val="single" w:sz="4" w:space="0" w:color="auto"/>
            </w:tcBorders>
          </w:tcPr>
          <w:p w:rsidR="00CB3CE0" w:rsidRDefault="00CB3CE0" w:rsidP="00CB3CE0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CB3CE0" w:rsidRDefault="00CB3CE0" w:rsidP="00CB3CE0">
            <w:pPr>
              <w:rPr>
                <w:rFonts w:ascii="Arial Narrow" w:hAnsi="Arial Narrow"/>
              </w:rPr>
            </w:pP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CB3CE0" w:rsidRPr="00D47B38" w:rsidRDefault="00CB3CE0" w:rsidP="00CB3CE0">
            <w:pPr>
              <w:rPr>
                <w:rFonts w:ascii="Arial Narrow" w:hAnsi="Arial Narrow"/>
              </w:rPr>
            </w:pPr>
          </w:p>
        </w:tc>
      </w:tr>
      <w:tr w:rsidR="00CB3CE0" w:rsidTr="00CB3CE0">
        <w:tc>
          <w:tcPr>
            <w:tcW w:w="4518" w:type="dxa"/>
            <w:tcBorders>
              <w:top w:val="single" w:sz="4" w:space="0" w:color="auto"/>
            </w:tcBorders>
          </w:tcPr>
          <w:p w:rsidR="00CB3CE0" w:rsidRDefault="00CB3CE0" w:rsidP="00CB3CE0">
            <w:pPr>
              <w:jc w:val="center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Signature</w:t>
            </w:r>
          </w:p>
        </w:tc>
        <w:tc>
          <w:tcPr>
            <w:tcW w:w="450" w:type="dxa"/>
          </w:tcPr>
          <w:p w:rsidR="00CB3CE0" w:rsidRDefault="00CB3CE0" w:rsidP="00CB3CE0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590" w:type="dxa"/>
          </w:tcPr>
          <w:p w:rsidR="00CB3CE0" w:rsidRDefault="00CB3CE0" w:rsidP="00CB3CE0">
            <w:pPr>
              <w:jc w:val="center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Signature of Person Authorized to Administer Oaths</w:t>
            </w:r>
          </w:p>
        </w:tc>
      </w:tr>
    </w:tbl>
    <w:p w:rsidR="0017092F" w:rsidRDefault="0017092F" w:rsidP="00837310">
      <w:pPr>
        <w:pStyle w:val="NoSpacing"/>
        <w:rPr>
          <w:rFonts w:ascii="Arial Narrow" w:hAnsi="Arial Narrow"/>
          <w:sz w:val="14"/>
        </w:rPr>
      </w:pPr>
    </w:p>
    <w:p w:rsidR="00286228" w:rsidRDefault="00286228">
      <w:pPr>
        <w:rPr>
          <w:rFonts w:ascii="Arial Narrow" w:hAnsi="Arial Narrow"/>
          <w:sz w:val="14"/>
        </w:rPr>
      </w:pPr>
      <w:r>
        <w:rPr>
          <w:rFonts w:ascii="Arial Narrow" w:hAnsi="Arial Narrow"/>
          <w:sz w:val="14"/>
        </w:rPr>
        <w:br w:type="page"/>
      </w:r>
    </w:p>
    <w:p w:rsidR="00911148" w:rsidRDefault="00911148" w:rsidP="00837310">
      <w:pPr>
        <w:pStyle w:val="NoSpacing"/>
        <w:rPr>
          <w:rFonts w:ascii="Arial Narrow" w:hAnsi="Arial Narrow"/>
          <w:sz w:val="14"/>
        </w:rPr>
      </w:pPr>
    </w:p>
    <w:p w:rsidR="00286228" w:rsidRDefault="00286228" w:rsidP="00837310">
      <w:pPr>
        <w:pStyle w:val="NoSpacing"/>
        <w:rPr>
          <w:rFonts w:ascii="Arial Narrow" w:hAnsi="Arial Narrow"/>
          <w:sz w:val="1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8"/>
        <w:gridCol w:w="7488"/>
      </w:tblGrid>
      <w:tr w:rsidR="00CE7E1D" w:rsidRPr="009221FD" w:rsidTr="00CE7E1D">
        <w:tc>
          <w:tcPr>
            <w:tcW w:w="2088" w:type="dxa"/>
            <w:shd w:val="clear" w:color="auto" w:fill="000000" w:themeFill="text1"/>
            <w:vAlign w:val="center"/>
          </w:tcPr>
          <w:p w:rsidR="00CE7E1D" w:rsidRPr="009221FD" w:rsidRDefault="00CE7E1D" w:rsidP="00CE7E1D">
            <w:pPr>
              <w:pStyle w:val="NoSpacing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br w:type="page"/>
            </w:r>
            <w:r>
              <w:rPr>
                <w:rFonts w:ascii="Arial Narrow" w:hAnsi="Arial Narrow"/>
                <w:b/>
                <w:color w:val="FFFFFF" w:themeColor="background1"/>
                <w:sz w:val="36"/>
                <w:szCs w:val="36"/>
              </w:rPr>
              <w:t>Part A</w:t>
            </w:r>
          </w:p>
        </w:tc>
        <w:tc>
          <w:tcPr>
            <w:tcW w:w="7488" w:type="dxa"/>
            <w:shd w:val="clear" w:color="auto" w:fill="D9D9D9" w:themeFill="background1" w:themeFillShade="D9"/>
            <w:vAlign w:val="center"/>
          </w:tcPr>
          <w:p w:rsidR="00CE7E1D" w:rsidRPr="009221FD" w:rsidRDefault="00CE7E1D" w:rsidP="00CE7E1D">
            <w:pPr>
              <w:pStyle w:val="NoSpacing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Assets</w:t>
            </w:r>
          </w:p>
        </w:tc>
      </w:tr>
    </w:tbl>
    <w:p w:rsidR="00CE7E1D" w:rsidRDefault="00CE7E1D" w:rsidP="00CE7E1D">
      <w:pPr>
        <w:pStyle w:val="NoSpacing"/>
        <w:rPr>
          <w:rFonts w:ascii="Arial Narrow" w:hAnsi="Arial Narrow"/>
          <w:sz w:val="14"/>
        </w:rPr>
      </w:pPr>
    </w:p>
    <w:p w:rsidR="00576217" w:rsidRDefault="00576217" w:rsidP="00CE7E1D">
      <w:pPr>
        <w:pStyle w:val="NoSpacing"/>
        <w:rPr>
          <w:rFonts w:ascii="Arial Narrow" w:hAnsi="Arial Narrow"/>
          <w:sz w:val="14"/>
        </w:rPr>
      </w:pPr>
    </w:p>
    <w:p w:rsidR="00CE7E1D" w:rsidRDefault="00CE7E1D" w:rsidP="00CE7E1D">
      <w:pPr>
        <w:pStyle w:val="NoSpacing"/>
        <w:jc w:val="both"/>
        <w:rPr>
          <w:rFonts w:ascii="Arial Narrow" w:hAnsi="Arial Narrow"/>
          <w:i/>
        </w:rPr>
      </w:pPr>
      <w:r w:rsidRPr="00A47E72">
        <w:rPr>
          <w:rFonts w:ascii="Arial Narrow" w:hAnsi="Arial Narrow"/>
          <w:i/>
        </w:rPr>
        <w:t xml:space="preserve">For all of </w:t>
      </w:r>
      <w:r w:rsidR="004B7D81">
        <w:rPr>
          <w:rFonts w:ascii="Arial Narrow" w:hAnsi="Arial Narrow"/>
          <w:i/>
        </w:rPr>
        <w:t>the</w:t>
      </w:r>
      <w:r w:rsidRPr="00A47E72">
        <w:rPr>
          <w:rFonts w:ascii="Arial Narrow" w:hAnsi="Arial Narrow"/>
          <w:i/>
        </w:rPr>
        <w:t xml:space="preserve"> applicable assets</w:t>
      </w:r>
      <w:r w:rsidR="00576217">
        <w:rPr>
          <w:rFonts w:ascii="Arial Narrow" w:hAnsi="Arial Narrow"/>
          <w:i/>
        </w:rPr>
        <w:t xml:space="preserve"> below</w:t>
      </w:r>
      <w:r w:rsidRPr="00A47E72">
        <w:rPr>
          <w:rFonts w:ascii="Arial Narrow" w:hAnsi="Arial Narrow"/>
          <w:i/>
        </w:rPr>
        <w:t xml:space="preserve">, fill in the </w:t>
      </w:r>
      <w:r w:rsidRPr="00A47E72">
        <w:rPr>
          <w:rFonts w:ascii="Arial Narrow" w:hAnsi="Arial Narrow"/>
          <w:i/>
          <w:u w:val="single"/>
        </w:rPr>
        <w:t>best estimate</w:t>
      </w:r>
      <w:r>
        <w:rPr>
          <w:rFonts w:ascii="Arial Narrow" w:hAnsi="Arial Narrow"/>
          <w:i/>
        </w:rPr>
        <w:t xml:space="preserve"> of the market value</w:t>
      </w:r>
      <w:r w:rsidRPr="00A47E72">
        <w:rPr>
          <w:rFonts w:ascii="Arial Narrow" w:hAnsi="Arial Narrow"/>
          <w:i/>
        </w:rPr>
        <w:t xml:space="preserve">/amount </w:t>
      </w:r>
      <w:r>
        <w:rPr>
          <w:rFonts w:ascii="Arial Narrow" w:hAnsi="Arial Narrow"/>
          <w:i/>
        </w:rPr>
        <w:t xml:space="preserve">of </w:t>
      </w:r>
      <w:r w:rsidR="00576217">
        <w:rPr>
          <w:rFonts w:ascii="Arial Narrow" w:hAnsi="Arial Narrow"/>
          <w:i/>
        </w:rPr>
        <w:t>each</w:t>
      </w:r>
      <w:r w:rsidRPr="00A47E72">
        <w:rPr>
          <w:rFonts w:ascii="Arial Narrow" w:hAnsi="Arial Narrow"/>
          <w:i/>
        </w:rPr>
        <w:t xml:space="preserve"> asset. </w:t>
      </w:r>
      <w:r>
        <w:rPr>
          <w:rFonts w:ascii="Arial Narrow" w:hAnsi="Arial Narrow"/>
          <w:i/>
        </w:rPr>
        <w:t xml:space="preserve">You may check to see if the asset is exempt from distribution in Part C of this form. </w:t>
      </w:r>
      <w:r w:rsidRPr="00A47E72">
        <w:rPr>
          <w:rFonts w:ascii="Arial Narrow" w:hAnsi="Arial Narrow"/>
          <w:i/>
        </w:rPr>
        <w:t>If you need more space or more entries, attach an extra page (or pages).</w:t>
      </w:r>
    </w:p>
    <w:p w:rsidR="00911148" w:rsidRDefault="00911148" w:rsidP="00CE7E1D">
      <w:pPr>
        <w:pStyle w:val="NoSpacing"/>
        <w:jc w:val="both"/>
        <w:rPr>
          <w:rFonts w:ascii="Arial Narrow" w:hAnsi="Arial Narrow"/>
          <w:i/>
          <w:sz w:val="14"/>
        </w:rPr>
      </w:pPr>
    </w:p>
    <w:p w:rsidR="00911148" w:rsidRPr="00911148" w:rsidRDefault="00911148" w:rsidP="00CE7E1D">
      <w:pPr>
        <w:pStyle w:val="NoSpacing"/>
        <w:jc w:val="both"/>
        <w:rPr>
          <w:rFonts w:ascii="Arial Narrow" w:hAnsi="Arial Narrow"/>
          <w:i/>
          <w:sz w:val="14"/>
        </w:rPr>
      </w:pPr>
    </w:p>
    <w:p w:rsidR="00BC4432" w:rsidRPr="008555D4" w:rsidRDefault="00BC4432" w:rsidP="00BC4432">
      <w:pPr>
        <w:pStyle w:val="NoSpacing"/>
        <w:rPr>
          <w:rFonts w:ascii="Arial Narrow" w:hAnsi="Arial Narrow"/>
          <w:b/>
          <w:sz w:val="28"/>
        </w:rPr>
      </w:pPr>
      <w:r w:rsidRPr="008555D4">
        <w:rPr>
          <w:rFonts w:ascii="Arial Narrow" w:hAnsi="Arial Narrow"/>
          <w:b/>
          <w:sz w:val="28"/>
        </w:rPr>
        <w:t>Home and Other Real Estate</w:t>
      </w:r>
    </w:p>
    <w:p w:rsidR="00BC4432" w:rsidRPr="0047692C" w:rsidRDefault="00BC4432" w:rsidP="00BC4432">
      <w:pPr>
        <w:pStyle w:val="NoSpacing"/>
        <w:rPr>
          <w:rFonts w:ascii="Arial Narrow" w:hAnsi="Arial Narrow"/>
          <w:b/>
          <w:sz w:val="10"/>
        </w:rPr>
      </w:pPr>
    </w:p>
    <w:p w:rsidR="004B7D81" w:rsidRDefault="00BC4432" w:rsidP="00BC4432">
      <w:pPr>
        <w:pStyle w:val="NoSpacing"/>
        <w:jc w:val="both"/>
        <w:rPr>
          <w:rFonts w:ascii="Arial Narrow" w:hAnsi="Arial Narrow"/>
        </w:rPr>
      </w:pPr>
      <w:r w:rsidRPr="008555D4">
        <w:rPr>
          <w:rFonts w:ascii="Arial Narrow" w:hAnsi="Arial Narrow"/>
        </w:rPr>
        <w:t xml:space="preserve">Include any interests in land owned as of the date of this Property Statement. </w:t>
      </w:r>
    </w:p>
    <w:p w:rsidR="00BC4432" w:rsidRPr="008555D4" w:rsidRDefault="00BC4432" w:rsidP="00BC4432">
      <w:pPr>
        <w:pStyle w:val="NoSpacing"/>
        <w:jc w:val="both"/>
        <w:rPr>
          <w:rFonts w:ascii="Arial Narrow" w:hAnsi="Arial Narrow"/>
        </w:rPr>
      </w:pPr>
      <w:r w:rsidRPr="008555D4">
        <w:rPr>
          <w:rFonts w:ascii="Arial Narrow" w:hAnsi="Arial Narrow"/>
        </w:rPr>
        <w:t>List any leasehold interests, mortgages, encumbrances</w:t>
      </w:r>
      <w:r w:rsidR="004B7D81">
        <w:rPr>
          <w:rFonts w:ascii="Arial Narrow" w:hAnsi="Arial Narrow"/>
        </w:rPr>
        <w:t>,</w:t>
      </w:r>
      <w:r w:rsidRPr="008555D4">
        <w:rPr>
          <w:rFonts w:ascii="Arial Narrow" w:hAnsi="Arial Narrow"/>
        </w:rPr>
        <w:t xml:space="preserve"> or costs of disposition in Part B.</w:t>
      </w:r>
    </w:p>
    <w:p w:rsidR="00911148" w:rsidRPr="00911148" w:rsidRDefault="00911148" w:rsidP="00BC4432">
      <w:pPr>
        <w:pStyle w:val="NoSpacing"/>
        <w:jc w:val="both"/>
        <w:rPr>
          <w:rFonts w:ascii="Arial Narrow" w:hAnsi="Arial Narrow"/>
          <w:i/>
          <w:sz w:val="14"/>
        </w:rPr>
      </w:pPr>
    </w:p>
    <w:tbl>
      <w:tblPr>
        <w:tblStyle w:val="TableGrid"/>
        <w:tblW w:w="10800" w:type="dxa"/>
        <w:tblInd w:w="-612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77"/>
        <w:gridCol w:w="1710"/>
        <w:gridCol w:w="3420"/>
        <w:gridCol w:w="1796"/>
        <w:gridCol w:w="1797"/>
      </w:tblGrid>
      <w:tr w:rsidR="004B7D81" w:rsidRPr="008555D4" w:rsidTr="004B7D81">
        <w:trPr>
          <w:trHeight w:val="1008"/>
        </w:trPr>
        <w:tc>
          <w:tcPr>
            <w:tcW w:w="2077" w:type="dxa"/>
            <w:vAlign w:val="center"/>
          </w:tcPr>
          <w:p w:rsidR="00BC4432" w:rsidRPr="008555D4" w:rsidRDefault="008555D4" w:rsidP="008555D4">
            <w:pPr>
              <w:pStyle w:val="NoSpacing"/>
              <w:jc w:val="center"/>
              <w:rPr>
                <w:rFonts w:ascii="Arial Narrow" w:hAnsi="Arial Narrow"/>
                <w:b/>
              </w:rPr>
            </w:pPr>
            <w:r w:rsidRPr="008555D4">
              <w:rPr>
                <w:rFonts w:ascii="Arial Narrow" w:hAnsi="Arial Narrow"/>
                <w:b/>
              </w:rPr>
              <w:t>Name(s) of registered owner(s)</w:t>
            </w:r>
          </w:p>
        </w:tc>
        <w:tc>
          <w:tcPr>
            <w:tcW w:w="1710" w:type="dxa"/>
            <w:vAlign w:val="center"/>
          </w:tcPr>
          <w:p w:rsidR="00BC4432" w:rsidRPr="008555D4" w:rsidRDefault="008555D4" w:rsidP="008555D4">
            <w:pPr>
              <w:pStyle w:val="NoSpacing"/>
              <w:jc w:val="center"/>
              <w:rPr>
                <w:rFonts w:ascii="Arial Narrow" w:hAnsi="Arial Narrow"/>
                <w:b/>
              </w:rPr>
            </w:pPr>
            <w:r w:rsidRPr="008555D4">
              <w:rPr>
                <w:rFonts w:ascii="Arial Narrow" w:hAnsi="Arial Narrow"/>
                <w:b/>
              </w:rPr>
              <w:t>Type of ownership</w:t>
            </w:r>
          </w:p>
        </w:tc>
        <w:tc>
          <w:tcPr>
            <w:tcW w:w="3420" w:type="dxa"/>
            <w:vAlign w:val="center"/>
          </w:tcPr>
          <w:p w:rsidR="00BC4432" w:rsidRPr="008555D4" w:rsidRDefault="008555D4" w:rsidP="008555D4">
            <w:pPr>
              <w:pStyle w:val="NoSpacing"/>
              <w:jc w:val="center"/>
              <w:rPr>
                <w:rFonts w:ascii="Arial Narrow" w:hAnsi="Arial Narrow"/>
                <w:b/>
                <w:i/>
              </w:rPr>
            </w:pPr>
            <w:r w:rsidRPr="008555D4">
              <w:rPr>
                <w:rFonts w:ascii="Arial Narrow" w:hAnsi="Arial Narrow"/>
                <w:b/>
              </w:rPr>
              <w:t>Property address</w:t>
            </w:r>
          </w:p>
        </w:tc>
        <w:tc>
          <w:tcPr>
            <w:tcW w:w="1796" w:type="dxa"/>
            <w:vAlign w:val="center"/>
          </w:tcPr>
          <w:p w:rsidR="008555D4" w:rsidRPr="008555D4" w:rsidRDefault="008555D4" w:rsidP="004B7D81">
            <w:pPr>
              <w:pStyle w:val="NoSpacing"/>
              <w:jc w:val="center"/>
              <w:rPr>
                <w:rFonts w:ascii="Arial Narrow" w:hAnsi="Arial Narrow"/>
                <w:b/>
              </w:rPr>
            </w:pPr>
            <w:r w:rsidRPr="008555D4">
              <w:rPr>
                <w:rFonts w:ascii="Arial Narrow" w:hAnsi="Arial Narrow"/>
                <w:b/>
              </w:rPr>
              <w:t>Estimated market value on date of separation</w:t>
            </w:r>
          </w:p>
        </w:tc>
        <w:tc>
          <w:tcPr>
            <w:tcW w:w="1797" w:type="dxa"/>
            <w:vAlign w:val="center"/>
          </w:tcPr>
          <w:p w:rsidR="00BC4432" w:rsidRPr="008555D4" w:rsidRDefault="008555D4" w:rsidP="004B7D81">
            <w:pPr>
              <w:pStyle w:val="NoSpacing"/>
              <w:jc w:val="center"/>
              <w:rPr>
                <w:rFonts w:ascii="Arial Narrow" w:hAnsi="Arial Narrow"/>
                <w:b/>
                <w:i/>
              </w:rPr>
            </w:pPr>
            <w:r w:rsidRPr="008555D4">
              <w:rPr>
                <w:rFonts w:ascii="Arial Narrow" w:hAnsi="Arial Narrow"/>
                <w:b/>
              </w:rPr>
              <w:t>Estimated market value on current date</w:t>
            </w:r>
          </w:p>
        </w:tc>
      </w:tr>
      <w:tr w:rsidR="004B7D81" w:rsidRPr="008555D4" w:rsidTr="00576217">
        <w:trPr>
          <w:trHeight w:val="720"/>
        </w:trPr>
        <w:tc>
          <w:tcPr>
            <w:tcW w:w="2077" w:type="dxa"/>
            <w:vAlign w:val="center"/>
          </w:tcPr>
          <w:p w:rsidR="008555D4" w:rsidRPr="008555D4" w:rsidRDefault="008555D4" w:rsidP="008555D4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710" w:type="dxa"/>
            <w:vAlign w:val="center"/>
          </w:tcPr>
          <w:p w:rsidR="008555D4" w:rsidRPr="008555D4" w:rsidRDefault="008555D4" w:rsidP="008555D4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3420" w:type="dxa"/>
            <w:vAlign w:val="center"/>
          </w:tcPr>
          <w:p w:rsidR="008555D4" w:rsidRPr="008555D4" w:rsidRDefault="008555D4" w:rsidP="008555D4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796" w:type="dxa"/>
            <w:vAlign w:val="center"/>
          </w:tcPr>
          <w:p w:rsidR="008555D4" w:rsidRPr="008555D4" w:rsidRDefault="008555D4" w:rsidP="008555D4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</w:p>
        </w:tc>
        <w:tc>
          <w:tcPr>
            <w:tcW w:w="1797" w:type="dxa"/>
            <w:vAlign w:val="center"/>
          </w:tcPr>
          <w:p w:rsidR="008555D4" w:rsidRPr="008555D4" w:rsidRDefault="008555D4" w:rsidP="00A32E85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</w:p>
        </w:tc>
      </w:tr>
      <w:tr w:rsidR="004B7D81" w:rsidRPr="008555D4" w:rsidTr="00576217">
        <w:trPr>
          <w:trHeight w:val="720"/>
        </w:trPr>
        <w:tc>
          <w:tcPr>
            <w:tcW w:w="2077" w:type="dxa"/>
            <w:vAlign w:val="center"/>
          </w:tcPr>
          <w:p w:rsidR="008555D4" w:rsidRPr="008555D4" w:rsidRDefault="008555D4" w:rsidP="008555D4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710" w:type="dxa"/>
            <w:vAlign w:val="center"/>
          </w:tcPr>
          <w:p w:rsidR="008555D4" w:rsidRPr="008555D4" w:rsidRDefault="008555D4" w:rsidP="008555D4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3420" w:type="dxa"/>
            <w:vAlign w:val="center"/>
          </w:tcPr>
          <w:p w:rsidR="008555D4" w:rsidRPr="008555D4" w:rsidRDefault="008555D4" w:rsidP="008555D4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796" w:type="dxa"/>
            <w:vAlign w:val="center"/>
          </w:tcPr>
          <w:p w:rsidR="008555D4" w:rsidRPr="008555D4" w:rsidRDefault="008555D4" w:rsidP="008555D4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</w:p>
        </w:tc>
        <w:tc>
          <w:tcPr>
            <w:tcW w:w="1797" w:type="dxa"/>
            <w:vAlign w:val="center"/>
          </w:tcPr>
          <w:p w:rsidR="008555D4" w:rsidRPr="008555D4" w:rsidRDefault="008555D4" w:rsidP="00A32E85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</w:p>
        </w:tc>
      </w:tr>
      <w:tr w:rsidR="004B7D81" w:rsidRPr="008555D4" w:rsidTr="00576217">
        <w:trPr>
          <w:trHeight w:val="720"/>
        </w:trPr>
        <w:tc>
          <w:tcPr>
            <w:tcW w:w="2077" w:type="dxa"/>
            <w:vAlign w:val="center"/>
          </w:tcPr>
          <w:p w:rsidR="008555D4" w:rsidRPr="008555D4" w:rsidRDefault="008555D4" w:rsidP="008555D4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710" w:type="dxa"/>
            <w:vAlign w:val="center"/>
          </w:tcPr>
          <w:p w:rsidR="008555D4" w:rsidRPr="008555D4" w:rsidRDefault="008555D4" w:rsidP="008555D4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3420" w:type="dxa"/>
            <w:vAlign w:val="center"/>
          </w:tcPr>
          <w:p w:rsidR="008555D4" w:rsidRPr="008555D4" w:rsidRDefault="008555D4" w:rsidP="008555D4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796" w:type="dxa"/>
            <w:vAlign w:val="center"/>
          </w:tcPr>
          <w:p w:rsidR="008555D4" w:rsidRPr="008555D4" w:rsidRDefault="008555D4" w:rsidP="00A32E85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</w:p>
        </w:tc>
        <w:tc>
          <w:tcPr>
            <w:tcW w:w="1797" w:type="dxa"/>
            <w:vAlign w:val="center"/>
          </w:tcPr>
          <w:p w:rsidR="008555D4" w:rsidRPr="008555D4" w:rsidRDefault="008555D4" w:rsidP="00A32E85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</w:p>
        </w:tc>
      </w:tr>
    </w:tbl>
    <w:p w:rsidR="00BC4432" w:rsidRDefault="00BC4432" w:rsidP="00CE7E1D">
      <w:pPr>
        <w:pStyle w:val="NoSpacing"/>
        <w:jc w:val="both"/>
        <w:rPr>
          <w:rFonts w:ascii="Arial Narrow" w:hAnsi="Arial Narrow"/>
          <w:sz w:val="14"/>
        </w:rPr>
      </w:pPr>
    </w:p>
    <w:p w:rsidR="00911148" w:rsidRPr="004B7D81" w:rsidRDefault="00911148" w:rsidP="00CE7E1D">
      <w:pPr>
        <w:pStyle w:val="NoSpacing"/>
        <w:jc w:val="both"/>
        <w:rPr>
          <w:rFonts w:ascii="Arial Narrow" w:hAnsi="Arial Narrow"/>
          <w:sz w:val="14"/>
        </w:rPr>
      </w:pPr>
    </w:p>
    <w:p w:rsidR="008555D4" w:rsidRPr="008555D4" w:rsidRDefault="008555D4" w:rsidP="008555D4">
      <w:pPr>
        <w:pStyle w:val="NoSpacing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Vehicles</w:t>
      </w:r>
    </w:p>
    <w:p w:rsidR="008555D4" w:rsidRPr="0047692C" w:rsidRDefault="008555D4" w:rsidP="008555D4">
      <w:pPr>
        <w:pStyle w:val="NoSpacing"/>
        <w:rPr>
          <w:rFonts w:ascii="Arial Narrow" w:hAnsi="Arial Narrow"/>
          <w:b/>
          <w:sz w:val="10"/>
        </w:rPr>
      </w:pPr>
    </w:p>
    <w:p w:rsidR="004B7D81" w:rsidRDefault="004B7D81" w:rsidP="008555D4">
      <w:pPr>
        <w:pStyle w:val="NoSpacing"/>
        <w:jc w:val="both"/>
        <w:rPr>
          <w:rFonts w:ascii="Arial Narrow" w:hAnsi="Arial Narrow"/>
        </w:rPr>
      </w:pPr>
      <w:r>
        <w:rPr>
          <w:rFonts w:ascii="Arial Narrow" w:hAnsi="Arial Narrow"/>
        </w:rPr>
        <w:t>Examples: c</w:t>
      </w:r>
      <w:r w:rsidR="008555D4" w:rsidRPr="008555D4">
        <w:rPr>
          <w:rFonts w:ascii="Arial Narrow" w:hAnsi="Arial Narrow"/>
        </w:rPr>
        <w:t xml:space="preserve">ars, boats, trailers, snowmobiles, etc. </w:t>
      </w:r>
    </w:p>
    <w:p w:rsidR="008555D4" w:rsidRPr="008555D4" w:rsidRDefault="008555D4" w:rsidP="008555D4">
      <w:pPr>
        <w:pStyle w:val="NoSpacing"/>
        <w:jc w:val="both"/>
        <w:rPr>
          <w:rFonts w:ascii="Arial Narrow" w:hAnsi="Arial Narrow"/>
        </w:rPr>
      </w:pPr>
      <w:r w:rsidRPr="008555D4">
        <w:rPr>
          <w:rFonts w:ascii="Arial Narrow" w:hAnsi="Arial Narrow"/>
        </w:rPr>
        <w:t>List any paymen</w:t>
      </w:r>
      <w:r w:rsidR="004B7D81">
        <w:rPr>
          <w:rFonts w:ascii="Arial Narrow" w:hAnsi="Arial Narrow"/>
        </w:rPr>
        <w:t>ts, leases, or loans in Part B.</w:t>
      </w:r>
    </w:p>
    <w:p w:rsidR="00911148" w:rsidRPr="00911148" w:rsidRDefault="00911148" w:rsidP="008555D4">
      <w:pPr>
        <w:pStyle w:val="NoSpacing"/>
        <w:jc w:val="both"/>
        <w:rPr>
          <w:rFonts w:ascii="Arial Narrow" w:hAnsi="Arial Narrow"/>
          <w:i/>
          <w:sz w:val="14"/>
        </w:rPr>
      </w:pPr>
    </w:p>
    <w:tbl>
      <w:tblPr>
        <w:tblStyle w:val="TableGrid"/>
        <w:tblW w:w="10800" w:type="dxa"/>
        <w:tblInd w:w="-612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28"/>
        <w:gridCol w:w="2029"/>
        <w:gridCol w:w="3150"/>
        <w:gridCol w:w="1796"/>
        <w:gridCol w:w="1797"/>
      </w:tblGrid>
      <w:tr w:rsidR="008555D4" w:rsidRPr="008555D4" w:rsidTr="004B7D81">
        <w:trPr>
          <w:trHeight w:val="1008"/>
        </w:trPr>
        <w:tc>
          <w:tcPr>
            <w:tcW w:w="2028" w:type="dxa"/>
            <w:vAlign w:val="center"/>
          </w:tcPr>
          <w:p w:rsidR="008555D4" w:rsidRPr="008555D4" w:rsidRDefault="008555D4" w:rsidP="00A32E85">
            <w:pPr>
              <w:pStyle w:val="NoSpacing"/>
              <w:jc w:val="center"/>
              <w:rPr>
                <w:rFonts w:ascii="Arial Narrow" w:hAnsi="Arial Narrow"/>
                <w:b/>
              </w:rPr>
            </w:pPr>
            <w:r w:rsidRPr="008555D4">
              <w:rPr>
                <w:rFonts w:ascii="Arial Narrow" w:hAnsi="Arial Narrow"/>
                <w:b/>
              </w:rPr>
              <w:t>Name(s) of registered owner(s)</w:t>
            </w:r>
          </w:p>
        </w:tc>
        <w:tc>
          <w:tcPr>
            <w:tcW w:w="2029" w:type="dxa"/>
            <w:vAlign w:val="center"/>
          </w:tcPr>
          <w:p w:rsidR="008555D4" w:rsidRPr="008555D4" w:rsidRDefault="004B7D81" w:rsidP="00A32E85">
            <w:pPr>
              <w:pStyle w:val="NoSpacing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Name of person(s) in possession of the vehicle</w:t>
            </w:r>
          </w:p>
        </w:tc>
        <w:tc>
          <w:tcPr>
            <w:tcW w:w="3150" w:type="dxa"/>
            <w:vAlign w:val="center"/>
          </w:tcPr>
          <w:p w:rsidR="008555D4" w:rsidRPr="008555D4" w:rsidRDefault="004B7D81" w:rsidP="00A32E85">
            <w:pPr>
              <w:pStyle w:val="NoSpacing"/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</w:rPr>
              <w:t>Year, make, and model of the vehicle</w:t>
            </w:r>
          </w:p>
        </w:tc>
        <w:tc>
          <w:tcPr>
            <w:tcW w:w="1796" w:type="dxa"/>
            <w:vAlign w:val="center"/>
          </w:tcPr>
          <w:p w:rsidR="008555D4" w:rsidRPr="008555D4" w:rsidRDefault="008555D4" w:rsidP="004B7D81">
            <w:pPr>
              <w:pStyle w:val="NoSpacing"/>
              <w:jc w:val="center"/>
              <w:rPr>
                <w:rFonts w:ascii="Arial Narrow" w:hAnsi="Arial Narrow"/>
                <w:b/>
              </w:rPr>
            </w:pPr>
            <w:r w:rsidRPr="008555D4">
              <w:rPr>
                <w:rFonts w:ascii="Arial Narrow" w:hAnsi="Arial Narrow"/>
                <w:b/>
              </w:rPr>
              <w:t>Estimated market value on date of separation</w:t>
            </w:r>
          </w:p>
        </w:tc>
        <w:tc>
          <w:tcPr>
            <w:tcW w:w="1797" w:type="dxa"/>
            <w:vAlign w:val="center"/>
          </w:tcPr>
          <w:p w:rsidR="008555D4" w:rsidRPr="008555D4" w:rsidRDefault="008555D4" w:rsidP="004B7D81">
            <w:pPr>
              <w:pStyle w:val="NoSpacing"/>
              <w:jc w:val="center"/>
              <w:rPr>
                <w:rFonts w:ascii="Arial Narrow" w:hAnsi="Arial Narrow"/>
                <w:b/>
                <w:i/>
              </w:rPr>
            </w:pPr>
            <w:r w:rsidRPr="008555D4">
              <w:rPr>
                <w:rFonts w:ascii="Arial Narrow" w:hAnsi="Arial Narrow"/>
                <w:b/>
              </w:rPr>
              <w:t>Estimated market value on current date</w:t>
            </w:r>
          </w:p>
        </w:tc>
      </w:tr>
      <w:tr w:rsidR="004B7D81" w:rsidRPr="008555D4" w:rsidTr="00576217">
        <w:trPr>
          <w:trHeight w:val="720"/>
        </w:trPr>
        <w:tc>
          <w:tcPr>
            <w:tcW w:w="2028" w:type="dxa"/>
            <w:vAlign w:val="center"/>
          </w:tcPr>
          <w:p w:rsidR="008555D4" w:rsidRPr="008555D4" w:rsidRDefault="008555D4" w:rsidP="00A32E85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2029" w:type="dxa"/>
            <w:vAlign w:val="center"/>
          </w:tcPr>
          <w:p w:rsidR="008555D4" w:rsidRPr="008555D4" w:rsidRDefault="008555D4" w:rsidP="00A32E85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3150" w:type="dxa"/>
            <w:vAlign w:val="center"/>
          </w:tcPr>
          <w:p w:rsidR="008555D4" w:rsidRPr="008555D4" w:rsidRDefault="008555D4" w:rsidP="00A32E85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796" w:type="dxa"/>
            <w:vAlign w:val="center"/>
          </w:tcPr>
          <w:p w:rsidR="008555D4" w:rsidRPr="008555D4" w:rsidRDefault="008555D4" w:rsidP="00A32E85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</w:p>
        </w:tc>
        <w:tc>
          <w:tcPr>
            <w:tcW w:w="1797" w:type="dxa"/>
            <w:vAlign w:val="center"/>
          </w:tcPr>
          <w:p w:rsidR="008555D4" w:rsidRPr="008555D4" w:rsidRDefault="008555D4" w:rsidP="00A32E85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</w:p>
        </w:tc>
      </w:tr>
      <w:tr w:rsidR="00911148" w:rsidRPr="008555D4" w:rsidTr="00576217">
        <w:trPr>
          <w:trHeight w:val="720"/>
        </w:trPr>
        <w:tc>
          <w:tcPr>
            <w:tcW w:w="2028" w:type="dxa"/>
            <w:vAlign w:val="center"/>
          </w:tcPr>
          <w:p w:rsidR="00911148" w:rsidRPr="008555D4" w:rsidRDefault="00911148" w:rsidP="00A32E85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2029" w:type="dxa"/>
            <w:vAlign w:val="center"/>
          </w:tcPr>
          <w:p w:rsidR="00911148" w:rsidRPr="008555D4" w:rsidRDefault="00911148" w:rsidP="00A32E85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3150" w:type="dxa"/>
            <w:vAlign w:val="center"/>
          </w:tcPr>
          <w:p w:rsidR="00911148" w:rsidRPr="008555D4" w:rsidRDefault="00911148" w:rsidP="00A32E85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796" w:type="dxa"/>
            <w:vAlign w:val="center"/>
          </w:tcPr>
          <w:p w:rsidR="00911148" w:rsidRPr="008555D4" w:rsidRDefault="00911148" w:rsidP="00A32E85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</w:p>
        </w:tc>
        <w:tc>
          <w:tcPr>
            <w:tcW w:w="1797" w:type="dxa"/>
            <w:vAlign w:val="center"/>
          </w:tcPr>
          <w:p w:rsidR="00911148" w:rsidRPr="008555D4" w:rsidRDefault="00911148" w:rsidP="00A32E85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</w:p>
        </w:tc>
      </w:tr>
      <w:tr w:rsidR="004B7D81" w:rsidRPr="008555D4" w:rsidTr="00576217">
        <w:trPr>
          <w:trHeight w:val="720"/>
        </w:trPr>
        <w:tc>
          <w:tcPr>
            <w:tcW w:w="2028" w:type="dxa"/>
            <w:vAlign w:val="center"/>
          </w:tcPr>
          <w:p w:rsidR="008555D4" w:rsidRPr="008555D4" w:rsidRDefault="008555D4" w:rsidP="00A32E85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2029" w:type="dxa"/>
            <w:vAlign w:val="center"/>
          </w:tcPr>
          <w:p w:rsidR="008555D4" w:rsidRPr="008555D4" w:rsidRDefault="008555D4" w:rsidP="00A32E85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3150" w:type="dxa"/>
            <w:vAlign w:val="center"/>
          </w:tcPr>
          <w:p w:rsidR="008555D4" w:rsidRPr="008555D4" w:rsidRDefault="008555D4" w:rsidP="00A32E85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796" w:type="dxa"/>
            <w:vAlign w:val="center"/>
          </w:tcPr>
          <w:p w:rsidR="008555D4" w:rsidRPr="008555D4" w:rsidRDefault="008555D4" w:rsidP="00A32E85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</w:p>
        </w:tc>
        <w:tc>
          <w:tcPr>
            <w:tcW w:w="1797" w:type="dxa"/>
            <w:vAlign w:val="center"/>
          </w:tcPr>
          <w:p w:rsidR="008555D4" w:rsidRPr="008555D4" w:rsidRDefault="008555D4" w:rsidP="00A32E85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</w:p>
        </w:tc>
      </w:tr>
    </w:tbl>
    <w:p w:rsidR="008555D4" w:rsidRDefault="008555D4" w:rsidP="008555D4">
      <w:pPr>
        <w:pStyle w:val="NoSpacing"/>
        <w:jc w:val="both"/>
        <w:rPr>
          <w:rFonts w:ascii="Arial Narrow" w:hAnsi="Arial Narrow"/>
          <w:sz w:val="14"/>
        </w:rPr>
      </w:pPr>
    </w:p>
    <w:p w:rsidR="004B7D81" w:rsidRPr="00911148" w:rsidRDefault="004B7D81" w:rsidP="008555D4">
      <w:pPr>
        <w:pStyle w:val="NoSpacing"/>
        <w:jc w:val="both"/>
        <w:rPr>
          <w:rFonts w:ascii="Arial Narrow" w:hAnsi="Arial Narrow"/>
          <w:sz w:val="14"/>
        </w:rPr>
      </w:pPr>
    </w:p>
    <w:p w:rsidR="004B7D81" w:rsidRPr="008555D4" w:rsidRDefault="004B7D81" w:rsidP="004B7D81">
      <w:pPr>
        <w:pStyle w:val="NoSpacing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Household Contents</w:t>
      </w:r>
    </w:p>
    <w:p w:rsidR="004B7D81" w:rsidRPr="0047692C" w:rsidRDefault="004B7D81" w:rsidP="004B7D81">
      <w:pPr>
        <w:pStyle w:val="NoSpacing"/>
        <w:rPr>
          <w:rFonts w:ascii="Arial Narrow" w:hAnsi="Arial Narrow"/>
          <w:b/>
          <w:sz w:val="10"/>
        </w:rPr>
      </w:pPr>
    </w:p>
    <w:p w:rsidR="00911148" w:rsidRDefault="00911148" w:rsidP="00E861C4">
      <w:pPr>
        <w:pStyle w:val="NoSpacing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Examples: furniture, kitchen appliances,  etc. </w:t>
      </w:r>
    </w:p>
    <w:p w:rsidR="008D7D49" w:rsidRDefault="00E861C4" w:rsidP="00E861C4">
      <w:pPr>
        <w:pStyle w:val="NoSpacing"/>
        <w:jc w:val="both"/>
        <w:rPr>
          <w:rFonts w:ascii="Arial Narrow" w:hAnsi="Arial Narrow"/>
        </w:rPr>
      </w:pPr>
      <w:r w:rsidRPr="00E861C4">
        <w:rPr>
          <w:rFonts w:ascii="Arial Narrow" w:hAnsi="Arial Narrow"/>
        </w:rPr>
        <w:t>Attach a list of household contents</w:t>
      </w:r>
      <w:r w:rsidR="00576217">
        <w:rPr>
          <w:rFonts w:ascii="Arial Narrow" w:hAnsi="Arial Narrow"/>
        </w:rPr>
        <w:t>. For each item, indicate</w:t>
      </w:r>
      <w:r w:rsidR="008D7D49">
        <w:rPr>
          <w:rFonts w:ascii="Arial Narrow" w:hAnsi="Arial Narrow"/>
        </w:rPr>
        <w:t>:</w:t>
      </w:r>
    </w:p>
    <w:p w:rsidR="008D7D49" w:rsidRDefault="008D7D49" w:rsidP="008D7D49">
      <w:pPr>
        <w:pStyle w:val="NoSpacing"/>
        <w:numPr>
          <w:ilvl w:val="0"/>
          <w:numId w:val="34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What the item is</w:t>
      </w:r>
    </w:p>
    <w:p w:rsidR="008D7D49" w:rsidRDefault="008D7D49" w:rsidP="008D7D49">
      <w:pPr>
        <w:pStyle w:val="NoSpacing"/>
        <w:numPr>
          <w:ilvl w:val="0"/>
          <w:numId w:val="34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W</w:t>
      </w:r>
      <w:r w:rsidR="00E861C4" w:rsidRPr="00E861C4">
        <w:rPr>
          <w:rFonts w:ascii="Arial Narrow" w:hAnsi="Arial Narrow"/>
        </w:rPr>
        <w:t>ho has possession</w:t>
      </w:r>
      <w:r w:rsidR="00576217">
        <w:rPr>
          <w:rFonts w:ascii="Arial Narrow" w:hAnsi="Arial Narrow"/>
        </w:rPr>
        <w:t xml:space="preserve"> of the item</w:t>
      </w:r>
    </w:p>
    <w:p w:rsidR="008D7D49" w:rsidRDefault="008D7D49" w:rsidP="008D7D49">
      <w:pPr>
        <w:pStyle w:val="NoSpacing"/>
        <w:numPr>
          <w:ilvl w:val="0"/>
          <w:numId w:val="34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What the </w:t>
      </w:r>
      <w:r w:rsidR="00911148">
        <w:rPr>
          <w:rFonts w:ascii="Arial Narrow" w:hAnsi="Arial Narrow"/>
        </w:rPr>
        <w:t>e</w:t>
      </w:r>
      <w:r w:rsidR="00911148" w:rsidRPr="00E861C4">
        <w:rPr>
          <w:rFonts w:ascii="Arial Narrow" w:hAnsi="Arial Narrow"/>
        </w:rPr>
        <w:t>stimate</w:t>
      </w:r>
      <w:r w:rsidR="00576217">
        <w:rPr>
          <w:rFonts w:ascii="Arial Narrow" w:hAnsi="Arial Narrow"/>
        </w:rPr>
        <w:t>d</w:t>
      </w:r>
      <w:r w:rsidR="00911148" w:rsidRPr="00E861C4">
        <w:rPr>
          <w:rFonts w:ascii="Arial Narrow" w:hAnsi="Arial Narrow"/>
        </w:rPr>
        <w:t xml:space="preserve"> </w:t>
      </w:r>
      <w:r w:rsidR="00AD37CB">
        <w:rPr>
          <w:rFonts w:ascii="Arial Narrow" w:hAnsi="Arial Narrow"/>
        </w:rPr>
        <w:t xml:space="preserve">(used) </w:t>
      </w:r>
      <w:r w:rsidR="00911148" w:rsidRPr="00E861C4">
        <w:rPr>
          <w:rFonts w:ascii="Arial Narrow" w:hAnsi="Arial Narrow"/>
        </w:rPr>
        <w:t>market value (</w:t>
      </w:r>
      <w:r w:rsidR="00911148" w:rsidRPr="00911148">
        <w:rPr>
          <w:rFonts w:ascii="Arial Narrow" w:hAnsi="Arial Narrow"/>
          <w:u w:val="single"/>
        </w:rPr>
        <w:t>not replacement value</w:t>
      </w:r>
      <w:r w:rsidR="00911148" w:rsidRPr="00E861C4">
        <w:rPr>
          <w:rFonts w:ascii="Arial Narrow" w:hAnsi="Arial Narrow"/>
        </w:rPr>
        <w:t>)</w:t>
      </w:r>
      <w:r>
        <w:rPr>
          <w:rFonts w:ascii="Arial Narrow" w:hAnsi="Arial Narrow"/>
        </w:rPr>
        <w:t xml:space="preserve"> is</w:t>
      </w:r>
    </w:p>
    <w:p w:rsidR="00E861C4" w:rsidRPr="00E861C4" w:rsidRDefault="008D7D49" w:rsidP="008D7D49">
      <w:pPr>
        <w:pStyle w:val="NoSpacing"/>
        <w:numPr>
          <w:ilvl w:val="0"/>
          <w:numId w:val="34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W</w:t>
      </w:r>
      <w:r w:rsidR="00576217">
        <w:rPr>
          <w:rFonts w:ascii="Arial Narrow" w:hAnsi="Arial Narrow"/>
        </w:rPr>
        <w:t>hether you want the item</w:t>
      </w:r>
    </w:p>
    <w:p w:rsidR="00E861C4" w:rsidRPr="008D7D49" w:rsidRDefault="00E861C4" w:rsidP="00E861C4">
      <w:pPr>
        <w:pStyle w:val="NoSpacing"/>
        <w:jc w:val="both"/>
        <w:rPr>
          <w:rFonts w:ascii="Arial Narrow" w:hAnsi="Arial Narrow"/>
          <w:sz w:val="14"/>
        </w:rPr>
      </w:pPr>
    </w:p>
    <w:tbl>
      <w:tblPr>
        <w:tblStyle w:val="TableGrid"/>
        <w:tblW w:w="10800" w:type="dxa"/>
        <w:tblInd w:w="-612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57"/>
        <w:gridCol w:w="10343"/>
      </w:tblGrid>
      <w:tr w:rsidR="00911148" w:rsidRPr="008555D4" w:rsidTr="008D7D49">
        <w:trPr>
          <w:trHeight w:val="432"/>
        </w:trPr>
        <w:tc>
          <w:tcPr>
            <w:tcW w:w="457" w:type="dxa"/>
            <w:tcBorders>
              <w:right w:val="nil"/>
            </w:tcBorders>
            <w:vAlign w:val="center"/>
          </w:tcPr>
          <w:p w:rsidR="00911148" w:rsidRPr="00911148" w:rsidRDefault="00911148" w:rsidP="00911148">
            <w:pPr>
              <w:pStyle w:val="NoSpacing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sym w:font="Wingdings" w:char="F06F"/>
            </w:r>
          </w:p>
        </w:tc>
        <w:tc>
          <w:tcPr>
            <w:tcW w:w="10343" w:type="dxa"/>
            <w:tcBorders>
              <w:left w:val="nil"/>
            </w:tcBorders>
            <w:vAlign w:val="center"/>
          </w:tcPr>
          <w:p w:rsidR="00911148" w:rsidRPr="00911148" w:rsidRDefault="00911148" w:rsidP="00911148">
            <w:pPr>
              <w:pStyle w:val="NoSpacing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I have attached a list of household contents to </w:t>
            </w:r>
            <w:r w:rsidRPr="00E861C4">
              <w:rPr>
                <w:rFonts w:ascii="Arial Narrow" w:hAnsi="Arial Narrow"/>
              </w:rPr>
              <w:t>this Property Statement</w:t>
            </w:r>
            <w:r>
              <w:rPr>
                <w:rFonts w:ascii="Arial Narrow" w:hAnsi="Arial Narrow"/>
              </w:rPr>
              <w:t>.</w:t>
            </w:r>
          </w:p>
        </w:tc>
      </w:tr>
    </w:tbl>
    <w:p w:rsidR="00F25E81" w:rsidRDefault="00F25E81" w:rsidP="003179A0">
      <w:pPr>
        <w:pStyle w:val="NoSpacing"/>
        <w:rPr>
          <w:rFonts w:ascii="Arial Narrow" w:hAnsi="Arial Narrow"/>
          <w:sz w:val="14"/>
        </w:rPr>
        <w:sectPr w:rsidR="00F25E81" w:rsidSect="006F2CE7">
          <w:headerReference w:type="default" r:id="rId15"/>
          <w:footerReference w:type="default" r:id="rId16"/>
          <w:pgSz w:w="12240" w:h="15840"/>
          <w:pgMar w:top="720" w:right="1440" w:bottom="720" w:left="1440" w:header="446" w:footer="173" w:gutter="0"/>
          <w:cols w:space="720"/>
          <w:docGrid w:linePitch="360"/>
        </w:sectPr>
      </w:pPr>
    </w:p>
    <w:p w:rsidR="00E955B1" w:rsidRDefault="00E955B1" w:rsidP="00E955B1">
      <w:pPr>
        <w:pStyle w:val="NoSpacing"/>
        <w:rPr>
          <w:rFonts w:ascii="Arial Narrow" w:hAnsi="Arial Narrow"/>
          <w:sz w:val="14"/>
        </w:rPr>
      </w:pPr>
    </w:p>
    <w:p w:rsidR="00951F27" w:rsidRDefault="00951F27" w:rsidP="00E955B1">
      <w:pPr>
        <w:pStyle w:val="NoSpacing"/>
        <w:rPr>
          <w:rFonts w:ascii="Arial Narrow" w:hAnsi="Arial Narrow"/>
          <w:sz w:val="14"/>
        </w:rPr>
      </w:pPr>
    </w:p>
    <w:p w:rsidR="00576217" w:rsidRDefault="00576217" w:rsidP="00E955B1">
      <w:pPr>
        <w:pStyle w:val="NoSpacing"/>
        <w:rPr>
          <w:rFonts w:ascii="Arial Narrow" w:hAnsi="Arial Narrow"/>
          <w:sz w:val="14"/>
        </w:rPr>
      </w:pPr>
    </w:p>
    <w:p w:rsidR="00AD37CB" w:rsidRPr="008555D4" w:rsidRDefault="00AD37CB" w:rsidP="00AD37CB">
      <w:pPr>
        <w:pStyle w:val="NoSpacing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Bank Accounts and Savings</w:t>
      </w:r>
    </w:p>
    <w:p w:rsidR="00AD37CB" w:rsidRPr="0047692C" w:rsidRDefault="00AD37CB" w:rsidP="00AD37CB">
      <w:pPr>
        <w:pStyle w:val="NoSpacing"/>
        <w:rPr>
          <w:rFonts w:ascii="Arial Narrow" w:hAnsi="Arial Narrow"/>
          <w:b/>
          <w:sz w:val="10"/>
        </w:rPr>
      </w:pPr>
    </w:p>
    <w:p w:rsidR="00AD37CB" w:rsidRDefault="00AD37CB" w:rsidP="00AD37CB">
      <w:pPr>
        <w:pStyle w:val="NoSpacing"/>
        <w:jc w:val="both"/>
        <w:rPr>
          <w:rFonts w:ascii="Arial Narrow" w:hAnsi="Arial Narrow"/>
        </w:rPr>
      </w:pPr>
      <w:r>
        <w:rPr>
          <w:rFonts w:ascii="Arial Narrow" w:hAnsi="Arial Narrow"/>
        </w:rPr>
        <w:t>Examples: Cash, savings/</w:t>
      </w:r>
      <w:r w:rsidRPr="00AD37CB">
        <w:rPr>
          <w:rFonts w:ascii="Arial Narrow" w:hAnsi="Arial Narrow"/>
        </w:rPr>
        <w:t>chequing accounts, term deposits, TFSAs, etc</w:t>
      </w:r>
      <w:r>
        <w:rPr>
          <w:rFonts w:ascii="Arial Narrow" w:hAnsi="Arial Narrow"/>
        </w:rPr>
        <w:t>.</w:t>
      </w:r>
    </w:p>
    <w:p w:rsidR="00AD37CB" w:rsidRDefault="00AD37CB" w:rsidP="00E955B1">
      <w:pPr>
        <w:pStyle w:val="NoSpacing"/>
        <w:rPr>
          <w:rFonts w:ascii="Arial Narrow" w:hAnsi="Arial Narrow"/>
          <w:sz w:val="14"/>
        </w:rPr>
      </w:pPr>
    </w:p>
    <w:tbl>
      <w:tblPr>
        <w:tblStyle w:val="TableGrid"/>
        <w:tblW w:w="10800" w:type="dxa"/>
        <w:tblInd w:w="-612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987"/>
        <w:gridCol w:w="1800"/>
        <w:gridCol w:w="1980"/>
        <w:gridCol w:w="1710"/>
        <w:gridCol w:w="1661"/>
        <w:gridCol w:w="1662"/>
      </w:tblGrid>
      <w:tr w:rsidR="00AD37CB" w:rsidRPr="008555D4" w:rsidTr="00AD37CB">
        <w:trPr>
          <w:trHeight w:val="1008"/>
        </w:trPr>
        <w:tc>
          <w:tcPr>
            <w:tcW w:w="1987" w:type="dxa"/>
            <w:vAlign w:val="center"/>
          </w:tcPr>
          <w:p w:rsidR="00AD37CB" w:rsidRPr="008555D4" w:rsidRDefault="00AD37CB" w:rsidP="00AD37CB">
            <w:pPr>
              <w:pStyle w:val="NoSpacing"/>
              <w:jc w:val="center"/>
              <w:rPr>
                <w:rFonts w:ascii="Arial Narrow" w:hAnsi="Arial Narrow"/>
                <w:b/>
              </w:rPr>
            </w:pPr>
            <w:r w:rsidRPr="008555D4">
              <w:rPr>
                <w:rFonts w:ascii="Arial Narrow" w:hAnsi="Arial Narrow"/>
                <w:b/>
              </w:rPr>
              <w:t xml:space="preserve">Name(s) of </w:t>
            </w:r>
            <w:r>
              <w:rPr>
                <w:rFonts w:ascii="Arial Narrow" w:hAnsi="Arial Narrow"/>
                <w:b/>
              </w:rPr>
              <w:t>account holder(s)</w:t>
            </w:r>
          </w:p>
        </w:tc>
        <w:tc>
          <w:tcPr>
            <w:tcW w:w="1800" w:type="dxa"/>
            <w:vAlign w:val="center"/>
          </w:tcPr>
          <w:p w:rsidR="00AD37CB" w:rsidRPr="008555D4" w:rsidRDefault="00AD37CB" w:rsidP="00A32E85">
            <w:pPr>
              <w:pStyle w:val="NoSpacing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Type of account</w:t>
            </w:r>
          </w:p>
        </w:tc>
        <w:tc>
          <w:tcPr>
            <w:tcW w:w="1980" w:type="dxa"/>
            <w:vAlign w:val="center"/>
          </w:tcPr>
          <w:p w:rsidR="00AD37CB" w:rsidRPr="008555D4" w:rsidRDefault="00AD37CB" w:rsidP="00A32E85">
            <w:pPr>
              <w:pStyle w:val="NoSpacing"/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</w:rPr>
              <w:t>Institution and branch name</w:t>
            </w:r>
          </w:p>
        </w:tc>
        <w:tc>
          <w:tcPr>
            <w:tcW w:w="1710" w:type="dxa"/>
            <w:vAlign w:val="center"/>
          </w:tcPr>
          <w:p w:rsidR="00AD37CB" w:rsidRPr="00AD37CB" w:rsidRDefault="00AD37CB" w:rsidP="00A32E85">
            <w:pPr>
              <w:pStyle w:val="NoSpacing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Account number</w:t>
            </w:r>
          </w:p>
        </w:tc>
        <w:tc>
          <w:tcPr>
            <w:tcW w:w="1661" w:type="dxa"/>
            <w:vAlign w:val="center"/>
          </w:tcPr>
          <w:p w:rsidR="00AD37CB" w:rsidRPr="008555D4" w:rsidRDefault="00AD37CB" w:rsidP="00AD37CB">
            <w:pPr>
              <w:pStyle w:val="NoSpacing"/>
              <w:jc w:val="center"/>
              <w:rPr>
                <w:rFonts w:ascii="Arial Narrow" w:hAnsi="Arial Narrow"/>
                <w:b/>
              </w:rPr>
            </w:pPr>
            <w:r w:rsidRPr="008555D4">
              <w:rPr>
                <w:rFonts w:ascii="Arial Narrow" w:hAnsi="Arial Narrow"/>
                <w:b/>
              </w:rPr>
              <w:t>Estimated value on date of separation</w:t>
            </w:r>
          </w:p>
        </w:tc>
        <w:tc>
          <w:tcPr>
            <w:tcW w:w="1662" w:type="dxa"/>
            <w:vAlign w:val="center"/>
          </w:tcPr>
          <w:p w:rsidR="00AD37CB" w:rsidRPr="008555D4" w:rsidRDefault="00AD37CB" w:rsidP="00AD37CB">
            <w:pPr>
              <w:pStyle w:val="NoSpacing"/>
              <w:jc w:val="center"/>
              <w:rPr>
                <w:rFonts w:ascii="Arial Narrow" w:hAnsi="Arial Narrow"/>
                <w:b/>
                <w:i/>
              </w:rPr>
            </w:pPr>
            <w:r w:rsidRPr="008555D4">
              <w:rPr>
                <w:rFonts w:ascii="Arial Narrow" w:hAnsi="Arial Narrow"/>
                <w:b/>
              </w:rPr>
              <w:t>Estimated value on current date</w:t>
            </w:r>
          </w:p>
        </w:tc>
      </w:tr>
      <w:tr w:rsidR="00AD37CB" w:rsidRPr="008555D4" w:rsidTr="00576217">
        <w:trPr>
          <w:trHeight w:val="720"/>
        </w:trPr>
        <w:tc>
          <w:tcPr>
            <w:tcW w:w="1987" w:type="dxa"/>
            <w:vAlign w:val="center"/>
          </w:tcPr>
          <w:p w:rsidR="00AD37CB" w:rsidRPr="008555D4" w:rsidRDefault="00AD37CB" w:rsidP="00A32E85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800" w:type="dxa"/>
            <w:vAlign w:val="center"/>
          </w:tcPr>
          <w:p w:rsidR="00AD37CB" w:rsidRPr="008555D4" w:rsidRDefault="00AD37CB" w:rsidP="00A32E85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980" w:type="dxa"/>
            <w:vAlign w:val="center"/>
          </w:tcPr>
          <w:p w:rsidR="00AD37CB" w:rsidRPr="008555D4" w:rsidRDefault="00AD37CB" w:rsidP="00A32E85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710" w:type="dxa"/>
            <w:vAlign w:val="center"/>
          </w:tcPr>
          <w:p w:rsidR="00AD37CB" w:rsidRPr="008555D4" w:rsidRDefault="00AD37CB" w:rsidP="00A32E85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661" w:type="dxa"/>
            <w:vAlign w:val="center"/>
          </w:tcPr>
          <w:p w:rsidR="00AD37CB" w:rsidRPr="008555D4" w:rsidRDefault="00AD37CB" w:rsidP="00A32E85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</w:p>
        </w:tc>
        <w:tc>
          <w:tcPr>
            <w:tcW w:w="1662" w:type="dxa"/>
            <w:vAlign w:val="center"/>
          </w:tcPr>
          <w:p w:rsidR="00AD37CB" w:rsidRPr="008555D4" w:rsidRDefault="00AD37CB" w:rsidP="00A32E85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</w:p>
        </w:tc>
      </w:tr>
      <w:tr w:rsidR="00AD37CB" w:rsidRPr="008555D4" w:rsidTr="00576217">
        <w:trPr>
          <w:trHeight w:val="720"/>
        </w:trPr>
        <w:tc>
          <w:tcPr>
            <w:tcW w:w="1987" w:type="dxa"/>
            <w:vAlign w:val="center"/>
          </w:tcPr>
          <w:p w:rsidR="00AD37CB" w:rsidRPr="008555D4" w:rsidRDefault="00AD37CB" w:rsidP="00A32E85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800" w:type="dxa"/>
            <w:vAlign w:val="center"/>
          </w:tcPr>
          <w:p w:rsidR="00AD37CB" w:rsidRPr="008555D4" w:rsidRDefault="00AD37CB" w:rsidP="00A32E85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980" w:type="dxa"/>
            <w:vAlign w:val="center"/>
          </w:tcPr>
          <w:p w:rsidR="00AD37CB" w:rsidRPr="008555D4" w:rsidRDefault="00AD37CB" w:rsidP="00A32E85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710" w:type="dxa"/>
            <w:vAlign w:val="center"/>
          </w:tcPr>
          <w:p w:rsidR="00AD37CB" w:rsidRPr="008555D4" w:rsidRDefault="00AD37CB" w:rsidP="00A32E85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661" w:type="dxa"/>
            <w:vAlign w:val="center"/>
          </w:tcPr>
          <w:p w:rsidR="00AD37CB" w:rsidRPr="008555D4" w:rsidRDefault="00AD37CB" w:rsidP="00A32E85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</w:p>
        </w:tc>
        <w:tc>
          <w:tcPr>
            <w:tcW w:w="1662" w:type="dxa"/>
            <w:vAlign w:val="center"/>
          </w:tcPr>
          <w:p w:rsidR="00AD37CB" w:rsidRPr="008555D4" w:rsidRDefault="00AD37CB" w:rsidP="00A32E85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</w:p>
        </w:tc>
      </w:tr>
      <w:tr w:rsidR="00576217" w:rsidRPr="008555D4" w:rsidTr="00A32E85">
        <w:trPr>
          <w:trHeight w:val="720"/>
        </w:trPr>
        <w:tc>
          <w:tcPr>
            <w:tcW w:w="1987" w:type="dxa"/>
            <w:vAlign w:val="center"/>
          </w:tcPr>
          <w:p w:rsidR="00576217" w:rsidRPr="008555D4" w:rsidRDefault="00576217" w:rsidP="00A32E85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800" w:type="dxa"/>
            <w:vAlign w:val="center"/>
          </w:tcPr>
          <w:p w:rsidR="00576217" w:rsidRPr="008555D4" w:rsidRDefault="00576217" w:rsidP="00A32E85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980" w:type="dxa"/>
            <w:vAlign w:val="center"/>
          </w:tcPr>
          <w:p w:rsidR="00576217" w:rsidRPr="008555D4" w:rsidRDefault="00576217" w:rsidP="00A32E85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710" w:type="dxa"/>
            <w:vAlign w:val="center"/>
          </w:tcPr>
          <w:p w:rsidR="00576217" w:rsidRPr="008555D4" w:rsidRDefault="00576217" w:rsidP="00A32E85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661" w:type="dxa"/>
            <w:vAlign w:val="center"/>
          </w:tcPr>
          <w:p w:rsidR="00576217" w:rsidRPr="008555D4" w:rsidRDefault="00576217" w:rsidP="00A32E85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</w:p>
        </w:tc>
        <w:tc>
          <w:tcPr>
            <w:tcW w:w="1662" w:type="dxa"/>
            <w:vAlign w:val="center"/>
          </w:tcPr>
          <w:p w:rsidR="00576217" w:rsidRPr="008555D4" w:rsidRDefault="00576217" w:rsidP="00A32E85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</w:p>
        </w:tc>
      </w:tr>
      <w:tr w:rsidR="00AD37CB" w:rsidRPr="008555D4" w:rsidTr="00576217">
        <w:trPr>
          <w:trHeight w:val="720"/>
        </w:trPr>
        <w:tc>
          <w:tcPr>
            <w:tcW w:w="1987" w:type="dxa"/>
            <w:vAlign w:val="center"/>
          </w:tcPr>
          <w:p w:rsidR="00AD37CB" w:rsidRPr="008555D4" w:rsidRDefault="00AD37CB" w:rsidP="00A32E85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800" w:type="dxa"/>
            <w:vAlign w:val="center"/>
          </w:tcPr>
          <w:p w:rsidR="00AD37CB" w:rsidRPr="008555D4" w:rsidRDefault="00AD37CB" w:rsidP="00A32E85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980" w:type="dxa"/>
            <w:vAlign w:val="center"/>
          </w:tcPr>
          <w:p w:rsidR="00AD37CB" w:rsidRPr="008555D4" w:rsidRDefault="00AD37CB" w:rsidP="00A32E85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710" w:type="dxa"/>
            <w:vAlign w:val="center"/>
          </w:tcPr>
          <w:p w:rsidR="00AD37CB" w:rsidRPr="008555D4" w:rsidRDefault="00AD37CB" w:rsidP="00A32E85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661" w:type="dxa"/>
            <w:vAlign w:val="center"/>
          </w:tcPr>
          <w:p w:rsidR="00AD37CB" w:rsidRPr="008555D4" w:rsidRDefault="00AD37CB" w:rsidP="00A32E85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</w:p>
        </w:tc>
        <w:tc>
          <w:tcPr>
            <w:tcW w:w="1662" w:type="dxa"/>
            <w:vAlign w:val="center"/>
          </w:tcPr>
          <w:p w:rsidR="00AD37CB" w:rsidRPr="008555D4" w:rsidRDefault="00AD37CB" w:rsidP="00A32E85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</w:p>
        </w:tc>
      </w:tr>
    </w:tbl>
    <w:p w:rsidR="00AD37CB" w:rsidRDefault="00AD37CB" w:rsidP="00E955B1">
      <w:pPr>
        <w:pStyle w:val="NoSpacing"/>
        <w:rPr>
          <w:rFonts w:ascii="Arial Narrow" w:hAnsi="Arial Narrow"/>
          <w:sz w:val="14"/>
        </w:rPr>
      </w:pPr>
    </w:p>
    <w:p w:rsidR="00AD37CB" w:rsidRDefault="00AD37CB" w:rsidP="00E955B1">
      <w:pPr>
        <w:pStyle w:val="NoSpacing"/>
        <w:rPr>
          <w:rFonts w:ascii="Arial Narrow" w:hAnsi="Arial Narrow"/>
          <w:sz w:val="14"/>
        </w:rPr>
      </w:pPr>
    </w:p>
    <w:p w:rsidR="00576217" w:rsidRDefault="00576217" w:rsidP="00E955B1">
      <w:pPr>
        <w:pStyle w:val="NoSpacing"/>
        <w:rPr>
          <w:rFonts w:ascii="Arial Narrow" w:hAnsi="Arial Narrow"/>
          <w:sz w:val="14"/>
        </w:rPr>
      </w:pPr>
    </w:p>
    <w:p w:rsidR="00AD37CB" w:rsidRPr="008555D4" w:rsidRDefault="00AD37CB" w:rsidP="00AD37CB">
      <w:pPr>
        <w:pStyle w:val="NoSpacing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Safety Deposit Boxes</w:t>
      </w:r>
    </w:p>
    <w:p w:rsidR="00AD37CB" w:rsidRPr="0047692C" w:rsidRDefault="00AD37CB" w:rsidP="00AD37CB">
      <w:pPr>
        <w:pStyle w:val="NoSpacing"/>
        <w:rPr>
          <w:rFonts w:ascii="Arial Narrow" w:hAnsi="Arial Narrow"/>
          <w:b/>
          <w:sz w:val="10"/>
        </w:rPr>
      </w:pPr>
    </w:p>
    <w:tbl>
      <w:tblPr>
        <w:tblStyle w:val="TableGrid"/>
        <w:tblW w:w="10800" w:type="dxa"/>
        <w:tblInd w:w="-612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4641E" w:rsidRPr="008555D4" w:rsidTr="00D4641E">
        <w:trPr>
          <w:trHeight w:val="576"/>
        </w:trPr>
        <w:tc>
          <w:tcPr>
            <w:tcW w:w="5400" w:type="dxa"/>
            <w:vAlign w:val="center"/>
          </w:tcPr>
          <w:p w:rsidR="00D4641E" w:rsidRPr="008555D4" w:rsidRDefault="00D4641E" w:rsidP="00A32E85">
            <w:pPr>
              <w:pStyle w:val="NoSpacing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Location</w:t>
            </w:r>
          </w:p>
        </w:tc>
        <w:tc>
          <w:tcPr>
            <w:tcW w:w="5400" w:type="dxa"/>
            <w:vAlign w:val="center"/>
          </w:tcPr>
          <w:p w:rsidR="00D4641E" w:rsidRPr="00D4641E" w:rsidRDefault="00D4641E" w:rsidP="00A32E85">
            <w:pPr>
              <w:pStyle w:val="NoSpacing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Contents</w:t>
            </w:r>
          </w:p>
        </w:tc>
      </w:tr>
      <w:tr w:rsidR="00576217" w:rsidRPr="008555D4" w:rsidTr="00A32E85">
        <w:trPr>
          <w:trHeight w:val="720"/>
        </w:trPr>
        <w:tc>
          <w:tcPr>
            <w:tcW w:w="5400" w:type="dxa"/>
            <w:vAlign w:val="center"/>
          </w:tcPr>
          <w:p w:rsidR="00576217" w:rsidRPr="008555D4" w:rsidRDefault="00576217" w:rsidP="00A32E85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5400" w:type="dxa"/>
            <w:vAlign w:val="center"/>
          </w:tcPr>
          <w:p w:rsidR="00576217" w:rsidRPr="008555D4" w:rsidRDefault="00576217" w:rsidP="00A32E85">
            <w:pPr>
              <w:pStyle w:val="NoSpacing"/>
              <w:rPr>
                <w:rFonts w:ascii="Arial Narrow" w:hAnsi="Arial Narrow"/>
              </w:rPr>
            </w:pPr>
          </w:p>
        </w:tc>
      </w:tr>
      <w:tr w:rsidR="00D4641E" w:rsidRPr="008555D4" w:rsidTr="00576217">
        <w:trPr>
          <w:trHeight w:val="720"/>
        </w:trPr>
        <w:tc>
          <w:tcPr>
            <w:tcW w:w="5400" w:type="dxa"/>
            <w:vAlign w:val="center"/>
          </w:tcPr>
          <w:p w:rsidR="00D4641E" w:rsidRPr="008555D4" w:rsidRDefault="00D4641E" w:rsidP="00A32E85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5400" w:type="dxa"/>
            <w:vAlign w:val="center"/>
          </w:tcPr>
          <w:p w:rsidR="00D4641E" w:rsidRPr="008555D4" w:rsidRDefault="00D4641E" w:rsidP="00A32E85">
            <w:pPr>
              <w:pStyle w:val="NoSpacing"/>
              <w:rPr>
                <w:rFonts w:ascii="Arial Narrow" w:hAnsi="Arial Narrow"/>
              </w:rPr>
            </w:pPr>
          </w:p>
        </w:tc>
      </w:tr>
    </w:tbl>
    <w:p w:rsidR="00AD37CB" w:rsidRDefault="00AD37CB" w:rsidP="00E955B1">
      <w:pPr>
        <w:pStyle w:val="NoSpacing"/>
        <w:rPr>
          <w:rFonts w:ascii="Arial Narrow" w:hAnsi="Arial Narrow"/>
          <w:sz w:val="14"/>
        </w:rPr>
      </w:pPr>
    </w:p>
    <w:p w:rsidR="00AD37CB" w:rsidRDefault="00AD37CB" w:rsidP="00E955B1">
      <w:pPr>
        <w:pStyle w:val="NoSpacing"/>
        <w:rPr>
          <w:rFonts w:ascii="Arial Narrow" w:hAnsi="Arial Narrow"/>
          <w:sz w:val="14"/>
        </w:rPr>
      </w:pPr>
    </w:p>
    <w:p w:rsidR="00576217" w:rsidRDefault="00576217" w:rsidP="00E955B1">
      <w:pPr>
        <w:pStyle w:val="NoSpacing"/>
        <w:rPr>
          <w:rFonts w:ascii="Arial Narrow" w:hAnsi="Arial Narrow"/>
          <w:sz w:val="14"/>
        </w:rPr>
      </w:pPr>
    </w:p>
    <w:p w:rsidR="00D4641E" w:rsidRPr="008555D4" w:rsidRDefault="00D4641E" w:rsidP="00D4641E">
      <w:pPr>
        <w:pStyle w:val="NoSpacing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Employment Benefits</w:t>
      </w:r>
    </w:p>
    <w:p w:rsidR="00D4641E" w:rsidRPr="0047692C" w:rsidRDefault="00D4641E" w:rsidP="00D4641E">
      <w:pPr>
        <w:pStyle w:val="NoSpacing"/>
        <w:rPr>
          <w:rFonts w:ascii="Arial Narrow" w:hAnsi="Arial Narrow"/>
          <w:b/>
          <w:sz w:val="10"/>
        </w:rPr>
      </w:pPr>
    </w:p>
    <w:p w:rsidR="00D4641E" w:rsidRDefault="00D4641E" w:rsidP="00D4641E">
      <w:pPr>
        <w:pStyle w:val="NoSpacing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Examples: </w:t>
      </w:r>
      <w:r w:rsidRPr="00D4641E">
        <w:rPr>
          <w:rFonts w:ascii="Arial Narrow" w:hAnsi="Arial Narrow"/>
        </w:rPr>
        <w:t>Severance pay, retirement allowances, pensions, RSPs, profit sharing pl</w:t>
      </w:r>
      <w:r>
        <w:rPr>
          <w:rFonts w:ascii="Arial Narrow" w:hAnsi="Arial Narrow"/>
        </w:rPr>
        <w:t>ans, accrued annual leave, etc.</w:t>
      </w:r>
    </w:p>
    <w:p w:rsidR="00D4641E" w:rsidRPr="00D4641E" w:rsidRDefault="00D4641E" w:rsidP="00D4641E">
      <w:pPr>
        <w:pStyle w:val="NoSpacing"/>
        <w:jc w:val="both"/>
        <w:rPr>
          <w:rFonts w:ascii="Arial Narrow" w:hAnsi="Arial Narrow"/>
          <w:sz w:val="14"/>
        </w:rPr>
      </w:pPr>
    </w:p>
    <w:tbl>
      <w:tblPr>
        <w:tblStyle w:val="TableGrid"/>
        <w:tblW w:w="10800" w:type="dxa"/>
        <w:tblInd w:w="-612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77"/>
        <w:gridCol w:w="1440"/>
        <w:gridCol w:w="2250"/>
        <w:gridCol w:w="1710"/>
        <w:gridCol w:w="1661"/>
        <w:gridCol w:w="1662"/>
      </w:tblGrid>
      <w:tr w:rsidR="00D4641E" w:rsidRPr="008555D4" w:rsidTr="00D4641E">
        <w:trPr>
          <w:trHeight w:val="1008"/>
        </w:trPr>
        <w:tc>
          <w:tcPr>
            <w:tcW w:w="2077" w:type="dxa"/>
            <w:vAlign w:val="center"/>
          </w:tcPr>
          <w:p w:rsidR="00D4641E" w:rsidRPr="008555D4" w:rsidRDefault="00D4641E" w:rsidP="00D4641E">
            <w:pPr>
              <w:pStyle w:val="NoSpacing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Name</w:t>
            </w:r>
            <w:r w:rsidRPr="008555D4">
              <w:rPr>
                <w:rFonts w:ascii="Arial Narrow" w:hAnsi="Arial Narrow"/>
                <w:b/>
              </w:rPr>
              <w:t xml:space="preserve"> of </w:t>
            </w:r>
            <w:r>
              <w:rPr>
                <w:rFonts w:ascii="Arial Narrow" w:hAnsi="Arial Narrow"/>
                <w:b/>
              </w:rPr>
              <w:t>owner</w:t>
            </w:r>
          </w:p>
        </w:tc>
        <w:tc>
          <w:tcPr>
            <w:tcW w:w="1440" w:type="dxa"/>
            <w:vAlign w:val="center"/>
          </w:tcPr>
          <w:p w:rsidR="00D4641E" w:rsidRPr="008555D4" w:rsidRDefault="00D4641E" w:rsidP="00D4641E">
            <w:pPr>
              <w:pStyle w:val="NoSpacing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Type of benefit</w:t>
            </w:r>
          </w:p>
        </w:tc>
        <w:tc>
          <w:tcPr>
            <w:tcW w:w="2250" w:type="dxa"/>
            <w:vAlign w:val="center"/>
          </w:tcPr>
          <w:p w:rsidR="00D4641E" w:rsidRPr="008555D4" w:rsidRDefault="00D4641E" w:rsidP="00D4641E">
            <w:pPr>
              <w:pStyle w:val="NoSpacing"/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</w:rPr>
              <w:t>Institution</w:t>
            </w:r>
          </w:p>
        </w:tc>
        <w:tc>
          <w:tcPr>
            <w:tcW w:w="1710" w:type="dxa"/>
            <w:vAlign w:val="center"/>
          </w:tcPr>
          <w:p w:rsidR="00D4641E" w:rsidRPr="00AD37CB" w:rsidRDefault="00D4641E" w:rsidP="00A32E85">
            <w:pPr>
              <w:pStyle w:val="NoSpacing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Account number</w:t>
            </w:r>
          </w:p>
        </w:tc>
        <w:tc>
          <w:tcPr>
            <w:tcW w:w="1661" w:type="dxa"/>
            <w:vAlign w:val="center"/>
          </w:tcPr>
          <w:p w:rsidR="00D4641E" w:rsidRPr="008555D4" w:rsidRDefault="00D4641E" w:rsidP="00A32E85">
            <w:pPr>
              <w:pStyle w:val="NoSpacing"/>
              <w:jc w:val="center"/>
              <w:rPr>
                <w:rFonts w:ascii="Arial Narrow" w:hAnsi="Arial Narrow"/>
                <w:b/>
              </w:rPr>
            </w:pPr>
            <w:r w:rsidRPr="008555D4">
              <w:rPr>
                <w:rFonts w:ascii="Arial Narrow" w:hAnsi="Arial Narrow"/>
                <w:b/>
              </w:rPr>
              <w:t>Estimated value on date of separation</w:t>
            </w:r>
          </w:p>
        </w:tc>
        <w:tc>
          <w:tcPr>
            <w:tcW w:w="1662" w:type="dxa"/>
            <w:vAlign w:val="center"/>
          </w:tcPr>
          <w:p w:rsidR="00D4641E" w:rsidRPr="008555D4" w:rsidRDefault="00D4641E" w:rsidP="00A32E85">
            <w:pPr>
              <w:pStyle w:val="NoSpacing"/>
              <w:jc w:val="center"/>
              <w:rPr>
                <w:rFonts w:ascii="Arial Narrow" w:hAnsi="Arial Narrow"/>
                <w:b/>
                <w:i/>
              </w:rPr>
            </w:pPr>
            <w:r w:rsidRPr="008555D4">
              <w:rPr>
                <w:rFonts w:ascii="Arial Narrow" w:hAnsi="Arial Narrow"/>
                <w:b/>
              </w:rPr>
              <w:t>Estimated value on current date</w:t>
            </w:r>
          </w:p>
        </w:tc>
      </w:tr>
      <w:tr w:rsidR="00576217" w:rsidRPr="008555D4" w:rsidTr="00A32E85">
        <w:trPr>
          <w:trHeight w:val="720"/>
        </w:trPr>
        <w:tc>
          <w:tcPr>
            <w:tcW w:w="2077" w:type="dxa"/>
            <w:vAlign w:val="center"/>
          </w:tcPr>
          <w:p w:rsidR="00576217" w:rsidRPr="008555D4" w:rsidRDefault="00576217" w:rsidP="00A32E85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440" w:type="dxa"/>
            <w:vAlign w:val="center"/>
          </w:tcPr>
          <w:p w:rsidR="00576217" w:rsidRPr="008555D4" w:rsidRDefault="00576217" w:rsidP="00A32E85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2250" w:type="dxa"/>
            <w:vAlign w:val="center"/>
          </w:tcPr>
          <w:p w:rsidR="00576217" w:rsidRPr="008555D4" w:rsidRDefault="00576217" w:rsidP="00A32E85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710" w:type="dxa"/>
            <w:vAlign w:val="center"/>
          </w:tcPr>
          <w:p w:rsidR="00576217" w:rsidRPr="008555D4" w:rsidRDefault="00576217" w:rsidP="00A32E85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661" w:type="dxa"/>
            <w:vAlign w:val="center"/>
          </w:tcPr>
          <w:p w:rsidR="00576217" w:rsidRPr="008555D4" w:rsidRDefault="00576217" w:rsidP="00A32E85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</w:p>
        </w:tc>
        <w:tc>
          <w:tcPr>
            <w:tcW w:w="1662" w:type="dxa"/>
            <w:vAlign w:val="center"/>
          </w:tcPr>
          <w:p w:rsidR="00576217" w:rsidRPr="008555D4" w:rsidRDefault="00576217" w:rsidP="00A32E85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</w:p>
        </w:tc>
      </w:tr>
      <w:tr w:rsidR="00576217" w:rsidRPr="008555D4" w:rsidTr="00A32E85">
        <w:trPr>
          <w:trHeight w:val="720"/>
        </w:trPr>
        <w:tc>
          <w:tcPr>
            <w:tcW w:w="2077" w:type="dxa"/>
            <w:vAlign w:val="center"/>
          </w:tcPr>
          <w:p w:rsidR="00576217" w:rsidRPr="008555D4" w:rsidRDefault="00576217" w:rsidP="00A32E85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440" w:type="dxa"/>
            <w:vAlign w:val="center"/>
          </w:tcPr>
          <w:p w:rsidR="00576217" w:rsidRPr="008555D4" w:rsidRDefault="00576217" w:rsidP="00A32E85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2250" w:type="dxa"/>
            <w:vAlign w:val="center"/>
          </w:tcPr>
          <w:p w:rsidR="00576217" w:rsidRPr="008555D4" w:rsidRDefault="00576217" w:rsidP="00A32E85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710" w:type="dxa"/>
            <w:vAlign w:val="center"/>
          </w:tcPr>
          <w:p w:rsidR="00576217" w:rsidRPr="008555D4" w:rsidRDefault="00576217" w:rsidP="00A32E85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661" w:type="dxa"/>
            <w:vAlign w:val="center"/>
          </w:tcPr>
          <w:p w:rsidR="00576217" w:rsidRPr="008555D4" w:rsidRDefault="00576217" w:rsidP="00A32E85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</w:p>
        </w:tc>
        <w:tc>
          <w:tcPr>
            <w:tcW w:w="1662" w:type="dxa"/>
            <w:vAlign w:val="center"/>
          </w:tcPr>
          <w:p w:rsidR="00576217" w:rsidRPr="008555D4" w:rsidRDefault="00576217" w:rsidP="00A32E85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</w:p>
        </w:tc>
      </w:tr>
      <w:tr w:rsidR="00576217" w:rsidRPr="008555D4" w:rsidTr="00A32E85">
        <w:trPr>
          <w:trHeight w:val="720"/>
        </w:trPr>
        <w:tc>
          <w:tcPr>
            <w:tcW w:w="2077" w:type="dxa"/>
            <w:vAlign w:val="center"/>
          </w:tcPr>
          <w:p w:rsidR="00576217" w:rsidRPr="008555D4" w:rsidRDefault="00576217" w:rsidP="00A32E85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440" w:type="dxa"/>
            <w:vAlign w:val="center"/>
          </w:tcPr>
          <w:p w:rsidR="00576217" w:rsidRPr="008555D4" w:rsidRDefault="00576217" w:rsidP="00A32E85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2250" w:type="dxa"/>
            <w:vAlign w:val="center"/>
          </w:tcPr>
          <w:p w:rsidR="00576217" w:rsidRPr="008555D4" w:rsidRDefault="00576217" w:rsidP="00A32E85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710" w:type="dxa"/>
            <w:vAlign w:val="center"/>
          </w:tcPr>
          <w:p w:rsidR="00576217" w:rsidRPr="008555D4" w:rsidRDefault="00576217" w:rsidP="00A32E85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661" w:type="dxa"/>
            <w:vAlign w:val="center"/>
          </w:tcPr>
          <w:p w:rsidR="00576217" w:rsidRPr="008555D4" w:rsidRDefault="00576217" w:rsidP="00A32E85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</w:p>
        </w:tc>
        <w:tc>
          <w:tcPr>
            <w:tcW w:w="1662" w:type="dxa"/>
            <w:vAlign w:val="center"/>
          </w:tcPr>
          <w:p w:rsidR="00576217" w:rsidRPr="008555D4" w:rsidRDefault="00576217" w:rsidP="00A32E85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</w:p>
        </w:tc>
      </w:tr>
      <w:tr w:rsidR="00D4641E" w:rsidRPr="008555D4" w:rsidTr="00576217">
        <w:trPr>
          <w:trHeight w:val="720"/>
        </w:trPr>
        <w:tc>
          <w:tcPr>
            <w:tcW w:w="2077" w:type="dxa"/>
            <w:vAlign w:val="center"/>
          </w:tcPr>
          <w:p w:rsidR="00D4641E" w:rsidRPr="008555D4" w:rsidRDefault="00D4641E" w:rsidP="00A32E85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440" w:type="dxa"/>
            <w:vAlign w:val="center"/>
          </w:tcPr>
          <w:p w:rsidR="00D4641E" w:rsidRPr="008555D4" w:rsidRDefault="00D4641E" w:rsidP="00A32E85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2250" w:type="dxa"/>
            <w:vAlign w:val="center"/>
          </w:tcPr>
          <w:p w:rsidR="00D4641E" w:rsidRPr="008555D4" w:rsidRDefault="00D4641E" w:rsidP="00A32E85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710" w:type="dxa"/>
            <w:vAlign w:val="center"/>
          </w:tcPr>
          <w:p w:rsidR="00D4641E" w:rsidRPr="008555D4" w:rsidRDefault="00D4641E" w:rsidP="00A32E85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661" w:type="dxa"/>
            <w:vAlign w:val="center"/>
          </w:tcPr>
          <w:p w:rsidR="00D4641E" w:rsidRPr="008555D4" w:rsidRDefault="00D4641E" w:rsidP="00A32E85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</w:p>
        </w:tc>
        <w:tc>
          <w:tcPr>
            <w:tcW w:w="1662" w:type="dxa"/>
            <w:vAlign w:val="center"/>
          </w:tcPr>
          <w:p w:rsidR="00D4641E" w:rsidRPr="008555D4" w:rsidRDefault="00D4641E" w:rsidP="00A32E85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</w:p>
        </w:tc>
      </w:tr>
    </w:tbl>
    <w:p w:rsidR="00D4641E" w:rsidRDefault="00D4641E" w:rsidP="00E955B1">
      <w:pPr>
        <w:pStyle w:val="NoSpacing"/>
        <w:rPr>
          <w:rFonts w:ascii="Arial Narrow" w:hAnsi="Arial Narrow"/>
          <w:sz w:val="14"/>
        </w:rPr>
      </w:pPr>
    </w:p>
    <w:p w:rsidR="00576217" w:rsidRDefault="00576217">
      <w:pPr>
        <w:rPr>
          <w:rFonts w:ascii="Arial Narrow" w:hAnsi="Arial Narrow"/>
          <w:sz w:val="14"/>
        </w:rPr>
      </w:pPr>
      <w:r>
        <w:rPr>
          <w:rFonts w:ascii="Arial Narrow" w:hAnsi="Arial Narrow"/>
          <w:sz w:val="14"/>
        </w:rPr>
        <w:br w:type="page"/>
      </w:r>
    </w:p>
    <w:p w:rsidR="00D4641E" w:rsidRDefault="00D4641E" w:rsidP="00E955B1">
      <w:pPr>
        <w:pStyle w:val="NoSpacing"/>
        <w:rPr>
          <w:rFonts w:ascii="Arial Narrow" w:hAnsi="Arial Narrow"/>
          <w:sz w:val="14"/>
        </w:rPr>
      </w:pPr>
    </w:p>
    <w:p w:rsidR="00576217" w:rsidRDefault="00576217" w:rsidP="00E955B1">
      <w:pPr>
        <w:pStyle w:val="NoSpacing"/>
        <w:rPr>
          <w:rFonts w:ascii="Arial Narrow" w:hAnsi="Arial Narrow"/>
          <w:sz w:val="14"/>
        </w:rPr>
      </w:pPr>
    </w:p>
    <w:p w:rsidR="00D4641E" w:rsidRPr="008555D4" w:rsidRDefault="00D4641E" w:rsidP="00D4641E">
      <w:pPr>
        <w:pStyle w:val="NoSpacing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Insurance Policies</w:t>
      </w:r>
    </w:p>
    <w:p w:rsidR="00D4641E" w:rsidRPr="0047692C" w:rsidRDefault="00D4641E" w:rsidP="00D4641E">
      <w:pPr>
        <w:pStyle w:val="NoSpacing"/>
        <w:rPr>
          <w:rFonts w:ascii="Arial Narrow" w:hAnsi="Arial Narrow"/>
          <w:b/>
          <w:sz w:val="10"/>
        </w:rPr>
      </w:pPr>
    </w:p>
    <w:p w:rsidR="00D4641E" w:rsidRDefault="00D4641E" w:rsidP="00D4641E">
      <w:pPr>
        <w:pStyle w:val="NoSpacing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Examples: </w:t>
      </w:r>
      <w:r w:rsidRPr="00D4641E">
        <w:rPr>
          <w:rFonts w:ascii="Arial Narrow" w:hAnsi="Arial Narrow"/>
        </w:rPr>
        <w:t>Life insurance, disability insurance, etc</w:t>
      </w:r>
    </w:p>
    <w:p w:rsidR="00D4641E" w:rsidRPr="00D4641E" w:rsidRDefault="00D4641E" w:rsidP="00D4641E">
      <w:pPr>
        <w:pStyle w:val="NoSpacing"/>
        <w:jc w:val="both"/>
        <w:rPr>
          <w:rFonts w:ascii="Arial Narrow" w:hAnsi="Arial Narrow"/>
          <w:sz w:val="14"/>
        </w:rPr>
      </w:pPr>
    </w:p>
    <w:tbl>
      <w:tblPr>
        <w:tblStyle w:val="TableGrid"/>
        <w:tblW w:w="10800" w:type="dxa"/>
        <w:tblInd w:w="-612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47"/>
        <w:gridCol w:w="1710"/>
        <w:gridCol w:w="1530"/>
        <w:gridCol w:w="1620"/>
        <w:gridCol w:w="1317"/>
        <w:gridCol w:w="1588"/>
        <w:gridCol w:w="1588"/>
      </w:tblGrid>
      <w:tr w:rsidR="00D4641E" w:rsidRPr="008555D4" w:rsidTr="00286228">
        <w:trPr>
          <w:trHeight w:val="1008"/>
        </w:trPr>
        <w:tc>
          <w:tcPr>
            <w:tcW w:w="1447" w:type="dxa"/>
            <w:vAlign w:val="center"/>
          </w:tcPr>
          <w:p w:rsidR="00D4641E" w:rsidRPr="008555D4" w:rsidRDefault="00D4641E" w:rsidP="00A32E85">
            <w:pPr>
              <w:pStyle w:val="NoSpacing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Name</w:t>
            </w:r>
            <w:r w:rsidRPr="008555D4">
              <w:rPr>
                <w:rFonts w:ascii="Arial Narrow" w:hAnsi="Arial Narrow"/>
                <w:b/>
              </w:rPr>
              <w:t xml:space="preserve"> of </w:t>
            </w:r>
            <w:r>
              <w:rPr>
                <w:rFonts w:ascii="Arial Narrow" w:hAnsi="Arial Narrow"/>
                <w:b/>
              </w:rPr>
              <w:t>owner</w:t>
            </w:r>
          </w:p>
        </w:tc>
        <w:tc>
          <w:tcPr>
            <w:tcW w:w="1710" w:type="dxa"/>
            <w:vAlign w:val="center"/>
          </w:tcPr>
          <w:p w:rsidR="00D4641E" w:rsidRPr="008555D4" w:rsidRDefault="00D4641E" w:rsidP="00D4641E">
            <w:pPr>
              <w:pStyle w:val="NoSpacing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Insurance company </w:t>
            </w:r>
          </w:p>
        </w:tc>
        <w:tc>
          <w:tcPr>
            <w:tcW w:w="1530" w:type="dxa"/>
            <w:vAlign w:val="center"/>
          </w:tcPr>
          <w:p w:rsidR="00D4641E" w:rsidRPr="008555D4" w:rsidRDefault="00D4641E" w:rsidP="00A32E85">
            <w:pPr>
              <w:pStyle w:val="NoSpacing"/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</w:rPr>
              <w:t>Type of policy</w:t>
            </w:r>
            <w:r w:rsidR="00E70D4D">
              <w:rPr>
                <w:rFonts w:ascii="Arial Narrow" w:hAnsi="Arial Narrow"/>
                <w:b/>
              </w:rPr>
              <w:t xml:space="preserve"> and policy number</w:t>
            </w:r>
          </w:p>
        </w:tc>
        <w:tc>
          <w:tcPr>
            <w:tcW w:w="1620" w:type="dxa"/>
            <w:vAlign w:val="center"/>
          </w:tcPr>
          <w:p w:rsidR="00D4641E" w:rsidRPr="00D4641E" w:rsidRDefault="00E70D4D" w:rsidP="00A32E85">
            <w:pPr>
              <w:pStyle w:val="NoSpacing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Beneficiary</w:t>
            </w:r>
          </w:p>
        </w:tc>
        <w:tc>
          <w:tcPr>
            <w:tcW w:w="1317" w:type="dxa"/>
            <w:vAlign w:val="center"/>
          </w:tcPr>
          <w:p w:rsidR="00D4641E" w:rsidRPr="00AD37CB" w:rsidRDefault="00D4641E" w:rsidP="00A32E85">
            <w:pPr>
              <w:pStyle w:val="NoSpacing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Face Value</w:t>
            </w:r>
          </w:p>
        </w:tc>
        <w:tc>
          <w:tcPr>
            <w:tcW w:w="1588" w:type="dxa"/>
            <w:vAlign w:val="center"/>
          </w:tcPr>
          <w:p w:rsidR="00D4641E" w:rsidRPr="008555D4" w:rsidRDefault="00951F27" w:rsidP="00A32E85">
            <w:pPr>
              <w:pStyle w:val="NoSpacing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Cash surrender </w:t>
            </w:r>
            <w:r w:rsidR="00D4641E" w:rsidRPr="008555D4">
              <w:rPr>
                <w:rFonts w:ascii="Arial Narrow" w:hAnsi="Arial Narrow"/>
                <w:b/>
              </w:rPr>
              <w:t>value on date of separation</w:t>
            </w:r>
          </w:p>
        </w:tc>
        <w:tc>
          <w:tcPr>
            <w:tcW w:w="1588" w:type="dxa"/>
            <w:vAlign w:val="center"/>
          </w:tcPr>
          <w:p w:rsidR="00D4641E" w:rsidRPr="008555D4" w:rsidRDefault="00951F27" w:rsidP="00A32E85">
            <w:pPr>
              <w:pStyle w:val="NoSpacing"/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</w:rPr>
              <w:t xml:space="preserve">Cash surrender </w:t>
            </w:r>
            <w:r w:rsidR="00D4641E" w:rsidRPr="008555D4">
              <w:rPr>
                <w:rFonts w:ascii="Arial Narrow" w:hAnsi="Arial Narrow"/>
                <w:b/>
              </w:rPr>
              <w:t>value on current date</w:t>
            </w:r>
          </w:p>
        </w:tc>
      </w:tr>
      <w:tr w:rsidR="00D4641E" w:rsidRPr="008555D4" w:rsidTr="00576217">
        <w:trPr>
          <w:trHeight w:val="720"/>
        </w:trPr>
        <w:tc>
          <w:tcPr>
            <w:tcW w:w="1447" w:type="dxa"/>
            <w:vAlign w:val="center"/>
          </w:tcPr>
          <w:p w:rsidR="00D4641E" w:rsidRPr="008555D4" w:rsidRDefault="00D4641E" w:rsidP="00A32E85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710" w:type="dxa"/>
            <w:vAlign w:val="center"/>
          </w:tcPr>
          <w:p w:rsidR="00D4641E" w:rsidRPr="008555D4" w:rsidRDefault="00D4641E" w:rsidP="00A32E85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530" w:type="dxa"/>
            <w:vAlign w:val="center"/>
          </w:tcPr>
          <w:p w:rsidR="00D4641E" w:rsidRPr="008555D4" w:rsidRDefault="00D4641E" w:rsidP="00A32E85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620" w:type="dxa"/>
            <w:vAlign w:val="center"/>
          </w:tcPr>
          <w:p w:rsidR="00D4641E" w:rsidRPr="008555D4" w:rsidRDefault="00D4641E" w:rsidP="00A32E85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317" w:type="dxa"/>
            <w:vAlign w:val="center"/>
          </w:tcPr>
          <w:p w:rsidR="00D4641E" w:rsidRPr="008555D4" w:rsidRDefault="00D4641E" w:rsidP="00A32E85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</w:p>
        </w:tc>
        <w:tc>
          <w:tcPr>
            <w:tcW w:w="1588" w:type="dxa"/>
            <w:vAlign w:val="center"/>
          </w:tcPr>
          <w:p w:rsidR="00D4641E" w:rsidRPr="008555D4" w:rsidRDefault="00D4641E" w:rsidP="00A32E85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</w:p>
        </w:tc>
        <w:tc>
          <w:tcPr>
            <w:tcW w:w="1588" w:type="dxa"/>
            <w:vAlign w:val="center"/>
          </w:tcPr>
          <w:p w:rsidR="00D4641E" w:rsidRPr="008555D4" w:rsidRDefault="00D4641E" w:rsidP="00A32E85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</w:p>
        </w:tc>
      </w:tr>
      <w:tr w:rsidR="00D4641E" w:rsidRPr="008555D4" w:rsidTr="00576217">
        <w:trPr>
          <w:trHeight w:val="720"/>
        </w:trPr>
        <w:tc>
          <w:tcPr>
            <w:tcW w:w="1447" w:type="dxa"/>
            <w:vAlign w:val="center"/>
          </w:tcPr>
          <w:p w:rsidR="00D4641E" w:rsidRPr="008555D4" w:rsidRDefault="00D4641E" w:rsidP="00A32E85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710" w:type="dxa"/>
            <w:vAlign w:val="center"/>
          </w:tcPr>
          <w:p w:rsidR="00D4641E" w:rsidRPr="008555D4" w:rsidRDefault="00D4641E" w:rsidP="00A32E85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530" w:type="dxa"/>
            <w:vAlign w:val="center"/>
          </w:tcPr>
          <w:p w:rsidR="00D4641E" w:rsidRPr="008555D4" w:rsidRDefault="00D4641E" w:rsidP="00A32E85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620" w:type="dxa"/>
            <w:vAlign w:val="center"/>
          </w:tcPr>
          <w:p w:rsidR="00D4641E" w:rsidRPr="008555D4" w:rsidRDefault="00D4641E" w:rsidP="00A32E85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317" w:type="dxa"/>
            <w:vAlign w:val="center"/>
          </w:tcPr>
          <w:p w:rsidR="00D4641E" w:rsidRPr="008555D4" w:rsidRDefault="00D4641E" w:rsidP="00A32E85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</w:p>
        </w:tc>
        <w:tc>
          <w:tcPr>
            <w:tcW w:w="1588" w:type="dxa"/>
            <w:vAlign w:val="center"/>
          </w:tcPr>
          <w:p w:rsidR="00D4641E" w:rsidRPr="008555D4" w:rsidRDefault="00D4641E" w:rsidP="00A32E85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</w:p>
        </w:tc>
        <w:tc>
          <w:tcPr>
            <w:tcW w:w="1588" w:type="dxa"/>
            <w:vAlign w:val="center"/>
          </w:tcPr>
          <w:p w:rsidR="00D4641E" w:rsidRPr="008555D4" w:rsidRDefault="00D4641E" w:rsidP="00A32E85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</w:p>
        </w:tc>
      </w:tr>
      <w:tr w:rsidR="00D4641E" w:rsidRPr="008555D4" w:rsidTr="00576217">
        <w:trPr>
          <w:trHeight w:val="720"/>
        </w:trPr>
        <w:tc>
          <w:tcPr>
            <w:tcW w:w="1447" w:type="dxa"/>
            <w:vAlign w:val="center"/>
          </w:tcPr>
          <w:p w:rsidR="00D4641E" w:rsidRPr="008555D4" w:rsidRDefault="00D4641E" w:rsidP="00A32E85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710" w:type="dxa"/>
            <w:vAlign w:val="center"/>
          </w:tcPr>
          <w:p w:rsidR="00D4641E" w:rsidRPr="008555D4" w:rsidRDefault="00D4641E" w:rsidP="00A32E85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530" w:type="dxa"/>
            <w:vAlign w:val="center"/>
          </w:tcPr>
          <w:p w:rsidR="00D4641E" w:rsidRPr="008555D4" w:rsidRDefault="00D4641E" w:rsidP="00A32E85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620" w:type="dxa"/>
            <w:vAlign w:val="center"/>
          </w:tcPr>
          <w:p w:rsidR="00D4641E" w:rsidRPr="008555D4" w:rsidRDefault="00D4641E" w:rsidP="00A32E85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317" w:type="dxa"/>
            <w:vAlign w:val="center"/>
          </w:tcPr>
          <w:p w:rsidR="00D4641E" w:rsidRPr="008555D4" w:rsidRDefault="00D4641E" w:rsidP="00A32E85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</w:p>
        </w:tc>
        <w:tc>
          <w:tcPr>
            <w:tcW w:w="1588" w:type="dxa"/>
            <w:vAlign w:val="center"/>
          </w:tcPr>
          <w:p w:rsidR="00D4641E" w:rsidRPr="008555D4" w:rsidRDefault="00D4641E" w:rsidP="00A32E85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</w:p>
        </w:tc>
        <w:tc>
          <w:tcPr>
            <w:tcW w:w="1588" w:type="dxa"/>
            <w:vAlign w:val="center"/>
          </w:tcPr>
          <w:p w:rsidR="00D4641E" w:rsidRPr="008555D4" w:rsidRDefault="00D4641E" w:rsidP="00A32E85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</w:p>
        </w:tc>
      </w:tr>
    </w:tbl>
    <w:p w:rsidR="00D4641E" w:rsidRPr="00951F27" w:rsidRDefault="00D4641E" w:rsidP="00E955B1">
      <w:pPr>
        <w:pStyle w:val="NoSpacing"/>
        <w:rPr>
          <w:rFonts w:ascii="Arial Narrow" w:hAnsi="Arial Narrow"/>
          <w:sz w:val="14"/>
          <w:szCs w:val="14"/>
        </w:rPr>
      </w:pPr>
    </w:p>
    <w:p w:rsidR="00951F27" w:rsidRDefault="00951F27" w:rsidP="00951F27">
      <w:pPr>
        <w:pStyle w:val="NoSpacing"/>
        <w:rPr>
          <w:sz w:val="14"/>
          <w:szCs w:val="14"/>
        </w:rPr>
      </w:pPr>
    </w:p>
    <w:p w:rsidR="00951F27" w:rsidRDefault="00951F27" w:rsidP="00951F27">
      <w:pPr>
        <w:pStyle w:val="NoSpacing"/>
        <w:rPr>
          <w:sz w:val="14"/>
          <w:szCs w:val="14"/>
        </w:rPr>
      </w:pPr>
    </w:p>
    <w:p w:rsidR="00951F27" w:rsidRPr="008555D4" w:rsidRDefault="00951F27" w:rsidP="00951F27">
      <w:pPr>
        <w:pStyle w:val="NoSpacing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Investments and Securities</w:t>
      </w:r>
    </w:p>
    <w:p w:rsidR="00951F27" w:rsidRPr="0047692C" w:rsidRDefault="00951F27" w:rsidP="00951F27">
      <w:pPr>
        <w:pStyle w:val="NoSpacing"/>
        <w:rPr>
          <w:rFonts w:ascii="Arial Narrow" w:hAnsi="Arial Narrow"/>
          <w:b/>
          <w:sz w:val="10"/>
        </w:rPr>
      </w:pPr>
    </w:p>
    <w:p w:rsidR="00951F27" w:rsidRDefault="00951F27" w:rsidP="00951F27">
      <w:pPr>
        <w:pStyle w:val="NoSpacing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Examples: RRSPs, RESPs, </w:t>
      </w:r>
      <w:r w:rsidRPr="00951F27">
        <w:rPr>
          <w:rFonts w:ascii="Arial Narrow" w:hAnsi="Arial Narrow"/>
        </w:rPr>
        <w:t>Shares, bonds, mutual funds, warrants, o</w:t>
      </w:r>
      <w:r>
        <w:rPr>
          <w:rFonts w:ascii="Arial Narrow" w:hAnsi="Arial Narrow"/>
        </w:rPr>
        <w:t xml:space="preserve">ptions, debentures, notes, etc. </w:t>
      </w:r>
    </w:p>
    <w:p w:rsidR="00951F27" w:rsidRPr="00D4641E" w:rsidRDefault="00951F27" w:rsidP="00951F27">
      <w:pPr>
        <w:pStyle w:val="NoSpacing"/>
        <w:jc w:val="both"/>
        <w:rPr>
          <w:rFonts w:ascii="Arial Narrow" w:hAnsi="Arial Narrow"/>
          <w:sz w:val="14"/>
        </w:rPr>
      </w:pPr>
    </w:p>
    <w:tbl>
      <w:tblPr>
        <w:tblStyle w:val="TableGrid"/>
        <w:tblW w:w="10800" w:type="dxa"/>
        <w:tblInd w:w="-612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67"/>
        <w:gridCol w:w="2250"/>
        <w:gridCol w:w="1800"/>
        <w:gridCol w:w="1170"/>
        <w:gridCol w:w="1751"/>
        <w:gridCol w:w="1662"/>
      </w:tblGrid>
      <w:tr w:rsidR="00951F27" w:rsidRPr="008555D4" w:rsidTr="00951F27">
        <w:trPr>
          <w:trHeight w:val="1008"/>
        </w:trPr>
        <w:tc>
          <w:tcPr>
            <w:tcW w:w="2167" w:type="dxa"/>
            <w:vAlign w:val="center"/>
          </w:tcPr>
          <w:p w:rsidR="00951F27" w:rsidRPr="008555D4" w:rsidRDefault="00951F27" w:rsidP="00A32E85">
            <w:pPr>
              <w:pStyle w:val="NoSpacing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Name(s)</w:t>
            </w:r>
            <w:r w:rsidRPr="008555D4">
              <w:rPr>
                <w:rFonts w:ascii="Arial Narrow" w:hAnsi="Arial Narrow"/>
                <w:b/>
              </w:rPr>
              <w:t xml:space="preserve"> of </w:t>
            </w:r>
            <w:r>
              <w:rPr>
                <w:rFonts w:ascii="Arial Narrow" w:hAnsi="Arial Narrow"/>
                <w:b/>
              </w:rPr>
              <w:t>owner(s)</w:t>
            </w:r>
          </w:p>
        </w:tc>
        <w:tc>
          <w:tcPr>
            <w:tcW w:w="2250" w:type="dxa"/>
            <w:vAlign w:val="center"/>
          </w:tcPr>
          <w:p w:rsidR="00951F27" w:rsidRPr="008555D4" w:rsidRDefault="00951F27" w:rsidP="00951F27">
            <w:pPr>
              <w:pStyle w:val="NoSpacing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Type of investment</w:t>
            </w:r>
          </w:p>
        </w:tc>
        <w:tc>
          <w:tcPr>
            <w:tcW w:w="1800" w:type="dxa"/>
            <w:vAlign w:val="center"/>
          </w:tcPr>
          <w:p w:rsidR="00951F27" w:rsidRPr="008555D4" w:rsidRDefault="00951F27" w:rsidP="00951F27">
            <w:pPr>
              <w:pStyle w:val="NoSpacing"/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</w:rPr>
              <w:t xml:space="preserve">Account number </w:t>
            </w:r>
          </w:p>
        </w:tc>
        <w:tc>
          <w:tcPr>
            <w:tcW w:w="1170" w:type="dxa"/>
            <w:vAlign w:val="center"/>
          </w:tcPr>
          <w:p w:rsidR="00951F27" w:rsidRPr="00AD37CB" w:rsidRDefault="00951F27" w:rsidP="00A32E85">
            <w:pPr>
              <w:pStyle w:val="NoSpacing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Number of units held</w:t>
            </w:r>
          </w:p>
        </w:tc>
        <w:tc>
          <w:tcPr>
            <w:tcW w:w="1751" w:type="dxa"/>
            <w:vAlign w:val="center"/>
          </w:tcPr>
          <w:p w:rsidR="00951F27" w:rsidRPr="008555D4" w:rsidRDefault="00951F27" w:rsidP="00A32E85">
            <w:pPr>
              <w:pStyle w:val="NoSpacing"/>
              <w:jc w:val="center"/>
              <w:rPr>
                <w:rFonts w:ascii="Arial Narrow" w:hAnsi="Arial Narrow"/>
                <w:b/>
              </w:rPr>
            </w:pPr>
            <w:r w:rsidRPr="008555D4">
              <w:rPr>
                <w:rFonts w:ascii="Arial Narrow" w:hAnsi="Arial Narrow"/>
                <w:b/>
              </w:rPr>
              <w:t xml:space="preserve">Estimated </w:t>
            </w:r>
            <w:r>
              <w:rPr>
                <w:rFonts w:ascii="Arial Narrow" w:hAnsi="Arial Narrow"/>
                <w:b/>
              </w:rPr>
              <w:t xml:space="preserve">market </w:t>
            </w:r>
            <w:r w:rsidRPr="008555D4">
              <w:rPr>
                <w:rFonts w:ascii="Arial Narrow" w:hAnsi="Arial Narrow"/>
                <w:b/>
              </w:rPr>
              <w:t>value on date of separation</w:t>
            </w:r>
          </w:p>
        </w:tc>
        <w:tc>
          <w:tcPr>
            <w:tcW w:w="1662" w:type="dxa"/>
            <w:vAlign w:val="center"/>
          </w:tcPr>
          <w:p w:rsidR="00951F27" w:rsidRPr="008555D4" w:rsidRDefault="00951F27" w:rsidP="00A32E85">
            <w:pPr>
              <w:pStyle w:val="NoSpacing"/>
              <w:jc w:val="center"/>
              <w:rPr>
                <w:rFonts w:ascii="Arial Narrow" w:hAnsi="Arial Narrow"/>
                <w:b/>
                <w:i/>
              </w:rPr>
            </w:pPr>
            <w:r w:rsidRPr="008555D4">
              <w:rPr>
                <w:rFonts w:ascii="Arial Narrow" w:hAnsi="Arial Narrow"/>
                <w:b/>
              </w:rPr>
              <w:t xml:space="preserve">Estimated </w:t>
            </w:r>
            <w:r>
              <w:rPr>
                <w:rFonts w:ascii="Arial Narrow" w:hAnsi="Arial Narrow"/>
                <w:b/>
              </w:rPr>
              <w:t xml:space="preserve">market </w:t>
            </w:r>
            <w:r w:rsidRPr="008555D4">
              <w:rPr>
                <w:rFonts w:ascii="Arial Narrow" w:hAnsi="Arial Narrow"/>
                <w:b/>
              </w:rPr>
              <w:t>value on current date</w:t>
            </w:r>
          </w:p>
        </w:tc>
      </w:tr>
      <w:tr w:rsidR="00951F27" w:rsidRPr="008555D4" w:rsidTr="00576217">
        <w:trPr>
          <w:trHeight w:val="720"/>
        </w:trPr>
        <w:tc>
          <w:tcPr>
            <w:tcW w:w="2167" w:type="dxa"/>
            <w:vAlign w:val="center"/>
          </w:tcPr>
          <w:p w:rsidR="00951F27" w:rsidRPr="008555D4" w:rsidRDefault="00951F27" w:rsidP="00A32E85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2250" w:type="dxa"/>
            <w:vAlign w:val="center"/>
          </w:tcPr>
          <w:p w:rsidR="00951F27" w:rsidRPr="008555D4" w:rsidRDefault="00951F27" w:rsidP="00A32E85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800" w:type="dxa"/>
            <w:vAlign w:val="center"/>
          </w:tcPr>
          <w:p w:rsidR="00951F27" w:rsidRPr="008555D4" w:rsidRDefault="00951F27" w:rsidP="00A32E85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170" w:type="dxa"/>
            <w:vAlign w:val="center"/>
          </w:tcPr>
          <w:p w:rsidR="00951F27" w:rsidRPr="008555D4" w:rsidRDefault="00951F27" w:rsidP="00A32E85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751" w:type="dxa"/>
            <w:vAlign w:val="center"/>
          </w:tcPr>
          <w:p w:rsidR="00951F27" w:rsidRPr="008555D4" w:rsidRDefault="00951F27" w:rsidP="00A32E85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</w:p>
        </w:tc>
        <w:tc>
          <w:tcPr>
            <w:tcW w:w="1662" w:type="dxa"/>
            <w:vAlign w:val="center"/>
          </w:tcPr>
          <w:p w:rsidR="00951F27" w:rsidRPr="008555D4" w:rsidRDefault="00951F27" w:rsidP="00A32E85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</w:p>
        </w:tc>
      </w:tr>
      <w:tr w:rsidR="00951F27" w:rsidRPr="008555D4" w:rsidTr="00576217">
        <w:trPr>
          <w:trHeight w:val="720"/>
        </w:trPr>
        <w:tc>
          <w:tcPr>
            <w:tcW w:w="2167" w:type="dxa"/>
            <w:vAlign w:val="center"/>
          </w:tcPr>
          <w:p w:rsidR="00951F27" w:rsidRPr="008555D4" w:rsidRDefault="00951F27" w:rsidP="00A32E85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2250" w:type="dxa"/>
            <w:vAlign w:val="center"/>
          </w:tcPr>
          <w:p w:rsidR="00951F27" w:rsidRPr="008555D4" w:rsidRDefault="00951F27" w:rsidP="00A32E85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800" w:type="dxa"/>
            <w:vAlign w:val="center"/>
          </w:tcPr>
          <w:p w:rsidR="00951F27" w:rsidRPr="008555D4" w:rsidRDefault="00951F27" w:rsidP="00A32E85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170" w:type="dxa"/>
            <w:vAlign w:val="center"/>
          </w:tcPr>
          <w:p w:rsidR="00951F27" w:rsidRPr="008555D4" w:rsidRDefault="00951F27" w:rsidP="00A32E85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751" w:type="dxa"/>
            <w:vAlign w:val="center"/>
          </w:tcPr>
          <w:p w:rsidR="00951F27" w:rsidRPr="008555D4" w:rsidRDefault="00951F27" w:rsidP="00A32E85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</w:p>
        </w:tc>
        <w:tc>
          <w:tcPr>
            <w:tcW w:w="1662" w:type="dxa"/>
            <w:vAlign w:val="center"/>
          </w:tcPr>
          <w:p w:rsidR="00951F27" w:rsidRPr="008555D4" w:rsidRDefault="00951F27" w:rsidP="00A32E85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</w:p>
        </w:tc>
      </w:tr>
      <w:tr w:rsidR="00951F27" w:rsidRPr="008555D4" w:rsidTr="00576217">
        <w:trPr>
          <w:trHeight w:val="720"/>
        </w:trPr>
        <w:tc>
          <w:tcPr>
            <w:tcW w:w="2167" w:type="dxa"/>
            <w:vAlign w:val="center"/>
          </w:tcPr>
          <w:p w:rsidR="00951F27" w:rsidRPr="008555D4" w:rsidRDefault="00951F27" w:rsidP="00A32E85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2250" w:type="dxa"/>
            <w:vAlign w:val="center"/>
          </w:tcPr>
          <w:p w:rsidR="00951F27" w:rsidRPr="008555D4" w:rsidRDefault="00951F27" w:rsidP="00A32E85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800" w:type="dxa"/>
            <w:vAlign w:val="center"/>
          </w:tcPr>
          <w:p w:rsidR="00951F27" w:rsidRPr="008555D4" w:rsidRDefault="00951F27" w:rsidP="00A32E85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170" w:type="dxa"/>
            <w:vAlign w:val="center"/>
          </w:tcPr>
          <w:p w:rsidR="00951F27" w:rsidRPr="008555D4" w:rsidRDefault="00951F27" w:rsidP="00A32E85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751" w:type="dxa"/>
            <w:vAlign w:val="center"/>
          </w:tcPr>
          <w:p w:rsidR="00951F27" w:rsidRPr="008555D4" w:rsidRDefault="00951F27" w:rsidP="00A32E85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</w:p>
        </w:tc>
        <w:tc>
          <w:tcPr>
            <w:tcW w:w="1662" w:type="dxa"/>
            <w:vAlign w:val="center"/>
          </w:tcPr>
          <w:p w:rsidR="00951F27" w:rsidRPr="008555D4" w:rsidRDefault="00951F27" w:rsidP="00A32E85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</w:p>
        </w:tc>
      </w:tr>
    </w:tbl>
    <w:p w:rsidR="003179A0" w:rsidRDefault="003179A0" w:rsidP="00951F27">
      <w:pPr>
        <w:pStyle w:val="NoSpacing"/>
        <w:rPr>
          <w:sz w:val="14"/>
        </w:rPr>
      </w:pPr>
    </w:p>
    <w:p w:rsidR="00576217" w:rsidRDefault="00576217" w:rsidP="00951F27">
      <w:pPr>
        <w:pStyle w:val="NoSpacing"/>
        <w:rPr>
          <w:sz w:val="14"/>
        </w:rPr>
      </w:pPr>
    </w:p>
    <w:p w:rsidR="00286228" w:rsidRDefault="00286228" w:rsidP="00951F27">
      <w:pPr>
        <w:pStyle w:val="NoSpacing"/>
        <w:rPr>
          <w:sz w:val="14"/>
        </w:rPr>
      </w:pPr>
    </w:p>
    <w:p w:rsidR="00286228" w:rsidRPr="008555D4" w:rsidRDefault="00286228" w:rsidP="00286228">
      <w:pPr>
        <w:pStyle w:val="NoSpacing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Business Interests</w:t>
      </w:r>
    </w:p>
    <w:p w:rsidR="00286228" w:rsidRPr="0047692C" w:rsidRDefault="00286228" w:rsidP="00286228">
      <w:pPr>
        <w:pStyle w:val="NoSpacing"/>
        <w:rPr>
          <w:rFonts w:ascii="Arial Narrow" w:hAnsi="Arial Narrow"/>
          <w:b/>
          <w:sz w:val="10"/>
        </w:rPr>
      </w:pPr>
    </w:p>
    <w:p w:rsidR="00286228" w:rsidRDefault="00286228" w:rsidP="00286228">
      <w:pPr>
        <w:pStyle w:val="NoSpacing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Examples: </w:t>
      </w:r>
      <w:r w:rsidRPr="00286228">
        <w:rPr>
          <w:rFonts w:ascii="Arial Narrow" w:hAnsi="Arial Narrow"/>
        </w:rPr>
        <w:t xml:space="preserve">Interests in incorporated businesses, </w:t>
      </w:r>
      <w:r w:rsidR="00E70D4D">
        <w:rPr>
          <w:rFonts w:ascii="Arial Narrow" w:hAnsi="Arial Narrow"/>
        </w:rPr>
        <w:t xml:space="preserve">sole proprietorships, partnerships, trusts, </w:t>
      </w:r>
      <w:r w:rsidRPr="00286228">
        <w:rPr>
          <w:rFonts w:ascii="Arial Narrow" w:hAnsi="Arial Narrow"/>
        </w:rPr>
        <w:t>joint ventures, etc.</w:t>
      </w:r>
    </w:p>
    <w:p w:rsidR="00286228" w:rsidRPr="00286228" w:rsidRDefault="00286228" w:rsidP="00286228">
      <w:pPr>
        <w:pStyle w:val="NoSpacing"/>
        <w:jc w:val="both"/>
        <w:rPr>
          <w:rFonts w:ascii="Arial Narrow" w:hAnsi="Arial Narrow"/>
          <w:sz w:val="14"/>
        </w:rPr>
      </w:pPr>
    </w:p>
    <w:tbl>
      <w:tblPr>
        <w:tblStyle w:val="TableGrid"/>
        <w:tblW w:w="10800" w:type="dxa"/>
        <w:tblInd w:w="-612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67"/>
        <w:gridCol w:w="1800"/>
        <w:gridCol w:w="3420"/>
        <w:gridCol w:w="1751"/>
        <w:gridCol w:w="1662"/>
      </w:tblGrid>
      <w:tr w:rsidR="00286228" w:rsidRPr="008555D4" w:rsidTr="00A32E85">
        <w:trPr>
          <w:trHeight w:val="1008"/>
        </w:trPr>
        <w:tc>
          <w:tcPr>
            <w:tcW w:w="2167" w:type="dxa"/>
            <w:vAlign w:val="center"/>
          </w:tcPr>
          <w:p w:rsidR="00286228" w:rsidRPr="008555D4" w:rsidRDefault="00286228" w:rsidP="00A32E85">
            <w:pPr>
              <w:pStyle w:val="NoSpacing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Interest held by</w:t>
            </w:r>
          </w:p>
        </w:tc>
        <w:tc>
          <w:tcPr>
            <w:tcW w:w="1800" w:type="dxa"/>
            <w:vAlign w:val="center"/>
          </w:tcPr>
          <w:p w:rsidR="00286228" w:rsidRPr="008555D4" w:rsidRDefault="00286228" w:rsidP="00A32E85">
            <w:pPr>
              <w:pStyle w:val="NoSpacing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Name of company or firm</w:t>
            </w:r>
          </w:p>
        </w:tc>
        <w:tc>
          <w:tcPr>
            <w:tcW w:w="3420" w:type="dxa"/>
            <w:vAlign w:val="center"/>
          </w:tcPr>
          <w:p w:rsidR="00286228" w:rsidRPr="00AD37CB" w:rsidRDefault="00286228" w:rsidP="00A32E85">
            <w:pPr>
              <w:pStyle w:val="NoSpacing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Description of interest </w:t>
            </w:r>
          </w:p>
        </w:tc>
        <w:tc>
          <w:tcPr>
            <w:tcW w:w="1751" w:type="dxa"/>
            <w:vAlign w:val="center"/>
          </w:tcPr>
          <w:p w:rsidR="00286228" w:rsidRPr="008555D4" w:rsidRDefault="00286228" w:rsidP="00A32E85">
            <w:pPr>
              <w:pStyle w:val="NoSpacing"/>
              <w:jc w:val="center"/>
              <w:rPr>
                <w:rFonts w:ascii="Arial Narrow" w:hAnsi="Arial Narrow"/>
                <w:b/>
              </w:rPr>
            </w:pPr>
            <w:r w:rsidRPr="008555D4">
              <w:rPr>
                <w:rFonts w:ascii="Arial Narrow" w:hAnsi="Arial Narrow"/>
                <w:b/>
              </w:rPr>
              <w:t xml:space="preserve">Estimated </w:t>
            </w:r>
            <w:r>
              <w:rPr>
                <w:rFonts w:ascii="Arial Narrow" w:hAnsi="Arial Narrow"/>
                <w:b/>
              </w:rPr>
              <w:t xml:space="preserve">market </w:t>
            </w:r>
            <w:r w:rsidRPr="008555D4">
              <w:rPr>
                <w:rFonts w:ascii="Arial Narrow" w:hAnsi="Arial Narrow"/>
                <w:b/>
              </w:rPr>
              <w:t>value on date of separation</w:t>
            </w:r>
          </w:p>
        </w:tc>
        <w:tc>
          <w:tcPr>
            <w:tcW w:w="1662" w:type="dxa"/>
            <w:vAlign w:val="center"/>
          </w:tcPr>
          <w:p w:rsidR="00286228" w:rsidRPr="008555D4" w:rsidRDefault="00286228" w:rsidP="00A32E85">
            <w:pPr>
              <w:pStyle w:val="NoSpacing"/>
              <w:jc w:val="center"/>
              <w:rPr>
                <w:rFonts w:ascii="Arial Narrow" w:hAnsi="Arial Narrow"/>
                <w:b/>
                <w:i/>
              </w:rPr>
            </w:pPr>
            <w:r w:rsidRPr="008555D4">
              <w:rPr>
                <w:rFonts w:ascii="Arial Narrow" w:hAnsi="Arial Narrow"/>
                <w:b/>
              </w:rPr>
              <w:t xml:space="preserve">Estimated </w:t>
            </w:r>
            <w:r>
              <w:rPr>
                <w:rFonts w:ascii="Arial Narrow" w:hAnsi="Arial Narrow"/>
                <w:b/>
              </w:rPr>
              <w:t xml:space="preserve">market </w:t>
            </w:r>
            <w:r w:rsidRPr="008555D4">
              <w:rPr>
                <w:rFonts w:ascii="Arial Narrow" w:hAnsi="Arial Narrow"/>
                <w:b/>
              </w:rPr>
              <w:t>value on current date</w:t>
            </w:r>
          </w:p>
        </w:tc>
      </w:tr>
      <w:tr w:rsidR="00286228" w:rsidRPr="008555D4" w:rsidTr="00576217">
        <w:trPr>
          <w:trHeight w:val="720"/>
        </w:trPr>
        <w:tc>
          <w:tcPr>
            <w:tcW w:w="2167" w:type="dxa"/>
            <w:vAlign w:val="center"/>
          </w:tcPr>
          <w:p w:rsidR="00286228" w:rsidRPr="008555D4" w:rsidRDefault="00286228" w:rsidP="00A32E85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800" w:type="dxa"/>
            <w:vAlign w:val="center"/>
          </w:tcPr>
          <w:p w:rsidR="00286228" w:rsidRPr="008555D4" w:rsidRDefault="00286228" w:rsidP="00A32E85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3420" w:type="dxa"/>
            <w:vAlign w:val="center"/>
          </w:tcPr>
          <w:p w:rsidR="00286228" w:rsidRPr="008555D4" w:rsidRDefault="00286228" w:rsidP="00A32E85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751" w:type="dxa"/>
            <w:vAlign w:val="center"/>
          </w:tcPr>
          <w:p w:rsidR="00286228" w:rsidRPr="008555D4" w:rsidRDefault="00286228" w:rsidP="00A32E85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</w:p>
        </w:tc>
        <w:tc>
          <w:tcPr>
            <w:tcW w:w="1662" w:type="dxa"/>
            <w:vAlign w:val="center"/>
          </w:tcPr>
          <w:p w:rsidR="00286228" w:rsidRPr="008555D4" w:rsidRDefault="00286228" w:rsidP="00A32E85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</w:p>
        </w:tc>
      </w:tr>
      <w:tr w:rsidR="00286228" w:rsidRPr="008555D4" w:rsidTr="00576217">
        <w:trPr>
          <w:trHeight w:val="720"/>
        </w:trPr>
        <w:tc>
          <w:tcPr>
            <w:tcW w:w="2167" w:type="dxa"/>
            <w:vAlign w:val="center"/>
          </w:tcPr>
          <w:p w:rsidR="00286228" w:rsidRPr="008555D4" w:rsidRDefault="00286228" w:rsidP="00A32E85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800" w:type="dxa"/>
            <w:vAlign w:val="center"/>
          </w:tcPr>
          <w:p w:rsidR="00286228" w:rsidRPr="008555D4" w:rsidRDefault="00286228" w:rsidP="00A32E85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3420" w:type="dxa"/>
            <w:vAlign w:val="center"/>
          </w:tcPr>
          <w:p w:rsidR="00286228" w:rsidRPr="008555D4" w:rsidRDefault="00286228" w:rsidP="00A32E85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751" w:type="dxa"/>
            <w:vAlign w:val="center"/>
          </w:tcPr>
          <w:p w:rsidR="00286228" w:rsidRPr="008555D4" w:rsidRDefault="00286228" w:rsidP="00A32E85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</w:p>
        </w:tc>
        <w:tc>
          <w:tcPr>
            <w:tcW w:w="1662" w:type="dxa"/>
            <w:vAlign w:val="center"/>
          </w:tcPr>
          <w:p w:rsidR="00286228" w:rsidRPr="008555D4" w:rsidRDefault="00286228" w:rsidP="00A32E85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</w:p>
        </w:tc>
      </w:tr>
      <w:tr w:rsidR="00286228" w:rsidRPr="008555D4" w:rsidTr="00576217">
        <w:trPr>
          <w:trHeight w:val="720"/>
        </w:trPr>
        <w:tc>
          <w:tcPr>
            <w:tcW w:w="2167" w:type="dxa"/>
            <w:vAlign w:val="center"/>
          </w:tcPr>
          <w:p w:rsidR="00286228" w:rsidRPr="008555D4" w:rsidRDefault="00286228" w:rsidP="00A32E85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800" w:type="dxa"/>
            <w:vAlign w:val="center"/>
          </w:tcPr>
          <w:p w:rsidR="00286228" w:rsidRPr="008555D4" w:rsidRDefault="00286228" w:rsidP="00A32E85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3420" w:type="dxa"/>
            <w:vAlign w:val="center"/>
          </w:tcPr>
          <w:p w:rsidR="00286228" w:rsidRPr="008555D4" w:rsidRDefault="00286228" w:rsidP="00A32E85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751" w:type="dxa"/>
            <w:vAlign w:val="center"/>
          </w:tcPr>
          <w:p w:rsidR="00286228" w:rsidRPr="008555D4" w:rsidRDefault="00286228" w:rsidP="00A32E85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</w:p>
        </w:tc>
        <w:tc>
          <w:tcPr>
            <w:tcW w:w="1662" w:type="dxa"/>
            <w:vAlign w:val="center"/>
          </w:tcPr>
          <w:p w:rsidR="00286228" w:rsidRPr="008555D4" w:rsidRDefault="00286228" w:rsidP="00A32E85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</w:p>
        </w:tc>
      </w:tr>
    </w:tbl>
    <w:p w:rsidR="00286228" w:rsidRDefault="00286228" w:rsidP="00286228">
      <w:pPr>
        <w:pStyle w:val="NoSpacing"/>
        <w:rPr>
          <w:sz w:val="14"/>
        </w:rPr>
      </w:pPr>
    </w:p>
    <w:p w:rsidR="00576217" w:rsidRDefault="00576217">
      <w:pPr>
        <w:rPr>
          <w:sz w:val="14"/>
        </w:rPr>
      </w:pPr>
      <w:r>
        <w:rPr>
          <w:sz w:val="14"/>
        </w:rPr>
        <w:br w:type="page"/>
      </w:r>
    </w:p>
    <w:p w:rsidR="00286228" w:rsidRDefault="00286228" w:rsidP="00286228">
      <w:pPr>
        <w:pStyle w:val="NoSpacing"/>
        <w:rPr>
          <w:sz w:val="14"/>
        </w:rPr>
      </w:pPr>
    </w:p>
    <w:p w:rsidR="00576217" w:rsidRPr="00286228" w:rsidRDefault="00576217" w:rsidP="00286228">
      <w:pPr>
        <w:pStyle w:val="NoSpacing"/>
        <w:rPr>
          <w:sz w:val="14"/>
        </w:rPr>
      </w:pPr>
    </w:p>
    <w:p w:rsidR="00286228" w:rsidRPr="008555D4" w:rsidRDefault="00286228" w:rsidP="00286228">
      <w:pPr>
        <w:pStyle w:val="NoSpacing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Money Owed to You</w:t>
      </w:r>
    </w:p>
    <w:p w:rsidR="00286228" w:rsidRPr="0047692C" w:rsidRDefault="00286228" w:rsidP="00286228">
      <w:pPr>
        <w:pStyle w:val="NoSpacing"/>
        <w:rPr>
          <w:rFonts w:ascii="Arial Narrow" w:hAnsi="Arial Narrow"/>
          <w:b/>
          <w:sz w:val="10"/>
        </w:rPr>
      </w:pPr>
    </w:p>
    <w:p w:rsidR="00286228" w:rsidRDefault="00286228" w:rsidP="00286228">
      <w:pPr>
        <w:pStyle w:val="NoSpacing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Examples: </w:t>
      </w:r>
      <w:r w:rsidRPr="00286228">
        <w:rPr>
          <w:rFonts w:ascii="Arial Narrow" w:hAnsi="Arial Narrow"/>
        </w:rPr>
        <w:t xml:space="preserve">Personal loans, business dealings, court judgments in </w:t>
      </w:r>
      <w:r>
        <w:rPr>
          <w:rFonts w:ascii="Arial Narrow" w:hAnsi="Arial Narrow"/>
        </w:rPr>
        <w:t>your favour, etc.</w:t>
      </w:r>
    </w:p>
    <w:p w:rsidR="00286228" w:rsidRPr="00286228" w:rsidRDefault="00286228" w:rsidP="00286228">
      <w:pPr>
        <w:pStyle w:val="NoSpacing"/>
        <w:jc w:val="both"/>
        <w:rPr>
          <w:rFonts w:ascii="Arial Narrow" w:hAnsi="Arial Narrow"/>
          <w:sz w:val="12"/>
        </w:rPr>
      </w:pPr>
    </w:p>
    <w:tbl>
      <w:tblPr>
        <w:tblStyle w:val="TableGrid"/>
        <w:tblW w:w="10800" w:type="dxa"/>
        <w:tblInd w:w="-612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67"/>
        <w:gridCol w:w="5220"/>
        <w:gridCol w:w="1751"/>
        <w:gridCol w:w="1662"/>
      </w:tblGrid>
      <w:tr w:rsidR="00286228" w:rsidRPr="008555D4" w:rsidTr="00462F76">
        <w:trPr>
          <w:trHeight w:val="1008"/>
        </w:trPr>
        <w:tc>
          <w:tcPr>
            <w:tcW w:w="2167" w:type="dxa"/>
            <w:vAlign w:val="center"/>
          </w:tcPr>
          <w:p w:rsidR="00286228" w:rsidRPr="008555D4" w:rsidRDefault="00286228" w:rsidP="00A32E85">
            <w:pPr>
              <w:pStyle w:val="NoSpacing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Owed to</w:t>
            </w:r>
          </w:p>
        </w:tc>
        <w:tc>
          <w:tcPr>
            <w:tcW w:w="5220" w:type="dxa"/>
            <w:vAlign w:val="center"/>
          </w:tcPr>
          <w:p w:rsidR="00286228" w:rsidRPr="00AD37CB" w:rsidRDefault="00286228" w:rsidP="00A32E85">
            <w:pPr>
              <w:pStyle w:val="NoSpacing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Details</w:t>
            </w:r>
          </w:p>
        </w:tc>
        <w:tc>
          <w:tcPr>
            <w:tcW w:w="1751" w:type="dxa"/>
            <w:vAlign w:val="center"/>
          </w:tcPr>
          <w:p w:rsidR="00286228" w:rsidRDefault="00286228" w:rsidP="00A32E85">
            <w:pPr>
              <w:pStyle w:val="NoSpacing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Amount owed</w:t>
            </w:r>
            <w:r w:rsidRPr="008555D4">
              <w:rPr>
                <w:rFonts w:ascii="Arial Narrow" w:hAnsi="Arial Narrow"/>
                <w:b/>
              </w:rPr>
              <w:t xml:space="preserve"> </w:t>
            </w:r>
          </w:p>
          <w:p w:rsidR="00286228" w:rsidRPr="008555D4" w:rsidRDefault="00286228" w:rsidP="00A32E85">
            <w:pPr>
              <w:pStyle w:val="NoSpacing"/>
              <w:jc w:val="center"/>
              <w:rPr>
                <w:rFonts w:ascii="Arial Narrow" w:hAnsi="Arial Narrow"/>
                <w:b/>
              </w:rPr>
            </w:pPr>
            <w:r w:rsidRPr="008555D4">
              <w:rPr>
                <w:rFonts w:ascii="Arial Narrow" w:hAnsi="Arial Narrow"/>
                <w:b/>
              </w:rPr>
              <w:t>on date of separation</w:t>
            </w:r>
          </w:p>
        </w:tc>
        <w:tc>
          <w:tcPr>
            <w:tcW w:w="1662" w:type="dxa"/>
            <w:vAlign w:val="center"/>
          </w:tcPr>
          <w:p w:rsidR="00286228" w:rsidRPr="008555D4" w:rsidRDefault="00286228" w:rsidP="00A32E85">
            <w:pPr>
              <w:pStyle w:val="NoSpacing"/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</w:rPr>
              <w:t>Amount owed</w:t>
            </w:r>
            <w:r w:rsidRPr="008555D4">
              <w:rPr>
                <w:rFonts w:ascii="Arial Narrow" w:hAnsi="Arial Narrow"/>
                <w:b/>
              </w:rPr>
              <w:t xml:space="preserve"> on current date</w:t>
            </w:r>
          </w:p>
        </w:tc>
      </w:tr>
      <w:tr w:rsidR="00286228" w:rsidRPr="008555D4" w:rsidTr="00576217">
        <w:trPr>
          <w:trHeight w:val="720"/>
        </w:trPr>
        <w:tc>
          <w:tcPr>
            <w:tcW w:w="2167" w:type="dxa"/>
            <w:vAlign w:val="center"/>
          </w:tcPr>
          <w:p w:rsidR="00286228" w:rsidRPr="008555D4" w:rsidRDefault="00286228" w:rsidP="00A32E85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5220" w:type="dxa"/>
            <w:vAlign w:val="center"/>
          </w:tcPr>
          <w:p w:rsidR="00286228" w:rsidRPr="008555D4" w:rsidRDefault="00286228" w:rsidP="00A32E85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751" w:type="dxa"/>
            <w:vAlign w:val="center"/>
          </w:tcPr>
          <w:p w:rsidR="00286228" w:rsidRPr="008555D4" w:rsidRDefault="00286228" w:rsidP="00A32E85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</w:p>
        </w:tc>
        <w:tc>
          <w:tcPr>
            <w:tcW w:w="1662" w:type="dxa"/>
            <w:vAlign w:val="center"/>
          </w:tcPr>
          <w:p w:rsidR="00286228" w:rsidRPr="008555D4" w:rsidRDefault="00286228" w:rsidP="00A32E85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</w:p>
        </w:tc>
      </w:tr>
      <w:tr w:rsidR="00286228" w:rsidRPr="008555D4" w:rsidTr="00576217">
        <w:trPr>
          <w:trHeight w:val="720"/>
        </w:trPr>
        <w:tc>
          <w:tcPr>
            <w:tcW w:w="2167" w:type="dxa"/>
            <w:vAlign w:val="center"/>
          </w:tcPr>
          <w:p w:rsidR="00286228" w:rsidRPr="008555D4" w:rsidRDefault="00286228" w:rsidP="00A32E85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5220" w:type="dxa"/>
            <w:vAlign w:val="center"/>
          </w:tcPr>
          <w:p w:rsidR="00286228" w:rsidRPr="008555D4" w:rsidRDefault="00286228" w:rsidP="00A32E85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751" w:type="dxa"/>
            <w:vAlign w:val="center"/>
          </w:tcPr>
          <w:p w:rsidR="00286228" w:rsidRPr="008555D4" w:rsidRDefault="00286228" w:rsidP="00A32E85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</w:p>
        </w:tc>
        <w:tc>
          <w:tcPr>
            <w:tcW w:w="1662" w:type="dxa"/>
            <w:vAlign w:val="center"/>
          </w:tcPr>
          <w:p w:rsidR="00286228" w:rsidRPr="008555D4" w:rsidRDefault="00286228" w:rsidP="00A32E85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</w:p>
        </w:tc>
      </w:tr>
      <w:tr w:rsidR="00286228" w:rsidRPr="008555D4" w:rsidTr="00576217">
        <w:trPr>
          <w:trHeight w:val="720"/>
        </w:trPr>
        <w:tc>
          <w:tcPr>
            <w:tcW w:w="2167" w:type="dxa"/>
            <w:vAlign w:val="center"/>
          </w:tcPr>
          <w:p w:rsidR="00286228" w:rsidRPr="008555D4" w:rsidRDefault="00286228" w:rsidP="00A32E85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5220" w:type="dxa"/>
            <w:vAlign w:val="center"/>
          </w:tcPr>
          <w:p w:rsidR="00286228" w:rsidRPr="008555D4" w:rsidRDefault="00286228" w:rsidP="00A32E85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751" w:type="dxa"/>
            <w:vAlign w:val="center"/>
          </w:tcPr>
          <w:p w:rsidR="00286228" w:rsidRPr="008555D4" w:rsidRDefault="00286228" w:rsidP="00A32E85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</w:p>
        </w:tc>
        <w:tc>
          <w:tcPr>
            <w:tcW w:w="1662" w:type="dxa"/>
            <w:vAlign w:val="center"/>
          </w:tcPr>
          <w:p w:rsidR="00286228" w:rsidRPr="008555D4" w:rsidRDefault="00286228" w:rsidP="00A32E85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</w:p>
        </w:tc>
      </w:tr>
    </w:tbl>
    <w:p w:rsidR="00286228" w:rsidRPr="00286228" w:rsidRDefault="00286228" w:rsidP="00286228">
      <w:pPr>
        <w:pStyle w:val="NoSpacing"/>
        <w:rPr>
          <w:sz w:val="14"/>
        </w:rPr>
      </w:pPr>
    </w:p>
    <w:p w:rsidR="00DA5CD0" w:rsidRPr="00E5265B" w:rsidRDefault="00DA5CD0" w:rsidP="00DA5CD0">
      <w:pPr>
        <w:pStyle w:val="NoSpacing"/>
        <w:rPr>
          <w:sz w:val="14"/>
        </w:rPr>
      </w:pPr>
    </w:p>
    <w:p w:rsidR="00D2174D" w:rsidRPr="00E5265B" w:rsidRDefault="00D2174D" w:rsidP="00D2174D">
      <w:pPr>
        <w:pStyle w:val="NoSpacing"/>
        <w:rPr>
          <w:sz w:val="14"/>
        </w:rPr>
      </w:pPr>
    </w:p>
    <w:p w:rsidR="00D2174D" w:rsidRDefault="00D2174D" w:rsidP="00D2174D">
      <w:pPr>
        <w:pStyle w:val="NoSpacing"/>
        <w:rPr>
          <w:sz w:val="14"/>
        </w:rPr>
      </w:pPr>
    </w:p>
    <w:p w:rsidR="00286228" w:rsidRPr="008555D4" w:rsidRDefault="00286228" w:rsidP="00286228">
      <w:pPr>
        <w:pStyle w:val="NoSpacing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Other Property</w:t>
      </w:r>
    </w:p>
    <w:p w:rsidR="00286228" w:rsidRPr="0047692C" w:rsidRDefault="00286228" w:rsidP="00286228">
      <w:pPr>
        <w:pStyle w:val="NoSpacing"/>
        <w:rPr>
          <w:rFonts w:ascii="Arial Narrow" w:hAnsi="Arial Narrow"/>
          <w:b/>
          <w:sz w:val="10"/>
        </w:rPr>
      </w:pPr>
    </w:p>
    <w:p w:rsidR="00286228" w:rsidRDefault="00286228" w:rsidP="00286228">
      <w:pPr>
        <w:pStyle w:val="NoSpacing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Examples: Collections, hobby goods, </w:t>
      </w:r>
      <w:r w:rsidR="00E70D4D">
        <w:rPr>
          <w:rFonts w:ascii="Arial Narrow" w:hAnsi="Arial Narrow"/>
        </w:rPr>
        <w:t xml:space="preserve">rewards points, </w:t>
      </w:r>
      <w:r>
        <w:rPr>
          <w:rFonts w:ascii="Arial Narrow" w:hAnsi="Arial Narrow"/>
        </w:rPr>
        <w:t>patents, copyright claims, etc.</w:t>
      </w:r>
    </w:p>
    <w:p w:rsidR="00286228" w:rsidRPr="00286228" w:rsidRDefault="00286228" w:rsidP="00286228">
      <w:pPr>
        <w:pStyle w:val="NoSpacing"/>
        <w:jc w:val="both"/>
        <w:rPr>
          <w:rFonts w:ascii="Arial Narrow" w:hAnsi="Arial Narrow"/>
          <w:sz w:val="12"/>
        </w:rPr>
      </w:pPr>
    </w:p>
    <w:tbl>
      <w:tblPr>
        <w:tblStyle w:val="TableGrid"/>
        <w:tblW w:w="10800" w:type="dxa"/>
        <w:tblInd w:w="-612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67"/>
        <w:gridCol w:w="5220"/>
        <w:gridCol w:w="1751"/>
        <w:gridCol w:w="1662"/>
      </w:tblGrid>
      <w:tr w:rsidR="00286228" w:rsidRPr="008555D4" w:rsidTr="00A32E85">
        <w:trPr>
          <w:trHeight w:val="1008"/>
        </w:trPr>
        <w:tc>
          <w:tcPr>
            <w:tcW w:w="2167" w:type="dxa"/>
            <w:vAlign w:val="center"/>
          </w:tcPr>
          <w:p w:rsidR="00286228" w:rsidRPr="008555D4" w:rsidRDefault="00286228" w:rsidP="00A32E85">
            <w:pPr>
              <w:pStyle w:val="NoSpacing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Name(s) of owner(s)</w:t>
            </w:r>
          </w:p>
        </w:tc>
        <w:tc>
          <w:tcPr>
            <w:tcW w:w="5220" w:type="dxa"/>
            <w:vAlign w:val="center"/>
          </w:tcPr>
          <w:p w:rsidR="00286228" w:rsidRPr="00AD37CB" w:rsidRDefault="00286228" w:rsidP="00A32E85">
            <w:pPr>
              <w:pStyle w:val="NoSpacing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Description</w:t>
            </w:r>
          </w:p>
        </w:tc>
        <w:tc>
          <w:tcPr>
            <w:tcW w:w="1751" w:type="dxa"/>
            <w:vAlign w:val="center"/>
          </w:tcPr>
          <w:p w:rsidR="00286228" w:rsidRPr="008555D4" w:rsidRDefault="00286228" w:rsidP="00286228">
            <w:pPr>
              <w:pStyle w:val="NoSpacing"/>
              <w:jc w:val="center"/>
              <w:rPr>
                <w:rFonts w:ascii="Arial Narrow" w:hAnsi="Arial Narrow"/>
                <w:b/>
              </w:rPr>
            </w:pPr>
            <w:r w:rsidRPr="008555D4">
              <w:rPr>
                <w:rFonts w:ascii="Arial Narrow" w:hAnsi="Arial Narrow"/>
                <w:b/>
              </w:rPr>
              <w:t>Estimated value on date of separation</w:t>
            </w:r>
          </w:p>
        </w:tc>
        <w:tc>
          <w:tcPr>
            <w:tcW w:w="1662" w:type="dxa"/>
            <w:vAlign w:val="center"/>
          </w:tcPr>
          <w:p w:rsidR="00286228" w:rsidRPr="008555D4" w:rsidRDefault="00576217" w:rsidP="004010D3">
            <w:pPr>
              <w:pStyle w:val="NoSpacing"/>
              <w:jc w:val="center"/>
              <w:rPr>
                <w:rFonts w:ascii="Arial Narrow" w:hAnsi="Arial Narrow"/>
                <w:b/>
                <w:i/>
              </w:rPr>
            </w:pPr>
            <w:r w:rsidRPr="008555D4">
              <w:rPr>
                <w:rFonts w:ascii="Arial Narrow" w:hAnsi="Arial Narrow"/>
                <w:b/>
              </w:rPr>
              <w:t>Estimated value on current date</w:t>
            </w:r>
          </w:p>
        </w:tc>
      </w:tr>
      <w:tr w:rsidR="00286228" w:rsidRPr="008555D4" w:rsidTr="00576217">
        <w:trPr>
          <w:trHeight w:val="720"/>
        </w:trPr>
        <w:tc>
          <w:tcPr>
            <w:tcW w:w="2167" w:type="dxa"/>
            <w:vAlign w:val="center"/>
          </w:tcPr>
          <w:p w:rsidR="00286228" w:rsidRPr="008555D4" w:rsidRDefault="00286228" w:rsidP="00A32E85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5220" w:type="dxa"/>
            <w:vAlign w:val="center"/>
          </w:tcPr>
          <w:p w:rsidR="00286228" w:rsidRPr="008555D4" w:rsidRDefault="00286228" w:rsidP="00A32E85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751" w:type="dxa"/>
            <w:vAlign w:val="center"/>
          </w:tcPr>
          <w:p w:rsidR="00286228" w:rsidRPr="008555D4" w:rsidRDefault="00286228" w:rsidP="00A32E85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</w:p>
        </w:tc>
        <w:tc>
          <w:tcPr>
            <w:tcW w:w="1662" w:type="dxa"/>
            <w:vAlign w:val="center"/>
          </w:tcPr>
          <w:p w:rsidR="00286228" w:rsidRPr="008555D4" w:rsidRDefault="00286228" w:rsidP="00A32E85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</w:p>
        </w:tc>
      </w:tr>
      <w:tr w:rsidR="00286228" w:rsidRPr="008555D4" w:rsidTr="00576217">
        <w:trPr>
          <w:trHeight w:val="720"/>
        </w:trPr>
        <w:tc>
          <w:tcPr>
            <w:tcW w:w="2167" w:type="dxa"/>
            <w:vAlign w:val="center"/>
          </w:tcPr>
          <w:p w:rsidR="00286228" w:rsidRPr="008555D4" w:rsidRDefault="00286228" w:rsidP="00A32E85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5220" w:type="dxa"/>
            <w:vAlign w:val="center"/>
          </w:tcPr>
          <w:p w:rsidR="00286228" w:rsidRPr="008555D4" w:rsidRDefault="00286228" w:rsidP="00A32E85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751" w:type="dxa"/>
            <w:vAlign w:val="center"/>
          </w:tcPr>
          <w:p w:rsidR="00286228" w:rsidRPr="008555D4" w:rsidRDefault="00286228" w:rsidP="00A32E85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</w:p>
        </w:tc>
        <w:tc>
          <w:tcPr>
            <w:tcW w:w="1662" w:type="dxa"/>
            <w:vAlign w:val="center"/>
          </w:tcPr>
          <w:p w:rsidR="00286228" w:rsidRPr="008555D4" w:rsidRDefault="00286228" w:rsidP="00A32E85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</w:p>
        </w:tc>
      </w:tr>
      <w:tr w:rsidR="00576217" w:rsidRPr="008555D4" w:rsidTr="00576217">
        <w:trPr>
          <w:trHeight w:val="720"/>
        </w:trPr>
        <w:tc>
          <w:tcPr>
            <w:tcW w:w="2167" w:type="dxa"/>
            <w:vAlign w:val="center"/>
          </w:tcPr>
          <w:p w:rsidR="00576217" w:rsidRPr="008555D4" w:rsidRDefault="00576217" w:rsidP="00A32E85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5220" w:type="dxa"/>
            <w:vAlign w:val="center"/>
          </w:tcPr>
          <w:p w:rsidR="00576217" w:rsidRPr="008555D4" w:rsidRDefault="00576217" w:rsidP="00A32E85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751" w:type="dxa"/>
            <w:vAlign w:val="center"/>
          </w:tcPr>
          <w:p w:rsidR="00576217" w:rsidRPr="008555D4" w:rsidRDefault="00576217" w:rsidP="00A32E85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</w:p>
        </w:tc>
        <w:tc>
          <w:tcPr>
            <w:tcW w:w="1662" w:type="dxa"/>
            <w:vAlign w:val="center"/>
          </w:tcPr>
          <w:p w:rsidR="00576217" w:rsidRPr="008555D4" w:rsidRDefault="00576217" w:rsidP="00A32E85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</w:p>
        </w:tc>
      </w:tr>
      <w:tr w:rsidR="00576217" w:rsidRPr="008555D4" w:rsidTr="00576217">
        <w:trPr>
          <w:trHeight w:val="720"/>
        </w:trPr>
        <w:tc>
          <w:tcPr>
            <w:tcW w:w="2167" w:type="dxa"/>
            <w:vAlign w:val="center"/>
          </w:tcPr>
          <w:p w:rsidR="00576217" w:rsidRPr="008555D4" w:rsidRDefault="00576217" w:rsidP="00A32E85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5220" w:type="dxa"/>
            <w:vAlign w:val="center"/>
          </w:tcPr>
          <w:p w:rsidR="00576217" w:rsidRPr="008555D4" w:rsidRDefault="00576217" w:rsidP="00A32E85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751" w:type="dxa"/>
            <w:vAlign w:val="center"/>
          </w:tcPr>
          <w:p w:rsidR="00576217" w:rsidRPr="008555D4" w:rsidRDefault="00576217" w:rsidP="00A32E85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</w:p>
        </w:tc>
        <w:tc>
          <w:tcPr>
            <w:tcW w:w="1662" w:type="dxa"/>
            <w:vAlign w:val="center"/>
          </w:tcPr>
          <w:p w:rsidR="00576217" w:rsidRPr="008555D4" w:rsidRDefault="00576217" w:rsidP="00A32E85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</w:p>
        </w:tc>
      </w:tr>
      <w:tr w:rsidR="00576217" w:rsidRPr="008555D4" w:rsidTr="00576217">
        <w:trPr>
          <w:trHeight w:val="720"/>
        </w:trPr>
        <w:tc>
          <w:tcPr>
            <w:tcW w:w="2167" w:type="dxa"/>
            <w:vAlign w:val="center"/>
          </w:tcPr>
          <w:p w:rsidR="00576217" w:rsidRPr="008555D4" w:rsidRDefault="00576217" w:rsidP="00A32E85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5220" w:type="dxa"/>
            <w:vAlign w:val="center"/>
          </w:tcPr>
          <w:p w:rsidR="00576217" w:rsidRPr="008555D4" w:rsidRDefault="00576217" w:rsidP="00A32E85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751" w:type="dxa"/>
            <w:vAlign w:val="center"/>
          </w:tcPr>
          <w:p w:rsidR="00576217" w:rsidRPr="008555D4" w:rsidRDefault="00576217" w:rsidP="00A32E85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</w:p>
        </w:tc>
        <w:tc>
          <w:tcPr>
            <w:tcW w:w="1662" w:type="dxa"/>
            <w:vAlign w:val="center"/>
          </w:tcPr>
          <w:p w:rsidR="00576217" w:rsidRPr="008555D4" w:rsidRDefault="00576217" w:rsidP="00A32E85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</w:p>
        </w:tc>
      </w:tr>
    </w:tbl>
    <w:p w:rsidR="00286228" w:rsidRDefault="00286228" w:rsidP="00D2174D">
      <w:pPr>
        <w:pStyle w:val="NoSpacing"/>
        <w:rPr>
          <w:sz w:val="14"/>
        </w:rPr>
      </w:pPr>
    </w:p>
    <w:p w:rsidR="00286228" w:rsidRPr="00E5265B" w:rsidRDefault="00286228" w:rsidP="00D2174D">
      <w:pPr>
        <w:pStyle w:val="NoSpacing"/>
        <w:rPr>
          <w:sz w:val="14"/>
        </w:rPr>
      </w:pPr>
    </w:p>
    <w:p w:rsidR="00576217" w:rsidRDefault="00576217">
      <w:pPr>
        <w:rPr>
          <w:rFonts w:ascii="Arial Narrow" w:hAnsi="Arial Narrow"/>
          <w:sz w:val="14"/>
        </w:rPr>
      </w:pPr>
      <w:r>
        <w:rPr>
          <w:rFonts w:ascii="Arial Narrow" w:hAnsi="Arial Narrow"/>
          <w:sz w:val="14"/>
        </w:rPr>
        <w:br w:type="page"/>
      </w:r>
    </w:p>
    <w:p w:rsidR="00576217" w:rsidRDefault="00576217" w:rsidP="00576217">
      <w:pPr>
        <w:pStyle w:val="NoSpacing"/>
        <w:rPr>
          <w:sz w:val="14"/>
        </w:rPr>
      </w:pPr>
    </w:p>
    <w:p w:rsidR="00576217" w:rsidRPr="00576217" w:rsidRDefault="00576217" w:rsidP="00576217">
      <w:pPr>
        <w:pStyle w:val="NoSpacing"/>
        <w:rPr>
          <w:sz w:val="1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8"/>
        <w:gridCol w:w="7488"/>
      </w:tblGrid>
      <w:tr w:rsidR="00576217" w:rsidRPr="009221FD" w:rsidTr="00A32E85">
        <w:tc>
          <w:tcPr>
            <w:tcW w:w="2088" w:type="dxa"/>
            <w:shd w:val="clear" w:color="auto" w:fill="000000" w:themeFill="text1"/>
            <w:vAlign w:val="center"/>
          </w:tcPr>
          <w:p w:rsidR="00576217" w:rsidRPr="009221FD" w:rsidRDefault="00576217" w:rsidP="00A32E85">
            <w:pPr>
              <w:pStyle w:val="NoSpacing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br w:type="page"/>
            </w:r>
            <w:r>
              <w:rPr>
                <w:rFonts w:ascii="Arial Narrow" w:hAnsi="Arial Narrow"/>
                <w:b/>
                <w:color w:val="FFFFFF" w:themeColor="background1"/>
                <w:sz w:val="36"/>
                <w:szCs w:val="36"/>
              </w:rPr>
              <w:t>Part B</w:t>
            </w:r>
          </w:p>
        </w:tc>
        <w:tc>
          <w:tcPr>
            <w:tcW w:w="7488" w:type="dxa"/>
            <w:shd w:val="clear" w:color="auto" w:fill="D9D9D9" w:themeFill="background1" w:themeFillShade="D9"/>
            <w:vAlign w:val="center"/>
          </w:tcPr>
          <w:p w:rsidR="00576217" w:rsidRPr="009221FD" w:rsidRDefault="00576217" w:rsidP="00A32E85">
            <w:pPr>
              <w:pStyle w:val="NoSpacing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Debts and Liabilities</w:t>
            </w:r>
          </w:p>
        </w:tc>
      </w:tr>
    </w:tbl>
    <w:p w:rsidR="00576217" w:rsidRDefault="00576217" w:rsidP="00576217">
      <w:pPr>
        <w:pStyle w:val="NoSpacing"/>
        <w:rPr>
          <w:rFonts w:ascii="Arial Narrow" w:hAnsi="Arial Narrow"/>
          <w:sz w:val="14"/>
        </w:rPr>
      </w:pPr>
    </w:p>
    <w:p w:rsidR="00576217" w:rsidRPr="00290B99" w:rsidRDefault="00576217" w:rsidP="00576217">
      <w:pPr>
        <w:pStyle w:val="NoSpacing"/>
        <w:rPr>
          <w:rFonts w:ascii="Arial Narrow" w:hAnsi="Arial Narrow"/>
          <w:sz w:val="14"/>
        </w:rPr>
      </w:pPr>
    </w:p>
    <w:p w:rsidR="00576217" w:rsidRDefault="00576217" w:rsidP="00576217">
      <w:pPr>
        <w:pStyle w:val="NoSpacing"/>
        <w:jc w:val="both"/>
        <w:rPr>
          <w:rFonts w:ascii="Arial Narrow" w:hAnsi="Arial Narrow"/>
          <w:i/>
        </w:rPr>
      </w:pPr>
      <w:r w:rsidRPr="00A47E72">
        <w:rPr>
          <w:rFonts w:ascii="Arial Narrow" w:hAnsi="Arial Narrow"/>
          <w:i/>
        </w:rPr>
        <w:t xml:space="preserve">For all of </w:t>
      </w:r>
      <w:r>
        <w:rPr>
          <w:rFonts w:ascii="Arial Narrow" w:hAnsi="Arial Narrow"/>
          <w:i/>
        </w:rPr>
        <w:t>the</w:t>
      </w:r>
      <w:r w:rsidRPr="00A47E72">
        <w:rPr>
          <w:rFonts w:ascii="Arial Narrow" w:hAnsi="Arial Narrow"/>
          <w:i/>
        </w:rPr>
        <w:t xml:space="preserve"> applicable </w:t>
      </w:r>
      <w:r>
        <w:rPr>
          <w:rFonts w:ascii="Arial Narrow" w:hAnsi="Arial Narrow"/>
          <w:i/>
        </w:rPr>
        <w:t>debts and liabilities below</w:t>
      </w:r>
      <w:r w:rsidRPr="00A47E72">
        <w:rPr>
          <w:rFonts w:ascii="Arial Narrow" w:hAnsi="Arial Narrow"/>
          <w:i/>
        </w:rPr>
        <w:t xml:space="preserve">, fill in the </w:t>
      </w:r>
      <w:r w:rsidRPr="00A47E72">
        <w:rPr>
          <w:rFonts w:ascii="Arial Narrow" w:hAnsi="Arial Narrow"/>
          <w:i/>
          <w:u w:val="single"/>
        </w:rPr>
        <w:t>best estimate</w:t>
      </w:r>
      <w:r>
        <w:rPr>
          <w:rFonts w:ascii="Arial Narrow" w:hAnsi="Arial Narrow"/>
          <w:i/>
        </w:rPr>
        <w:t xml:space="preserve"> of the market value</w:t>
      </w:r>
      <w:r w:rsidRPr="00A47E72">
        <w:rPr>
          <w:rFonts w:ascii="Arial Narrow" w:hAnsi="Arial Narrow"/>
          <w:i/>
        </w:rPr>
        <w:t xml:space="preserve">/amount </w:t>
      </w:r>
      <w:r>
        <w:rPr>
          <w:rFonts w:ascii="Arial Narrow" w:hAnsi="Arial Narrow"/>
          <w:i/>
        </w:rPr>
        <w:t>of each debt or liability.</w:t>
      </w:r>
      <w:r w:rsidRPr="00A47E72">
        <w:rPr>
          <w:rFonts w:ascii="Arial Narrow" w:hAnsi="Arial Narrow"/>
          <w:i/>
        </w:rPr>
        <w:t xml:space="preserve"> </w:t>
      </w:r>
      <w:r>
        <w:rPr>
          <w:rFonts w:ascii="Arial Narrow" w:hAnsi="Arial Narrow"/>
          <w:i/>
        </w:rPr>
        <w:t xml:space="preserve">You may check to see if the asset is exempt from distribution in Part C of this form. </w:t>
      </w:r>
      <w:r w:rsidRPr="00A47E72">
        <w:rPr>
          <w:rFonts w:ascii="Arial Narrow" w:hAnsi="Arial Narrow"/>
          <w:i/>
        </w:rPr>
        <w:t>If you need more space or more entries, attach an extra page (or pages).</w:t>
      </w:r>
    </w:p>
    <w:p w:rsidR="00576217" w:rsidRDefault="00576217" w:rsidP="00576217">
      <w:pPr>
        <w:pStyle w:val="NoSpacing"/>
        <w:jc w:val="both"/>
        <w:rPr>
          <w:rFonts w:ascii="Arial Narrow" w:hAnsi="Arial Narrow"/>
          <w:i/>
          <w:sz w:val="14"/>
        </w:rPr>
      </w:pPr>
    </w:p>
    <w:p w:rsidR="00576217" w:rsidRDefault="00576217" w:rsidP="00576217">
      <w:pPr>
        <w:pStyle w:val="NoSpacing"/>
        <w:jc w:val="both"/>
        <w:rPr>
          <w:rFonts w:ascii="Arial Narrow" w:hAnsi="Arial Narrow"/>
          <w:i/>
          <w:sz w:val="14"/>
        </w:rPr>
      </w:pPr>
    </w:p>
    <w:p w:rsidR="000B7131" w:rsidRPr="008555D4" w:rsidRDefault="000B7131" w:rsidP="000B7131">
      <w:pPr>
        <w:pStyle w:val="NoSpacing"/>
        <w:rPr>
          <w:rFonts w:ascii="Arial Narrow" w:hAnsi="Arial Narrow"/>
          <w:b/>
          <w:sz w:val="28"/>
        </w:rPr>
      </w:pPr>
      <w:r w:rsidRPr="008555D4">
        <w:rPr>
          <w:rFonts w:ascii="Arial Narrow" w:hAnsi="Arial Narrow"/>
          <w:b/>
          <w:sz w:val="28"/>
        </w:rPr>
        <w:t xml:space="preserve">Home </w:t>
      </w:r>
      <w:r>
        <w:rPr>
          <w:rFonts w:ascii="Arial Narrow" w:hAnsi="Arial Narrow"/>
          <w:b/>
          <w:sz w:val="28"/>
        </w:rPr>
        <w:t>Mortgages and Other Mortgages</w:t>
      </w:r>
    </w:p>
    <w:p w:rsidR="000B7131" w:rsidRPr="0047692C" w:rsidRDefault="000B7131" w:rsidP="000B7131">
      <w:pPr>
        <w:pStyle w:val="NoSpacing"/>
        <w:rPr>
          <w:rFonts w:ascii="Arial Narrow" w:hAnsi="Arial Narrow"/>
          <w:b/>
          <w:sz w:val="10"/>
        </w:rPr>
      </w:pPr>
    </w:p>
    <w:p w:rsidR="000B7131" w:rsidRPr="00911148" w:rsidRDefault="000B7131" w:rsidP="000B7131">
      <w:pPr>
        <w:pStyle w:val="NoSpacing"/>
        <w:jc w:val="both"/>
        <w:rPr>
          <w:rFonts w:ascii="Arial Narrow" w:hAnsi="Arial Narrow"/>
          <w:i/>
          <w:sz w:val="14"/>
        </w:rPr>
      </w:pPr>
    </w:p>
    <w:tbl>
      <w:tblPr>
        <w:tblStyle w:val="TableGrid"/>
        <w:tblW w:w="10800" w:type="dxa"/>
        <w:tblInd w:w="-612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51"/>
        <w:gridCol w:w="2051"/>
        <w:gridCol w:w="2025"/>
        <w:gridCol w:w="1080"/>
        <w:gridCol w:w="1796"/>
        <w:gridCol w:w="1797"/>
      </w:tblGrid>
      <w:tr w:rsidR="00E70D4D" w:rsidRPr="008555D4" w:rsidTr="00E70D4D">
        <w:trPr>
          <w:trHeight w:val="1008"/>
        </w:trPr>
        <w:tc>
          <w:tcPr>
            <w:tcW w:w="2051" w:type="dxa"/>
            <w:vAlign w:val="center"/>
          </w:tcPr>
          <w:p w:rsidR="00E70D4D" w:rsidRPr="008555D4" w:rsidRDefault="00E70D4D" w:rsidP="00E70D4D">
            <w:pPr>
              <w:pStyle w:val="NoSpacing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Name of</w:t>
            </w:r>
            <w:r w:rsidRPr="008555D4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>lender</w:t>
            </w:r>
          </w:p>
        </w:tc>
        <w:tc>
          <w:tcPr>
            <w:tcW w:w="2051" w:type="dxa"/>
            <w:vAlign w:val="center"/>
          </w:tcPr>
          <w:p w:rsidR="00E70D4D" w:rsidRDefault="00E70D4D" w:rsidP="00A32E85">
            <w:pPr>
              <w:pStyle w:val="NoSpacing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Names of all borrowers</w:t>
            </w:r>
          </w:p>
        </w:tc>
        <w:tc>
          <w:tcPr>
            <w:tcW w:w="2025" w:type="dxa"/>
            <w:vAlign w:val="center"/>
          </w:tcPr>
          <w:p w:rsidR="00E70D4D" w:rsidRPr="008555D4" w:rsidRDefault="00E70D4D" w:rsidP="00A32E85">
            <w:pPr>
              <w:pStyle w:val="NoSpacing"/>
              <w:jc w:val="center"/>
              <w:rPr>
                <w:rFonts w:ascii="Arial Narrow" w:hAnsi="Arial Narrow"/>
                <w:b/>
              </w:rPr>
            </w:pPr>
            <w:r w:rsidRPr="00E70D4D">
              <w:rPr>
                <w:rFonts w:ascii="Arial Narrow" w:hAnsi="Arial Narrow"/>
                <w:b/>
              </w:rPr>
              <w:t>Mortgage account number</w:t>
            </w:r>
          </w:p>
        </w:tc>
        <w:tc>
          <w:tcPr>
            <w:tcW w:w="1080" w:type="dxa"/>
            <w:vAlign w:val="center"/>
          </w:tcPr>
          <w:p w:rsidR="00E70D4D" w:rsidRPr="008555D4" w:rsidRDefault="00E70D4D" w:rsidP="00A32E85">
            <w:pPr>
              <w:pStyle w:val="NoSpacing"/>
              <w:jc w:val="center"/>
              <w:rPr>
                <w:rFonts w:ascii="Arial Narrow" w:hAnsi="Arial Narrow"/>
                <w:b/>
                <w:i/>
              </w:rPr>
            </w:pPr>
            <w:r w:rsidRPr="000B7131">
              <w:rPr>
                <w:rFonts w:ascii="Arial Narrow" w:hAnsi="Arial Narrow"/>
                <w:b/>
              </w:rPr>
              <w:t>Is this debt in arrears?</w:t>
            </w:r>
          </w:p>
        </w:tc>
        <w:tc>
          <w:tcPr>
            <w:tcW w:w="1796" w:type="dxa"/>
            <w:vAlign w:val="center"/>
          </w:tcPr>
          <w:p w:rsidR="00E70D4D" w:rsidRPr="008555D4" w:rsidRDefault="00E70D4D" w:rsidP="00A32E85">
            <w:pPr>
              <w:pStyle w:val="NoSpacing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Amount owing</w:t>
            </w:r>
            <w:r w:rsidRPr="008555D4">
              <w:rPr>
                <w:rFonts w:ascii="Arial Narrow" w:hAnsi="Arial Narrow"/>
                <w:b/>
              </w:rPr>
              <w:t xml:space="preserve"> on date of separation</w:t>
            </w:r>
          </w:p>
        </w:tc>
        <w:tc>
          <w:tcPr>
            <w:tcW w:w="1797" w:type="dxa"/>
            <w:vAlign w:val="center"/>
          </w:tcPr>
          <w:p w:rsidR="00E70D4D" w:rsidRPr="008555D4" w:rsidRDefault="00E70D4D" w:rsidP="00A32E85">
            <w:pPr>
              <w:pStyle w:val="NoSpacing"/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</w:rPr>
              <w:t xml:space="preserve">Amount owing </w:t>
            </w:r>
            <w:r w:rsidRPr="008555D4">
              <w:rPr>
                <w:rFonts w:ascii="Arial Narrow" w:hAnsi="Arial Narrow"/>
                <w:b/>
              </w:rPr>
              <w:t>on current date</w:t>
            </w:r>
          </w:p>
        </w:tc>
      </w:tr>
      <w:tr w:rsidR="00E70D4D" w:rsidRPr="008555D4" w:rsidTr="00E70D4D">
        <w:trPr>
          <w:trHeight w:val="720"/>
        </w:trPr>
        <w:tc>
          <w:tcPr>
            <w:tcW w:w="2051" w:type="dxa"/>
            <w:vAlign w:val="center"/>
          </w:tcPr>
          <w:p w:rsidR="00E70D4D" w:rsidRPr="008555D4" w:rsidRDefault="00E70D4D" w:rsidP="00A32E85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2051" w:type="dxa"/>
            <w:vAlign w:val="center"/>
          </w:tcPr>
          <w:p w:rsidR="00E70D4D" w:rsidRPr="008555D4" w:rsidRDefault="00E70D4D" w:rsidP="00A32E85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2025" w:type="dxa"/>
            <w:vAlign w:val="center"/>
          </w:tcPr>
          <w:p w:rsidR="00E70D4D" w:rsidRPr="008555D4" w:rsidRDefault="00E70D4D" w:rsidP="00A32E85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080" w:type="dxa"/>
            <w:vAlign w:val="center"/>
          </w:tcPr>
          <w:p w:rsidR="00E70D4D" w:rsidRPr="008555D4" w:rsidRDefault="00E70D4D" w:rsidP="00A32E85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796" w:type="dxa"/>
            <w:vAlign w:val="center"/>
          </w:tcPr>
          <w:p w:rsidR="00E70D4D" w:rsidRPr="008555D4" w:rsidRDefault="00E70D4D" w:rsidP="00A32E85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</w:p>
        </w:tc>
        <w:tc>
          <w:tcPr>
            <w:tcW w:w="1797" w:type="dxa"/>
            <w:vAlign w:val="center"/>
          </w:tcPr>
          <w:p w:rsidR="00E70D4D" w:rsidRPr="008555D4" w:rsidRDefault="00E70D4D" w:rsidP="00A32E85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</w:p>
        </w:tc>
      </w:tr>
      <w:tr w:rsidR="00E70D4D" w:rsidRPr="008555D4" w:rsidTr="00E70D4D">
        <w:trPr>
          <w:trHeight w:val="720"/>
        </w:trPr>
        <w:tc>
          <w:tcPr>
            <w:tcW w:w="2051" w:type="dxa"/>
            <w:vAlign w:val="center"/>
          </w:tcPr>
          <w:p w:rsidR="00E70D4D" w:rsidRPr="008555D4" w:rsidRDefault="00E70D4D" w:rsidP="00A32E85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2051" w:type="dxa"/>
            <w:vAlign w:val="center"/>
          </w:tcPr>
          <w:p w:rsidR="00E70D4D" w:rsidRPr="008555D4" w:rsidRDefault="00E70D4D" w:rsidP="00A32E85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2025" w:type="dxa"/>
            <w:vAlign w:val="center"/>
          </w:tcPr>
          <w:p w:rsidR="00E70D4D" w:rsidRPr="008555D4" w:rsidRDefault="00E70D4D" w:rsidP="00A32E85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080" w:type="dxa"/>
            <w:vAlign w:val="center"/>
          </w:tcPr>
          <w:p w:rsidR="00E70D4D" w:rsidRPr="008555D4" w:rsidRDefault="00E70D4D" w:rsidP="00A32E85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796" w:type="dxa"/>
            <w:vAlign w:val="center"/>
          </w:tcPr>
          <w:p w:rsidR="00E70D4D" w:rsidRPr="008555D4" w:rsidRDefault="00E70D4D" w:rsidP="00A32E85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</w:p>
        </w:tc>
        <w:tc>
          <w:tcPr>
            <w:tcW w:w="1797" w:type="dxa"/>
            <w:vAlign w:val="center"/>
          </w:tcPr>
          <w:p w:rsidR="00E70D4D" w:rsidRPr="008555D4" w:rsidRDefault="00E70D4D" w:rsidP="00A32E85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</w:p>
        </w:tc>
      </w:tr>
      <w:tr w:rsidR="00E70D4D" w:rsidRPr="008555D4" w:rsidTr="00E70D4D">
        <w:trPr>
          <w:trHeight w:val="720"/>
        </w:trPr>
        <w:tc>
          <w:tcPr>
            <w:tcW w:w="2051" w:type="dxa"/>
            <w:vAlign w:val="center"/>
          </w:tcPr>
          <w:p w:rsidR="00E70D4D" w:rsidRPr="008555D4" w:rsidRDefault="00E70D4D" w:rsidP="00A32E85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2051" w:type="dxa"/>
            <w:vAlign w:val="center"/>
          </w:tcPr>
          <w:p w:rsidR="00E70D4D" w:rsidRPr="008555D4" w:rsidRDefault="00E70D4D" w:rsidP="00A32E85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2025" w:type="dxa"/>
            <w:vAlign w:val="center"/>
          </w:tcPr>
          <w:p w:rsidR="00E70D4D" w:rsidRPr="008555D4" w:rsidRDefault="00E70D4D" w:rsidP="00A32E85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080" w:type="dxa"/>
            <w:vAlign w:val="center"/>
          </w:tcPr>
          <w:p w:rsidR="00E70D4D" w:rsidRPr="008555D4" w:rsidRDefault="00E70D4D" w:rsidP="00A32E85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796" w:type="dxa"/>
            <w:vAlign w:val="center"/>
          </w:tcPr>
          <w:p w:rsidR="00E70D4D" w:rsidRPr="008555D4" w:rsidRDefault="00E70D4D" w:rsidP="00A32E85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</w:p>
        </w:tc>
        <w:tc>
          <w:tcPr>
            <w:tcW w:w="1797" w:type="dxa"/>
            <w:vAlign w:val="center"/>
          </w:tcPr>
          <w:p w:rsidR="00E70D4D" w:rsidRPr="008555D4" w:rsidRDefault="00E70D4D" w:rsidP="00A32E85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</w:p>
        </w:tc>
      </w:tr>
    </w:tbl>
    <w:p w:rsidR="000B7131" w:rsidRDefault="000B7131" w:rsidP="00576217">
      <w:pPr>
        <w:pStyle w:val="NoSpacing"/>
        <w:jc w:val="both"/>
        <w:rPr>
          <w:rFonts w:ascii="Arial Narrow" w:hAnsi="Arial Narrow"/>
          <w:i/>
          <w:sz w:val="14"/>
        </w:rPr>
      </w:pPr>
    </w:p>
    <w:p w:rsidR="000B7131" w:rsidRDefault="000B7131" w:rsidP="00576217">
      <w:pPr>
        <w:pStyle w:val="NoSpacing"/>
        <w:jc w:val="both"/>
        <w:rPr>
          <w:rFonts w:ascii="Arial Narrow" w:hAnsi="Arial Narrow"/>
          <w:i/>
          <w:sz w:val="14"/>
        </w:rPr>
      </w:pPr>
    </w:p>
    <w:p w:rsidR="00A4726B" w:rsidRDefault="00A4726B" w:rsidP="00576217">
      <w:pPr>
        <w:pStyle w:val="NoSpacing"/>
        <w:jc w:val="both"/>
        <w:rPr>
          <w:rFonts w:ascii="Arial Narrow" w:hAnsi="Arial Narrow"/>
          <w:i/>
          <w:sz w:val="14"/>
        </w:rPr>
      </w:pPr>
    </w:p>
    <w:p w:rsidR="00A4726B" w:rsidRPr="008555D4" w:rsidRDefault="00A4726B" w:rsidP="00A4726B">
      <w:pPr>
        <w:pStyle w:val="NoSpacing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Loans</w:t>
      </w:r>
    </w:p>
    <w:p w:rsidR="00A4726B" w:rsidRPr="0047692C" w:rsidRDefault="00A4726B" w:rsidP="00A4726B">
      <w:pPr>
        <w:pStyle w:val="NoSpacing"/>
        <w:rPr>
          <w:rFonts w:ascii="Arial Narrow" w:hAnsi="Arial Narrow"/>
          <w:b/>
          <w:sz w:val="10"/>
        </w:rPr>
      </w:pPr>
    </w:p>
    <w:p w:rsidR="00A4726B" w:rsidRPr="008555D4" w:rsidRDefault="00E70D4D" w:rsidP="00A4726B">
      <w:pPr>
        <w:pStyle w:val="NoSpacing"/>
        <w:jc w:val="both"/>
        <w:rPr>
          <w:rFonts w:ascii="Arial Narrow" w:hAnsi="Arial Narrow"/>
        </w:rPr>
      </w:pPr>
      <w:r>
        <w:rPr>
          <w:rFonts w:ascii="Arial Narrow" w:hAnsi="Arial Narrow"/>
        </w:rPr>
        <w:t>Examples: Personal loans, lines of credit, etc.</w:t>
      </w:r>
    </w:p>
    <w:p w:rsidR="00A4726B" w:rsidRPr="00D4641E" w:rsidRDefault="00A4726B" w:rsidP="00A4726B">
      <w:pPr>
        <w:pStyle w:val="NoSpacing"/>
        <w:jc w:val="both"/>
        <w:rPr>
          <w:rFonts w:ascii="Arial Narrow" w:hAnsi="Arial Narrow"/>
          <w:sz w:val="14"/>
        </w:rPr>
      </w:pPr>
    </w:p>
    <w:tbl>
      <w:tblPr>
        <w:tblStyle w:val="TableGrid"/>
        <w:tblW w:w="10800" w:type="dxa"/>
        <w:tblInd w:w="-612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03"/>
        <w:gridCol w:w="1804"/>
        <w:gridCol w:w="3060"/>
        <w:gridCol w:w="990"/>
        <w:gridCol w:w="1571"/>
        <w:gridCol w:w="1572"/>
      </w:tblGrid>
      <w:tr w:rsidR="00A4726B" w:rsidRPr="00A4726B" w:rsidTr="00A4726B">
        <w:trPr>
          <w:trHeight w:val="1008"/>
        </w:trPr>
        <w:tc>
          <w:tcPr>
            <w:tcW w:w="1803" w:type="dxa"/>
            <w:vAlign w:val="center"/>
          </w:tcPr>
          <w:p w:rsidR="00A4726B" w:rsidRPr="00A4726B" w:rsidRDefault="00A4726B" w:rsidP="00A4726B">
            <w:pPr>
              <w:pStyle w:val="NoSpacing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Name of lender</w:t>
            </w:r>
            <w:r w:rsidRPr="00A4726B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1804" w:type="dxa"/>
            <w:vAlign w:val="center"/>
          </w:tcPr>
          <w:p w:rsidR="00A4726B" w:rsidRPr="00A4726B" w:rsidRDefault="00A4726B" w:rsidP="00A32E85">
            <w:pPr>
              <w:pStyle w:val="NoSpacing"/>
              <w:jc w:val="center"/>
              <w:rPr>
                <w:rFonts w:ascii="Arial Narrow" w:hAnsi="Arial Narrow"/>
                <w:b/>
              </w:rPr>
            </w:pPr>
            <w:r w:rsidRPr="00A4726B">
              <w:rPr>
                <w:rFonts w:ascii="Arial Narrow" w:hAnsi="Arial Narrow"/>
                <w:b/>
              </w:rPr>
              <w:t>Names of all borrowers</w:t>
            </w:r>
          </w:p>
        </w:tc>
        <w:tc>
          <w:tcPr>
            <w:tcW w:w="3060" w:type="dxa"/>
            <w:vAlign w:val="center"/>
          </w:tcPr>
          <w:p w:rsidR="00A4726B" w:rsidRPr="00A4726B" w:rsidRDefault="00A4726B" w:rsidP="00E70D4D">
            <w:pPr>
              <w:pStyle w:val="NoSpacing"/>
              <w:jc w:val="center"/>
              <w:rPr>
                <w:rFonts w:ascii="Arial Narrow" w:hAnsi="Arial Narrow"/>
                <w:b/>
              </w:rPr>
            </w:pPr>
            <w:r w:rsidRPr="00A4726B">
              <w:rPr>
                <w:rFonts w:ascii="Arial Narrow" w:hAnsi="Arial Narrow"/>
                <w:b/>
              </w:rPr>
              <w:t xml:space="preserve">Type of loan and </w:t>
            </w:r>
            <w:r w:rsidR="00E70D4D">
              <w:rPr>
                <w:rFonts w:ascii="Arial Narrow" w:hAnsi="Arial Narrow"/>
                <w:b/>
              </w:rPr>
              <w:t>account number</w:t>
            </w:r>
          </w:p>
        </w:tc>
        <w:tc>
          <w:tcPr>
            <w:tcW w:w="990" w:type="dxa"/>
            <w:vAlign w:val="center"/>
          </w:tcPr>
          <w:p w:rsidR="00A4726B" w:rsidRPr="00A4726B" w:rsidRDefault="00A4726B" w:rsidP="00A32E85">
            <w:pPr>
              <w:pStyle w:val="NoSpacing"/>
              <w:jc w:val="center"/>
              <w:rPr>
                <w:rFonts w:ascii="Arial Narrow" w:hAnsi="Arial Narrow"/>
                <w:b/>
              </w:rPr>
            </w:pPr>
            <w:r w:rsidRPr="000B7131">
              <w:rPr>
                <w:rFonts w:ascii="Arial Narrow" w:hAnsi="Arial Narrow"/>
                <w:b/>
              </w:rPr>
              <w:t>Is this debt in arrears?</w:t>
            </w:r>
          </w:p>
        </w:tc>
        <w:tc>
          <w:tcPr>
            <w:tcW w:w="1571" w:type="dxa"/>
            <w:vAlign w:val="center"/>
          </w:tcPr>
          <w:p w:rsidR="00A4726B" w:rsidRPr="008555D4" w:rsidRDefault="00A4726B" w:rsidP="00A32E85">
            <w:pPr>
              <w:pStyle w:val="NoSpacing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Amount owing</w:t>
            </w:r>
            <w:r w:rsidRPr="008555D4">
              <w:rPr>
                <w:rFonts w:ascii="Arial Narrow" w:hAnsi="Arial Narrow"/>
                <w:b/>
              </w:rPr>
              <w:t xml:space="preserve"> on date of separation</w:t>
            </w:r>
          </w:p>
        </w:tc>
        <w:tc>
          <w:tcPr>
            <w:tcW w:w="1572" w:type="dxa"/>
            <w:vAlign w:val="center"/>
          </w:tcPr>
          <w:p w:rsidR="00A4726B" w:rsidRPr="008555D4" w:rsidRDefault="00A4726B" w:rsidP="00A32E85">
            <w:pPr>
              <w:pStyle w:val="NoSpacing"/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</w:rPr>
              <w:t xml:space="preserve">Amount owing </w:t>
            </w:r>
            <w:r w:rsidRPr="008555D4">
              <w:rPr>
                <w:rFonts w:ascii="Arial Narrow" w:hAnsi="Arial Narrow"/>
                <w:b/>
              </w:rPr>
              <w:t>on current date</w:t>
            </w:r>
          </w:p>
        </w:tc>
      </w:tr>
      <w:tr w:rsidR="00A4726B" w:rsidRPr="008555D4" w:rsidTr="00A32E85">
        <w:trPr>
          <w:trHeight w:val="720"/>
        </w:trPr>
        <w:tc>
          <w:tcPr>
            <w:tcW w:w="1803" w:type="dxa"/>
            <w:vAlign w:val="center"/>
          </w:tcPr>
          <w:p w:rsidR="00A4726B" w:rsidRPr="008555D4" w:rsidRDefault="00A4726B" w:rsidP="00A32E85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804" w:type="dxa"/>
            <w:vAlign w:val="center"/>
          </w:tcPr>
          <w:p w:rsidR="00A4726B" w:rsidRPr="008555D4" w:rsidRDefault="00A4726B" w:rsidP="00A32E85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3060" w:type="dxa"/>
            <w:vAlign w:val="center"/>
          </w:tcPr>
          <w:p w:rsidR="00A4726B" w:rsidRPr="008555D4" w:rsidRDefault="00A4726B" w:rsidP="00A32E85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990" w:type="dxa"/>
            <w:vAlign w:val="center"/>
          </w:tcPr>
          <w:p w:rsidR="00A4726B" w:rsidRPr="008555D4" w:rsidRDefault="00A4726B" w:rsidP="00A32E85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571" w:type="dxa"/>
            <w:vAlign w:val="center"/>
          </w:tcPr>
          <w:p w:rsidR="00A4726B" w:rsidRPr="008555D4" w:rsidRDefault="00A4726B" w:rsidP="00A32E85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</w:p>
        </w:tc>
        <w:tc>
          <w:tcPr>
            <w:tcW w:w="1572" w:type="dxa"/>
            <w:vAlign w:val="center"/>
          </w:tcPr>
          <w:p w:rsidR="00A4726B" w:rsidRPr="008555D4" w:rsidRDefault="00A4726B" w:rsidP="00A32E85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</w:p>
        </w:tc>
      </w:tr>
      <w:tr w:rsidR="00A4726B" w:rsidRPr="008555D4" w:rsidTr="00A32E85">
        <w:trPr>
          <w:trHeight w:val="720"/>
        </w:trPr>
        <w:tc>
          <w:tcPr>
            <w:tcW w:w="1803" w:type="dxa"/>
            <w:vAlign w:val="center"/>
          </w:tcPr>
          <w:p w:rsidR="00A4726B" w:rsidRPr="008555D4" w:rsidRDefault="00A4726B" w:rsidP="00A32E85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804" w:type="dxa"/>
            <w:vAlign w:val="center"/>
          </w:tcPr>
          <w:p w:rsidR="00A4726B" w:rsidRPr="008555D4" w:rsidRDefault="00A4726B" w:rsidP="00A32E85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3060" w:type="dxa"/>
            <w:vAlign w:val="center"/>
          </w:tcPr>
          <w:p w:rsidR="00A4726B" w:rsidRPr="008555D4" w:rsidRDefault="00A4726B" w:rsidP="00A32E85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990" w:type="dxa"/>
            <w:vAlign w:val="center"/>
          </w:tcPr>
          <w:p w:rsidR="00A4726B" w:rsidRPr="008555D4" w:rsidRDefault="00A4726B" w:rsidP="00A32E85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571" w:type="dxa"/>
            <w:vAlign w:val="center"/>
          </w:tcPr>
          <w:p w:rsidR="00A4726B" w:rsidRPr="008555D4" w:rsidRDefault="00A4726B" w:rsidP="00A32E85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</w:p>
        </w:tc>
        <w:tc>
          <w:tcPr>
            <w:tcW w:w="1572" w:type="dxa"/>
            <w:vAlign w:val="center"/>
          </w:tcPr>
          <w:p w:rsidR="00A4726B" w:rsidRPr="008555D4" w:rsidRDefault="00A4726B" w:rsidP="00A32E85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</w:p>
        </w:tc>
      </w:tr>
      <w:tr w:rsidR="00A4726B" w:rsidRPr="008555D4" w:rsidTr="00A4726B">
        <w:trPr>
          <w:trHeight w:val="720"/>
        </w:trPr>
        <w:tc>
          <w:tcPr>
            <w:tcW w:w="1803" w:type="dxa"/>
            <w:vAlign w:val="center"/>
          </w:tcPr>
          <w:p w:rsidR="00A4726B" w:rsidRPr="008555D4" w:rsidRDefault="00A4726B" w:rsidP="00A32E85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804" w:type="dxa"/>
            <w:vAlign w:val="center"/>
          </w:tcPr>
          <w:p w:rsidR="00A4726B" w:rsidRPr="008555D4" w:rsidRDefault="00A4726B" w:rsidP="00A32E85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3060" w:type="dxa"/>
            <w:vAlign w:val="center"/>
          </w:tcPr>
          <w:p w:rsidR="00A4726B" w:rsidRPr="008555D4" w:rsidRDefault="00A4726B" w:rsidP="00A32E85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990" w:type="dxa"/>
            <w:vAlign w:val="center"/>
          </w:tcPr>
          <w:p w:rsidR="00A4726B" w:rsidRPr="008555D4" w:rsidRDefault="00A4726B" w:rsidP="00A32E85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571" w:type="dxa"/>
            <w:vAlign w:val="center"/>
          </w:tcPr>
          <w:p w:rsidR="00A4726B" w:rsidRPr="008555D4" w:rsidRDefault="00A4726B" w:rsidP="00A32E85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</w:p>
        </w:tc>
        <w:tc>
          <w:tcPr>
            <w:tcW w:w="1572" w:type="dxa"/>
            <w:vAlign w:val="center"/>
          </w:tcPr>
          <w:p w:rsidR="00A4726B" w:rsidRPr="008555D4" w:rsidRDefault="00A4726B" w:rsidP="00A32E85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</w:p>
        </w:tc>
      </w:tr>
    </w:tbl>
    <w:p w:rsidR="00A4726B" w:rsidRPr="00576217" w:rsidRDefault="00A4726B" w:rsidP="00576217">
      <w:pPr>
        <w:pStyle w:val="NoSpacing"/>
        <w:jc w:val="both"/>
        <w:rPr>
          <w:rFonts w:ascii="Arial Narrow" w:hAnsi="Arial Narrow"/>
          <w:i/>
          <w:sz w:val="14"/>
        </w:rPr>
      </w:pPr>
    </w:p>
    <w:p w:rsidR="00D01E4E" w:rsidRDefault="00D01E4E" w:rsidP="00D01E4E">
      <w:pPr>
        <w:pStyle w:val="NoSpacing"/>
        <w:rPr>
          <w:sz w:val="14"/>
        </w:rPr>
      </w:pPr>
    </w:p>
    <w:p w:rsidR="00A4726B" w:rsidRDefault="00A4726B" w:rsidP="00D01E4E">
      <w:pPr>
        <w:pStyle w:val="NoSpacing"/>
        <w:rPr>
          <w:sz w:val="14"/>
        </w:rPr>
      </w:pPr>
    </w:p>
    <w:p w:rsidR="00A4726B" w:rsidRPr="008555D4" w:rsidRDefault="00A4726B" w:rsidP="00A4726B">
      <w:pPr>
        <w:pStyle w:val="NoSpacing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Tax Arrears</w:t>
      </w:r>
    </w:p>
    <w:p w:rsidR="00A4726B" w:rsidRPr="0047692C" w:rsidRDefault="00A4726B" w:rsidP="00A4726B">
      <w:pPr>
        <w:pStyle w:val="NoSpacing"/>
        <w:rPr>
          <w:rFonts w:ascii="Arial Narrow" w:hAnsi="Arial Narrow"/>
          <w:b/>
          <w:sz w:val="10"/>
        </w:rPr>
      </w:pPr>
    </w:p>
    <w:p w:rsidR="00A4726B" w:rsidRPr="008555D4" w:rsidRDefault="00A4726B" w:rsidP="00A4726B">
      <w:pPr>
        <w:pStyle w:val="NoSpacing"/>
        <w:jc w:val="both"/>
        <w:rPr>
          <w:rFonts w:ascii="Arial Narrow" w:hAnsi="Arial Narrow"/>
        </w:rPr>
      </w:pPr>
      <w:r>
        <w:rPr>
          <w:rFonts w:ascii="Arial Narrow" w:hAnsi="Arial Narrow"/>
        </w:rPr>
        <w:t>List all u</w:t>
      </w:r>
      <w:r w:rsidRPr="00A4726B">
        <w:rPr>
          <w:rFonts w:ascii="Arial Narrow" w:hAnsi="Arial Narrow"/>
        </w:rPr>
        <w:t>npaid taxes</w:t>
      </w:r>
      <w:r>
        <w:rPr>
          <w:rFonts w:ascii="Arial Narrow" w:hAnsi="Arial Narrow"/>
        </w:rPr>
        <w:t xml:space="preserve"> in any previous taxation years.</w:t>
      </w:r>
    </w:p>
    <w:p w:rsidR="00A4726B" w:rsidRPr="00D4641E" w:rsidRDefault="00A4726B" w:rsidP="00A4726B">
      <w:pPr>
        <w:pStyle w:val="NoSpacing"/>
        <w:jc w:val="both"/>
        <w:rPr>
          <w:rFonts w:ascii="Arial Narrow" w:hAnsi="Arial Narrow"/>
          <w:sz w:val="14"/>
        </w:rPr>
      </w:pPr>
    </w:p>
    <w:tbl>
      <w:tblPr>
        <w:tblStyle w:val="TableGrid"/>
        <w:tblW w:w="10800" w:type="dxa"/>
        <w:tblInd w:w="-612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577"/>
        <w:gridCol w:w="2111"/>
        <w:gridCol w:w="2112"/>
      </w:tblGrid>
      <w:tr w:rsidR="00A4726B" w:rsidRPr="00A4726B" w:rsidTr="004010D3">
        <w:trPr>
          <w:trHeight w:val="1008"/>
        </w:trPr>
        <w:tc>
          <w:tcPr>
            <w:tcW w:w="6577" w:type="dxa"/>
            <w:vAlign w:val="center"/>
          </w:tcPr>
          <w:p w:rsidR="00A4726B" w:rsidRPr="00A4726B" w:rsidRDefault="00A4726B" w:rsidP="00A32E85">
            <w:pPr>
              <w:pStyle w:val="NoSpacing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Money owing to the Canadian Revenue Agency (CRA) for years:</w:t>
            </w:r>
          </w:p>
        </w:tc>
        <w:tc>
          <w:tcPr>
            <w:tcW w:w="2111" w:type="dxa"/>
            <w:vAlign w:val="center"/>
          </w:tcPr>
          <w:p w:rsidR="00A4726B" w:rsidRPr="008555D4" w:rsidRDefault="00A4726B" w:rsidP="00A32E85">
            <w:pPr>
              <w:pStyle w:val="NoSpacing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Personal amount owing</w:t>
            </w:r>
            <w:r w:rsidRPr="008555D4">
              <w:rPr>
                <w:rFonts w:ascii="Arial Narrow" w:hAnsi="Arial Narrow"/>
                <w:b/>
              </w:rPr>
              <w:t xml:space="preserve"> on date of separation</w:t>
            </w:r>
          </w:p>
        </w:tc>
        <w:tc>
          <w:tcPr>
            <w:tcW w:w="2112" w:type="dxa"/>
            <w:vAlign w:val="center"/>
          </w:tcPr>
          <w:p w:rsidR="00A4726B" w:rsidRPr="008555D4" w:rsidRDefault="00A4726B" w:rsidP="00A4726B">
            <w:pPr>
              <w:pStyle w:val="NoSpacing"/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</w:rPr>
              <w:t xml:space="preserve">Personal amount owing </w:t>
            </w:r>
            <w:r w:rsidRPr="008555D4">
              <w:rPr>
                <w:rFonts w:ascii="Arial Narrow" w:hAnsi="Arial Narrow"/>
                <w:b/>
              </w:rPr>
              <w:t>on current date</w:t>
            </w:r>
          </w:p>
        </w:tc>
      </w:tr>
      <w:tr w:rsidR="00A4726B" w:rsidRPr="008555D4" w:rsidTr="004010D3">
        <w:trPr>
          <w:trHeight w:val="720"/>
        </w:trPr>
        <w:tc>
          <w:tcPr>
            <w:tcW w:w="6577" w:type="dxa"/>
            <w:vAlign w:val="center"/>
          </w:tcPr>
          <w:p w:rsidR="00A4726B" w:rsidRPr="008555D4" w:rsidRDefault="00A4726B" w:rsidP="00A32E85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2111" w:type="dxa"/>
            <w:vAlign w:val="center"/>
          </w:tcPr>
          <w:p w:rsidR="00A4726B" w:rsidRPr="008555D4" w:rsidRDefault="00A4726B" w:rsidP="00A32E85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</w:p>
        </w:tc>
        <w:tc>
          <w:tcPr>
            <w:tcW w:w="2112" w:type="dxa"/>
            <w:vAlign w:val="center"/>
          </w:tcPr>
          <w:p w:rsidR="00A4726B" w:rsidRPr="008555D4" w:rsidRDefault="00A4726B" w:rsidP="00A32E85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</w:p>
        </w:tc>
      </w:tr>
    </w:tbl>
    <w:p w:rsidR="00A4726B" w:rsidRPr="00E5265B" w:rsidRDefault="00A4726B" w:rsidP="00D01E4E">
      <w:pPr>
        <w:pStyle w:val="NoSpacing"/>
        <w:rPr>
          <w:sz w:val="14"/>
        </w:rPr>
      </w:pPr>
    </w:p>
    <w:p w:rsidR="003229DD" w:rsidRPr="00E5265B" w:rsidRDefault="003229DD" w:rsidP="003229DD">
      <w:pPr>
        <w:pStyle w:val="NoSpacing"/>
        <w:rPr>
          <w:sz w:val="14"/>
        </w:rPr>
      </w:pPr>
    </w:p>
    <w:p w:rsidR="00F25E81" w:rsidRDefault="00F25E81" w:rsidP="003229DD">
      <w:pPr>
        <w:pStyle w:val="NoSpacing"/>
        <w:rPr>
          <w:sz w:val="14"/>
        </w:rPr>
      </w:pPr>
    </w:p>
    <w:p w:rsidR="00A4726B" w:rsidRDefault="00A4726B" w:rsidP="003229DD">
      <w:pPr>
        <w:pStyle w:val="NoSpacing"/>
        <w:rPr>
          <w:sz w:val="14"/>
        </w:rPr>
      </w:pPr>
    </w:p>
    <w:p w:rsidR="00CD3936" w:rsidRDefault="00CD3936" w:rsidP="003229DD">
      <w:pPr>
        <w:pStyle w:val="NoSpacing"/>
        <w:rPr>
          <w:sz w:val="14"/>
        </w:rPr>
      </w:pPr>
    </w:p>
    <w:p w:rsidR="00632242" w:rsidRDefault="00632242" w:rsidP="003229DD">
      <w:pPr>
        <w:pStyle w:val="NoSpacing"/>
        <w:rPr>
          <w:sz w:val="14"/>
        </w:rPr>
      </w:pPr>
    </w:p>
    <w:p w:rsidR="00632242" w:rsidRDefault="00632242" w:rsidP="003229DD">
      <w:pPr>
        <w:pStyle w:val="NoSpacing"/>
        <w:rPr>
          <w:sz w:val="14"/>
        </w:rPr>
      </w:pPr>
    </w:p>
    <w:p w:rsidR="00A4726B" w:rsidRPr="008555D4" w:rsidRDefault="00A4726B" w:rsidP="00A4726B">
      <w:pPr>
        <w:pStyle w:val="NoSpacing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Credit Cards</w:t>
      </w:r>
    </w:p>
    <w:p w:rsidR="00A4726B" w:rsidRPr="00D4641E" w:rsidRDefault="00A4726B" w:rsidP="00A4726B">
      <w:pPr>
        <w:pStyle w:val="NoSpacing"/>
        <w:jc w:val="both"/>
        <w:rPr>
          <w:rFonts w:ascii="Arial Narrow" w:hAnsi="Arial Narrow"/>
          <w:sz w:val="14"/>
        </w:rPr>
      </w:pPr>
    </w:p>
    <w:tbl>
      <w:tblPr>
        <w:tblStyle w:val="TableGrid"/>
        <w:tblW w:w="10800" w:type="dxa"/>
        <w:tblInd w:w="-612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828"/>
        <w:gridCol w:w="3019"/>
        <w:gridCol w:w="1976"/>
        <w:gridCol w:w="1977"/>
      </w:tblGrid>
      <w:tr w:rsidR="00A4726B" w:rsidRPr="00A4726B" w:rsidTr="00A4726B">
        <w:trPr>
          <w:trHeight w:val="1008"/>
        </w:trPr>
        <w:tc>
          <w:tcPr>
            <w:tcW w:w="3828" w:type="dxa"/>
            <w:vAlign w:val="center"/>
          </w:tcPr>
          <w:p w:rsidR="00A4726B" w:rsidRPr="00A4726B" w:rsidRDefault="00E70D4D" w:rsidP="00A32E85">
            <w:pPr>
              <w:pStyle w:val="NoSpacing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Name of primary cardholder (and any secondary cardholder(s))</w:t>
            </w:r>
          </w:p>
        </w:tc>
        <w:tc>
          <w:tcPr>
            <w:tcW w:w="3019" w:type="dxa"/>
            <w:vAlign w:val="center"/>
          </w:tcPr>
          <w:p w:rsidR="00A4726B" w:rsidRPr="00A4726B" w:rsidRDefault="00A4726B" w:rsidP="00A32E85">
            <w:pPr>
              <w:pStyle w:val="NoSpacing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Type of credit card</w:t>
            </w:r>
            <w:r w:rsidR="00E70D4D">
              <w:rPr>
                <w:rFonts w:ascii="Arial Narrow" w:hAnsi="Arial Narrow"/>
                <w:b/>
              </w:rPr>
              <w:t xml:space="preserve"> and account number</w:t>
            </w:r>
          </w:p>
        </w:tc>
        <w:tc>
          <w:tcPr>
            <w:tcW w:w="1976" w:type="dxa"/>
            <w:vAlign w:val="center"/>
          </w:tcPr>
          <w:p w:rsidR="00A4726B" w:rsidRPr="008555D4" w:rsidRDefault="00A4726B" w:rsidP="00A32E85">
            <w:pPr>
              <w:pStyle w:val="NoSpacing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Amount owing</w:t>
            </w:r>
            <w:r w:rsidRPr="008555D4">
              <w:rPr>
                <w:rFonts w:ascii="Arial Narrow" w:hAnsi="Arial Narrow"/>
                <w:b/>
              </w:rPr>
              <w:t xml:space="preserve"> on date of separation</w:t>
            </w:r>
          </w:p>
        </w:tc>
        <w:tc>
          <w:tcPr>
            <w:tcW w:w="1977" w:type="dxa"/>
            <w:vAlign w:val="center"/>
          </w:tcPr>
          <w:p w:rsidR="00A4726B" w:rsidRPr="008555D4" w:rsidRDefault="00A4726B" w:rsidP="00A32E85">
            <w:pPr>
              <w:pStyle w:val="NoSpacing"/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</w:rPr>
              <w:t xml:space="preserve">Amount owing </w:t>
            </w:r>
            <w:r w:rsidRPr="008555D4">
              <w:rPr>
                <w:rFonts w:ascii="Arial Narrow" w:hAnsi="Arial Narrow"/>
                <w:b/>
              </w:rPr>
              <w:t>on current date</w:t>
            </w:r>
          </w:p>
        </w:tc>
      </w:tr>
      <w:tr w:rsidR="00A4726B" w:rsidRPr="008555D4" w:rsidTr="00A32E85">
        <w:trPr>
          <w:trHeight w:val="720"/>
        </w:trPr>
        <w:tc>
          <w:tcPr>
            <w:tcW w:w="3828" w:type="dxa"/>
            <w:vAlign w:val="center"/>
          </w:tcPr>
          <w:p w:rsidR="00A4726B" w:rsidRPr="008555D4" w:rsidRDefault="00A4726B" w:rsidP="00A32E85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3019" w:type="dxa"/>
            <w:vAlign w:val="center"/>
          </w:tcPr>
          <w:p w:rsidR="00A4726B" w:rsidRPr="008555D4" w:rsidRDefault="00A4726B" w:rsidP="00A32E85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976" w:type="dxa"/>
            <w:vAlign w:val="center"/>
          </w:tcPr>
          <w:p w:rsidR="00A4726B" w:rsidRPr="008555D4" w:rsidRDefault="00A4726B" w:rsidP="00A32E85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</w:p>
        </w:tc>
        <w:tc>
          <w:tcPr>
            <w:tcW w:w="1977" w:type="dxa"/>
            <w:vAlign w:val="center"/>
          </w:tcPr>
          <w:p w:rsidR="00A4726B" w:rsidRPr="008555D4" w:rsidRDefault="00A4726B" w:rsidP="00A32E85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</w:p>
        </w:tc>
      </w:tr>
      <w:tr w:rsidR="00632242" w:rsidRPr="008555D4" w:rsidTr="002458A5">
        <w:trPr>
          <w:trHeight w:val="720"/>
        </w:trPr>
        <w:tc>
          <w:tcPr>
            <w:tcW w:w="3828" w:type="dxa"/>
            <w:vAlign w:val="center"/>
          </w:tcPr>
          <w:p w:rsidR="00632242" w:rsidRPr="008555D4" w:rsidRDefault="00632242" w:rsidP="002458A5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3019" w:type="dxa"/>
            <w:vAlign w:val="center"/>
          </w:tcPr>
          <w:p w:rsidR="00632242" w:rsidRPr="008555D4" w:rsidRDefault="00632242" w:rsidP="002458A5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976" w:type="dxa"/>
            <w:vAlign w:val="center"/>
          </w:tcPr>
          <w:p w:rsidR="00632242" w:rsidRPr="008555D4" w:rsidRDefault="00632242" w:rsidP="002458A5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</w:p>
        </w:tc>
        <w:tc>
          <w:tcPr>
            <w:tcW w:w="1977" w:type="dxa"/>
            <w:vAlign w:val="center"/>
          </w:tcPr>
          <w:p w:rsidR="00632242" w:rsidRPr="008555D4" w:rsidRDefault="00632242" w:rsidP="002458A5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</w:p>
        </w:tc>
      </w:tr>
      <w:tr w:rsidR="00632242" w:rsidRPr="008555D4" w:rsidTr="002458A5">
        <w:trPr>
          <w:trHeight w:val="720"/>
        </w:trPr>
        <w:tc>
          <w:tcPr>
            <w:tcW w:w="3828" w:type="dxa"/>
            <w:vAlign w:val="center"/>
          </w:tcPr>
          <w:p w:rsidR="00632242" w:rsidRPr="008555D4" w:rsidRDefault="00632242" w:rsidP="002458A5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3019" w:type="dxa"/>
            <w:vAlign w:val="center"/>
          </w:tcPr>
          <w:p w:rsidR="00632242" w:rsidRPr="008555D4" w:rsidRDefault="00632242" w:rsidP="002458A5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976" w:type="dxa"/>
            <w:vAlign w:val="center"/>
          </w:tcPr>
          <w:p w:rsidR="00632242" w:rsidRPr="008555D4" w:rsidRDefault="00632242" w:rsidP="002458A5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</w:p>
        </w:tc>
        <w:tc>
          <w:tcPr>
            <w:tcW w:w="1977" w:type="dxa"/>
            <w:vAlign w:val="center"/>
          </w:tcPr>
          <w:p w:rsidR="00632242" w:rsidRPr="008555D4" w:rsidRDefault="00632242" w:rsidP="002458A5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</w:p>
        </w:tc>
      </w:tr>
      <w:tr w:rsidR="00A4726B" w:rsidRPr="008555D4" w:rsidTr="00A32E85">
        <w:trPr>
          <w:trHeight w:val="720"/>
        </w:trPr>
        <w:tc>
          <w:tcPr>
            <w:tcW w:w="3828" w:type="dxa"/>
            <w:vAlign w:val="center"/>
          </w:tcPr>
          <w:p w:rsidR="00A4726B" w:rsidRPr="008555D4" w:rsidRDefault="00A4726B" w:rsidP="00A32E85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3019" w:type="dxa"/>
            <w:vAlign w:val="center"/>
          </w:tcPr>
          <w:p w:rsidR="00A4726B" w:rsidRPr="008555D4" w:rsidRDefault="00A4726B" w:rsidP="00A32E85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976" w:type="dxa"/>
            <w:vAlign w:val="center"/>
          </w:tcPr>
          <w:p w:rsidR="00A4726B" w:rsidRPr="008555D4" w:rsidRDefault="00A4726B" w:rsidP="00A32E85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</w:p>
        </w:tc>
        <w:tc>
          <w:tcPr>
            <w:tcW w:w="1977" w:type="dxa"/>
            <w:vAlign w:val="center"/>
          </w:tcPr>
          <w:p w:rsidR="00A4726B" w:rsidRPr="008555D4" w:rsidRDefault="00A4726B" w:rsidP="00A32E85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</w:p>
        </w:tc>
      </w:tr>
      <w:tr w:rsidR="00A4726B" w:rsidRPr="008555D4" w:rsidTr="00A4726B">
        <w:trPr>
          <w:trHeight w:val="720"/>
        </w:trPr>
        <w:tc>
          <w:tcPr>
            <w:tcW w:w="3828" w:type="dxa"/>
            <w:vAlign w:val="center"/>
          </w:tcPr>
          <w:p w:rsidR="00A4726B" w:rsidRPr="008555D4" w:rsidRDefault="00A4726B" w:rsidP="00A32E85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3019" w:type="dxa"/>
            <w:vAlign w:val="center"/>
          </w:tcPr>
          <w:p w:rsidR="00A4726B" w:rsidRPr="008555D4" w:rsidRDefault="00A4726B" w:rsidP="00A32E85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976" w:type="dxa"/>
            <w:vAlign w:val="center"/>
          </w:tcPr>
          <w:p w:rsidR="00A4726B" w:rsidRPr="008555D4" w:rsidRDefault="00A4726B" w:rsidP="00A32E85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</w:p>
        </w:tc>
        <w:tc>
          <w:tcPr>
            <w:tcW w:w="1977" w:type="dxa"/>
            <w:vAlign w:val="center"/>
          </w:tcPr>
          <w:p w:rsidR="00A4726B" w:rsidRPr="008555D4" w:rsidRDefault="00A4726B" w:rsidP="00A32E85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</w:p>
        </w:tc>
      </w:tr>
    </w:tbl>
    <w:p w:rsidR="002A4701" w:rsidRDefault="002A4701" w:rsidP="002A4701">
      <w:pPr>
        <w:pStyle w:val="NoSpacing"/>
        <w:tabs>
          <w:tab w:val="left" w:pos="7407"/>
        </w:tabs>
        <w:rPr>
          <w:sz w:val="14"/>
        </w:rPr>
      </w:pPr>
    </w:p>
    <w:p w:rsidR="00F005CA" w:rsidRDefault="00F005CA" w:rsidP="002A4701">
      <w:pPr>
        <w:pStyle w:val="NoSpacing"/>
        <w:tabs>
          <w:tab w:val="left" w:pos="7407"/>
        </w:tabs>
        <w:rPr>
          <w:sz w:val="14"/>
        </w:rPr>
      </w:pPr>
    </w:p>
    <w:p w:rsidR="00632242" w:rsidRDefault="00632242" w:rsidP="002A4701">
      <w:pPr>
        <w:pStyle w:val="NoSpacing"/>
        <w:tabs>
          <w:tab w:val="left" w:pos="7407"/>
        </w:tabs>
        <w:rPr>
          <w:sz w:val="14"/>
        </w:rPr>
      </w:pPr>
    </w:p>
    <w:p w:rsidR="00F005CA" w:rsidRDefault="00F005CA" w:rsidP="00F005CA">
      <w:pPr>
        <w:pStyle w:val="NoSpacing"/>
        <w:jc w:val="both"/>
        <w:rPr>
          <w:rFonts w:ascii="Arial Narrow" w:hAnsi="Arial Narrow"/>
          <w:i/>
          <w:sz w:val="14"/>
        </w:rPr>
      </w:pPr>
    </w:p>
    <w:p w:rsidR="00F005CA" w:rsidRPr="008555D4" w:rsidRDefault="00F005CA" w:rsidP="00F005CA">
      <w:pPr>
        <w:pStyle w:val="NoSpacing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Other Debts and Liabilities</w:t>
      </w:r>
    </w:p>
    <w:p w:rsidR="00F005CA" w:rsidRPr="0047692C" w:rsidRDefault="00F005CA" w:rsidP="00F005CA">
      <w:pPr>
        <w:pStyle w:val="NoSpacing"/>
        <w:rPr>
          <w:rFonts w:ascii="Arial Narrow" w:hAnsi="Arial Narrow"/>
          <w:b/>
          <w:sz w:val="10"/>
        </w:rPr>
      </w:pPr>
    </w:p>
    <w:p w:rsidR="00F005CA" w:rsidRPr="008555D4" w:rsidRDefault="00F005CA" w:rsidP="00F005CA">
      <w:pPr>
        <w:pStyle w:val="NoSpacing"/>
        <w:jc w:val="both"/>
        <w:rPr>
          <w:rFonts w:ascii="Arial Narrow" w:hAnsi="Arial Narrow"/>
        </w:rPr>
      </w:pPr>
      <w:r>
        <w:rPr>
          <w:rFonts w:ascii="Arial Narrow" w:hAnsi="Arial Narrow"/>
        </w:rPr>
        <w:t>Examples: C</w:t>
      </w:r>
      <w:r w:rsidRPr="00F005CA">
        <w:rPr>
          <w:rFonts w:ascii="Arial Narrow" w:hAnsi="Arial Narrow"/>
        </w:rPr>
        <w:t>harges, liens, notes, accounts payable, contingent liabil</w:t>
      </w:r>
      <w:r>
        <w:rPr>
          <w:rFonts w:ascii="Arial Narrow" w:hAnsi="Arial Narrow"/>
        </w:rPr>
        <w:t xml:space="preserve">ities, unpaid legal bills, </w:t>
      </w:r>
      <w:r w:rsidR="00E70D4D">
        <w:rPr>
          <w:rFonts w:ascii="Arial Narrow" w:hAnsi="Arial Narrow"/>
        </w:rPr>
        <w:t>leases, financing p</w:t>
      </w:r>
      <w:r w:rsidR="00E70D4D" w:rsidRPr="00F005CA">
        <w:rPr>
          <w:rFonts w:ascii="Arial Narrow" w:hAnsi="Arial Narrow"/>
        </w:rPr>
        <w:t>lans/agree</w:t>
      </w:r>
      <w:r w:rsidR="00E70D4D">
        <w:rPr>
          <w:rFonts w:ascii="Arial Narrow" w:hAnsi="Arial Narrow"/>
        </w:rPr>
        <w:t xml:space="preserve">ments for cars, furniture, </w:t>
      </w:r>
      <w:r>
        <w:rPr>
          <w:rFonts w:ascii="Arial Narrow" w:hAnsi="Arial Narrow"/>
        </w:rPr>
        <w:t>etc.</w:t>
      </w:r>
    </w:p>
    <w:p w:rsidR="00F005CA" w:rsidRPr="00D4641E" w:rsidRDefault="00F005CA" w:rsidP="00F005CA">
      <w:pPr>
        <w:pStyle w:val="NoSpacing"/>
        <w:jc w:val="both"/>
        <w:rPr>
          <w:rFonts w:ascii="Arial Narrow" w:hAnsi="Arial Narrow"/>
          <w:sz w:val="14"/>
        </w:rPr>
      </w:pPr>
    </w:p>
    <w:tbl>
      <w:tblPr>
        <w:tblStyle w:val="TableGrid"/>
        <w:tblW w:w="10800" w:type="dxa"/>
        <w:tblInd w:w="-612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03"/>
        <w:gridCol w:w="1804"/>
        <w:gridCol w:w="3060"/>
        <w:gridCol w:w="990"/>
        <w:gridCol w:w="1571"/>
        <w:gridCol w:w="1572"/>
      </w:tblGrid>
      <w:tr w:rsidR="00F005CA" w:rsidRPr="00A4726B" w:rsidTr="00A32E85">
        <w:trPr>
          <w:trHeight w:val="1008"/>
        </w:trPr>
        <w:tc>
          <w:tcPr>
            <w:tcW w:w="1803" w:type="dxa"/>
            <w:vAlign w:val="center"/>
          </w:tcPr>
          <w:p w:rsidR="00F005CA" w:rsidRPr="00A4726B" w:rsidRDefault="00F005CA" w:rsidP="00A32E85">
            <w:pPr>
              <w:pStyle w:val="NoSpacing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Name of lender</w:t>
            </w:r>
            <w:r w:rsidRPr="00A4726B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1804" w:type="dxa"/>
            <w:vAlign w:val="center"/>
          </w:tcPr>
          <w:p w:rsidR="00F005CA" w:rsidRPr="00A4726B" w:rsidRDefault="00F005CA" w:rsidP="00A32E85">
            <w:pPr>
              <w:pStyle w:val="NoSpacing"/>
              <w:jc w:val="center"/>
              <w:rPr>
                <w:rFonts w:ascii="Arial Narrow" w:hAnsi="Arial Narrow"/>
                <w:b/>
              </w:rPr>
            </w:pPr>
            <w:r w:rsidRPr="00A4726B">
              <w:rPr>
                <w:rFonts w:ascii="Arial Narrow" w:hAnsi="Arial Narrow"/>
                <w:b/>
              </w:rPr>
              <w:t>Names of all borrowers</w:t>
            </w:r>
          </w:p>
        </w:tc>
        <w:tc>
          <w:tcPr>
            <w:tcW w:w="3060" w:type="dxa"/>
            <w:vAlign w:val="center"/>
          </w:tcPr>
          <w:p w:rsidR="00DF38CF" w:rsidRDefault="00F005CA" w:rsidP="00A32E85">
            <w:pPr>
              <w:pStyle w:val="NoSpacing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</w:t>
            </w:r>
            <w:r w:rsidRPr="00A4726B">
              <w:rPr>
                <w:rFonts w:ascii="Arial Narrow" w:hAnsi="Arial Narrow"/>
                <w:b/>
              </w:rPr>
              <w:t xml:space="preserve">etails </w:t>
            </w:r>
          </w:p>
          <w:p w:rsidR="00F005CA" w:rsidRPr="00A4726B" w:rsidRDefault="00F005CA" w:rsidP="00E70D4D">
            <w:pPr>
              <w:pStyle w:val="NoSpacing"/>
              <w:jc w:val="center"/>
              <w:rPr>
                <w:rFonts w:ascii="Arial Narrow" w:hAnsi="Arial Narrow"/>
                <w:b/>
              </w:rPr>
            </w:pPr>
            <w:r w:rsidRPr="00A4726B">
              <w:rPr>
                <w:rFonts w:ascii="Arial Narrow" w:hAnsi="Arial Narrow"/>
                <w:b/>
                <w:sz w:val="18"/>
              </w:rPr>
              <w:t>(</w:t>
            </w:r>
            <w:r w:rsidR="00E70D4D">
              <w:rPr>
                <w:rFonts w:ascii="Arial Narrow" w:hAnsi="Arial Narrow"/>
                <w:b/>
                <w:sz w:val="18"/>
              </w:rPr>
              <w:t>including account number, if any)</w:t>
            </w:r>
          </w:p>
        </w:tc>
        <w:tc>
          <w:tcPr>
            <w:tcW w:w="990" w:type="dxa"/>
            <w:vAlign w:val="center"/>
          </w:tcPr>
          <w:p w:rsidR="00F005CA" w:rsidRPr="00A4726B" w:rsidRDefault="00F005CA" w:rsidP="00A32E85">
            <w:pPr>
              <w:pStyle w:val="NoSpacing"/>
              <w:jc w:val="center"/>
              <w:rPr>
                <w:rFonts w:ascii="Arial Narrow" w:hAnsi="Arial Narrow"/>
                <w:b/>
              </w:rPr>
            </w:pPr>
            <w:r w:rsidRPr="000B7131">
              <w:rPr>
                <w:rFonts w:ascii="Arial Narrow" w:hAnsi="Arial Narrow"/>
                <w:b/>
              </w:rPr>
              <w:t>Is this debt in arrears?</w:t>
            </w:r>
          </w:p>
        </w:tc>
        <w:tc>
          <w:tcPr>
            <w:tcW w:w="1571" w:type="dxa"/>
            <w:vAlign w:val="center"/>
          </w:tcPr>
          <w:p w:rsidR="00F005CA" w:rsidRPr="008555D4" w:rsidRDefault="00F005CA" w:rsidP="00A32E85">
            <w:pPr>
              <w:pStyle w:val="NoSpacing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Amount owing</w:t>
            </w:r>
            <w:r w:rsidRPr="008555D4">
              <w:rPr>
                <w:rFonts w:ascii="Arial Narrow" w:hAnsi="Arial Narrow"/>
                <w:b/>
              </w:rPr>
              <w:t xml:space="preserve"> on date of separation</w:t>
            </w:r>
          </w:p>
        </w:tc>
        <w:tc>
          <w:tcPr>
            <w:tcW w:w="1572" w:type="dxa"/>
            <w:vAlign w:val="center"/>
          </w:tcPr>
          <w:p w:rsidR="00F005CA" w:rsidRPr="008555D4" w:rsidRDefault="00F005CA" w:rsidP="00A32E85">
            <w:pPr>
              <w:pStyle w:val="NoSpacing"/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</w:rPr>
              <w:t xml:space="preserve">Amount owing </w:t>
            </w:r>
            <w:r w:rsidRPr="008555D4">
              <w:rPr>
                <w:rFonts w:ascii="Arial Narrow" w:hAnsi="Arial Narrow"/>
                <w:b/>
              </w:rPr>
              <w:t>on current date</w:t>
            </w:r>
          </w:p>
        </w:tc>
      </w:tr>
      <w:tr w:rsidR="00F005CA" w:rsidRPr="008555D4" w:rsidTr="00A32E85">
        <w:trPr>
          <w:trHeight w:val="720"/>
        </w:trPr>
        <w:tc>
          <w:tcPr>
            <w:tcW w:w="1803" w:type="dxa"/>
            <w:vAlign w:val="center"/>
          </w:tcPr>
          <w:p w:rsidR="00F005CA" w:rsidRPr="008555D4" w:rsidRDefault="00F005CA" w:rsidP="00A32E85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804" w:type="dxa"/>
            <w:vAlign w:val="center"/>
          </w:tcPr>
          <w:p w:rsidR="00F005CA" w:rsidRPr="008555D4" w:rsidRDefault="00F005CA" w:rsidP="00A32E85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3060" w:type="dxa"/>
            <w:vAlign w:val="center"/>
          </w:tcPr>
          <w:p w:rsidR="00F005CA" w:rsidRPr="008555D4" w:rsidRDefault="00F005CA" w:rsidP="00A32E85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990" w:type="dxa"/>
            <w:vAlign w:val="center"/>
          </w:tcPr>
          <w:p w:rsidR="00F005CA" w:rsidRPr="008555D4" w:rsidRDefault="00F005CA" w:rsidP="00A32E85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571" w:type="dxa"/>
            <w:vAlign w:val="center"/>
          </w:tcPr>
          <w:p w:rsidR="00F005CA" w:rsidRPr="008555D4" w:rsidRDefault="00F005CA" w:rsidP="00A32E85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</w:p>
        </w:tc>
        <w:tc>
          <w:tcPr>
            <w:tcW w:w="1572" w:type="dxa"/>
            <w:vAlign w:val="center"/>
          </w:tcPr>
          <w:p w:rsidR="00F005CA" w:rsidRPr="008555D4" w:rsidRDefault="00F005CA" w:rsidP="00A32E85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</w:p>
        </w:tc>
      </w:tr>
      <w:tr w:rsidR="00632242" w:rsidRPr="008555D4" w:rsidTr="002458A5">
        <w:trPr>
          <w:trHeight w:val="720"/>
        </w:trPr>
        <w:tc>
          <w:tcPr>
            <w:tcW w:w="1803" w:type="dxa"/>
            <w:vAlign w:val="center"/>
          </w:tcPr>
          <w:p w:rsidR="00632242" w:rsidRPr="008555D4" w:rsidRDefault="00632242" w:rsidP="002458A5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804" w:type="dxa"/>
            <w:vAlign w:val="center"/>
          </w:tcPr>
          <w:p w:rsidR="00632242" w:rsidRPr="008555D4" w:rsidRDefault="00632242" w:rsidP="002458A5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3060" w:type="dxa"/>
            <w:vAlign w:val="center"/>
          </w:tcPr>
          <w:p w:rsidR="00632242" w:rsidRPr="008555D4" w:rsidRDefault="00632242" w:rsidP="002458A5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990" w:type="dxa"/>
            <w:vAlign w:val="center"/>
          </w:tcPr>
          <w:p w:rsidR="00632242" w:rsidRPr="008555D4" w:rsidRDefault="00632242" w:rsidP="002458A5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571" w:type="dxa"/>
            <w:vAlign w:val="center"/>
          </w:tcPr>
          <w:p w:rsidR="00632242" w:rsidRPr="008555D4" w:rsidRDefault="00632242" w:rsidP="002458A5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</w:p>
        </w:tc>
        <w:tc>
          <w:tcPr>
            <w:tcW w:w="1572" w:type="dxa"/>
            <w:vAlign w:val="center"/>
          </w:tcPr>
          <w:p w:rsidR="00632242" w:rsidRPr="008555D4" w:rsidRDefault="00632242" w:rsidP="002458A5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</w:p>
        </w:tc>
      </w:tr>
      <w:tr w:rsidR="00632242" w:rsidRPr="008555D4" w:rsidTr="002458A5">
        <w:trPr>
          <w:trHeight w:val="720"/>
        </w:trPr>
        <w:tc>
          <w:tcPr>
            <w:tcW w:w="1803" w:type="dxa"/>
            <w:vAlign w:val="center"/>
          </w:tcPr>
          <w:p w:rsidR="00632242" w:rsidRPr="008555D4" w:rsidRDefault="00632242" w:rsidP="002458A5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804" w:type="dxa"/>
            <w:vAlign w:val="center"/>
          </w:tcPr>
          <w:p w:rsidR="00632242" w:rsidRPr="008555D4" w:rsidRDefault="00632242" w:rsidP="002458A5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3060" w:type="dxa"/>
            <w:vAlign w:val="center"/>
          </w:tcPr>
          <w:p w:rsidR="00632242" w:rsidRPr="008555D4" w:rsidRDefault="00632242" w:rsidP="002458A5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990" w:type="dxa"/>
            <w:vAlign w:val="center"/>
          </w:tcPr>
          <w:p w:rsidR="00632242" w:rsidRPr="008555D4" w:rsidRDefault="00632242" w:rsidP="002458A5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571" w:type="dxa"/>
            <w:vAlign w:val="center"/>
          </w:tcPr>
          <w:p w:rsidR="00632242" w:rsidRPr="008555D4" w:rsidRDefault="00632242" w:rsidP="002458A5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</w:p>
        </w:tc>
        <w:tc>
          <w:tcPr>
            <w:tcW w:w="1572" w:type="dxa"/>
            <w:vAlign w:val="center"/>
          </w:tcPr>
          <w:p w:rsidR="00632242" w:rsidRPr="008555D4" w:rsidRDefault="00632242" w:rsidP="002458A5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</w:p>
        </w:tc>
      </w:tr>
      <w:tr w:rsidR="00F005CA" w:rsidRPr="008555D4" w:rsidTr="00A32E85">
        <w:trPr>
          <w:trHeight w:val="720"/>
        </w:trPr>
        <w:tc>
          <w:tcPr>
            <w:tcW w:w="1803" w:type="dxa"/>
            <w:vAlign w:val="center"/>
          </w:tcPr>
          <w:p w:rsidR="00F005CA" w:rsidRPr="008555D4" w:rsidRDefault="00F005CA" w:rsidP="00A32E85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804" w:type="dxa"/>
            <w:vAlign w:val="center"/>
          </w:tcPr>
          <w:p w:rsidR="00F005CA" w:rsidRPr="008555D4" w:rsidRDefault="00F005CA" w:rsidP="00A32E85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3060" w:type="dxa"/>
            <w:vAlign w:val="center"/>
          </w:tcPr>
          <w:p w:rsidR="00F005CA" w:rsidRPr="008555D4" w:rsidRDefault="00F005CA" w:rsidP="00A32E85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990" w:type="dxa"/>
            <w:vAlign w:val="center"/>
          </w:tcPr>
          <w:p w:rsidR="00F005CA" w:rsidRPr="008555D4" w:rsidRDefault="00F005CA" w:rsidP="00A32E85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571" w:type="dxa"/>
            <w:vAlign w:val="center"/>
          </w:tcPr>
          <w:p w:rsidR="00F005CA" w:rsidRPr="008555D4" w:rsidRDefault="00F005CA" w:rsidP="00A32E85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</w:p>
        </w:tc>
        <w:tc>
          <w:tcPr>
            <w:tcW w:w="1572" w:type="dxa"/>
            <w:vAlign w:val="center"/>
          </w:tcPr>
          <w:p w:rsidR="00F005CA" w:rsidRPr="008555D4" w:rsidRDefault="00F005CA" w:rsidP="00A32E85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</w:p>
        </w:tc>
      </w:tr>
      <w:tr w:rsidR="00F005CA" w:rsidRPr="008555D4" w:rsidTr="00A32E85">
        <w:trPr>
          <w:trHeight w:val="720"/>
        </w:trPr>
        <w:tc>
          <w:tcPr>
            <w:tcW w:w="1803" w:type="dxa"/>
            <w:vAlign w:val="center"/>
          </w:tcPr>
          <w:p w:rsidR="00F005CA" w:rsidRPr="008555D4" w:rsidRDefault="00F005CA" w:rsidP="00A32E85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804" w:type="dxa"/>
            <w:vAlign w:val="center"/>
          </w:tcPr>
          <w:p w:rsidR="00F005CA" w:rsidRPr="008555D4" w:rsidRDefault="00F005CA" w:rsidP="00A32E85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3060" w:type="dxa"/>
            <w:vAlign w:val="center"/>
          </w:tcPr>
          <w:p w:rsidR="00F005CA" w:rsidRPr="008555D4" w:rsidRDefault="00F005CA" w:rsidP="00A32E85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990" w:type="dxa"/>
            <w:vAlign w:val="center"/>
          </w:tcPr>
          <w:p w:rsidR="00F005CA" w:rsidRPr="008555D4" w:rsidRDefault="00F005CA" w:rsidP="00A32E85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571" w:type="dxa"/>
            <w:vAlign w:val="center"/>
          </w:tcPr>
          <w:p w:rsidR="00F005CA" w:rsidRPr="008555D4" w:rsidRDefault="00F005CA" w:rsidP="00A32E85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</w:p>
        </w:tc>
        <w:tc>
          <w:tcPr>
            <w:tcW w:w="1572" w:type="dxa"/>
            <w:vAlign w:val="center"/>
          </w:tcPr>
          <w:p w:rsidR="00F005CA" w:rsidRPr="008555D4" w:rsidRDefault="00F005CA" w:rsidP="00A32E85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</w:p>
        </w:tc>
      </w:tr>
    </w:tbl>
    <w:p w:rsidR="00F005CA" w:rsidRPr="00576217" w:rsidRDefault="00F005CA" w:rsidP="00F005CA">
      <w:pPr>
        <w:pStyle w:val="NoSpacing"/>
        <w:jc w:val="both"/>
        <w:rPr>
          <w:rFonts w:ascii="Arial Narrow" w:hAnsi="Arial Narrow"/>
          <w:i/>
          <w:sz w:val="14"/>
        </w:rPr>
      </w:pPr>
    </w:p>
    <w:p w:rsidR="00F005CA" w:rsidRDefault="00F005CA" w:rsidP="002A4701">
      <w:pPr>
        <w:pStyle w:val="NoSpacing"/>
        <w:tabs>
          <w:tab w:val="left" w:pos="7407"/>
        </w:tabs>
        <w:rPr>
          <w:sz w:val="14"/>
        </w:rPr>
      </w:pPr>
    </w:p>
    <w:p w:rsidR="00F005CA" w:rsidRDefault="00F005CA">
      <w:pPr>
        <w:rPr>
          <w:rFonts w:ascii="Arial Narrow" w:hAnsi="Arial Narrow"/>
          <w:b/>
          <w:sz w:val="14"/>
          <w:szCs w:val="16"/>
        </w:rPr>
      </w:pPr>
      <w:r>
        <w:rPr>
          <w:rFonts w:ascii="Arial Narrow" w:hAnsi="Arial Narrow"/>
          <w:b/>
          <w:sz w:val="14"/>
          <w:szCs w:val="16"/>
        </w:rPr>
        <w:br w:type="page"/>
      </w:r>
    </w:p>
    <w:p w:rsidR="00F005CA" w:rsidRDefault="00F005CA" w:rsidP="00F005CA">
      <w:pPr>
        <w:pStyle w:val="Header"/>
        <w:tabs>
          <w:tab w:val="clear" w:pos="9360"/>
          <w:tab w:val="right" w:pos="10080"/>
        </w:tabs>
        <w:ind w:left="-720" w:right="-720"/>
        <w:jc w:val="both"/>
        <w:rPr>
          <w:rFonts w:ascii="Arial Narrow" w:hAnsi="Arial Narrow"/>
          <w:b/>
          <w:sz w:val="14"/>
          <w:szCs w:val="16"/>
        </w:rPr>
      </w:pPr>
    </w:p>
    <w:p w:rsidR="00F005CA" w:rsidRDefault="00F005CA" w:rsidP="00F005CA">
      <w:pPr>
        <w:pStyle w:val="Header"/>
        <w:tabs>
          <w:tab w:val="clear" w:pos="9360"/>
          <w:tab w:val="right" w:pos="10080"/>
        </w:tabs>
        <w:ind w:left="-720" w:right="-720"/>
        <w:jc w:val="both"/>
        <w:rPr>
          <w:rFonts w:ascii="Arial Narrow" w:hAnsi="Arial Narrow"/>
          <w:b/>
          <w:sz w:val="14"/>
          <w:szCs w:val="16"/>
        </w:rPr>
      </w:pPr>
    </w:p>
    <w:p w:rsidR="00177D30" w:rsidRPr="00F25E81" w:rsidRDefault="00177D30" w:rsidP="00F005CA">
      <w:pPr>
        <w:pStyle w:val="Header"/>
        <w:tabs>
          <w:tab w:val="clear" w:pos="9360"/>
          <w:tab w:val="right" w:pos="10080"/>
        </w:tabs>
        <w:ind w:left="-720" w:right="-720"/>
        <w:jc w:val="both"/>
        <w:rPr>
          <w:rFonts w:ascii="Arial Narrow" w:hAnsi="Arial Narrow"/>
          <w:b/>
          <w:sz w:val="14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8"/>
        <w:gridCol w:w="7488"/>
      </w:tblGrid>
      <w:tr w:rsidR="00F005CA" w:rsidRPr="009221FD" w:rsidTr="00A32E85">
        <w:tc>
          <w:tcPr>
            <w:tcW w:w="2088" w:type="dxa"/>
            <w:shd w:val="clear" w:color="auto" w:fill="000000" w:themeFill="text1"/>
            <w:vAlign w:val="center"/>
          </w:tcPr>
          <w:p w:rsidR="00F005CA" w:rsidRPr="009221FD" w:rsidRDefault="00F005CA" w:rsidP="00A32E85">
            <w:pPr>
              <w:pStyle w:val="NoSpacing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br w:type="page"/>
            </w:r>
            <w:r>
              <w:rPr>
                <w:rFonts w:ascii="Arial Narrow" w:hAnsi="Arial Narrow"/>
                <w:b/>
                <w:color w:val="FFFFFF" w:themeColor="background1"/>
                <w:sz w:val="36"/>
                <w:szCs w:val="36"/>
              </w:rPr>
              <w:t>Part C</w:t>
            </w:r>
          </w:p>
        </w:tc>
        <w:tc>
          <w:tcPr>
            <w:tcW w:w="7488" w:type="dxa"/>
            <w:shd w:val="clear" w:color="auto" w:fill="D9D9D9" w:themeFill="background1" w:themeFillShade="D9"/>
            <w:vAlign w:val="center"/>
          </w:tcPr>
          <w:p w:rsidR="00F005CA" w:rsidRPr="009221FD" w:rsidRDefault="00F005CA" w:rsidP="00A32E85">
            <w:pPr>
              <w:pStyle w:val="NoSpacing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Property Exemptions</w:t>
            </w:r>
          </w:p>
        </w:tc>
      </w:tr>
    </w:tbl>
    <w:p w:rsidR="00F005CA" w:rsidRDefault="00F005CA" w:rsidP="00F005CA">
      <w:pPr>
        <w:pStyle w:val="NoSpacing"/>
        <w:rPr>
          <w:rFonts w:ascii="Arial Narrow" w:hAnsi="Arial Narrow"/>
          <w:sz w:val="14"/>
        </w:rPr>
      </w:pPr>
    </w:p>
    <w:p w:rsidR="00F005CA" w:rsidRDefault="00F005CA" w:rsidP="00F005CA">
      <w:pPr>
        <w:pStyle w:val="NoSpacing"/>
        <w:rPr>
          <w:rFonts w:ascii="Arial Narrow" w:hAnsi="Arial Narrow"/>
          <w:sz w:val="14"/>
        </w:rPr>
      </w:pPr>
    </w:p>
    <w:p w:rsidR="00F005CA" w:rsidRDefault="005D07F8" w:rsidP="00513486">
      <w:pPr>
        <w:pStyle w:val="NoSpacing"/>
        <w:spacing w:line="276" w:lineRule="auto"/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List property that you believe</w:t>
      </w:r>
      <w:r w:rsidR="00513486" w:rsidRPr="00513486">
        <w:rPr>
          <w:rFonts w:ascii="Arial Narrow" w:hAnsi="Arial Narrow"/>
          <w:i/>
        </w:rPr>
        <w:t xml:space="preserve"> should be exempt from sharing. Please refer to section 18 of the Family Law Act for a list of items </w:t>
      </w:r>
      <w:r w:rsidR="00513486">
        <w:rPr>
          <w:rFonts w:ascii="Arial Narrow" w:hAnsi="Arial Narrow"/>
          <w:i/>
        </w:rPr>
        <w:t xml:space="preserve">that may be listed as “exempt.” </w:t>
      </w:r>
      <w:r w:rsidR="00F005CA" w:rsidRPr="00A47E72">
        <w:rPr>
          <w:rFonts w:ascii="Arial Narrow" w:hAnsi="Arial Narrow"/>
          <w:i/>
        </w:rPr>
        <w:t>If you need more space or more entries, attach an extra page (or pages).</w:t>
      </w:r>
    </w:p>
    <w:p w:rsidR="00513486" w:rsidRDefault="00513486" w:rsidP="00F005CA">
      <w:pPr>
        <w:pStyle w:val="NoSpacing"/>
        <w:jc w:val="both"/>
        <w:rPr>
          <w:rFonts w:ascii="Arial Narrow" w:hAnsi="Arial Narrow"/>
          <w:i/>
        </w:rPr>
      </w:pPr>
    </w:p>
    <w:p w:rsidR="00177D30" w:rsidRDefault="00177D30" w:rsidP="009C75B3">
      <w:pPr>
        <w:pStyle w:val="NoSpacing"/>
        <w:spacing w:line="276" w:lineRule="auto"/>
        <w:jc w:val="both"/>
        <w:rPr>
          <w:rFonts w:ascii="Arial Narrow" w:hAnsi="Arial Narrow"/>
        </w:rPr>
      </w:pPr>
      <w:r w:rsidRPr="00177D30">
        <w:rPr>
          <w:rFonts w:ascii="Arial Narrow" w:hAnsi="Arial Narrow"/>
        </w:rPr>
        <w:t xml:space="preserve">Examples: </w:t>
      </w:r>
    </w:p>
    <w:p w:rsidR="00177D30" w:rsidRDefault="00177D30" w:rsidP="009C75B3">
      <w:pPr>
        <w:pStyle w:val="NoSpacing"/>
        <w:numPr>
          <w:ilvl w:val="0"/>
          <w:numId w:val="33"/>
        </w:numPr>
        <w:spacing w:line="276" w:lineRule="auto"/>
        <w:jc w:val="both"/>
        <w:rPr>
          <w:rFonts w:ascii="Arial Narrow" w:hAnsi="Arial Narrow"/>
        </w:rPr>
      </w:pPr>
      <w:r w:rsidRPr="00177D30">
        <w:rPr>
          <w:rFonts w:ascii="Arial Narrow" w:hAnsi="Arial Narrow"/>
        </w:rPr>
        <w:t>Gifts, inheritances, trusts or settlements (</w:t>
      </w:r>
      <w:r>
        <w:rPr>
          <w:rFonts w:ascii="Arial Narrow" w:hAnsi="Arial Narrow"/>
        </w:rPr>
        <w:t>r</w:t>
      </w:r>
      <w:r w:rsidRPr="00177D30">
        <w:rPr>
          <w:rFonts w:ascii="Arial Narrow" w:hAnsi="Arial Narrow"/>
        </w:rPr>
        <w:t>eceived from a person other than the other spouse)</w:t>
      </w:r>
    </w:p>
    <w:p w:rsidR="00177D30" w:rsidRDefault="00177D30" w:rsidP="009C75B3">
      <w:pPr>
        <w:pStyle w:val="NoSpacing"/>
        <w:numPr>
          <w:ilvl w:val="0"/>
          <w:numId w:val="33"/>
        </w:numPr>
        <w:spacing w:line="276" w:lineRule="auto"/>
        <w:jc w:val="both"/>
        <w:rPr>
          <w:rFonts w:ascii="Arial Narrow" w:hAnsi="Arial Narrow"/>
        </w:rPr>
      </w:pPr>
      <w:r w:rsidRPr="00177D30">
        <w:rPr>
          <w:rFonts w:ascii="Arial Narrow" w:hAnsi="Arial Narrow"/>
        </w:rPr>
        <w:t>Personal injury awards</w:t>
      </w:r>
      <w:r>
        <w:rPr>
          <w:rFonts w:ascii="Arial Narrow" w:hAnsi="Arial Narrow"/>
        </w:rPr>
        <w:t xml:space="preserve"> (excluding</w:t>
      </w:r>
      <w:r w:rsidRPr="00177D30">
        <w:rPr>
          <w:rFonts w:ascii="Arial Narrow" w:hAnsi="Arial Narrow"/>
        </w:rPr>
        <w:t xml:space="preserve"> any compensation for economic loss)</w:t>
      </w:r>
    </w:p>
    <w:p w:rsidR="00177D30" w:rsidRDefault="00177D30" w:rsidP="009C75B3">
      <w:pPr>
        <w:pStyle w:val="NoSpacing"/>
        <w:numPr>
          <w:ilvl w:val="0"/>
          <w:numId w:val="33"/>
        </w:num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177D30">
        <w:rPr>
          <w:rFonts w:ascii="Arial Narrow" w:hAnsi="Arial Narrow"/>
        </w:rPr>
        <w:t>ersonal effects</w:t>
      </w:r>
    </w:p>
    <w:p w:rsidR="00177D30" w:rsidRDefault="005D07F8" w:rsidP="009C75B3">
      <w:pPr>
        <w:pStyle w:val="NoSpacing"/>
        <w:numPr>
          <w:ilvl w:val="0"/>
          <w:numId w:val="33"/>
        </w:num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Exempt b</w:t>
      </w:r>
      <w:r w:rsidR="00177D30" w:rsidRPr="00177D30">
        <w:rPr>
          <w:rFonts w:ascii="Arial Narrow" w:hAnsi="Arial Narrow"/>
        </w:rPr>
        <w:t>usiness assets</w:t>
      </w:r>
      <w:r>
        <w:rPr>
          <w:rFonts w:ascii="Arial Narrow" w:hAnsi="Arial Narrow"/>
        </w:rPr>
        <w:t xml:space="preserve"> (refer to section 29 of the </w:t>
      </w:r>
      <w:r w:rsidRPr="005D07F8">
        <w:rPr>
          <w:rFonts w:ascii="Arial Narrow" w:hAnsi="Arial Narrow"/>
          <w:i/>
        </w:rPr>
        <w:t>Family Law Act</w:t>
      </w:r>
      <w:r>
        <w:rPr>
          <w:rFonts w:ascii="Arial Narrow" w:hAnsi="Arial Narrow"/>
        </w:rPr>
        <w:t xml:space="preserve">) </w:t>
      </w:r>
    </w:p>
    <w:p w:rsidR="00177D30" w:rsidRDefault="00177D30" w:rsidP="009C75B3">
      <w:pPr>
        <w:pStyle w:val="NoSpacing"/>
        <w:numPr>
          <w:ilvl w:val="0"/>
          <w:numId w:val="33"/>
        </w:num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177D30">
        <w:rPr>
          <w:rFonts w:ascii="Arial Narrow" w:hAnsi="Arial Narrow"/>
        </w:rPr>
        <w:t>roperty exempted under a marriage contract or separation agreement</w:t>
      </w:r>
    </w:p>
    <w:p w:rsidR="00177D30" w:rsidRDefault="00177D30" w:rsidP="009C75B3">
      <w:pPr>
        <w:pStyle w:val="NoSpacing"/>
        <w:numPr>
          <w:ilvl w:val="0"/>
          <w:numId w:val="33"/>
        </w:num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F</w:t>
      </w:r>
      <w:r w:rsidRPr="00177D30">
        <w:rPr>
          <w:rFonts w:ascii="Arial Narrow" w:hAnsi="Arial Narrow"/>
        </w:rPr>
        <w:t>amily heirlooms</w:t>
      </w:r>
    </w:p>
    <w:p w:rsidR="00177D30" w:rsidRPr="00177D30" w:rsidRDefault="00177D30" w:rsidP="009C75B3">
      <w:pPr>
        <w:pStyle w:val="NoSpacing"/>
        <w:numPr>
          <w:ilvl w:val="0"/>
          <w:numId w:val="33"/>
        </w:num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R</w:t>
      </w:r>
      <w:r w:rsidRPr="00177D30">
        <w:rPr>
          <w:rFonts w:ascii="Arial Narrow" w:hAnsi="Arial Narrow"/>
        </w:rPr>
        <w:t xml:space="preserve">eal or </w:t>
      </w:r>
      <w:r>
        <w:rPr>
          <w:rFonts w:ascii="Arial Narrow" w:hAnsi="Arial Narrow"/>
        </w:rPr>
        <w:t>p</w:t>
      </w:r>
      <w:r w:rsidRPr="00177D30">
        <w:rPr>
          <w:rFonts w:ascii="Arial Narrow" w:hAnsi="Arial Narrow"/>
        </w:rPr>
        <w:t xml:space="preserve">ersonal </w:t>
      </w:r>
      <w:r>
        <w:rPr>
          <w:rFonts w:ascii="Arial Narrow" w:hAnsi="Arial Narrow"/>
        </w:rPr>
        <w:t>p</w:t>
      </w:r>
      <w:r w:rsidRPr="00177D30">
        <w:rPr>
          <w:rFonts w:ascii="Arial Narrow" w:hAnsi="Arial Narrow"/>
        </w:rPr>
        <w:t>roperty acquired after separation</w:t>
      </w:r>
    </w:p>
    <w:p w:rsidR="00177D30" w:rsidRDefault="00177D30" w:rsidP="00177D30">
      <w:pPr>
        <w:pStyle w:val="NoSpacing"/>
        <w:jc w:val="both"/>
        <w:rPr>
          <w:rFonts w:ascii="Arial Narrow" w:hAnsi="Arial Narrow"/>
          <w:sz w:val="14"/>
        </w:rPr>
      </w:pPr>
    </w:p>
    <w:p w:rsidR="00177D30" w:rsidRDefault="00177D30" w:rsidP="00177D30">
      <w:pPr>
        <w:pStyle w:val="NoSpacing"/>
        <w:jc w:val="both"/>
        <w:rPr>
          <w:rFonts w:ascii="Arial Narrow" w:hAnsi="Arial Narrow"/>
          <w:sz w:val="14"/>
        </w:rPr>
      </w:pPr>
    </w:p>
    <w:p w:rsidR="00177D30" w:rsidRPr="00D4641E" w:rsidRDefault="00177D30" w:rsidP="00177D30">
      <w:pPr>
        <w:pStyle w:val="NoSpacing"/>
        <w:jc w:val="both"/>
        <w:rPr>
          <w:rFonts w:ascii="Arial Narrow" w:hAnsi="Arial Narrow"/>
          <w:sz w:val="14"/>
        </w:rPr>
      </w:pPr>
    </w:p>
    <w:tbl>
      <w:tblPr>
        <w:tblStyle w:val="TableGrid"/>
        <w:tblW w:w="10800" w:type="dxa"/>
        <w:tblInd w:w="-612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507"/>
        <w:gridCol w:w="6293"/>
      </w:tblGrid>
      <w:tr w:rsidR="00C07F4D" w:rsidRPr="00A4726B" w:rsidTr="00C07F4D">
        <w:trPr>
          <w:trHeight w:val="864"/>
        </w:trPr>
        <w:tc>
          <w:tcPr>
            <w:tcW w:w="4507" w:type="dxa"/>
            <w:vAlign w:val="center"/>
          </w:tcPr>
          <w:p w:rsidR="00C07F4D" w:rsidRPr="00A4726B" w:rsidRDefault="00C07F4D" w:rsidP="00A32E85">
            <w:pPr>
              <w:pStyle w:val="NoSpacing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Description</w:t>
            </w:r>
          </w:p>
        </w:tc>
        <w:tc>
          <w:tcPr>
            <w:tcW w:w="6293" w:type="dxa"/>
            <w:vAlign w:val="center"/>
          </w:tcPr>
          <w:p w:rsidR="00C07F4D" w:rsidRPr="008555D4" w:rsidRDefault="00C07F4D" w:rsidP="00A32E85">
            <w:pPr>
              <w:pStyle w:val="NoSpacing"/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</w:rPr>
              <w:t>Reason for exemption</w:t>
            </w:r>
          </w:p>
        </w:tc>
      </w:tr>
      <w:tr w:rsidR="00C07F4D" w:rsidRPr="008555D4" w:rsidTr="00C07F4D">
        <w:trPr>
          <w:trHeight w:val="720"/>
        </w:trPr>
        <w:tc>
          <w:tcPr>
            <w:tcW w:w="4507" w:type="dxa"/>
            <w:vAlign w:val="center"/>
          </w:tcPr>
          <w:p w:rsidR="00C07F4D" w:rsidRPr="008555D4" w:rsidRDefault="00C07F4D" w:rsidP="002458A5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6293" w:type="dxa"/>
            <w:vAlign w:val="center"/>
          </w:tcPr>
          <w:p w:rsidR="00C07F4D" w:rsidRPr="008555D4" w:rsidRDefault="00C07F4D" w:rsidP="002458A5">
            <w:pPr>
              <w:pStyle w:val="NoSpacing"/>
              <w:rPr>
                <w:rFonts w:ascii="Arial Narrow" w:hAnsi="Arial Narrow"/>
              </w:rPr>
            </w:pPr>
          </w:p>
        </w:tc>
      </w:tr>
      <w:tr w:rsidR="00C07F4D" w:rsidRPr="008555D4" w:rsidTr="00C07F4D">
        <w:trPr>
          <w:trHeight w:val="720"/>
        </w:trPr>
        <w:tc>
          <w:tcPr>
            <w:tcW w:w="4507" w:type="dxa"/>
            <w:vAlign w:val="center"/>
          </w:tcPr>
          <w:p w:rsidR="00C07F4D" w:rsidRPr="008555D4" w:rsidRDefault="00C07F4D" w:rsidP="002458A5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6293" w:type="dxa"/>
            <w:vAlign w:val="center"/>
          </w:tcPr>
          <w:p w:rsidR="00C07F4D" w:rsidRPr="008555D4" w:rsidRDefault="00C07F4D" w:rsidP="002458A5">
            <w:pPr>
              <w:pStyle w:val="NoSpacing"/>
              <w:rPr>
                <w:rFonts w:ascii="Arial Narrow" w:hAnsi="Arial Narrow"/>
              </w:rPr>
            </w:pPr>
          </w:p>
        </w:tc>
      </w:tr>
      <w:tr w:rsidR="00C07F4D" w:rsidRPr="008555D4" w:rsidTr="00C07F4D">
        <w:trPr>
          <w:trHeight w:val="720"/>
        </w:trPr>
        <w:tc>
          <w:tcPr>
            <w:tcW w:w="4507" w:type="dxa"/>
            <w:vAlign w:val="center"/>
          </w:tcPr>
          <w:p w:rsidR="00C07F4D" w:rsidRPr="008555D4" w:rsidRDefault="00C07F4D" w:rsidP="002458A5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6293" w:type="dxa"/>
            <w:vAlign w:val="center"/>
          </w:tcPr>
          <w:p w:rsidR="00C07F4D" w:rsidRPr="008555D4" w:rsidRDefault="00C07F4D" w:rsidP="002458A5">
            <w:pPr>
              <w:pStyle w:val="NoSpacing"/>
              <w:rPr>
                <w:rFonts w:ascii="Arial Narrow" w:hAnsi="Arial Narrow"/>
              </w:rPr>
            </w:pPr>
          </w:p>
        </w:tc>
      </w:tr>
      <w:tr w:rsidR="00C07F4D" w:rsidRPr="008555D4" w:rsidTr="00C07F4D">
        <w:trPr>
          <w:trHeight w:val="720"/>
        </w:trPr>
        <w:tc>
          <w:tcPr>
            <w:tcW w:w="4507" w:type="dxa"/>
            <w:vAlign w:val="center"/>
          </w:tcPr>
          <w:p w:rsidR="00C07F4D" w:rsidRPr="008555D4" w:rsidRDefault="00C07F4D" w:rsidP="002458A5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6293" w:type="dxa"/>
            <w:vAlign w:val="center"/>
          </w:tcPr>
          <w:p w:rsidR="00C07F4D" w:rsidRPr="008555D4" w:rsidRDefault="00C07F4D" w:rsidP="002458A5">
            <w:pPr>
              <w:pStyle w:val="NoSpacing"/>
              <w:rPr>
                <w:rFonts w:ascii="Arial Narrow" w:hAnsi="Arial Narrow"/>
              </w:rPr>
            </w:pPr>
          </w:p>
        </w:tc>
      </w:tr>
      <w:tr w:rsidR="00C07F4D" w:rsidRPr="008555D4" w:rsidTr="00C07F4D">
        <w:trPr>
          <w:trHeight w:val="720"/>
        </w:trPr>
        <w:tc>
          <w:tcPr>
            <w:tcW w:w="4507" w:type="dxa"/>
            <w:vAlign w:val="center"/>
          </w:tcPr>
          <w:p w:rsidR="00C07F4D" w:rsidRPr="008555D4" w:rsidRDefault="00C07F4D" w:rsidP="00A32E85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6293" w:type="dxa"/>
            <w:vAlign w:val="center"/>
          </w:tcPr>
          <w:p w:rsidR="00C07F4D" w:rsidRPr="008555D4" w:rsidRDefault="00C07F4D" w:rsidP="00A32E85">
            <w:pPr>
              <w:pStyle w:val="NoSpacing"/>
              <w:rPr>
                <w:rFonts w:ascii="Arial Narrow" w:hAnsi="Arial Narrow"/>
              </w:rPr>
            </w:pPr>
          </w:p>
        </w:tc>
      </w:tr>
    </w:tbl>
    <w:p w:rsidR="00177D30" w:rsidRDefault="00177D30" w:rsidP="00177D30">
      <w:pPr>
        <w:pStyle w:val="NoSpacing"/>
        <w:rPr>
          <w:rFonts w:ascii="Arial Narrow" w:hAnsi="Arial Narrow"/>
          <w:b/>
        </w:rPr>
      </w:pPr>
    </w:p>
    <w:sectPr w:rsidR="00177D30" w:rsidSect="00EB1633">
      <w:pgSz w:w="12240" w:h="15840"/>
      <w:pgMar w:top="720" w:right="1440" w:bottom="720" w:left="1440" w:header="450" w:footer="1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E1D" w:rsidRDefault="00CE7E1D" w:rsidP="00E14788">
      <w:pPr>
        <w:spacing w:after="0" w:line="240" w:lineRule="auto"/>
      </w:pPr>
      <w:r>
        <w:separator/>
      </w:r>
    </w:p>
  </w:endnote>
  <w:endnote w:type="continuationSeparator" w:id="0">
    <w:p w:rsidR="00CE7E1D" w:rsidRDefault="00CE7E1D" w:rsidP="00E14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E1D" w:rsidRPr="00F412A3" w:rsidRDefault="00CE7E1D" w:rsidP="003C2EAD">
    <w:pPr>
      <w:pStyle w:val="Footer"/>
      <w:tabs>
        <w:tab w:val="clear" w:pos="9360"/>
        <w:tab w:val="left" w:pos="3030"/>
        <w:tab w:val="right" w:pos="10080"/>
      </w:tabs>
      <w:ind w:left="-720" w:right="-720"/>
      <w:rPr>
        <w:rFonts w:ascii="Arial Narrow" w:hAnsi="Arial Narrow"/>
        <w:b/>
        <w:sz w:val="20"/>
        <w:szCs w:val="20"/>
      </w:rPr>
    </w:pPr>
    <w:r w:rsidRPr="00F412A3">
      <w:rPr>
        <w:rFonts w:ascii="Arial Narrow" w:hAnsi="Arial Narrow"/>
        <w:b/>
        <w:i/>
        <w:sz w:val="20"/>
        <w:szCs w:val="20"/>
      </w:rPr>
      <w:t>Rules of the Supreme Court, 1986</w:t>
    </w:r>
    <w:r w:rsidRPr="00F412A3">
      <w:rPr>
        <w:rFonts w:ascii="Arial Narrow" w:hAnsi="Arial Narrow"/>
        <w:b/>
        <w:sz w:val="20"/>
        <w:szCs w:val="20"/>
      </w:rPr>
      <w:t xml:space="preserve"> </w:t>
    </w:r>
    <w:r w:rsidRPr="00F412A3">
      <w:rPr>
        <w:rFonts w:ascii="Arial Narrow" w:hAnsi="Arial Narrow"/>
        <w:b/>
        <w:sz w:val="20"/>
        <w:szCs w:val="20"/>
      </w:rPr>
      <w:tab/>
    </w:r>
    <w:r w:rsidRPr="00F412A3">
      <w:rPr>
        <w:rFonts w:ascii="Arial Narrow" w:hAnsi="Arial Narrow"/>
        <w:b/>
        <w:sz w:val="20"/>
        <w:szCs w:val="20"/>
      </w:rPr>
      <w:tab/>
    </w:r>
    <w:r w:rsidR="009C75B3">
      <w:rPr>
        <w:rFonts w:ascii="Arial Narrow" w:hAnsi="Arial Narrow"/>
        <w:b/>
        <w:sz w:val="20"/>
        <w:szCs w:val="20"/>
      </w:rPr>
      <w:t>(January 2018)</w:t>
    </w:r>
    <w:r w:rsidRPr="00F412A3">
      <w:rPr>
        <w:rFonts w:ascii="Arial Narrow" w:hAnsi="Arial Narrow"/>
        <w:sz w:val="20"/>
        <w:szCs w:val="20"/>
      </w:rPr>
      <w:tab/>
    </w:r>
    <w:sdt>
      <w:sdtPr>
        <w:rPr>
          <w:rFonts w:ascii="Arial Narrow" w:hAnsi="Arial Narrow"/>
          <w:sz w:val="20"/>
          <w:szCs w:val="20"/>
        </w:rPr>
        <w:id w:val="-586152411"/>
        <w:docPartObj>
          <w:docPartGallery w:val="Page Numbers (Bottom of Page)"/>
          <w:docPartUnique/>
        </w:docPartObj>
      </w:sdtPr>
      <w:sdtEndPr>
        <w:rPr>
          <w:b/>
          <w:noProof/>
        </w:rPr>
      </w:sdtEndPr>
      <w:sdtContent>
        <w:r w:rsidRPr="00F412A3">
          <w:rPr>
            <w:rFonts w:ascii="Arial Narrow" w:hAnsi="Arial Narrow"/>
            <w:b/>
            <w:sz w:val="20"/>
            <w:szCs w:val="20"/>
          </w:rPr>
          <w:t xml:space="preserve">Page </w:t>
        </w:r>
        <w:r w:rsidR="006F2CE7">
          <w:rPr>
            <w:rFonts w:ascii="Arial Narrow" w:hAnsi="Arial Narrow"/>
            <w:b/>
            <w:sz w:val="20"/>
            <w:szCs w:val="20"/>
          </w:rPr>
          <w:t>1 of 1</w:t>
        </w:r>
      </w:sdtContent>
    </w:sdt>
  </w:p>
  <w:p w:rsidR="00CE7E1D" w:rsidRPr="00F412A3" w:rsidRDefault="00CE7E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CE7" w:rsidRPr="00F412A3" w:rsidRDefault="006F2CE7" w:rsidP="003C2EAD">
    <w:pPr>
      <w:pStyle w:val="Footer"/>
      <w:tabs>
        <w:tab w:val="clear" w:pos="9360"/>
        <w:tab w:val="left" w:pos="3030"/>
        <w:tab w:val="right" w:pos="10080"/>
      </w:tabs>
      <w:ind w:left="-720" w:right="-720"/>
      <w:rPr>
        <w:rFonts w:ascii="Arial Narrow" w:hAnsi="Arial Narrow"/>
        <w:b/>
        <w:sz w:val="20"/>
        <w:szCs w:val="20"/>
      </w:rPr>
    </w:pPr>
    <w:r w:rsidRPr="00F412A3">
      <w:rPr>
        <w:rFonts w:ascii="Arial Narrow" w:hAnsi="Arial Narrow"/>
        <w:b/>
        <w:i/>
        <w:sz w:val="20"/>
        <w:szCs w:val="20"/>
      </w:rPr>
      <w:t>Rules of the Supreme Court, 1986</w:t>
    </w:r>
    <w:r w:rsidRPr="00F412A3">
      <w:rPr>
        <w:rFonts w:ascii="Arial Narrow" w:hAnsi="Arial Narrow"/>
        <w:b/>
        <w:sz w:val="20"/>
        <w:szCs w:val="20"/>
      </w:rPr>
      <w:t xml:space="preserve"> </w:t>
    </w:r>
    <w:r w:rsidRPr="00F412A3">
      <w:rPr>
        <w:rFonts w:ascii="Arial Narrow" w:hAnsi="Arial Narrow"/>
        <w:b/>
        <w:sz w:val="20"/>
        <w:szCs w:val="20"/>
      </w:rPr>
      <w:tab/>
    </w:r>
    <w:r w:rsidRPr="00F412A3">
      <w:rPr>
        <w:rFonts w:ascii="Arial Narrow" w:hAnsi="Arial Narrow"/>
        <w:b/>
        <w:sz w:val="20"/>
        <w:szCs w:val="20"/>
      </w:rPr>
      <w:tab/>
    </w:r>
    <w:r w:rsidR="009C75B3">
      <w:rPr>
        <w:rFonts w:ascii="Arial Narrow" w:hAnsi="Arial Narrow"/>
        <w:b/>
        <w:sz w:val="20"/>
        <w:szCs w:val="20"/>
      </w:rPr>
      <w:t>(January 2018)</w:t>
    </w:r>
    <w:r w:rsidRPr="00F412A3">
      <w:rPr>
        <w:rFonts w:ascii="Arial Narrow" w:hAnsi="Arial Narrow"/>
        <w:sz w:val="20"/>
        <w:szCs w:val="20"/>
      </w:rPr>
      <w:tab/>
    </w:r>
    <w:sdt>
      <w:sdtPr>
        <w:rPr>
          <w:rFonts w:ascii="Arial Narrow" w:hAnsi="Arial Narrow"/>
          <w:sz w:val="20"/>
          <w:szCs w:val="20"/>
        </w:rPr>
        <w:id w:val="53206903"/>
        <w:docPartObj>
          <w:docPartGallery w:val="Page Numbers (Bottom of Page)"/>
          <w:docPartUnique/>
        </w:docPartObj>
      </w:sdtPr>
      <w:sdtEndPr>
        <w:rPr>
          <w:b/>
          <w:noProof/>
        </w:rPr>
      </w:sdtEndPr>
      <w:sdtContent>
        <w:r w:rsidRPr="00F412A3">
          <w:rPr>
            <w:rFonts w:ascii="Arial Narrow" w:hAnsi="Arial Narrow"/>
            <w:b/>
            <w:sz w:val="20"/>
            <w:szCs w:val="20"/>
          </w:rPr>
          <w:t xml:space="preserve">Page </w:t>
        </w:r>
        <w:r w:rsidRPr="00AD37CB">
          <w:rPr>
            <w:rFonts w:ascii="Arial Narrow" w:hAnsi="Arial Narrow"/>
            <w:b/>
            <w:sz w:val="20"/>
            <w:szCs w:val="20"/>
          </w:rPr>
          <w:fldChar w:fldCharType="begin"/>
        </w:r>
        <w:r w:rsidRPr="00AD37CB">
          <w:rPr>
            <w:rFonts w:ascii="Arial Narrow" w:hAnsi="Arial Narrow"/>
            <w:b/>
            <w:sz w:val="20"/>
            <w:szCs w:val="20"/>
          </w:rPr>
          <w:instrText xml:space="preserve"> PAGE   \* MERGEFORMAT </w:instrText>
        </w:r>
        <w:r w:rsidRPr="00AD37CB">
          <w:rPr>
            <w:rFonts w:ascii="Arial Narrow" w:hAnsi="Arial Narrow"/>
            <w:b/>
            <w:sz w:val="20"/>
            <w:szCs w:val="20"/>
          </w:rPr>
          <w:fldChar w:fldCharType="separate"/>
        </w:r>
        <w:r w:rsidR="00161A71">
          <w:rPr>
            <w:rFonts w:ascii="Arial Narrow" w:hAnsi="Arial Narrow"/>
            <w:b/>
            <w:noProof/>
            <w:sz w:val="20"/>
            <w:szCs w:val="20"/>
          </w:rPr>
          <w:t>1</w:t>
        </w:r>
        <w:r w:rsidRPr="00AD37CB">
          <w:rPr>
            <w:rFonts w:ascii="Arial Narrow" w:hAnsi="Arial Narrow"/>
            <w:b/>
            <w:noProof/>
            <w:sz w:val="20"/>
            <w:szCs w:val="20"/>
          </w:rPr>
          <w:fldChar w:fldCharType="end"/>
        </w:r>
      </w:sdtContent>
    </w:sdt>
  </w:p>
  <w:p w:rsidR="006F2CE7" w:rsidRPr="00F412A3" w:rsidRDefault="006F2C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E1D" w:rsidRDefault="00CE7E1D" w:rsidP="00E14788">
      <w:pPr>
        <w:spacing w:after="0" w:line="240" w:lineRule="auto"/>
      </w:pPr>
      <w:r>
        <w:separator/>
      </w:r>
    </w:p>
  </w:footnote>
  <w:footnote w:type="continuationSeparator" w:id="0">
    <w:p w:rsidR="00CE7E1D" w:rsidRDefault="00CE7E1D" w:rsidP="00E14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E1D" w:rsidRPr="00F412A3" w:rsidRDefault="005E7DF7" w:rsidP="00557CBB">
    <w:pPr>
      <w:pStyle w:val="Header"/>
      <w:tabs>
        <w:tab w:val="clear" w:pos="9360"/>
        <w:tab w:val="right" w:pos="10080"/>
      </w:tabs>
      <w:ind w:left="-720" w:right="-720"/>
      <w:jc w:val="both"/>
      <w:rPr>
        <w:rFonts w:ascii="Arial Narrow" w:hAnsi="Arial Narrow"/>
        <w:b/>
        <w:sz w:val="20"/>
        <w:szCs w:val="16"/>
      </w:rPr>
    </w:pPr>
    <w:r w:rsidRPr="00F412A3">
      <w:rPr>
        <w:rFonts w:ascii="Arial Narrow" w:hAnsi="Arial Narrow"/>
        <w:b/>
        <w:sz w:val="20"/>
        <w:szCs w:val="16"/>
      </w:rPr>
      <w:t xml:space="preserve">Form </w:t>
    </w:r>
    <w:r w:rsidRPr="00E4751C">
      <w:rPr>
        <w:rFonts w:ascii="Arial Narrow" w:hAnsi="Arial Narrow"/>
        <w:b/>
        <w:sz w:val="20"/>
        <w:szCs w:val="16"/>
      </w:rPr>
      <w:t>F10.04</w:t>
    </w:r>
    <w:r>
      <w:rPr>
        <w:rFonts w:ascii="Arial Narrow" w:hAnsi="Arial Narrow"/>
        <w:b/>
        <w:sz w:val="20"/>
        <w:szCs w:val="16"/>
      </w:rPr>
      <w:t xml:space="preserve">A: </w:t>
    </w:r>
    <w:r w:rsidR="00CE7E1D" w:rsidRPr="00F412A3">
      <w:rPr>
        <w:rFonts w:ascii="Arial Narrow" w:hAnsi="Arial Narrow"/>
        <w:b/>
        <w:sz w:val="20"/>
        <w:szCs w:val="16"/>
      </w:rPr>
      <w:t>Property Statement (Family Law) – Instructions</w:t>
    </w:r>
    <w:r w:rsidR="00CE7E1D" w:rsidRPr="00F412A3">
      <w:rPr>
        <w:rFonts w:ascii="Arial Narrow" w:hAnsi="Arial Narrow"/>
        <w:b/>
        <w:sz w:val="20"/>
        <w:szCs w:val="16"/>
      </w:rPr>
      <w:tab/>
    </w:r>
    <w:r w:rsidR="00CE7E1D" w:rsidRPr="00F412A3">
      <w:rPr>
        <w:rFonts w:ascii="Arial Narrow" w:hAnsi="Arial Narrow"/>
        <w:b/>
        <w:sz w:val="20"/>
        <w:szCs w:val="16"/>
      </w:rPr>
      <w:tab/>
      <w:t>Supreme Cour</w:t>
    </w:r>
    <w:r w:rsidR="009C75B3">
      <w:rPr>
        <w:rFonts w:ascii="Arial Narrow" w:hAnsi="Arial Narrow"/>
        <w:b/>
        <w:sz w:val="20"/>
        <w:szCs w:val="16"/>
      </w:rPr>
      <w:t>t of Newfoundland and Labrador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E1D" w:rsidRPr="00F412A3" w:rsidRDefault="00CE7E1D" w:rsidP="00D4641E">
    <w:pPr>
      <w:pStyle w:val="Header"/>
      <w:tabs>
        <w:tab w:val="clear" w:pos="9360"/>
        <w:tab w:val="right" w:pos="10080"/>
      </w:tabs>
      <w:ind w:left="-720" w:right="-720"/>
      <w:jc w:val="both"/>
      <w:rPr>
        <w:rFonts w:ascii="Arial Narrow" w:hAnsi="Arial Narrow"/>
        <w:b/>
        <w:sz w:val="20"/>
        <w:szCs w:val="16"/>
      </w:rPr>
    </w:pPr>
    <w:r w:rsidRPr="00F412A3">
      <w:rPr>
        <w:rFonts w:ascii="Arial Narrow" w:hAnsi="Arial Narrow"/>
        <w:b/>
        <w:sz w:val="20"/>
        <w:szCs w:val="16"/>
      </w:rPr>
      <w:t xml:space="preserve">Form </w:t>
    </w:r>
    <w:r w:rsidRPr="00E4751C">
      <w:rPr>
        <w:rFonts w:ascii="Arial Narrow" w:hAnsi="Arial Narrow"/>
        <w:b/>
        <w:sz w:val="20"/>
        <w:szCs w:val="16"/>
      </w:rPr>
      <w:t>F10.04</w:t>
    </w:r>
    <w:r>
      <w:rPr>
        <w:rFonts w:ascii="Arial Narrow" w:hAnsi="Arial Narrow"/>
        <w:b/>
        <w:sz w:val="20"/>
        <w:szCs w:val="16"/>
      </w:rPr>
      <w:t xml:space="preserve">A </w:t>
    </w:r>
    <w:r w:rsidRPr="00F412A3">
      <w:rPr>
        <w:rFonts w:ascii="Arial Narrow" w:hAnsi="Arial Narrow"/>
        <w:b/>
        <w:sz w:val="20"/>
        <w:szCs w:val="16"/>
      </w:rPr>
      <w:t>– Property Statement (Family Law)</w:t>
    </w:r>
    <w:r w:rsidRPr="00F412A3">
      <w:rPr>
        <w:rFonts w:ascii="Arial Narrow" w:hAnsi="Arial Narrow"/>
        <w:b/>
        <w:sz w:val="20"/>
        <w:szCs w:val="16"/>
      </w:rPr>
      <w:tab/>
    </w:r>
    <w:r w:rsidRPr="00F412A3">
      <w:rPr>
        <w:rFonts w:ascii="Arial Narrow" w:hAnsi="Arial Narrow"/>
        <w:b/>
        <w:sz w:val="20"/>
        <w:szCs w:val="16"/>
      </w:rPr>
      <w:tab/>
      <w:t>Supreme Cou</w:t>
    </w:r>
    <w:r w:rsidR="009C75B3">
      <w:rPr>
        <w:rFonts w:ascii="Arial Narrow" w:hAnsi="Arial Narrow"/>
        <w:b/>
        <w:sz w:val="20"/>
        <w:szCs w:val="16"/>
      </w:rPr>
      <w:t>rt of Newfoundland and Labrador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F1174"/>
    <w:multiLevelType w:val="hybridMultilevel"/>
    <w:tmpl w:val="72E8C1F6"/>
    <w:lvl w:ilvl="0" w:tplc="0DD605B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E5DE0"/>
    <w:multiLevelType w:val="hybridMultilevel"/>
    <w:tmpl w:val="B3AC3CDA"/>
    <w:lvl w:ilvl="0" w:tplc="A8DEFF66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26EF4"/>
    <w:multiLevelType w:val="hybridMultilevel"/>
    <w:tmpl w:val="B12ED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210FC"/>
    <w:multiLevelType w:val="hybridMultilevel"/>
    <w:tmpl w:val="91C6F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0C0BA5"/>
    <w:multiLevelType w:val="hybridMultilevel"/>
    <w:tmpl w:val="B3820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44CF9"/>
    <w:multiLevelType w:val="hybridMultilevel"/>
    <w:tmpl w:val="4A9CB076"/>
    <w:lvl w:ilvl="0" w:tplc="A8DEFF66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430B88"/>
    <w:multiLevelType w:val="hybridMultilevel"/>
    <w:tmpl w:val="4148F466"/>
    <w:lvl w:ilvl="0" w:tplc="A8DEFF66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CB306B"/>
    <w:multiLevelType w:val="hybridMultilevel"/>
    <w:tmpl w:val="47DC3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662F6E"/>
    <w:multiLevelType w:val="hybridMultilevel"/>
    <w:tmpl w:val="AE6E2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C13185"/>
    <w:multiLevelType w:val="hybridMultilevel"/>
    <w:tmpl w:val="12E2D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CE3BE9"/>
    <w:multiLevelType w:val="hybridMultilevel"/>
    <w:tmpl w:val="DC069462"/>
    <w:lvl w:ilvl="0" w:tplc="A8DEFF66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A40146"/>
    <w:multiLevelType w:val="hybridMultilevel"/>
    <w:tmpl w:val="10642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A0326A"/>
    <w:multiLevelType w:val="hybridMultilevel"/>
    <w:tmpl w:val="774C3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0A0924"/>
    <w:multiLevelType w:val="hybridMultilevel"/>
    <w:tmpl w:val="BE600DB4"/>
    <w:lvl w:ilvl="0" w:tplc="A8DEFF66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1F25A7"/>
    <w:multiLevelType w:val="hybridMultilevel"/>
    <w:tmpl w:val="265E3256"/>
    <w:lvl w:ilvl="0" w:tplc="EE3C20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381904"/>
    <w:multiLevelType w:val="hybridMultilevel"/>
    <w:tmpl w:val="9C3E90D0"/>
    <w:lvl w:ilvl="0" w:tplc="DF08E14C">
      <w:numFmt w:val="bullet"/>
      <w:lvlText w:val=""/>
      <w:lvlJc w:val="left"/>
      <w:pPr>
        <w:ind w:left="405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6" w15:restartNumberingAfterBreak="0">
    <w:nsid w:val="3F2665E0"/>
    <w:multiLevelType w:val="hybridMultilevel"/>
    <w:tmpl w:val="137E10FA"/>
    <w:lvl w:ilvl="0" w:tplc="A8DEFF66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375455"/>
    <w:multiLevelType w:val="multilevel"/>
    <w:tmpl w:val="22BA8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AA44CC1"/>
    <w:multiLevelType w:val="hybridMultilevel"/>
    <w:tmpl w:val="E10AF6D2"/>
    <w:lvl w:ilvl="0" w:tplc="A8DEFF66">
      <w:numFmt w:val="bullet"/>
      <w:lvlText w:val=""/>
      <w:lvlJc w:val="left"/>
      <w:pPr>
        <w:ind w:left="77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9" w15:restartNumberingAfterBreak="0">
    <w:nsid w:val="4D336693"/>
    <w:multiLevelType w:val="hybridMultilevel"/>
    <w:tmpl w:val="B4D0FF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16A0D90"/>
    <w:multiLevelType w:val="hybridMultilevel"/>
    <w:tmpl w:val="DA7C5CFC"/>
    <w:lvl w:ilvl="0" w:tplc="A8DEFF66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571E23"/>
    <w:multiLevelType w:val="hybridMultilevel"/>
    <w:tmpl w:val="D9985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342F66"/>
    <w:multiLevelType w:val="hybridMultilevel"/>
    <w:tmpl w:val="3B7666CA"/>
    <w:lvl w:ilvl="0" w:tplc="A8DEFF66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7C252A"/>
    <w:multiLevelType w:val="hybridMultilevel"/>
    <w:tmpl w:val="038A3866"/>
    <w:lvl w:ilvl="0" w:tplc="22EE498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0D4113"/>
    <w:multiLevelType w:val="hybridMultilevel"/>
    <w:tmpl w:val="878C72C0"/>
    <w:lvl w:ilvl="0" w:tplc="04090001">
      <w:start w:val="1"/>
      <w:numFmt w:val="bullet"/>
      <w:lvlText w:val=""/>
      <w:lvlJc w:val="left"/>
      <w:pPr>
        <w:ind w:left="14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5" w:hanging="360"/>
      </w:pPr>
      <w:rPr>
        <w:rFonts w:ascii="Wingdings" w:hAnsi="Wingdings" w:hint="default"/>
      </w:rPr>
    </w:lvl>
  </w:abstractNum>
  <w:abstractNum w:abstractNumId="25" w15:restartNumberingAfterBreak="0">
    <w:nsid w:val="5918343F"/>
    <w:multiLevelType w:val="hybridMultilevel"/>
    <w:tmpl w:val="0DA26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0B7ED6"/>
    <w:multiLevelType w:val="hybridMultilevel"/>
    <w:tmpl w:val="21DC4280"/>
    <w:lvl w:ilvl="0" w:tplc="A8DEFF66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7D174C"/>
    <w:multiLevelType w:val="hybridMultilevel"/>
    <w:tmpl w:val="2B3886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DB4879"/>
    <w:multiLevelType w:val="hybridMultilevel"/>
    <w:tmpl w:val="F59E7456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9" w15:restartNumberingAfterBreak="0">
    <w:nsid w:val="63EA57AB"/>
    <w:multiLevelType w:val="hybridMultilevel"/>
    <w:tmpl w:val="EB420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6042F9"/>
    <w:multiLevelType w:val="hybridMultilevel"/>
    <w:tmpl w:val="2E501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7A7B9E"/>
    <w:multiLevelType w:val="hybridMultilevel"/>
    <w:tmpl w:val="012A0A52"/>
    <w:lvl w:ilvl="0" w:tplc="A8DEFF66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621F51"/>
    <w:multiLevelType w:val="hybridMultilevel"/>
    <w:tmpl w:val="FAA678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DFB5C26"/>
    <w:multiLevelType w:val="hybridMultilevel"/>
    <w:tmpl w:val="FE4C4676"/>
    <w:lvl w:ilvl="0" w:tplc="22EE498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5"/>
  </w:num>
  <w:num w:numId="3">
    <w:abstractNumId w:val="29"/>
  </w:num>
  <w:num w:numId="4">
    <w:abstractNumId w:val="19"/>
  </w:num>
  <w:num w:numId="5">
    <w:abstractNumId w:val="30"/>
  </w:num>
  <w:num w:numId="6">
    <w:abstractNumId w:val="26"/>
  </w:num>
  <w:num w:numId="7">
    <w:abstractNumId w:val="22"/>
  </w:num>
  <w:num w:numId="8">
    <w:abstractNumId w:val="2"/>
  </w:num>
  <w:num w:numId="9">
    <w:abstractNumId w:val="27"/>
  </w:num>
  <w:num w:numId="10">
    <w:abstractNumId w:val="14"/>
  </w:num>
  <w:num w:numId="11">
    <w:abstractNumId w:val="17"/>
  </w:num>
  <w:num w:numId="12">
    <w:abstractNumId w:val="10"/>
  </w:num>
  <w:num w:numId="13">
    <w:abstractNumId w:val="13"/>
  </w:num>
  <w:num w:numId="14">
    <w:abstractNumId w:val="21"/>
  </w:num>
  <w:num w:numId="15">
    <w:abstractNumId w:val="3"/>
  </w:num>
  <w:num w:numId="16">
    <w:abstractNumId w:val="28"/>
  </w:num>
  <w:num w:numId="17">
    <w:abstractNumId w:val="32"/>
  </w:num>
  <w:num w:numId="18">
    <w:abstractNumId w:val="4"/>
  </w:num>
  <w:num w:numId="19">
    <w:abstractNumId w:val="0"/>
  </w:num>
  <w:num w:numId="20">
    <w:abstractNumId w:val="24"/>
  </w:num>
  <w:num w:numId="21">
    <w:abstractNumId w:val="1"/>
  </w:num>
  <w:num w:numId="22">
    <w:abstractNumId w:val="18"/>
  </w:num>
  <w:num w:numId="23">
    <w:abstractNumId w:val="15"/>
  </w:num>
  <w:num w:numId="24">
    <w:abstractNumId w:val="6"/>
  </w:num>
  <w:num w:numId="25">
    <w:abstractNumId w:val="8"/>
  </w:num>
  <w:num w:numId="26">
    <w:abstractNumId w:val="23"/>
  </w:num>
  <w:num w:numId="27">
    <w:abstractNumId w:val="33"/>
  </w:num>
  <w:num w:numId="28">
    <w:abstractNumId w:val="11"/>
  </w:num>
  <w:num w:numId="29">
    <w:abstractNumId w:val="5"/>
  </w:num>
  <w:num w:numId="30">
    <w:abstractNumId w:val="20"/>
  </w:num>
  <w:num w:numId="31">
    <w:abstractNumId w:val="31"/>
  </w:num>
  <w:num w:numId="32">
    <w:abstractNumId w:val="16"/>
  </w:num>
  <w:num w:numId="33">
    <w:abstractNumId w:val="9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972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BFB"/>
    <w:rsid w:val="00000469"/>
    <w:rsid w:val="00001E7B"/>
    <w:rsid w:val="00003203"/>
    <w:rsid w:val="000041A7"/>
    <w:rsid w:val="0000774C"/>
    <w:rsid w:val="000144E0"/>
    <w:rsid w:val="00017D73"/>
    <w:rsid w:val="00022BD9"/>
    <w:rsid w:val="00026E33"/>
    <w:rsid w:val="000309A0"/>
    <w:rsid w:val="00031447"/>
    <w:rsid w:val="000415D4"/>
    <w:rsid w:val="00042F92"/>
    <w:rsid w:val="00045B64"/>
    <w:rsid w:val="00055E1E"/>
    <w:rsid w:val="0005606A"/>
    <w:rsid w:val="0005666E"/>
    <w:rsid w:val="00060344"/>
    <w:rsid w:val="00066ED3"/>
    <w:rsid w:val="00080973"/>
    <w:rsid w:val="00095600"/>
    <w:rsid w:val="0009585A"/>
    <w:rsid w:val="000A2618"/>
    <w:rsid w:val="000A2C90"/>
    <w:rsid w:val="000A38DA"/>
    <w:rsid w:val="000A3CCC"/>
    <w:rsid w:val="000B052D"/>
    <w:rsid w:val="000B25E1"/>
    <w:rsid w:val="000B2B8C"/>
    <w:rsid w:val="000B3446"/>
    <w:rsid w:val="000B5F4E"/>
    <w:rsid w:val="000B6ACB"/>
    <w:rsid w:val="000B7131"/>
    <w:rsid w:val="000C195C"/>
    <w:rsid w:val="000C3529"/>
    <w:rsid w:val="000D0DB5"/>
    <w:rsid w:val="000E21C7"/>
    <w:rsid w:val="000E4C32"/>
    <w:rsid w:val="000E575A"/>
    <w:rsid w:val="000F7200"/>
    <w:rsid w:val="000F7F58"/>
    <w:rsid w:val="001002F9"/>
    <w:rsid w:val="00100F0C"/>
    <w:rsid w:val="00101F51"/>
    <w:rsid w:val="001048F2"/>
    <w:rsid w:val="001056C3"/>
    <w:rsid w:val="00120459"/>
    <w:rsid w:val="00121E12"/>
    <w:rsid w:val="001234BD"/>
    <w:rsid w:val="00124096"/>
    <w:rsid w:val="0012441D"/>
    <w:rsid w:val="001247AF"/>
    <w:rsid w:val="00125991"/>
    <w:rsid w:val="00133DF4"/>
    <w:rsid w:val="00134829"/>
    <w:rsid w:val="00135E00"/>
    <w:rsid w:val="001422B2"/>
    <w:rsid w:val="00146279"/>
    <w:rsid w:val="00157902"/>
    <w:rsid w:val="001617BC"/>
    <w:rsid w:val="00161A71"/>
    <w:rsid w:val="001705AE"/>
    <w:rsid w:val="0017092F"/>
    <w:rsid w:val="001714F6"/>
    <w:rsid w:val="00177D30"/>
    <w:rsid w:val="00181150"/>
    <w:rsid w:val="001856EF"/>
    <w:rsid w:val="00192981"/>
    <w:rsid w:val="0019328E"/>
    <w:rsid w:val="00194A45"/>
    <w:rsid w:val="001975BB"/>
    <w:rsid w:val="001A5591"/>
    <w:rsid w:val="001B2796"/>
    <w:rsid w:val="001B5953"/>
    <w:rsid w:val="001C23B2"/>
    <w:rsid w:val="001C5F32"/>
    <w:rsid w:val="001D27CF"/>
    <w:rsid w:val="001E1A2A"/>
    <w:rsid w:val="001E1FB0"/>
    <w:rsid w:val="001E726B"/>
    <w:rsid w:val="001F0072"/>
    <w:rsid w:val="001F0AD3"/>
    <w:rsid w:val="001F7DD5"/>
    <w:rsid w:val="00200076"/>
    <w:rsid w:val="0020265B"/>
    <w:rsid w:val="00203014"/>
    <w:rsid w:val="00206E4A"/>
    <w:rsid w:val="00207F3F"/>
    <w:rsid w:val="00213DED"/>
    <w:rsid w:val="00214D6C"/>
    <w:rsid w:val="00215A5B"/>
    <w:rsid w:val="00221025"/>
    <w:rsid w:val="002210D7"/>
    <w:rsid w:val="00223599"/>
    <w:rsid w:val="0022518B"/>
    <w:rsid w:val="002300D0"/>
    <w:rsid w:val="002324A2"/>
    <w:rsid w:val="00232A9C"/>
    <w:rsid w:val="00236405"/>
    <w:rsid w:val="0024169C"/>
    <w:rsid w:val="00241E67"/>
    <w:rsid w:val="00244B7B"/>
    <w:rsid w:val="002467C8"/>
    <w:rsid w:val="002521EB"/>
    <w:rsid w:val="002555DF"/>
    <w:rsid w:val="00255FA8"/>
    <w:rsid w:val="00257B2D"/>
    <w:rsid w:val="00260468"/>
    <w:rsid w:val="00260EC2"/>
    <w:rsid w:val="0026221E"/>
    <w:rsid w:val="00262A84"/>
    <w:rsid w:val="0026610B"/>
    <w:rsid w:val="00267030"/>
    <w:rsid w:val="00267E1F"/>
    <w:rsid w:val="002751DD"/>
    <w:rsid w:val="0028563C"/>
    <w:rsid w:val="00285BC2"/>
    <w:rsid w:val="00286228"/>
    <w:rsid w:val="00287747"/>
    <w:rsid w:val="00290B99"/>
    <w:rsid w:val="00290D93"/>
    <w:rsid w:val="0029718A"/>
    <w:rsid w:val="00297837"/>
    <w:rsid w:val="002A0DCC"/>
    <w:rsid w:val="002A4701"/>
    <w:rsid w:val="002A663C"/>
    <w:rsid w:val="002C033A"/>
    <w:rsid w:val="002C7185"/>
    <w:rsid w:val="002D0084"/>
    <w:rsid w:val="002D021F"/>
    <w:rsid w:val="002D1A37"/>
    <w:rsid w:val="002D1D90"/>
    <w:rsid w:val="002D69E8"/>
    <w:rsid w:val="002D6F25"/>
    <w:rsid w:val="002E0324"/>
    <w:rsid w:val="002E4853"/>
    <w:rsid w:val="002E4F7F"/>
    <w:rsid w:val="002E513D"/>
    <w:rsid w:val="002E59D7"/>
    <w:rsid w:val="002E6737"/>
    <w:rsid w:val="002F3DA3"/>
    <w:rsid w:val="003010E7"/>
    <w:rsid w:val="0030507A"/>
    <w:rsid w:val="0030656A"/>
    <w:rsid w:val="003179A0"/>
    <w:rsid w:val="0032025B"/>
    <w:rsid w:val="00320F44"/>
    <w:rsid w:val="003229DD"/>
    <w:rsid w:val="00325130"/>
    <w:rsid w:val="00326401"/>
    <w:rsid w:val="003339C2"/>
    <w:rsid w:val="00336853"/>
    <w:rsid w:val="00341316"/>
    <w:rsid w:val="00341408"/>
    <w:rsid w:val="00341571"/>
    <w:rsid w:val="0034236A"/>
    <w:rsid w:val="00343F02"/>
    <w:rsid w:val="00353AC7"/>
    <w:rsid w:val="00355797"/>
    <w:rsid w:val="00355912"/>
    <w:rsid w:val="00363F9B"/>
    <w:rsid w:val="00365FBF"/>
    <w:rsid w:val="003666AD"/>
    <w:rsid w:val="00372795"/>
    <w:rsid w:val="00374506"/>
    <w:rsid w:val="0037635A"/>
    <w:rsid w:val="00377278"/>
    <w:rsid w:val="0038140C"/>
    <w:rsid w:val="0038192F"/>
    <w:rsid w:val="00382729"/>
    <w:rsid w:val="00385DDE"/>
    <w:rsid w:val="00386539"/>
    <w:rsid w:val="0038739F"/>
    <w:rsid w:val="00392655"/>
    <w:rsid w:val="00394FA4"/>
    <w:rsid w:val="00397DD8"/>
    <w:rsid w:val="003A15F7"/>
    <w:rsid w:val="003A21FC"/>
    <w:rsid w:val="003A6CE2"/>
    <w:rsid w:val="003B0F76"/>
    <w:rsid w:val="003B1819"/>
    <w:rsid w:val="003B4C0A"/>
    <w:rsid w:val="003B665C"/>
    <w:rsid w:val="003B6DE3"/>
    <w:rsid w:val="003C2EAD"/>
    <w:rsid w:val="003C4B7E"/>
    <w:rsid w:val="003C54A0"/>
    <w:rsid w:val="003C61F8"/>
    <w:rsid w:val="003D164E"/>
    <w:rsid w:val="003D1C44"/>
    <w:rsid w:val="003D4C36"/>
    <w:rsid w:val="003E2ADA"/>
    <w:rsid w:val="003E37F9"/>
    <w:rsid w:val="003E67CE"/>
    <w:rsid w:val="003F6CEB"/>
    <w:rsid w:val="003F7DF5"/>
    <w:rsid w:val="004010D3"/>
    <w:rsid w:val="00403E40"/>
    <w:rsid w:val="00406705"/>
    <w:rsid w:val="004067E1"/>
    <w:rsid w:val="00413FD9"/>
    <w:rsid w:val="00416D68"/>
    <w:rsid w:val="004213ED"/>
    <w:rsid w:val="0042267A"/>
    <w:rsid w:val="00425222"/>
    <w:rsid w:val="00425D71"/>
    <w:rsid w:val="00426B80"/>
    <w:rsid w:val="00430BF0"/>
    <w:rsid w:val="00433FC8"/>
    <w:rsid w:val="00441C96"/>
    <w:rsid w:val="00441CD0"/>
    <w:rsid w:val="00445FEF"/>
    <w:rsid w:val="00447924"/>
    <w:rsid w:val="00447D3E"/>
    <w:rsid w:val="00450574"/>
    <w:rsid w:val="004574F6"/>
    <w:rsid w:val="00461E92"/>
    <w:rsid w:val="00462080"/>
    <w:rsid w:val="00464010"/>
    <w:rsid w:val="004640B3"/>
    <w:rsid w:val="004700E8"/>
    <w:rsid w:val="00471D7E"/>
    <w:rsid w:val="0047692C"/>
    <w:rsid w:val="00482434"/>
    <w:rsid w:val="00486485"/>
    <w:rsid w:val="00487B8B"/>
    <w:rsid w:val="00487D28"/>
    <w:rsid w:val="00495119"/>
    <w:rsid w:val="00495BC4"/>
    <w:rsid w:val="0049734C"/>
    <w:rsid w:val="004A72B1"/>
    <w:rsid w:val="004B2371"/>
    <w:rsid w:val="004B25D2"/>
    <w:rsid w:val="004B276E"/>
    <w:rsid w:val="004B2B33"/>
    <w:rsid w:val="004B5441"/>
    <w:rsid w:val="004B7D81"/>
    <w:rsid w:val="004C1EEA"/>
    <w:rsid w:val="004C61F3"/>
    <w:rsid w:val="004D07A5"/>
    <w:rsid w:val="004D5F44"/>
    <w:rsid w:val="004E23F1"/>
    <w:rsid w:val="004E4ED1"/>
    <w:rsid w:val="004E5173"/>
    <w:rsid w:val="004F103D"/>
    <w:rsid w:val="005007A4"/>
    <w:rsid w:val="0050133E"/>
    <w:rsid w:val="0050328A"/>
    <w:rsid w:val="005075F4"/>
    <w:rsid w:val="00511F07"/>
    <w:rsid w:val="00511F95"/>
    <w:rsid w:val="00513486"/>
    <w:rsid w:val="00513FAE"/>
    <w:rsid w:val="00514AE6"/>
    <w:rsid w:val="0051717D"/>
    <w:rsid w:val="00522AC2"/>
    <w:rsid w:val="00522FFC"/>
    <w:rsid w:val="00524A78"/>
    <w:rsid w:val="00532296"/>
    <w:rsid w:val="00534FA9"/>
    <w:rsid w:val="00536A44"/>
    <w:rsid w:val="005400AC"/>
    <w:rsid w:val="00541080"/>
    <w:rsid w:val="00541A01"/>
    <w:rsid w:val="00544D64"/>
    <w:rsid w:val="00547DF8"/>
    <w:rsid w:val="00553E06"/>
    <w:rsid w:val="00556B66"/>
    <w:rsid w:val="00557274"/>
    <w:rsid w:val="00557CBB"/>
    <w:rsid w:val="00562372"/>
    <w:rsid w:val="00563437"/>
    <w:rsid w:val="0056447F"/>
    <w:rsid w:val="00566A0E"/>
    <w:rsid w:val="0057008E"/>
    <w:rsid w:val="00571AD7"/>
    <w:rsid w:val="005737FA"/>
    <w:rsid w:val="00574743"/>
    <w:rsid w:val="005748DD"/>
    <w:rsid w:val="00576217"/>
    <w:rsid w:val="00577A22"/>
    <w:rsid w:val="005848FF"/>
    <w:rsid w:val="00585614"/>
    <w:rsid w:val="005A0B3D"/>
    <w:rsid w:val="005A1784"/>
    <w:rsid w:val="005A1E9B"/>
    <w:rsid w:val="005A22A2"/>
    <w:rsid w:val="005A7066"/>
    <w:rsid w:val="005A7296"/>
    <w:rsid w:val="005B1006"/>
    <w:rsid w:val="005B2C37"/>
    <w:rsid w:val="005B5CF2"/>
    <w:rsid w:val="005C16C2"/>
    <w:rsid w:val="005C6B3C"/>
    <w:rsid w:val="005D07F8"/>
    <w:rsid w:val="005D08D8"/>
    <w:rsid w:val="005D323B"/>
    <w:rsid w:val="005D3FEC"/>
    <w:rsid w:val="005D4BA2"/>
    <w:rsid w:val="005D4C74"/>
    <w:rsid w:val="005E086A"/>
    <w:rsid w:val="005E2C08"/>
    <w:rsid w:val="005E60F5"/>
    <w:rsid w:val="005E7DF7"/>
    <w:rsid w:val="005F4148"/>
    <w:rsid w:val="005F51C9"/>
    <w:rsid w:val="005F5ADE"/>
    <w:rsid w:val="005F6D66"/>
    <w:rsid w:val="005F7090"/>
    <w:rsid w:val="00602A9B"/>
    <w:rsid w:val="00607A26"/>
    <w:rsid w:val="00610C52"/>
    <w:rsid w:val="00611B37"/>
    <w:rsid w:val="00614086"/>
    <w:rsid w:val="0061639F"/>
    <w:rsid w:val="0061646B"/>
    <w:rsid w:val="006165B3"/>
    <w:rsid w:val="00616C74"/>
    <w:rsid w:val="00625EB6"/>
    <w:rsid w:val="00627DAD"/>
    <w:rsid w:val="00630DF7"/>
    <w:rsid w:val="00632242"/>
    <w:rsid w:val="00644419"/>
    <w:rsid w:val="00661569"/>
    <w:rsid w:val="0066207E"/>
    <w:rsid w:val="00665096"/>
    <w:rsid w:val="00670C1D"/>
    <w:rsid w:val="006726E6"/>
    <w:rsid w:val="0067642A"/>
    <w:rsid w:val="00683E02"/>
    <w:rsid w:val="00692730"/>
    <w:rsid w:val="006A25A5"/>
    <w:rsid w:val="006A3B0B"/>
    <w:rsid w:val="006A71ED"/>
    <w:rsid w:val="006A736E"/>
    <w:rsid w:val="006A7A8D"/>
    <w:rsid w:val="006B0545"/>
    <w:rsid w:val="006B123B"/>
    <w:rsid w:val="006B20B3"/>
    <w:rsid w:val="006B5A9E"/>
    <w:rsid w:val="006C59AF"/>
    <w:rsid w:val="006C6F18"/>
    <w:rsid w:val="006C6F96"/>
    <w:rsid w:val="006C7A54"/>
    <w:rsid w:val="006D167D"/>
    <w:rsid w:val="006D440D"/>
    <w:rsid w:val="006D6E52"/>
    <w:rsid w:val="006D7DD9"/>
    <w:rsid w:val="006E2228"/>
    <w:rsid w:val="006E54CE"/>
    <w:rsid w:val="006E576A"/>
    <w:rsid w:val="006F2CE7"/>
    <w:rsid w:val="006F4046"/>
    <w:rsid w:val="006F5444"/>
    <w:rsid w:val="00702665"/>
    <w:rsid w:val="007059D7"/>
    <w:rsid w:val="0070733F"/>
    <w:rsid w:val="00710054"/>
    <w:rsid w:val="00711CE7"/>
    <w:rsid w:val="00712996"/>
    <w:rsid w:val="007176A2"/>
    <w:rsid w:val="00717EAF"/>
    <w:rsid w:val="00720A1A"/>
    <w:rsid w:val="007240CB"/>
    <w:rsid w:val="00724924"/>
    <w:rsid w:val="00730F9B"/>
    <w:rsid w:val="0073461B"/>
    <w:rsid w:val="00740958"/>
    <w:rsid w:val="007425B0"/>
    <w:rsid w:val="00744013"/>
    <w:rsid w:val="00744326"/>
    <w:rsid w:val="00744430"/>
    <w:rsid w:val="007500C3"/>
    <w:rsid w:val="0075390A"/>
    <w:rsid w:val="00754EA0"/>
    <w:rsid w:val="00756006"/>
    <w:rsid w:val="00760146"/>
    <w:rsid w:val="00771C44"/>
    <w:rsid w:val="00772F5B"/>
    <w:rsid w:val="00772F61"/>
    <w:rsid w:val="00781B97"/>
    <w:rsid w:val="00792A52"/>
    <w:rsid w:val="007A0CAF"/>
    <w:rsid w:val="007A1283"/>
    <w:rsid w:val="007A2D03"/>
    <w:rsid w:val="007B1EAD"/>
    <w:rsid w:val="007B4759"/>
    <w:rsid w:val="007B560B"/>
    <w:rsid w:val="007B7F23"/>
    <w:rsid w:val="007C3088"/>
    <w:rsid w:val="007D013E"/>
    <w:rsid w:val="007F4079"/>
    <w:rsid w:val="007F5FA8"/>
    <w:rsid w:val="007F63D0"/>
    <w:rsid w:val="007F6A24"/>
    <w:rsid w:val="008005E5"/>
    <w:rsid w:val="00800FDD"/>
    <w:rsid w:val="00804629"/>
    <w:rsid w:val="00806238"/>
    <w:rsid w:val="00806381"/>
    <w:rsid w:val="00807A22"/>
    <w:rsid w:val="00811853"/>
    <w:rsid w:val="00816F80"/>
    <w:rsid w:val="00821215"/>
    <w:rsid w:val="00827ED6"/>
    <w:rsid w:val="00831DBD"/>
    <w:rsid w:val="00837310"/>
    <w:rsid w:val="00837FDE"/>
    <w:rsid w:val="00847937"/>
    <w:rsid w:val="00853408"/>
    <w:rsid w:val="008555D4"/>
    <w:rsid w:val="0085698C"/>
    <w:rsid w:val="00857011"/>
    <w:rsid w:val="00861B7F"/>
    <w:rsid w:val="00873096"/>
    <w:rsid w:val="00873220"/>
    <w:rsid w:val="00875F35"/>
    <w:rsid w:val="00877E39"/>
    <w:rsid w:val="00881BFB"/>
    <w:rsid w:val="0089512F"/>
    <w:rsid w:val="00895F98"/>
    <w:rsid w:val="008A0F16"/>
    <w:rsid w:val="008A533A"/>
    <w:rsid w:val="008A5BB7"/>
    <w:rsid w:val="008B3F16"/>
    <w:rsid w:val="008B4E21"/>
    <w:rsid w:val="008C2FD3"/>
    <w:rsid w:val="008C48D8"/>
    <w:rsid w:val="008C6C3C"/>
    <w:rsid w:val="008C7656"/>
    <w:rsid w:val="008D5472"/>
    <w:rsid w:val="008D7D49"/>
    <w:rsid w:val="008E296F"/>
    <w:rsid w:val="008F3F6F"/>
    <w:rsid w:val="008F6117"/>
    <w:rsid w:val="009016F0"/>
    <w:rsid w:val="0090213D"/>
    <w:rsid w:val="00902DC3"/>
    <w:rsid w:val="00911148"/>
    <w:rsid w:val="009123B2"/>
    <w:rsid w:val="00914D7E"/>
    <w:rsid w:val="009204D4"/>
    <w:rsid w:val="009221FD"/>
    <w:rsid w:val="00924770"/>
    <w:rsid w:val="00924BE2"/>
    <w:rsid w:val="0092711C"/>
    <w:rsid w:val="00931E68"/>
    <w:rsid w:val="00931F2F"/>
    <w:rsid w:val="009331AF"/>
    <w:rsid w:val="00936CC5"/>
    <w:rsid w:val="00940345"/>
    <w:rsid w:val="00951348"/>
    <w:rsid w:val="00951F27"/>
    <w:rsid w:val="0095620B"/>
    <w:rsid w:val="00956685"/>
    <w:rsid w:val="00956BB2"/>
    <w:rsid w:val="00976976"/>
    <w:rsid w:val="00977D10"/>
    <w:rsid w:val="00980F4F"/>
    <w:rsid w:val="009817E5"/>
    <w:rsid w:val="0098408F"/>
    <w:rsid w:val="00986519"/>
    <w:rsid w:val="00996AAE"/>
    <w:rsid w:val="009976CA"/>
    <w:rsid w:val="009A02A0"/>
    <w:rsid w:val="009A29D3"/>
    <w:rsid w:val="009A2A80"/>
    <w:rsid w:val="009A48E9"/>
    <w:rsid w:val="009A58C8"/>
    <w:rsid w:val="009A70E8"/>
    <w:rsid w:val="009B17D2"/>
    <w:rsid w:val="009B230F"/>
    <w:rsid w:val="009B53D0"/>
    <w:rsid w:val="009B54EF"/>
    <w:rsid w:val="009B6503"/>
    <w:rsid w:val="009C038D"/>
    <w:rsid w:val="009C2AAD"/>
    <w:rsid w:val="009C4305"/>
    <w:rsid w:val="009C75B3"/>
    <w:rsid w:val="009C7ED6"/>
    <w:rsid w:val="009D1FB1"/>
    <w:rsid w:val="009D51BF"/>
    <w:rsid w:val="009D76C6"/>
    <w:rsid w:val="009F0309"/>
    <w:rsid w:val="009F08CC"/>
    <w:rsid w:val="009F48D3"/>
    <w:rsid w:val="00A0167F"/>
    <w:rsid w:val="00A018EF"/>
    <w:rsid w:val="00A05710"/>
    <w:rsid w:val="00A05FB0"/>
    <w:rsid w:val="00A12C96"/>
    <w:rsid w:val="00A132A8"/>
    <w:rsid w:val="00A16C45"/>
    <w:rsid w:val="00A2281B"/>
    <w:rsid w:val="00A2705A"/>
    <w:rsid w:val="00A30EFA"/>
    <w:rsid w:val="00A31C82"/>
    <w:rsid w:val="00A3372B"/>
    <w:rsid w:val="00A36CD6"/>
    <w:rsid w:val="00A41D23"/>
    <w:rsid w:val="00A42243"/>
    <w:rsid w:val="00A4726B"/>
    <w:rsid w:val="00A47E72"/>
    <w:rsid w:val="00A50B31"/>
    <w:rsid w:val="00A52119"/>
    <w:rsid w:val="00A55A10"/>
    <w:rsid w:val="00A562EC"/>
    <w:rsid w:val="00A57C01"/>
    <w:rsid w:val="00A57CCB"/>
    <w:rsid w:val="00A60666"/>
    <w:rsid w:val="00A642C9"/>
    <w:rsid w:val="00A67704"/>
    <w:rsid w:val="00A766A7"/>
    <w:rsid w:val="00A7714C"/>
    <w:rsid w:val="00A77696"/>
    <w:rsid w:val="00A84DA5"/>
    <w:rsid w:val="00A852ED"/>
    <w:rsid w:val="00A85AD4"/>
    <w:rsid w:val="00A87A96"/>
    <w:rsid w:val="00A93877"/>
    <w:rsid w:val="00A97F05"/>
    <w:rsid w:val="00AA0E3F"/>
    <w:rsid w:val="00AA1E2D"/>
    <w:rsid w:val="00AA2202"/>
    <w:rsid w:val="00AA2DE5"/>
    <w:rsid w:val="00AA3002"/>
    <w:rsid w:val="00AA7CB9"/>
    <w:rsid w:val="00AB1CC5"/>
    <w:rsid w:val="00AB2938"/>
    <w:rsid w:val="00AB40FA"/>
    <w:rsid w:val="00AB48ED"/>
    <w:rsid w:val="00AB59F7"/>
    <w:rsid w:val="00AC7443"/>
    <w:rsid w:val="00AD37CB"/>
    <w:rsid w:val="00AD5E4C"/>
    <w:rsid w:val="00AD7B33"/>
    <w:rsid w:val="00AE0D93"/>
    <w:rsid w:val="00AE21E1"/>
    <w:rsid w:val="00AE785A"/>
    <w:rsid w:val="00AF00DE"/>
    <w:rsid w:val="00AF2E2C"/>
    <w:rsid w:val="00AF3BCA"/>
    <w:rsid w:val="00AF7103"/>
    <w:rsid w:val="00B01268"/>
    <w:rsid w:val="00B123B0"/>
    <w:rsid w:val="00B1241D"/>
    <w:rsid w:val="00B146BE"/>
    <w:rsid w:val="00B21840"/>
    <w:rsid w:val="00B27E24"/>
    <w:rsid w:val="00B3095F"/>
    <w:rsid w:val="00B378A0"/>
    <w:rsid w:val="00B37D41"/>
    <w:rsid w:val="00B401D3"/>
    <w:rsid w:val="00B40A15"/>
    <w:rsid w:val="00B4758C"/>
    <w:rsid w:val="00B66834"/>
    <w:rsid w:val="00B71523"/>
    <w:rsid w:val="00B86012"/>
    <w:rsid w:val="00B9282F"/>
    <w:rsid w:val="00B942F6"/>
    <w:rsid w:val="00BA07C9"/>
    <w:rsid w:val="00BA20E9"/>
    <w:rsid w:val="00BA318F"/>
    <w:rsid w:val="00BA6357"/>
    <w:rsid w:val="00BB538A"/>
    <w:rsid w:val="00BB714E"/>
    <w:rsid w:val="00BB73AA"/>
    <w:rsid w:val="00BC0255"/>
    <w:rsid w:val="00BC4432"/>
    <w:rsid w:val="00BC4C49"/>
    <w:rsid w:val="00BD58FB"/>
    <w:rsid w:val="00BD5AB4"/>
    <w:rsid w:val="00BD5B48"/>
    <w:rsid w:val="00BD5F92"/>
    <w:rsid w:val="00BD60E3"/>
    <w:rsid w:val="00BE1D3B"/>
    <w:rsid w:val="00BE229A"/>
    <w:rsid w:val="00BE4883"/>
    <w:rsid w:val="00BE4AEF"/>
    <w:rsid w:val="00BE539A"/>
    <w:rsid w:val="00BF037D"/>
    <w:rsid w:val="00BF14A9"/>
    <w:rsid w:val="00BF2E8F"/>
    <w:rsid w:val="00BF50D6"/>
    <w:rsid w:val="00BF619E"/>
    <w:rsid w:val="00C00CFD"/>
    <w:rsid w:val="00C05159"/>
    <w:rsid w:val="00C07F4D"/>
    <w:rsid w:val="00C10939"/>
    <w:rsid w:val="00C12739"/>
    <w:rsid w:val="00C14CA9"/>
    <w:rsid w:val="00C17DB1"/>
    <w:rsid w:val="00C21826"/>
    <w:rsid w:val="00C251BF"/>
    <w:rsid w:val="00C27B4C"/>
    <w:rsid w:val="00C319F5"/>
    <w:rsid w:val="00C329A0"/>
    <w:rsid w:val="00C3661A"/>
    <w:rsid w:val="00C4162E"/>
    <w:rsid w:val="00C42015"/>
    <w:rsid w:val="00C42CB4"/>
    <w:rsid w:val="00C52F12"/>
    <w:rsid w:val="00C578DD"/>
    <w:rsid w:val="00C57DB8"/>
    <w:rsid w:val="00C61039"/>
    <w:rsid w:val="00C61440"/>
    <w:rsid w:val="00C62241"/>
    <w:rsid w:val="00C63DC3"/>
    <w:rsid w:val="00C64F94"/>
    <w:rsid w:val="00C66F62"/>
    <w:rsid w:val="00C807F6"/>
    <w:rsid w:val="00C8354C"/>
    <w:rsid w:val="00C96C40"/>
    <w:rsid w:val="00C96E44"/>
    <w:rsid w:val="00C97926"/>
    <w:rsid w:val="00CA1A36"/>
    <w:rsid w:val="00CA21EF"/>
    <w:rsid w:val="00CA352D"/>
    <w:rsid w:val="00CB3CE0"/>
    <w:rsid w:val="00CB5CC9"/>
    <w:rsid w:val="00CC043B"/>
    <w:rsid w:val="00CC1184"/>
    <w:rsid w:val="00CC12E6"/>
    <w:rsid w:val="00CC2845"/>
    <w:rsid w:val="00CC2C35"/>
    <w:rsid w:val="00CD3936"/>
    <w:rsid w:val="00CD5B64"/>
    <w:rsid w:val="00CD6A90"/>
    <w:rsid w:val="00CE14DD"/>
    <w:rsid w:val="00CE1AF4"/>
    <w:rsid w:val="00CE24FB"/>
    <w:rsid w:val="00CE3F40"/>
    <w:rsid w:val="00CE4640"/>
    <w:rsid w:val="00CE724E"/>
    <w:rsid w:val="00CE7E1D"/>
    <w:rsid w:val="00CF56F0"/>
    <w:rsid w:val="00CF63E9"/>
    <w:rsid w:val="00D002D0"/>
    <w:rsid w:val="00D00F03"/>
    <w:rsid w:val="00D01E4E"/>
    <w:rsid w:val="00D03294"/>
    <w:rsid w:val="00D07C4D"/>
    <w:rsid w:val="00D12701"/>
    <w:rsid w:val="00D13601"/>
    <w:rsid w:val="00D20515"/>
    <w:rsid w:val="00D2174D"/>
    <w:rsid w:val="00D31D72"/>
    <w:rsid w:val="00D3578F"/>
    <w:rsid w:val="00D35A86"/>
    <w:rsid w:val="00D35FD6"/>
    <w:rsid w:val="00D40AC5"/>
    <w:rsid w:val="00D40C14"/>
    <w:rsid w:val="00D4641E"/>
    <w:rsid w:val="00D47B38"/>
    <w:rsid w:val="00D50F91"/>
    <w:rsid w:val="00D51274"/>
    <w:rsid w:val="00D55F1D"/>
    <w:rsid w:val="00D60A00"/>
    <w:rsid w:val="00D6256A"/>
    <w:rsid w:val="00D8113D"/>
    <w:rsid w:val="00D812B9"/>
    <w:rsid w:val="00D81FD3"/>
    <w:rsid w:val="00D82B7F"/>
    <w:rsid w:val="00D87B47"/>
    <w:rsid w:val="00DA13B5"/>
    <w:rsid w:val="00DA4C8A"/>
    <w:rsid w:val="00DA5CD0"/>
    <w:rsid w:val="00DC25DD"/>
    <w:rsid w:val="00DC46A2"/>
    <w:rsid w:val="00DC4F75"/>
    <w:rsid w:val="00DD1945"/>
    <w:rsid w:val="00DD21D8"/>
    <w:rsid w:val="00DD65D2"/>
    <w:rsid w:val="00DE0ABB"/>
    <w:rsid w:val="00DE32E1"/>
    <w:rsid w:val="00DE35CD"/>
    <w:rsid w:val="00DE3F68"/>
    <w:rsid w:val="00DF315A"/>
    <w:rsid w:val="00DF38CF"/>
    <w:rsid w:val="00DF6F18"/>
    <w:rsid w:val="00E01089"/>
    <w:rsid w:val="00E01806"/>
    <w:rsid w:val="00E033FD"/>
    <w:rsid w:val="00E035A0"/>
    <w:rsid w:val="00E04B6A"/>
    <w:rsid w:val="00E05903"/>
    <w:rsid w:val="00E10EA4"/>
    <w:rsid w:val="00E14788"/>
    <w:rsid w:val="00E15B6B"/>
    <w:rsid w:val="00E165CB"/>
    <w:rsid w:val="00E16CAD"/>
    <w:rsid w:val="00E26129"/>
    <w:rsid w:val="00E2689A"/>
    <w:rsid w:val="00E3046C"/>
    <w:rsid w:val="00E4025D"/>
    <w:rsid w:val="00E4319C"/>
    <w:rsid w:val="00E4751C"/>
    <w:rsid w:val="00E50FBD"/>
    <w:rsid w:val="00E51DF4"/>
    <w:rsid w:val="00E51EC9"/>
    <w:rsid w:val="00E5265B"/>
    <w:rsid w:val="00E55084"/>
    <w:rsid w:val="00E56FF7"/>
    <w:rsid w:val="00E57D8D"/>
    <w:rsid w:val="00E70D4D"/>
    <w:rsid w:val="00E743C5"/>
    <w:rsid w:val="00E76D9A"/>
    <w:rsid w:val="00E81310"/>
    <w:rsid w:val="00E81FBD"/>
    <w:rsid w:val="00E845F4"/>
    <w:rsid w:val="00E861C4"/>
    <w:rsid w:val="00E955B1"/>
    <w:rsid w:val="00EA2C15"/>
    <w:rsid w:val="00EA3186"/>
    <w:rsid w:val="00EB141B"/>
    <w:rsid w:val="00EB1633"/>
    <w:rsid w:val="00EB777F"/>
    <w:rsid w:val="00EC1F6A"/>
    <w:rsid w:val="00EC3EC3"/>
    <w:rsid w:val="00EC48EF"/>
    <w:rsid w:val="00EC4F50"/>
    <w:rsid w:val="00EC4FA3"/>
    <w:rsid w:val="00ED04F3"/>
    <w:rsid w:val="00ED1F45"/>
    <w:rsid w:val="00EE21D8"/>
    <w:rsid w:val="00EE602D"/>
    <w:rsid w:val="00EE7405"/>
    <w:rsid w:val="00EF2F35"/>
    <w:rsid w:val="00EF4CE1"/>
    <w:rsid w:val="00EF5056"/>
    <w:rsid w:val="00EF580F"/>
    <w:rsid w:val="00EF59DD"/>
    <w:rsid w:val="00F005CA"/>
    <w:rsid w:val="00F02A3D"/>
    <w:rsid w:val="00F03409"/>
    <w:rsid w:val="00F05BDF"/>
    <w:rsid w:val="00F07961"/>
    <w:rsid w:val="00F128FB"/>
    <w:rsid w:val="00F12E22"/>
    <w:rsid w:val="00F17262"/>
    <w:rsid w:val="00F1728A"/>
    <w:rsid w:val="00F20E3C"/>
    <w:rsid w:val="00F25E81"/>
    <w:rsid w:val="00F26A5B"/>
    <w:rsid w:val="00F32017"/>
    <w:rsid w:val="00F323C3"/>
    <w:rsid w:val="00F34E81"/>
    <w:rsid w:val="00F371D9"/>
    <w:rsid w:val="00F410DC"/>
    <w:rsid w:val="00F412A3"/>
    <w:rsid w:val="00F41882"/>
    <w:rsid w:val="00F47FF7"/>
    <w:rsid w:val="00F63AFA"/>
    <w:rsid w:val="00F65AA5"/>
    <w:rsid w:val="00F72529"/>
    <w:rsid w:val="00F73D9F"/>
    <w:rsid w:val="00F7650A"/>
    <w:rsid w:val="00F771A3"/>
    <w:rsid w:val="00F806E4"/>
    <w:rsid w:val="00F824BD"/>
    <w:rsid w:val="00F83DE7"/>
    <w:rsid w:val="00F841BF"/>
    <w:rsid w:val="00F841C5"/>
    <w:rsid w:val="00F85288"/>
    <w:rsid w:val="00F86D5B"/>
    <w:rsid w:val="00F914B9"/>
    <w:rsid w:val="00F94051"/>
    <w:rsid w:val="00F96E51"/>
    <w:rsid w:val="00FA66A4"/>
    <w:rsid w:val="00FA79B0"/>
    <w:rsid w:val="00FB0497"/>
    <w:rsid w:val="00FB25BC"/>
    <w:rsid w:val="00FB4D37"/>
    <w:rsid w:val="00FB523B"/>
    <w:rsid w:val="00FB6822"/>
    <w:rsid w:val="00FC48CA"/>
    <w:rsid w:val="00FC600A"/>
    <w:rsid w:val="00FC6A3D"/>
    <w:rsid w:val="00FD2C3E"/>
    <w:rsid w:val="00FD63AB"/>
    <w:rsid w:val="00FE1EA7"/>
    <w:rsid w:val="00FF0240"/>
    <w:rsid w:val="00FF12A3"/>
    <w:rsid w:val="00FF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1"/>
    <o:shapelayout v:ext="edit">
      <o:idmap v:ext="edit" data="1"/>
    </o:shapelayout>
  </w:shapeDefaults>
  <w:decimalSymbol w:val="."/>
  <w:listSeparator w:val=","/>
  <w15:docId w15:val="{DC64FAA7-E7E7-4293-A6F4-A55B597A9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7D30"/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2518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1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BF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056C3"/>
    <w:pPr>
      <w:spacing w:after="0" w:line="240" w:lineRule="auto"/>
    </w:pPr>
  </w:style>
  <w:style w:type="table" w:styleId="TableGrid">
    <w:name w:val="Table Grid"/>
    <w:basedOn w:val="TableNormal"/>
    <w:uiPriority w:val="59"/>
    <w:rsid w:val="00105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221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21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21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21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21F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147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788"/>
  </w:style>
  <w:style w:type="paragraph" w:styleId="Footer">
    <w:name w:val="footer"/>
    <w:basedOn w:val="Normal"/>
    <w:link w:val="FooterChar"/>
    <w:uiPriority w:val="99"/>
    <w:unhideWhenUsed/>
    <w:rsid w:val="00E147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4788"/>
  </w:style>
  <w:style w:type="paragraph" w:styleId="NormalWeb">
    <w:name w:val="Normal (Web)"/>
    <w:basedOn w:val="Normal"/>
    <w:uiPriority w:val="99"/>
    <w:semiHidden/>
    <w:unhideWhenUsed/>
    <w:rsid w:val="004213E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3B665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42F9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331A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97837"/>
    <w:rPr>
      <w:color w:val="800080" w:themeColor="followed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2518B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2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urt.nl.ca/supreme/rules-practice-notes-and-forms/family/general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egalaid.nl.ca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publiclegalinfo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urt.nl.ca/supreme/family-division/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AEF3B-8F99-4244-9611-3474F3181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9</Pages>
  <Words>1594</Words>
  <Characters>9088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Newfoundland Labrador</Company>
  <LinksUpToDate>false</LinksUpToDate>
  <CharactersWithSpaces>10661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Ding, Adrienne</dc:creator>
  <cp:lastModifiedBy>Clarke, Jason</cp:lastModifiedBy>
  <cp:revision>53</cp:revision>
  <cp:lastPrinted>2017-04-18T12:58:00Z</cp:lastPrinted>
  <dcterms:created xsi:type="dcterms:W3CDTF">2016-09-12T16:16:00Z</dcterms:created>
  <dcterms:modified xsi:type="dcterms:W3CDTF">2023-06-07T18:37:00Z</dcterms:modified>
</cp:coreProperties>
</file>