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85" w:rsidRPr="003D3485" w:rsidRDefault="003D3485" w:rsidP="003D3485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123"/>
      </w:tblGrid>
      <w:tr w:rsidR="00C14CA9" w:rsidRPr="00357DE7" w:rsidTr="00884E80">
        <w:tc>
          <w:tcPr>
            <w:tcW w:w="6237" w:type="dxa"/>
            <w:shd w:val="clear" w:color="auto" w:fill="000000" w:themeFill="text1"/>
            <w:vAlign w:val="center"/>
          </w:tcPr>
          <w:p w:rsidR="00C14CA9" w:rsidRPr="00357DE7" w:rsidRDefault="00CE24FB" w:rsidP="00AE785A">
            <w:pPr>
              <w:pStyle w:val="NoSpacing"/>
              <w:rPr>
                <w:rFonts w:ascii="Arial Narrow" w:hAnsi="Arial Narrow"/>
                <w:b/>
                <w:sz w:val="36"/>
              </w:rPr>
            </w:pPr>
            <w:r w:rsidRPr="00357DE7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 xml:space="preserve">How to </w:t>
            </w:r>
            <w:r w:rsidR="00993B99" w:rsidRPr="00357DE7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C</w:t>
            </w:r>
            <w:r w:rsidR="00AE785A" w:rsidRPr="00357DE7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omplete a Financial Statement</w:t>
            </w:r>
          </w:p>
        </w:tc>
        <w:tc>
          <w:tcPr>
            <w:tcW w:w="3123" w:type="dxa"/>
            <w:shd w:val="clear" w:color="auto" w:fill="D9D9D9" w:themeFill="background1" w:themeFillShade="D9"/>
            <w:vAlign w:val="center"/>
          </w:tcPr>
          <w:p w:rsidR="00C14CA9" w:rsidRPr="00357DE7" w:rsidRDefault="00AE785A" w:rsidP="00447924">
            <w:pPr>
              <w:pStyle w:val="NoSpacing"/>
              <w:jc w:val="right"/>
              <w:rPr>
                <w:rFonts w:ascii="Arial Narrow" w:hAnsi="Arial Narrow"/>
                <w:b/>
                <w:sz w:val="36"/>
                <w:szCs w:val="36"/>
              </w:rPr>
            </w:pPr>
            <w:r w:rsidRPr="00357DE7">
              <w:rPr>
                <w:rFonts w:ascii="Arial Narrow" w:hAnsi="Arial Narrow"/>
                <w:b/>
                <w:sz w:val="36"/>
                <w:szCs w:val="36"/>
              </w:rPr>
              <w:t>Instructions</w:t>
            </w:r>
          </w:p>
        </w:tc>
      </w:tr>
    </w:tbl>
    <w:p w:rsidR="00C14CA9" w:rsidRDefault="00C14CA9" w:rsidP="00C14CA9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60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15" w:type="dxa"/>
          <w:left w:w="346" w:type="dxa"/>
          <w:bottom w:w="115" w:type="dxa"/>
          <w:right w:w="346" w:type="dxa"/>
        </w:tblCellMar>
        <w:tblLook w:val="04A0" w:firstRow="1" w:lastRow="0" w:firstColumn="1" w:lastColumn="0" w:noHBand="0" w:noVBand="1"/>
      </w:tblPr>
      <w:tblGrid>
        <w:gridCol w:w="9601"/>
      </w:tblGrid>
      <w:tr w:rsidR="00837310" w:rsidTr="00884E80">
        <w:trPr>
          <w:trHeight w:val="12699"/>
          <w:jc w:val="center"/>
        </w:trPr>
        <w:tc>
          <w:tcPr>
            <w:tcW w:w="9601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D07C4D" w:rsidRDefault="00D07C4D" w:rsidP="009204D4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</w:t>
            </w:r>
            <w:r w:rsidRPr="00397DD8">
              <w:rPr>
                <w:rFonts w:ascii="Arial Narrow" w:hAnsi="Arial Narrow"/>
                <w:b/>
              </w:rPr>
              <w:t xml:space="preserve">Financial </w:t>
            </w:r>
            <w:r w:rsidRPr="00BB5F35">
              <w:rPr>
                <w:rFonts w:ascii="Arial Narrow" w:hAnsi="Arial Narrow"/>
                <w:b/>
              </w:rPr>
              <w:t xml:space="preserve">Statement </w:t>
            </w:r>
            <w:r w:rsidR="00BB5F35" w:rsidRPr="00BB5F35">
              <w:rPr>
                <w:rFonts w:ascii="Arial Narrow" w:hAnsi="Arial Narrow"/>
                <w:b/>
              </w:rPr>
              <w:t>(Form F10.02A)</w:t>
            </w:r>
            <w:r w:rsidR="00BB5F3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is a sworn document that informs the Court of your financial situation.</w:t>
            </w:r>
          </w:p>
          <w:p w:rsidR="00BB5F35" w:rsidRPr="00BB5F35" w:rsidRDefault="00BB5F35" w:rsidP="009204D4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sz w:val="10"/>
              </w:rPr>
            </w:pPr>
          </w:p>
          <w:p w:rsidR="00EF580F" w:rsidRDefault="00397DD8" w:rsidP="009204D4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290D93">
              <w:rPr>
                <w:rFonts w:ascii="Arial Narrow" w:hAnsi="Arial Narrow"/>
                <w:b/>
              </w:rPr>
              <w:t xml:space="preserve">You only </w:t>
            </w:r>
            <w:r w:rsidR="00D07C4D" w:rsidRPr="00290D93">
              <w:rPr>
                <w:rFonts w:ascii="Arial Narrow" w:hAnsi="Arial Narrow"/>
                <w:b/>
              </w:rPr>
              <w:t>need to  fill out a Financial Sta</w:t>
            </w:r>
            <w:r w:rsidRPr="00290D93">
              <w:rPr>
                <w:rFonts w:ascii="Arial Narrow" w:hAnsi="Arial Narrow"/>
                <w:b/>
              </w:rPr>
              <w:t xml:space="preserve">tement if </w:t>
            </w:r>
            <w:r w:rsidR="00DF2F46">
              <w:rPr>
                <w:rFonts w:ascii="Arial Narrow" w:hAnsi="Arial Narrow"/>
                <w:b/>
              </w:rPr>
              <w:t xml:space="preserve">at least one of </w:t>
            </w:r>
            <w:r w:rsidR="0095620B" w:rsidRPr="00290D93">
              <w:rPr>
                <w:rFonts w:ascii="Arial Narrow" w:hAnsi="Arial Narrow"/>
                <w:b/>
              </w:rPr>
              <w:t>these situations appl</w:t>
            </w:r>
            <w:r w:rsidR="00DF2F46">
              <w:rPr>
                <w:rFonts w:ascii="Arial Narrow" w:hAnsi="Arial Narrow"/>
                <w:b/>
              </w:rPr>
              <w:t>ies</w:t>
            </w:r>
            <w:r w:rsidRPr="00290D93">
              <w:rPr>
                <w:rFonts w:ascii="Arial Narrow" w:hAnsi="Arial Narrow"/>
                <w:b/>
              </w:rPr>
              <w:t xml:space="preserve"> to you:</w:t>
            </w:r>
          </w:p>
          <w:p w:rsidR="00A9437B" w:rsidRPr="00A9437B" w:rsidRDefault="00A9437B" w:rsidP="009204D4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sz w:val="10"/>
              </w:rPr>
            </w:pPr>
          </w:p>
          <w:p w:rsidR="00D07C4D" w:rsidRPr="005007A4" w:rsidRDefault="005007A4" w:rsidP="005007A4">
            <w:pPr>
              <w:pStyle w:val="NoSpacing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</w:rPr>
              <w:t xml:space="preserve">Your </w:t>
            </w:r>
            <w:r w:rsidR="0005666E">
              <w:rPr>
                <w:rFonts w:ascii="Arial Narrow" w:hAnsi="Arial Narrow"/>
              </w:rPr>
              <w:t>matter</w:t>
            </w:r>
            <w:r>
              <w:rPr>
                <w:rFonts w:ascii="Arial Narrow" w:hAnsi="Arial Narrow"/>
              </w:rPr>
              <w:t xml:space="preserve"> involves a</w:t>
            </w:r>
            <w:r w:rsidR="0095620B">
              <w:rPr>
                <w:rFonts w:ascii="Arial Narrow" w:hAnsi="Arial Narrow"/>
              </w:rPr>
              <w:t xml:space="preserve"> claim for spousa</w:t>
            </w:r>
            <w:r w:rsidR="00BB5F35">
              <w:rPr>
                <w:rFonts w:ascii="Arial Narrow" w:hAnsi="Arial Narrow"/>
              </w:rPr>
              <w:t xml:space="preserve">l, partner, parental, or </w:t>
            </w:r>
            <w:proofErr w:type="spellStart"/>
            <w:r w:rsidR="00BB5F35">
              <w:rPr>
                <w:rFonts w:ascii="Arial Narrow" w:hAnsi="Arial Narrow"/>
              </w:rPr>
              <w:t>dependa</w:t>
            </w:r>
            <w:r w:rsidR="0095620B">
              <w:rPr>
                <w:rFonts w:ascii="Arial Narrow" w:hAnsi="Arial Narrow"/>
              </w:rPr>
              <w:t>nt</w:t>
            </w:r>
            <w:proofErr w:type="spellEnd"/>
            <w:r w:rsidR="0095620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support (made by </w:t>
            </w:r>
            <w:r w:rsidR="0095620B">
              <w:rPr>
                <w:rFonts w:ascii="Arial Narrow" w:hAnsi="Arial Narrow"/>
              </w:rPr>
              <w:t>either party</w:t>
            </w:r>
            <w:r>
              <w:rPr>
                <w:rFonts w:ascii="Arial Narrow" w:hAnsi="Arial Narrow"/>
              </w:rPr>
              <w:t>)</w:t>
            </w:r>
          </w:p>
          <w:p w:rsidR="005007A4" w:rsidRPr="005007A4" w:rsidRDefault="005007A4" w:rsidP="005007A4">
            <w:pPr>
              <w:pStyle w:val="NoSpacing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</w:rPr>
              <w:t xml:space="preserve">Your </w:t>
            </w:r>
            <w:r w:rsidR="0005666E">
              <w:rPr>
                <w:rFonts w:ascii="Arial Narrow" w:hAnsi="Arial Narrow"/>
              </w:rPr>
              <w:t xml:space="preserve">matter </w:t>
            </w:r>
            <w:r>
              <w:rPr>
                <w:rFonts w:ascii="Arial Narrow" w:hAnsi="Arial Narrow"/>
              </w:rPr>
              <w:t>involves child support and the amount claimed is different from</w:t>
            </w:r>
            <w:r w:rsidR="00C11853">
              <w:rPr>
                <w:rFonts w:ascii="Arial Narrow" w:hAnsi="Arial Narrow"/>
              </w:rPr>
              <w:t xml:space="preserve"> (or in addition to)</w:t>
            </w:r>
            <w:r>
              <w:rPr>
                <w:rFonts w:ascii="Arial Narrow" w:hAnsi="Arial Narrow"/>
              </w:rPr>
              <w:t xml:space="preserve"> the table amount in the Child Support Guidelines</w:t>
            </w:r>
            <w:r w:rsidR="002D69E8">
              <w:rPr>
                <w:rFonts w:ascii="Arial Narrow" w:hAnsi="Arial Narrow"/>
              </w:rPr>
              <w:t xml:space="preserve"> because</w:t>
            </w:r>
            <w:r w:rsidR="008C1CF3">
              <w:rPr>
                <w:rFonts w:ascii="Arial Narrow" w:hAnsi="Arial Narrow"/>
              </w:rPr>
              <w:t xml:space="preserve"> of one or more of the following</w:t>
            </w:r>
            <w:r w:rsidR="002D69E8">
              <w:rPr>
                <w:rFonts w:ascii="Arial Narrow" w:hAnsi="Arial Narrow"/>
              </w:rPr>
              <w:t>:</w:t>
            </w:r>
          </w:p>
          <w:p w:rsidR="008959B8" w:rsidRDefault="008959B8" w:rsidP="008959B8">
            <w:pPr>
              <w:pStyle w:val="NoSpacing"/>
              <w:numPr>
                <w:ilvl w:val="1"/>
                <w:numId w:val="25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2D69E8">
              <w:rPr>
                <w:rFonts w:ascii="Arial Narrow" w:hAnsi="Arial Narrow"/>
              </w:rPr>
              <w:t>Your matter involves support for at least one child over the age of 19</w:t>
            </w:r>
            <w:r>
              <w:rPr>
                <w:rFonts w:ascii="Arial Narrow" w:hAnsi="Arial Narrow"/>
              </w:rPr>
              <w:t>;</w:t>
            </w:r>
          </w:p>
          <w:p w:rsidR="002D69E8" w:rsidRDefault="005007A4" w:rsidP="002D69E8">
            <w:pPr>
              <w:pStyle w:val="NoSpacing"/>
              <w:numPr>
                <w:ilvl w:val="1"/>
                <w:numId w:val="25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2D69E8">
              <w:rPr>
                <w:rFonts w:ascii="Arial Narrow" w:hAnsi="Arial Narrow"/>
              </w:rPr>
              <w:t xml:space="preserve">Your </w:t>
            </w:r>
            <w:r w:rsidR="0005666E" w:rsidRPr="002D69E8">
              <w:rPr>
                <w:rFonts w:ascii="Arial Narrow" w:hAnsi="Arial Narrow"/>
              </w:rPr>
              <w:t>matter</w:t>
            </w:r>
            <w:r w:rsidRPr="002D69E8">
              <w:rPr>
                <w:rFonts w:ascii="Arial Narrow" w:hAnsi="Arial Narrow"/>
              </w:rPr>
              <w:t xml:space="preserve"> involves a claim for special and/or extraordinary expenses</w:t>
            </w:r>
            <w:r w:rsidR="00575B14">
              <w:rPr>
                <w:rFonts w:ascii="Arial Narrow" w:hAnsi="Arial Narrow"/>
              </w:rPr>
              <w:t>;</w:t>
            </w:r>
          </w:p>
          <w:p w:rsidR="00290D93" w:rsidRDefault="00290D93" w:rsidP="00290D93">
            <w:pPr>
              <w:pStyle w:val="NoSpacing"/>
              <w:numPr>
                <w:ilvl w:val="1"/>
                <w:numId w:val="25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2D69E8">
              <w:rPr>
                <w:rFonts w:ascii="Arial Narrow" w:hAnsi="Arial Narrow"/>
              </w:rPr>
              <w:t>You</w:t>
            </w:r>
            <w:r w:rsidR="00A9437B">
              <w:rPr>
                <w:rFonts w:ascii="Arial Narrow" w:hAnsi="Arial Narrow"/>
              </w:rPr>
              <w:t xml:space="preserve"> have </w:t>
            </w:r>
            <w:r w:rsidRPr="002D69E8">
              <w:rPr>
                <w:rFonts w:ascii="Arial Narrow" w:hAnsi="Arial Narrow"/>
              </w:rPr>
              <w:t xml:space="preserve">shared </w:t>
            </w:r>
            <w:r w:rsidR="00A94051" w:rsidRPr="00A44BA2">
              <w:rPr>
                <w:rFonts w:ascii="Arial Narrow" w:hAnsi="Arial Narrow"/>
              </w:rPr>
              <w:t>parenting time</w:t>
            </w:r>
            <w:r w:rsidRPr="002D69E8">
              <w:rPr>
                <w:rFonts w:ascii="Arial Narrow" w:hAnsi="Arial Narrow"/>
              </w:rPr>
              <w:t xml:space="preserve"> (where the child spend</w:t>
            </w:r>
            <w:r w:rsidR="00582984">
              <w:rPr>
                <w:rFonts w:ascii="Arial Narrow" w:hAnsi="Arial Narrow"/>
              </w:rPr>
              <w:t>s</w:t>
            </w:r>
            <w:r w:rsidRPr="002D69E8">
              <w:rPr>
                <w:rFonts w:ascii="Arial Narrow" w:hAnsi="Arial Narrow"/>
              </w:rPr>
              <w:t xml:space="preserve"> at least 40% of their time with each parent)</w:t>
            </w:r>
            <w:r w:rsidR="00575B14">
              <w:rPr>
                <w:rFonts w:ascii="Arial Narrow" w:hAnsi="Arial Narrow"/>
              </w:rPr>
              <w:t>;</w:t>
            </w:r>
          </w:p>
          <w:p w:rsidR="002D69E8" w:rsidRDefault="0005666E" w:rsidP="002D69E8">
            <w:pPr>
              <w:pStyle w:val="NoSpacing"/>
              <w:numPr>
                <w:ilvl w:val="1"/>
                <w:numId w:val="25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2D69E8">
              <w:rPr>
                <w:rFonts w:ascii="Arial Narrow" w:hAnsi="Arial Narrow"/>
              </w:rPr>
              <w:t xml:space="preserve">You </w:t>
            </w:r>
            <w:r w:rsidR="00A9437B">
              <w:rPr>
                <w:rFonts w:ascii="Arial Narrow" w:hAnsi="Arial Narrow"/>
              </w:rPr>
              <w:t xml:space="preserve">have </w:t>
            </w:r>
            <w:r w:rsidRPr="002D69E8">
              <w:rPr>
                <w:rFonts w:ascii="Arial Narrow" w:hAnsi="Arial Narrow"/>
              </w:rPr>
              <w:t xml:space="preserve">split </w:t>
            </w:r>
            <w:r w:rsidR="00A94051" w:rsidRPr="00A44BA2">
              <w:rPr>
                <w:rFonts w:ascii="Arial Narrow" w:hAnsi="Arial Narrow"/>
              </w:rPr>
              <w:t>decision-making</w:t>
            </w:r>
            <w:r w:rsidR="00A94051">
              <w:rPr>
                <w:rFonts w:ascii="Arial Narrow" w:hAnsi="Arial Narrow"/>
              </w:rPr>
              <w:t xml:space="preserve"> </w:t>
            </w:r>
            <w:r w:rsidRPr="002D69E8">
              <w:rPr>
                <w:rFonts w:ascii="Arial Narrow" w:hAnsi="Arial Narrow"/>
              </w:rPr>
              <w:t xml:space="preserve">(where each parent has sole </w:t>
            </w:r>
            <w:r w:rsidR="00A94051" w:rsidRPr="00A44BA2">
              <w:rPr>
                <w:rFonts w:ascii="Arial Narrow" w:hAnsi="Arial Narrow"/>
              </w:rPr>
              <w:t>decision-making</w:t>
            </w:r>
            <w:r w:rsidRPr="002D69E8">
              <w:rPr>
                <w:rFonts w:ascii="Arial Narrow" w:hAnsi="Arial Narrow"/>
              </w:rPr>
              <w:t xml:space="preserve"> of at least one </w:t>
            </w:r>
            <w:r w:rsidR="00290D93">
              <w:rPr>
                <w:rFonts w:ascii="Arial Narrow" w:hAnsi="Arial Narrow"/>
              </w:rPr>
              <w:t xml:space="preserve">of the </w:t>
            </w:r>
            <w:r w:rsidRPr="002D69E8">
              <w:rPr>
                <w:rFonts w:ascii="Arial Narrow" w:hAnsi="Arial Narrow"/>
              </w:rPr>
              <w:t>child</w:t>
            </w:r>
            <w:r w:rsidR="00290D93">
              <w:rPr>
                <w:rFonts w:ascii="Arial Narrow" w:hAnsi="Arial Narrow"/>
              </w:rPr>
              <w:t>ren</w:t>
            </w:r>
            <w:r w:rsidRPr="002D69E8">
              <w:rPr>
                <w:rFonts w:ascii="Arial Narrow" w:hAnsi="Arial Narrow"/>
              </w:rPr>
              <w:t>)</w:t>
            </w:r>
            <w:r w:rsidR="00575B14">
              <w:rPr>
                <w:rFonts w:ascii="Arial Narrow" w:hAnsi="Arial Narrow"/>
              </w:rPr>
              <w:t>;</w:t>
            </w:r>
          </w:p>
          <w:p w:rsidR="002D69E8" w:rsidRDefault="00397DD8" w:rsidP="002D69E8">
            <w:pPr>
              <w:pStyle w:val="NoSpacing"/>
              <w:numPr>
                <w:ilvl w:val="1"/>
                <w:numId w:val="25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2D69E8">
              <w:rPr>
                <w:rFonts w:ascii="Arial Narrow" w:hAnsi="Arial Narrow"/>
              </w:rPr>
              <w:t>Your matter involv</w:t>
            </w:r>
            <w:r w:rsidR="006D1C5F">
              <w:rPr>
                <w:rFonts w:ascii="Arial Narrow" w:hAnsi="Arial Narrow"/>
              </w:rPr>
              <w:t xml:space="preserve">es a child support claim involving a </w:t>
            </w:r>
            <w:proofErr w:type="spellStart"/>
            <w:r w:rsidR="006D1C5F">
              <w:rPr>
                <w:rFonts w:ascii="Arial Narrow" w:hAnsi="Arial Narrow"/>
              </w:rPr>
              <w:t>payor</w:t>
            </w:r>
            <w:proofErr w:type="spellEnd"/>
            <w:r w:rsidR="006D1C5F">
              <w:rPr>
                <w:rFonts w:ascii="Arial Narrow" w:hAnsi="Arial Narrow"/>
              </w:rPr>
              <w:t xml:space="preserve"> </w:t>
            </w:r>
            <w:r w:rsidRPr="002D69E8">
              <w:rPr>
                <w:rFonts w:ascii="Arial Narrow" w:hAnsi="Arial Narrow"/>
              </w:rPr>
              <w:t>who is not the child’s/children’s biological or adoptive parent but has acted as a parent to the child/children</w:t>
            </w:r>
            <w:r w:rsidR="00575B14">
              <w:rPr>
                <w:rFonts w:ascii="Arial Narrow" w:hAnsi="Arial Narrow"/>
              </w:rPr>
              <w:t>;</w:t>
            </w:r>
          </w:p>
          <w:p w:rsidR="00397DD8" w:rsidRPr="002D69E8" w:rsidRDefault="00397DD8" w:rsidP="002D69E8">
            <w:pPr>
              <w:pStyle w:val="NoSpacing"/>
              <w:numPr>
                <w:ilvl w:val="1"/>
                <w:numId w:val="25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2D69E8">
              <w:rPr>
                <w:rFonts w:ascii="Arial Narrow" w:hAnsi="Arial Narrow"/>
              </w:rPr>
              <w:t xml:space="preserve">Your matter involves support and </w:t>
            </w:r>
            <w:r w:rsidR="006D1C5F">
              <w:rPr>
                <w:rFonts w:ascii="Arial Narrow" w:hAnsi="Arial Narrow"/>
              </w:rPr>
              <w:t>one or more of the</w:t>
            </w:r>
            <w:r w:rsidRPr="002D69E8">
              <w:rPr>
                <w:rFonts w:ascii="Arial Narrow" w:hAnsi="Arial Narrow"/>
              </w:rPr>
              <w:t xml:space="preserve"> </w:t>
            </w:r>
            <w:proofErr w:type="spellStart"/>
            <w:r w:rsidR="0095620B">
              <w:rPr>
                <w:rFonts w:ascii="Arial Narrow" w:hAnsi="Arial Narrow"/>
              </w:rPr>
              <w:t>payor</w:t>
            </w:r>
            <w:r w:rsidR="006D1C5F">
              <w:rPr>
                <w:rFonts w:ascii="Arial Narrow" w:hAnsi="Arial Narrow"/>
              </w:rPr>
              <w:t>s</w:t>
            </w:r>
            <w:proofErr w:type="spellEnd"/>
            <w:r w:rsidRPr="002D69E8">
              <w:rPr>
                <w:rFonts w:ascii="Arial Narrow" w:hAnsi="Arial Narrow"/>
              </w:rPr>
              <w:t xml:space="preserve"> ma</w:t>
            </w:r>
            <w:r w:rsidR="00575B14">
              <w:rPr>
                <w:rFonts w:ascii="Arial Narrow" w:hAnsi="Arial Narrow"/>
              </w:rPr>
              <w:t>ke</w:t>
            </w:r>
            <w:r w:rsidR="006D1C5F">
              <w:rPr>
                <w:rFonts w:ascii="Arial Narrow" w:hAnsi="Arial Narrow"/>
              </w:rPr>
              <w:t>s</w:t>
            </w:r>
            <w:r w:rsidR="00575B14">
              <w:rPr>
                <w:rFonts w:ascii="Arial Narrow" w:hAnsi="Arial Narrow"/>
              </w:rPr>
              <w:t xml:space="preserve"> more than $150,000</w:t>
            </w:r>
            <w:r w:rsidR="006D1C5F">
              <w:rPr>
                <w:rFonts w:ascii="Arial Narrow" w:hAnsi="Arial Narrow"/>
              </w:rPr>
              <w:t>/year</w:t>
            </w:r>
            <w:r w:rsidR="00575B14">
              <w:rPr>
                <w:rFonts w:ascii="Arial Narrow" w:hAnsi="Arial Narrow"/>
              </w:rPr>
              <w:t xml:space="preserve">; </w:t>
            </w:r>
          </w:p>
          <w:p w:rsidR="00290D93" w:rsidRDefault="00290D93" w:rsidP="00290D93">
            <w:pPr>
              <w:pStyle w:val="NoSpacing"/>
              <w:numPr>
                <w:ilvl w:val="1"/>
                <w:numId w:val="25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5007A4">
              <w:rPr>
                <w:rFonts w:ascii="Arial Narrow" w:hAnsi="Arial Narrow"/>
              </w:rPr>
              <w:t>You are making an undue hardship claim</w:t>
            </w:r>
            <w:r w:rsidR="00575B14">
              <w:rPr>
                <w:rFonts w:ascii="Arial Narrow" w:hAnsi="Arial Narrow"/>
              </w:rPr>
              <w:t>.</w:t>
            </w:r>
          </w:p>
          <w:p w:rsidR="00D07C4D" w:rsidRPr="00AC3CC0" w:rsidRDefault="00D07C4D" w:rsidP="009204D4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sz w:val="10"/>
                <w:u w:val="single"/>
              </w:rPr>
            </w:pPr>
          </w:p>
          <w:p w:rsidR="00A94051" w:rsidRDefault="004637DB" w:rsidP="00A94051">
            <w:pPr>
              <w:pStyle w:val="NoSpacing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Completing</w:t>
            </w:r>
            <w:r w:rsidR="00D07C4D">
              <w:rPr>
                <w:rFonts w:ascii="Arial Narrow" w:hAnsi="Arial Narrow"/>
                <w:b/>
                <w:u w:val="single"/>
              </w:rPr>
              <w:t xml:space="preserve"> </w:t>
            </w:r>
            <w:r w:rsidR="00447924">
              <w:rPr>
                <w:rFonts w:ascii="Arial Narrow" w:hAnsi="Arial Narrow"/>
                <w:b/>
                <w:u w:val="single"/>
              </w:rPr>
              <w:t>Y</w:t>
            </w:r>
            <w:r w:rsidR="00447924" w:rsidRPr="00447924">
              <w:rPr>
                <w:rFonts w:ascii="Arial Narrow" w:hAnsi="Arial Narrow"/>
                <w:b/>
                <w:u w:val="single"/>
              </w:rPr>
              <w:t xml:space="preserve">our </w:t>
            </w:r>
            <w:r w:rsidR="001617BC">
              <w:rPr>
                <w:rFonts w:ascii="Arial Narrow" w:hAnsi="Arial Narrow"/>
                <w:b/>
                <w:u w:val="single"/>
              </w:rPr>
              <w:t>Financial Statement</w:t>
            </w:r>
          </w:p>
          <w:p w:rsidR="00A94051" w:rsidRDefault="00A94051" w:rsidP="00A94051">
            <w:pPr>
              <w:pStyle w:val="NoSpacing"/>
              <w:jc w:val="both"/>
              <w:rPr>
                <w:rFonts w:ascii="Arial Narrow" w:hAnsi="Arial Narrow"/>
                <w:b/>
                <w:u w:val="single"/>
              </w:rPr>
            </w:pPr>
          </w:p>
          <w:p w:rsidR="00541A01" w:rsidRPr="00A94051" w:rsidRDefault="009369A2" w:rsidP="00A94051">
            <w:pPr>
              <w:pStyle w:val="NoSpacing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</w:rPr>
              <w:t xml:space="preserve">You can </w:t>
            </w:r>
            <w:r w:rsidRPr="009369A2">
              <w:rPr>
                <w:rFonts w:ascii="Arial Narrow" w:hAnsi="Arial Narrow"/>
              </w:rPr>
              <w:t>fill out this form by hand</w:t>
            </w:r>
            <w:r>
              <w:rPr>
                <w:rFonts w:ascii="Arial Narrow" w:hAnsi="Arial Narrow"/>
              </w:rPr>
              <w:t xml:space="preserve"> or you can download and fill out this form electronically </w:t>
            </w:r>
            <w:proofErr w:type="gramStart"/>
            <w:r>
              <w:rPr>
                <w:rFonts w:ascii="Arial Narrow" w:hAnsi="Arial Narrow"/>
              </w:rPr>
              <w:t xml:space="preserve">at </w:t>
            </w:r>
            <w:r w:rsidR="00903E27">
              <w:t xml:space="preserve"> </w:t>
            </w:r>
            <w:proofErr w:type="gramEnd"/>
            <w:r w:rsidR="00903E27" w:rsidRPr="00903E27">
              <w:rPr>
                <w:rFonts w:ascii="Arial Narrow" w:hAnsi="Arial Narrow"/>
              </w:rPr>
              <w:fldChar w:fldCharType="begin"/>
            </w:r>
            <w:r w:rsidR="00903E27" w:rsidRPr="00903E27">
              <w:rPr>
                <w:rFonts w:ascii="Arial Narrow" w:hAnsi="Arial Narrow"/>
              </w:rPr>
              <w:instrText xml:space="preserve"> HYPERLINK "https://www.court.nl.ca/supreme/rules-practice-notes-and-forms/family/general/" </w:instrText>
            </w:r>
            <w:r w:rsidR="00903E27" w:rsidRPr="00903E27">
              <w:rPr>
                <w:rFonts w:ascii="Arial Narrow" w:hAnsi="Arial Narrow"/>
              </w:rPr>
              <w:fldChar w:fldCharType="separate"/>
            </w:r>
            <w:r w:rsidR="00903E27" w:rsidRPr="00903E27">
              <w:rPr>
                <w:rStyle w:val="Hyperlink"/>
                <w:rFonts w:ascii="Arial Narrow" w:hAnsi="Arial Narrow"/>
              </w:rPr>
              <w:t>https://www.court.nl.ca/supreme/rules-practice-notes-and-forms/family/general/</w:t>
            </w:r>
            <w:r w:rsidR="00903E27" w:rsidRPr="00903E27">
              <w:rPr>
                <w:rStyle w:val="Hyperlink"/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</w:t>
            </w:r>
            <w:r w:rsidRPr="00827032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I</w:t>
            </w:r>
            <w:r w:rsidRPr="00827032">
              <w:rPr>
                <w:rFonts w:ascii="Arial Narrow" w:hAnsi="Arial Narrow"/>
              </w:rPr>
              <w:t xml:space="preserve">f you fill out the form </w:t>
            </w:r>
            <w:r>
              <w:rPr>
                <w:rFonts w:ascii="Arial Narrow" w:hAnsi="Arial Narrow"/>
              </w:rPr>
              <w:t>electronically</w:t>
            </w:r>
            <w:r w:rsidRPr="00827032">
              <w:rPr>
                <w:rFonts w:ascii="Arial Narrow" w:hAnsi="Arial Narrow"/>
              </w:rPr>
              <w:t>, you must still print the form</w:t>
            </w:r>
            <w:r w:rsidRPr="009369A2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file it with the Court</w:t>
            </w:r>
            <w:r w:rsidRPr="009369A2">
              <w:rPr>
                <w:rFonts w:ascii="Arial Narrow" w:hAnsi="Arial Narrow"/>
              </w:rPr>
              <w:t xml:space="preserve">, and serve a copy on the </w:t>
            </w:r>
            <w:r w:rsidR="00974AE5">
              <w:rPr>
                <w:rFonts w:ascii="Arial Narrow" w:hAnsi="Arial Narrow"/>
              </w:rPr>
              <w:t>other person</w:t>
            </w:r>
            <w:r w:rsidRPr="00827032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. </w:t>
            </w:r>
            <w:r w:rsidR="00532296">
              <w:rPr>
                <w:rFonts w:ascii="Arial Narrow" w:hAnsi="Arial Narrow"/>
              </w:rPr>
              <w:t xml:space="preserve">You must fill out </w:t>
            </w:r>
            <w:r w:rsidR="00362596">
              <w:rPr>
                <w:rFonts w:ascii="Arial Narrow" w:hAnsi="Arial Narrow"/>
              </w:rPr>
              <w:t>Parts A, B, and C</w:t>
            </w:r>
            <w:r w:rsidR="00532296">
              <w:rPr>
                <w:rFonts w:ascii="Arial Narrow" w:hAnsi="Arial Narrow"/>
              </w:rPr>
              <w:t xml:space="preserve"> of the </w:t>
            </w:r>
            <w:r w:rsidR="001617BC">
              <w:rPr>
                <w:rFonts w:ascii="Arial Narrow" w:hAnsi="Arial Narrow"/>
              </w:rPr>
              <w:t>Financial Statement</w:t>
            </w:r>
            <w:r w:rsidR="00806238">
              <w:rPr>
                <w:rFonts w:ascii="Arial Narrow" w:hAnsi="Arial Narrow"/>
              </w:rPr>
              <w:t xml:space="preserve"> and attach</w:t>
            </w:r>
            <w:r w:rsidR="00532296">
              <w:rPr>
                <w:rFonts w:ascii="Arial Narrow" w:hAnsi="Arial Narrow"/>
              </w:rPr>
              <w:t xml:space="preserve"> </w:t>
            </w:r>
            <w:r w:rsidR="00CE3F40">
              <w:rPr>
                <w:rFonts w:ascii="Arial Narrow" w:hAnsi="Arial Narrow"/>
              </w:rPr>
              <w:t>any</w:t>
            </w:r>
            <w:r w:rsidR="00532296">
              <w:rPr>
                <w:rFonts w:ascii="Arial Narrow" w:hAnsi="Arial Narrow"/>
              </w:rPr>
              <w:t xml:space="preserve"> schedules and additional forms that apply to you. </w:t>
            </w:r>
            <w:r w:rsidR="00541A01">
              <w:rPr>
                <w:rFonts w:ascii="Arial Narrow" w:hAnsi="Arial Narrow"/>
              </w:rPr>
              <w:t>If you</w:t>
            </w:r>
            <w:r w:rsidR="0070733F">
              <w:rPr>
                <w:rFonts w:ascii="Arial Narrow" w:hAnsi="Arial Narrow"/>
              </w:rPr>
              <w:t xml:space="preserve"> need</w:t>
            </w:r>
            <w:r w:rsidR="00541A01">
              <w:rPr>
                <w:rFonts w:ascii="Arial Narrow" w:hAnsi="Arial Narrow"/>
              </w:rPr>
              <w:t xml:space="preserve"> more space to fill out any section of </w:t>
            </w:r>
            <w:r w:rsidR="00F841C5">
              <w:rPr>
                <w:rFonts w:ascii="Arial Narrow" w:hAnsi="Arial Narrow"/>
              </w:rPr>
              <w:t>this Financial Statement,</w:t>
            </w:r>
            <w:r w:rsidR="00541A01">
              <w:rPr>
                <w:rFonts w:ascii="Arial Narrow" w:hAnsi="Arial Narrow"/>
              </w:rPr>
              <w:t xml:space="preserve"> attach an extra page.</w:t>
            </w:r>
          </w:p>
          <w:p w:rsidR="00447924" w:rsidRPr="00AC3CC0" w:rsidRDefault="00447924" w:rsidP="00541A01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  <w:p w:rsidR="00A94051" w:rsidRDefault="00447924" w:rsidP="00A94051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 w:rsidRPr="00447924">
              <w:rPr>
                <w:rFonts w:ascii="Arial Narrow" w:hAnsi="Arial Narrow"/>
                <w:b/>
                <w:u w:val="single"/>
              </w:rPr>
              <w:t xml:space="preserve">Filing </w:t>
            </w:r>
            <w:r w:rsidR="00DB7691">
              <w:rPr>
                <w:rFonts w:ascii="Arial Narrow" w:hAnsi="Arial Narrow"/>
                <w:b/>
                <w:u w:val="single"/>
              </w:rPr>
              <w:t xml:space="preserve">and Serving </w:t>
            </w:r>
            <w:r w:rsidRPr="00447924">
              <w:rPr>
                <w:rFonts w:ascii="Arial Narrow" w:hAnsi="Arial Narrow"/>
                <w:b/>
                <w:u w:val="single"/>
              </w:rPr>
              <w:t xml:space="preserve">Your </w:t>
            </w:r>
            <w:r w:rsidR="00DB7691">
              <w:rPr>
                <w:rFonts w:ascii="Arial Narrow" w:hAnsi="Arial Narrow"/>
                <w:b/>
                <w:u w:val="single"/>
              </w:rPr>
              <w:t>Financial Statement</w:t>
            </w:r>
          </w:p>
          <w:p w:rsidR="00A94051" w:rsidRDefault="00A94051" w:rsidP="00A94051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A94051" w:rsidRPr="00A94051" w:rsidRDefault="00A9437B" w:rsidP="00A94051">
            <w:pPr>
              <w:pStyle w:val="NoSpacing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You may file and serve your Financial Statement together with your Application, Response, or Reply.  </w:t>
            </w:r>
            <w:r w:rsidR="005C564E" w:rsidRPr="00571AD7">
              <w:rPr>
                <w:rFonts w:ascii="Arial Narrow" w:hAnsi="Arial Narrow"/>
              </w:rPr>
              <w:t xml:space="preserve">You must </w:t>
            </w:r>
            <w:r w:rsidR="005C564E">
              <w:rPr>
                <w:rFonts w:ascii="Arial Narrow" w:hAnsi="Arial Narrow"/>
              </w:rPr>
              <w:t xml:space="preserve">make </w:t>
            </w:r>
            <w:r w:rsidR="005C564E" w:rsidRPr="006B3C35">
              <w:rPr>
                <w:rFonts w:ascii="Arial Narrow" w:hAnsi="Arial Narrow"/>
                <w:b/>
              </w:rPr>
              <w:t>3 extra</w:t>
            </w:r>
            <w:r w:rsidR="005C564E" w:rsidRPr="00571AD7">
              <w:rPr>
                <w:rFonts w:ascii="Arial Narrow" w:hAnsi="Arial Narrow"/>
                <w:b/>
              </w:rPr>
              <w:t xml:space="preserve"> copies </w:t>
            </w:r>
            <w:r w:rsidR="005C564E" w:rsidRPr="00571AD7">
              <w:rPr>
                <w:rFonts w:ascii="Arial Narrow" w:hAnsi="Arial Narrow"/>
              </w:rPr>
              <w:t xml:space="preserve">of your completed </w:t>
            </w:r>
            <w:r w:rsidR="005C564E">
              <w:rPr>
                <w:rFonts w:ascii="Arial Narrow" w:hAnsi="Arial Narrow"/>
              </w:rPr>
              <w:t>and signed Financial Statement</w:t>
            </w:r>
            <w:r w:rsidR="005C564E" w:rsidRPr="00571AD7">
              <w:rPr>
                <w:rFonts w:ascii="Arial Narrow" w:hAnsi="Arial Narrow"/>
              </w:rPr>
              <w:t xml:space="preserve"> </w:t>
            </w:r>
            <w:r w:rsidR="005C564E">
              <w:rPr>
                <w:rFonts w:ascii="Arial Narrow" w:hAnsi="Arial Narrow"/>
              </w:rPr>
              <w:t>(including any additional document</w:t>
            </w:r>
            <w:r w:rsidR="00AC3CC0">
              <w:rPr>
                <w:rFonts w:ascii="Arial Narrow" w:hAnsi="Arial Narrow"/>
              </w:rPr>
              <w:t>s</w:t>
            </w:r>
            <w:r w:rsidR="005C564E">
              <w:rPr>
                <w:rFonts w:ascii="Arial Narrow" w:hAnsi="Arial Narrow"/>
              </w:rPr>
              <w:t>)</w:t>
            </w:r>
            <w:r w:rsidR="00AC3CC0">
              <w:rPr>
                <w:rFonts w:ascii="Arial Narrow" w:hAnsi="Arial Narrow"/>
              </w:rPr>
              <w:t>. F</w:t>
            </w:r>
            <w:r w:rsidR="005C564E">
              <w:rPr>
                <w:rFonts w:ascii="Arial Narrow" w:hAnsi="Arial Narrow"/>
              </w:rPr>
              <w:t>ile</w:t>
            </w:r>
            <w:r w:rsidR="005C564E" w:rsidRPr="00571AD7">
              <w:rPr>
                <w:rFonts w:ascii="Arial Narrow" w:hAnsi="Arial Narrow"/>
              </w:rPr>
              <w:t xml:space="preserve"> your </w:t>
            </w:r>
            <w:r w:rsidR="005C564E">
              <w:rPr>
                <w:rFonts w:ascii="Arial Narrow" w:hAnsi="Arial Narrow"/>
              </w:rPr>
              <w:t>original Financial Statement</w:t>
            </w:r>
            <w:r w:rsidR="005C564E" w:rsidRPr="00571AD7">
              <w:rPr>
                <w:rFonts w:ascii="Arial Narrow" w:hAnsi="Arial Narrow"/>
              </w:rPr>
              <w:t xml:space="preserve"> with the Court. </w:t>
            </w:r>
            <w:r w:rsidR="00B23888">
              <w:rPr>
                <w:rFonts w:ascii="Arial Narrow" w:hAnsi="Arial Narrow"/>
              </w:rPr>
              <w:t>To file the Financial Statement, you must bring the Financial Statement to the Supreme Court location where your file is or you can mail it to that location.</w:t>
            </w:r>
          </w:p>
          <w:p w:rsidR="00A94051" w:rsidRPr="00A94051" w:rsidRDefault="00A94051" w:rsidP="00A94051">
            <w:pPr>
              <w:pStyle w:val="NoSpacing"/>
              <w:jc w:val="both"/>
              <w:rPr>
                <w:rFonts w:ascii="Arial Narrow" w:hAnsi="Arial Narrow"/>
              </w:rPr>
            </w:pPr>
          </w:p>
          <w:p w:rsidR="005D3FEC" w:rsidRPr="00A94051" w:rsidRDefault="00A9437B" w:rsidP="00A94051">
            <w:pPr>
              <w:pStyle w:val="NoSpacing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</w:rPr>
              <w:t xml:space="preserve">You must give a copy of the Financial Statement to the other person. This is called </w:t>
            </w:r>
            <w:r w:rsidRPr="00AF00DE">
              <w:rPr>
                <w:rFonts w:ascii="Arial Narrow" w:hAnsi="Arial Narrow"/>
                <w:i/>
              </w:rPr>
              <w:t>service</w:t>
            </w:r>
            <w:r>
              <w:rPr>
                <w:rFonts w:ascii="Arial Narrow" w:hAnsi="Arial Narrow"/>
              </w:rPr>
              <w:t>.</w:t>
            </w:r>
            <w:r w:rsidR="00357DE7">
              <w:rPr>
                <w:rFonts w:ascii="Arial Narrow" w:hAnsi="Arial Narrow"/>
              </w:rPr>
              <w:t xml:space="preserve"> Y</w:t>
            </w:r>
            <w:r w:rsidR="00012893">
              <w:rPr>
                <w:rFonts w:ascii="Arial Narrow" w:hAnsi="Arial Narrow"/>
              </w:rPr>
              <w:t>ou can serve the other person by: personal service (an adult</w:t>
            </w:r>
            <w:r w:rsidR="004153A9">
              <w:rPr>
                <w:rFonts w:ascii="Arial Narrow" w:hAnsi="Arial Narrow"/>
              </w:rPr>
              <w:t>,</w:t>
            </w:r>
            <w:r w:rsidR="00012893">
              <w:rPr>
                <w:rFonts w:ascii="Arial Narrow" w:hAnsi="Arial Narrow"/>
              </w:rPr>
              <w:t xml:space="preserve"> who is not you</w:t>
            </w:r>
            <w:r w:rsidR="004153A9">
              <w:rPr>
                <w:rFonts w:ascii="Arial Narrow" w:hAnsi="Arial Narrow"/>
              </w:rPr>
              <w:t>,</w:t>
            </w:r>
            <w:r w:rsidR="00012893">
              <w:rPr>
                <w:rFonts w:ascii="Arial Narrow" w:hAnsi="Arial Narrow"/>
              </w:rPr>
              <w:t xml:space="preserve"> </w:t>
            </w:r>
            <w:r w:rsidR="004153A9">
              <w:rPr>
                <w:rFonts w:ascii="Arial Narrow" w:hAnsi="Arial Narrow"/>
              </w:rPr>
              <w:t>can hand-deliver</w:t>
            </w:r>
            <w:r w:rsidR="00012893">
              <w:rPr>
                <w:rFonts w:ascii="Arial Narrow" w:hAnsi="Arial Narrow"/>
              </w:rPr>
              <w:t xml:space="preserve"> the document), l</w:t>
            </w:r>
            <w:r w:rsidR="00012893" w:rsidRPr="00660C13">
              <w:rPr>
                <w:rFonts w:ascii="Arial Narrow" w:hAnsi="Arial Narrow"/>
              </w:rPr>
              <w:t xml:space="preserve">eaving a copy </w:t>
            </w:r>
            <w:r w:rsidR="00012893">
              <w:rPr>
                <w:rFonts w:ascii="Arial Narrow" w:hAnsi="Arial Narrow"/>
              </w:rPr>
              <w:t>with the other person’s lawyer, l</w:t>
            </w:r>
            <w:r w:rsidR="00012893" w:rsidRPr="00660C13">
              <w:rPr>
                <w:rFonts w:ascii="Arial Narrow" w:hAnsi="Arial Narrow"/>
              </w:rPr>
              <w:t>eaving a copy at the</w:t>
            </w:r>
            <w:r w:rsidR="00012893">
              <w:rPr>
                <w:rFonts w:ascii="Arial Narrow" w:hAnsi="Arial Narrow"/>
              </w:rPr>
              <w:t xml:space="preserve"> other person’s address, registered mail/courier, or regular mail.</w:t>
            </w:r>
            <w:r w:rsidR="00582984">
              <w:rPr>
                <w:rFonts w:ascii="Arial Narrow" w:hAnsi="Arial Narrow"/>
              </w:rPr>
              <w:t xml:space="preserve"> You </w:t>
            </w:r>
            <w:r w:rsidR="0019567B">
              <w:rPr>
                <w:rFonts w:ascii="Arial Narrow" w:hAnsi="Arial Narrow"/>
              </w:rPr>
              <w:t>can</w:t>
            </w:r>
            <w:r w:rsidR="00582984">
              <w:rPr>
                <w:rFonts w:ascii="Arial Narrow" w:hAnsi="Arial Narrow"/>
              </w:rPr>
              <w:t xml:space="preserve"> </w:t>
            </w:r>
            <w:r w:rsidR="003371A7">
              <w:rPr>
                <w:rFonts w:ascii="Arial Narrow" w:hAnsi="Arial Narrow"/>
              </w:rPr>
              <w:t xml:space="preserve">also </w:t>
            </w:r>
            <w:r w:rsidR="00582984">
              <w:rPr>
                <w:rFonts w:ascii="Arial Narrow" w:hAnsi="Arial Narrow"/>
              </w:rPr>
              <w:t>serve the other p</w:t>
            </w:r>
            <w:r w:rsidR="00AC3CC0">
              <w:rPr>
                <w:rFonts w:ascii="Arial Narrow" w:hAnsi="Arial Narrow"/>
              </w:rPr>
              <w:t>erson</w:t>
            </w:r>
            <w:r w:rsidR="00582984">
              <w:rPr>
                <w:rFonts w:ascii="Arial Narrow" w:hAnsi="Arial Narrow"/>
              </w:rPr>
              <w:t xml:space="preserve"> usi</w:t>
            </w:r>
            <w:bookmarkStart w:id="0" w:name="_GoBack"/>
            <w:bookmarkEnd w:id="0"/>
            <w:r w:rsidR="00582984">
              <w:rPr>
                <w:rFonts w:ascii="Arial Narrow" w:hAnsi="Arial Narrow"/>
              </w:rPr>
              <w:t>ng fax, e</w:t>
            </w:r>
            <w:r w:rsidR="00582984" w:rsidRPr="00660C13">
              <w:rPr>
                <w:rFonts w:ascii="Arial Narrow" w:hAnsi="Arial Narrow"/>
              </w:rPr>
              <w:t>mail</w:t>
            </w:r>
            <w:r w:rsidR="00582984">
              <w:rPr>
                <w:rFonts w:ascii="Arial Narrow" w:hAnsi="Arial Narrow"/>
              </w:rPr>
              <w:t>, or e</w:t>
            </w:r>
            <w:r w:rsidR="00582984" w:rsidRPr="00660C13">
              <w:rPr>
                <w:rFonts w:ascii="Arial Narrow" w:hAnsi="Arial Narrow"/>
              </w:rPr>
              <w:t>lectronic document exchange</w:t>
            </w:r>
            <w:r w:rsidR="00582984">
              <w:rPr>
                <w:rFonts w:ascii="Arial Narrow" w:hAnsi="Arial Narrow"/>
              </w:rPr>
              <w:t>, if the other p</w:t>
            </w:r>
            <w:r w:rsidR="00AC3CC0">
              <w:rPr>
                <w:rFonts w:ascii="Arial Narrow" w:hAnsi="Arial Narrow"/>
              </w:rPr>
              <w:t>erson</w:t>
            </w:r>
            <w:r w:rsidR="00582984">
              <w:rPr>
                <w:rFonts w:ascii="Arial Narrow" w:hAnsi="Arial Narrow"/>
              </w:rPr>
              <w:t xml:space="preserve"> has provided that information.</w:t>
            </w:r>
          </w:p>
          <w:p w:rsidR="005D3FEC" w:rsidRPr="00AC3CC0" w:rsidRDefault="005D3FEC" w:rsidP="005D3FEC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  <w:p w:rsidR="005D3FEC" w:rsidRPr="00541080" w:rsidRDefault="00DB7691" w:rsidP="005D3FEC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More </w:t>
            </w:r>
            <w:r w:rsidR="005D3FEC">
              <w:rPr>
                <w:rFonts w:ascii="Arial Narrow" w:hAnsi="Arial Narrow"/>
                <w:b/>
                <w:u w:val="single"/>
              </w:rPr>
              <w:t>Information</w:t>
            </w:r>
          </w:p>
          <w:p w:rsidR="00A9437B" w:rsidRPr="00A9437B" w:rsidRDefault="00A9437B" w:rsidP="00AC3CC0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sz w:val="10"/>
              </w:rPr>
            </w:pPr>
          </w:p>
          <w:p w:rsidR="00AC3CC0" w:rsidRDefault="00AC3CC0" w:rsidP="00AC3CC0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 w:rsidRPr="0034236A">
              <w:rPr>
                <w:rFonts w:ascii="Arial Narrow" w:hAnsi="Arial Narrow"/>
              </w:rPr>
              <w:t xml:space="preserve">Questions? </w:t>
            </w:r>
            <w:r>
              <w:rPr>
                <w:rFonts w:ascii="Arial Narrow" w:hAnsi="Arial Narrow"/>
              </w:rPr>
              <w:t xml:space="preserve">Go to </w:t>
            </w:r>
            <w:hyperlink r:id="rId8" w:history="1">
              <w:r w:rsidR="00903E27" w:rsidRPr="00903E27">
                <w:rPr>
                  <w:rStyle w:val="Hyperlink"/>
                  <w:rFonts w:ascii="Arial Narrow" w:hAnsi="Arial Narrow"/>
                </w:rPr>
                <w:t>https://www.court.nl.ca/supreme/family-division/</w:t>
              </w:r>
            </w:hyperlink>
            <w:r>
              <w:rPr>
                <w:rFonts w:ascii="Arial Narrow" w:hAnsi="Arial Narrow"/>
              </w:rPr>
              <w:t xml:space="preserve"> or contact a Court near you:</w:t>
            </w:r>
          </w:p>
          <w:tbl>
            <w:tblPr>
              <w:tblStyle w:val="TableGrid"/>
              <w:tblW w:w="0" w:type="auto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5"/>
              <w:gridCol w:w="3645"/>
            </w:tblGrid>
            <w:tr w:rsidR="00AC3CC0" w:rsidRPr="007335AE" w:rsidTr="003B61F7">
              <w:tc>
                <w:tcPr>
                  <w:tcW w:w="3645" w:type="dxa"/>
                </w:tcPr>
                <w:p w:rsidR="00AC3CC0" w:rsidRPr="007335AE" w:rsidRDefault="00AC3CC0" w:rsidP="003B61F7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Corner Brook: (709) 637-2227</w:t>
                  </w:r>
                </w:p>
                <w:p w:rsidR="00AC3CC0" w:rsidRPr="007335AE" w:rsidRDefault="00AC3CC0" w:rsidP="003B61F7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Gander: (709) 256-1115</w:t>
                  </w:r>
                </w:p>
                <w:p w:rsidR="00AC3CC0" w:rsidRPr="007335AE" w:rsidRDefault="00AC3CC0" w:rsidP="003B61F7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Grand Bank: (709) 832-1720</w:t>
                  </w:r>
                </w:p>
              </w:tc>
              <w:tc>
                <w:tcPr>
                  <w:tcW w:w="3645" w:type="dxa"/>
                </w:tcPr>
                <w:p w:rsidR="00AC3CC0" w:rsidRPr="007335AE" w:rsidRDefault="00AC3CC0" w:rsidP="003B61F7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Grand Falls-Windsor: (709) 292-4260</w:t>
                  </w:r>
                </w:p>
                <w:p w:rsidR="00AC3CC0" w:rsidRPr="007335AE" w:rsidRDefault="00AC3CC0" w:rsidP="003B61F7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Happy Valley-Goose Bay: (709) 896-7892</w:t>
                  </w:r>
                </w:p>
                <w:p w:rsidR="00AC3CC0" w:rsidRPr="007335AE" w:rsidRDefault="00AC3CC0" w:rsidP="003B61F7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St. John’s: (709) 729-2258</w:t>
                  </w:r>
                </w:p>
              </w:tc>
            </w:tr>
          </w:tbl>
          <w:p w:rsidR="00AC3CC0" w:rsidRPr="00BD79A3" w:rsidRDefault="00AC3CC0" w:rsidP="00AC3CC0">
            <w:pPr>
              <w:pStyle w:val="NoSpacing"/>
              <w:ind w:left="720"/>
              <w:jc w:val="center"/>
              <w:rPr>
                <w:rFonts w:ascii="Arial Narrow" w:hAnsi="Arial Narrow"/>
                <w:sz w:val="10"/>
              </w:rPr>
            </w:pPr>
          </w:p>
          <w:p w:rsidR="00AC3CC0" w:rsidRPr="00357DE7" w:rsidRDefault="00AC3CC0" w:rsidP="00AC3CC0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 w:val="24"/>
              </w:rPr>
            </w:pPr>
            <w:r w:rsidRPr="00357DE7">
              <w:rPr>
                <w:rFonts w:ascii="Arial Narrow" w:hAnsi="Arial Narrow"/>
                <w:b/>
                <w:sz w:val="24"/>
              </w:rPr>
              <w:t>--- It is highly recommended that you get advice from a lawyer ---</w:t>
            </w:r>
          </w:p>
          <w:p w:rsidR="00AC3CC0" w:rsidRPr="00C00168" w:rsidRDefault="00AC3CC0" w:rsidP="00AC3CC0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AC3CC0" w:rsidRDefault="00AC3CC0" w:rsidP="00AC3CC0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you need help finding </w:t>
            </w:r>
            <w:r w:rsidR="0019567B">
              <w:rPr>
                <w:rFonts w:ascii="Arial Narrow" w:hAnsi="Arial Narrow"/>
              </w:rPr>
              <w:t xml:space="preserve">or getting </w:t>
            </w:r>
            <w:r>
              <w:rPr>
                <w:rFonts w:ascii="Arial Narrow" w:hAnsi="Arial Narrow"/>
              </w:rPr>
              <w:t>a lawyer, you can contact:</w:t>
            </w:r>
          </w:p>
          <w:tbl>
            <w:tblPr>
              <w:tblStyle w:val="TableGrid"/>
              <w:tblW w:w="0" w:type="auto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90"/>
            </w:tblGrid>
            <w:tr w:rsidR="00AC3CC0" w:rsidRPr="007335AE" w:rsidTr="003B61F7">
              <w:tc>
                <w:tcPr>
                  <w:tcW w:w="7290" w:type="dxa"/>
                </w:tcPr>
                <w:p w:rsidR="00AC3CC0" w:rsidRPr="007335AE" w:rsidRDefault="00AC3CC0" w:rsidP="003B61F7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436F9C">
                    <w:rPr>
                      <w:rFonts w:ascii="Arial Narrow" w:hAnsi="Arial Narrow"/>
                      <w:sz w:val="18"/>
                    </w:rPr>
                    <w:t>Public Legal Information Association of NL (PLIAN)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: </w:t>
                  </w:r>
                  <w:hyperlink r:id="rId9" w:history="1">
                    <w:r w:rsidRPr="00EB446A">
                      <w:rPr>
                        <w:rStyle w:val="Hyperlink"/>
                        <w:rFonts w:ascii="Arial Narrow" w:hAnsi="Arial Narrow"/>
                        <w:sz w:val="18"/>
                      </w:rPr>
                      <w:t>www.publiclegalinfo.com</w:t>
                    </w:r>
                  </w:hyperlink>
                  <w:r>
                    <w:rPr>
                      <w:rFonts w:ascii="Arial Narrow" w:hAnsi="Arial Narrow"/>
                      <w:sz w:val="18"/>
                    </w:rPr>
                    <w:t xml:space="preserve">  or </w:t>
                  </w:r>
                  <w:r w:rsidR="00937904" w:rsidRPr="00937904">
                    <w:rPr>
                      <w:rFonts w:ascii="Arial Narrow" w:hAnsi="Arial Narrow"/>
                      <w:sz w:val="18"/>
                    </w:rPr>
                    <w:t>1 (888) 660-7788</w:t>
                  </w:r>
                </w:p>
                <w:p w:rsidR="00AC3CC0" w:rsidRPr="007335AE" w:rsidRDefault="00AC3CC0" w:rsidP="003B61F7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Legal Aid: </w:t>
                  </w:r>
                  <w:hyperlink r:id="rId10" w:history="1">
                    <w:r w:rsidRPr="00EB446A">
                      <w:rPr>
                        <w:rStyle w:val="Hyperlink"/>
                        <w:rFonts w:ascii="Arial Narrow" w:hAnsi="Arial Narrow"/>
                        <w:sz w:val="18"/>
                      </w:rPr>
                      <w:t>www.legalaid.nl.ca</w:t>
                    </w:r>
                  </w:hyperlink>
                  <w:r>
                    <w:rPr>
                      <w:rFonts w:ascii="Arial Narrow" w:hAnsi="Arial Narrow"/>
                      <w:sz w:val="18"/>
                    </w:rPr>
                    <w:t xml:space="preserve"> or 1(800) </w:t>
                  </w:r>
                  <w:r w:rsidRPr="00436F9C">
                    <w:rPr>
                      <w:rFonts w:ascii="Arial Narrow" w:hAnsi="Arial Narrow"/>
                      <w:sz w:val="18"/>
                    </w:rPr>
                    <w:t>563-9911</w:t>
                  </w:r>
                </w:p>
              </w:tc>
            </w:tr>
          </w:tbl>
          <w:p w:rsidR="009204D4" w:rsidRPr="00541A01" w:rsidRDefault="009204D4" w:rsidP="00541A01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</w:p>
        </w:tc>
      </w:tr>
    </w:tbl>
    <w:p w:rsidR="009204D4" w:rsidRPr="00884E80" w:rsidRDefault="00192981" w:rsidP="00C17DB1">
      <w:pPr>
        <w:spacing w:after="0" w:line="240" w:lineRule="auto"/>
        <w:ind w:left="-720" w:right="-720"/>
        <w:jc w:val="center"/>
        <w:rPr>
          <w:rFonts w:ascii="Arial Narrow" w:hAnsi="Arial Narrow"/>
          <w:b/>
          <w:sz w:val="26"/>
          <w:szCs w:val="26"/>
        </w:rPr>
        <w:sectPr w:rsidR="009204D4" w:rsidRPr="00884E80" w:rsidSect="00445FEF">
          <w:headerReference w:type="default" r:id="rId11"/>
          <w:footerReference w:type="default" r:id="rId12"/>
          <w:pgSz w:w="12240" w:h="15840"/>
          <w:pgMar w:top="720" w:right="1440" w:bottom="720" w:left="1440" w:header="450" w:footer="178" w:gutter="0"/>
          <w:pgNumType w:start="0"/>
          <w:cols w:space="720"/>
          <w:docGrid w:linePitch="360"/>
        </w:sectPr>
      </w:pPr>
      <w:r w:rsidRPr="00884E80">
        <w:rPr>
          <w:rFonts w:ascii="Arial Narrow" w:hAnsi="Arial Narrow"/>
          <w:b/>
          <w:sz w:val="26"/>
          <w:szCs w:val="26"/>
        </w:rPr>
        <w:t>-</w:t>
      </w:r>
      <w:r w:rsidR="00C17DB1" w:rsidRPr="00884E80">
        <w:rPr>
          <w:rFonts w:ascii="Arial Narrow" w:hAnsi="Arial Narrow"/>
          <w:b/>
          <w:sz w:val="26"/>
          <w:szCs w:val="26"/>
        </w:rPr>
        <w:t xml:space="preserve">-- </w:t>
      </w:r>
      <w:r w:rsidR="009204D4" w:rsidRPr="00884E80">
        <w:rPr>
          <w:rFonts w:ascii="Arial Narrow" w:hAnsi="Arial Narrow"/>
          <w:b/>
          <w:sz w:val="26"/>
          <w:szCs w:val="26"/>
        </w:rPr>
        <w:t xml:space="preserve">REMOVE THIS </w:t>
      </w:r>
      <w:r w:rsidR="00C17DB1" w:rsidRPr="00884E80">
        <w:rPr>
          <w:rFonts w:ascii="Arial Narrow" w:hAnsi="Arial Narrow"/>
          <w:b/>
          <w:sz w:val="26"/>
          <w:szCs w:val="26"/>
        </w:rPr>
        <w:t>PAGE</w:t>
      </w:r>
      <w:r w:rsidR="009204D4" w:rsidRPr="00884E80">
        <w:rPr>
          <w:rFonts w:ascii="Arial Narrow" w:hAnsi="Arial Narrow"/>
          <w:b/>
          <w:sz w:val="26"/>
          <w:szCs w:val="26"/>
        </w:rPr>
        <w:t xml:space="preserve"> BEFORE SERVING </w:t>
      </w:r>
      <w:r w:rsidR="00D07C4D" w:rsidRPr="00884E80">
        <w:rPr>
          <w:rFonts w:ascii="Arial Narrow" w:hAnsi="Arial Narrow"/>
          <w:b/>
          <w:sz w:val="26"/>
          <w:szCs w:val="26"/>
        </w:rPr>
        <w:t>OR FILING THIS FORM</w:t>
      </w:r>
      <w:r w:rsidR="00C17DB1" w:rsidRPr="00884E80">
        <w:rPr>
          <w:rFonts w:ascii="Arial Narrow" w:hAnsi="Arial Narrow"/>
          <w:b/>
          <w:sz w:val="26"/>
          <w:szCs w:val="26"/>
        </w:rPr>
        <w:t xml:space="preserve"> -</w:t>
      </w:r>
      <w:r w:rsidR="00AE785A" w:rsidRPr="00884E80">
        <w:rPr>
          <w:rFonts w:ascii="Arial Narrow" w:hAnsi="Arial Narrow"/>
          <w:b/>
          <w:sz w:val="26"/>
          <w:szCs w:val="26"/>
        </w:rPr>
        <w:t>-</w:t>
      </w:r>
    </w:p>
    <w:p w:rsidR="00557CBB" w:rsidRPr="00FA79B0" w:rsidRDefault="00557CBB" w:rsidP="00206E4A">
      <w:pPr>
        <w:spacing w:line="240" w:lineRule="auto"/>
        <w:jc w:val="center"/>
        <w:rPr>
          <w:rFonts w:ascii="Arial Narrow" w:hAnsi="Arial Narrow"/>
          <w:b/>
          <w:sz w:val="14"/>
          <w:szCs w:val="24"/>
        </w:rPr>
      </w:pPr>
    </w:p>
    <w:p w:rsidR="00881BFB" w:rsidRDefault="005E468A" w:rsidP="00206E4A">
      <w:pPr>
        <w:spacing w:line="240" w:lineRule="auto"/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 xml:space="preserve">Form </w:t>
      </w:r>
      <w:r w:rsidRPr="005E468A">
        <w:rPr>
          <w:rFonts w:ascii="Arial Narrow" w:hAnsi="Arial Narrow"/>
          <w:b/>
          <w:sz w:val="48"/>
          <w:szCs w:val="48"/>
        </w:rPr>
        <w:t>F10.02A</w:t>
      </w:r>
      <w:r w:rsidR="005A7066">
        <w:rPr>
          <w:rFonts w:ascii="Arial Narrow" w:hAnsi="Arial Narrow"/>
          <w:b/>
          <w:sz w:val="48"/>
          <w:szCs w:val="48"/>
        </w:rPr>
        <w:t xml:space="preserve">: </w:t>
      </w:r>
      <w:r w:rsidR="00AE785A">
        <w:rPr>
          <w:rFonts w:ascii="Arial Narrow" w:hAnsi="Arial Narrow"/>
          <w:b/>
          <w:sz w:val="48"/>
          <w:szCs w:val="48"/>
        </w:rPr>
        <w:t>Financial Statement</w:t>
      </w:r>
      <w:r w:rsidR="00495119">
        <w:rPr>
          <w:rFonts w:ascii="Arial Narrow" w:hAnsi="Arial Narrow"/>
          <w:b/>
          <w:sz w:val="48"/>
          <w:szCs w:val="48"/>
        </w:rPr>
        <w:t xml:space="preserve"> (Family Law</w:t>
      </w:r>
      <w:r w:rsidR="00881BFB" w:rsidRPr="00A60666">
        <w:rPr>
          <w:rFonts w:ascii="Arial Narrow" w:hAnsi="Arial Narrow"/>
          <w:b/>
          <w:sz w:val="48"/>
          <w:szCs w:val="48"/>
        </w:rPr>
        <w:t>)</w:t>
      </w:r>
    </w:p>
    <w:p w:rsidR="008722C9" w:rsidRPr="00C61039" w:rsidRDefault="008722C9" w:rsidP="008722C9">
      <w:pPr>
        <w:pStyle w:val="NoSpacing"/>
        <w:rPr>
          <w:sz w:val="14"/>
        </w:rPr>
      </w:pPr>
    </w:p>
    <w:tbl>
      <w:tblPr>
        <w:tblStyle w:val="TableGrid"/>
        <w:tblW w:w="9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270"/>
        <w:gridCol w:w="1478"/>
        <w:gridCol w:w="1530"/>
        <w:gridCol w:w="136"/>
        <w:gridCol w:w="1940"/>
        <w:gridCol w:w="12"/>
        <w:gridCol w:w="242"/>
      </w:tblGrid>
      <w:tr w:rsidR="00E61992" w:rsidTr="003B61F7">
        <w:trPr>
          <w:trHeight w:val="441"/>
          <w:jc w:val="center"/>
        </w:trPr>
        <w:tc>
          <w:tcPr>
            <w:tcW w:w="3995" w:type="dxa"/>
            <w:vMerge w:val="restart"/>
            <w:tcBorders>
              <w:right w:val="single" w:sz="4" w:space="0" w:color="auto"/>
            </w:tcBorders>
          </w:tcPr>
          <w:p w:rsidR="00E61992" w:rsidRPr="00AA2202" w:rsidRDefault="00E61992" w:rsidP="003B61F7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B700F0">
              <w:rPr>
                <w:b/>
                <w:noProof/>
              </w:rPr>
              <w:drawing>
                <wp:inline distT="0" distB="0" distL="0" distR="0" wp14:anchorId="2369EAF2" wp14:editId="3166FC8A">
                  <wp:extent cx="1273603" cy="11620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"/>
                          <a:stretch/>
                        </pic:blipFill>
                        <pic:spPr bwMode="auto">
                          <a:xfrm>
                            <a:off x="0" y="0"/>
                            <a:ext cx="1277572" cy="116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61992" w:rsidRDefault="00E61992" w:rsidP="003B6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 xml:space="preserve">In the Supreme Court of </w:t>
            </w:r>
          </w:p>
          <w:p w:rsidR="00E61992" w:rsidRPr="0061639F" w:rsidRDefault="00E61992" w:rsidP="003B6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Newfoundland and Labrador</w:t>
            </w:r>
          </w:p>
          <w:p w:rsidR="00E61992" w:rsidRPr="0061639F" w:rsidRDefault="00E61992" w:rsidP="003B6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(General/Family)</w:t>
            </w:r>
          </w:p>
          <w:p w:rsidR="00E61992" w:rsidRPr="00AA2202" w:rsidRDefault="00E61992" w:rsidP="003B61F7">
            <w:pPr>
              <w:pStyle w:val="NoSpacing"/>
              <w:spacing w:line="276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992" w:rsidRPr="00340B16" w:rsidRDefault="00E61992" w:rsidP="003B61F7">
            <w:pPr>
              <w:pStyle w:val="NoSpacing"/>
              <w:jc w:val="right"/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E61992" w:rsidRPr="000E3064" w:rsidRDefault="00E61992" w:rsidP="003B61F7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E3064">
              <w:rPr>
                <w:rFonts w:ascii="Arial Narrow" w:hAnsi="Arial Narrow"/>
                <w:b/>
                <w:sz w:val="20"/>
                <w:szCs w:val="20"/>
              </w:rPr>
              <w:t>FOR COURT USE ONLY</w:t>
            </w:r>
          </w:p>
        </w:tc>
      </w:tr>
      <w:tr w:rsidR="00E61992" w:rsidTr="003B61F7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E61992" w:rsidRDefault="00E61992" w:rsidP="003B61F7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:rsidR="00E61992" w:rsidRPr="000E3064" w:rsidRDefault="00E61992" w:rsidP="003B61F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COURT FILE NO: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61992" w:rsidRPr="000E3064" w:rsidRDefault="00E61992" w:rsidP="003B61F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1992" w:rsidTr="003B61F7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E61992" w:rsidRPr="00206E4A" w:rsidRDefault="00E61992" w:rsidP="003B61F7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</w:tcBorders>
          </w:tcPr>
          <w:p w:rsidR="00E61992" w:rsidRPr="00340B16" w:rsidRDefault="00E61992" w:rsidP="003B61F7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E61992" w:rsidRPr="00340B16" w:rsidRDefault="00E61992" w:rsidP="003B61F7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61992" w:rsidRPr="00340B16" w:rsidRDefault="00E61992" w:rsidP="003B61F7">
            <w:pPr>
              <w:pStyle w:val="NoSpacing"/>
              <w:rPr>
                <w:rFonts w:ascii="Arial Narrow" w:hAnsi="Arial Narrow"/>
                <w:sz w:val="10"/>
              </w:rPr>
            </w:pPr>
          </w:p>
        </w:tc>
      </w:tr>
      <w:tr w:rsidR="00E61992" w:rsidTr="003B61F7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E61992" w:rsidRDefault="00E61992" w:rsidP="003B61F7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278" w:type="dxa"/>
            <w:gridSpan w:val="3"/>
            <w:tcBorders>
              <w:left w:val="single" w:sz="4" w:space="0" w:color="auto"/>
            </w:tcBorders>
          </w:tcPr>
          <w:p w:rsidR="00E61992" w:rsidRPr="000E3064" w:rsidRDefault="00E61992" w:rsidP="003B61F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CENTRAL DIVORCE REGISTRY NO: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61992" w:rsidRPr="000E3064" w:rsidRDefault="00E61992" w:rsidP="003B61F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1992" w:rsidTr="003B61F7">
        <w:trPr>
          <w:trHeight w:val="98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E61992" w:rsidRPr="003B0F76" w:rsidRDefault="00E61992" w:rsidP="003B61F7">
            <w:pPr>
              <w:pStyle w:val="NoSpacing"/>
              <w:spacing w:line="276" w:lineRule="auto"/>
              <w:rPr>
                <w:rFonts w:ascii="Arial Narrow" w:hAnsi="Arial Narrow"/>
                <w:sz w:val="12"/>
              </w:rPr>
            </w:pPr>
          </w:p>
        </w:tc>
        <w:tc>
          <w:tcPr>
            <w:tcW w:w="5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2" w:rsidRPr="003B0F76" w:rsidRDefault="00E61992" w:rsidP="003B61F7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E61992" w:rsidTr="003B61F7">
        <w:trPr>
          <w:trHeight w:val="987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E61992" w:rsidRDefault="00E61992" w:rsidP="003B61F7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992" w:rsidRPr="000E3064" w:rsidRDefault="00E61992" w:rsidP="003B61F7">
            <w:pPr>
              <w:pStyle w:val="NoSpacing"/>
              <w:spacing w:line="276" w:lineRule="auto"/>
              <w:rPr>
                <w:rFonts w:ascii="Arial Narrow" w:hAnsi="Arial Narrow"/>
                <w:sz w:val="10"/>
                <w:szCs w:val="20"/>
              </w:rPr>
            </w:pPr>
          </w:p>
          <w:p w:rsidR="00E61992" w:rsidRPr="000E3064" w:rsidRDefault="00E61992" w:rsidP="003B61F7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Filed at </w:t>
            </w:r>
            <w:r w:rsidRPr="000E3064">
              <w:rPr>
                <w:rFonts w:ascii="Arial Narrow" w:hAnsi="Arial Narrow"/>
                <w:sz w:val="20"/>
                <w:szCs w:val="20"/>
              </w:rPr>
              <w:t>____________________________</w:t>
            </w:r>
            <w:proofErr w:type="gramStart"/>
            <w:r w:rsidRPr="000E3064">
              <w:rPr>
                <w:rFonts w:ascii="Arial Narrow" w:hAnsi="Arial Narrow"/>
                <w:sz w:val="20"/>
                <w:szCs w:val="20"/>
              </w:rPr>
              <w:t>_ ,</w:t>
            </w:r>
            <w:proofErr w:type="gramEnd"/>
            <w:r w:rsidRPr="000E3064">
              <w:rPr>
                <w:rFonts w:ascii="Arial Narrow" w:hAnsi="Arial Narrow"/>
                <w:sz w:val="20"/>
                <w:szCs w:val="20"/>
              </w:rPr>
              <w:t xml:space="preserve"> Newfoundland and Labrador, this ________ day of __________________, 20______.</w:t>
            </w:r>
          </w:p>
          <w:p w:rsidR="00E61992" w:rsidRPr="000E3064" w:rsidRDefault="00E61992" w:rsidP="003B61F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E61992" w:rsidRPr="000E3064" w:rsidRDefault="00E61992" w:rsidP="003B61F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1992" w:rsidTr="003B61F7">
        <w:trPr>
          <w:trHeight w:val="350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E61992" w:rsidRDefault="00E61992" w:rsidP="003B61F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E61992" w:rsidRPr="000E3064" w:rsidRDefault="00E61992" w:rsidP="003B61F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1992" w:rsidRPr="00695239" w:rsidRDefault="00E61992" w:rsidP="003B61F7">
            <w:pPr>
              <w:pStyle w:val="NoSpacing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95239">
              <w:rPr>
                <w:rFonts w:ascii="Arial Narrow" w:hAnsi="Arial Narrow"/>
                <w:sz w:val="18"/>
                <w:szCs w:val="20"/>
              </w:rPr>
              <w:t>Registry Clerk of the Supreme Court of Newfoundland and Labrador</w:t>
            </w:r>
          </w:p>
          <w:p w:rsidR="00E61992" w:rsidRPr="000E3064" w:rsidRDefault="00E61992" w:rsidP="003B61F7">
            <w:pPr>
              <w:pStyle w:val="NoSpacing"/>
              <w:jc w:val="center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</w:tcPr>
          <w:p w:rsidR="00E61992" w:rsidRDefault="00E61992" w:rsidP="003B61F7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8722C9" w:rsidRDefault="008722C9" w:rsidP="008722C9">
      <w:pPr>
        <w:pStyle w:val="NoSpacing"/>
        <w:rPr>
          <w:rFonts w:ascii="Arial Narrow" w:hAnsi="Arial Narrow"/>
          <w:sz w:val="14"/>
        </w:rPr>
      </w:pPr>
    </w:p>
    <w:p w:rsidR="008722C9" w:rsidRDefault="008722C9" w:rsidP="008722C9">
      <w:pPr>
        <w:pStyle w:val="NoSpacing"/>
        <w:rPr>
          <w:rFonts w:ascii="Arial Narrow" w:hAnsi="Arial Narrow"/>
          <w:sz w:val="14"/>
        </w:rPr>
      </w:pPr>
    </w:p>
    <w:p w:rsidR="008722C9" w:rsidRPr="008D5472" w:rsidRDefault="008722C9" w:rsidP="008722C9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5760"/>
        <w:gridCol w:w="2520"/>
      </w:tblGrid>
      <w:tr w:rsidR="008722C9" w:rsidTr="00C11853">
        <w:tc>
          <w:tcPr>
            <w:tcW w:w="1285" w:type="dxa"/>
          </w:tcPr>
          <w:p w:rsidR="008722C9" w:rsidRDefault="008722C9" w:rsidP="00C1185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BETWEEN: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722C9" w:rsidRDefault="008722C9" w:rsidP="00C11853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8722C9" w:rsidRDefault="008722C9" w:rsidP="00C1185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</w:t>
            </w:r>
          </w:p>
        </w:tc>
      </w:tr>
      <w:tr w:rsidR="008722C9" w:rsidTr="00C11853">
        <w:trPr>
          <w:trHeight w:val="432"/>
        </w:trPr>
        <w:tc>
          <w:tcPr>
            <w:tcW w:w="1285" w:type="dxa"/>
          </w:tcPr>
          <w:p w:rsidR="008722C9" w:rsidRDefault="008722C9" w:rsidP="00C11853">
            <w:pPr>
              <w:pStyle w:val="NoSpacing"/>
              <w:rPr>
                <w:rFonts w:ascii="Arial Narrow" w:hAnsi="Arial Narrow"/>
              </w:rPr>
            </w:pPr>
          </w:p>
          <w:p w:rsidR="008722C9" w:rsidRPr="0060041B" w:rsidRDefault="008722C9" w:rsidP="00C11853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8722C9" w:rsidRPr="00CD5B64" w:rsidRDefault="008722C9" w:rsidP="00C11853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8722C9" w:rsidRDefault="008722C9" w:rsidP="00C11853">
            <w:pPr>
              <w:pStyle w:val="NoSpacing"/>
              <w:rPr>
                <w:rFonts w:ascii="Arial Narrow" w:hAnsi="Arial Narrow"/>
              </w:rPr>
            </w:pPr>
          </w:p>
        </w:tc>
      </w:tr>
      <w:tr w:rsidR="008722C9" w:rsidTr="00C11853">
        <w:tc>
          <w:tcPr>
            <w:tcW w:w="1285" w:type="dxa"/>
          </w:tcPr>
          <w:p w:rsidR="008722C9" w:rsidRDefault="008722C9" w:rsidP="00C1185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722C9" w:rsidRDefault="008722C9" w:rsidP="00C11853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8722C9" w:rsidRDefault="008722C9" w:rsidP="00C1185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RESPONDENT</w:t>
            </w:r>
          </w:p>
        </w:tc>
      </w:tr>
      <w:tr w:rsidR="008722C9" w:rsidTr="00C11853">
        <w:trPr>
          <w:trHeight w:val="432"/>
        </w:trPr>
        <w:tc>
          <w:tcPr>
            <w:tcW w:w="1285" w:type="dxa"/>
          </w:tcPr>
          <w:p w:rsidR="008722C9" w:rsidRPr="0060041B" w:rsidRDefault="008722C9" w:rsidP="00C11853">
            <w:pPr>
              <w:pStyle w:val="NoSpacing"/>
              <w:rPr>
                <w:rFonts w:ascii="Arial Narrow" w:hAnsi="Arial Narrow"/>
                <w:sz w:val="18"/>
              </w:rPr>
            </w:pPr>
          </w:p>
          <w:p w:rsidR="008722C9" w:rsidRPr="0060041B" w:rsidRDefault="008722C9" w:rsidP="00C11853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8722C9" w:rsidRPr="00CD5B64" w:rsidRDefault="008722C9" w:rsidP="00C11853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8722C9" w:rsidRDefault="008722C9" w:rsidP="00C11853">
            <w:pPr>
              <w:pStyle w:val="NoSpacing"/>
              <w:rPr>
                <w:rFonts w:ascii="Arial Narrow" w:hAnsi="Arial Narrow"/>
              </w:rPr>
            </w:pPr>
          </w:p>
        </w:tc>
      </w:tr>
      <w:tr w:rsidR="008722C9" w:rsidTr="00C11853">
        <w:tc>
          <w:tcPr>
            <w:tcW w:w="1285" w:type="dxa"/>
          </w:tcPr>
          <w:p w:rsidR="008722C9" w:rsidRDefault="008722C9" w:rsidP="00C1185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722C9" w:rsidRPr="005223AC" w:rsidRDefault="008722C9" w:rsidP="00C11853">
            <w:pPr>
              <w:pStyle w:val="NoSpacing"/>
              <w:rPr>
                <w:rFonts w:ascii="Arial Narrow" w:hAnsi="Arial Narrow"/>
                <w:szCs w:val="3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8722C9" w:rsidRDefault="008722C9" w:rsidP="00C11853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NOT APPLICABLE</w:t>
            </w:r>
          </w:p>
          <w:p w:rsidR="00D740FE" w:rsidRPr="00386539" w:rsidRDefault="00D740FE" w:rsidP="00C11853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SECOND </w:t>
            </w:r>
            <w:r>
              <w:rPr>
                <w:rFonts w:ascii="Arial Narrow" w:hAnsi="Arial Narrow"/>
              </w:rPr>
              <w:t>APPLICAN</w:t>
            </w:r>
            <w:r w:rsidRPr="00386539">
              <w:rPr>
                <w:rFonts w:ascii="Arial Narrow" w:hAnsi="Arial Narrow"/>
              </w:rPr>
              <w:t>T</w:t>
            </w:r>
          </w:p>
          <w:p w:rsidR="008722C9" w:rsidRDefault="008722C9" w:rsidP="00C11853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SECOND RESPONDENT</w:t>
            </w:r>
          </w:p>
        </w:tc>
      </w:tr>
      <w:tr w:rsidR="008722C9" w:rsidTr="00C11853">
        <w:tc>
          <w:tcPr>
            <w:tcW w:w="1285" w:type="dxa"/>
          </w:tcPr>
          <w:p w:rsidR="008722C9" w:rsidRDefault="008722C9" w:rsidP="00C11853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760" w:type="dxa"/>
          </w:tcPr>
          <w:p w:rsidR="008722C9" w:rsidRPr="00CD5B64" w:rsidRDefault="008722C9" w:rsidP="00C11853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  <w:vMerge/>
          </w:tcPr>
          <w:p w:rsidR="008722C9" w:rsidRDefault="008722C9" w:rsidP="00C11853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8722C9" w:rsidRDefault="008722C9" w:rsidP="008722C9">
      <w:pPr>
        <w:pStyle w:val="NoSpacing"/>
        <w:rPr>
          <w:rFonts w:ascii="Arial Narrow" w:hAnsi="Arial Narrow"/>
          <w:sz w:val="14"/>
        </w:rPr>
      </w:pPr>
    </w:p>
    <w:p w:rsidR="008722C9" w:rsidRDefault="008722C9" w:rsidP="008722C9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EF7436" w:rsidRDefault="00EF7436" w:rsidP="008722C9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8722C9" w:rsidRDefault="008722C9" w:rsidP="008722C9">
      <w:pPr>
        <w:pStyle w:val="NoSpacing"/>
        <w:rPr>
          <w:rFonts w:ascii="Arial Narrow" w:hAnsi="Arial Narrow"/>
          <w:sz w:val="14"/>
        </w:rPr>
      </w:pPr>
    </w:p>
    <w:p w:rsidR="008722C9" w:rsidRDefault="008722C9" w:rsidP="008722C9">
      <w:pPr>
        <w:pStyle w:val="NoSpacing"/>
        <w:rPr>
          <w:rFonts w:ascii="Arial Narrow" w:hAnsi="Arial Narrow"/>
          <w:sz w:val="14"/>
        </w:rPr>
      </w:pPr>
    </w:p>
    <w:p w:rsidR="00464010" w:rsidRPr="00534596" w:rsidRDefault="00464010" w:rsidP="00575B14">
      <w:pPr>
        <w:pStyle w:val="NoSpacing"/>
        <w:jc w:val="both"/>
        <w:rPr>
          <w:rFonts w:ascii="Arial Narrow" w:hAnsi="Arial Narrow"/>
          <w:i/>
        </w:rPr>
      </w:pPr>
      <w:r w:rsidRPr="00534596">
        <w:rPr>
          <w:rFonts w:ascii="Arial Narrow" w:hAnsi="Arial Narrow"/>
          <w:i/>
        </w:rPr>
        <w:t xml:space="preserve">You must swear or affirm that </w:t>
      </w:r>
      <w:r w:rsidR="005E468A">
        <w:rPr>
          <w:rFonts w:ascii="Arial Narrow" w:hAnsi="Arial Narrow"/>
          <w:i/>
        </w:rPr>
        <w:t>the facts and information</w:t>
      </w:r>
      <w:r w:rsidRPr="00534596">
        <w:rPr>
          <w:rFonts w:ascii="Arial Narrow" w:hAnsi="Arial Narrow"/>
          <w:i/>
        </w:rPr>
        <w:t xml:space="preserve"> you have written in this </w:t>
      </w:r>
      <w:r w:rsidR="001E1FB0" w:rsidRPr="00534596">
        <w:rPr>
          <w:rFonts w:ascii="Arial Narrow" w:hAnsi="Arial Narrow"/>
          <w:i/>
        </w:rPr>
        <w:t xml:space="preserve">Financial Statement </w:t>
      </w:r>
      <w:r w:rsidRPr="00534596">
        <w:rPr>
          <w:rFonts w:ascii="Arial Narrow" w:hAnsi="Arial Narrow"/>
          <w:i/>
        </w:rPr>
        <w:t xml:space="preserve">and the attached Schedule(s) is the truth. You must swear or affirm and sign this </w:t>
      </w:r>
      <w:r w:rsidR="00534596" w:rsidRPr="00534596">
        <w:rPr>
          <w:rFonts w:ascii="Arial Narrow" w:hAnsi="Arial Narrow"/>
          <w:i/>
        </w:rPr>
        <w:t xml:space="preserve">Financial Statement </w:t>
      </w:r>
      <w:r w:rsidRPr="00534596">
        <w:rPr>
          <w:rFonts w:ascii="Arial Narrow" w:hAnsi="Arial Narrow"/>
          <w:i/>
        </w:rPr>
        <w:t>in front of a commissioner of oaths, notary public, justice of the peace</w:t>
      </w:r>
      <w:r w:rsidR="001856EF" w:rsidRPr="00534596">
        <w:rPr>
          <w:rFonts w:ascii="Arial Narrow" w:hAnsi="Arial Narrow"/>
          <w:i/>
        </w:rPr>
        <w:t>,</w:t>
      </w:r>
      <w:r w:rsidRPr="00534596">
        <w:rPr>
          <w:rFonts w:ascii="Arial Narrow" w:hAnsi="Arial Narrow"/>
          <w:i/>
        </w:rPr>
        <w:t xml:space="preserve"> or </w:t>
      </w:r>
      <w:r w:rsidR="001856EF" w:rsidRPr="00534596">
        <w:rPr>
          <w:rFonts w:ascii="Arial Narrow" w:hAnsi="Arial Narrow"/>
          <w:i/>
        </w:rPr>
        <w:t>lawyer</w:t>
      </w:r>
      <w:r w:rsidRPr="00534596">
        <w:rPr>
          <w:rFonts w:ascii="Arial Narrow" w:hAnsi="Arial Narrow"/>
          <w:i/>
        </w:rPr>
        <w:t xml:space="preserve">. </w:t>
      </w:r>
      <w:r w:rsidR="003644B1">
        <w:rPr>
          <w:rFonts w:ascii="Arial Narrow" w:hAnsi="Arial Narrow"/>
          <w:i/>
        </w:rPr>
        <w:t>Court Registry staff are commissioners of oaths and you may sign this Statement at the Court when you file it.</w:t>
      </w:r>
    </w:p>
    <w:p w:rsidR="00464010" w:rsidRDefault="00464010" w:rsidP="00464010">
      <w:pPr>
        <w:pStyle w:val="NoSpacing"/>
        <w:tabs>
          <w:tab w:val="left" w:pos="1888"/>
        </w:tabs>
        <w:jc w:val="both"/>
        <w:rPr>
          <w:rFonts w:ascii="Arial Narrow" w:hAnsi="Arial Narrow"/>
          <w:i/>
        </w:rPr>
      </w:pPr>
    </w:p>
    <w:tbl>
      <w:tblPr>
        <w:tblStyle w:val="TableGrid"/>
        <w:tblW w:w="957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558"/>
        <w:gridCol w:w="810"/>
        <w:gridCol w:w="8183"/>
        <w:gridCol w:w="7"/>
        <w:gridCol w:w="7"/>
      </w:tblGrid>
      <w:tr w:rsidR="001E1FB0" w:rsidTr="00534596">
        <w:trPr>
          <w:gridAfter w:val="2"/>
          <w:wAfter w:w="14" w:type="dxa"/>
        </w:trPr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FB0" w:rsidRDefault="001E1FB0" w:rsidP="00FB04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My name is 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FB0" w:rsidRDefault="001E1FB0" w:rsidP="00FB049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1E1FB0" w:rsidRPr="001E1FB0" w:rsidTr="00534596">
        <w:trPr>
          <w:gridAfter w:val="2"/>
          <w:wAfter w:w="14" w:type="dxa"/>
        </w:trPr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FB0" w:rsidRPr="001E1FB0" w:rsidRDefault="001E1FB0" w:rsidP="00FB0497">
            <w:pPr>
              <w:jc w:val="both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8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FB0" w:rsidRPr="001E1FB0" w:rsidRDefault="001E1FB0" w:rsidP="00534596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1E1FB0">
              <w:rPr>
                <w:rFonts w:ascii="Arial Narrow" w:hAnsi="Arial Narrow"/>
                <w:i/>
                <w:sz w:val="18"/>
              </w:rPr>
              <w:t xml:space="preserve">(Print </w:t>
            </w:r>
            <w:r w:rsidR="00534596">
              <w:rPr>
                <w:rFonts w:ascii="Arial Narrow" w:hAnsi="Arial Narrow"/>
                <w:i/>
                <w:sz w:val="18"/>
              </w:rPr>
              <w:t>your n</w:t>
            </w:r>
            <w:r w:rsidRPr="001E1FB0">
              <w:rPr>
                <w:rFonts w:ascii="Arial Narrow" w:hAnsi="Arial Narrow"/>
                <w:i/>
                <w:sz w:val="18"/>
              </w:rPr>
              <w:t>ame)</w:t>
            </w:r>
          </w:p>
        </w:tc>
      </w:tr>
      <w:tr w:rsidR="000309A0" w:rsidRPr="00B859CE" w:rsidTr="00534596">
        <w:trPr>
          <w:gridAfter w:val="2"/>
          <w:wAfter w:w="14" w:type="dxa"/>
        </w:trPr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9A0" w:rsidRPr="00B859CE" w:rsidRDefault="000309A0" w:rsidP="00B01268">
            <w:pPr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</w:tcPr>
          <w:p w:rsidR="000309A0" w:rsidRPr="00B859CE" w:rsidRDefault="000309A0" w:rsidP="00B01268">
            <w:pPr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</w:tc>
      </w:tr>
      <w:tr w:rsidR="000309A0" w:rsidTr="00534596">
        <w:trPr>
          <w:gridAfter w:val="2"/>
          <w:wAfter w:w="14" w:type="dxa"/>
        </w:trPr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9A0" w:rsidRDefault="000309A0" w:rsidP="00B0126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am the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</w:tcPr>
          <w:p w:rsidR="000309A0" w:rsidRDefault="000309A0" w:rsidP="00B01268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Applicant        </w:t>
            </w: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Respondent        </w:t>
            </w: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Other</w:t>
            </w:r>
            <w:r w:rsidR="00134415">
              <w:rPr>
                <w:rFonts w:ascii="Arial Narrow" w:hAnsi="Arial Narrow"/>
              </w:rPr>
              <w:t>:</w:t>
            </w:r>
          </w:p>
        </w:tc>
      </w:tr>
      <w:tr w:rsidR="001E1FB0" w:rsidRPr="00B859CE" w:rsidTr="00534596">
        <w:trPr>
          <w:gridAfter w:val="2"/>
          <w:wAfter w:w="14" w:type="dxa"/>
        </w:trPr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FB0" w:rsidRPr="00B859CE" w:rsidRDefault="001E1FB0" w:rsidP="00FB0497">
            <w:pPr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</w:tcPr>
          <w:p w:rsidR="001E1FB0" w:rsidRPr="00B859CE" w:rsidRDefault="001E1FB0" w:rsidP="00FB0497">
            <w:pPr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</w:tc>
      </w:tr>
      <w:tr w:rsidR="001E1FB0" w:rsidTr="00534596">
        <w:tblPrEx>
          <w:tblCellMar>
            <w:left w:w="108" w:type="dxa"/>
            <w:right w:w="108" w:type="dxa"/>
          </w:tblCellMar>
        </w:tblPrEx>
        <w:trPr>
          <w:gridAfter w:val="2"/>
          <w:wAfter w:w="14" w:type="dxa"/>
        </w:trPr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FB0" w:rsidRDefault="00534596" w:rsidP="00FB04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My address is</w:t>
            </w:r>
            <w:r w:rsidR="001E1FB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FB0" w:rsidRDefault="001E1FB0" w:rsidP="00FB049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1E1FB0" w:rsidTr="00534596">
        <w:tblPrEx>
          <w:tblCellMar>
            <w:left w:w="108" w:type="dxa"/>
            <w:right w:w="108" w:type="dxa"/>
          </w:tblCellMar>
        </w:tblPrEx>
        <w:trPr>
          <w:gridAfter w:val="2"/>
          <w:wAfter w:w="14" w:type="dxa"/>
        </w:trPr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FB0" w:rsidRDefault="001E1FB0" w:rsidP="00FB049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</w:tcPr>
          <w:p w:rsidR="001E1FB0" w:rsidRPr="001E1FB0" w:rsidRDefault="001E1FB0" w:rsidP="00FC2E0C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(</w:t>
            </w:r>
            <w:r w:rsidR="00FC2E0C">
              <w:rPr>
                <w:rFonts w:ascii="Arial Narrow" w:hAnsi="Arial Narrow"/>
                <w:i/>
                <w:sz w:val="18"/>
              </w:rPr>
              <w:t>Street Address</w:t>
            </w:r>
            <w:r>
              <w:rPr>
                <w:rFonts w:ascii="Arial Narrow" w:hAnsi="Arial Narrow"/>
                <w:i/>
                <w:sz w:val="18"/>
              </w:rPr>
              <w:t>)</w:t>
            </w:r>
          </w:p>
        </w:tc>
      </w:tr>
      <w:tr w:rsidR="001E1FB0" w:rsidRPr="00B859CE" w:rsidTr="00FC2E0C">
        <w:tblPrEx>
          <w:tblCellMar>
            <w:left w:w="108" w:type="dxa"/>
            <w:right w:w="108" w:type="dxa"/>
          </w:tblCellMar>
        </w:tblPrEx>
        <w:trPr>
          <w:gridAfter w:val="2"/>
          <w:wAfter w:w="14" w:type="dxa"/>
        </w:trPr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FB0" w:rsidRPr="00B859CE" w:rsidRDefault="001E1FB0" w:rsidP="00FB0497">
            <w:pPr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</w:tcPr>
          <w:p w:rsidR="001E1FB0" w:rsidRPr="00B859CE" w:rsidRDefault="001E1FB0" w:rsidP="00FB0497">
            <w:pPr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</w:tc>
      </w:tr>
      <w:tr w:rsidR="001E1FB0" w:rsidTr="00FC2E0C">
        <w:tblPrEx>
          <w:tblCellMar>
            <w:left w:w="108" w:type="dxa"/>
            <w:right w:w="108" w:type="dxa"/>
          </w:tblCellMar>
        </w:tblPrEx>
        <w:trPr>
          <w:gridAfter w:val="2"/>
          <w:wAfter w:w="14" w:type="dxa"/>
        </w:trPr>
        <w:tc>
          <w:tcPr>
            <w:tcW w:w="9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1FB0" w:rsidRDefault="00A93877" w:rsidP="008C1CF3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 </w:t>
            </w:r>
            <w:r w:rsidR="008C1CF3">
              <w:rPr>
                <w:rFonts w:ascii="Arial Narrow" w:hAnsi="Arial Narrow"/>
              </w:rPr>
              <w:t>declare</w:t>
            </w:r>
            <w:r w:rsidR="001E1FB0">
              <w:rPr>
                <w:rFonts w:ascii="Arial Narrow" w:hAnsi="Arial Narrow"/>
              </w:rPr>
              <w:t xml:space="preserve"> that the </w:t>
            </w:r>
            <w:r w:rsidR="00EF7C79">
              <w:rPr>
                <w:rFonts w:ascii="Arial Narrow" w:hAnsi="Arial Narrow"/>
              </w:rPr>
              <w:t xml:space="preserve">facts and </w:t>
            </w:r>
            <w:r w:rsidR="001E1FB0">
              <w:rPr>
                <w:rFonts w:ascii="Arial Narrow" w:hAnsi="Arial Narrow"/>
              </w:rPr>
              <w:t>information set out in this Financial Statement</w:t>
            </w:r>
            <w:r w:rsidR="00C11853">
              <w:rPr>
                <w:rFonts w:ascii="Arial Narrow" w:hAnsi="Arial Narrow"/>
              </w:rPr>
              <w:t xml:space="preserve"> and all attached Schedules</w:t>
            </w:r>
            <w:r w:rsidR="001E1FB0">
              <w:rPr>
                <w:rFonts w:ascii="Arial Narrow" w:hAnsi="Arial Narrow"/>
              </w:rPr>
              <w:t xml:space="preserve"> </w:t>
            </w:r>
            <w:r w:rsidR="00C11853">
              <w:rPr>
                <w:rFonts w:ascii="Arial Narrow" w:hAnsi="Arial Narrow"/>
              </w:rPr>
              <w:t>are</w:t>
            </w:r>
            <w:r w:rsidR="001E1FB0">
              <w:rPr>
                <w:rFonts w:ascii="Arial Narrow" w:hAnsi="Arial Narrow"/>
              </w:rPr>
              <w:t xml:space="preserve"> true and complete to</w:t>
            </w:r>
            <w:r w:rsidR="00FC2E0C">
              <w:rPr>
                <w:rFonts w:ascii="Arial Narrow" w:hAnsi="Arial Narrow"/>
              </w:rPr>
              <w:t xml:space="preserve"> the best of my knowledge as of the date of this document.</w:t>
            </w:r>
          </w:p>
        </w:tc>
      </w:tr>
      <w:tr w:rsidR="00B859CE" w:rsidRPr="00F6588C" w:rsidTr="00B859C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7" w:type="dxa"/>
        </w:trPr>
        <w:tc>
          <w:tcPr>
            <w:tcW w:w="9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59CE" w:rsidRPr="00F6588C" w:rsidRDefault="00B859CE" w:rsidP="00901672">
            <w:pPr>
              <w:jc w:val="both"/>
              <w:rPr>
                <w:rFonts w:ascii="Arial Narrow" w:hAnsi="Arial Narrow"/>
                <w:sz w:val="14"/>
              </w:rPr>
            </w:pPr>
          </w:p>
        </w:tc>
      </w:tr>
      <w:tr w:rsidR="00B859CE" w:rsidTr="00B859C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7" w:type="dxa"/>
        </w:trPr>
        <w:tc>
          <w:tcPr>
            <w:tcW w:w="9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59CE" w:rsidRPr="00F6588C" w:rsidRDefault="00B859CE" w:rsidP="00B859CE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457" w:hanging="450"/>
              <w:jc w:val="both"/>
              <w:rPr>
                <w:rFonts w:ascii="Arial Narrow" w:hAnsi="Arial Narrow"/>
              </w:rPr>
            </w:pPr>
            <w:r w:rsidRPr="00F6588C">
              <w:rPr>
                <w:rFonts w:ascii="Arial Narrow" w:hAnsi="Arial Narrow"/>
              </w:rPr>
              <w:t xml:space="preserve">I do not anticipate any significant changes in the information set out in this </w:t>
            </w:r>
            <w:r>
              <w:rPr>
                <w:rFonts w:ascii="Arial Narrow" w:hAnsi="Arial Narrow"/>
              </w:rPr>
              <w:t>Financial Statement; OR</w:t>
            </w:r>
          </w:p>
          <w:p w:rsidR="00B859CE" w:rsidRPr="00B859CE" w:rsidRDefault="00B859CE" w:rsidP="00993FF2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457" w:hanging="450"/>
              <w:jc w:val="both"/>
              <w:rPr>
                <w:rFonts w:ascii="Arial Narrow" w:hAnsi="Arial Narrow"/>
              </w:rPr>
            </w:pPr>
            <w:r w:rsidRPr="00F6588C">
              <w:rPr>
                <w:rFonts w:ascii="Arial Narrow" w:hAnsi="Arial Narrow"/>
              </w:rPr>
              <w:t xml:space="preserve">I anticipate the following changes in the information set out in this Financial Statement: </w:t>
            </w:r>
            <w:r>
              <w:rPr>
                <w:rFonts w:ascii="Arial Narrow" w:hAnsi="Arial Narrow"/>
                <w:i/>
              </w:rPr>
              <w:t>(</w:t>
            </w:r>
            <w:r w:rsidR="00993FF2">
              <w:rPr>
                <w:rFonts w:ascii="Arial Narrow" w:hAnsi="Arial Narrow"/>
                <w:i/>
              </w:rPr>
              <w:t>Specify</w:t>
            </w:r>
            <w:r>
              <w:rPr>
                <w:rFonts w:ascii="Arial Narrow" w:hAnsi="Arial Narrow"/>
                <w:i/>
              </w:rPr>
              <w:t>)</w:t>
            </w:r>
          </w:p>
        </w:tc>
      </w:tr>
      <w:tr w:rsidR="00B859CE" w:rsidTr="00B859C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59CE" w:rsidRPr="00F6588C" w:rsidRDefault="00B859CE" w:rsidP="00901672">
            <w:pPr>
              <w:pStyle w:val="ListParagraph"/>
              <w:ind w:left="457"/>
              <w:jc w:val="both"/>
              <w:rPr>
                <w:rFonts w:ascii="Arial Narrow" w:hAnsi="Arial Narrow"/>
              </w:rPr>
            </w:pPr>
          </w:p>
        </w:tc>
        <w:tc>
          <w:tcPr>
            <w:tcW w:w="9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859CE" w:rsidRPr="00F6588C" w:rsidRDefault="00B859CE" w:rsidP="00B859CE">
            <w:pPr>
              <w:pStyle w:val="ListParagraph"/>
              <w:spacing w:line="276" w:lineRule="auto"/>
              <w:ind w:left="457"/>
              <w:jc w:val="both"/>
              <w:rPr>
                <w:rFonts w:ascii="Arial Narrow" w:hAnsi="Arial Narrow"/>
              </w:rPr>
            </w:pPr>
          </w:p>
        </w:tc>
      </w:tr>
      <w:tr w:rsidR="00B859CE" w:rsidTr="00B859C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7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59CE" w:rsidRPr="00F6588C" w:rsidRDefault="00B859CE" w:rsidP="00B859CE">
            <w:pPr>
              <w:pStyle w:val="ListParagraph"/>
              <w:ind w:left="457"/>
              <w:jc w:val="both"/>
              <w:rPr>
                <w:rFonts w:ascii="Arial Narrow" w:hAnsi="Arial Narrow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859CE" w:rsidRPr="00F6588C" w:rsidRDefault="00B859CE" w:rsidP="00B859CE">
            <w:pPr>
              <w:pStyle w:val="ListParagraph"/>
              <w:spacing w:line="276" w:lineRule="auto"/>
              <w:ind w:left="457"/>
              <w:jc w:val="both"/>
              <w:rPr>
                <w:rFonts w:ascii="Arial Narrow" w:hAnsi="Arial Narrow"/>
              </w:rPr>
            </w:pPr>
          </w:p>
        </w:tc>
      </w:tr>
    </w:tbl>
    <w:p w:rsidR="009F08CC" w:rsidRDefault="009F08CC" w:rsidP="009F08CC">
      <w:pPr>
        <w:pStyle w:val="NoSpacing"/>
        <w:rPr>
          <w:rFonts w:ascii="Arial Narrow" w:hAnsi="Arial Narrow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8"/>
        <w:gridCol w:w="450"/>
        <w:gridCol w:w="4590"/>
      </w:tblGrid>
      <w:tr w:rsidR="009F08CC" w:rsidTr="00105D15">
        <w:trPr>
          <w:trHeight w:val="261"/>
        </w:trPr>
        <w:tc>
          <w:tcPr>
            <w:tcW w:w="9558" w:type="dxa"/>
            <w:gridSpan w:val="3"/>
          </w:tcPr>
          <w:p w:rsidR="009F08CC" w:rsidRPr="00661569" w:rsidRDefault="009F08CC" w:rsidP="00105D1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SWORN TO or AFFIRMED at _______________________, this _________ day of ________________</w:t>
            </w:r>
            <w:proofErr w:type="gramStart"/>
            <w:r>
              <w:rPr>
                <w:rFonts w:ascii="Arial Narrow" w:hAnsi="Arial Narrow"/>
              </w:rPr>
              <w:t>_ ,</w:t>
            </w:r>
            <w:proofErr w:type="gramEnd"/>
            <w:r>
              <w:rPr>
                <w:rFonts w:ascii="Arial Narrow" w:hAnsi="Arial Narrow"/>
              </w:rPr>
              <w:t xml:space="preserve"> 20_____ .</w:t>
            </w:r>
          </w:p>
        </w:tc>
      </w:tr>
      <w:tr w:rsidR="009F08CC" w:rsidRPr="00D47B38" w:rsidTr="00FC2E0C">
        <w:trPr>
          <w:trHeight w:val="549"/>
        </w:trPr>
        <w:tc>
          <w:tcPr>
            <w:tcW w:w="4518" w:type="dxa"/>
            <w:tcBorders>
              <w:bottom w:val="single" w:sz="4" w:space="0" w:color="auto"/>
            </w:tcBorders>
          </w:tcPr>
          <w:p w:rsidR="009F08CC" w:rsidRDefault="009F08CC" w:rsidP="00060344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9F08CC" w:rsidRDefault="009F08CC" w:rsidP="00060344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9F08CC" w:rsidRPr="00D47B38" w:rsidRDefault="009F08CC" w:rsidP="00060344">
            <w:pPr>
              <w:rPr>
                <w:rFonts w:ascii="Arial Narrow" w:hAnsi="Arial Narrow"/>
              </w:rPr>
            </w:pPr>
          </w:p>
        </w:tc>
      </w:tr>
      <w:tr w:rsidR="009F08CC" w:rsidTr="00060344">
        <w:tc>
          <w:tcPr>
            <w:tcW w:w="4518" w:type="dxa"/>
            <w:tcBorders>
              <w:top w:val="single" w:sz="4" w:space="0" w:color="auto"/>
            </w:tcBorders>
          </w:tcPr>
          <w:p w:rsidR="009F08CC" w:rsidRDefault="009F08CC" w:rsidP="00060344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</w:t>
            </w:r>
          </w:p>
        </w:tc>
        <w:tc>
          <w:tcPr>
            <w:tcW w:w="450" w:type="dxa"/>
          </w:tcPr>
          <w:p w:rsidR="009F08CC" w:rsidRDefault="009F08CC" w:rsidP="00060344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590" w:type="dxa"/>
          </w:tcPr>
          <w:p w:rsidR="009F08CC" w:rsidRDefault="009F08CC" w:rsidP="00060344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 of Person Authorized to Administer Oaths</w:t>
            </w:r>
          </w:p>
        </w:tc>
      </w:tr>
    </w:tbl>
    <w:p w:rsidR="009F08CC" w:rsidRDefault="009F08CC" w:rsidP="009F08CC">
      <w:pPr>
        <w:pStyle w:val="NoSpacing"/>
        <w:rPr>
          <w:rFonts w:ascii="Arial Narrow" w:hAnsi="Arial Narrow"/>
          <w:sz w:val="14"/>
        </w:rPr>
      </w:pPr>
    </w:p>
    <w:p w:rsidR="009F08CC" w:rsidRDefault="009F08CC" w:rsidP="009F08CC">
      <w:pPr>
        <w:pStyle w:val="NoSpacing"/>
        <w:rPr>
          <w:rFonts w:ascii="Arial Narrow" w:hAnsi="Arial Narrow"/>
          <w:sz w:val="14"/>
        </w:rPr>
      </w:pPr>
    </w:p>
    <w:p w:rsidR="00233195" w:rsidRPr="003A21FC" w:rsidRDefault="00233195" w:rsidP="009F08CC">
      <w:pPr>
        <w:pStyle w:val="NoSpacing"/>
        <w:rPr>
          <w:rFonts w:ascii="Arial Narrow" w:hAnsi="Arial Narrow"/>
          <w:sz w:val="14"/>
        </w:rPr>
      </w:pPr>
    </w:p>
    <w:p w:rsidR="00464010" w:rsidRPr="00534596" w:rsidRDefault="00290D93" w:rsidP="00464010">
      <w:pPr>
        <w:pStyle w:val="NoSpacing"/>
        <w:tabs>
          <w:tab w:val="left" w:pos="1888"/>
        </w:tabs>
        <w:jc w:val="both"/>
        <w:rPr>
          <w:rFonts w:ascii="Arial Narrow" w:hAnsi="Arial Narrow"/>
          <w:i/>
        </w:rPr>
      </w:pPr>
      <w:r w:rsidRPr="00534596">
        <w:rPr>
          <w:rFonts w:ascii="Arial Narrow" w:hAnsi="Arial Narrow"/>
          <w:i/>
        </w:rPr>
        <w:t>If you are required to complete a Financial Statement, you must complete Parts A, B, and C. The Schedules you will have to fill out are dependent on your situation and what applies to you.</w:t>
      </w:r>
    </w:p>
    <w:p w:rsidR="00290D93" w:rsidRPr="00661569" w:rsidRDefault="00290D93" w:rsidP="00464010">
      <w:pPr>
        <w:pStyle w:val="NoSpacing"/>
        <w:tabs>
          <w:tab w:val="left" w:pos="1888"/>
        </w:tabs>
        <w:jc w:val="both"/>
        <w:rPr>
          <w:rFonts w:ascii="Arial Narrow" w:hAnsi="Arial Narrow"/>
          <w:i/>
          <w:sz w:val="14"/>
        </w:rPr>
      </w:pPr>
    </w:p>
    <w:p w:rsidR="00BD5AB4" w:rsidRPr="00290D93" w:rsidRDefault="00BD5AB4" w:rsidP="00FC600A">
      <w:pPr>
        <w:pStyle w:val="NoSpacing"/>
        <w:rPr>
          <w:rFonts w:ascii="Arial Narrow" w:hAnsi="Arial Narrow"/>
          <w:b/>
        </w:rPr>
      </w:pPr>
      <w:r w:rsidRPr="00290D93">
        <w:rPr>
          <w:rFonts w:ascii="Arial Narrow" w:hAnsi="Arial Narrow"/>
          <w:b/>
        </w:rPr>
        <w:t>I have completed and attached the following Parts:</w:t>
      </w:r>
    </w:p>
    <w:p w:rsidR="00D07C4D" w:rsidRDefault="00D07C4D" w:rsidP="00FC600A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413"/>
        <w:gridCol w:w="9163"/>
      </w:tblGrid>
      <w:tr w:rsidR="00BD5AB4" w:rsidRPr="00290D93" w:rsidTr="001C0242">
        <w:trPr>
          <w:trHeight w:val="576"/>
          <w:jc w:val="center"/>
        </w:trPr>
        <w:tc>
          <w:tcPr>
            <w:tcW w:w="413" w:type="dxa"/>
            <w:tcBorders>
              <w:right w:val="nil"/>
            </w:tcBorders>
            <w:vAlign w:val="center"/>
          </w:tcPr>
          <w:p w:rsidR="00BD5AB4" w:rsidRPr="00290D93" w:rsidRDefault="00290D93" w:rsidP="005A7066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F86D5B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63" w:type="dxa"/>
            <w:tcBorders>
              <w:left w:val="nil"/>
            </w:tcBorders>
            <w:shd w:val="clear" w:color="auto" w:fill="auto"/>
            <w:vAlign w:val="center"/>
          </w:tcPr>
          <w:p w:rsidR="00BD5AB4" w:rsidRPr="00290D93" w:rsidRDefault="00BD5AB4" w:rsidP="00BD5AB4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290D93">
              <w:rPr>
                <w:rFonts w:ascii="Arial Narrow" w:hAnsi="Arial Narrow"/>
              </w:rPr>
              <w:t>Part A: Employment Information</w:t>
            </w:r>
          </w:p>
        </w:tc>
      </w:tr>
      <w:tr w:rsidR="00BD5AB4" w:rsidRPr="00290D93" w:rsidTr="001C0242">
        <w:trPr>
          <w:trHeight w:val="576"/>
          <w:jc w:val="center"/>
        </w:trPr>
        <w:tc>
          <w:tcPr>
            <w:tcW w:w="413" w:type="dxa"/>
            <w:tcBorders>
              <w:right w:val="nil"/>
            </w:tcBorders>
            <w:vAlign w:val="center"/>
          </w:tcPr>
          <w:p w:rsidR="00BD5AB4" w:rsidRPr="00290D93" w:rsidRDefault="00290D93" w:rsidP="005A7066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F86D5B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63" w:type="dxa"/>
            <w:tcBorders>
              <w:left w:val="nil"/>
            </w:tcBorders>
            <w:shd w:val="clear" w:color="auto" w:fill="auto"/>
            <w:vAlign w:val="center"/>
          </w:tcPr>
          <w:p w:rsidR="00BD5AB4" w:rsidRPr="00290D93" w:rsidRDefault="00BD5AB4" w:rsidP="00FD63AB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290D93">
              <w:rPr>
                <w:rFonts w:ascii="Arial Narrow" w:hAnsi="Arial Narrow"/>
              </w:rPr>
              <w:t>Part B: Income Statement</w:t>
            </w:r>
          </w:p>
        </w:tc>
      </w:tr>
      <w:tr w:rsidR="00BD5AB4" w:rsidRPr="00290D93" w:rsidTr="001C0242">
        <w:trPr>
          <w:trHeight w:val="576"/>
          <w:jc w:val="center"/>
        </w:trPr>
        <w:tc>
          <w:tcPr>
            <w:tcW w:w="413" w:type="dxa"/>
            <w:tcBorders>
              <w:right w:val="nil"/>
            </w:tcBorders>
            <w:vAlign w:val="center"/>
          </w:tcPr>
          <w:p w:rsidR="00BD5AB4" w:rsidRPr="00290D93" w:rsidRDefault="00290D93" w:rsidP="005A7066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F86D5B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63" w:type="dxa"/>
            <w:tcBorders>
              <w:left w:val="nil"/>
            </w:tcBorders>
            <w:shd w:val="clear" w:color="auto" w:fill="auto"/>
            <w:vAlign w:val="center"/>
          </w:tcPr>
          <w:p w:rsidR="00BD5AB4" w:rsidRPr="00290D93" w:rsidRDefault="00BD5AB4" w:rsidP="009817E5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290D93">
              <w:rPr>
                <w:rFonts w:ascii="Arial Narrow" w:hAnsi="Arial Narrow"/>
              </w:rPr>
              <w:t xml:space="preserve">Part C: </w:t>
            </w:r>
            <w:r w:rsidR="00290D93" w:rsidRPr="00290D93">
              <w:rPr>
                <w:rFonts w:ascii="Arial Narrow" w:hAnsi="Arial Narrow"/>
              </w:rPr>
              <w:t xml:space="preserve">Monthly </w:t>
            </w:r>
            <w:r w:rsidRPr="00290D93">
              <w:rPr>
                <w:rFonts w:ascii="Arial Narrow" w:hAnsi="Arial Narrow"/>
              </w:rPr>
              <w:t>Expense Statement</w:t>
            </w:r>
          </w:p>
        </w:tc>
      </w:tr>
    </w:tbl>
    <w:p w:rsidR="004D07A5" w:rsidRDefault="004D07A5" w:rsidP="00837310">
      <w:pPr>
        <w:pStyle w:val="NoSpacing"/>
        <w:rPr>
          <w:rFonts w:ascii="Arial Narrow" w:hAnsi="Arial Narrow"/>
          <w:sz w:val="14"/>
        </w:rPr>
      </w:pPr>
    </w:p>
    <w:p w:rsidR="004D07A5" w:rsidRPr="00290D93" w:rsidRDefault="004D07A5" w:rsidP="00837310">
      <w:pPr>
        <w:pStyle w:val="NoSpacing"/>
        <w:rPr>
          <w:rFonts w:ascii="Arial Narrow" w:hAnsi="Arial Narrow"/>
          <w:b/>
        </w:rPr>
      </w:pPr>
      <w:r w:rsidRPr="00290D93">
        <w:rPr>
          <w:rFonts w:ascii="Arial Narrow" w:hAnsi="Arial Narrow"/>
          <w:b/>
        </w:rPr>
        <w:t>I have completed and attached the following Schedules</w:t>
      </w:r>
      <w:r w:rsidR="00290D93" w:rsidRPr="00290D93">
        <w:rPr>
          <w:rFonts w:ascii="Arial Narrow" w:hAnsi="Arial Narrow"/>
          <w:b/>
        </w:rPr>
        <w:t xml:space="preserve"> </w:t>
      </w:r>
      <w:r w:rsidR="00A20A8D">
        <w:rPr>
          <w:rFonts w:ascii="Arial Narrow" w:hAnsi="Arial Narrow"/>
          <w:b/>
        </w:rPr>
        <w:t xml:space="preserve">and/or Forms </w:t>
      </w:r>
      <w:r w:rsidR="00290D93" w:rsidRPr="00290D93">
        <w:rPr>
          <w:rFonts w:ascii="Arial Narrow" w:hAnsi="Arial Narrow"/>
          <w:b/>
        </w:rPr>
        <w:t>that apply to me</w:t>
      </w:r>
      <w:r w:rsidRPr="00290D93">
        <w:rPr>
          <w:rFonts w:ascii="Arial Narrow" w:hAnsi="Arial Narrow"/>
          <w:b/>
        </w:rPr>
        <w:t>:</w:t>
      </w:r>
    </w:p>
    <w:p w:rsidR="004D07A5" w:rsidRDefault="004D07A5" w:rsidP="00837310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413"/>
        <w:gridCol w:w="9163"/>
      </w:tblGrid>
      <w:tr w:rsidR="00BD5AB4" w:rsidRPr="00290D93" w:rsidTr="001C0242">
        <w:trPr>
          <w:trHeight w:val="576"/>
          <w:jc w:val="center"/>
        </w:trPr>
        <w:tc>
          <w:tcPr>
            <w:tcW w:w="413" w:type="dxa"/>
            <w:tcBorders>
              <w:right w:val="nil"/>
            </w:tcBorders>
            <w:vAlign w:val="center"/>
          </w:tcPr>
          <w:p w:rsidR="00BD5AB4" w:rsidRPr="00290D93" w:rsidRDefault="00290D93" w:rsidP="00FB0497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F86D5B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63" w:type="dxa"/>
            <w:tcBorders>
              <w:left w:val="nil"/>
            </w:tcBorders>
            <w:shd w:val="clear" w:color="auto" w:fill="auto"/>
            <w:vAlign w:val="center"/>
          </w:tcPr>
          <w:p w:rsidR="00BD5AB4" w:rsidRPr="00290D93" w:rsidRDefault="00BD5AB4" w:rsidP="00BD5AB4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290D93">
              <w:rPr>
                <w:rFonts w:ascii="Arial Narrow" w:hAnsi="Arial Narrow"/>
              </w:rPr>
              <w:t>Schedule 1: Adjustments to Annual Income for Child Support Purposes</w:t>
            </w:r>
          </w:p>
        </w:tc>
      </w:tr>
      <w:tr w:rsidR="00BD5AB4" w:rsidRPr="00290D93" w:rsidTr="001C0242">
        <w:trPr>
          <w:trHeight w:val="576"/>
          <w:jc w:val="center"/>
        </w:trPr>
        <w:tc>
          <w:tcPr>
            <w:tcW w:w="413" w:type="dxa"/>
            <w:tcBorders>
              <w:right w:val="nil"/>
            </w:tcBorders>
            <w:vAlign w:val="center"/>
          </w:tcPr>
          <w:p w:rsidR="00BD5AB4" w:rsidRPr="00290D93" w:rsidRDefault="00290D93" w:rsidP="00FB0497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F86D5B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63" w:type="dxa"/>
            <w:tcBorders>
              <w:left w:val="nil"/>
            </w:tcBorders>
            <w:shd w:val="clear" w:color="auto" w:fill="auto"/>
            <w:vAlign w:val="center"/>
          </w:tcPr>
          <w:p w:rsidR="00BD5AB4" w:rsidRPr="00290D93" w:rsidRDefault="00BD5AB4" w:rsidP="00BD5AB4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290D93">
              <w:rPr>
                <w:rFonts w:ascii="Arial Narrow" w:hAnsi="Arial Narrow"/>
              </w:rPr>
              <w:t>Schedule 2: Special or Extraordinary Expenses</w:t>
            </w:r>
          </w:p>
        </w:tc>
      </w:tr>
      <w:tr w:rsidR="00BD5AB4" w:rsidRPr="00290D93" w:rsidTr="001C0242">
        <w:trPr>
          <w:trHeight w:val="576"/>
          <w:jc w:val="center"/>
        </w:trPr>
        <w:tc>
          <w:tcPr>
            <w:tcW w:w="413" w:type="dxa"/>
            <w:tcBorders>
              <w:right w:val="nil"/>
            </w:tcBorders>
            <w:vAlign w:val="center"/>
          </w:tcPr>
          <w:p w:rsidR="00BD5AB4" w:rsidRPr="00290D93" w:rsidRDefault="00290D93" w:rsidP="00FB0497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F86D5B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63" w:type="dxa"/>
            <w:tcBorders>
              <w:left w:val="nil"/>
            </w:tcBorders>
            <w:shd w:val="clear" w:color="auto" w:fill="auto"/>
            <w:vAlign w:val="center"/>
          </w:tcPr>
          <w:p w:rsidR="00BD5AB4" w:rsidRPr="00290D93" w:rsidRDefault="00BD5AB4" w:rsidP="00BD5AB4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290D93">
              <w:rPr>
                <w:rFonts w:ascii="Arial Narrow" w:hAnsi="Arial Narrow"/>
              </w:rPr>
              <w:t>Schedule 3: Undue Hardship</w:t>
            </w:r>
          </w:p>
        </w:tc>
      </w:tr>
      <w:tr w:rsidR="00A20A8D" w:rsidRPr="00290D93" w:rsidTr="001C0242">
        <w:trPr>
          <w:trHeight w:val="576"/>
          <w:jc w:val="center"/>
        </w:trPr>
        <w:tc>
          <w:tcPr>
            <w:tcW w:w="413" w:type="dxa"/>
            <w:tcBorders>
              <w:right w:val="nil"/>
            </w:tcBorders>
            <w:vAlign w:val="center"/>
          </w:tcPr>
          <w:p w:rsidR="00A20A8D" w:rsidRPr="00290D93" w:rsidRDefault="00A20A8D" w:rsidP="00901672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F86D5B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63" w:type="dxa"/>
            <w:tcBorders>
              <w:left w:val="nil"/>
            </w:tcBorders>
            <w:shd w:val="clear" w:color="auto" w:fill="auto"/>
            <w:vAlign w:val="center"/>
          </w:tcPr>
          <w:p w:rsidR="00A20A8D" w:rsidRPr="00290D93" w:rsidRDefault="00A20A8D" w:rsidP="00B35ED9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290D93">
              <w:rPr>
                <w:rFonts w:ascii="Arial Narrow" w:hAnsi="Arial Narrow"/>
              </w:rPr>
              <w:t>Schedule 4</w:t>
            </w:r>
            <w:r>
              <w:rPr>
                <w:rFonts w:ascii="Arial Narrow" w:hAnsi="Arial Narrow"/>
              </w:rPr>
              <w:t xml:space="preserve">: </w:t>
            </w:r>
            <w:r w:rsidR="000367F8">
              <w:rPr>
                <w:rFonts w:ascii="Arial Narrow" w:hAnsi="Arial Narrow"/>
              </w:rPr>
              <w:t xml:space="preserve">Undertaking to Provide Financial </w:t>
            </w:r>
            <w:r w:rsidR="00B35ED9">
              <w:rPr>
                <w:rFonts w:ascii="Arial Narrow" w:hAnsi="Arial Narrow"/>
              </w:rPr>
              <w:t>Information</w:t>
            </w:r>
          </w:p>
        </w:tc>
      </w:tr>
    </w:tbl>
    <w:p w:rsidR="001856EF" w:rsidRDefault="001856EF" w:rsidP="001856EF">
      <w:pPr>
        <w:pStyle w:val="NoSpacing"/>
        <w:rPr>
          <w:rFonts w:ascii="Arial Narrow" w:hAnsi="Arial Narrow"/>
          <w:sz w:val="14"/>
        </w:rPr>
      </w:pPr>
    </w:p>
    <w:p w:rsidR="007500C3" w:rsidRDefault="007500C3" w:rsidP="004213ED">
      <w:pPr>
        <w:pStyle w:val="NoSpacing"/>
        <w:rPr>
          <w:rFonts w:ascii="Arial Narrow" w:hAnsi="Arial Narrow"/>
          <w:sz w:val="14"/>
        </w:rPr>
      </w:pPr>
    </w:p>
    <w:p w:rsidR="001C0242" w:rsidRDefault="001C0242" w:rsidP="004213ED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7"/>
        <w:gridCol w:w="7313"/>
      </w:tblGrid>
      <w:tr w:rsidR="0090213D" w:rsidRPr="009221FD" w:rsidTr="00D35A86">
        <w:tc>
          <w:tcPr>
            <w:tcW w:w="2088" w:type="dxa"/>
            <w:shd w:val="clear" w:color="auto" w:fill="000000" w:themeFill="text1"/>
            <w:vAlign w:val="center"/>
          </w:tcPr>
          <w:p w:rsidR="0090213D" w:rsidRPr="009221FD" w:rsidRDefault="00363F9B" w:rsidP="000A38DA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 w:type="page"/>
            </w:r>
            <w:r w:rsidR="000A38DA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Part A</w:t>
            </w:r>
          </w:p>
        </w:tc>
        <w:tc>
          <w:tcPr>
            <w:tcW w:w="7488" w:type="dxa"/>
            <w:shd w:val="clear" w:color="auto" w:fill="D9D9D9" w:themeFill="background1" w:themeFillShade="D9"/>
            <w:vAlign w:val="center"/>
          </w:tcPr>
          <w:p w:rsidR="0090213D" w:rsidRPr="009221FD" w:rsidRDefault="000A38DA" w:rsidP="00744326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Employment Information</w:t>
            </w:r>
          </w:p>
        </w:tc>
      </w:tr>
    </w:tbl>
    <w:p w:rsidR="0090213D" w:rsidRDefault="0090213D" w:rsidP="0090213D">
      <w:pPr>
        <w:pStyle w:val="NoSpacing"/>
        <w:rPr>
          <w:rFonts w:ascii="Arial Narrow" w:hAnsi="Arial Narrow"/>
          <w:sz w:val="14"/>
        </w:rPr>
      </w:pPr>
    </w:p>
    <w:p w:rsidR="001C0242" w:rsidRDefault="001C0242" w:rsidP="0090213D">
      <w:pPr>
        <w:pStyle w:val="NoSpacing"/>
        <w:rPr>
          <w:rFonts w:ascii="Arial Narrow" w:hAnsi="Arial Narrow"/>
          <w:sz w:val="14"/>
        </w:rPr>
      </w:pPr>
    </w:p>
    <w:p w:rsidR="00D8113D" w:rsidRDefault="00D8113D" w:rsidP="00D8113D">
      <w:pPr>
        <w:pStyle w:val="NoSpacing"/>
        <w:rPr>
          <w:rFonts w:ascii="Arial Narrow" w:hAnsi="Arial Narrow"/>
          <w:i/>
        </w:rPr>
      </w:pPr>
      <w:r>
        <w:rPr>
          <w:rFonts w:ascii="Arial Narrow" w:hAnsi="Arial Narrow"/>
          <w:b/>
        </w:rPr>
        <w:t>I am currently:</w:t>
      </w:r>
    </w:p>
    <w:p w:rsidR="00D8113D" w:rsidRPr="002D1D90" w:rsidRDefault="00D8113D" w:rsidP="00D8113D">
      <w:pPr>
        <w:pStyle w:val="NoSpacing"/>
        <w:rPr>
          <w:rFonts w:ascii="Arial Narrow" w:hAnsi="Arial Narrow"/>
          <w:i/>
          <w:sz w:val="14"/>
        </w:rPr>
      </w:pPr>
    </w:p>
    <w:tbl>
      <w:tblPr>
        <w:tblStyle w:val="TableGrid"/>
        <w:tblW w:w="9641" w:type="dxa"/>
        <w:tblInd w:w="25" w:type="dxa"/>
        <w:tblLayout w:type="fixed"/>
        <w:tblCellMar>
          <w:top w:w="101" w:type="dxa"/>
          <w:left w:w="115" w:type="dxa"/>
          <w:bottom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641"/>
      </w:tblGrid>
      <w:tr w:rsidR="00534596" w:rsidRPr="0000774C" w:rsidTr="00534596">
        <w:trPr>
          <w:trHeight w:val="3129"/>
        </w:trPr>
        <w:tc>
          <w:tcPr>
            <w:tcW w:w="9641" w:type="dxa"/>
          </w:tcPr>
          <w:p w:rsidR="00534596" w:rsidRDefault="00534596" w:rsidP="00534596">
            <w:pPr>
              <w:pStyle w:val="NoSpacing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F86D5B">
              <w:rPr>
                <w:rFonts w:ascii="Arial Narrow" w:hAnsi="Arial Narrow"/>
              </w:rPr>
              <w:sym w:font="Wingdings" w:char="F0A8"/>
            </w:r>
            <w:r w:rsidRPr="00F86D5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Employed:</w:t>
            </w:r>
          </w:p>
          <w:p w:rsidR="00534596" w:rsidRPr="001D27CF" w:rsidRDefault="00534596" w:rsidP="00534596">
            <w:pPr>
              <w:pStyle w:val="NoSpacing"/>
              <w:ind w:left="695"/>
              <w:jc w:val="both"/>
              <w:rPr>
                <w:rFonts w:ascii="Arial Narrow" w:hAnsi="Arial Narrow"/>
                <w:sz w:val="14"/>
              </w:rPr>
            </w:pPr>
          </w:p>
          <w:p w:rsidR="00534596" w:rsidRDefault="00534596" w:rsidP="00534596">
            <w:pPr>
              <w:pStyle w:val="NoSpacing"/>
              <w:ind w:left="69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My </w:t>
            </w:r>
            <w:r w:rsidR="00A045E1">
              <w:rPr>
                <w:rFonts w:ascii="Arial Narrow" w:hAnsi="Arial Narrow"/>
              </w:rPr>
              <w:t xml:space="preserve">job (or </w:t>
            </w:r>
            <w:r>
              <w:rPr>
                <w:rFonts w:ascii="Arial Narrow" w:hAnsi="Arial Narrow"/>
              </w:rPr>
              <w:t>occupation</w:t>
            </w:r>
            <w:r w:rsidR="00A045E1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is:</w:t>
            </w:r>
          </w:p>
          <w:tbl>
            <w:tblPr>
              <w:tblStyle w:val="TableGrid"/>
              <w:tblW w:w="6570" w:type="dxa"/>
              <w:tblInd w:w="2945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70"/>
            </w:tblGrid>
            <w:tr w:rsidR="00534596" w:rsidTr="00A045E1">
              <w:tc>
                <w:tcPr>
                  <w:tcW w:w="6570" w:type="dxa"/>
                  <w:tcBorders>
                    <w:bottom w:val="nil"/>
                  </w:tcBorders>
                </w:tcPr>
                <w:p w:rsidR="00534596" w:rsidRPr="001D27CF" w:rsidRDefault="00534596" w:rsidP="00534596">
                  <w:pPr>
                    <w:pStyle w:val="NoSpacing"/>
                    <w:spacing w:line="360" w:lineRule="auto"/>
                    <w:jc w:val="center"/>
                    <w:rPr>
                      <w:rFonts w:ascii="Arial Narrow" w:hAnsi="Arial Narrow"/>
                      <w:i/>
                      <w:sz w:val="18"/>
                    </w:rPr>
                  </w:pPr>
                  <w:r>
                    <w:rPr>
                      <w:rFonts w:ascii="Arial Narrow" w:hAnsi="Arial Narrow"/>
                      <w:i/>
                      <w:sz w:val="18"/>
                    </w:rPr>
                    <w:t>(</w:t>
                  </w:r>
                  <w:r w:rsidR="00A045E1">
                    <w:rPr>
                      <w:rFonts w:ascii="Arial Narrow" w:hAnsi="Arial Narrow"/>
                      <w:i/>
                      <w:sz w:val="18"/>
                    </w:rPr>
                    <w:t xml:space="preserve">Job or </w:t>
                  </w:r>
                  <w:r>
                    <w:rPr>
                      <w:rFonts w:ascii="Arial Narrow" w:hAnsi="Arial Narrow"/>
                      <w:i/>
                      <w:sz w:val="18"/>
                    </w:rPr>
                    <w:t>Occupation)</w:t>
                  </w:r>
                </w:p>
              </w:tc>
            </w:tr>
          </w:tbl>
          <w:p w:rsidR="00534596" w:rsidRDefault="00534596" w:rsidP="00534596">
            <w:pPr>
              <w:pStyle w:val="NoSpacing"/>
              <w:ind w:left="69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My employer’s name and address is:</w:t>
            </w:r>
          </w:p>
          <w:p w:rsidR="00534596" w:rsidRPr="0015364D" w:rsidRDefault="00534596" w:rsidP="00534596">
            <w:pPr>
              <w:pStyle w:val="NoSpacing"/>
              <w:ind w:left="695"/>
              <w:jc w:val="both"/>
              <w:rPr>
                <w:rFonts w:ascii="Arial Narrow" w:hAnsi="Arial Narrow"/>
                <w:sz w:val="14"/>
              </w:rPr>
            </w:pPr>
          </w:p>
          <w:tbl>
            <w:tblPr>
              <w:tblStyle w:val="TableGrid"/>
              <w:tblW w:w="8820" w:type="dxa"/>
              <w:tblInd w:w="695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0"/>
            </w:tblGrid>
            <w:tr w:rsidR="00534596" w:rsidRPr="0015364D" w:rsidTr="0015364D">
              <w:trPr>
                <w:trHeight w:val="720"/>
              </w:trPr>
              <w:tc>
                <w:tcPr>
                  <w:tcW w:w="8820" w:type="dxa"/>
                </w:tcPr>
                <w:p w:rsidR="00534596" w:rsidRPr="0015364D" w:rsidRDefault="00534596" w:rsidP="0015364D">
                  <w:pPr>
                    <w:pStyle w:val="NoSpacing"/>
                  </w:pPr>
                </w:p>
              </w:tc>
            </w:tr>
          </w:tbl>
          <w:p w:rsidR="00534596" w:rsidRPr="00D35FD6" w:rsidRDefault="00534596" w:rsidP="00534596">
            <w:pPr>
              <w:pStyle w:val="NoSpacing"/>
              <w:jc w:val="both"/>
              <w:rPr>
                <w:rFonts w:ascii="Arial Narrow" w:hAnsi="Arial Narrow"/>
                <w:sz w:val="14"/>
              </w:rPr>
            </w:pPr>
          </w:p>
          <w:tbl>
            <w:tblPr>
              <w:tblStyle w:val="TableGrid"/>
              <w:tblW w:w="8820" w:type="dxa"/>
              <w:tblInd w:w="6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"/>
              <w:gridCol w:w="1890"/>
              <w:gridCol w:w="1800"/>
              <w:gridCol w:w="900"/>
              <w:gridCol w:w="3240"/>
            </w:tblGrid>
            <w:tr w:rsidR="00534596" w:rsidRPr="00D35FD6" w:rsidTr="00534596">
              <w:tc>
                <w:tcPr>
                  <w:tcW w:w="990" w:type="dxa"/>
                  <w:vAlign w:val="center"/>
                </w:tcPr>
                <w:p w:rsidR="00534596" w:rsidRPr="00D35FD6" w:rsidRDefault="00534596" w:rsidP="00534596">
                  <w:pPr>
                    <w:pStyle w:val="NoSpacing"/>
                    <w:rPr>
                      <w:rFonts w:ascii="Arial Narrow" w:hAnsi="Arial Narrow"/>
                    </w:rPr>
                  </w:pPr>
                  <w:r w:rsidRPr="00D35FD6">
                    <w:rPr>
                      <w:rFonts w:ascii="Arial Narrow" w:hAnsi="Arial Narrow"/>
                    </w:rPr>
                    <w:t>I am paid:</w:t>
                  </w:r>
                </w:p>
              </w:tc>
              <w:tc>
                <w:tcPr>
                  <w:tcW w:w="1890" w:type="dxa"/>
                  <w:vAlign w:val="center"/>
                </w:tcPr>
                <w:p w:rsidR="00534596" w:rsidRPr="00D35FD6" w:rsidRDefault="00534596" w:rsidP="00534596">
                  <w:pPr>
                    <w:pStyle w:val="NoSpacing"/>
                    <w:rPr>
                      <w:rFonts w:ascii="Arial Narrow" w:hAnsi="Arial Narrow"/>
                    </w:rPr>
                  </w:pPr>
                  <w:r w:rsidRPr="00D35FD6">
                    <w:rPr>
                      <w:rFonts w:ascii="Arial Narrow" w:hAnsi="Arial Narrow"/>
                    </w:rPr>
                    <w:sym w:font="Wingdings" w:char="F0A8"/>
                  </w:r>
                  <w:r>
                    <w:rPr>
                      <w:rFonts w:ascii="Arial Narrow" w:hAnsi="Arial Narrow"/>
                    </w:rPr>
                    <w:t xml:space="preserve">  Every 2 weeks</w:t>
                  </w:r>
                </w:p>
              </w:tc>
              <w:tc>
                <w:tcPr>
                  <w:tcW w:w="1800" w:type="dxa"/>
                  <w:vAlign w:val="center"/>
                </w:tcPr>
                <w:p w:rsidR="00534596" w:rsidRPr="00D35FD6" w:rsidRDefault="00534596" w:rsidP="00534596">
                  <w:pPr>
                    <w:pStyle w:val="NoSpacing"/>
                    <w:rPr>
                      <w:rFonts w:ascii="Arial Narrow" w:hAnsi="Arial Narrow"/>
                    </w:rPr>
                  </w:pPr>
                  <w:r w:rsidRPr="00D35FD6">
                    <w:rPr>
                      <w:rFonts w:ascii="Arial Narrow" w:hAnsi="Arial Narrow"/>
                    </w:rPr>
                    <w:sym w:font="Wingdings" w:char="F0A8"/>
                  </w:r>
                  <w:r>
                    <w:rPr>
                      <w:rFonts w:ascii="Arial Narrow" w:hAnsi="Arial Narrow"/>
                    </w:rPr>
                    <w:t xml:space="preserve">  Every month</w:t>
                  </w:r>
                </w:p>
              </w:tc>
              <w:tc>
                <w:tcPr>
                  <w:tcW w:w="900" w:type="dxa"/>
                  <w:vAlign w:val="center"/>
                </w:tcPr>
                <w:p w:rsidR="00534596" w:rsidRPr="00D35FD6" w:rsidRDefault="00534596" w:rsidP="00534596">
                  <w:pPr>
                    <w:pStyle w:val="NoSpacing"/>
                    <w:rPr>
                      <w:rFonts w:ascii="Arial Narrow" w:hAnsi="Arial Narrow"/>
                    </w:rPr>
                  </w:pPr>
                  <w:r w:rsidRPr="00D35FD6">
                    <w:rPr>
                      <w:rFonts w:ascii="Arial Narrow" w:hAnsi="Arial Narrow"/>
                    </w:rPr>
                    <w:sym w:font="Wingdings" w:char="F0A8"/>
                  </w:r>
                  <w:r>
                    <w:rPr>
                      <w:rFonts w:ascii="Arial Narrow" w:hAnsi="Arial Narrow"/>
                    </w:rPr>
                    <w:t xml:space="preserve">  Other: 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  <w:vAlign w:val="center"/>
                </w:tcPr>
                <w:p w:rsidR="00534596" w:rsidRPr="00D35FD6" w:rsidRDefault="00534596" w:rsidP="00534596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</w:tr>
          </w:tbl>
          <w:p w:rsidR="00534596" w:rsidRPr="00F41882" w:rsidRDefault="00534596" w:rsidP="00534596">
            <w:pPr>
              <w:pStyle w:val="NoSpacing"/>
              <w:ind w:left="695"/>
              <w:jc w:val="both"/>
              <w:rPr>
                <w:rFonts w:ascii="Arial Narrow" w:hAnsi="Arial Narrow"/>
                <w:sz w:val="14"/>
              </w:rPr>
            </w:pPr>
          </w:p>
          <w:p w:rsidR="00534596" w:rsidRDefault="00534596" w:rsidP="00534596">
            <w:pPr>
              <w:pStyle w:val="NoSpacing"/>
              <w:ind w:left="69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have been working for this employer since:</w:t>
            </w:r>
          </w:p>
          <w:tbl>
            <w:tblPr>
              <w:tblStyle w:val="TableGrid"/>
              <w:tblW w:w="5130" w:type="dxa"/>
              <w:tblInd w:w="4385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0"/>
            </w:tblGrid>
            <w:tr w:rsidR="00534596" w:rsidTr="00534596">
              <w:tc>
                <w:tcPr>
                  <w:tcW w:w="5130" w:type="dxa"/>
                  <w:tcBorders>
                    <w:bottom w:val="nil"/>
                  </w:tcBorders>
                </w:tcPr>
                <w:p w:rsidR="00534596" w:rsidRPr="001D27CF" w:rsidRDefault="00534596" w:rsidP="00534596">
                  <w:pPr>
                    <w:pStyle w:val="NoSpacing"/>
                    <w:spacing w:line="360" w:lineRule="auto"/>
                    <w:jc w:val="center"/>
                    <w:rPr>
                      <w:rFonts w:ascii="Arial Narrow" w:hAnsi="Arial Narrow"/>
                      <w:i/>
                      <w:sz w:val="18"/>
                    </w:rPr>
                  </w:pPr>
                  <w:r w:rsidRPr="001E1FB0">
                    <w:rPr>
                      <w:rFonts w:ascii="Arial Narrow" w:hAnsi="Arial Narrow"/>
                      <w:i/>
                      <w:sz w:val="18"/>
                    </w:rPr>
                    <w:t>(</w:t>
                  </w:r>
                  <w:r>
                    <w:rPr>
                      <w:rFonts w:ascii="Arial Narrow" w:hAnsi="Arial Narrow"/>
                      <w:i/>
                      <w:sz w:val="18"/>
                    </w:rPr>
                    <w:t>Date: month/day/year)</w:t>
                  </w:r>
                </w:p>
              </w:tc>
            </w:tr>
          </w:tbl>
          <w:p w:rsidR="00534596" w:rsidRDefault="00534596" w:rsidP="00534596">
            <w:pPr>
              <w:pStyle w:val="NoSpacing"/>
              <w:jc w:val="both"/>
              <w:rPr>
                <w:rFonts w:ascii="Arial Narrow" w:hAnsi="Arial Narrow"/>
              </w:rPr>
            </w:pPr>
          </w:p>
          <w:p w:rsidR="001C0242" w:rsidRPr="007500C3" w:rsidRDefault="001C0242" w:rsidP="00534596">
            <w:pPr>
              <w:pStyle w:val="NoSpacing"/>
              <w:jc w:val="both"/>
              <w:rPr>
                <w:rFonts w:ascii="Arial Narrow" w:hAnsi="Arial Narrow"/>
              </w:rPr>
            </w:pPr>
          </w:p>
          <w:p w:rsidR="00534596" w:rsidRDefault="00534596" w:rsidP="00534596">
            <w:pPr>
              <w:pStyle w:val="NoSpacing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F86D5B">
              <w:rPr>
                <w:rFonts w:ascii="Arial Narrow" w:hAnsi="Arial Narrow"/>
              </w:rPr>
              <w:sym w:font="Wingdings" w:char="F0A8"/>
            </w:r>
            <w:r w:rsidRPr="00F86D5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Self-employed:</w:t>
            </w:r>
          </w:p>
          <w:p w:rsidR="00534596" w:rsidRPr="001D27CF" w:rsidRDefault="00534596" w:rsidP="00534596">
            <w:pPr>
              <w:pStyle w:val="NoSpacing"/>
              <w:ind w:left="695"/>
              <w:jc w:val="both"/>
              <w:rPr>
                <w:rFonts w:ascii="Arial Narrow" w:hAnsi="Arial Narrow"/>
                <w:sz w:val="14"/>
              </w:rPr>
            </w:pPr>
          </w:p>
          <w:p w:rsidR="00534596" w:rsidRDefault="00534596" w:rsidP="00534596">
            <w:pPr>
              <w:pStyle w:val="NoSpacing"/>
              <w:ind w:left="69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name of my business, professional practice, or farm is:</w:t>
            </w:r>
          </w:p>
          <w:p w:rsidR="00534596" w:rsidRPr="0015364D" w:rsidRDefault="00534596" w:rsidP="00534596">
            <w:pPr>
              <w:pStyle w:val="NoSpacing"/>
              <w:ind w:left="720"/>
              <w:jc w:val="both"/>
              <w:rPr>
                <w:rFonts w:ascii="Arial Narrow" w:hAnsi="Arial Narrow"/>
                <w:i/>
                <w:sz w:val="14"/>
              </w:rPr>
            </w:pPr>
          </w:p>
          <w:tbl>
            <w:tblPr>
              <w:tblStyle w:val="TableGrid"/>
              <w:tblW w:w="8795" w:type="dxa"/>
              <w:tblInd w:w="720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5"/>
            </w:tblGrid>
            <w:tr w:rsidR="0015364D" w:rsidTr="0015364D">
              <w:trPr>
                <w:trHeight w:val="1296"/>
              </w:trPr>
              <w:tc>
                <w:tcPr>
                  <w:tcW w:w="8795" w:type="dxa"/>
                </w:tcPr>
                <w:p w:rsidR="0015364D" w:rsidRPr="0015364D" w:rsidRDefault="0015364D" w:rsidP="0015364D">
                  <w:pPr>
                    <w:pStyle w:val="NoSpacing"/>
                  </w:pPr>
                </w:p>
              </w:tc>
            </w:tr>
          </w:tbl>
          <w:p w:rsidR="00534596" w:rsidRPr="00534596" w:rsidRDefault="00534596" w:rsidP="00534596">
            <w:pPr>
              <w:pStyle w:val="NoSpacing"/>
              <w:jc w:val="both"/>
              <w:rPr>
                <w:rFonts w:ascii="Arial Narrow" w:hAnsi="Arial Narrow"/>
                <w:i/>
                <w:sz w:val="10"/>
              </w:rPr>
            </w:pPr>
          </w:p>
        </w:tc>
      </w:tr>
    </w:tbl>
    <w:p w:rsidR="00534596" w:rsidRDefault="00534596" w:rsidP="00534596">
      <w:pPr>
        <w:pStyle w:val="NoSpacing"/>
        <w:rPr>
          <w:sz w:val="14"/>
        </w:rPr>
      </w:pPr>
    </w:p>
    <w:p w:rsidR="00534596" w:rsidRDefault="00534596" w:rsidP="00534596">
      <w:pPr>
        <w:pStyle w:val="NoSpacing"/>
        <w:rPr>
          <w:sz w:val="14"/>
        </w:rPr>
      </w:pPr>
    </w:p>
    <w:p w:rsidR="00534596" w:rsidRDefault="00534596" w:rsidP="00534596">
      <w:pPr>
        <w:pStyle w:val="NoSpacing"/>
        <w:rPr>
          <w:sz w:val="14"/>
        </w:rPr>
      </w:pPr>
    </w:p>
    <w:p w:rsidR="001C0242" w:rsidRDefault="001C0242" w:rsidP="00534596">
      <w:pPr>
        <w:pStyle w:val="NoSpacing"/>
        <w:rPr>
          <w:sz w:val="14"/>
        </w:rPr>
      </w:pPr>
    </w:p>
    <w:p w:rsidR="001C0242" w:rsidRDefault="001C0242" w:rsidP="00534596">
      <w:pPr>
        <w:pStyle w:val="NoSpacing"/>
        <w:rPr>
          <w:sz w:val="14"/>
        </w:rPr>
      </w:pPr>
    </w:p>
    <w:tbl>
      <w:tblPr>
        <w:tblStyle w:val="TableGrid"/>
        <w:tblW w:w="9641" w:type="dxa"/>
        <w:tblInd w:w="25" w:type="dxa"/>
        <w:tblLayout w:type="fixed"/>
        <w:tblCellMar>
          <w:top w:w="101" w:type="dxa"/>
          <w:left w:w="115" w:type="dxa"/>
          <w:bottom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641"/>
      </w:tblGrid>
      <w:tr w:rsidR="00D8113D" w:rsidRPr="0000774C" w:rsidTr="00744326">
        <w:trPr>
          <w:trHeight w:val="3129"/>
        </w:trPr>
        <w:tc>
          <w:tcPr>
            <w:tcW w:w="9641" w:type="dxa"/>
          </w:tcPr>
          <w:p w:rsidR="001C0242" w:rsidRDefault="00D8113D" w:rsidP="001C0242">
            <w:pPr>
              <w:pStyle w:val="NoSpacing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1C0242">
              <w:rPr>
                <w:rFonts w:ascii="Arial Narrow" w:hAnsi="Arial Narrow"/>
              </w:rPr>
              <w:t xml:space="preserve"> </w:t>
            </w:r>
            <w:r w:rsidR="001C0242" w:rsidRPr="00F86D5B">
              <w:rPr>
                <w:rFonts w:ascii="Arial Narrow" w:hAnsi="Arial Narrow"/>
              </w:rPr>
              <w:sym w:font="Wingdings" w:char="F0A8"/>
            </w:r>
            <w:r w:rsidR="001C0242" w:rsidRPr="00F86D5B">
              <w:rPr>
                <w:rFonts w:ascii="Arial Narrow" w:hAnsi="Arial Narrow"/>
              </w:rPr>
              <w:t xml:space="preserve"> </w:t>
            </w:r>
            <w:r w:rsidR="001C0242">
              <w:rPr>
                <w:rFonts w:ascii="Arial Narrow" w:hAnsi="Arial Narrow"/>
              </w:rPr>
              <w:t xml:space="preserve">  Unemployed:</w:t>
            </w:r>
          </w:p>
          <w:p w:rsidR="001C0242" w:rsidRPr="00290B99" w:rsidRDefault="001C0242" w:rsidP="001C0242">
            <w:pPr>
              <w:pStyle w:val="NoSpacing"/>
              <w:ind w:left="720"/>
              <w:jc w:val="both"/>
              <w:rPr>
                <w:rFonts w:ascii="Arial Narrow" w:hAnsi="Arial Narrow"/>
                <w:i/>
                <w:sz w:val="14"/>
              </w:rPr>
            </w:pPr>
          </w:p>
          <w:p w:rsidR="001C0242" w:rsidRDefault="001C0242" w:rsidP="001C0242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  <w:r w:rsidRPr="00D8113D">
              <w:rPr>
                <w:rFonts w:ascii="Arial Narrow" w:hAnsi="Arial Narrow"/>
              </w:rPr>
              <w:t>I have been</w:t>
            </w:r>
            <w:r>
              <w:rPr>
                <w:rFonts w:ascii="Arial Narrow" w:hAnsi="Arial Narrow"/>
              </w:rPr>
              <w:t xml:space="preserve"> unemployed since: </w:t>
            </w:r>
          </w:p>
          <w:tbl>
            <w:tblPr>
              <w:tblStyle w:val="TableGrid"/>
              <w:tblW w:w="6210" w:type="dxa"/>
              <w:tblInd w:w="3305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10"/>
            </w:tblGrid>
            <w:tr w:rsidR="001C0242" w:rsidTr="003B61F7">
              <w:tc>
                <w:tcPr>
                  <w:tcW w:w="6210" w:type="dxa"/>
                  <w:tcBorders>
                    <w:bottom w:val="nil"/>
                  </w:tcBorders>
                </w:tcPr>
                <w:p w:rsidR="001C0242" w:rsidRDefault="001C0242" w:rsidP="003B61F7">
                  <w:pPr>
                    <w:pStyle w:val="NoSpacing"/>
                    <w:spacing w:line="360" w:lineRule="auto"/>
                    <w:jc w:val="center"/>
                    <w:rPr>
                      <w:rFonts w:ascii="Arial Narrow" w:hAnsi="Arial Narrow"/>
                      <w:i/>
                    </w:rPr>
                  </w:pPr>
                  <w:r w:rsidRPr="001E1FB0">
                    <w:rPr>
                      <w:rFonts w:ascii="Arial Narrow" w:hAnsi="Arial Narrow"/>
                      <w:i/>
                      <w:sz w:val="18"/>
                    </w:rPr>
                    <w:t>(</w:t>
                  </w:r>
                  <w:r>
                    <w:rPr>
                      <w:rFonts w:ascii="Arial Narrow" w:hAnsi="Arial Narrow"/>
                      <w:i/>
                      <w:sz w:val="18"/>
                    </w:rPr>
                    <w:t>Date: month/day/year)</w:t>
                  </w:r>
                </w:p>
              </w:tc>
            </w:tr>
          </w:tbl>
          <w:p w:rsidR="001C0242" w:rsidRPr="00FB0497" w:rsidRDefault="001C0242" w:rsidP="001C0242">
            <w:pPr>
              <w:pStyle w:val="NoSpacing"/>
              <w:ind w:left="695"/>
              <w:jc w:val="both"/>
              <w:rPr>
                <w:rFonts w:ascii="Arial Narrow" w:hAnsi="Arial Narrow"/>
                <w:sz w:val="14"/>
              </w:rPr>
            </w:pPr>
          </w:p>
          <w:p w:rsidR="001C0242" w:rsidRDefault="001C0242" w:rsidP="001C0242">
            <w:pPr>
              <w:pStyle w:val="NoSpacing"/>
              <w:ind w:left="69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My most recent job (or occupation) was:</w:t>
            </w:r>
          </w:p>
          <w:tbl>
            <w:tblPr>
              <w:tblStyle w:val="TableGrid"/>
              <w:tblW w:w="5220" w:type="dxa"/>
              <w:tblInd w:w="4295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0"/>
            </w:tblGrid>
            <w:tr w:rsidR="001C0242" w:rsidTr="003B61F7">
              <w:tc>
                <w:tcPr>
                  <w:tcW w:w="5220" w:type="dxa"/>
                  <w:tcBorders>
                    <w:bottom w:val="nil"/>
                  </w:tcBorders>
                </w:tcPr>
                <w:p w:rsidR="001C0242" w:rsidRPr="001D27CF" w:rsidRDefault="001C0242" w:rsidP="003B61F7">
                  <w:pPr>
                    <w:pStyle w:val="NoSpacing"/>
                    <w:spacing w:line="360" w:lineRule="auto"/>
                    <w:jc w:val="center"/>
                    <w:rPr>
                      <w:rFonts w:ascii="Arial Narrow" w:hAnsi="Arial Narrow"/>
                      <w:i/>
                      <w:sz w:val="18"/>
                    </w:rPr>
                  </w:pPr>
                  <w:r>
                    <w:rPr>
                      <w:rFonts w:ascii="Arial Narrow" w:hAnsi="Arial Narrow"/>
                      <w:i/>
                      <w:sz w:val="18"/>
                    </w:rPr>
                    <w:t>(Job or Occupation)</w:t>
                  </w:r>
                </w:p>
              </w:tc>
            </w:tr>
          </w:tbl>
          <w:p w:rsidR="001C0242" w:rsidRDefault="001C0242" w:rsidP="001C0242">
            <w:pPr>
              <w:pStyle w:val="NoSpacing"/>
              <w:ind w:left="69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My most recent employer’s name and address was:</w:t>
            </w:r>
          </w:p>
          <w:p w:rsidR="001C0242" w:rsidRPr="0015364D" w:rsidRDefault="001C0242" w:rsidP="001C0242">
            <w:pPr>
              <w:pStyle w:val="NoSpacing"/>
              <w:ind w:left="695"/>
              <w:jc w:val="both"/>
              <w:rPr>
                <w:rFonts w:ascii="Arial Narrow" w:hAnsi="Arial Narrow"/>
                <w:sz w:val="14"/>
              </w:rPr>
            </w:pPr>
          </w:p>
          <w:tbl>
            <w:tblPr>
              <w:tblStyle w:val="TableGrid"/>
              <w:tblW w:w="8820" w:type="dxa"/>
              <w:tblInd w:w="695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0"/>
            </w:tblGrid>
            <w:tr w:rsidR="001C0242" w:rsidRPr="0015364D" w:rsidTr="0015364D">
              <w:trPr>
                <w:trHeight w:val="1008"/>
              </w:trPr>
              <w:tc>
                <w:tcPr>
                  <w:tcW w:w="8820" w:type="dxa"/>
                </w:tcPr>
                <w:p w:rsidR="001C0242" w:rsidRPr="0015364D" w:rsidRDefault="001C0242" w:rsidP="0015364D">
                  <w:pPr>
                    <w:pStyle w:val="NoSpacing"/>
                  </w:pPr>
                </w:p>
              </w:tc>
            </w:tr>
          </w:tbl>
          <w:p w:rsidR="001C0242" w:rsidRDefault="001C0242" w:rsidP="00534596">
            <w:pPr>
              <w:pStyle w:val="NoSpacing"/>
              <w:jc w:val="both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 xml:space="preserve"> </w:t>
            </w:r>
          </w:p>
          <w:p w:rsidR="001C0242" w:rsidRPr="001C0242" w:rsidRDefault="001C0242" w:rsidP="00534596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  <w:p w:rsidR="00534596" w:rsidRDefault="00534596" w:rsidP="00534596">
            <w:pPr>
              <w:pStyle w:val="NoSpacing"/>
              <w:jc w:val="both"/>
              <w:rPr>
                <w:rFonts w:ascii="Arial Narrow" w:hAnsi="Arial Narrow"/>
              </w:rPr>
            </w:pPr>
            <w:r w:rsidRPr="00F86D5B">
              <w:rPr>
                <w:rFonts w:ascii="Arial Narrow" w:hAnsi="Arial Narrow"/>
              </w:rPr>
              <w:sym w:font="Wingdings" w:char="F0A8"/>
            </w:r>
            <w:r w:rsidRPr="00F86D5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Retired:</w:t>
            </w:r>
          </w:p>
          <w:p w:rsidR="00534596" w:rsidRPr="00290B99" w:rsidRDefault="00534596" w:rsidP="00534596">
            <w:pPr>
              <w:pStyle w:val="NoSpacing"/>
              <w:ind w:left="720"/>
              <w:jc w:val="both"/>
              <w:rPr>
                <w:rFonts w:ascii="Arial Narrow" w:hAnsi="Arial Narrow"/>
                <w:i/>
                <w:sz w:val="14"/>
              </w:rPr>
            </w:pPr>
          </w:p>
          <w:p w:rsidR="00534596" w:rsidRDefault="00534596" w:rsidP="00534596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  <w:r w:rsidRPr="00D8113D">
              <w:rPr>
                <w:rFonts w:ascii="Arial Narrow" w:hAnsi="Arial Narrow"/>
              </w:rPr>
              <w:t>I have been</w:t>
            </w:r>
            <w:r>
              <w:rPr>
                <w:rFonts w:ascii="Arial Narrow" w:hAnsi="Arial Narrow"/>
              </w:rPr>
              <w:t xml:space="preserve"> </w:t>
            </w:r>
            <w:r w:rsidR="004B3FF8">
              <w:rPr>
                <w:rFonts w:ascii="Arial Narrow" w:hAnsi="Arial Narrow"/>
              </w:rPr>
              <w:t>retired</w:t>
            </w:r>
            <w:r>
              <w:rPr>
                <w:rFonts w:ascii="Arial Narrow" w:hAnsi="Arial Narrow"/>
              </w:rPr>
              <w:t xml:space="preserve"> since: </w:t>
            </w:r>
          </w:p>
          <w:tbl>
            <w:tblPr>
              <w:tblStyle w:val="TableGrid"/>
              <w:tblW w:w="6750" w:type="dxa"/>
              <w:tblInd w:w="3035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0"/>
            </w:tblGrid>
            <w:tr w:rsidR="00534596" w:rsidTr="004B3FF8">
              <w:tc>
                <w:tcPr>
                  <w:tcW w:w="6750" w:type="dxa"/>
                  <w:tcBorders>
                    <w:bottom w:val="nil"/>
                  </w:tcBorders>
                </w:tcPr>
                <w:p w:rsidR="00534596" w:rsidRDefault="00534596" w:rsidP="00534596">
                  <w:pPr>
                    <w:pStyle w:val="NoSpacing"/>
                    <w:spacing w:line="360" w:lineRule="auto"/>
                    <w:jc w:val="center"/>
                    <w:rPr>
                      <w:rFonts w:ascii="Arial Narrow" w:hAnsi="Arial Narrow"/>
                      <w:i/>
                    </w:rPr>
                  </w:pPr>
                  <w:r w:rsidRPr="001E1FB0">
                    <w:rPr>
                      <w:rFonts w:ascii="Arial Narrow" w:hAnsi="Arial Narrow"/>
                      <w:i/>
                      <w:sz w:val="18"/>
                    </w:rPr>
                    <w:t>(</w:t>
                  </w:r>
                  <w:r>
                    <w:rPr>
                      <w:rFonts w:ascii="Arial Narrow" w:hAnsi="Arial Narrow"/>
                      <w:i/>
                      <w:sz w:val="18"/>
                    </w:rPr>
                    <w:t>Date: month/day/year)</w:t>
                  </w:r>
                </w:p>
              </w:tc>
            </w:tr>
          </w:tbl>
          <w:p w:rsidR="00534596" w:rsidRPr="00FB0497" w:rsidRDefault="00534596" w:rsidP="00534596">
            <w:pPr>
              <w:pStyle w:val="NoSpacing"/>
              <w:ind w:left="695"/>
              <w:jc w:val="both"/>
              <w:rPr>
                <w:rFonts w:ascii="Arial Narrow" w:hAnsi="Arial Narrow"/>
                <w:sz w:val="14"/>
              </w:rPr>
            </w:pPr>
          </w:p>
          <w:p w:rsidR="00534596" w:rsidRDefault="00534596" w:rsidP="00534596">
            <w:pPr>
              <w:pStyle w:val="NoSpacing"/>
              <w:ind w:left="69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My most recent </w:t>
            </w:r>
            <w:r w:rsidR="00A045E1">
              <w:rPr>
                <w:rFonts w:ascii="Arial Narrow" w:hAnsi="Arial Narrow"/>
              </w:rPr>
              <w:t xml:space="preserve">job (or </w:t>
            </w:r>
            <w:r>
              <w:rPr>
                <w:rFonts w:ascii="Arial Narrow" w:hAnsi="Arial Narrow"/>
              </w:rPr>
              <w:t>occupation</w:t>
            </w:r>
            <w:r w:rsidR="00A045E1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was:</w:t>
            </w:r>
          </w:p>
          <w:tbl>
            <w:tblPr>
              <w:tblStyle w:val="TableGrid"/>
              <w:tblW w:w="5490" w:type="dxa"/>
              <w:tblInd w:w="4205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90"/>
            </w:tblGrid>
            <w:tr w:rsidR="00534596" w:rsidTr="00A045E1">
              <w:tc>
                <w:tcPr>
                  <w:tcW w:w="5490" w:type="dxa"/>
                  <w:tcBorders>
                    <w:bottom w:val="nil"/>
                  </w:tcBorders>
                </w:tcPr>
                <w:p w:rsidR="00534596" w:rsidRPr="001D27CF" w:rsidRDefault="00534596" w:rsidP="00534596">
                  <w:pPr>
                    <w:pStyle w:val="NoSpacing"/>
                    <w:spacing w:line="360" w:lineRule="auto"/>
                    <w:jc w:val="center"/>
                    <w:rPr>
                      <w:rFonts w:ascii="Arial Narrow" w:hAnsi="Arial Narrow"/>
                      <w:i/>
                      <w:sz w:val="18"/>
                    </w:rPr>
                  </w:pPr>
                  <w:r>
                    <w:rPr>
                      <w:rFonts w:ascii="Arial Narrow" w:hAnsi="Arial Narrow"/>
                      <w:i/>
                      <w:sz w:val="18"/>
                    </w:rPr>
                    <w:t>(</w:t>
                  </w:r>
                  <w:r w:rsidR="00A045E1">
                    <w:rPr>
                      <w:rFonts w:ascii="Arial Narrow" w:hAnsi="Arial Narrow"/>
                      <w:i/>
                      <w:sz w:val="18"/>
                    </w:rPr>
                    <w:t xml:space="preserve">Job or </w:t>
                  </w:r>
                  <w:r>
                    <w:rPr>
                      <w:rFonts w:ascii="Arial Narrow" w:hAnsi="Arial Narrow"/>
                      <w:i/>
                      <w:sz w:val="18"/>
                    </w:rPr>
                    <w:t>Occupation)</w:t>
                  </w:r>
                </w:p>
              </w:tc>
            </w:tr>
          </w:tbl>
          <w:p w:rsidR="00534596" w:rsidRDefault="00534596" w:rsidP="00534596">
            <w:pPr>
              <w:pStyle w:val="NoSpacing"/>
              <w:ind w:left="69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My most recent employer’s name and address was:</w:t>
            </w:r>
          </w:p>
          <w:p w:rsidR="00534596" w:rsidRPr="0015364D" w:rsidRDefault="00534596" w:rsidP="00534596">
            <w:pPr>
              <w:pStyle w:val="NoSpacing"/>
              <w:ind w:left="695"/>
              <w:jc w:val="both"/>
              <w:rPr>
                <w:rFonts w:ascii="Arial Narrow" w:hAnsi="Arial Narrow"/>
                <w:sz w:val="14"/>
              </w:rPr>
            </w:pPr>
          </w:p>
          <w:tbl>
            <w:tblPr>
              <w:tblStyle w:val="TableGrid"/>
              <w:tblW w:w="8820" w:type="dxa"/>
              <w:tblInd w:w="695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0"/>
            </w:tblGrid>
            <w:tr w:rsidR="0015364D" w:rsidRPr="0015364D" w:rsidTr="0015364D">
              <w:trPr>
                <w:trHeight w:val="1008"/>
              </w:trPr>
              <w:tc>
                <w:tcPr>
                  <w:tcW w:w="8820" w:type="dxa"/>
                </w:tcPr>
                <w:p w:rsidR="0015364D" w:rsidRPr="0015364D" w:rsidRDefault="0015364D" w:rsidP="003D3485">
                  <w:pPr>
                    <w:pStyle w:val="NoSpacing"/>
                  </w:pPr>
                </w:p>
              </w:tc>
            </w:tr>
          </w:tbl>
          <w:p w:rsidR="00534596" w:rsidRDefault="00534596" w:rsidP="00534596">
            <w:pPr>
              <w:pStyle w:val="NoSpacing"/>
              <w:jc w:val="both"/>
              <w:rPr>
                <w:rFonts w:ascii="Arial Narrow" w:hAnsi="Arial Narrow"/>
                <w:i/>
                <w:sz w:val="18"/>
              </w:rPr>
            </w:pPr>
          </w:p>
          <w:p w:rsidR="001C0242" w:rsidRPr="004B276E" w:rsidRDefault="001C0242" w:rsidP="00534596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  <w:p w:rsidR="001D27CF" w:rsidRDefault="001D27CF" w:rsidP="001D27CF">
            <w:pPr>
              <w:pStyle w:val="NoSpacing"/>
              <w:jc w:val="both"/>
              <w:rPr>
                <w:rFonts w:ascii="Arial Narrow" w:hAnsi="Arial Narrow"/>
              </w:rPr>
            </w:pPr>
            <w:r w:rsidRPr="00F86D5B">
              <w:rPr>
                <w:rFonts w:ascii="Arial Narrow" w:hAnsi="Arial Narrow"/>
              </w:rPr>
              <w:sym w:font="Wingdings" w:char="F0A8"/>
            </w:r>
            <w:r w:rsidRPr="00F86D5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A shareholder, director, or officer of a corporation:</w:t>
            </w:r>
          </w:p>
          <w:p w:rsidR="001D27CF" w:rsidRPr="001D27CF" w:rsidRDefault="001D27CF" w:rsidP="001D27CF">
            <w:pPr>
              <w:pStyle w:val="NoSpacing"/>
              <w:ind w:left="695"/>
              <w:jc w:val="both"/>
              <w:rPr>
                <w:rFonts w:ascii="Arial Narrow" w:hAnsi="Arial Narrow"/>
                <w:sz w:val="14"/>
              </w:rPr>
            </w:pPr>
          </w:p>
          <w:p w:rsidR="001D27CF" w:rsidRDefault="001D27CF" w:rsidP="001D27CF">
            <w:pPr>
              <w:pStyle w:val="NoSpacing"/>
              <w:ind w:left="69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name of the corporation is:</w:t>
            </w:r>
          </w:p>
          <w:p w:rsidR="001D27CF" w:rsidRPr="0015364D" w:rsidRDefault="001D27CF" w:rsidP="001D27CF">
            <w:pPr>
              <w:pStyle w:val="NoSpacing"/>
              <w:ind w:left="720"/>
              <w:jc w:val="both"/>
              <w:rPr>
                <w:rFonts w:ascii="Arial Narrow" w:hAnsi="Arial Narrow"/>
                <w:i/>
                <w:sz w:val="14"/>
              </w:rPr>
            </w:pPr>
          </w:p>
          <w:tbl>
            <w:tblPr>
              <w:tblStyle w:val="TableGrid"/>
              <w:tblW w:w="8820" w:type="dxa"/>
              <w:tblInd w:w="695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0"/>
            </w:tblGrid>
            <w:tr w:rsidR="0015364D" w:rsidRPr="0015364D" w:rsidTr="003D3485">
              <w:trPr>
                <w:trHeight w:val="720"/>
              </w:trPr>
              <w:tc>
                <w:tcPr>
                  <w:tcW w:w="8820" w:type="dxa"/>
                </w:tcPr>
                <w:p w:rsidR="0015364D" w:rsidRPr="0015364D" w:rsidRDefault="0015364D" w:rsidP="003D3485">
                  <w:pPr>
                    <w:pStyle w:val="NoSpacing"/>
                  </w:pPr>
                </w:p>
              </w:tc>
            </w:tr>
          </w:tbl>
          <w:p w:rsidR="001D27CF" w:rsidRPr="001D27CF" w:rsidRDefault="001D27CF" w:rsidP="001D27CF">
            <w:pPr>
              <w:pStyle w:val="NoSpacing"/>
              <w:ind w:left="695"/>
              <w:jc w:val="both"/>
              <w:rPr>
                <w:rFonts w:ascii="Arial Narrow" w:hAnsi="Arial Narrow"/>
                <w:sz w:val="14"/>
              </w:rPr>
            </w:pPr>
          </w:p>
          <w:p w:rsidR="001D27CF" w:rsidRDefault="001D27CF" w:rsidP="001D27CF">
            <w:pPr>
              <w:pStyle w:val="NoSpacing"/>
              <w:ind w:left="69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My interest in the corporation is:</w:t>
            </w:r>
          </w:p>
          <w:p w:rsidR="001D27CF" w:rsidRPr="0015364D" w:rsidRDefault="001D27CF" w:rsidP="001D27CF">
            <w:pPr>
              <w:pStyle w:val="NoSpacing"/>
              <w:ind w:left="720"/>
              <w:jc w:val="both"/>
              <w:rPr>
                <w:rFonts w:ascii="Arial Narrow" w:hAnsi="Arial Narrow"/>
                <w:i/>
                <w:sz w:val="14"/>
              </w:rPr>
            </w:pPr>
          </w:p>
          <w:tbl>
            <w:tblPr>
              <w:tblStyle w:val="TableGrid"/>
              <w:tblW w:w="8820" w:type="dxa"/>
              <w:tblInd w:w="695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0"/>
            </w:tblGrid>
            <w:tr w:rsidR="0015364D" w:rsidRPr="0015364D" w:rsidTr="0015364D">
              <w:trPr>
                <w:trHeight w:val="1152"/>
              </w:trPr>
              <w:tc>
                <w:tcPr>
                  <w:tcW w:w="8820" w:type="dxa"/>
                </w:tcPr>
                <w:p w:rsidR="0015364D" w:rsidRPr="0015364D" w:rsidRDefault="0015364D" w:rsidP="003D3485">
                  <w:pPr>
                    <w:pStyle w:val="NoSpacing"/>
                  </w:pPr>
                </w:p>
              </w:tc>
            </w:tr>
          </w:tbl>
          <w:p w:rsidR="004B276E" w:rsidRDefault="004B276E" w:rsidP="004B276E">
            <w:pPr>
              <w:pStyle w:val="NoSpacing"/>
              <w:jc w:val="both"/>
              <w:rPr>
                <w:rFonts w:ascii="Arial Narrow" w:hAnsi="Arial Narrow"/>
              </w:rPr>
            </w:pPr>
          </w:p>
          <w:p w:rsidR="001C0242" w:rsidRDefault="001C0242" w:rsidP="004B276E">
            <w:pPr>
              <w:pStyle w:val="NoSpacing"/>
              <w:jc w:val="both"/>
              <w:rPr>
                <w:rFonts w:ascii="Arial Narrow" w:hAnsi="Arial Narrow"/>
              </w:rPr>
            </w:pPr>
          </w:p>
          <w:p w:rsidR="004B276E" w:rsidRDefault="004B276E" w:rsidP="004B276E">
            <w:pPr>
              <w:pStyle w:val="NoSpacing"/>
              <w:jc w:val="both"/>
              <w:rPr>
                <w:rFonts w:ascii="Arial Narrow" w:hAnsi="Arial Narrow"/>
              </w:rPr>
            </w:pPr>
            <w:r w:rsidRPr="00F86D5B">
              <w:rPr>
                <w:rFonts w:ascii="Arial Narrow" w:hAnsi="Arial Narrow"/>
              </w:rPr>
              <w:sym w:font="Wingdings" w:char="F0A8"/>
            </w:r>
            <w:r w:rsidRPr="00F86D5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A beneficiary under a trust:</w:t>
            </w:r>
          </w:p>
          <w:p w:rsidR="004B276E" w:rsidRPr="001D27CF" w:rsidRDefault="004B276E" w:rsidP="004B276E">
            <w:pPr>
              <w:pStyle w:val="NoSpacing"/>
              <w:ind w:left="695"/>
              <w:jc w:val="both"/>
              <w:rPr>
                <w:rFonts w:ascii="Arial Narrow" w:hAnsi="Arial Narrow"/>
                <w:sz w:val="14"/>
              </w:rPr>
            </w:pPr>
          </w:p>
          <w:p w:rsidR="001D27CF" w:rsidRDefault="004B276E" w:rsidP="004B276E">
            <w:pPr>
              <w:pStyle w:val="NoSpacing"/>
              <w:ind w:left="69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trust settlement agreement is:</w:t>
            </w:r>
          </w:p>
          <w:p w:rsidR="0015364D" w:rsidRPr="0015364D" w:rsidRDefault="0015364D" w:rsidP="004B276E">
            <w:pPr>
              <w:pStyle w:val="NoSpacing"/>
              <w:ind w:left="695"/>
              <w:jc w:val="both"/>
              <w:rPr>
                <w:rFonts w:ascii="Arial Narrow" w:hAnsi="Arial Narrow"/>
                <w:sz w:val="14"/>
              </w:rPr>
            </w:pPr>
          </w:p>
          <w:tbl>
            <w:tblPr>
              <w:tblStyle w:val="TableGrid"/>
              <w:tblW w:w="8820" w:type="dxa"/>
              <w:tblInd w:w="695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0"/>
            </w:tblGrid>
            <w:tr w:rsidR="0015364D" w:rsidRPr="0015364D" w:rsidTr="0015364D">
              <w:trPr>
                <w:trHeight w:val="1152"/>
              </w:trPr>
              <w:tc>
                <w:tcPr>
                  <w:tcW w:w="8820" w:type="dxa"/>
                </w:tcPr>
                <w:p w:rsidR="0015364D" w:rsidRPr="0015364D" w:rsidRDefault="0015364D" w:rsidP="003D3485">
                  <w:pPr>
                    <w:pStyle w:val="NoSpacing"/>
                  </w:pPr>
                </w:p>
              </w:tc>
            </w:tr>
          </w:tbl>
          <w:p w:rsidR="001C0242" w:rsidRPr="004B276E" w:rsidRDefault="001C0242" w:rsidP="0015364D">
            <w:pPr>
              <w:pStyle w:val="NoSpacing"/>
              <w:jc w:val="both"/>
              <w:rPr>
                <w:rFonts w:ascii="Arial Narrow" w:hAnsi="Arial Narrow"/>
                <w:sz w:val="14"/>
              </w:rPr>
            </w:pPr>
          </w:p>
        </w:tc>
      </w:tr>
    </w:tbl>
    <w:p w:rsidR="00FB0497" w:rsidRDefault="00FB0497" w:rsidP="0028563C">
      <w:pPr>
        <w:pStyle w:val="NoSpacing"/>
        <w:rPr>
          <w:rFonts w:ascii="Arial Narrow" w:hAnsi="Arial Narrow"/>
          <w:i/>
          <w:sz w:val="14"/>
        </w:rPr>
      </w:pPr>
    </w:p>
    <w:p w:rsidR="00534596" w:rsidRDefault="00534596" w:rsidP="0028563C">
      <w:pPr>
        <w:pStyle w:val="NoSpacing"/>
        <w:rPr>
          <w:rFonts w:ascii="Arial Narrow" w:hAnsi="Arial Narrow"/>
          <w:i/>
          <w:sz w:val="14"/>
        </w:rPr>
      </w:pPr>
    </w:p>
    <w:p w:rsidR="001C0242" w:rsidRDefault="001C0242">
      <w:pPr>
        <w:rPr>
          <w:rFonts w:ascii="Arial Narrow" w:hAnsi="Arial Narrow"/>
          <w:i/>
          <w:sz w:val="14"/>
        </w:rPr>
      </w:pPr>
      <w:r>
        <w:rPr>
          <w:rFonts w:ascii="Arial Narrow" w:hAnsi="Arial Narrow"/>
          <w:i/>
          <w:sz w:val="14"/>
        </w:rPr>
        <w:br w:type="page"/>
      </w:r>
    </w:p>
    <w:p w:rsidR="001C0242" w:rsidRPr="001C0242" w:rsidRDefault="001C0242" w:rsidP="001C0242">
      <w:pPr>
        <w:pStyle w:val="NoSpacing"/>
        <w:rPr>
          <w:sz w:val="14"/>
        </w:rPr>
      </w:pPr>
    </w:p>
    <w:tbl>
      <w:tblPr>
        <w:tblStyle w:val="TableGrid"/>
        <w:tblW w:w="9616" w:type="dxa"/>
        <w:tblBorders>
          <w:insideH w:val="none" w:sz="0" w:space="0" w:color="auto"/>
        </w:tblBorders>
        <w:tblLayout w:type="fixed"/>
        <w:tblCellMar>
          <w:top w:w="101" w:type="dxa"/>
          <w:left w:w="115" w:type="dxa"/>
          <w:bottom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616"/>
      </w:tblGrid>
      <w:tr w:rsidR="001C0242" w:rsidRPr="0000774C" w:rsidTr="003B61F7">
        <w:trPr>
          <w:trHeight w:val="1419"/>
        </w:trPr>
        <w:tc>
          <w:tcPr>
            <w:tcW w:w="9616" w:type="dxa"/>
          </w:tcPr>
          <w:p w:rsidR="001C0242" w:rsidRDefault="001C0242" w:rsidP="003B61F7">
            <w:pPr>
              <w:pStyle w:val="NoSpacing"/>
              <w:spacing w:line="276" w:lineRule="auto"/>
              <w:rPr>
                <w:rFonts w:ascii="Arial Narrow" w:hAnsi="Arial Narrow"/>
                <w:b/>
                <w:i/>
              </w:rPr>
            </w:pPr>
            <w:r w:rsidRPr="00C259F3">
              <w:rPr>
                <w:rFonts w:ascii="Arial Narrow" w:hAnsi="Arial Narrow"/>
                <w:b/>
                <w:i/>
              </w:rPr>
              <w:t xml:space="preserve">You must </w:t>
            </w:r>
            <w:r>
              <w:rPr>
                <w:rFonts w:ascii="Arial Narrow" w:hAnsi="Arial Narrow"/>
                <w:b/>
                <w:i/>
              </w:rPr>
              <w:t>select at least 1 of the following 4</w:t>
            </w:r>
            <w:r w:rsidRPr="00C259F3">
              <w:rPr>
                <w:rFonts w:ascii="Arial Narrow" w:hAnsi="Arial Narrow"/>
                <w:b/>
                <w:i/>
              </w:rPr>
              <w:t xml:space="preserve"> </w:t>
            </w:r>
            <w:r>
              <w:rPr>
                <w:rFonts w:ascii="Arial Narrow" w:hAnsi="Arial Narrow"/>
                <w:b/>
                <w:i/>
              </w:rPr>
              <w:t>attachment options:</w:t>
            </w:r>
          </w:p>
          <w:p w:rsidR="001C0242" w:rsidRPr="00FC2E0C" w:rsidRDefault="001C0242" w:rsidP="003B61F7">
            <w:pPr>
              <w:pStyle w:val="NoSpacing"/>
              <w:spacing w:line="276" w:lineRule="auto"/>
              <w:rPr>
                <w:rFonts w:ascii="Arial Narrow" w:hAnsi="Arial Narrow"/>
                <w:b/>
                <w:i/>
                <w:sz w:val="14"/>
              </w:rPr>
            </w:pPr>
          </w:p>
          <w:p w:rsidR="001C0242" w:rsidRPr="002A5599" w:rsidRDefault="001C0242" w:rsidP="001C0242">
            <w:pPr>
              <w:pStyle w:val="NoSpacing"/>
              <w:numPr>
                <w:ilvl w:val="0"/>
                <w:numId w:val="22"/>
              </w:numPr>
              <w:spacing w:line="276" w:lineRule="auto"/>
              <w:ind w:left="5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1)   Copies of my personal Income Tax Returns and c</w:t>
            </w:r>
            <w:r w:rsidRPr="002A5599">
              <w:rPr>
                <w:rFonts w:ascii="Arial Narrow" w:hAnsi="Arial Narrow"/>
              </w:rPr>
              <w:t>opies of my Notices of Assessment (and any Notices of Reassessment) for each of the 3 most recent taxation years.</w:t>
            </w:r>
          </w:p>
          <w:p w:rsidR="001C0242" w:rsidRPr="002A5599" w:rsidRDefault="001C0242" w:rsidP="003B61F7">
            <w:pPr>
              <w:pStyle w:val="ListParagraph"/>
              <w:rPr>
                <w:rFonts w:ascii="Arial Narrow" w:hAnsi="Arial Narrow"/>
                <w:sz w:val="14"/>
              </w:rPr>
            </w:pPr>
          </w:p>
          <w:p w:rsidR="001C0242" w:rsidRDefault="001C0242" w:rsidP="001C0242">
            <w:pPr>
              <w:pStyle w:val="NoSpacing"/>
              <w:numPr>
                <w:ilvl w:val="0"/>
                <w:numId w:val="22"/>
              </w:numPr>
              <w:spacing w:line="276" w:lineRule="auto"/>
              <w:ind w:left="5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8523F8">
              <w:rPr>
                <w:rFonts w:ascii="Arial Narrow" w:hAnsi="Arial Narrow"/>
              </w:rPr>
              <w:t xml:space="preserve">) </w:t>
            </w:r>
            <w:r>
              <w:rPr>
                <w:rFonts w:ascii="Arial Narrow" w:hAnsi="Arial Narrow"/>
              </w:rPr>
              <w:t xml:space="preserve">  </w:t>
            </w:r>
            <w:r w:rsidRPr="008523F8">
              <w:rPr>
                <w:rFonts w:ascii="Arial Narrow" w:hAnsi="Arial Narrow"/>
              </w:rPr>
              <w:t>Proof of Income Statement</w:t>
            </w:r>
            <w:r>
              <w:rPr>
                <w:rFonts w:ascii="Arial Narrow" w:hAnsi="Arial Narrow"/>
              </w:rPr>
              <w:t>s</w:t>
            </w:r>
            <w:r w:rsidRPr="008523F8">
              <w:rPr>
                <w:rFonts w:ascii="Arial Narrow" w:hAnsi="Arial Narrow"/>
              </w:rPr>
              <w:t xml:space="preserve"> (“Option C” </w:t>
            </w:r>
            <w:r>
              <w:rPr>
                <w:rFonts w:ascii="Arial Narrow" w:hAnsi="Arial Narrow"/>
              </w:rPr>
              <w:t xml:space="preserve">or “Income and Deduction” </w:t>
            </w:r>
            <w:r w:rsidRPr="008523F8">
              <w:rPr>
                <w:rFonts w:ascii="Arial Narrow" w:hAnsi="Arial Narrow"/>
              </w:rPr>
              <w:t>print</w:t>
            </w:r>
            <w:r>
              <w:rPr>
                <w:rFonts w:ascii="Arial Narrow" w:hAnsi="Arial Narrow"/>
              </w:rPr>
              <w:t xml:space="preserve">outs) </w:t>
            </w:r>
            <w:r w:rsidRPr="008523F8">
              <w:rPr>
                <w:rFonts w:ascii="Arial Narrow" w:hAnsi="Arial Narrow"/>
              </w:rPr>
              <w:t>from</w:t>
            </w:r>
            <w:r>
              <w:rPr>
                <w:rFonts w:ascii="Arial Narrow" w:hAnsi="Arial Narrow"/>
              </w:rPr>
              <w:t xml:space="preserve"> the Canadian Revenue Agency </w:t>
            </w:r>
            <w:r w:rsidRPr="008523F8">
              <w:rPr>
                <w:rFonts w:ascii="Arial Narrow" w:hAnsi="Arial Narrow"/>
              </w:rPr>
              <w:t xml:space="preserve">for the 3 most recent taxation years. </w:t>
            </w:r>
          </w:p>
          <w:p w:rsidR="001C0242" w:rsidRPr="008523F8" w:rsidRDefault="001C0242" w:rsidP="003B61F7">
            <w:pPr>
              <w:pStyle w:val="NoSpacing"/>
              <w:spacing w:line="276" w:lineRule="auto"/>
              <w:ind w:left="900"/>
              <w:rPr>
                <w:rFonts w:ascii="Arial Narrow" w:hAnsi="Arial Narrow"/>
              </w:rPr>
            </w:pPr>
            <w:r w:rsidRPr="008523F8">
              <w:rPr>
                <w:rFonts w:ascii="Arial Narrow" w:hAnsi="Arial Narrow"/>
                <w:i/>
                <w:sz w:val="20"/>
                <w:szCs w:val="20"/>
              </w:rPr>
              <w:t xml:space="preserve">If you do not have copies of your Returns/Notices of Assessment, you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may </w:t>
            </w:r>
            <w:r w:rsidRPr="008523F8">
              <w:rPr>
                <w:rFonts w:ascii="Arial Narrow" w:hAnsi="Arial Narrow"/>
                <w:i/>
                <w:sz w:val="20"/>
                <w:szCs w:val="20"/>
              </w:rPr>
              <w:t>print your “Option C” printout</w:t>
            </w:r>
            <w:r>
              <w:rPr>
                <w:rFonts w:ascii="Arial Narrow" w:hAnsi="Arial Narrow"/>
                <w:i/>
                <w:sz w:val="20"/>
                <w:szCs w:val="20"/>
              </w:rPr>
              <w:t>s</w:t>
            </w:r>
            <w:r w:rsidRPr="008523F8">
              <w:rPr>
                <w:rFonts w:ascii="Arial Narrow" w:hAnsi="Arial Narrow"/>
                <w:i/>
                <w:sz w:val="20"/>
                <w:szCs w:val="20"/>
              </w:rPr>
              <w:t xml:space="preserve"> online or contact the CRA at 1-800-267-6999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or 1-</w:t>
            </w:r>
            <w:r w:rsidRPr="00E97571">
              <w:rPr>
                <w:rFonts w:ascii="Arial Narrow" w:hAnsi="Arial Narrow"/>
                <w:i/>
                <w:sz w:val="20"/>
                <w:szCs w:val="20"/>
              </w:rPr>
              <w:t>800</w:t>
            </w:r>
            <w:r>
              <w:rPr>
                <w:rFonts w:ascii="Arial Narrow" w:hAnsi="Arial Narrow"/>
                <w:i/>
                <w:sz w:val="20"/>
                <w:szCs w:val="20"/>
              </w:rPr>
              <w:t>-</w:t>
            </w:r>
            <w:r w:rsidRPr="00E97571">
              <w:rPr>
                <w:rFonts w:ascii="Arial Narrow" w:hAnsi="Arial Narrow"/>
                <w:i/>
                <w:sz w:val="20"/>
                <w:szCs w:val="20"/>
              </w:rPr>
              <w:t>959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-8281 to have your </w:t>
            </w:r>
            <w:r w:rsidRPr="008523F8">
              <w:rPr>
                <w:rFonts w:ascii="Arial Narrow" w:hAnsi="Arial Narrow"/>
                <w:i/>
                <w:sz w:val="20"/>
                <w:szCs w:val="20"/>
              </w:rPr>
              <w:t xml:space="preserve">“Option C” </w:t>
            </w:r>
            <w:r>
              <w:rPr>
                <w:rFonts w:ascii="Arial Narrow" w:hAnsi="Arial Narrow"/>
                <w:i/>
                <w:sz w:val="20"/>
                <w:szCs w:val="20"/>
              </w:rPr>
              <w:t>printouts sent to you.</w:t>
            </w:r>
          </w:p>
          <w:p w:rsidR="001C0242" w:rsidRPr="002A5599" w:rsidRDefault="001C0242" w:rsidP="003B61F7">
            <w:pPr>
              <w:pStyle w:val="ListParagraph"/>
              <w:rPr>
                <w:rFonts w:ascii="Arial Narrow" w:hAnsi="Arial Narrow"/>
                <w:sz w:val="14"/>
              </w:rPr>
            </w:pPr>
          </w:p>
          <w:p w:rsidR="001C0242" w:rsidRPr="00E97571" w:rsidRDefault="001C0242" w:rsidP="001C0242">
            <w:pPr>
              <w:pStyle w:val="NoSpacing"/>
              <w:numPr>
                <w:ilvl w:val="0"/>
                <w:numId w:val="22"/>
              </w:numPr>
              <w:spacing w:line="276" w:lineRule="auto"/>
              <w:ind w:left="5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8523F8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  </w:t>
            </w:r>
            <w:r w:rsidRPr="00E97571">
              <w:rPr>
                <w:rFonts w:ascii="Arial Narrow" w:hAnsi="Arial Narrow"/>
              </w:rPr>
              <w:t xml:space="preserve">A statement from </w:t>
            </w:r>
            <w:r>
              <w:rPr>
                <w:rFonts w:ascii="Arial Narrow" w:hAnsi="Arial Narrow"/>
              </w:rPr>
              <w:t>the Canadian Revenue Agency that I have not filed</w:t>
            </w:r>
            <w:r w:rsidRPr="00E97571">
              <w:rPr>
                <w:rFonts w:ascii="Arial Narrow" w:hAnsi="Arial Narrow"/>
              </w:rPr>
              <w:t xml:space="preserve"> income tax return</w:t>
            </w:r>
            <w:r>
              <w:rPr>
                <w:rFonts w:ascii="Arial Narrow" w:hAnsi="Arial Narrow"/>
              </w:rPr>
              <w:t xml:space="preserve">s for one or more of the </w:t>
            </w:r>
            <w:r w:rsidRPr="008523F8">
              <w:rPr>
                <w:rFonts w:ascii="Arial Narrow" w:hAnsi="Arial Narrow"/>
              </w:rPr>
              <w:t>3 most recent taxation years.</w:t>
            </w:r>
          </w:p>
          <w:p w:rsidR="001C0242" w:rsidRPr="00B76039" w:rsidRDefault="001C0242" w:rsidP="003B61F7">
            <w:pPr>
              <w:pStyle w:val="NoSpacing"/>
              <w:spacing w:line="276" w:lineRule="auto"/>
              <w:ind w:left="900"/>
              <w:rPr>
                <w:rFonts w:ascii="Arial Narrow" w:hAnsi="Arial Narrow"/>
                <w:i/>
                <w:sz w:val="20"/>
                <w:szCs w:val="20"/>
              </w:rPr>
            </w:pPr>
            <w:r w:rsidRPr="008523F8">
              <w:rPr>
                <w:rFonts w:ascii="Arial Narrow" w:hAnsi="Arial Narrow"/>
                <w:i/>
                <w:sz w:val="20"/>
                <w:szCs w:val="20"/>
              </w:rPr>
              <w:t xml:space="preserve">If you </w:t>
            </w:r>
            <w:r>
              <w:rPr>
                <w:rFonts w:ascii="Arial Narrow" w:hAnsi="Arial Narrow"/>
                <w:i/>
                <w:sz w:val="20"/>
                <w:szCs w:val="20"/>
              </w:rPr>
              <w:t>have not filed your taxes for the past 3 years</w:t>
            </w:r>
            <w:r w:rsidRPr="008523F8">
              <w:rPr>
                <w:rFonts w:ascii="Arial Narrow" w:hAnsi="Arial Narrow"/>
                <w:i/>
                <w:sz w:val="20"/>
                <w:szCs w:val="20"/>
              </w:rPr>
              <w:t xml:space="preserve">, you </w:t>
            </w:r>
            <w:r>
              <w:rPr>
                <w:rFonts w:ascii="Arial Narrow" w:hAnsi="Arial Narrow"/>
                <w:i/>
                <w:sz w:val="20"/>
                <w:szCs w:val="20"/>
              </w:rPr>
              <w:t>may</w:t>
            </w:r>
            <w:r w:rsidRPr="008523F8">
              <w:rPr>
                <w:rFonts w:ascii="Arial Narrow" w:hAnsi="Arial Narrow"/>
                <w:i/>
                <w:sz w:val="20"/>
                <w:szCs w:val="20"/>
              </w:rPr>
              <w:t xml:space="preserve"> contact the CRA at </w:t>
            </w:r>
            <w:r>
              <w:rPr>
                <w:rFonts w:ascii="Arial Narrow" w:hAnsi="Arial Narrow"/>
                <w:i/>
                <w:sz w:val="20"/>
                <w:szCs w:val="20"/>
              </w:rPr>
              <w:t>1-</w:t>
            </w:r>
            <w:r w:rsidRPr="00E97571">
              <w:rPr>
                <w:rFonts w:ascii="Arial Narrow" w:hAnsi="Arial Narrow"/>
                <w:i/>
                <w:sz w:val="20"/>
                <w:szCs w:val="20"/>
              </w:rPr>
              <w:t>800</w:t>
            </w:r>
            <w:r>
              <w:rPr>
                <w:rFonts w:ascii="Arial Narrow" w:hAnsi="Arial Narrow"/>
                <w:i/>
                <w:sz w:val="20"/>
                <w:szCs w:val="20"/>
              </w:rPr>
              <w:t>-</w:t>
            </w:r>
            <w:r w:rsidRPr="00E97571">
              <w:rPr>
                <w:rFonts w:ascii="Arial Narrow" w:hAnsi="Arial Narrow"/>
                <w:i/>
                <w:sz w:val="20"/>
                <w:szCs w:val="20"/>
              </w:rPr>
              <w:t>959</w:t>
            </w:r>
            <w:r>
              <w:rPr>
                <w:rFonts w:ascii="Arial Narrow" w:hAnsi="Arial Narrow"/>
                <w:i/>
                <w:sz w:val="20"/>
                <w:szCs w:val="20"/>
              </w:rPr>
              <w:t>-8281 to obtain a statement. You may still be required to file your income taxes to continue your family law proceedings.</w:t>
            </w:r>
          </w:p>
          <w:p w:rsidR="001C0242" w:rsidRDefault="001C0242" w:rsidP="003B61F7">
            <w:pPr>
              <w:pStyle w:val="NoSpacing"/>
              <w:rPr>
                <w:rFonts w:ascii="Arial Narrow" w:hAnsi="Arial Narrow"/>
                <w:b/>
                <w:sz w:val="12"/>
              </w:rPr>
            </w:pPr>
          </w:p>
          <w:p w:rsidR="001C0242" w:rsidRPr="001E1C7B" w:rsidRDefault="001C0242" w:rsidP="001C0242">
            <w:pPr>
              <w:pStyle w:val="NoSpacing"/>
              <w:numPr>
                <w:ilvl w:val="0"/>
                <w:numId w:val="22"/>
              </w:numPr>
              <w:spacing w:line="276" w:lineRule="auto"/>
              <w:ind w:left="515"/>
              <w:rPr>
                <w:rFonts w:ascii="Arial Narrow" w:hAnsi="Arial Narrow"/>
              </w:rPr>
            </w:pPr>
            <w:r w:rsidRPr="001E1C7B">
              <w:rPr>
                <w:rFonts w:ascii="Arial Narrow" w:hAnsi="Arial Narrow"/>
              </w:rPr>
              <w:t xml:space="preserve">4)   I am a registered Indian within the meaning of the </w:t>
            </w:r>
            <w:r w:rsidRPr="001E1C7B">
              <w:rPr>
                <w:rFonts w:ascii="Arial Narrow" w:hAnsi="Arial Narrow"/>
                <w:i/>
              </w:rPr>
              <w:t>Indian Act</w:t>
            </w:r>
            <w:r w:rsidRPr="001E1C7B">
              <w:rPr>
                <w:rFonts w:ascii="Arial Narrow" w:hAnsi="Arial Narrow"/>
              </w:rPr>
              <w:t xml:space="preserve"> (Canada) and I am exempt from payment of taxes to the Canadian Revenue Agency. I am attaching the following proof of income for the 3 most recent years:</w:t>
            </w:r>
          </w:p>
          <w:p w:rsidR="001C0242" w:rsidRPr="0015364D" w:rsidRDefault="001C0242" w:rsidP="003B61F7">
            <w:pPr>
              <w:pStyle w:val="NoSpacing"/>
              <w:spacing w:line="276" w:lineRule="auto"/>
              <w:ind w:left="515"/>
              <w:rPr>
                <w:rFonts w:ascii="Arial Narrow" w:hAnsi="Arial Narrow"/>
                <w:sz w:val="14"/>
              </w:rPr>
            </w:pPr>
          </w:p>
          <w:tbl>
            <w:tblPr>
              <w:tblStyle w:val="TableGrid"/>
              <w:tblW w:w="8795" w:type="dxa"/>
              <w:tblInd w:w="720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5"/>
            </w:tblGrid>
            <w:tr w:rsidR="001C0242" w:rsidRPr="0015364D" w:rsidTr="0015364D">
              <w:trPr>
                <w:trHeight w:val="432"/>
              </w:trPr>
              <w:tc>
                <w:tcPr>
                  <w:tcW w:w="8795" w:type="dxa"/>
                </w:tcPr>
                <w:p w:rsidR="001C0242" w:rsidRPr="0015364D" w:rsidRDefault="001C0242" w:rsidP="0015364D">
                  <w:pPr>
                    <w:pStyle w:val="NoSpacing"/>
                    <w:tabs>
                      <w:tab w:val="left" w:pos="8555"/>
                    </w:tabs>
                  </w:pPr>
                </w:p>
              </w:tc>
            </w:tr>
          </w:tbl>
          <w:p w:rsidR="001C0242" w:rsidRPr="00534596" w:rsidRDefault="001C0242" w:rsidP="003B61F7">
            <w:pPr>
              <w:pStyle w:val="NoSpacing"/>
              <w:spacing w:line="276" w:lineRule="auto"/>
              <w:ind w:left="1080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  <w:tr w:rsidR="001C0242" w:rsidRPr="0000774C" w:rsidTr="003B61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/>
        </w:trPr>
        <w:tc>
          <w:tcPr>
            <w:tcW w:w="9616" w:type="dxa"/>
          </w:tcPr>
          <w:p w:rsidR="001C0242" w:rsidRPr="00E97571" w:rsidRDefault="001C0242" w:rsidP="003B61F7">
            <w:pPr>
              <w:pStyle w:val="NoSpacing"/>
              <w:spacing w:line="276" w:lineRule="auto"/>
              <w:ind w:left="515"/>
              <w:rPr>
                <w:rFonts w:ascii="Arial Narrow" w:hAnsi="Arial Narrow"/>
                <w:sz w:val="14"/>
              </w:rPr>
            </w:pPr>
          </w:p>
          <w:p w:rsidR="001C0242" w:rsidRDefault="001C0242" w:rsidP="003B61F7">
            <w:pPr>
              <w:pStyle w:val="NoSpacing"/>
              <w:spacing w:line="276" w:lineRule="auto"/>
              <w:rPr>
                <w:rFonts w:ascii="Arial Narrow" w:hAnsi="Arial Narrow"/>
                <w:b/>
                <w:i/>
              </w:rPr>
            </w:pPr>
            <w:r w:rsidRPr="00C259F3">
              <w:rPr>
                <w:rFonts w:ascii="Arial Narrow" w:hAnsi="Arial Narrow"/>
                <w:b/>
                <w:i/>
              </w:rPr>
              <w:t>If you a</w:t>
            </w:r>
            <w:r>
              <w:rPr>
                <w:rFonts w:ascii="Arial Narrow" w:hAnsi="Arial Narrow"/>
                <w:b/>
                <w:i/>
              </w:rPr>
              <w:t>re an employee, you must also attach:</w:t>
            </w:r>
          </w:p>
          <w:p w:rsidR="001C0242" w:rsidRDefault="001C0242" w:rsidP="001C0242">
            <w:pPr>
              <w:pStyle w:val="NoSpacing"/>
              <w:numPr>
                <w:ilvl w:val="0"/>
                <w:numId w:val="22"/>
              </w:numPr>
              <w:spacing w:line="276" w:lineRule="auto"/>
              <w:ind w:left="54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My 3 most recent statements of earnings (including overtime). </w:t>
            </w:r>
          </w:p>
          <w:p w:rsidR="001C0242" w:rsidRPr="00A946C0" w:rsidRDefault="001C0242" w:rsidP="003B61F7">
            <w:pPr>
              <w:pStyle w:val="NoSpacing"/>
              <w:spacing w:line="276" w:lineRule="auto"/>
              <w:ind w:left="547"/>
              <w:rPr>
                <w:rFonts w:ascii="Arial Narrow" w:hAnsi="Arial Narrow"/>
              </w:rPr>
            </w:pPr>
            <w:r w:rsidRPr="00A946C0">
              <w:rPr>
                <w:rFonts w:ascii="Arial Narrow" w:hAnsi="Arial Narrow"/>
                <w:i/>
                <w:sz w:val="20"/>
              </w:rPr>
              <w:t xml:space="preserve">If these statements are not available, you may attach a letter from your employer </w:t>
            </w:r>
            <w:r>
              <w:rPr>
                <w:rFonts w:ascii="Arial Narrow" w:hAnsi="Arial Narrow"/>
                <w:i/>
                <w:sz w:val="20"/>
              </w:rPr>
              <w:t>with</w:t>
            </w:r>
            <w:r w:rsidRPr="00A946C0">
              <w:rPr>
                <w:rFonts w:ascii="Arial Narrow" w:hAnsi="Arial Narrow"/>
                <w:i/>
                <w:sz w:val="20"/>
              </w:rPr>
              <w:t xml:space="preserve"> your annual income information.</w:t>
            </w:r>
          </w:p>
          <w:p w:rsidR="001C0242" w:rsidRPr="00B83454" w:rsidRDefault="001C0242" w:rsidP="003B61F7">
            <w:pPr>
              <w:pStyle w:val="NoSpacing"/>
              <w:spacing w:line="276" w:lineRule="auto"/>
              <w:ind w:left="1415"/>
              <w:rPr>
                <w:rFonts w:ascii="Arial Narrow" w:hAnsi="Arial Narrow"/>
                <w:i/>
                <w:sz w:val="14"/>
              </w:rPr>
            </w:pPr>
          </w:p>
          <w:p w:rsidR="001C0242" w:rsidRDefault="001C0242" w:rsidP="003B61F7">
            <w:pPr>
              <w:pStyle w:val="NoSpacing"/>
              <w:spacing w:line="276" w:lineRule="auto"/>
              <w:rPr>
                <w:rFonts w:ascii="Arial Narrow" w:hAnsi="Arial Narrow"/>
                <w:b/>
                <w:i/>
              </w:rPr>
            </w:pPr>
            <w:r w:rsidRPr="00C259F3">
              <w:rPr>
                <w:rFonts w:ascii="Arial Narrow" w:hAnsi="Arial Narrow"/>
                <w:b/>
                <w:i/>
              </w:rPr>
              <w:t>If you are</w:t>
            </w:r>
            <w:r>
              <w:rPr>
                <w:rFonts w:ascii="Arial Narrow" w:hAnsi="Arial Narrow"/>
                <w:b/>
                <w:i/>
              </w:rPr>
              <w:t xml:space="preserve"> self-employed, you must also attach:</w:t>
            </w:r>
          </w:p>
          <w:p w:rsidR="001C0242" w:rsidRDefault="001C0242" w:rsidP="001C0242">
            <w:pPr>
              <w:pStyle w:val="NoSpacing"/>
              <w:numPr>
                <w:ilvl w:val="0"/>
                <w:numId w:val="22"/>
              </w:numPr>
              <w:spacing w:line="276" w:lineRule="auto"/>
              <w:ind w:left="54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financial statements of my business/professional practice (other than partnership) or farm for the 3 most recent taxation years; and</w:t>
            </w:r>
          </w:p>
          <w:p w:rsidR="001C0242" w:rsidRPr="00B146BE" w:rsidRDefault="001C0242" w:rsidP="001C0242">
            <w:pPr>
              <w:pStyle w:val="NoSpacing"/>
              <w:numPr>
                <w:ilvl w:val="0"/>
                <w:numId w:val="22"/>
              </w:numPr>
              <w:spacing w:line="276" w:lineRule="auto"/>
              <w:ind w:left="547"/>
              <w:rPr>
                <w:rFonts w:ascii="Arial Narrow" w:hAnsi="Arial Narrow"/>
              </w:rPr>
            </w:pPr>
            <w:r w:rsidRPr="00B146BE">
              <w:rPr>
                <w:rFonts w:ascii="Arial Narrow" w:hAnsi="Arial Narrow"/>
              </w:rPr>
              <w:t>A statement showing all amounts I paid to (or on behalf of) any person with whom I did not deal at arm's length (</w:t>
            </w:r>
            <w:proofErr w:type="spellStart"/>
            <w:r>
              <w:rPr>
                <w:rFonts w:ascii="Arial Narrow" w:hAnsi="Arial Narrow"/>
              </w:rPr>
              <w:t>ie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r w:rsidRPr="00B146BE">
              <w:rPr>
                <w:rFonts w:ascii="Arial Narrow" w:hAnsi="Arial Narrow"/>
              </w:rPr>
              <w:t>salaries, wages, management fees, or other payments/benefits)</w:t>
            </w:r>
            <w:r>
              <w:rPr>
                <w:rFonts w:ascii="Arial Narrow" w:hAnsi="Arial Narrow"/>
              </w:rPr>
              <w:t>.</w:t>
            </w:r>
          </w:p>
          <w:p w:rsidR="001C0242" w:rsidRPr="00B83454" w:rsidRDefault="001C0242" w:rsidP="003B61F7">
            <w:pPr>
              <w:pStyle w:val="NoSpacing"/>
              <w:spacing w:line="276" w:lineRule="auto"/>
              <w:ind w:left="1415"/>
              <w:rPr>
                <w:rFonts w:ascii="Arial Narrow" w:hAnsi="Arial Narrow"/>
                <w:sz w:val="14"/>
              </w:rPr>
            </w:pPr>
          </w:p>
          <w:p w:rsidR="001C0242" w:rsidRDefault="001C0242" w:rsidP="003B61F7">
            <w:pPr>
              <w:pStyle w:val="NoSpacing"/>
              <w:spacing w:line="276" w:lineRule="auto"/>
              <w:rPr>
                <w:rFonts w:ascii="Arial Narrow" w:hAnsi="Arial Narrow"/>
                <w:b/>
                <w:i/>
              </w:rPr>
            </w:pPr>
            <w:r w:rsidRPr="00C259F3">
              <w:rPr>
                <w:rFonts w:ascii="Arial Narrow" w:hAnsi="Arial Narrow"/>
                <w:b/>
                <w:i/>
              </w:rPr>
              <w:t xml:space="preserve">If you are a partner in a </w:t>
            </w:r>
            <w:r>
              <w:rPr>
                <w:rFonts w:ascii="Arial Narrow" w:hAnsi="Arial Narrow"/>
                <w:b/>
                <w:i/>
              </w:rPr>
              <w:t>partnership, you must also attach:</w:t>
            </w:r>
          </w:p>
          <w:p w:rsidR="001C0242" w:rsidRDefault="001C0242" w:rsidP="001C0242">
            <w:pPr>
              <w:pStyle w:val="NoSpacing"/>
              <w:numPr>
                <w:ilvl w:val="0"/>
                <w:numId w:val="22"/>
              </w:numPr>
              <w:spacing w:line="276" w:lineRule="auto"/>
              <w:ind w:left="54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Confirmation of my income, draws from, and capital in the partnership for the 3 most recent taxation years.</w:t>
            </w:r>
          </w:p>
          <w:p w:rsidR="001C0242" w:rsidRPr="00157902" w:rsidRDefault="001C0242" w:rsidP="003B61F7">
            <w:pPr>
              <w:pStyle w:val="NoSpacing"/>
              <w:spacing w:line="276" w:lineRule="auto"/>
              <w:ind w:left="1415"/>
              <w:rPr>
                <w:rFonts w:ascii="Arial Narrow" w:hAnsi="Arial Narrow"/>
                <w:sz w:val="14"/>
              </w:rPr>
            </w:pPr>
          </w:p>
          <w:p w:rsidR="001C0242" w:rsidRDefault="001C0242" w:rsidP="003B61F7">
            <w:pPr>
              <w:pStyle w:val="NoSpacing"/>
              <w:spacing w:line="276" w:lineRule="auto"/>
              <w:rPr>
                <w:rFonts w:ascii="Arial Narrow" w:hAnsi="Arial Narrow"/>
                <w:b/>
                <w:i/>
              </w:rPr>
            </w:pPr>
            <w:r w:rsidRPr="00C259F3">
              <w:rPr>
                <w:rFonts w:ascii="Arial Narrow" w:hAnsi="Arial Narrow"/>
                <w:b/>
                <w:i/>
              </w:rPr>
              <w:t>If you control</w:t>
            </w:r>
            <w:r>
              <w:rPr>
                <w:rFonts w:ascii="Arial Narrow" w:hAnsi="Arial Narrow"/>
                <w:b/>
                <w:i/>
              </w:rPr>
              <w:t xml:space="preserve"> a corporation, you must also attach:</w:t>
            </w:r>
          </w:p>
          <w:p w:rsidR="001C0242" w:rsidRDefault="001C0242" w:rsidP="001C0242">
            <w:pPr>
              <w:pStyle w:val="NoSpacing"/>
              <w:numPr>
                <w:ilvl w:val="0"/>
                <w:numId w:val="22"/>
              </w:numPr>
              <w:spacing w:line="276" w:lineRule="auto"/>
              <w:ind w:left="54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financial statements of the corporation and its subsidiaries for the past 3 most recent taxation years; and</w:t>
            </w:r>
          </w:p>
          <w:p w:rsidR="001C0242" w:rsidRPr="00B146BE" w:rsidRDefault="001C0242" w:rsidP="001C0242">
            <w:pPr>
              <w:pStyle w:val="NoSpacing"/>
              <w:numPr>
                <w:ilvl w:val="0"/>
                <w:numId w:val="22"/>
              </w:numPr>
              <w:spacing w:line="276" w:lineRule="auto"/>
              <w:ind w:left="54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statement showing a</w:t>
            </w:r>
            <w:r w:rsidRPr="00B146BE">
              <w:rPr>
                <w:rFonts w:ascii="Arial Narrow" w:hAnsi="Arial Narrow"/>
              </w:rPr>
              <w:t xml:space="preserve">ll amounts the corporation paid to </w:t>
            </w:r>
            <w:r>
              <w:rPr>
                <w:rFonts w:ascii="Arial Narrow" w:hAnsi="Arial Narrow"/>
              </w:rPr>
              <w:t>(</w:t>
            </w:r>
            <w:r w:rsidRPr="00B146BE">
              <w:rPr>
                <w:rFonts w:ascii="Arial Narrow" w:hAnsi="Arial Narrow"/>
              </w:rPr>
              <w:t>or on behalf of</w:t>
            </w:r>
            <w:r>
              <w:rPr>
                <w:rFonts w:ascii="Arial Narrow" w:hAnsi="Arial Narrow"/>
              </w:rPr>
              <w:t>)</w:t>
            </w:r>
            <w:r w:rsidRPr="00B146BE">
              <w:rPr>
                <w:rFonts w:ascii="Arial Narrow" w:hAnsi="Arial Narrow"/>
              </w:rPr>
              <w:t xml:space="preserve"> any person with whom the corporatio</w:t>
            </w:r>
            <w:r>
              <w:rPr>
                <w:rFonts w:ascii="Arial Narrow" w:hAnsi="Arial Narrow"/>
              </w:rPr>
              <w:t xml:space="preserve">n does not deal at arm's length </w:t>
            </w:r>
            <w:r w:rsidRPr="00B146BE"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ie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r w:rsidRPr="00B146BE">
              <w:rPr>
                <w:rFonts w:ascii="Arial Narrow" w:hAnsi="Arial Narrow"/>
              </w:rPr>
              <w:t>salaries, wages, management fees, or other payments/benefits)</w:t>
            </w:r>
            <w:r>
              <w:rPr>
                <w:rFonts w:ascii="Arial Narrow" w:hAnsi="Arial Narrow"/>
              </w:rPr>
              <w:t>.</w:t>
            </w:r>
          </w:p>
          <w:p w:rsidR="001C0242" w:rsidRPr="00B83454" w:rsidRDefault="001C0242" w:rsidP="003B61F7">
            <w:pPr>
              <w:pStyle w:val="NoSpacing"/>
              <w:spacing w:line="276" w:lineRule="auto"/>
              <w:ind w:left="1415"/>
              <w:rPr>
                <w:rFonts w:ascii="Arial Narrow" w:hAnsi="Arial Narrow"/>
                <w:sz w:val="14"/>
              </w:rPr>
            </w:pPr>
          </w:p>
          <w:p w:rsidR="001C0242" w:rsidRDefault="001C0242" w:rsidP="003B61F7">
            <w:pPr>
              <w:pStyle w:val="NoSpacing"/>
              <w:spacing w:line="276" w:lineRule="auto"/>
              <w:rPr>
                <w:rFonts w:ascii="Arial Narrow" w:hAnsi="Arial Narrow"/>
                <w:b/>
                <w:i/>
              </w:rPr>
            </w:pPr>
            <w:r w:rsidRPr="00C259F3">
              <w:rPr>
                <w:rFonts w:ascii="Arial Narrow" w:hAnsi="Arial Narrow"/>
                <w:b/>
                <w:i/>
              </w:rPr>
              <w:t>If you are a beneficiary</w:t>
            </w:r>
            <w:r>
              <w:rPr>
                <w:rFonts w:ascii="Arial Narrow" w:hAnsi="Arial Narrow"/>
                <w:b/>
                <w:i/>
              </w:rPr>
              <w:t xml:space="preserve"> under a trust, you must also attach:</w:t>
            </w:r>
          </w:p>
          <w:p w:rsidR="001C0242" w:rsidRDefault="001C0242" w:rsidP="001C0242">
            <w:pPr>
              <w:pStyle w:val="NoSpacing"/>
              <w:numPr>
                <w:ilvl w:val="0"/>
                <w:numId w:val="22"/>
              </w:numPr>
              <w:spacing w:line="276" w:lineRule="auto"/>
              <w:ind w:left="54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trust settlement agreement; and</w:t>
            </w:r>
          </w:p>
          <w:p w:rsidR="001C0242" w:rsidRDefault="001C0242" w:rsidP="001C0242">
            <w:pPr>
              <w:pStyle w:val="NoSpacing"/>
              <w:numPr>
                <w:ilvl w:val="0"/>
                <w:numId w:val="22"/>
              </w:numPr>
              <w:spacing w:line="276" w:lineRule="auto"/>
              <w:ind w:left="54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trust’s 3 most recent financial statements.</w:t>
            </w:r>
          </w:p>
          <w:p w:rsidR="001C0242" w:rsidRPr="00B83454" w:rsidRDefault="001C0242" w:rsidP="003B61F7">
            <w:pPr>
              <w:pStyle w:val="NoSpacing"/>
              <w:spacing w:line="276" w:lineRule="auto"/>
              <w:ind w:left="1415"/>
              <w:rPr>
                <w:rFonts w:ascii="Arial Narrow" w:hAnsi="Arial Narrow"/>
                <w:sz w:val="14"/>
              </w:rPr>
            </w:pPr>
          </w:p>
          <w:p w:rsidR="001C0242" w:rsidRDefault="001C0242" w:rsidP="003B61F7">
            <w:pPr>
              <w:pStyle w:val="NoSpacing"/>
              <w:spacing w:line="276" w:lineRule="auto"/>
              <w:rPr>
                <w:rFonts w:ascii="Arial Narrow" w:hAnsi="Arial Narrow"/>
                <w:b/>
                <w:i/>
              </w:rPr>
            </w:pPr>
            <w:r w:rsidRPr="00C259F3">
              <w:rPr>
                <w:rFonts w:ascii="Arial Narrow" w:hAnsi="Arial Narrow"/>
                <w:b/>
                <w:i/>
              </w:rPr>
              <w:t>If you are receiving employment insurance (EI) benefits, social assistance, pension, workers’ compensation, disability assistance, or any other type of inc</w:t>
            </w:r>
            <w:r>
              <w:rPr>
                <w:rFonts w:ascii="Arial Narrow" w:hAnsi="Arial Narrow"/>
                <w:b/>
                <w:i/>
              </w:rPr>
              <w:t>ome assistance, you must attach:</w:t>
            </w:r>
          </w:p>
          <w:p w:rsidR="001C0242" w:rsidRDefault="001C0242" w:rsidP="001C0242">
            <w:pPr>
              <w:pStyle w:val="NoSpacing"/>
              <w:numPr>
                <w:ilvl w:val="0"/>
                <w:numId w:val="22"/>
              </w:numPr>
              <w:spacing w:line="276" w:lineRule="auto"/>
              <w:ind w:left="54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most recent statement of income (stub) showing the total amount of income from that income assistance source.</w:t>
            </w:r>
          </w:p>
          <w:p w:rsidR="001C0242" w:rsidRPr="00A946C0" w:rsidRDefault="001C0242" w:rsidP="003B61F7">
            <w:pPr>
              <w:pStyle w:val="NoSpacing"/>
              <w:spacing w:line="276" w:lineRule="auto"/>
              <w:ind w:left="547"/>
              <w:rPr>
                <w:rFonts w:ascii="Arial Narrow" w:hAnsi="Arial Narrow"/>
              </w:rPr>
            </w:pPr>
            <w:r w:rsidRPr="00A946C0">
              <w:rPr>
                <w:rFonts w:ascii="Arial Narrow" w:hAnsi="Arial Narrow"/>
                <w:i/>
                <w:sz w:val="20"/>
              </w:rPr>
              <w:t xml:space="preserve">If this statement is not available, you may attach a letter from the authority </w:t>
            </w:r>
            <w:r>
              <w:rPr>
                <w:rFonts w:ascii="Arial Narrow" w:hAnsi="Arial Narrow"/>
                <w:i/>
                <w:sz w:val="20"/>
              </w:rPr>
              <w:t>with</w:t>
            </w:r>
            <w:r w:rsidRPr="00A946C0">
              <w:rPr>
                <w:rFonts w:ascii="Arial Narrow" w:hAnsi="Arial Narrow"/>
                <w:i/>
                <w:sz w:val="20"/>
              </w:rPr>
              <w:t xml:space="preserve"> the required information.</w:t>
            </w:r>
          </w:p>
          <w:p w:rsidR="001C0242" w:rsidRPr="00A045E1" w:rsidRDefault="001C0242" w:rsidP="003B61F7">
            <w:pPr>
              <w:pStyle w:val="NoSpacing"/>
              <w:spacing w:line="276" w:lineRule="auto"/>
              <w:ind w:left="1080"/>
              <w:rPr>
                <w:rFonts w:ascii="Arial Narrow" w:hAnsi="Arial Narrow"/>
                <w:i/>
                <w:sz w:val="10"/>
              </w:rPr>
            </w:pPr>
          </w:p>
          <w:p w:rsidR="001C0242" w:rsidRPr="00E70F58" w:rsidRDefault="001C0242" w:rsidP="003B61F7">
            <w:pPr>
              <w:pStyle w:val="NoSpacing"/>
              <w:rPr>
                <w:sz w:val="2"/>
              </w:rPr>
            </w:pPr>
          </w:p>
        </w:tc>
      </w:tr>
    </w:tbl>
    <w:p w:rsidR="001C0242" w:rsidRPr="00D35FD6" w:rsidRDefault="001C0242" w:rsidP="001C0242">
      <w:pPr>
        <w:pStyle w:val="NoSpacing"/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"/>
        <w:gridCol w:w="8893"/>
      </w:tblGrid>
      <w:tr w:rsidR="001C0242" w:rsidRPr="00482434" w:rsidTr="003B61F7">
        <w:trPr>
          <w:trHeight w:val="425"/>
        </w:trPr>
        <w:tc>
          <w:tcPr>
            <w:tcW w:w="468" w:type="dxa"/>
          </w:tcPr>
          <w:p w:rsidR="001C0242" w:rsidRPr="00482434" w:rsidRDefault="001C0242" w:rsidP="003B61F7">
            <w:pPr>
              <w:pStyle w:val="NoSpacing"/>
              <w:spacing w:line="276" w:lineRule="auto"/>
              <w:jc w:val="center"/>
              <w:rPr>
                <w:rFonts w:ascii="Arial Narrow" w:hAnsi="Arial Narrow"/>
              </w:rPr>
            </w:pPr>
            <w:r w:rsidRPr="00482434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08" w:type="dxa"/>
          </w:tcPr>
          <w:p w:rsidR="001C0242" w:rsidRPr="00FC2E0C" w:rsidRDefault="001C0242" w:rsidP="003B61F7">
            <w:pPr>
              <w:pStyle w:val="NoSpacing"/>
              <w:spacing w:line="276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Check this box i</w:t>
            </w:r>
            <w:r w:rsidRPr="00FC2E0C">
              <w:rPr>
                <w:rFonts w:ascii="Arial Narrow" w:hAnsi="Arial Narrow"/>
                <w:i/>
              </w:rPr>
              <w:t xml:space="preserve">f you are unable to provide </w:t>
            </w:r>
            <w:r>
              <w:rPr>
                <w:rFonts w:ascii="Arial Narrow" w:hAnsi="Arial Narrow"/>
                <w:i/>
              </w:rPr>
              <w:t xml:space="preserve">some or all of </w:t>
            </w:r>
            <w:r w:rsidRPr="00FC2E0C">
              <w:rPr>
                <w:rFonts w:ascii="Arial Narrow" w:hAnsi="Arial Narrow"/>
                <w:i/>
              </w:rPr>
              <w:t>the information require</w:t>
            </w:r>
            <w:r>
              <w:rPr>
                <w:rFonts w:ascii="Arial Narrow" w:hAnsi="Arial Narrow"/>
                <w:i/>
              </w:rPr>
              <w:t>d. You must attach an Undertaking (Financial Statement Schedule 4) to provide the information.</w:t>
            </w:r>
          </w:p>
        </w:tc>
      </w:tr>
    </w:tbl>
    <w:p w:rsidR="00FC2E0C" w:rsidRDefault="00FC2E0C">
      <w:pPr>
        <w:rPr>
          <w:rFonts w:ascii="Arial Narrow" w:hAnsi="Arial Narrow"/>
          <w:i/>
          <w:sz w:val="14"/>
        </w:rPr>
      </w:pPr>
      <w:r>
        <w:rPr>
          <w:rFonts w:ascii="Arial Narrow" w:hAnsi="Arial Narrow"/>
          <w:i/>
          <w:sz w:val="14"/>
        </w:rPr>
        <w:br w:type="page"/>
      </w:r>
    </w:p>
    <w:p w:rsidR="008523F8" w:rsidRDefault="008523F8" w:rsidP="0028563C">
      <w:pPr>
        <w:pStyle w:val="NoSpacing"/>
        <w:rPr>
          <w:rFonts w:ascii="Arial Narrow" w:hAnsi="Arial Narrow"/>
          <w:i/>
          <w:sz w:val="14"/>
        </w:rPr>
      </w:pPr>
    </w:p>
    <w:p w:rsidR="00F505CC" w:rsidRPr="006D440D" w:rsidRDefault="00F505CC" w:rsidP="0028563C">
      <w:pPr>
        <w:pStyle w:val="NoSpacing"/>
        <w:rPr>
          <w:rFonts w:ascii="Arial Narrow" w:hAnsi="Arial Narrow"/>
          <w:i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7311"/>
      </w:tblGrid>
      <w:tr w:rsidR="00C251BF" w:rsidRPr="009221FD" w:rsidTr="00D35A86">
        <w:tc>
          <w:tcPr>
            <w:tcW w:w="2088" w:type="dxa"/>
            <w:shd w:val="clear" w:color="auto" w:fill="000000" w:themeFill="text1"/>
            <w:vAlign w:val="center"/>
          </w:tcPr>
          <w:p w:rsidR="00C251BF" w:rsidRPr="009221FD" w:rsidRDefault="000A38DA" w:rsidP="006A25A5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Part B</w:t>
            </w:r>
          </w:p>
        </w:tc>
        <w:tc>
          <w:tcPr>
            <w:tcW w:w="7488" w:type="dxa"/>
            <w:shd w:val="clear" w:color="auto" w:fill="D9D9D9" w:themeFill="background1" w:themeFillShade="D9"/>
            <w:vAlign w:val="center"/>
          </w:tcPr>
          <w:p w:rsidR="00C251BF" w:rsidRPr="009221FD" w:rsidRDefault="00AA6463" w:rsidP="00D35A86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Annual </w:t>
            </w:r>
            <w:r w:rsidR="00EC4F50">
              <w:rPr>
                <w:rFonts w:ascii="Arial Narrow" w:hAnsi="Arial Narrow"/>
                <w:b/>
                <w:sz w:val="36"/>
                <w:szCs w:val="36"/>
              </w:rPr>
              <w:t>Income Statement</w:t>
            </w:r>
          </w:p>
        </w:tc>
      </w:tr>
    </w:tbl>
    <w:p w:rsidR="00C251BF" w:rsidRPr="00F7650A" w:rsidRDefault="00C251BF" w:rsidP="004213ED">
      <w:pPr>
        <w:pStyle w:val="NoSpacing"/>
        <w:rPr>
          <w:rFonts w:ascii="Arial Narrow" w:hAnsi="Arial Narrow"/>
          <w:sz w:val="14"/>
        </w:rPr>
      </w:pPr>
    </w:p>
    <w:p w:rsidR="00FB0497" w:rsidRPr="00F7650A" w:rsidRDefault="00FB0497" w:rsidP="00C251BF">
      <w:pPr>
        <w:pStyle w:val="NoSpacing"/>
        <w:rPr>
          <w:rFonts w:ascii="Arial Narrow" w:hAnsi="Arial Narrow"/>
          <w:i/>
          <w:sz w:val="14"/>
        </w:rPr>
      </w:pPr>
    </w:p>
    <w:tbl>
      <w:tblPr>
        <w:tblStyle w:val="TableGrid"/>
        <w:tblW w:w="9590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01"/>
        <w:gridCol w:w="1944"/>
        <w:gridCol w:w="3420"/>
        <w:gridCol w:w="3625"/>
      </w:tblGrid>
      <w:tr w:rsidR="0056447F" w:rsidRPr="0056447F" w:rsidTr="001D3F4C">
        <w:trPr>
          <w:trHeight w:val="432"/>
        </w:trPr>
        <w:tc>
          <w:tcPr>
            <w:tcW w:w="601" w:type="dxa"/>
            <w:tcBorders>
              <w:top w:val="nil"/>
              <w:left w:val="nil"/>
              <w:right w:val="nil"/>
            </w:tcBorders>
            <w:vAlign w:val="center"/>
          </w:tcPr>
          <w:p w:rsidR="0056447F" w:rsidRPr="0056447F" w:rsidRDefault="0056447F" w:rsidP="0056447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6447F" w:rsidRPr="0056447F" w:rsidRDefault="0056447F" w:rsidP="0056447F">
            <w:pPr>
              <w:jc w:val="center"/>
              <w:rPr>
                <w:rFonts w:ascii="Arial Narrow" w:hAnsi="Arial Narrow"/>
                <w:b/>
              </w:rPr>
            </w:pPr>
            <w:r w:rsidRPr="0056447F">
              <w:rPr>
                <w:rFonts w:ascii="Arial Narrow" w:hAnsi="Arial Narrow"/>
                <w:b/>
              </w:rPr>
              <w:t>Income Source</w:t>
            </w:r>
          </w:p>
        </w:tc>
        <w:tc>
          <w:tcPr>
            <w:tcW w:w="3625" w:type="dxa"/>
            <w:tcBorders>
              <w:top w:val="nil"/>
              <w:left w:val="nil"/>
              <w:right w:val="nil"/>
            </w:tcBorders>
            <w:vAlign w:val="center"/>
          </w:tcPr>
          <w:p w:rsidR="0056447F" w:rsidRPr="0056447F" w:rsidRDefault="0056447F" w:rsidP="0056447F">
            <w:pPr>
              <w:jc w:val="center"/>
              <w:rPr>
                <w:rFonts w:ascii="Arial Narrow" w:hAnsi="Arial Narrow"/>
                <w:b/>
              </w:rPr>
            </w:pPr>
            <w:r w:rsidRPr="0056447F">
              <w:rPr>
                <w:rFonts w:ascii="Arial Narrow" w:hAnsi="Arial Narrow"/>
                <w:b/>
              </w:rPr>
              <w:t>Amount Received</w:t>
            </w:r>
            <w:r w:rsidR="00C52F12">
              <w:rPr>
                <w:rFonts w:ascii="Arial Narrow" w:hAnsi="Arial Narrow"/>
                <w:b/>
              </w:rPr>
              <w:t xml:space="preserve"> Annually</w:t>
            </w:r>
          </w:p>
        </w:tc>
      </w:tr>
      <w:tr w:rsidR="00511F95" w:rsidRPr="00511F95" w:rsidTr="001D3F4C">
        <w:trPr>
          <w:trHeight w:val="432"/>
        </w:trPr>
        <w:tc>
          <w:tcPr>
            <w:tcW w:w="601" w:type="dxa"/>
            <w:vAlign w:val="center"/>
          </w:tcPr>
          <w:p w:rsidR="00511F95" w:rsidRPr="00511F95" w:rsidRDefault="00511F95" w:rsidP="00DF2681">
            <w:pPr>
              <w:jc w:val="center"/>
              <w:rPr>
                <w:rFonts w:ascii="Arial Narrow" w:hAnsi="Arial Narrow"/>
              </w:rPr>
            </w:pPr>
            <w:r w:rsidRPr="00511F95">
              <w:rPr>
                <w:rFonts w:ascii="Arial Narrow" w:hAnsi="Arial Narrow"/>
              </w:rPr>
              <w:t>1</w:t>
            </w:r>
          </w:p>
        </w:tc>
        <w:tc>
          <w:tcPr>
            <w:tcW w:w="5364" w:type="dxa"/>
            <w:gridSpan w:val="2"/>
            <w:vAlign w:val="center"/>
          </w:tcPr>
          <w:p w:rsidR="00511F95" w:rsidRPr="00511F95" w:rsidRDefault="00511F95" w:rsidP="00EC4F50">
            <w:pPr>
              <w:rPr>
                <w:rFonts w:ascii="Arial Narrow" w:hAnsi="Arial Narrow"/>
              </w:rPr>
            </w:pPr>
            <w:r w:rsidRPr="00511F95">
              <w:rPr>
                <w:rFonts w:ascii="Arial Narrow" w:hAnsi="Arial Narrow"/>
              </w:rPr>
              <w:t>Employment Income</w:t>
            </w:r>
            <w:r w:rsidR="0056447F">
              <w:rPr>
                <w:rFonts w:ascii="Arial Narrow" w:hAnsi="Arial Narrow"/>
              </w:rPr>
              <w:t xml:space="preserve"> (before deductions)</w:t>
            </w:r>
          </w:p>
        </w:tc>
        <w:tc>
          <w:tcPr>
            <w:tcW w:w="3625" w:type="dxa"/>
            <w:vAlign w:val="center"/>
          </w:tcPr>
          <w:p w:rsidR="00511F95" w:rsidRPr="00511F95" w:rsidRDefault="00511F95" w:rsidP="00EC4F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Annual: $</w:t>
            </w:r>
          </w:p>
        </w:tc>
      </w:tr>
      <w:tr w:rsidR="00511F95" w:rsidRPr="00511F95" w:rsidTr="001D3F4C">
        <w:trPr>
          <w:trHeight w:val="432"/>
        </w:trPr>
        <w:tc>
          <w:tcPr>
            <w:tcW w:w="601" w:type="dxa"/>
            <w:vAlign w:val="center"/>
          </w:tcPr>
          <w:p w:rsidR="00511F95" w:rsidRPr="00511F95" w:rsidRDefault="00511F95" w:rsidP="00EC4F50">
            <w:pPr>
              <w:jc w:val="center"/>
              <w:rPr>
                <w:rFonts w:ascii="Arial Narrow" w:hAnsi="Arial Narrow"/>
              </w:rPr>
            </w:pPr>
            <w:r w:rsidRPr="00511F95">
              <w:rPr>
                <w:rFonts w:ascii="Arial Narrow" w:hAnsi="Arial Narrow"/>
              </w:rPr>
              <w:t>2</w:t>
            </w:r>
          </w:p>
        </w:tc>
        <w:tc>
          <w:tcPr>
            <w:tcW w:w="5364" w:type="dxa"/>
            <w:gridSpan w:val="2"/>
            <w:vAlign w:val="center"/>
          </w:tcPr>
          <w:p w:rsidR="00511F95" w:rsidRPr="00511F95" w:rsidRDefault="00511F95" w:rsidP="00EC4F50">
            <w:pPr>
              <w:rPr>
                <w:rFonts w:ascii="Arial Narrow" w:hAnsi="Arial Narrow"/>
              </w:rPr>
            </w:pPr>
            <w:r w:rsidRPr="00511F95">
              <w:rPr>
                <w:rFonts w:ascii="Arial Narrow" w:hAnsi="Arial Narrow"/>
              </w:rPr>
              <w:t>Commissions</w:t>
            </w:r>
            <w:r w:rsidR="0056447F">
              <w:rPr>
                <w:rFonts w:ascii="Arial Narrow" w:hAnsi="Arial Narrow"/>
              </w:rPr>
              <w:t>, Tips, and Bonuses</w:t>
            </w:r>
          </w:p>
        </w:tc>
        <w:tc>
          <w:tcPr>
            <w:tcW w:w="3625" w:type="dxa"/>
            <w:vAlign w:val="center"/>
          </w:tcPr>
          <w:p w:rsidR="00511F95" w:rsidRPr="00511F95" w:rsidRDefault="00511F95" w:rsidP="00EC4F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Annual: $</w:t>
            </w:r>
          </w:p>
        </w:tc>
      </w:tr>
      <w:tr w:rsidR="00511F95" w:rsidRPr="00511F95" w:rsidTr="001D3F4C">
        <w:trPr>
          <w:trHeight w:val="432"/>
        </w:trPr>
        <w:tc>
          <w:tcPr>
            <w:tcW w:w="601" w:type="dxa"/>
            <w:vAlign w:val="center"/>
          </w:tcPr>
          <w:p w:rsidR="00511F95" w:rsidRPr="00511F95" w:rsidRDefault="00511F95" w:rsidP="00EC4F50">
            <w:pPr>
              <w:jc w:val="center"/>
              <w:rPr>
                <w:rFonts w:ascii="Arial Narrow" w:hAnsi="Arial Narrow"/>
              </w:rPr>
            </w:pPr>
            <w:r w:rsidRPr="00511F95">
              <w:rPr>
                <w:rFonts w:ascii="Arial Narrow" w:hAnsi="Arial Narrow"/>
              </w:rPr>
              <w:t>3</w:t>
            </w:r>
          </w:p>
        </w:tc>
        <w:tc>
          <w:tcPr>
            <w:tcW w:w="5364" w:type="dxa"/>
            <w:gridSpan w:val="2"/>
            <w:vAlign w:val="center"/>
          </w:tcPr>
          <w:p w:rsidR="00511F95" w:rsidRPr="00511F95" w:rsidRDefault="00F505CC" w:rsidP="00F765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Employment Income</w:t>
            </w:r>
          </w:p>
        </w:tc>
        <w:tc>
          <w:tcPr>
            <w:tcW w:w="3625" w:type="dxa"/>
            <w:vAlign w:val="center"/>
          </w:tcPr>
          <w:p w:rsidR="00511F95" w:rsidRPr="00511F95" w:rsidRDefault="00511F95" w:rsidP="00EC4F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Annual: $</w:t>
            </w:r>
          </w:p>
        </w:tc>
      </w:tr>
      <w:tr w:rsidR="00511F95" w:rsidRPr="00511F95" w:rsidTr="001D3F4C">
        <w:trPr>
          <w:trHeight w:val="432"/>
        </w:trPr>
        <w:tc>
          <w:tcPr>
            <w:tcW w:w="601" w:type="dxa"/>
            <w:vAlign w:val="center"/>
          </w:tcPr>
          <w:p w:rsidR="00511F95" w:rsidRPr="00511F95" w:rsidRDefault="00511F95" w:rsidP="00EC4F50">
            <w:pPr>
              <w:jc w:val="center"/>
              <w:rPr>
                <w:rFonts w:ascii="Arial Narrow" w:hAnsi="Arial Narrow"/>
              </w:rPr>
            </w:pPr>
            <w:r w:rsidRPr="00511F95">
              <w:rPr>
                <w:rFonts w:ascii="Arial Narrow" w:hAnsi="Arial Narrow"/>
              </w:rPr>
              <w:t>4</w:t>
            </w:r>
          </w:p>
        </w:tc>
        <w:tc>
          <w:tcPr>
            <w:tcW w:w="5364" w:type="dxa"/>
            <w:gridSpan w:val="2"/>
            <w:vAlign w:val="center"/>
          </w:tcPr>
          <w:p w:rsidR="00511F95" w:rsidRPr="00511F95" w:rsidRDefault="00511F95" w:rsidP="00EC4F50">
            <w:pPr>
              <w:rPr>
                <w:rFonts w:ascii="Arial Narrow" w:hAnsi="Arial Narrow"/>
              </w:rPr>
            </w:pPr>
            <w:r w:rsidRPr="00511F95">
              <w:rPr>
                <w:rFonts w:ascii="Arial Narrow" w:hAnsi="Arial Narrow"/>
              </w:rPr>
              <w:t>Pension Income</w:t>
            </w:r>
          </w:p>
        </w:tc>
        <w:tc>
          <w:tcPr>
            <w:tcW w:w="3625" w:type="dxa"/>
            <w:vAlign w:val="center"/>
          </w:tcPr>
          <w:p w:rsidR="00511F95" w:rsidRPr="00511F95" w:rsidRDefault="00511F95" w:rsidP="00EC4F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Annual: $</w:t>
            </w:r>
          </w:p>
        </w:tc>
      </w:tr>
      <w:tr w:rsidR="00F505CC" w:rsidRPr="00511F95" w:rsidTr="001D3F4C">
        <w:trPr>
          <w:trHeight w:val="432"/>
        </w:trPr>
        <w:tc>
          <w:tcPr>
            <w:tcW w:w="601" w:type="dxa"/>
            <w:vAlign w:val="center"/>
          </w:tcPr>
          <w:p w:rsidR="00F505CC" w:rsidRPr="00511F95" w:rsidRDefault="001D3F4C" w:rsidP="008959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364" w:type="dxa"/>
            <w:gridSpan w:val="2"/>
            <w:vAlign w:val="center"/>
          </w:tcPr>
          <w:p w:rsidR="00F505CC" w:rsidRPr="00511F95" w:rsidRDefault="00F505CC" w:rsidP="00DB38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Universal </w:t>
            </w:r>
            <w:r w:rsidR="00DB38D2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 xml:space="preserve">hild </w:t>
            </w:r>
            <w:r w:rsidR="00DB38D2">
              <w:rPr>
                <w:rFonts w:ascii="Arial Narrow" w:hAnsi="Arial Narrow"/>
              </w:rPr>
              <w:t>Care B</w:t>
            </w:r>
            <w:r>
              <w:rPr>
                <w:rFonts w:ascii="Arial Narrow" w:hAnsi="Arial Narrow"/>
              </w:rPr>
              <w:t>enefit (UCCB)</w:t>
            </w:r>
          </w:p>
        </w:tc>
        <w:tc>
          <w:tcPr>
            <w:tcW w:w="3625" w:type="dxa"/>
            <w:vAlign w:val="center"/>
          </w:tcPr>
          <w:p w:rsidR="00F505CC" w:rsidRDefault="001D3F4C" w:rsidP="00895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Annual: $</w:t>
            </w:r>
          </w:p>
        </w:tc>
      </w:tr>
      <w:tr w:rsidR="00F505CC" w:rsidRPr="00511F95" w:rsidTr="001D3F4C">
        <w:trPr>
          <w:trHeight w:val="432"/>
        </w:trPr>
        <w:tc>
          <w:tcPr>
            <w:tcW w:w="601" w:type="dxa"/>
            <w:vAlign w:val="center"/>
          </w:tcPr>
          <w:p w:rsidR="00F505CC" w:rsidRPr="00511F95" w:rsidRDefault="001D3F4C" w:rsidP="00EC4F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364" w:type="dxa"/>
            <w:gridSpan w:val="2"/>
            <w:vAlign w:val="center"/>
          </w:tcPr>
          <w:p w:rsidR="00F505CC" w:rsidRPr="00511F95" w:rsidRDefault="00F505CC" w:rsidP="00EC4F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UCCB amount designated to a dependent</w:t>
            </w:r>
          </w:p>
        </w:tc>
        <w:tc>
          <w:tcPr>
            <w:tcW w:w="3625" w:type="dxa"/>
            <w:vAlign w:val="center"/>
          </w:tcPr>
          <w:p w:rsidR="00F505CC" w:rsidRDefault="001D3F4C" w:rsidP="00EC4F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Annual: $</w:t>
            </w:r>
          </w:p>
        </w:tc>
      </w:tr>
      <w:tr w:rsidR="00F505CC" w:rsidRPr="00511F95" w:rsidTr="001D3F4C">
        <w:trPr>
          <w:trHeight w:val="432"/>
        </w:trPr>
        <w:tc>
          <w:tcPr>
            <w:tcW w:w="601" w:type="dxa"/>
            <w:vAlign w:val="center"/>
          </w:tcPr>
          <w:p w:rsidR="00F505CC" w:rsidRPr="00511F95" w:rsidRDefault="001D3F4C" w:rsidP="008959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364" w:type="dxa"/>
            <w:gridSpan w:val="2"/>
            <w:vAlign w:val="center"/>
          </w:tcPr>
          <w:p w:rsidR="00F505CC" w:rsidRPr="00511F95" w:rsidRDefault="00F505CC" w:rsidP="00895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Employment Insurance (EI)</w:t>
            </w:r>
          </w:p>
        </w:tc>
        <w:tc>
          <w:tcPr>
            <w:tcW w:w="3625" w:type="dxa"/>
            <w:vAlign w:val="center"/>
          </w:tcPr>
          <w:p w:rsidR="00F505CC" w:rsidRPr="00511F95" w:rsidRDefault="00F505CC" w:rsidP="00895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Annual: $</w:t>
            </w:r>
          </w:p>
        </w:tc>
      </w:tr>
      <w:tr w:rsidR="00DF2681" w:rsidRPr="00511F95" w:rsidTr="001D3F4C">
        <w:trPr>
          <w:trHeight w:val="432"/>
        </w:trPr>
        <w:tc>
          <w:tcPr>
            <w:tcW w:w="601" w:type="dxa"/>
            <w:vAlign w:val="center"/>
          </w:tcPr>
          <w:p w:rsidR="00DF2681" w:rsidRPr="00511F95" w:rsidRDefault="001D3F4C" w:rsidP="008959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5364" w:type="dxa"/>
            <w:gridSpan w:val="2"/>
            <w:vAlign w:val="center"/>
          </w:tcPr>
          <w:p w:rsidR="00DF2681" w:rsidRPr="00511F95" w:rsidRDefault="00DF2681" w:rsidP="00DF26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Taxable amount of dividends (eligible </w:t>
            </w:r>
            <w:r w:rsidR="00F505CC">
              <w:rPr>
                <w:rFonts w:ascii="Arial Narrow" w:hAnsi="Arial Narrow"/>
              </w:rPr>
              <w:t>and other than eligible)</w:t>
            </w:r>
            <w:r>
              <w:rPr>
                <w:rFonts w:ascii="Arial Narrow" w:hAnsi="Arial Narrow"/>
              </w:rPr>
              <w:t xml:space="preserve"> from taxable Canadian corporations</w:t>
            </w:r>
          </w:p>
        </w:tc>
        <w:tc>
          <w:tcPr>
            <w:tcW w:w="3625" w:type="dxa"/>
            <w:vAlign w:val="center"/>
          </w:tcPr>
          <w:p w:rsidR="00DF2681" w:rsidRPr="00511F95" w:rsidRDefault="00DF2681" w:rsidP="00895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Annual: $</w:t>
            </w:r>
          </w:p>
        </w:tc>
      </w:tr>
      <w:tr w:rsidR="00511F95" w:rsidRPr="00511F95" w:rsidTr="001D3F4C">
        <w:trPr>
          <w:trHeight w:val="432"/>
        </w:trPr>
        <w:tc>
          <w:tcPr>
            <w:tcW w:w="601" w:type="dxa"/>
            <w:vAlign w:val="center"/>
          </w:tcPr>
          <w:p w:rsidR="00511F95" w:rsidRPr="00511F95" w:rsidRDefault="001D3F4C" w:rsidP="00FB04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5364" w:type="dxa"/>
            <w:gridSpan w:val="2"/>
            <w:vAlign w:val="center"/>
          </w:tcPr>
          <w:p w:rsidR="00511F95" w:rsidRPr="00511F95" w:rsidRDefault="00F505CC" w:rsidP="000D0D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Interest and other investment income</w:t>
            </w:r>
          </w:p>
        </w:tc>
        <w:tc>
          <w:tcPr>
            <w:tcW w:w="3625" w:type="dxa"/>
            <w:vAlign w:val="center"/>
          </w:tcPr>
          <w:p w:rsidR="00511F95" w:rsidRPr="00511F95" w:rsidRDefault="00511F95" w:rsidP="00FB04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Annual: $</w:t>
            </w:r>
          </w:p>
        </w:tc>
      </w:tr>
      <w:tr w:rsidR="00F505CC" w:rsidRPr="00511F95" w:rsidTr="001D3F4C">
        <w:trPr>
          <w:trHeight w:val="432"/>
        </w:trPr>
        <w:tc>
          <w:tcPr>
            <w:tcW w:w="601" w:type="dxa"/>
            <w:vAlign w:val="center"/>
          </w:tcPr>
          <w:p w:rsidR="00F505CC" w:rsidRPr="00511F95" w:rsidRDefault="00F505CC" w:rsidP="00FB0497">
            <w:pPr>
              <w:jc w:val="center"/>
              <w:rPr>
                <w:rFonts w:ascii="Arial Narrow" w:hAnsi="Arial Narrow"/>
              </w:rPr>
            </w:pPr>
            <w:r w:rsidRPr="00511F95">
              <w:rPr>
                <w:rFonts w:ascii="Arial Narrow" w:hAnsi="Arial Narrow"/>
              </w:rPr>
              <w:t>10</w:t>
            </w:r>
          </w:p>
        </w:tc>
        <w:tc>
          <w:tcPr>
            <w:tcW w:w="5364" w:type="dxa"/>
            <w:gridSpan w:val="2"/>
            <w:vAlign w:val="center"/>
          </w:tcPr>
          <w:p w:rsidR="00F505CC" w:rsidRPr="00511F95" w:rsidRDefault="00F505CC" w:rsidP="00FB04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Partnership Income (limited or non-active partners only)</w:t>
            </w:r>
          </w:p>
        </w:tc>
        <w:tc>
          <w:tcPr>
            <w:tcW w:w="3625" w:type="dxa"/>
            <w:vAlign w:val="center"/>
          </w:tcPr>
          <w:p w:rsidR="00F505CC" w:rsidRPr="00511F95" w:rsidRDefault="00F505CC" w:rsidP="00F505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Net: $</w:t>
            </w:r>
          </w:p>
        </w:tc>
      </w:tr>
      <w:tr w:rsidR="00F505CC" w:rsidRPr="00511F95" w:rsidTr="001D3F4C">
        <w:trPr>
          <w:trHeight w:val="432"/>
        </w:trPr>
        <w:tc>
          <w:tcPr>
            <w:tcW w:w="601" w:type="dxa"/>
            <w:vAlign w:val="center"/>
          </w:tcPr>
          <w:p w:rsidR="00F505CC" w:rsidRPr="00511F95" w:rsidRDefault="001D3F4C" w:rsidP="00FB04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5364" w:type="dxa"/>
            <w:gridSpan w:val="2"/>
            <w:vAlign w:val="center"/>
          </w:tcPr>
          <w:p w:rsidR="00F505CC" w:rsidRDefault="00F505CC" w:rsidP="00FB04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Registered disability savings plan income</w:t>
            </w:r>
          </w:p>
        </w:tc>
        <w:tc>
          <w:tcPr>
            <w:tcW w:w="3625" w:type="dxa"/>
            <w:vAlign w:val="center"/>
          </w:tcPr>
          <w:p w:rsidR="00F505CC" w:rsidRDefault="001D3F4C" w:rsidP="00F505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Annual: $</w:t>
            </w:r>
          </w:p>
        </w:tc>
      </w:tr>
      <w:tr w:rsidR="00F505CC" w:rsidRPr="00511F95" w:rsidTr="001D3F4C">
        <w:trPr>
          <w:trHeight w:val="432"/>
        </w:trPr>
        <w:tc>
          <w:tcPr>
            <w:tcW w:w="601" w:type="dxa"/>
            <w:vAlign w:val="center"/>
          </w:tcPr>
          <w:p w:rsidR="00F505CC" w:rsidRPr="00511F95" w:rsidRDefault="001D3F4C" w:rsidP="00FB04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5364" w:type="dxa"/>
            <w:gridSpan w:val="2"/>
            <w:vAlign w:val="center"/>
          </w:tcPr>
          <w:p w:rsidR="00F505CC" w:rsidRPr="00511F95" w:rsidRDefault="00F505CC" w:rsidP="00FB04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Rental Income (Gross: $_________________________)</w:t>
            </w:r>
          </w:p>
        </w:tc>
        <w:tc>
          <w:tcPr>
            <w:tcW w:w="3625" w:type="dxa"/>
            <w:vAlign w:val="center"/>
          </w:tcPr>
          <w:p w:rsidR="00F505CC" w:rsidRPr="00511F95" w:rsidRDefault="00F505CC" w:rsidP="00F505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Net: $</w:t>
            </w:r>
          </w:p>
        </w:tc>
      </w:tr>
      <w:tr w:rsidR="00F505CC" w:rsidRPr="00511F95" w:rsidTr="001D3F4C">
        <w:trPr>
          <w:trHeight w:val="432"/>
        </w:trPr>
        <w:tc>
          <w:tcPr>
            <w:tcW w:w="601" w:type="dxa"/>
            <w:vAlign w:val="center"/>
          </w:tcPr>
          <w:p w:rsidR="00F505CC" w:rsidRPr="00511F95" w:rsidRDefault="001D3F4C" w:rsidP="008959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5364" w:type="dxa"/>
            <w:gridSpan w:val="2"/>
            <w:vAlign w:val="center"/>
          </w:tcPr>
          <w:p w:rsidR="00F505CC" w:rsidRPr="00511F95" w:rsidRDefault="00F505CC" w:rsidP="00895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Taxable Capital Gains</w:t>
            </w:r>
          </w:p>
        </w:tc>
        <w:tc>
          <w:tcPr>
            <w:tcW w:w="3625" w:type="dxa"/>
            <w:vAlign w:val="center"/>
          </w:tcPr>
          <w:p w:rsidR="00F505CC" w:rsidRPr="00511F95" w:rsidRDefault="00F505CC" w:rsidP="00895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Annual: $</w:t>
            </w:r>
          </w:p>
        </w:tc>
      </w:tr>
      <w:tr w:rsidR="00F505CC" w:rsidRPr="00511F95" w:rsidTr="001D3F4C">
        <w:trPr>
          <w:trHeight w:val="432"/>
        </w:trPr>
        <w:tc>
          <w:tcPr>
            <w:tcW w:w="601" w:type="dxa"/>
            <w:vAlign w:val="center"/>
          </w:tcPr>
          <w:p w:rsidR="00F505CC" w:rsidRPr="00511F95" w:rsidRDefault="001D3F4C" w:rsidP="00FB04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5364" w:type="dxa"/>
            <w:gridSpan w:val="2"/>
            <w:vAlign w:val="center"/>
          </w:tcPr>
          <w:p w:rsidR="00F505CC" w:rsidRPr="00511F95" w:rsidRDefault="00F505CC" w:rsidP="00FB04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Child Support received (Total: $___________________)</w:t>
            </w:r>
          </w:p>
        </w:tc>
        <w:tc>
          <w:tcPr>
            <w:tcW w:w="3625" w:type="dxa"/>
            <w:vAlign w:val="center"/>
          </w:tcPr>
          <w:p w:rsidR="00F505CC" w:rsidRPr="00511F95" w:rsidRDefault="00F505CC" w:rsidP="00FB04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Taxable: $</w:t>
            </w:r>
          </w:p>
        </w:tc>
      </w:tr>
      <w:tr w:rsidR="009A2A80" w:rsidRPr="00511F95" w:rsidTr="001D3F4C">
        <w:trPr>
          <w:trHeight w:val="432"/>
        </w:trPr>
        <w:tc>
          <w:tcPr>
            <w:tcW w:w="601" w:type="dxa"/>
            <w:vAlign w:val="center"/>
          </w:tcPr>
          <w:p w:rsidR="009A2A80" w:rsidRPr="00511F95" w:rsidRDefault="001D3F4C" w:rsidP="00FB04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5364" w:type="dxa"/>
            <w:gridSpan w:val="2"/>
            <w:vAlign w:val="center"/>
          </w:tcPr>
          <w:p w:rsidR="009A2A80" w:rsidRPr="00511F95" w:rsidRDefault="009A2A80" w:rsidP="000D0D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Spousal Support </w:t>
            </w:r>
            <w:r w:rsidR="000D0DB5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>eceived</w:t>
            </w:r>
            <w:r w:rsidR="00F505CC">
              <w:rPr>
                <w:rFonts w:ascii="Arial Narrow" w:hAnsi="Arial Narrow"/>
              </w:rPr>
              <w:t xml:space="preserve"> (Total: $_________________)</w:t>
            </w:r>
          </w:p>
        </w:tc>
        <w:tc>
          <w:tcPr>
            <w:tcW w:w="3625" w:type="dxa"/>
            <w:vAlign w:val="center"/>
          </w:tcPr>
          <w:p w:rsidR="009A2A80" w:rsidRPr="00511F95" w:rsidRDefault="00F505CC" w:rsidP="00FB04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Taxable: $</w:t>
            </w:r>
          </w:p>
        </w:tc>
      </w:tr>
      <w:tr w:rsidR="00F505CC" w:rsidRPr="00511F95" w:rsidTr="001D3F4C">
        <w:trPr>
          <w:trHeight w:val="432"/>
        </w:trPr>
        <w:tc>
          <w:tcPr>
            <w:tcW w:w="601" w:type="dxa"/>
            <w:vAlign w:val="center"/>
          </w:tcPr>
          <w:p w:rsidR="00F505CC" w:rsidRPr="00511F95" w:rsidRDefault="001D3F4C" w:rsidP="008959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364" w:type="dxa"/>
            <w:gridSpan w:val="2"/>
            <w:vAlign w:val="center"/>
          </w:tcPr>
          <w:p w:rsidR="00F505CC" w:rsidRPr="00511F95" w:rsidRDefault="00F505CC" w:rsidP="00F505CC">
            <w:pPr>
              <w:rPr>
                <w:rFonts w:ascii="Arial Narrow" w:hAnsi="Arial Narrow"/>
              </w:rPr>
            </w:pPr>
            <w:r w:rsidRPr="00511F95">
              <w:rPr>
                <w:rFonts w:ascii="Arial Narrow" w:hAnsi="Arial Narrow"/>
              </w:rPr>
              <w:t>RRSP Income</w:t>
            </w:r>
          </w:p>
        </w:tc>
        <w:tc>
          <w:tcPr>
            <w:tcW w:w="3625" w:type="dxa"/>
            <w:vAlign w:val="center"/>
          </w:tcPr>
          <w:p w:rsidR="00F505CC" w:rsidRPr="00511F95" w:rsidRDefault="00F505CC" w:rsidP="00895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Annual: $</w:t>
            </w:r>
          </w:p>
        </w:tc>
      </w:tr>
      <w:tr w:rsidR="00F505CC" w:rsidRPr="00511F95" w:rsidTr="001D3F4C">
        <w:trPr>
          <w:trHeight w:val="432"/>
        </w:trPr>
        <w:tc>
          <w:tcPr>
            <w:tcW w:w="601" w:type="dxa"/>
            <w:vAlign w:val="center"/>
          </w:tcPr>
          <w:p w:rsidR="00F505CC" w:rsidRPr="00511F95" w:rsidRDefault="001D3F4C" w:rsidP="008959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5364" w:type="dxa"/>
            <w:gridSpan w:val="2"/>
            <w:vAlign w:val="center"/>
          </w:tcPr>
          <w:p w:rsidR="00F505CC" w:rsidRPr="00511F95" w:rsidRDefault="00F505CC" w:rsidP="00895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Income (specify): _______________________________</w:t>
            </w:r>
          </w:p>
        </w:tc>
        <w:tc>
          <w:tcPr>
            <w:tcW w:w="3625" w:type="dxa"/>
            <w:vAlign w:val="center"/>
          </w:tcPr>
          <w:p w:rsidR="00F505CC" w:rsidRPr="00511F95" w:rsidRDefault="00F505CC" w:rsidP="00895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Annual: $</w:t>
            </w:r>
          </w:p>
        </w:tc>
      </w:tr>
      <w:tr w:rsidR="00F505CC" w:rsidRPr="00511F95" w:rsidTr="001D3F4C">
        <w:trPr>
          <w:trHeight w:val="432"/>
        </w:trPr>
        <w:tc>
          <w:tcPr>
            <w:tcW w:w="601" w:type="dxa"/>
            <w:vAlign w:val="center"/>
          </w:tcPr>
          <w:p w:rsidR="00F505CC" w:rsidRPr="00511F95" w:rsidRDefault="001D3F4C" w:rsidP="008959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5364" w:type="dxa"/>
            <w:gridSpan w:val="2"/>
            <w:vAlign w:val="center"/>
          </w:tcPr>
          <w:p w:rsidR="00F505CC" w:rsidRPr="00511F95" w:rsidRDefault="00F505CC" w:rsidP="00895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Self-Employment Income (Gross: $______________________)</w:t>
            </w:r>
          </w:p>
        </w:tc>
        <w:tc>
          <w:tcPr>
            <w:tcW w:w="3625" w:type="dxa"/>
            <w:vAlign w:val="center"/>
          </w:tcPr>
          <w:p w:rsidR="00F505CC" w:rsidRPr="00511F95" w:rsidRDefault="00F505CC" w:rsidP="00895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Net: $</w:t>
            </w:r>
          </w:p>
        </w:tc>
      </w:tr>
      <w:tr w:rsidR="00F505CC" w:rsidRPr="00511F95" w:rsidTr="001D3F4C">
        <w:trPr>
          <w:trHeight w:val="432"/>
        </w:trPr>
        <w:tc>
          <w:tcPr>
            <w:tcW w:w="601" w:type="dxa"/>
            <w:vAlign w:val="center"/>
          </w:tcPr>
          <w:p w:rsidR="00F505CC" w:rsidRPr="00511F95" w:rsidRDefault="001D3F4C" w:rsidP="008959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5364" w:type="dxa"/>
            <w:gridSpan w:val="2"/>
            <w:vAlign w:val="center"/>
          </w:tcPr>
          <w:p w:rsidR="00F505CC" w:rsidRPr="00511F95" w:rsidRDefault="00F505CC" w:rsidP="00895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Workers Compensation Benefits</w:t>
            </w:r>
          </w:p>
        </w:tc>
        <w:tc>
          <w:tcPr>
            <w:tcW w:w="3625" w:type="dxa"/>
            <w:vAlign w:val="center"/>
          </w:tcPr>
          <w:p w:rsidR="00F505CC" w:rsidRPr="00511F95" w:rsidRDefault="00F505CC" w:rsidP="00895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Annual: $</w:t>
            </w:r>
          </w:p>
        </w:tc>
      </w:tr>
      <w:tr w:rsidR="00F505CC" w:rsidRPr="00511F95" w:rsidTr="001D3F4C">
        <w:trPr>
          <w:trHeight w:val="432"/>
        </w:trPr>
        <w:tc>
          <w:tcPr>
            <w:tcW w:w="601" w:type="dxa"/>
            <w:vAlign w:val="center"/>
          </w:tcPr>
          <w:p w:rsidR="00F505CC" w:rsidRPr="00511F95" w:rsidRDefault="001D3F4C" w:rsidP="008959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5364" w:type="dxa"/>
            <w:gridSpan w:val="2"/>
            <w:vAlign w:val="center"/>
          </w:tcPr>
          <w:p w:rsidR="00F505CC" w:rsidRPr="00511F95" w:rsidRDefault="00F505CC" w:rsidP="00895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assistance payments</w:t>
            </w:r>
          </w:p>
        </w:tc>
        <w:tc>
          <w:tcPr>
            <w:tcW w:w="3625" w:type="dxa"/>
            <w:vAlign w:val="center"/>
          </w:tcPr>
          <w:p w:rsidR="00F505CC" w:rsidRPr="00511F95" w:rsidRDefault="00F505CC" w:rsidP="00895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Annual: $</w:t>
            </w:r>
          </w:p>
        </w:tc>
      </w:tr>
      <w:tr w:rsidR="00F505CC" w:rsidRPr="00511F95" w:rsidTr="001D3F4C">
        <w:trPr>
          <w:trHeight w:val="432"/>
        </w:trPr>
        <w:tc>
          <w:tcPr>
            <w:tcW w:w="601" w:type="dxa"/>
            <w:vAlign w:val="center"/>
          </w:tcPr>
          <w:p w:rsidR="00F505CC" w:rsidRPr="00511F95" w:rsidRDefault="001D3F4C" w:rsidP="008959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5364" w:type="dxa"/>
            <w:gridSpan w:val="2"/>
            <w:vAlign w:val="center"/>
          </w:tcPr>
          <w:p w:rsidR="00F505CC" w:rsidRPr="00511F95" w:rsidRDefault="00F505CC" w:rsidP="00895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Net Federal Supplements</w:t>
            </w:r>
          </w:p>
        </w:tc>
        <w:tc>
          <w:tcPr>
            <w:tcW w:w="3625" w:type="dxa"/>
            <w:vAlign w:val="center"/>
          </w:tcPr>
          <w:p w:rsidR="00F505CC" w:rsidRDefault="00F505CC" w:rsidP="001D3F4C">
            <w:r>
              <w:rPr>
                <w:rFonts w:ascii="Arial Narrow" w:hAnsi="Arial Narrow"/>
              </w:rPr>
              <w:t>Annual: $</w:t>
            </w:r>
          </w:p>
        </w:tc>
      </w:tr>
      <w:tr w:rsidR="00E51A02" w:rsidRPr="00E51A02" w:rsidTr="00C410E5">
        <w:trPr>
          <w:trHeight w:val="136"/>
        </w:trPr>
        <w:tc>
          <w:tcPr>
            <w:tcW w:w="254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1A02" w:rsidRDefault="00E51A02" w:rsidP="00223599">
            <w:pPr>
              <w:rPr>
                <w:rFonts w:ascii="Arial Narrow" w:hAnsi="Arial Narrow"/>
                <w:b/>
                <w:sz w:val="12"/>
              </w:rPr>
            </w:pPr>
          </w:p>
          <w:p w:rsidR="001D3F4C" w:rsidRPr="00E51A02" w:rsidRDefault="001D3F4C" w:rsidP="00223599">
            <w:pPr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704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1A02" w:rsidRPr="00E51A02" w:rsidRDefault="00E51A02" w:rsidP="00223599">
            <w:pPr>
              <w:rPr>
                <w:rFonts w:ascii="Arial Narrow" w:hAnsi="Arial Narrow"/>
                <w:b/>
                <w:sz w:val="12"/>
                <w:szCs w:val="28"/>
              </w:rPr>
            </w:pPr>
          </w:p>
        </w:tc>
      </w:tr>
      <w:tr w:rsidR="00223599" w:rsidRPr="00511F95" w:rsidTr="00C410E5">
        <w:trPr>
          <w:trHeight w:val="343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599" w:rsidRDefault="001D3F4C" w:rsidP="001D3F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 ANNUAL INCOME</w:t>
            </w:r>
          </w:p>
          <w:p w:rsidR="001D3F4C" w:rsidRPr="00223599" w:rsidRDefault="001D3F4C" w:rsidP="001D3F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(Line 150):</w:t>
            </w:r>
          </w:p>
        </w:tc>
        <w:tc>
          <w:tcPr>
            <w:tcW w:w="7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3599" w:rsidRPr="00223599" w:rsidRDefault="00223599" w:rsidP="0022359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562EC">
              <w:rPr>
                <w:rFonts w:ascii="Arial Narrow" w:hAnsi="Arial Narrow"/>
                <w:b/>
                <w:szCs w:val="28"/>
              </w:rPr>
              <w:t>$</w:t>
            </w:r>
          </w:p>
        </w:tc>
      </w:tr>
    </w:tbl>
    <w:p w:rsidR="00FC6A3D" w:rsidRDefault="00FC6A3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CE1AF4" w:rsidRDefault="00CE1AF4" w:rsidP="004213ED">
      <w:pPr>
        <w:pStyle w:val="NoSpacing"/>
        <w:rPr>
          <w:rFonts w:ascii="Arial Narrow" w:hAnsi="Arial Narrow"/>
          <w:sz w:val="14"/>
        </w:rPr>
      </w:pPr>
    </w:p>
    <w:p w:rsidR="00372795" w:rsidRPr="00372795" w:rsidRDefault="00372795" w:rsidP="004213ED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7224"/>
      </w:tblGrid>
      <w:tr w:rsidR="006A25A5" w:rsidRPr="009221FD" w:rsidTr="00372795">
        <w:tc>
          <w:tcPr>
            <w:tcW w:w="2178" w:type="dxa"/>
            <w:shd w:val="clear" w:color="auto" w:fill="000000" w:themeFill="text1"/>
            <w:vAlign w:val="center"/>
          </w:tcPr>
          <w:p w:rsidR="006A25A5" w:rsidRPr="009221FD" w:rsidRDefault="0070733F" w:rsidP="006A25A5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Part C</w:t>
            </w:r>
          </w:p>
        </w:tc>
        <w:tc>
          <w:tcPr>
            <w:tcW w:w="7398" w:type="dxa"/>
            <w:shd w:val="clear" w:color="auto" w:fill="D9D9D9" w:themeFill="background1" w:themeFillShade="D9"/>
            <w:vAlign w:val="center"/>
          </w:tcPr>
          <w:p w:rsidR="006A25A5" w:rsidRPr="009221FD" w:rsidRDefault="00290D93" w:rsidP="00124096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Monthly Expense Statement</w:t>
            </w:r>
          </w:p>
        </w:tc>
      </w:tr>
    </w:tbl>
    <w:p w:rsidR="006A25A5" w:rsidRPr="00E51EC9" w:rsidRDefault="006A25A5" w:rsidP="006A25A5">
      <w:pPr>
        <w:pStyle w:val="NoSpacing"/>
        <w:rPr>
          <w:rFonts w:ascii="Arial Narrow" w:hAnsi="Arial Narrow"/>
          <w:sz w:val="14"/>
        </w:rPr>
      </w:pPr>
    </w:p>
    <w:p w:rsidR="00287747" w:rsidRPr="00E51EC9" w:rsidRDefault="00287747" w:rsidP="00E51EC9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10890" w:type="dxa"/>
        <w:tblInd w:w="-60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720"/>
        <w:gridCol w:w="1613"/>
        <w:gridCol w:w="367"/>
        <w:gridCol w:w="3690"/>
        <w:gridCol w:w="1530"/>
      </w:tblGrid>
      <w:tr w:rsidR="00287747" w:rsidRPr="00E51EC9" w:rsidTr="00C00CFD">
        <w:tc>
          <w:tcPr>
            <w:tcW w:w="530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87747" w:rsidRPr="00E51EC9" w:rsidRDefault="00287747" w:rsidP="005644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E51EC9">
              <w:rPr>
                <w:rFonts w:ascii="Arial Narrow" w:hAnsi="Arial Narrow"/>
                <w:b/>
              </w:rPr>
              <w:t>Housing and Utilities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747" w:rsidRPr="00E51EC9" w:rsidRDefault="00287747" w:rsidP="0056447F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87747" w:rsidRPr="00E51EC9" w:rsidRDefault="00E51EC9" w:rsidP="005E60F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Personal </w:t>
            </w:r>
            <w:r w:rsidR="00287747" w:rsidRPr="00E51EC9">
              <w:rPr>
                <w:rFonts w:ascii="Arial Narrow" w:hAnsi="Arial Narrow"/>
                <w:b/>
              </w:rPr>
              <w:t>Expenses</w:t>
            </w:r>
          </w:p>
        </w:tc>
      </w:tr>
      <w:tr w:rsidR="00EF5056" w:rsidRPr="0056447F" w:rsidTr="00C00CFD">
        <w:tc>
          <w:tcPr>
            <w:tcW w:w="3690" w:type="dxa"/>
            <w:gridSpan w:val="2"/>
            <w:vAlign w:val="center"/>
          </w:tcPr>
          <w:p w:rsidR="0056447F" w:rsidRPr="0056447F" w:rsidRDefault="0056447F" w:rsidP="00564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Rent</w:t>
            </w:r>
            <w:r w:rsidR="0028774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/</w:t>
            </w:r>
            <w:r w:rsidR="0028774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Mortgage</w:t>
            </w:r>
          </w:p>
        </w:tc>
        <w:tc>
          <w:tcPr>
            <w:tcW w:w="1613" w:type="dxa"/>
            <w:vAlign w:val="center"/>
          </w:tcPr>
          <w:p w:rsidR="0056447F" w:rsidRPr="0056447F" w:rsidRDefault="0056447F" w:rsidP="00564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center"/>
          </w:tcPr>
          <w:p w:rsidR="0056447F" w:rsidRPr="0056447F" w:rsidRDefault="0056447F" w:rsidP="0056447F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90" w:type="dxa"/>
            <w:vAlign w:val="center"/>
          </w:tcPr>
          <w:p w:rsidR="0056447F" w:rsidRPr="0056447F" w:rsidRDefault="00E51EC9" w:rsidP="00E51EC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Hair care and toiletries</w:t>
            </w:r>
          </w:p>
        </w:tc>
        <w:tc>
          <w:tcPr>
            <w:tcW w:w="1530" w:type="dxa"/>
            <w:vAlign w:val="center"/>
          </w:tcPr>
          <w:p w:rsidR="0056447F" w:rsidRPr="0056447F" w:rsidRDefault="00EF5056" w:rsidP="00564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56447F" w:rsidRPr="0056447F" w:rsidTr="00C00CFD">
        <w:tc>
          <w:tcPr>
            <w:tcW w:w="3690" w:type="dxa"/>
            <w:gridSpan w:val="2"/>
            <w:vAlign w:val="center"/>
          </w:tcPr>
          <w:p w:rsidR="0056447F" w:rsidRDefault="0056447F" w:rsidP="00564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Property Taxes</w:t>
            </w:r>
          </w:p>
        </w:tc>
        <w:tc>
          <w:tcPr>
            <w:tcW w:w="1613" w:type="dxa"/>
            <w:vAlign w:val="center"/>
          </w:tcPr>
          <w:p w:rsidR="0056447F" w:rsidRPr="0056447F" w:rsidRDefault="0056447F" w:rsidP="00564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center"/>
          </w:tcPr>
          <w:p w:rsidR="0056447F" w:rsidRPr="0056447F" w:rsidRDefault="0056447F" w:rsidP="0056447F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90" w:type="dxa"/>
            <w:vAlign w:val="center"/>
          </w:tcPr>
          <w:p w:rsidR="0056447F" w:rsidRPr="0056447F" w:rsidRDefault="00E51EC9" w:rsidP="00564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Clothing and footwear</w:t>
            </w:r>
          </w:p>
        </w:tc>
        <w:tc>
          <w:tcPr>
            <w:tcW w:w="1530" w:type="dxa"/>
            <w:vAlign w:val="center"/>
          </w:tcPr>
          <w:p w:rsidR="0056447F" w:rsidRPr="0056447F" w:rsidRDefault="00EF5056" w:rsidP="00564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EF5056" w:rsidRPr="0056447F" w:rsidTr="00C00CFD">
        <w:tc>
          <w:tcPr>
            <w:tcW w:w="3690" w:type="dxa"/>
            <w:gridSpan w:val="2"/>
            <w:vAlign w:val="center"/>
          </w:tcPr>
          <w:p w:rsidR="0056447F" w:rsidRPr="0056447F" w:rsidRDefault="0056447F" w:rsidP="00564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Property / Rent </w:t>
            </w:r>
            <w:r w:rsidR="00287747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>nsurance</w:t>
            </w:r>
          </w:p>
        </w:tc>
        <w:tc>
          <w:tcPr>
            <w:tcW w:w="1613" w:type="dxa"/>
            <w:vAlign w:val="center"/>
          </w:tcPr>
          <w:p w:rsidR="0056447F" w:rsidRPr="0056447F" w:rsidRDefault="0056447F" w:rsidP="00564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center"/>
          </w:tcPr>
          <w:p w:rsidR="0056447F" w:rsidRPr="0056447F" w:rsidRDefault="0056447F" w:rsidP="0056447F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90" w:type="dxa"/>
            <w:vAlign w:val="center"/>
          </w:tcPr>
          <w:p w:rsidR="0056447F" w:rsidRPr="0056447F" w:rsidRDefault="00E51EC9" w:rsidP="00564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Entertainment / Hobbies</w:t>
            </w:r>
          </w:p>
        </w:tc>
        <w:tc>
          <w:tcPr>
            <w:tcW w:w="1530" w:type="dxa"/>
            <w:vAlign w:val="center"/>
          </w:tcPr>
          <w:p w:rsidR="0056447F" w:rsidRPr="0056447F" w:rsidRDefault="00EF5056" w:rsidP="00564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EF5056" w:rsidRPr="0056447F" w:rsidTr="00C00CFD">
        <w:tc>
          <w:tcPr>
            <w:tcW w:w="3690" w:type="dxa"/>
            <w:gridSpan w:val="2"/>
            <w:vAlign w:val="center"/>
          </w:tcPr>
          <w:p w:rsidR="0056447F" w:rsidRPr="0056447F" w:rsidRDefault="00287747" w:rsidP="00564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Condominium f</w:t>
            </w:r>
            <w:r w:rsidR="0056447F">
              <w:rPr>
                <w:rFonts w:ascii="Arial Narrow" w:hAnsi="Arial Narrow"/>
              </w:rPr>
              <w:t>ees</w:t>
            </w:r>
          </w:p>
        </w:tc>
        <w:tc>
          <w:tcPr>
            <w:tcW w:w="1613" w:type="dxa"/>
            <w:vAlign w:val="center"/>
          </w:tcPr>
          <w:p w:rsidR="0056447F" w:rsidRPr="0056447F" w:rsidRDefault="0056447F" w:rsidP="00564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center"/>
          </w:tcPr>
          <w:p w:rsidR="0056447F" w:rsidRPr="0056447F" w:rsidRDefault="0056447F" w:rsidP="0056447F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90" w:type="dxa"/>
            <w:vAlign w:val="center"/>
          </w:tcPr>
          <w:p w:rsidR="0056447F" w:rsidRPr="0056447F" w:rsidRDefault="00E51EC9" w:rsidP="00564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Alcohol / Tobacco</w:t>
            </w:r>
          </w:p>
        </w:tc>
        <w:tc>
          <w:tcPr>
            <w:tcW w:w="1530" w:type="dxa"/>
            <w:vAlign w:val="center"/>
          </w:tcPr>
          <w:p w:rsidR="0056447F" w:rsidRPr="0056447F" w:rsidRDefault="00EF5056" w:rsidP="00564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EF5056" w:rsidRPr="0056447F" w:rsidTr="00C00CFD">
        <w:tc>
          <w:tcPr>
            <w:tcW w:w="3690" w:type="dxa"/>
            <w:gridSpan w:val="2"/>
            <w:vAlign w:val="center"/>
          </w:tcPr>
          <w:p w:rsidR="0056447F" w:rsidRPr="0056447F" w:rsidRDefault="0056447F" w:rsidP="00564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Repairs / Maintenance</w:t>
            </w:r>
          </w:p>
        </w:tc>
        <w:tc>
          <w:tcPr>
            <w:tcW w:w="1613" w:type="dxa"/>
            <w:vAlign w:val="center"/>
          </w:tcPr>
          <w:p w:rsidR="0056447F" w:rsidRPr="0056447F" w:rsidRDefault="0056447F" w:rsidP="00564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center"/>
          </w:tcPr>
          <w:p w:rsidR="0056447F" w:rsidRPr="0056447F" w:rsidRDefault="0056447F" w:rsidP="0056447F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90" w:type="dxa"/>
            <w:vAlign w:val="center"/>
          </w:tcPr>
          <w:p w:rsidR="0056447F" w:rsidRPr="0056447F" w:rsidRDefault="00E51EC9" w:rsidP="00564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Vacation</w:t>
            </w:r>
            <w:r w:rsidR="005E60F5">
              <w:rPr>
                <w:rFonts w:ascii="Arial Narrow" w:hAnsi="Arial Narrow"/>
              </w:rPr>
              <w:t>(s)</w:t>
            </w:r>
          </w:p>
        </w:tc>
        <w:tc>
          <w:tcPr>
            <w:tcW w:w="1530" w:type="dxa"/>
            <w:vAlign w:val="center"/>
          </w:tcPr>
          <w:p w:rsidR="0056447F" w:rsidRPr="0056447F" w:rsidRDefault="00EF5056" w:rsidP="00564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56447F" w:rsidRPr="0056447F" w:rsidTr="00C00CFD">
        <w:tc>
          <w:tcPr>
            <w:tcW w:w="3690" w:type="dxa"/>
            <w:gridSpan w:val="2"/>
            <w:vAlign w:val="center"/>
          </w:tcPr>
          <w:p w:rsidR="0056447F" w:rsidRPr="0056447F" w:rsidRDefault="00287747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Heat / Fuel</w:t>
            </w:r>
          </w:p>
        </w:tc>
        <w:tc>
          <w:tcPr>
            <w:tcW w:w="1613" w:type="dxa"/>
            <w:vAlign w:val="center"/>
          </w:tcPr>
          <w:p w:rsidR="0056447F" w:rsidRPr="0056447F" w:rsidRDefault="00287747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center"/>
          </w:tcPr>
          <w:p w:rsidR="0056447F" w:rsidRPr="0056447F" w:rsidRDefault="0056447F" w:rsidP="00FB049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90" w:type="dxa"/>
            <w:vAlign w:val="center"/>
          </w:tcPr>
          <w:p w:rsidR="0056447F" w:rsidRPr="0056447F" w:rsidRDefault="00EF5056" w:rsidP="00EF505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Education / </w:t>
            </w:r>
            <w:r w:rsidR="00E51EC9">
              <w:rPr>
                <w:rFonts w:ascii="Arial Narrow" w:hAnsi="Arial Narrow"/>
              </w:rPr>
              <w:t xml:space="preserve">School </w:t>
            </w:r>
            <w:r>
              <w:rPr>
                <w:rFonts w:ascii="Arial Narrow" w:hAnsi="Arial Narrow"/>
              </w:rPr>
              <w:t>expenses</w:t>
            </w:r>
          </w:p>
        </w:tc>
        <w:tc>
          <w:tcPr>
            <w:tcW w:w="1530" w:type="dxa"/>
            <w:vAlign w:val="center"/>
          </w:tcPr>
          <w:p w:rsidR="0056447F" w:rsidRPr="0056447F" w:rsidRDefault="00EF5056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EF5056" w:rsidRPr="0056447F" w:rsidTr="00C00CFD">
        <w:tc>
          <w:tcPr>
            <w:tcW w:w="3690" w:type="dxa"/>
            <w:gridSpan w:val="2"/>
            <w:vAlign w:val="center"/>
          </w:tcPr>
          <w:p w:rsidR="00EF5056" w:rsidRPr="0056447F" w:rsidRDefault="00EF5056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Electricity</w:t>
            </w:r>
          </w:p>
        </w:tc>
        <w:tc>
          <w:tcPr>
            <w:tcW w:w="1613" w:type="dxa"/>
            <w:vAlign w:val="center"/>
          </w:tcPr>
          <w:p w:rsidR="00EF5056" w:rsidRPr="0056447F" w:rsidRDefault="00EF5056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center"/>
          </w:tcPr>
          <w:p w:rsidR="00EF5056" w:rsidRPr="0056447F" w:rsidRDefault="00EF5056" w:rsidP="00FB049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90" w:type="dxa"/>
            <w:vAlign w:val="center"/>
          </w:tcPr>
          <w:p w:rsidR="00EF5056" w:rsidRPr="0056447F" w:rsidRDefault="00EF5056" w:rsidP="0070733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Medical / </w:t>
            </w:r>
            <w:r w:rsidR="0070733F">
              <w:rPr>
                <w:rFonts w:ascii="Arial Narrow" w:hAnsi="Arial Narrow"/>
              </w:rPr>
              <w:t>Medication</w:t>
            </w:r>
            <w:r>
              <w:rPr>
                <w:rFonts w:ascii="Arial Narrow" w:hAnsi="Arial Narrow"/>
              </w:rPr>
              <w:t xml:space="preserve"> expenses</w:t>
            </w:r>
          </w:p>
        </w:tc>
        <w:tc>
          <w:tcPr>
            <w:tcW w:w="1530" w:type="dxa"/>
            <w:vAlign w:val="center"/>
          </w:tcPr>
          <w:p w:rsidR="00EF5056" w:rsidRPr="0056447F" w:rsidRDefault="00EF5056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EF5056" w:rsidRPr="0056447F" w:rsidTr="00C00CFD">
        <w:tc>
          <w:tcPr>
            <w:tcW w:w="3690" w:type="dxa"/>
            <w:gridSpan w:val="2"/>
            <w:vAlign w:val="center"/>
          </w:tcPr>
          <w:p w:rsidR="00EF5056" w:rsidRPr="0056447F" w:rsidRDefault="00EF5056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Water / Sewer</w:t>
            </w:r>
          </w:p>
        </w:tc>
        <w:tc>
          <w:tcPr>
            <w:tcW w:w="1613" w:type="dxa"/>
            <w:vAlign w:val="center"/>
          </w:tcPr>
          <w:p w:rsidR="00EF5056" w:rsidRPr="0056447F" w:rsidRDefault="00EF5056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center"/>
          </w:tcPr>
          <w:p w:rsidR="00EF5056" w:rsidRPr="0056447F" w:rsidRDefault="00EF5056" w:rsidP="00FB049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90" w:type="dxa"/>
            <w:vAlign w:val="center"/>
          </w:tcPr>
          <w:p w:rsidR="00EF5056" w:rsidRPr="0056447F" w:rsidRDefault="00EF5056" w:rsidP="00897AD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Dental </w:t>
            </w:r>
            <w:r w:rsidR="00897ADE">
              <w:rPr>
                <w:rFonts w:ascii="Arial Narrow" w:hAnsi="Arial Narrow"/>
              </w:rPr>
              <w:t>/ Eye care expenses</w:t>
            </w:r>
          </w:p>
        </w:tc>
        <w:tc>
          <w:tcPr>
            <w:tcW w:w="1530" w:type="dxa"/>
            <w:vAlign w:val="center"/>
          </w:tcPr>
          <w:p w:rsidR="00EF5056" w:rsidRPr="0056447F" w:rsidRDefault="00EF5056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EF5056" w:rsidRPr="0056447F" w:rsidTr="00C00CFD">
        <w:tc>
          <w:tcPr>
            <w:tcW w:w="3690" w:type="dxa"/>
            <w:gridSpan w:val="2"/>
            <w:vAlign w:val="center"/>
          </w:tcPr>
          <w:p w:rsidR="00EF5056" w:rsidRPr="0056447F" w:rsidRDefault="00EF5056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</w:t>
            </w:r>
          </w:p>
        </w:tc>
        <w:tc>
          <w:tcPr>
            <w:tcW w:w="1613" w:type="dxa"/>
            <w:vAlign w:val="center"/>
          </w:tcPr>
          <w:p w:rsidR="00EF5056" w:rsidRPr="0056447F" w:rsidRDefault="00EF5056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center"/>
          </w:tcPr>
          <w:p w:rsidR="00EF5056" w:rsidRPr="0056447F" w:rsidRDefault="00EF5056" w:rsidP="00FB049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90" w:type="dxa"/>
            <w:vAlign w:val="center"/>
          </w:tcPr>
          <w:p w:rsidR="00EF5056" w:rsidRPr="0056447F" w:rsidRDefault="00897ADE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Cell phone</w:t>
            </w:r>
          </w:p>
        </w:tc>
        <w:tc>
          <w:tcPr>
            <w:tcW w:w="1530" w:type="dxa"/>
            <w:vAlign w:val="center"/>
          </w:tcPr>
          <w:p w:rsidR="00EF5056" w:rsidRPr="0056447F" w:rsidRDefault="00EF5056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EF5056" w:rsidRPr="0056447F" w:rsidTr="00C00CFD">
        <w:tc>
          <w:tcPr>
            <w:tcW w:w="3690" w:type="dxa"/>
            <w:gridSpan w:val="2"/>
            <w:vAlign w:val="center"/>
          </w:tcPr>
          <w:p w:rsidR="00EF5056" w:rsidRPr="0056447F" w:rsidRDefault="00EF5056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Cable</w:t>
            </w:r>
            <w:r w:rsidR="00B37D41">
              <w:rPr>
                <w:rFonts w:ascii="Arial Narrow" w:hAnsi="Arial Narrow"/>
              </w:rPr>
              <w:t xml:space="preserve"> / Internet</w:t>
            </w:r>
          </w:p>
        </w:tc>
        <w:tc>
          <w:tcPr>
            <w:tcW w:w="1613" w:type="dxa"/>
            <w:vAlign w:val="center"/>
          </w:tcPr>
          <w:p w:rsidR="00EF5056" w:rsidRPr="0056447F" w:rsidRDefault="00EF5056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center"/>
          </w:tcPr>
          <w:p w:rsidR="00EF5056" w:rsidRPr="0056447F" w:rsidRDefault="00EF5056" w:rsidP="00FB049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EF5056" w:rsidRPr="0056447F" w:rsidRDefault="00EF5056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(specify): _____________________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F5056" w:rsidRPr="0056447F" w:rsidRDefault="00EF5056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EF5056" w:rsidRPr="0056447F" w:rsidTr="00C00CFD">
        <w:tc>
          <w:tcPr>
            <w:tcW w:w="3690" w:type="dxa"/>
            <w:gridSpan w:val="2"/>
            <w:vAlign w:val="center"/>
          </w:tcPr>
          <w:p w:rsidR="00EF5056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Lawn care / Snow removal</w:t>
            </w:r>
          </w:p>
        </w:tc>
        <w:tc>
          <w:tcPr>
            <w:tcW w:w="1613" w:type="dxa"/>
            <w:vAlign w:val="center"/>
          </w:tcPr>
          <w:p w:rsidR="00EF5056" w:rsidRPr="0056447F" w:rsidRDefault="00EF5056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367" w:type="dxa"/>
            <w:tcBorders>
              <w:top w:val="nil"/>
              <w:bottom w:val="nil"/>
              <w:right w:val="nil"/>
            </w:tcBorders>
            <w:vAlign w:val="center"/>
          </w:tcPr>
          <w:p w:rsidR="00EF5056" w:rsidRPr="0056447F" w:rsidRDefault="00EF5056" w:rsidP="00FB049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220" w:type="dxa"/>
            <w:gridSpan w:val="2"/>
            <w:tcBorders>
              <w:left w:val="nil"/>
              <w:right w:val="nil"/>
            </w:tcBorders>
            <w:vAlign w:val="bottom"/>
          </w:tcPr>
          <w:p w:rsidR="00EF5056" w:rsidRPr="00EF5056" w:rsidRDefault="007F5FA8" w:rsidP="00EF5056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Childcare Expenses</w:t>
            </w:r>
          </w:p>
        </w:tc>
      </w:tr>
      <w:tr w:rsidR="00EF5056" w:rsidRPr="0056447F" w:rsidTr="00C00CFD">
        <w:tc>
          <w:tcPr>
            <w:tcW w:w="3690" w:type="dxa"/>
            <w:gridSpan w:val="2"/>
            <w:tcBorders>
              <w:bottom w:val="single" w:sz="4" w:space="0" w:color="auto"/>
            </w:tcBorders>
            <w:vAlign w:val="center"/>
          </w:tcPr>
          <w:p w:rsidR="00EF5056" w:rsidRPr="0056447F" w:rsidRDefault="00B37D41" w:rsidP="00564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(specify): _____________________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EF5056" w:rsidRPr="0056447F" w:rsidRDefault="00EF5056" w:rsidP="00564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center"/>
          </w:tcPr>
          <w:p w:rsidR="00EF5056" w:rsidRPr="0056447F" w:rsidRDefault="00EF5056" w:rsidP="0056447F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90" w:type="dxa"/>
            <w:vAlign w:val="center"/>
          </w:tcPr>
          <w:p w:rsidR="00EF5056" w:rsidRPr="0056447F" w:rsidRDefault="007F5FA8" w:rsidP="00564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fees / supplies / tuition</w:t>
            </w:r>
          </w:p>
        </w:tc>
        <w:tc>
          <w:tcPr>
            <w:tcW w:w="1530" w:type="dxa"/>
            <w:vAlign w:val="center"/>
          </w:tcPr>
          <w:p w:rsidR="00EF5056" w:rsidRPr="0056447F" w:rsidRDefault="007F5FA8" w:rsidP="00564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B37D41" w:rsidRPr="0056447F" w:rsidTr="00C00CFD">
        <w:tc>
          <w:tcPr>
            <w:tcW w:w="530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B37D41" w:rsidRPr="0056447F" w:rsidRDefault="00B37D41" w:rsidP="00B37D41">
            <w:pPr>
              <w:pStyle w:val="NoSpacing"/>
              <w:jc w:val="center"/>
              <w:rPr>
                <w:rFonts w:ascii="Arial Narrow" w:hAnsi="Arial Narrow"/>
              </w:rPr>
            </w:pPr>
            <w:r w:rsidRPr="00E51EC9">
              <w:rPr>
                <w:rFonts w:ascii="Arial Narrow" w:hAnsi="Arial Narrow"/>
                <w:b/>
              </w:rPr>
              <w:t>Household Expenses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B37D41" w:rsidRPr="0056447F" w:rsidRDefault="00B37D41" w:rsidP="007F5FA8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lunches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B37D41" w:rsidRPr="00E51EC9" w:rsidTr="00C00CFD">
        <w:tc>
          <w:tcPr>
            <w:tcW w:w="3690" w:type="dxa"/>
            <w:gridSpan w:val="2"/>
            <w:vAlign w:val="center"/>
          </w:tcPr>
          <w:p w:rsidR="00B37D41" w:rsidRPr="00E51EC9" w:rsidRDefault="00B37D41" w:rsidP="00B37D41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Groceries / Household supplies</w:t>
            </w:r>
          </w:p>
        </w:tc>
        <w:tc>
          <w:tcPr>
            <w:tcW w:w="1613" w:type="dxa"/>
            <w:vAlign w:val="center"/>
          </w:tcPr>
          <w:p w:rsidR="00B37D41" w:rsidRPr="00E51EC9" w:rsidRDefault="00B37D41" w:rsidP="00B37D41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$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7D41" w:rsidRPr="00E51EC9" w:rsidRDefault="00B37D41" w:rsidP="00FB0497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41" w:rsidRPr="007F5FA8" w:rsidRDefault="00B37D41" w:rsidP="007F5FA8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Activities and related expenses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41" w:rsidRPr="007F5FA8" w:rsidRDefault="00B37D41" w:rsidP="007F5FA8">
            <w:pPr>
              <w:pStyle w:val="NoSpacing"/>
              <w:rPr>
                <w:rFonts w:ascii="Arial Narrow" w:hAnsi="Arial Narrow"/>
              </w:rPr>
            </w:pPr>
            <w:r w:rsidRPr="007F5FA8">
              <w:rPr>
                <w:rFonts w:ascii="Arial Narrow" w:hAnsi="Arial Narrow"/>
              </w:rPr>
              <w:t>$</w:t>
            </w:r>
          </w:p>
        </w:tc>
      </w:tr>
      <w:tr w:rsidR="00B37D41" w:rsidRPr="0056447F" w:rsidTr="00C00CFD">
        <w:tc>
          <w:tcPr>
            <w:tcW w:w="3690" w:type="dxa"/>
            <w:gridSpan w:val="2"/>
            <w:vAlign w:val="center"/>
          </w:tcPr>
          <w:p w:rsidR="00B37D41" w:rsidRPr="0056447F" w:rsidRDefault="00B37D41" w:rsidP="0028774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Meals outside the home</w:t>
            </w:r>
          </w:p>
        </w:tc>
        <w:tc>
          <w:tcPr>
            <w:tcW w:w="1613" w:type="dxa"/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90" w:type="dxa"/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Daycare / Babysitter / Summer camps</w:t>
            </w:r>
          </w:p>
        </w:tc>
        <w:tc>
          <w:tcPr>
            <w:tcW w:w="1530" w:type="dxa"/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B37D41" w:rsidRPr="0056447F" w:rsidTr="00C00CFD">
        <w:tc>
          <w:tcPr>
            <w:tcW w:w="3690" w:type="dxa"/>
            <w:gridSpan w:val="2"/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Dry cleaning / laundry</w:t>
            </w:r>
          </w:p>
        </w:tc>
        <w:tc>
          <w:tcPr>
            <w:tcW w:w="1613" w:type="dxa"/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90" w:type="dxa"/>
            <w:vAlign w:val="center"/>
          </w:tcPr>
          <w:p w:rsidR="00B37D41" w:rsidRPr="007F5FA8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Clothing and footwear</w:t>
            </w:r>
          </w:p>
        </w:tc>
        <w:tc>
          <w:tcPr>
            <w:tcW w:w="1530" w:type="dxa"/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B37D41" w:rsidRPr="0056447F" w:rsidTr="00C00CFD">
        <w:tc>
          <w:tcPr>
            <w:tcW w:w="3690" w:type="dxa"/>
            <w:gridSpan w:val="2"/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 care</w:t>
            </w:r>
          </w:p>
        </w:tc>
        <w:tc>
          <w:tcPr>
            <w:tcW w:w="1613" w:type="dxa"/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90" w:type="dxa"/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Hair care and toiletries</w:t>
            </w:r>
          </w:p>
        </w:tc>
        <w:tc>
          <w:tcPr>
            <w:tcW w:w="1530" w:type="dxa"/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B37D41" w:rsidRPr="00B37D41" w:rsidTr="004B276E">
        <w:tc>
          <w:tcPr>
            <w:tcW w:w="3690" w:type="dxa"/>
            <w:gridSpan w:val="2"/>
            <w:tcBorders>
              <w:bottom w:val="single" w:sz="4" w:space="0" w:color="auto"/>
            </w:tcBorders>
            <w:vAlign w:val="center"/>
          </w:tcPr>
          <w:p w:rsidR="00B37D41" w:rsidRPr="00B37D41" w:rsidRDefault="00B37D41" w:rsidP="00FB0497">
            <w:pPr>
              <w:pStyle w:val="NoSpacing"/>
              <w:rPr>
                <w:rFonts w:ascii="Arial Narrow" w:hAnsi="Arial Narrow"/>
              </w:rPr>
            </w:pPr>
            <w:r w:rsidRPr="00B37D41">
              <w:rPr>
                <w:rFonts w:ascii="Arial Narrow" w:hAnsi="Arial Narrow"/>
              </w:rPr>
              <w:t>Other (specify): _____________________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B37D41" w:rsidRPr="00B37D41" w:rsidRDefault="00B37D41" w:rsidP="00FB0497">
            <w:pPr>
              <w:pStyle w:val="NoSpacing"/>
              <w:rPr>
                <w:rFonts w:ascii="Arial Narrow" w:hAnsi="Arial Narrow"/>
              </w:rPr>
            </w:pPr>
            <w:r w:rsidRPr="00B37D41">
              <w:rPr>
                <w:rFonts w:ascii="Arial Narrow" w:hAnsi="Arial Narrow"/>
              </w:rPr>
              <w:t>$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center"/>
          </w:tcPr>
          <w:p w:rsidR="00B37D41" w:rsidRPr="00B37D41" w:rsidRDefault="00B37D41" w:rsidP="00FB049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90" w:type="dxa"/>
            <w:vAlign w:val="center"/>
          </w:tcPr>
          <w:p w:rsidR="00B37D41" w:rsidRPr="00B37D41" w:rsidRDefault="00B37D41" w:rsidP="007F5FA8">
            <w:pPr>
              <w:pStyle w:val="NoSpacing"/>
              <w:rPr>
                <w:rFonts w:ascii="Arial Narrow" w:hAnsi="Arial Narrow"/>
              </w:rPr>
            </w:pPr>
            <w:r w:rsidRPr="00B37D41">
              <w:rPr>
                <w:rFonts w:ascii="Arial Narrow" w:hAnsi="Arial Narrow"/>
              </w:rPr>
              <w:t>Entertainment / Hobbies</w:t>
            </w:r>
          </w:p>
        </w:tc>
        <w:tc>
          <w:tcPr>
            <w:tcW w:w="1530" w:type="dxa"/>
            <w:vAlign w:val="center"/>
          </w:tcPr>
          <w:p w:rsidR="00B37D41" w:rsidRPr="00B37D41" w:rsidRDefault="00B37D41" w:rsidP="00FB0497">
            <w:pPr>
              <w:pStyle w:val="NoSpacing"/>
              <w:rPr>
                <w:rFonts w:ascii="Arial Narrow" w:hAnsi="Arial Narrow"/>
              </w:rPr>
            </w:pPr>
            <w:r w:rsidRPr="00B37D41">
              <w:rPr>
                <w:rFonts w:ascii="Arial Narrow" w:hAnsi="Arial Narrow"/>
              </w:rPr>
              <w:t>$</w:t>
            </w:r>
          </w:p>
        </w:tc>
      </w:tr>
      <w:tr w:rsidR="004B276E" w:rsidRPr="00B37D41" w:rsidTr="004B276E">
        <w:tc>
          <w:tcPr>
            <w:tcW w:w="530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B276E" w:rsidRPr="004B276E" w:rsidRDefault="004B276E" w:rsidP="004B276E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4B276E">
              <w:rPr>
                <w:rFonts w:ascii="Arial Narrow" w:hAnsi="Arial Narrow"/>
                <w:b/>
              </w:rPr>
              <w:t>Insurance Expenses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  <w:vAlign w:val="center"/>
          </w:tcPr>
          <w:p w:rsidR="004B276E" w:rsidRPr="00B37D41" w:rsidRDefault="004B276E" w:rsidP="00FB049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4B276E" w:rsidRPr="00B37D41" w:rsidRDefault="004B276E" w:rsidP="00FB0497">
            <w:pPr>
              <w:pStyle w:val="NoSpacing"/>
              <w:rPr>
                <w:rFonts w:ascii="Arial Narrow" w:hAnsi="Arial Narrow"/>
              </w:rPr>
            </w:pPr>
            <w:r w:rsidRPr="00B37D41">
              <w:rPr>
                <w:rFonts w:ascii="Arial Narrow" w:hAnsi="Arial Narrow"/>
              </w:rPr>
              <w:t>Transportation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B276E" w:rsidRPr="00B37D41" w:rsidRDefault="004B276E" w:rsidP="00FB0497">
            <w:pPr>
              <w:pStyle w:val="NoSpacing"/>
              <w:rPr>
                <w:rFonts w:ascii="Arial Narrow" w:hAnsi="Arial Narrow"/>
              </w:rPr>
            </w:pPr>
            <w:r w:rsidRPr="00B37D41">
              <w:rPr>
                <w:rFonts w:ascii="Arial Narrow" w:hAnsi="Arial Narrow"/>
              </w:rPr>
              <w:t>$</w:t>
            </w:r>
          </w:p>
        </w:tc>
      </w:tr>
      <w:tr w:rsidR="00B37D41" w:rsidRPr="00B37D41" w:rsidTr="00C00CFD"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41" w:rsidRPr="00B37D41" w:rsidRDefault="00B37D41" w:rsidP="00B37D41">
            <w:pPr>
              <w:pStyle w:val="NoSpacing"/>
              <w:rPr>
                <w:rFonts w:ascii="Arial Narrow" w:hAnsi="Arial Narrow"/>
              </w:rPr>
            </w:pPr>
            <w:r w:rsidRPr="00B37D41">
              <w:rPr>
                <w:rFonts w:ascii="Arial Narrow" w:hAnsi="Arial Narrow"/>
              </w:rPr>
              <w:t>Medi</w:t>
            </w:r>
            <w:r w:rsidR="00E32AD5">
              <w:rPr>
                <w:rFonts w:ascii="Arial Narrow" w:hAnsi="Arial Narrow"/>
              </w:rPr>
              <w:t>c</w:t>
            </w:r>
            <w:r w:rsidRPr="00B37D41">
              <w:rPr>
                <w:rFonts w:ascii="Arial Narrow" w:hAnsi="Arial Narrow"/>
              </w:rPr>
              <w:t>al insurance premiums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41" w:rsidRPr="00B37D41" w:rsidRDefault="00B37D41" w:rsidP="00B37D4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D41" w:rsidRPr="00B37D41" w:rsidRDefault="00B37D41" w:rsidP="00FB0497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7D41" w:rsidRPr="00B37D41" w:rsidRDefault="00B37D41" w:rsidP="005E60F5">
            <w:pPr>
              <w:pStyle w:val="NoSpacing"/>
              <w:rPr>
                <w:rFonts w:ascii="Arial Narrow" w:hAnsi="Arial Narrow"/>
              </w:rPr>
            </w:pPr>
            <w:r w:rsidRPr="00B37D41">
              <w:rPr>
                <w:rFonts w:ascii="Arial Narrow" w:hAnsi="Arial Narrow"/>
              </w:rPr>
              <w:t>Books / Toys / Gifts (birthday, holiday, etc.)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7D41" w:rsidRPr="00B37D41" w:rsidRDefault="00B37D41" w:rsidP="005E60F5">
            <w:pPr>
              <w:pStyle w:val="NoSpacing"/>
              <w:rPr>
                <w:rFonts w:ascii="Arial Narrow" w:hAnsi="Arial Narrow"/>
              </w:rPr>
            </w:pPr>
            <w:r w:rsidRPr="00B37D41">
              <w:rPr>
                <w:rFonts w:ascii="Arial Narrow" w:hAnsi="Arial Narrow"/>
              </w:rPr>
              <w:t>$</w:t>
            </w:r>
          </w:p>
        </w:tc>
      </w:tr>
      <w:tr w:rsidR="00B37D41" w:rsidRPr="00B37D41" w:rsidTr="00C00CFD">
        <w:tc>
          <w:tcPr>
            <w:tcW w:w="3690" w:type="dxa"/>
            <w:gridSpan w:val="2"/>
            <w:vAlign w:val="center"/>
          </w:tcPr>
          <w:p w:rsidR="00B37D41" w:rsidRPr="00B37D41" w:rsidRDefault="00B37D41" w:rsidP="00E51EC9">
            <w:pPr>
              <w:pStyle w:val="NoSpacing"/>
              <w:rPr>
                <w:rFonts w:ascii="Arial Narrow" w:hAnsi="Arial Narrow"/>
              </w:rPr>
            </w:pPr>
            <w:r w:rsidRPr="00B37D41">
              <w:rPr>
                <w:rFonts w:ascii="Arial Narrow" w:hAnsi="Arial Narrow"/>
              </w:rPr>
              <w:t>Dental insurance premiums</w:t>
            </w:r>
          </w:p>
        </w:tc>
        <w:tc>
          <w:tcPr>
            <w:tcW w:w="1613" w:type="dxa"/>
            <w:vAlign w:val="center"/>
          </w:tcPr>
          <w:p w:rsidR="00B37D41" w:rsidRPr="00B37D41" w:rsidRDefault="00B37D41" w:rsidP="00FB0497">
            <w:pPr>
              <w:pStyle w:val="NoSpacing"/>
              <w:rPr>
                <w:rFonts w:ascii="Arial Narrow" w:hAnsi="Arial Narrow"/>
              </w:rPr>
            </w:pPr>
            <w:r w:rsidRPr="00B37D41">
              <w:rPr>
                <w:rFonts w:ascii="Arial Narrow" w:hAnsi="Arial Narrow"/>
              </w:rPr>
              <w:t>$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center"/>
          </w:tcPr>
          <w:p w:rsidR="00B37D41" w:rsidRPr="00B37D41" w:rsidRDefault="00B37D41" w:rsidP="00FB049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90" w:type="dxa"/>
            <w:vAlign w:val="center"/>
          </w:tcPr>
          <w:p w:rsidR="00B37D41" w:rsidRPr="00B37D41" w:rsidRDefault="00B37D41" w:rsidP="0070733F">
            <w:pPr>
              <w:pStyle w:val="NoSpacing"/>
              <w:rPr>
                <w:rFonts w:ascii="Arial Narrow" w:hAnsi="Arial Narrow"/>
              </w:rPr>
            </w:pPr>
            <w:r w:rsidRPr="00B37D41">
              <w:rPr>
                <w:rFonts w:ascii="Arial Narrow" w:hAnsi="Arial Narrow"/>
              </w:rPr>
              <w:t xml:space="preserve">Medical / </w:t>
            </w:r>
            <w:r w:rsidR="0070733F">
              <w:rPr>
                <w:rFonts w:ascii="Arial Narrow" w:hAnsi="Arial Narrow"/>
              </w:rPr>
              <w:t>Medication</w:t>
            </w:r>
            <w:r w:rsidRPr="00B37D41">
              <w:rPr>
                <w:rFonts w:ascii="Arial Narrow" w:hAnsi="Arial Narrow"/>
              </w:rPr>
              <w:t xml:space="preserve"> expenses</w:t>
            </w:r>
          </w:p>
        </w:tc>
        <w:tc>
          <w:tcPr>
            <w:tcW w:w="1530" w:type="dxa"/>
            <w:vAlign w:val="center"/>
          </w:tcPr>
          <w:p w:rsidR="00B37D41" w:rsidRPr="00B37D41" w:rsidRDefault="00B37D41" w:rsidP="00FB0497">
            <w:pPr>
              <w:pStyle w:val="NoSpacing"/>
              <w:rPr>
                <w:rFonts w:ascii="Arial Narrow" w:hAnsi="Arial Narrow"/>
              </w:rPr>
            </w:pPr>
            <w:r w:rsidRPr="00B37D41">
              <w:rPr>
                <w:rFonts w:ascii="Arial Narrow" w:hAnsi="Arial Narrow"/>
              </w:rPr>
              <w:t>$</w:t>
            </w:r>
          </w:p>
        </w:tc>
      </w:tr>
      <w:tr w:rsidR="00B37D41" w:rsidRPr="0056447F" w:rsidTr="00C00CFD">
        <w:tc>
          <w:tcPr>
            <w:tcW w:w="3690" w:type="dxa"/>
            <w:gridSpan w:val="2"/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Life insurance premiums</w:t>
            </w:r>
          </w:p>
        </w:tc>
        <w:tc>
          <w:tcPr>
            <w:tcW w:w="1613" w:type="dxa"/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90" w:type="dxa"/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Dental expenses</w:t>
            </w:r>
          </w:p>
        </w:tc>
        <w:tc>
          <w:tcPr>
            <w:tcW w:w="1530" w:type="dxa"/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B37D41" w:rsidRPr="0056447F" w:rsidTr="00C00CFD">
        <w:tc>
          <w:tcPr>
            <w:tcW w:w="3690" w:type="dxa"/>
            <w:gridSpan w:val="2"/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Disability insurance premiums</w:t>
            </w:r>
          </w:p>
        </w:tc>
        <w:tc>
          <w:tcPr>
            <w:tcW w:w="1613" w:type="dxa"/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90" w:type="dxa"/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Eye care expenses</w:t>
            </w:r>
          </w:p>
        </w:tc>
        <w:tc>
          <w:tcPr>
            <w:tcW w:w="1530" w:type="dxa"/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B37D41" w:rsidRPr="0056447F" w:rsidTr="00C00CFD">
        <w:tc>
          <w:tcPr>
            <w:tcW w:w="3690" w:type="dxa"/>
            <w:gridSpan w:val="2"/>
            <w:tcBorders>
              <w:bottom w:val="single" w:sz="4" w:space="0" w:color="auto"/>
            </w:tcBorders>
            <w:vAlign w:val="center"/>
          </w:tcPr>
          <w:p w:rsidR="00B37D41" w:rsidRPr="0056447F" w:rsidRDefault="00B37D41" w:rsidP="00564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(specify): _____________________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B37D41" w:rsidRPr="0056447F" w:rsidRDefault="00B37D41" w:rsidP="00564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center"/>
          </w:tcPr>
          <w:p w:rsidR="00B37D41" w:rsidRPr="0056447F" w:rsidRDefault="00B37D41" w:rsidP="0056447F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B37D41" w:rsidRPr="0056447F" w:rsidRDefault="00B37D41" w:rsidP="00564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(specify): _____________________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37D41" w:rsidRPr="0056447F" w:rsidRDefault="00B37D41" w:rsidP="00564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B37D41" w:rsidRPr="0056447F" w:rsidTr="00C00CFD">
        <w:tc>
          <w:tcPr>
            <w:tcW w:w="5303" w:type="dxa"/>
            <w:gridSpan w:val="3"/>
            <w:tcBorders>
              <w:left w:val="nil"/>
              <w:right w:val="nil"/>
            </w:tcBorders>
            <w:vAlign w:val="bottom"/>
          </w:tcPr>
          <w:p w:rsidR="00B37D41" w:rsidRPr="0056447F" w:rsidRDefault="00B37D41" w:rsidP="00B37D41">
            <w:pPr>
              <w:pStyle w:val="NoSpacing"/>
              <w:jc w:val="center"/>
              <w:rPr>
                <w:rFonts w:ascii="Arial Narrow" w:hAnsi="Arial Narrow"/>
              </w:rPr>
            </w:pPr>
            <w:r w:rsidRPr="00EF5056">
              <w:rPr>
                <w:rFonts w:ascii="Arial Narrow" w:hAnsi="Arial Narrow"/>
                <w:b/>
              </w:rPr>
              <w:t>Transportation Expenses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220" w:type="dxa"/>
            <w:gridSpan w:val="2"/>
            <w:tcBorders>
              <w:left w:val="nil"/>
              <w:right w:val="nil"/>
            </w:tcBorders>
            <w:vAlign w:val="bottom"/>
          </w:tcPr>
          <w:p w:rsidR="00B37D41" w:rsidRPr="00B37D41" w:rsidRDefault="00B37D41" w:rsidP="00B37D41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37D41">
              <w:rPr>
                <w:rFonts w:ascii="Arial Narrow" w:hAnsi="Arial Narrow"/>
                <w:b/>
              </w:rPr>
              <w:t>Savings</w:t>
            </w:r>
            <w:r>
              <w:rPr>
                <w:rFonts w:ascii="Arial Narrow" w:hAnsi="Arial Narrow"/>
                <w:b/>
              </w:rPr>
              <w:t xml:space="preserve"> and Debts</w:t>
            </w:r>
          </w:p>
        </w:tc>
      </w:tr>
      <w:tr w:rsidR="00B37D41" w:rsidRPr="0056447F" w:rsidTr="00C00CFD">
        <w:tc>
          <w:tcPr>
            <w:tcW w:w="3690" w:type="dxa"/>
            <w:gridSpan w:val="2"/>
            <w:vAlign w:val="center"/>
          </w:tcPr>
          <w:p w:rsidR="00B37D41" w:rsidRPr="007F5FA8" w:rsidRDefault="00B37D41" w:rsidP="00B37D41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Public transit / Taxis</w:t>
            </w:r>
          </w:p>
        </w:tc>
        <w:tc>
          <w:tcPr>
            <w:tcW w:w="1613" w:type="dxa"/>
            <w:vAlign w:val="center"/>
          </w:tcPr>
          <w:p w:rsidR="00B37D41" w:rsidRPr="00B37D41" w:rsidRDefault="00B37D41" w:rsidP="00B37D41">
            <w:pPr>
              <w:pStyle w:val="NoSpacing"/>
              <w:rPr>
                <w:rFonts w:ascii="Arial Narrow" w:hAnsi="Arial Narrow"/>
              </w:rPr>
            </w:pPr>
            <w:r w:rsidRPr="00B37D41">
              <w:rPr>
                <w:rFonts w:ascii="Arial Narrow" w:hAnsi="Arial Narrow"/>
              </w:rPr>
              <w:t>$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90" w:type="dxa"/>
            <w:vAlign w:val="center"/>
          </w:tcPr>
          <w:p w:rsidR="00B37D41" w:rsidRPr="0056447F" w:rsidRDefault="00B37D41" w:rsidP="00B37D4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RRSP contributions</w:t>
            </w:r>
          </w:p>
        </w:tc>
        <w:tc>
          <w:tcPr>
            <w:tcW w:w="1530" w:type="dxa"/>
            <w:vAlign w:val="center"/>
          </w:tcPr>
          <w:p w:rsidR="00B37D41" w:rsidRPr="0056447F" w:rsidRDefault="00C00CFD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B37D41" w:rsidRPr="0056447F" w:rsidTr="00C00CFD">
        <w:tc>
          <w:tcPr>
            <w:tcW w:w="3690" w:type="dxa"/>
            <w:gridSpan w:val="2"/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Gas / Oil</w:t>
            </w:r>
          </w:p>
        </w:tc>
        <w:tc>
          <w:tcPr>
            <w:tcW w:w="1613" w:type="dxa"/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90" w:type="dxa"/>
            <w:vAlign w:val="center"/>
          </w:tcPr>
          <w:p w:rsidR="00B37D41" w:rsidRPr="0056447F" w:rsidRDefault="00B37D41" w:rsidP="00B37D4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 contributions</w:t>
            </w:r>
          </w:p>
        </w:tc>
        <w:tc>
          <w:tcPr>
            <w:tcW w:w="1530" w:type="dxa"/>
            <w:vAlign w:val="center"/>
          </w:tcPr>
          <w:p w:rsidR="00B37D41" w:rsidRPr="0056447F" w:rsidRDefault="00C00CFD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B37D41" w:rsidRPr="0056447F" w:rsidTr="00C00CFD">
        <w:tc>
          <w:tcPr>
            <w:tcW w:w="3690" w:type="dxa"/>
            <w:gridSpan w:val="2"/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 loan / lease payments</w:t>
            </w:r>
          </w:p>
        </w:tc>
        <w:tc>
          <w:tcPr>
            <w:tcW w:w="1613" w:type="dxa"/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90" w:type="dxa"/>
            <w:vAlign w:val="center"/>
          </w:tcPr>
          <w:p w:rsidR="00B37D41" w:rsidRPr="0056447F" w:rsidRDefault="00B37D41" w:rsidP="00B37D4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Credit card payments</w:t>
            </w:r>
          </w:p>
        </w:tc>
        <w:tc>
          <w:tcPr>
            <w:tcW w:w="1530" w:type="dxa"/>
            <w:vAlign w:val="center"/>
          </w:tcPr>
          <w:p w:rsidR="00B37D41" w:rsidRPr="0056447F" w:rsidRDefault="00C00CFD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B37D41" w:rsidRPr="0056447F" w:rsidTr="00C00CFD">
        <w:tc>
          <w:tcPr>
            <w:tcW w:w="3690" w:type="dxa"/>
            <w:gridSpan w:val="2"/>
            <w:vAlign w:val="center"/>
          </w:tcPr>
          <w:p w:rsidR="00B37D41" w:rsidRPr="007F5FA8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 Insurance</w:t>
            </w:r>
          </w:p>
        </w:tc>
        <w:tc>
          <w:tcPr>
            <w:tcW w:w="1613" w:type="dxa"/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90" w:type="dxa"/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Payments on loans / lines of credit</w:t>
            </w:r>
          </w:p>
        </w:tc>
        <w:tc>
          <w:tcPr>
            <w:tcW w:w="1530" w:type="dxa"/>
            <w:vAlign w:val="center"/>
          </w:tcPr>
          <w:p w:rsidR="00B37D41" w:rsidRPr="0056447F" w:rsidRDefault="00C00CFD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B37D41" w:rsidRPr="0056447F" w:rsidTr="00C00CFD">
        <w:tc>
          <w:tcPr>
            <w:tcW w:w="3690" w:type="dxa"/>
            <w:gridSpan w:val="2"/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 w:rsidRPr="007F5FA8">
              <w:rPr>
                <w:rFonts w:ascii="Arial Narrow" w:hAnsi="Arial Narrow"/>
              </w:rPr>
              <w:t>License(s)</w:t>
            </w:r>
          </w:p>
        </w:tc>
        <w:tc>
          <w:tcPr>
            <w:tcW w:w="1613" w:type="dxa"/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(specify): _____________________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B37D41" w:rsidRPr="0056447F" w:rsidTr="00C00CFD">
        <w:tc>
          <w:tcPr>
            <w:tcW w:w="3690" w:type="dxa"/>
            <w:gridSpan w:val="2"/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Parking</w:t>
            </w:r>
          </w:p>
        </w:tc>
        <w:tc>
          <w:tcPr>
            <w:tcW w:w="1613" w:type="dxa"/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367" w:type="dxa"/>
            <w:tcBorders>
              <w:top w:val="nil"/>
              <w:bottom w:val="nil"/>
              <w:right w:val="nil"/>
            </w:tcBorders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220" w:type="dxa"/>
            <w:gridSpan w:val="2"/>
            <w:tcBorders>
              <w:left w:val="nil"/>
              <w:right w:val="nil"/>
            </w:tcBorders>
            <w:vAlign w:val="bottom"/>
          </w:tcPr>
          <w:p w:rsidR="00B37D41" w:rsidRPr="00B37D41" w:rsidRDefault="00B37D41" w:rsidP="00B37D41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37D41">
              <w:rPr>
                <w:rFonts w:ascii="Arial Narrow" w:hAnsi="Arial Narrow"/>
                <w:b/>
              </w:rPr>
              <w:t>Other</w:t>
            </w:r>
          </w:p>
        </w:tc>
      </w:tr>
      <w:tr w:rsidR="00B37D41" w:rsidRPr="0056447F" w:rsidTr="00C00CFD">
        <w:tc>
          <w:tcPr>
            <w:tcW w:w="3690" w:type="dxa"/>
            <w:gridSpan w:val="2"/>
            <w:vAlign w:val="center"/>
          </w:tcPr>
          <w:p w:rsidR="00B37D41" w:rsidRPr="007F5FA8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Repairs / Maintenance</w:t>
            </w:r>
          </w:p>
        </w:tc>
        <w:tc>
          <w:tcPr>
            <w:tcW w:w="1613" w:type="dxa"/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90" w:type="dxa"/>
            <w:vAlign w:val="center"/>
          </w:tcPr>
          <w:p w:rsidR="00B37D41" w:rsidRPr="0056447F" w:rsidRDefault="00C00CFD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Support paid in any other case(s)</w:t>
            </w:r>
          </w:p>
        </w:tc>
        <w:tc>
          <w:tcPr>
            <w:tcW w:w="1530" w:type="dxa"/>
            <w:vAlign w:val="center"/>
          </w:tcPr>
          <w:p w:rsidR="00B37D41" w:rsidRPr="0056447F" w:rsidRDefault="00C00CFD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B37D41" w:rsidRPr="0056447F" w:rsidTr="00C00CFD">
        <w:tc>
          <w:tcPr>
            <w:tcW w:w="3690" w:type="dxa"/>
            <w:gridSpan w:val="2"/>
            <w:tcBorders>
              <w:bottom w:val="single" w:sz="4" w:space="0" w:color="auto"/>
            </w:tcBorders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(specify): _____________________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center"/>
          </w:tcPr>
          <w:p w:rsidR="00B37D41" w:rsidRPr="0056447F" w:rsidRDefault="00B37D41" w:rsidP="00FB049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B37D41" w:rsidRPr="0056447F" w:rsidRDefault="00C00CFD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Banking / Legal / Accounting expenses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37D41" w:rsidRPr="0056447F" w:rsidRDefault="00C00CFD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C00CFD" w:rsidRPr="0056447F" w:rsidTr="00C00CFD">
        <w:tc>
          <w:tcPr>
            <w:tcW w:w="369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00CFD" w:rsidRPr="0056447F" w:rsidRDefault="00C00CFD" w:rsidP="00FB049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13" w:type="dxa"/>
            <w:tcBorders>
              <w:left w:val="nil"/>
              <w:bottom w:val="nil"/>
              <w:right w:val="nil"/>
            </w:tcBorders>
            <w:vAlign w:val="center"/>
          </w:tcPr>
          <w:p w:rsidR="00C00CFD" w:rsidRPr="0056447F" w:rsidRDefault="00C00CFD" w:rsidP="00FB049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  <w:vAlign w:val="center"/>
          </w:tcPr>
          <w:p w:rsidR="00C00CFD" w:rsidRPr="0056447F" w:rsidRDefault="00C00CFD" w:rsidP="00FB049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C00CFD" w:rsidRPr="0056447F" w:rsidRDefault="00C00CFD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Charitable donations (</w:t>
            </w:r>
            <w:proofErr w:type="spellStart"/>
            <w:r>
              <w:rPr>
                <w:rFonts w:ascii="Arial Narrow" w:hAnsi="Arial Narrow"/>
              </w:rPr>
              <w:t>eg</w:t>
            </w:r>
            <w:proofErr w:type="spellEnd"/>
            <w:r>
              <w:rPr>
                <w:rFonts w:ascii="Arial Narrow" w:hAnsi="Arial Narrow"/>
              </w:rPr>
              <w:t>. church)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C00CFD" w:rsidRPr="0056447F" w:rsidRDefault="00C00CFD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C00CFD" w:rsidRPr="0056447F" w:rsidTr="00C00CFD"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CFD" w:rsidRPr="0056447F" w:rsidRDefault="00C00CFD" w:rsidP="00FB049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CFD" w:rsidRPr="0056447F" w:rsidRDefault="00C00CFD" w:rsidP="00FB049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0CFD" w:rsidRPr="0056447F" w:rsidRDefault="00C00CFD" w:rsidP="00FB049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FD" w:rsidRPr="0056447F" w:rsidRDefault="00C00CFD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(specify): _____________________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FD" w:rsidRPr="0056447F" w:rsidRDefault="00C00CFD" w:rsidP="00FB04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E51A02" w:rsidRPr="00E51A02" w:rsidTr="00C410E5"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1A02" w:rsidRPr="00E51A02" w:rsidRDefault="00E51A02" w:rsidP="00FB0497">
            <w:pPr>
              <w:pStyle w:val="NoSpacing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A02" w:rsidRPr="00E51A02" w:rsidRDefault="00E51A02" w:rsidP="007500C3">
            <w:pPr>
              <w:pStyle w:val="NoSpacing"/>
              <w:rPr>
                <w:rFonts w:ascii="Arial Narrow" w:hAnsi="Arial Narrow"/>
                <w:b/>
                <w:sz w:val="14"/>
              </w:rPr>
            </w:pPr>
          </w:p>
        </w:tc>
      </w:tr>
      <w:tr w:rsidR="00C00CFD" w:rsidRPr="00C00CFD" w:rsidTr="00C410E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FD" w:rsidRPr="00C00CFD" w:rsidRDefault="00C00CFD" w:rsidP="00FB0497">
            <w:pPr>
              <w:pStyle w:val="NoSpacing"/>
              <w:rPr>
                <w:rFonts w:ascii="Arial Narrow" w:hAnsi="Arial Narrow"/>
                <w:b/>
              </w:rPr>
            </w:pPr>
            <w:r w:rsidRPr="00C00CFD">
              <w:rPr>
                <w:rFonts w:ascii="Arial Narrow" w:hAnsi="Arial Narrow"/>
                <w:b/>
              </w:rPr>
              <w:t xml:space="preserve">TOTAL MONTHLY EXPENSES: 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0CFD" w:rsidRPr="00C00CFD" w:rsidRDefault="007500C3" w:rsidP="007500C3">
            <w:pPr>
              <w:pStyle w:val="NoSpacing"/>
              <w:rPr>
                <w:rFonts w:ascii="Arial Narrow" w:hAnsi="Arial Narrow"/>
                <w:b/>
              </w:rPr>
            </w:pPr>
            <w:r w:rsidRPr="00A562EC">
              <w:rPr>
                <w:rFonts w:ascii="Arial Narrow" w:hAnsi="Arial Narrow"/>
                <w:b/>
              </w:rPr>
              <w:t>$</w:t>
            </w:r>
          </w:p>
        </w:tc>
      </w:tr>
    </w:tbl>
    <w:p w:rsidR="00C00CFD" w:rsidRDefault="00C00CFD" w:rsidP="006A25A5">
      <w:pPr>
        <w:pStyle w:val="NoSpacing"/>
        <w:rPr>
          <w:rFonts w:ascii="Arial Narrow" w:hAnsi="Arial Narrow"/>
          <w:i/>
          <w:sz w:val="14"/>
        </w:rPr>
      </w:pPr>
    </w:p>
    <w:p w:rsidR="00BB1ABC" w:rsidRPr="00BB1ABC" w:rsidRDefault="00BB1ABC" w:rsidP="006A25A5">
      <w:pPr>
        <w:pStyle w:val="NoSpacing"/>
        <w:rPr>
          <w:rFonts w:ascii="Arial Narrow" w:hAnsi="Arial Narrow"/>
          <w:i/>
          <w:sz w:val="14"/>
        </w:rPr>
      </w:pPr>
    </w:p>
    <w:p w:rsidR="006A25A5" w:rsidRPr="00D42150" w:rsidRDefault="00BB1ABC" w:rsidP="00575B14">
      <w:pPr>
        <w:pStyle w:val="NoSpacing"/>
        <w:jc w:val="both"/>
        <w:rPr>
          <w:rFonts w:ascii="Arial Narrow" w:hAnsi="Arial Narrow"/>
          <w:b/>
          <w:i/>
        </w:rPr>
      </w:pPr>
      <w:r w:rsidRPr="00D42150">
        <w:rPr>
          <w:rFonts w:ascii="Arial Narrow" w:hAnsi="Arial Narrow"/>
          <w:b/>
          <w:i/>
        </w:rPr>
        <w:t>Fill out Schedule 1 if there is a claim for child support and</w:t>
      </w:r>
      <w:r w:rsidR="00D42150">
        <w:rPr>
          <w:rFonts w:ascii="Arial Narrow" w:hAnsi="Arial Narrow"/>
          <w:b/>
          <w:i/>
        </w:rPr>
        <w:t xml:space="preserve"> also a claim for </w:t>
      </w:r>
      <w:r w:rsidRPr="00D42150">
        <w:rPr>
          <w:rFonts w:ascii="Arial Narrow" w:hAnsi="Arial Narrow"/>
          <w:b/>
          <w:i/>
        </w:rPr>
        <w:t>special and</w:t>
      </w:r>
      <w:r w:rsidR="00D42150">
        <w:rPr>
          <w:rFonts w:ascii="Arial Narrow" w:hAnsi="Arial Narrow"/>
          <w:b/>
          <w:i/>
        </w:rPr>
        <w:t>/or</w:t>
      </w:r>
      <w:r w:rsidRPr="00D42150">
        <w:rPr>
          <w:rFonts w:ascii="Arial Narrow" w:hAnsi="Arial Narrow"/>
          <w:b/>
          <w:i/>
        </w:rPr>
        <w:t xml:space="preserve"> extraordinary expenses</w:t>
      </w:r>
      <w:r w:rsidR="00D42150">
        <w:rPr>
          <w:rFonts w:ascii="Arial Narrow" w:hAnsi="Arial Narrow"/>
          <w:b/>
          <w:i/>
        </w:rPr>
        <w:t>.</w:t>
      </w:r>
    </w:p>
    <w:p w:rsidR="00BB1ABC" w:rsidRPr="005E60F5" w:rsidRDefault="00BB1ABC" w:rsidP="006A25A5">
      <w:pPr>
        <w:pStyle w:val="NoSpacing"/>
        <w:rPr>
          <w:rFonts w:ascii="Arial Narrow" w:hAnsi="Arial Narrow"/>
          <w:i/>
          <w:sz w:val="14"/>
        </w:rPr>
      </w:pPr>
    </w:p>
    <w:p w:rsidR="00976976" w:rsidRPr="005E60F5" w:rsidRDefault="00976976" w:rsidP="00FE1EA7">
      <w:pPr>
        <w:pStyle w:val="NoSpacing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7032"/>
      </w:tblGrid>
      <w:tr w:rsidR="000C195C" w:rsidRPr="0070733F" w:rsidTr="00C410E5">
        <w:tc>
          <w:tcPr>
            <w:tcW w:w="2358" w:type="dxa"/>
            <w:shd w:val="clear" w:color="auto" w:fill="000000" w:themeFill="text1"/>
            <w:vAlign w:val="center"/>
          </w:tcPr>
          <w:p w:rsidR="000C195C" w:rsidRPr="0070733F" w:rsidRDefault="0070733F" w:rsidP="00574743">
            <w:pPr>
              <w:pStyle w:val="NoSpacing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Schedule 1</w:t>
            </w:r>
          </w:p>
        </w:tc>
        <w:tc>
          <w:tcPr>
            <w:tcW w:w="7218" w:type="dxa"/>
            <w:shd w:val="clear" w:color="auto" w:fill="D9D9D9" w:themeFill="background1" w:themeFillShade="D9"/>
            <w:vAlign w:val="center"/>
          </w:tcPr>
          <w:p w:rsidR="000C195C" w:rsidRPr="0070733F" w:rsidRDefault="0070733F" w:rsidP="00C10939">
            <w:pPr>
              <w:pStyle w:val="NoSpacing"/>
              <w:rPr>
                <w:rFonts w:ascii="Arial Narrow" w:hAnsi="Arial Narrow"/>
                <w:b/>
                <w:sz w:val="36"/>
                <w:szCs w:val="36"/>
              </w:rPr>
            </w:pPr>
            <w:r w:rsidRPr="0051717D">
              <w:rPr>
                <w:rFonts w:ascii="Arial Narrow" w:hAnsi="Arial Narrow"/>
                <w:b/>
                <w:sz w:val="36"/>
                <w:szCs w:val="36"/>
              </w:rPr>
              <w:t xml:space="preserve">Adjustments to </w:t>
            </w:r>
            <w:r w:rsidR="0051717D" w:rsidRPr="0051717D">
              <w:rPr>
                <w:rFonts w:ascii="Arial Narrow" w:hAnsi="Arial Narrow"/>
                <w:b/>
                <w:sz w:val="36"/>
                <w:szCs w:val="36"/>
              </w:rPr>
              <w:t>Income for Child Support</w:t>
            </w:r>
          </w:p>
        </w:tc>
      </w:tr>
    </w:tbl>
    <w:p w:rsidR="000C195C" w:rsidRPr="00372795" w:rsidRDefault="000C195C" w:rsidP="000C195C">
      <w:pPr>
        <w:pStyle w:val="NoSpacing"/>
        <w:rPr>
          <w:rFonts w:ascii="Arial Narrow" w:hAnsi="Arial Narrow"/>
          <w:sz w:val="14"/>
        </w:rPr>
      </w:pPr>
    </w:p>
    <w:p w:rsidR="00223599" w:rsidRPr="007A1283" w:rsidRDefault="00223599" w:rsidP="00223599">
      <w:pPr>
        <w:pStyle w:val="NoSpacing"/>
        <w:spacing w:line="276" w:lineRule="auto"/>
        <w:rPr>
          <w:rFonts w:ascii="Arial Narrow" w:hAnsi="Arial Narrow"/>
          <w:b/>
        </w:rPr>
      </w:pPr>
      <w:r w:rsidRPr="007A1283">
        <w:rPr>
          <w:rFonts w:ascii="Arial Narrow" w:hAnsi="Arial Narrow"/>
          <w:b/>
        </w:rPr>
        <w:t xml:space="preserve">Annual Income </w:t>
      </w:r>
      <w:r w:rsidR="00563437" w:rsidRPr="007A1283">
        <w:rPr>
          <w:rFonts w:ascii="Arial Narrow" w:hAnsi="Arial Narrow"/>
          <w:b/>
        </w:rPr>
        <w:t>(</w:t>
      </w:r>
      <w:r w:rsidRPr="007A1283">
        <w:rPr>
          <w:rFonts w:ascii="Arial Narrow" w:hAnsi="Arial Narrow"/>
          <w:b/>
        </w:rPr>
        <w:t>to determine basic child support</w:t>
      </w:r>
      <w:r w:rsidR="00563437" w:rsidRPr="007A1283">
        <w:rPr>
          <w:rFonts w:ascii="Arial Narrow" w:hAnsi="Arial Narrow"/>
          <w:b/>
        </w:rPr>
        <w:t>)</w:t>
      </w:r>
      <w:r w:rsidRPr="007A1283">
        <w:rPr>
          <w:rFonts w:ascii="Arial Narrow" w:hAnsi="Arial Narrow"/>
          <w:b/>
        </w:rPr>
        <w:t>:</w:t>
      </w:r>
    </w:p>
    <w:p w:rsidR="00223599" w:rsidRPr="007A1283" w:rsidRDefault="00223599" w:rsidP="00223599">
      <w:pPr>
        <w:pStyle w:val="NoSpacing"/>
        <w:spacing w:line="276" w:lineRule="auto"/>
        <w:rPr>
          <w:rFonts w:ascii="Arial Narrow" w:hAnsi="Arial Narrow"/>
          <w:sz w:val="14"/>
        </w:rPr>
      </w:pPr>
    </w:p>
    <w:p w:rsidR="00563437" w:rsidRDefault="00563437" w:rsidP="00563437">
      <w:pPr>
        <w:pStyle w:val="NoSpacing"/>
        <w:numPr>
          <w:ilvl w:val="0"/>
          <w:numId w:val="26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Total Annual Income</w:t>
      </w:r>
    </w:p>
    <w:p w:rsidR="00377278" w:rsidRPr="00D42150" w:rsidRDefault="00377278" w:rsidP="00377278">
      <w:pPr>
        <w:pStyle w:val="NoSpacing"/>
        <w:spacing w:line="276" w:lineRule="auto"/>
        <w:ind w:left="720"/>
        <w:rPr>
          <w:rFonts w:ascii="Arial Narrow" w:hAnsi="Arial Narrow"/>
          <w:sz w:val="10"/>
        </w:rPr>
      </w:pPr>
    </w:p>
    <w:tbl>
      <w:tblPr>
        <w:tblStyle w:val="TableGrid"/>
        <w:tblW w:w="9590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145"/>
        <w:gridCol w:w="3445"/>
      </w:tblGrid>
      <w:tr w:rsidR="00045B64" w:rsidRPr="00511F95" w:rsidTr="00262569">
        <w:trPr>
          <w:trHeight w:val="254"/>
        </w:trPr>
        <w:tc>
          <w:tcPr>
            <w:tcW w:w="6145" w:type="dxa"/>
            <w:vAlign w:val="center"/>
          </w:tcPr>
          <w:p w:rsidR="00563437" w:rsidRPr="00223599" w:rsidRDefault="00045B64" w:rsidP="002625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 Annual Income</w:t>
            </w:r>
            <w:r w:rsidR="00563437">
              <w:rPr>
                <w:rFonts w:ascii="Arial Narrow" w:hAnsi="Arial Narrow"/>
                <w:b/>
              </w:rPr>
              <w:t xml:space="preserve"> </w:t>
            </w:r>
            <w:r w:rsidR="00262569">
              <w:rPr>
                <w:rFonts w:ascii="Arial Narrow" w:hAnsi="Arial Narrow"/>
                <w:b/>
              </w:rPr>
              <w:t xml:space="preserve">or Line 150 Income </w:t>
            </w:r>
            <w:r w:rsidR="00563437">
              <w:rPr>
                <w:rFonts w:ascii="Arial Narrow" w:hAnsi="Arial Narrow"/>
                <w:b/>
              </w:rPr>
              <w:t xml:space="preserve">(from </w:t>
            </w:r>
            <w:r w:rsidR="00262569">
              <w:rPr>
                <w:rFonts w:ascii="Arial Narrow" w:hAnsi="Arial Narrow"/>
                <w:b/>
              </w:rPr>
              <w:t>Part</w:t>
            </w:r>
            <w:r w:rsidR="00563437">
              <w:rPr>
                <w:rFonts w:ascii="Arial Narrow" w:hAnsi="Arial Narrow"/>
                <w:b/>
              </w:rPr>
              <w:t xml:space="preserve"> B of this form):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:rsidR="00563437" w:rsidRPr="00223599" w:rsidRDefault="00563437" w:rsidP="0037727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562EC">
              <w:rPr>
                <w:rFonts w:ascii="Arial Narrow" w:hAnsi="Arial Narrow"/>
                <w:b/>
                <w:szCs w:val="28"/>
              </w:rPr>
              <w:t>$</w:t>
            </w:r>
          </w:p>
        </w:tc>
      </w:tr>
    </w:tbl>
    <w:p w:rsidR="00563437" w:rsidRPr="00D42150" w:rsidRDefault="00563437" w:rsidP="00223599">
      <w:pPr>
        <w:pStyle w:val="NoSpacing"/>
        <w:spacing w:line="276" w:lineRule="auto"/>
        <w:rPr>
          <w:rFonts w:ascii="Arial Narrow" w:hAnsi="Arial Narrow"/>
          <w:sz w:val="18"/>
        </w:rPr>
      </w:pPr>
    </w:p>
    <w:p w:rsidR="00563437" w:rsidRDefault="00563437" w:rsidP="00563437">
      <w:pPr>
        <w:pStyle w:val="NoSpacing"/>
        <w:numPr>
          <w:ilvl w:val="0"/>
          <w:numId w:val="26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Replacements in Income</w:t>
      </w:r>
    </w:p>
    <w:p w:rsidR="005A22A2" w:rsidRPr="00D42150" w:rsidRDefault="005A22A2" w:rsidP="005A22A2">
      <w:pPr>
        <w:pStyle w:val="NoSpacing"/>
        <w:spacing w:line="276" w:lineRule="auto"/>
        <w:ind w:left="720"/>
        <w:rPr>
          <w:rFonts w:ascii="Arial Narrow" w:hAnsi="Arial Narrow"/>
          <w:sz w:val="10"/>
        </w:rPr>
      </w:pPr>
    </w:p>
    <w:tbl>
      <w:tblPr>
        <w:tblStyle w:val="TableGrid"/>
        <w:tblW w:w="9590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31"/>
        <w:gridCol w:w="6434"/>
        <w:gridCol w:w="2725"/>
      </w:tblGrid>
      <w:tr w:rsidR="00377278" w:rsidRPr="001D3F4C" w:rsidTr="0042267A">
        <w:tc>
          <w:tcPr>
            <w:tcW w:w="431" w:type="dxa"/>
            <w:vAlign w:val="center"/>
          </w:tcPr>
          <w:p w:rsidR="00377278" w:rsidRPr="001D3F4C" w:rsidRDefault="00377278" w:rsidP="00B01268">
            <w:pPr>
              <w:jc w:val="center"/>
              <w:rPr>
                <w:rFonts w:ascii="Arial Narrow" w:hAnsi="Arial Narrow"/>
              </w:rPr>
            </w:pPr>
            <w:r w:rsidRPr="001D3F4C">
              <w:rPr>
                <w:rFonts w:ascii="Arial Narrow" w:hAnsi="Arial Narrow"/>
              </w:rPr>
              <w:t>1</w:t>
            </w:r>
          </w:p>
        </w:tc>
        <w:tc>
          <w:tcPr>
            <w:tcW w:w="6434" w:type="dxa"/>
            <w:vAlign w:val="center"/>
          </w:tcPr>
          <w:p w:rsidR="00377278" w:rsidRPr="001D3F4C" w:rsidRDefault="00377278" w:rsidP="00B01268">
            <w:pPr>
              <w:rPr>
                <w:rFonts w:ascii="Arial Narrow" w:hAnsi="Arial Narrow"/>
              </w:rPr>
            </w:pPr>
            <w:r w:rsidRPr="001D3F4C">
              <w:rPr>
                <w:rFonts w:ascii="Arial Narrow" w:hAnsi="Arial Narrow"/>
              </w:rPr>
              <w:t>Replace the taxable amount of dividends from Canadian corporations with the actual amount of dividends</w:t>
            </w:r>
          </w:p>
        </w:tc>
        <w:tc>
          <w:tcPr>
            <w:tcW w:w="2725" w:type="dxa"/>
            <w:vAlign w:val="center"/>
          </w:tcPr>
          <w:p w:rsidR="00377278" w:rsidRPr="001D3F4C" w:rsidRDefault="00377278" w:rsidP="00B01268">
            <w:pPr>
              <w:rPr>
                <w:rFonts w:ascii="Arial Narrow" w:hAnsi="Arial Narrow"/>
              </w:rPr>
            </w:pPr>
            <w:r w:rsidRPr="001D3F4C">
              <w:rPr>
                <w:rFonts w:ascii="Arial Narrow" w:hAnsi="Arial Narrow"/>
              </w:rPr>
              <w:t>Annual: $</w:t>
            </w:r>
          </w:p>
        </w:tc>
      </w:tr>
      <w:tr w:rsidR="005A22A2" w:rsidRPr="00511F95" w:rsidTr="0042267A">
        <w:tc>
          <w:tcPr>
            <w:tcW w:w="431" w:type="dxa"/>
            <w:vAlign w:val="center"/>
          </w:tcPr>
          <w:p w:rsidR="005A22A2" w:rsidRPr="001D3F4C" w:rsidRDefault="00341316" w:rsidP="00B01268">
            <w:pPr>
              <w:jc w:val="center"/>
              <w:rPr>
                <w:rFonts w:ascii="Arial Narrow" w:hAnsi="Arial Narrow"/>
              </w:rPr>
            </w:pPr>
            <w:r w:rsidRPr="001D3F4C">
              <w:rPr>
                <w:rFonts w:ascii="Arial Narrow" w:hAnsi="Arial Narrow"/>
              </w:rPr>
              <w:t>2</w:t>
            </w:r>
          </w:p>
        </w:tc>
        <w:tc>
          <w:tcPr>
            <w:tcW w:w="6434" w:type="dxa"/>
            <w:vAlign w:val="center"/>
          </w:tcPr>
          <w:p w:rsidR="005A22A2" w:rsidRPr="001D3F4C" w:rsidRDefault="00377278" w:rsidP="00B01268">
            <w:pPr>
              <w:rPr>
                <w:rFonts w:ascii="Arial Narrow" w:hAnsi="Arial Narrow"/>
              </w:rPr>
            </w:pPr>
            <w:r w:rsidRPr="001D3F4C">
              <w:rPr>
                <w:rFonts w:ascii="Arial Narrow" w:hAnsi="Arial Narrow"/>
              </w:rPr>
              <w:t>Replace the taxable capital gains with the actual amount of capital gains realized in excess of the actual capital losses</w:t>
            </w:r>
          </w:p>
        </w:tc>
        <w:tc>
          <w:tcPr>
            <w:tcW w:w="2725" w:type="dxa"/>
            <w:vAlign w:val="center"/>
          </w:tcPr>
          <w:p w:rsidR="005A22A2" w:rsidRPr="00511F95" w:rsidRDefault="005A22A2" w:rsidP="00B01268">
            <w:pPr>
              <w:rPr>
                <w:rFonts w:ascii="Arial Narrow" w:hAnsi="Arial Narrow"/>
              </w:rPr>
            </w:pPr>
            <w:r w:rsidRPr="001D3F4C">
              <w:rPr>
                <w:rFonts w:ascii="Arial Narrow" w:hAnsi="Arial Narrow"/>
              </w:rPr>
              <w:t>Annual: $</w:t>
            </w:r>
          </w:p>
        </w:tc>
      </w:tr>
    </w:tbl>
    <w:p w:rsidR="005A22A2" w:rsidRPr="00D42150" w:rsidRDefault="005A22A2" w:rsidP="005A22A2">
      <w:pPr>
        <w:pStyle w:val="NoSpacing"/>
        <w:spacing w:line="276" w:lineRule="auto"/>
        <w:ind w:left="720"/>
        <w:rPr>
          <w:rFonts w:ascii="Arial Narrow" w:hAnsi="Arial Narrow"/>
          <w:sz w:val="18"/>
        </w:rPr>
      </w:pPr>
    </w:p>
    <w:p w:rsidR="005A22A2" w:rsidRDefault="005A22A2" w:rsidP="00563437">
      <w:pPr>
        <w:pStyle w:val="NoSpacing"/>
        <w:numPr>
          <w:ilvl w:val="0"/>
          <w:numId w:val="26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Deductions from Income</w:t>
      </w:r>
    </w:p>
    <w:p w:rsidR="005A22A2" w:rsidRPr="00D42150" w:rsidRDefault="005A22A2" w:rsidP="005A22A2">
      <w:pPr>
        <w:pStyle w:val="NoSpacing"/>
        <w:spacing w:line="276" w:lineRule="auto"/>
        <w:rPr>
          <w:rFonts w:ascii="Arial Narrow" w:hAnsi="Arial Narrow"/>
          <w:sz w:val="10"/>
        </w:rPr>
      </w:pPr>
    </w:p>
    <w:tbl>
      <w:tblPr>
        <w:tblStyle w:val="TableGrid"/>
        <w:tblW w:w="9590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31"/>
        <w:gridCol w:w="3194"/>
        <w:gridCol w:w="3240"/>
        <w:gridCol w:w="2725"/>
      </w:tblGrid>
      <w:tr w:rsidR="005A22A2" w:rsidRPr="00511F95" w:rsidTr="005A22A2">
        <w:tc>
          <w:tcPr>
            <w:tcW w:w="431" w:type="dxa"/>
            <w:vAlign w:val="center"/>
          </w:tcPr>
          <w:p w:rsidR="005A22A2" w:rsidRPr="00511F95" w:rsidRDefault="00341316" w:rsidP="00B012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6434" w:type="dxa"/>
            <w:gridSpan w:val="2"/>
            <w:vAlign w:val="center"/>
          </w:tcPr>
          <w:p w:rsidR="005A22A2" w:rsidRPr="00511F95" w:rsidRDefault="005A22A2" w:rsidP="00B01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Union, professional, and association dues</w:t>
            </w:r>
          </w:p>
        </w:tc>
        <w:tc>
          <w:tcPr>
            <w:tcW w:w="2725" w:type="dxa"/>
            <w:vAlign w:val="center"/>
          </w:tcPr>
          <w:p w:rsidR="005A22A2" w:rsidRPr="00511F95" w:rsidRDefault="005A22A2" w:rsidP="00B01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Annual: $</w:t>
            </w:r>
          </w:p>
        </w:tc>
      </w:tr>
      <w:tr w:rsidR="005A22A2" w:rsidRPr="00511F95" w:rsidTr="005A22A2">
        <w:tc>
          <w:tcPr>
            <w:tcW w:w="431" w:type="dxa"/>
            <w:vAlign w:val="center"/>
          </w:tcPr>
          <w:p w:rsidR="005A22A2" w:rsidRPr="00511F95" w:rsidRDefault="00341316" w:rsidP="00B012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6434" w:type="dxa"/>
            <w:gridSpan w:val="2"/>
            <w:vAlign w:val="center"/>
          </w:tcPr>
          <w:p w:rsidR="005A22A2" w:rsidRDefault="005A22A2" w:rsidP="00B01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employment expenses (Schedule III of the Child Support Guidelines)</w:t>
            </w:r>
          </w:p>
          <w:p w:rsidR="005A22A2" w:rsidRPr="00511F95" w:rsidRDefault="005A22A2" w:rsidP="00B01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Specify: _____________________________________________________</w:t>
            </w:r>
          </w:p>
        </w:tc>
        <w:tc>
          <w:tcPr>
            <w:tcW w:w="2725" w:type="dxa"/>
            <w:vAlign w:val="center"/>
          </w:tcPr>
          <w:p w:rsidR="005A22A2" w:rsidRPr="00511F95" w:rsidRDefault="005A22A2" w:rsidP="00B01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Annual: $</w:t>
            </w:r>
          </w:p>
        </w:tc>
      </w:tr>
      <w:tr w:rsidR="005A22A2" w:rsidRPr="00511F95" w:rsidTr="005A22A2">
        <w:tc>
          <w:tcPr>
            <w:tcW w:w="431" w:type="dxa"/>
            <w:vAlign w:val="center"/>
          </w:tcPr>
          <w:p w:rsidR="005A22A2" w:rsidRPr="00511F95" w:rsidRDefault="00341316" w:rsidP="00B012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6434" w:type="dxa"/>
            <w:gridSpan w:val="2"/>
            <w:vAlign w:val="center"/>
          </w:tcPr>
          <w:p w:rsidR="005A22A2" w:rsidRPr="00511F95" w:rsidRDefault="005A22A2" w:rsidP="00B01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Taxable amount of child support I receive</w:t>
            </w:r>
          </w:p>
        </w:tc>
        <w:tc>
          <w:tcPr>
            <w:tcW w:w="2725" w:type="dxa"/>
            <w:vAlign w:val="center"/>
          </w:tcPr>
          <w:p w:rsidR="005A22A2" w:rsidRPr="00511F95" w:rsidRDefault="005A22A2" w:rsidP="00B01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Annual: $</w:t>
            </w:r>
          </w:p>
        </w:tc>
      </w:tr>
      <w:tr w:rsidR="005A22A2" w:rsidRPr="00511F95" w:rsidTr="005A22A2">
        <w:tc>
          <w:tcPr>
            <w:tcW w:w="431" w:type="dxa"/>
            <w:vAlign w:val="center"/>
          </w:tcPr>
          <w:p w:rsidR="005A22A2" w:rsidRPr="00511F95" w:rsidRDefault="00341316" w:rsidP="00B012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6434" w:type="dxa"/>
            <w:gridSpan w:val="2"/>
            <w:vAlign w:val="center"/>
          </w:tcPr>
          <w:p w:rsidR="005A22A2" w:rsidRPr="00511F95" w:rsidRDefault="005A22A2" w:rsidP="00B01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Spousal support I receive from the other party</w:t>
            </w:r>
          </w:p>
        </w:tc>
        <w:tc>
          <w:tcPr>
            <w:tcW w:w="2725" w:type="dxa"/>
            <w:vAlign w:val="center"/>
          </w:tcPr>
          <w:p w:rsidR="005A22A2" w:rsidRPr="00511F95" w:rsidRDefault="005A22A2" w:rsidP="00B01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Annual: $</w:t>
            </w:r>
          </w:p>
        </w:tc>
      </w:tr>
      <w:tr w:rsidR="005A22A2" w:rsidRPr="00511F95" w:rsidTr="005A22A2">
        <w:tc>
          <w:tcPr>
            <w:tcW w:w="431" w:type="dxa"/>
            <w:vAlign w:val="center"/>
          </w:tcPr>
          <w:p w:rsidR="005A22A2" w:rsidRPr="00511F95" w:rsidRDefault="00341316" w:rsidP="00B012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6434" w:type="dxa"/>
            <w:gridSpan w:val="2"/>
            <w:vAlign w:val="center"/>
          </w:tcPr>
          <w:p w:rsidR="005A22A2" w:rsidRPr="00511F95" w:rsidRDefault="005A22A2" w:rsidP="00B01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Income support or social assistance I receive for other members of the family</w:t>
            </w:r>
          </w:p>
        </w:tc>
        <w:tc>
          <w:tcPr>
            <w:tcW w:w="2725" w:type="dxa"/>
            <w:vAlign w:val="center"/>
          </w:tcPr>
          <w:p w:rsidR="005A22A2" w:rsidRPr="00511F95" w:rsidRDefault="005A22A2" w:rsidP="00B01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Annual: $</w:t>
            </w:r>
          </w:p>
        </w:tc>
      </w:tr>
      <w:tr w:rsidR="005A22A2" w:rsidRPr="00511F95" w:rsidTr="005A22A2">
        <w:tc>
          <w:tcPr>
            <w:tcW w:w="431" w:type="dxa"/>
            <w:vAlign w:val="center"/>
          </w:tcPr>
          <w:p w:rsidR="005A22A2" w:rsidRPr="00511F95" w:rsidRDefault="00341316" w:rsidP="00B012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6434" w:type="dxa"/>
            <w:gridSpan w:val="2"/>
            <w:vAlign w:val="center"/>
          </w:tcPr>
          <w:p w:rsidR="005A22A2" w:rsidRPr="00511F95" w:rsidRDefault="00343F02" w:rsidP="00B01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Actual amount of business investment losses</w:t>
            </w:r>
          </w:p>
        </w:tc>
        <w:tc>
          <w:tcPr>
            <w:tcW w:w="2725" w:type="dxa"/>
            <w:vAlign w:val="center"/>
          </w:tcPr>
          <w:p w:rsidR="005A22A2" w:rsidRPr="00511F95" w:rsidRDefault="005A22A2" w:rsidP="00B01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Annual: $</w:t>
            </w:r>
          </w:p>
        </w:tc>
      </w:tr>
      <w:tr w:rsidR="00343F02" w:rsidRPr="00511F95" w:rsidTr="00B01268">
        <w:tc>
          <w:tcPr>
            <w:tcW w:w="431" w:type="dxa"/>
            <w:vAlign w:val="center"/>
          </w:tcPr>
          <w:p w:rsidR="00343F02" w:rsidRPr="00511F95" w:rsidRDefault="00341316" w:rsidP="00B012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6434" w:type="dxa"/>
            <w:gridSpan w:val="2"/>
            <w:vAlign w:val="center"/>
          </w:tcPr>
          <w:p w:rsidR="00343F02" w:rsidRPr="00511F95" w:rsidRDefault="00343F02" w:rsidP="00B01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Carrying charges and interest expenses deductible under the </w:t>
            </w:r>
            <w:r w:rsidRPr="00343F02">
              <w:rPr>
                <w:rFonts w:ascii="Arial Narrow" w:hAnsi="Arial Narrow"/>
                <w:i/>
              </w:rPr>
              <w:t>Income Tax Act</w:t>
            </w:r>
          </w:p>
        </w:tc>
        <w:tc>
          <w:tcPr>
            <w:tcW w:w="2725" w:type="dxa"/>
            <w:vAlign w:val="center"/>
          </w:tcPr>
          <w:p w:rsidR="00343F02" w:rsidRPr="00511F95" w:rsidRDefault="00343F02" w:rsidP="00B01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Annual: $</w:t>
            </w:r>
          </w:p>
        </w:tc>
      </w:tr>
      <w:tr w:rsidR="00255FA8" w:rsidRPr="00511F95" w:rsidTr="00B01268">
        <w:tc>
          <w:tcPr>
            <w:tcW w:w="431" w:type="dxa"/>
            <w:vAlign w:val="center"/>
          </w:tcPr>
          <w:p w:rsidR="00255FA8" w:rsidRPr="00511F95" w:rsidRDefault="00341316" w:rsidP="00B012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6434" w:type="dxa"/>
            <w:gridSpan w:val="2"/>
            <w:vAlign w:val="center"/>
          </w:tcPr>
          <w:p w:rsidR="00255FA8" w:rsidRPr="00511F95" w:rsidRDefault="00255FA8" w:rsidP="00B01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Prior period earnings included in self-employment income, net of reserves</w:t>
            </w:r>
          </w:p>
        </w:tc>
        <w:tc>
          <w:tcPr>
            <w:tcW w:w="2725" w:type="dxa"/>
            <w:vAlign w:val="center"/>
          </w:tcPr>
          <w:p w:rsidR="00255FA8" w:rsidRPr="00511F95" w:rsidRDefault="00255FA8" w:rsidP="00B01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Annual: $</w:t>
            </w:r>
          </w:p>
        </w:tc>
      </w:tr>
      <w:tr w:rsidR="00101F51" w:rsidRPr="00511F95" w:rsidTr="00B01268">
        <w:tc>
          <w:tcPr>
            <w:tcW w:w="431" w:type="dxa"/>
            <w:vAlign w:val="center"/>
          </w:tcPr>
          <w:p w:rsidR="00101F51" w:rsidRPr="00511F95" w:rsidRDefault="00101F51" w:rsidP="00B01268">
            <w:pPr>
              <w:jc w:val="center"/>
              <w:rPr>
                <w:rFonts w:ascii="Arial Narrow" w:hAnsi="Arial Narrow"/>
              </w:rPr>
            </w:pPr>
            <w:r w:rsidRPr="00511F95">
              <w:rPr>
                <w:rFonts w:ascii="Arial Narrow" w:hAnsi="Arial Narrow"/>
              </w:rPr>
              <w:t>1</w:t>
            </w:r>
            <w:r w:rsidR="00341316">
              <w:rPr>
                <w:rFonts w:ascii="Arial Narrow" w:hAnsi="Arial Narrow"/>
              </w:rPr>
              <w:t>1</w:t>
            </w:r>
          </w:p>
        </w:tc>
        <w:tc>
          <w:tcPr>
            <w:tcW w:w="6434" w:type="dxa"/>
            <w:gridSpan w:val="2"/>
            <w:vAlign w:val="center"/>
          </w:tcPr>
          <w:p w:rsidR="00101F51" w:rsidRPr="00511F95" w:rsidRDefault="00101F51" w:rsidP="00B01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Portion of partnership or sole proprietorship properly required for </w:t>
            </w:r>
            <w:r w:rsidR="00776166">
              <w:rPr>
                <w:rFonts w:ascii="Arial Narrow" w:hAnsi="Arial Narrow"/>
              </w:rPr>
              <w:t>capitalization</w:t>
            </w:r>
          </w:p>
        </w:tc>
        <w:tc>
          <w:tcPr>
            <w:tcW w:w="2725" w:type="dxa"/>
            <w:vAlign w:val="center"/>
          </w:tcPr>
          <w:p w:rsidR="00101F51" w:rsidRPr="00511F95" w:rsidRDefault="00101F51" w:rsidP="00B01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Annual: $</w:t>
            </w:r>
          </w:p>
        </w:tc>
      </w:tr>
      <w:tr w:rsidR="00101F51" w:rsidRPr="00511F95" w:rsidTr="00B01268">
        <w:tc>
          <w:tcPr>
            <w:tcW w:w="431" w:type="dxa"/>
            <w:vAlign w:val="center"/>
          </w:tcPr>
          <w:p w:rsidR="00101F51" w:rsidRPr="001D3F4C" w:rsidRDefault="00101F51" w:rsidP="00B01268">
            <w:pPr>
              <w:jc w:val="center"/>
              <w:rPr>
                <w:rFonts w:ascii="Arial Narrow" w:hAnsi="Arial Narrow"/>
              </w:rPr>
            </w:pPr>
            <w:r w:rsidRPr="001D3F4C">
              <w:rPr>
                <w:rFonts w:ascii="Arial Narrow" w:hAnsi="Arial Narrow"/>
              </w:rPr>
              <w:t>1</w:t>
            </w:r>
            <w:r w:rsidR="00341316" w:rsidRPr="001D3F4C">
              <w:rPr>
                <w:rFonts w:ascii="Arial Narrow" w:hAnsi="Arial Narrow"/>
              </w:rPr>
              <w:t>2</w:t>
            </w:r>
          </w:p>
        </w:tc>
        <w:tc>
          <w:tcPr>
            <w:tcW w:w="6434" w:type="dxa"/>
            <w:gridSpan w:val="2"/>
            <w:vAlign w:val="center"/>
          </w:tcPr>
          <w:p w:rsidR="00101F51" w:rsidRPr="001D3F4C" w:rsidRDefault="00101F51" w:rsidP="00B01268">
            <w:pPr>
              <w:rPr>
                <w:rFonts w:ascii="Arial Narrow" w:hAnsi="Arial Narrow"/>
              </w:rPr>
            </w:pPr>
            <w:r w:rsidRPr="001D3F4C">
              <w:rPr>
                <w:rFonts w:ascii="Arial Narrow" w:hAnsi="Arial Narrow"/>
              </w:rPr>
              <w:t>Other deductions</w:t>
            </w:r>
          </w:p>
          <w:p w:rsidR="00101F51" w:rsidRPr="001D3F4C" w:rsidRDefault="00101F51" w:rsidP="00B01268">
            <w:pPr>
              <w:rPr>
                <w:rFonts w:ascii="Arial Narrow" w:hAnsi="Arial Narrow"/>
              </w:rPr>
            </w:pPr>
            <w:r w:rsidRPr="001D3F4C">
              <w:rPr>
                <w:rFonts w:ascii="Arial Narrow" w:hAnsi="Arial Narrow"/>
              </w:rPr>
              <w:t>Specify: _____________________________________________________</w:t>
            </w:r>
          </w:p>
        </w:tc>
        <w:tc>
          <w:tcPr>
            <w:tcW w:w="2725" w:type="dxa"/>
            <w:vAlign w:val="center"/>
          </w:tcPr>
          <w:p w:rsidR="00101F51" w:rsidRPr="00511F95" w:rsidRDefault="00101F51" w:rsidP="00B01268">
            <w:pPr>
              <w:rPr>
                <w:rFonts w:ascii="Arial Narrow" w:hAnsi="Arial Narrow"/>
              </w:rPr>
            </w:pPr>
            <w:r w:rsidRPr="001D3F4C">
              <w:rPr>
                <w:rFonts w:ascii="Arial Narrow" w:hAnsi="Arial Narrow"/>
              </w:rPr>
              <w:t>Annual: $</w:t>
            </w:r>
          </w:p>
        </w:tc>
      </w:tr>
      <w:tr w:rsidR="00045B64" w:rsidRPr="00511F95" w:rsidTr="00045B64">
        <w:trPr>
          <w:trHeight w:val="254"/>
        </w:trPr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F51" w:rsidRPr="00377278" w:rsidRDefault="00101F51" w:rsidP="00B01268">
            <w:pPr>
              <w:rPr>
                <w:rFonts w:ascii="Arial Narrow" w:hAnsi="Arial Narrow"/>
                <w:b/>
                <w:sz w:val="14"/>
              </w:rPr>
            </w:pPr>
          </w:p>
          <w:p w:rsidR="00101F51" w:rsidRPr="00223599" w:rsidRDefault="00045B64" w:rsidP="00045B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 Deductions to Adjusted Income:</w:t>
            </w:r>
          </w:p>
        </w:tc>
        <w:tc>
          <w:tcPr>
            <w:tcW w:w="59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01F51" w:rsidRPr="00223599" w:rsidRDefault="00101F51" w:rsidP="00B0126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562EC">
              <w:rPr>
                <w:rFonts w:ascii="Arial Narrow" w:hAnsi="Arial Narrow"/>
                <w:b/>
                <w:szCs w:val="28"/>
              </w:rPr>
              <w:t>$</w:t>
            </w:r>
          </w:p>
        </w:tc>
      </w:tr>
    </w:tbl>
    <w:p w:rsidR="005A22A2" w:rsidRPr="00D42150" w:rsidRDefault="005A22A2" w:rsidP="005A22A2">
      <w:pPr>
        <w:pStyle w:val="NoSpacing"/>
        <w:spacing w:line="276" w:lineRule="auto"/>
        <w:rPr>
          <w:rFonts w:ascii="Arial Narrow" w:hAnsi="Arial Narrow"/>
          <w:sz w:val="18"/>
        </w:rPr>
      </w:pPr>
    </w:p>
    <w:p w:rsidR="005A22A2" w:rsidRDefault="005A22A2" w:rsidP="00563437">
      <w:pPr>
        <w:pStyle w:val="NoSpacing"/>
        <w:numPr>
          <w:ilvl w:val="0"/>
          <w:numId w:val="26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Additions to Income</w:t>
      </w:r>
    </w:p>
    <w:p w:rsidR="00563437" w:rsidRPr="00D42150" w:rsidRDefault="00563437" w:rsidP="00223599">
      <w:pPr>
        <w:pStyle w:val="NoSpacing"/>
        <w:spacing w:line="276" w:lineRule="auto"/>
        <w:rPr>
          <w:rFonts w:ascii="Arial Narrow" w:hAnsi="Arial Narrow"/>
          <w:sz w:val="10"/>
        </w:rPr>
      </w:pPr>
    </w:p>
    <w:tbl>
      <w:tblPr>
        <w:tblStyle w:val="TableGrid"/>
        <w:tblW w:w="9590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31"/>
        <w:gridCol w:w="3014"/>
        <w:gridCol w:w="3420"/>
        <w:gridCol w:w="2725"/>
      </w:tblGrid>
      <w:tr w:rsidR="007A1283" w:rsidRPr="00511F95" w:rsidTr="00B01268">
        <w:tc>
          <w:tcPr>
            <w:tcW w:w="431" w:type="dxa"/>
            <w:vAlign w:val="center"/>
          </w:tcPr>
          <w:p w:rsidR="007A1283" w:rsidRPr="00511F95" w:rsidRDefault="007A1283" w:rsidP="00B01268">
            <w:pPr>
              <w:jc w:val="center"/>
              <w:rPr>
                <w:rFonts w:ascii="Arial Narrow" w:hAnsi="Arial Narrow"/>
              </w:rPr>
            </w:pPr>
            <w:r w:rsidRPr="00511F95">
              <w:rPr>
                <w:rFonts w:ascii="Arial Narrow" w:hAnsi="Arial Narrow"/>
              </w:rPr>
              <w:t>1</w:t>
            </w:r>
            <w:r w:rsidR="00341316">
              <w:rPr>
                <w:rFonts w:ascii="Arial Narrow" w:hAnsi="Arial Narrow"/>
              </w:rPr>
              <w:t>3</w:t>
            </w:r>
          </w:p>
        </w:tc>
        <w:tc>
          <w:tcPr>
            <w:tcW w:w="6434" w:type="dxa"/>
            <w:gridSpan w:val="2"/>
            <w:vAlign w:val="center"/>
          </w:tcPr>
          <w:p w:rsidR="007A1283" w:rsidRDefault="007A1283" w:rsidP="00B01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Payments to family members and other non-arm’s length persons</w:t>
            </w:r>
          </w:p>
          <w:p w:rsidR="007A1283" w:rsidRPr="00511F95" w:rsidRDefault="007A1283" w:rsidP="00B01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eg</w:t>
            </w:r>
            <w:proofErr w:type="spellEnd"/>
            <w:r>
              <w:rPr>
                <w:rFonts w:ascii="Arial Narrow" w:hAnsi="Arial Narrow"/>
              </w:rPr>
              <w:t>. salaries, wages, or other payments)</w:t>
            </w:r>
          </w:p>
        </w:tc>
        <w:tc>
          <w:tcPr>
            <w:tcW w:w="2725" w:type="dxa"/>
            <w:vAlign w:val="center"/>
          </w:tcPr>
          <w:p w:rsidR="007A1283" w:rsidRPr="00511F95" w:rsidRDefault="007A1283" w:rsidP="00B01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Annual: $</w:t>
            </w:r>
          </w:p>
        </w:tc>
      </w:tr>
      <w:tr w:rsidR="007A1283" w:rsidRPr="00511F95" w:rsidTr="00B01268">
        <w:tc>
          <w:tcPr>
            <w:tcW w:w="431" w:type="dxa"/>
            <w:vAlign w:val="center"/>
          </w:tcPr>
          <w:p w:rsidR="007A1283" w:rsidRPr="00511F95" w:rsidRDefault="007A1283" w:rsidP="00B01268">
            <w:pPr>
              <w:jc w:val="center"/>
              <w:rPr>
                <w:rFonts w:ascii="Arial Narrow" w:hAnsi="Arial Narrow"/>
              </w:rPr>
            </w:pPr>
            <w:r w:rsidRPr="00511F95">
              <w:rPr>
                <w:rFonts w:ascii="Arial Narrow" w:hAnsi="Arial Narrow"/>
              </w:rPr>
              <w:t>1</w:t>
            </w:r>
            <w:r w:rsidR="00341316">
              <w:rPr>
                <w:rFonts w:ascii="Arial Narrow" w:hAnsi="Arial Narrow"/>
              </w:rPr>
              <w:t>4</w:t>
            </w:r>
          </w:p>
        </w:tc>
        <w:tc>
          <w:tcPr>
            <w:tcW w:w="6434" w:type="dxa"/>
            <w:gridSpan w:val="2"/>
            <w:vAlign w:val="center"/>
          </w:tcPr>
          <w:p w:rsidR="007A1283" w:rsidRDefault="007A1283" w:rsidP="00B01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employment expenses (Schedule III of the Child Support Guidelines)</w:t>
            </w:r>
          </w:p>
          <w:p w:rsidR="007A1283" w:rsidRPr="00511F95" w:rsidRDefault="007A1283" w:rsidP="00B01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Specify: _____________________________________________________</w:t>
            </w:r>
          </w:p>
        </w:tc>
        <w:tc>
          <w:tcPr>
            <w:tcW w:w="2725" w:type="dxa"/>
            <w:vAlign w:val="center"/>
          </w:tcPr>
          <w:p w:rsidR="007A1283" w:rsidRPr="00511F95" w:rsidRDefault="007A1283" w:rsidP="00B01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Annual: $</w:t>
            </w:r>
          </w:p>
        </w:tc>
      </w:tr>
      <w:tr w:rsidR="007A1283" w:rsidRPr="00511F95" w:rsidTr="00B01268">
        <w:tc>
          <w:tcPr>
            <w:tcW w:w="431" w:type="dxa"/>
            <w:vAlign w:val="center"/>
          </w:tcPr>
          <w:p w:rsidR="007A1283" w:rsidRPr="00511F95" w:rsidRDefault="007A1283" w:rsidP="00B01268">
            <w:pPr>
              <w:jc w:val="center"/>
              <w:rPr>
                <w:rFonts w:ascii="Arial Narrow" w:hAnsi="Arial Narrow"/>
              </w:rPr>
            </w:pPr>
            <w:r w:rsidRPr="00511F95">
              <w:rPr>
                <w:rFonts w:ascii="Arial Narrow" w:hAnsi="Arial Narrow"/>
              </w:rPr>
              <w:t>1</w:t>
            </w:r>
            <w:r w:rsidR="00341316">
              <w:rPr>
                <w:rFonts w:ascii="Arial Narrow" w:hAnsi="Arial Narrow"/>
              </w:rPr>
              <w:t>5</w:t>
            </w:r>
          </w:p>
        </w:tc>
        <w:tc>
          <w:tcPr>
            <w:tcW w:w="6434" w:type="dxa"/>
            <w:gridSpan w:val="2"/>
            <w:vAlign w:val="center"/>
          </w:tcPr>
          <w:p w:rsidR="007A1283" w:rsidRPr="00511F95" w:rsidRDefault="007A1283" w:rsidP="00B01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Value of exercised employee stock options in a Canadian-controlled corporation</w:t>
            </w:r>
          </w:p>
        </w:tc>
        <w:tc>
          <w:tcPr>
            <w:tcW w:w="2725" w:type="dxa"/>
            <w:vAlign w:val="center"/>
          </w:tcPr>
          <w:p w:rsidR="007A1283" w:rsidRPr="00511F95" w:rsidRDefault="007A1283" w:rsidP="00B01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Annual: $</w:t>
            </w:r>
          </w:p>
        </w:tc>
      </w:tr>
      <w:tr w:rsidR="007A1283" w:rsidRPr="00511F95" w:rsidTr="00B01268">
        <w:tc>
          <w:tcPr>
            <w:tcW w:w="431" w:type="dxa"/>
            <w:vAlign w:val="center"/>
          </w:tcPr>
          <w:p w:rsidR="007A1283" w:rsidRPr="00511F95" w:rsidRDefault="007A1283" w:rsidP="00B01268">
            <w:pPr>
              <w:jc w:val="center"/>
              <w:rPr>
                <w:rFonts w:ascii="Arial Narrow" w:hAnsi="Arial Narrow"/>
              </w:rPr>
            </w:pPr>
            <w:r w:rsidRPr="00511F95">
              <w:rPr>
                <w:rFonts w:ascii="Arial Narrow" w:hAnsi="Arial Narrow"/>
              </w:rPr>
              <w:t>1</w:t>
            </w:r>
            <w:r w:rsidR="00341316">
              <w:rPr>
                <w:rFonts w:ascii="Arial Narrow" w:hAnsi="Arial Narrow"/>
              </w:rPr>
              <w:t>6</w:t>
            </w:r>
          </w:p>
        </w:tc>
        <w:tc>
          <w:tcPr>
            <w:tcW w:w="6434" w:type="dxa"/>
            <w:gridSpan w:val="2"/>
            <w:vAlign w:val="center"/>
          </w:tcPr>
          <w:p w:rsidR="007A1283" w:rsidRPr="00511F95" w:rsidRDefault="007A1283" w:rsidP="00B01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Allowable capital cost allowance for real property</w:t>
            </w:r>
          </w:p>
        </w:tc>
        <w:tc>
          <w:tcPr>
            <w:tcW w:w="2725" w:type="dxa"/>
            <w:vAlign w:val="center"/>
          </w:tcPr>
          <w:p w:rsidR="007A1283" w:rsidRPr="00511F95" w:rsidRDefault="007A1283" w:rsidP="00B01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Annual: $</w:t>
            </w:r>
          </w:p>
        </w:tc>
      </w:tr>
      <w:tr w:rsidR="00045B64" w:rsidRPr="00511F95" w:rsidTr="00045B64">
        <w:trPr>
          <w:trHeight w:val="254"/>
        </w:trPr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283" w:rsidRPr="00377278" w:rsidRDefault="007A1283" w:rsidP="00B01268">
            <w:pPr>
              <w:rPr>
                <w:rFonts w:ascii="Arial Narrow" w:hAnsi="Arial Narrow"/>
                <w:b/>
                <w:sz w:val="14"/>
              </w:rPr>
            </w:pPr>
          </w:p>
          <w:p w:rsidR="007A1283" w:rsidRPr="00223599" w:rsidRDefault="00045B64" w:rsidP="00377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 Additions to Adjusted Income: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A1283" w:rsidRPr="00223599" w:rsidRDefault="007A1283" w:rsidP="00B0126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562EC">
              <w:rPr>
                <w:rFonts w:ascii="Arial Narrow" w:hAnsi="Arial Narrow"/>
                <w:b/>
                <w:szCs w:val="28"/>
              </w:rPr>
              <w:t>$</w:t>
            </w:r>
          </w:p>
        </w:tc>
      </w:tr>
    </w:tbl>
    <w:p w:rsidR="00563437" w:rsidRDefault="00563437" w:rsidP="00223599">
      <w:pPr>
        <w:pStyle w:val="NoSpacing"/>
        <w:spacing w:line="276" w:lineRule="auto"/>
        <w:rPr>
          <w:rFonts w:ascii="Arial Narrow" w:hAnsi="Arial Narrow"/>
          <w:sz w:val="14"/>
        </w:rPr>
      </w:pPr>
    </w:p>
    <w:p w:rsidR="00045B64" w:rsidRPr="00377278" w:rsidRDefault="00045B64" w:rsidP="00223599">
      <w:pPr>
        <w:pStyle w:val="NoSpacing"/>
        <w:spacing w:line="276" w:lineRule="auto"/>
        <w:rPr>
          <w:rFonts w:ascii="Arial Narrow" w:hAnsi="Arial Narrow"/>
          <w:sz w:val="14"/>
        </w:rPr>
      </w:pPr>
    </w:p>
    <w:tbl>
      <w:tblPr>
        <w:tblStyle w:val="TableGrid"/>
        <w:tblW w:w="9590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235"/>
        <w:gridCol w:w="3355"/>
      </w:tblGrid>
      <w:tr w:rsidR="00045B64" w:rsidRPr="00511F95" w:rsidTr="00F22DDB">
        <w:trPr>
          <w:trHeight w:val="254"/>
        </w:trPr>
        <w:tc>
          <w:tcPr>
            <w:tcW w:w="6235" w:type="dxa"/>
            <w:vAlign w:val="center"/>
          </w:tcPr>
          <w:p w:rsidR="00377278" w:rsidRPr="00223599" w:rsidRDefault="00377278" w:rsidP="00045B64">
            <w:pPr>
              <w:rPr>
                <w:rFonts w:ascii="Arial Narrow" w:hAnsi="Arial Narrow"/>
                <w:b/>
              </w:rPr>
            </w:pPr>
            <w:r w:rsidRPr="00223599">
              <w:rPr>
                <w:rFonts w:ascii="Arial Narrow" w:hAnsi="Arial Narrow"/>
                <w:b/>
              </w:rPr>
              <w:t xml:space="preserve">TOTAL </w:t>
            </w:r>
            <w:r>
              <w:rPr>
                <w:rFonts w:ascii="Arial Narrow" w:hAnsi="Arial Narrow"/>
                <w:b/>
              </w:rPr>
              <w:t>ADJUSTED ANNUAL INCOME FOR BASIC CHILD SUPPORT</w:t>
            </w:r>
            <w:r w:rsidR="00045B6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377278" w:rsidRPr="00223599" w:rsidRDefault="00377278" w:rsidP="00045B6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562EC">
              <w:rPr>
                <w:rFonts w:ascii="Arial Narrow" w:hAnsi="Arial Narrow"/>
                <w:b/>
                <w:szCs w:val="28"/>
              </w:rPr>
              <w:t>$</w:t>
            </w:r>
          </w:p>
        </w:tc>
      </w:tr>
    </w:tbl>
    <w:p w:rsidR="00D42150" w:rsidRPr="00BB1ABC" w:rsidRDefault="00D42150" w:rsidP="00D42150">
      <w:pPr>
        <w:pStyle w:val="NoSpacing"/>
        <w:rPr>
          <w:rFonts w:ascii="Arial Narrow" w:hAnsi="Arial Narrow"/>
          <w:i/>
          <w:sz w:val="14"/>
        </w:rPr>
      </w:pPr>
    </w:p>
    <w:p w:rsidR="001D3F4C" w:rsidRPr="001D3F4C" w:rsidRDefault="001D3F4C" w:rsidP="00575B14">
      <w:pPr>
        <w:pStyle w:val="NoSpacing"/>
        <w:jc w:val="both"/>
        <w:rPr>
          <w:rFonts w:ascii="Arial Narrow" w:hAnsi="Arial Narrow"/>
          <w:b/>
          <w:i/>
          <w:sz w:val="14"/>
        </w:rPr>
      </w:pPr>
    </w:p>
    <w:p w:rsidR="00D42150" w:rsidRPr="00D42150" w:rsidRDefault="00D42150" w:rsidP="00575B14">
      <w:pPr>
        <w:pStyle w:val="NoSpacing"/>
        <w:jc w:val="both"/>
        <w:rPr>
          <w:rFonts w:ascii="Arial Narrow" w:hAnsi="Arial Narrow"/>
          <w:b/>
          <w:i/>
        </w:rPr>
      </w:pPr>
      <w:r w:rsidRPr="00D42150">
        <w:rPr>
          <w:rFonts w:ascii="Arial Narrow" w:hAnsi="Arial Narrow"/>
          <w:b/>
          <w:i/>
        </w:rPr>
        <w:t xml:space="preserve">Fill out Schedule </w:t>
      </w:r>
      <w:r>
        <w:rPr>
          <w:rFonts w:ascii="Arial Narrow" w:hAnsi="Arial Narrow"/>
          <w:b/>
          <w:i/>
        </w:rPr>
        <w:t>2</w:t>
      </w:r>
      <w:r w:rsidRPr="00D42150">
        <w:rPr>
          <w:rFonts w:ascii="Arial Narrow" w:hAnsi="Arial Narrow"/>
          <w:b/>
          <w:i/>
        </w:rPr>
        <w:t xml:space="preserve"> if there is a claim for special and</w:t>
      </w:r>
      <w:r>
        <w:rPr>
          <w:rFonts w:ascii="Arial Narrow" w:hAnsi="Arial Narrow"/>
          <w:b/>
          <w:i/>
        </w:rPr>
        <w:t>/or</w:t>
      </w:r>
      <w:r w:rsidRPr="00D42150">
        <w:rPr>
          <w:rFonts w:ascii="Arial Narrow" w:hAnsi="Arial Narrow"/>
          <w:b/>
          <w:i/>
        </w:rPr>
        <w:t xml:space="preserve"> extraordinary expenses</w:t>
      </w:r>
      <w:r>
        <w:rPr>
          <w:rFonts w:ascii="Arial Narrow" w:hAnsi="Arial Narrow"/>
          <w:b/>
          <w:i/>
        </w:rPr>
        <w:t>.</w:t>
      </w:r>
    </w:p>
    <w:p w:rsidR="00D42150" w:rsidRPr="005E60F5" w:rsidRDefault="00D42150" w:rsidP="00D42150">
      <w:pPr>
        <w:pStyle w:val="NoSpacing"/>
        <w:rPr>
          <w:rFonts w:ascii="Arial Narrow" w:hAnsi="Arial Narrow"/>
          <w:i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7032"/>
      </w:tblGrid>
      <w:tr w:rsidR="00045B64" w:rsidRPr="0070733F" w:rsidTr="00C410E5">
        <w:tc>
          <w:tcPr>
            <w:tcW w:w="2358" w:type="dxa"/>
            <w:shd w:val="clear" w:color="auto" w:fill="000000" w:themeFill="text1"/>
            <w:vAlign w:val="center"/>
          </w:tcPr>
          <w:p w:rsidR="00045B64" w:rsidRPr="0070733F" w:rsidRDefault="00045B64" w:rsidP="00B01268">
            <w:pPr>
              <w:pStyle w:val="NoSpacing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Schedule 2</w:t>
            </w:r>
          </w:p>
        </w:tc>
        <w:tc>
          <w:tcPr>
            <w:tcW w:w="7218" w:type="dxa"/>
            <w:shd w:val="clear" w:color="auto" w:fill="D9D9D9" w:themeFill="background1" w:themeFillShade="D9"/>
            <w:vAlign w:val="center"/>
          </w:tcPr>
          <w:p w:rsidR="00045B64" w:rsidRPr="0070733F" w:rsidRDefault="003B4C0A" w:rsidP="00B01268">
            <w:pPr>
              <w:pStyle w:val="NoSpacing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Special or Extraordinary Expenses</w:t>
            </w:r>
          </w:p>
        </w:tc>
      </w:tr>
    </w:tbl>
    <w:p w:rsidR="00377278" w:rsidRDefault="00377278" w:rsidP="00223599">
      <w:pPr>
        <w:pStyle w:val="NoSpacing"/>
        <w:spacing w:line="276" w:lineRule="auto"/>
        <w:rPr>
          <w:rFonts w:ascii="Arial Narrow" w:hAnsi="Arial Narrow"/>
          <w:sz w:val="14"/>
        </w:rPr>
      </w:pPr>
    </w:p>
    <w:p w:rsidR="005C6B3C" w:rsidRPr="00C410E5" w:rsidRDefault="005C6B3C" w:rsidP="002E4F7F">
      <w:pPr>
        <w:pStyle w:val="NoSpacing"/>
        <w:spacing w:line="276" w:lineRule="auto"/>
        <w:jc w:val="both"/>
        <w:rPr>
          <w:rFonts w:ascii="Arial Narrow" w:hAnsi="Arial Narrow"/>
          <w:b/>
        </w:rPr>
      </w:pPr>
      <w:r w:rsidRPr="00C410E5">
        <w:rPr>
          <w:rFonts w:ascii="Arial Narrow" w:hAnsi="Arial Narrow"/>
          <w:b/>
        </w:rPr>
        <w:t xml:space="preserve">I am claiming an amount </w:t>
      </w:r>
      <w:r w:rsidR="00C410E5">
        <w:rPr>
          <w:rFonts w:ascii="Arial Narrow" w:hAnsi="Arial Narrow"/>
          <w:b/>
        </w:rPr>
        <w:t>of</w:t>
      </w:r>
      <w:r w:rsidRPr="00C410E5">
        <w:rPr>
          <w:rFonts w:ascii="Arial Narrow" w:hAnsi="Arial Narrow"/>
          <w:b/>
        </w:rPr>
        <w:t xml:space="preserve"> special or extraordinary expenses for the following reason</w:t>
      </w:r>
      <w:r w:rsidR="00C410E5">
        <w:rPr>
          <w:rFonts w:ascii="Arial Narrow" w:hAnsi="Arial Narrow"/>
          <w:b/>
        </w:rPr>
        <w:t>(</w:t>
      </w:r>
      <w:r w:rsidRPr="00C410E5">
        <w:rPr>
          <w:rFonts w:ascii="Arial Narrow" w:hAnsi="Arial Narrow"/>
          <w:b/>
        </w:rPr>
        <w:t>s</w:t>
      </w:r>
      <w:r w:rsidR="00C410E5">
        <w:rPr>
          <w:rFonts w:ascii="Arial Narrow" w:hAnsi="Arial Narrow"/>
          <w:b/>
        </w:rPr>
        <w:t>)</w:t>
      </w:r>
      <w:r w:rsidRPr="00C410E5">
        <w:rPr>
          <w:rFonts w:ascii="Arial Narrow" w:hAnsi="Arial Narrow"/>
          <w:b/>
        </w:rPr>
        <w:t>:</w:t>
      </w:r>
    </w:p>
    <w:p w:rsidR="002E4F7F" w:rsidRPr="002E4F7F" w:rsidRDefault="002E4F7F" w:rsidP="002E4F7F">
      <w:pPr>
        <w:pStyle w:val="NoSpacing"/>
        <w:spacing w:line="276" w:lineRule="auto"/>
        <w:jc w:val="both"/>
        <w:rPr>
          <w:rFonts w:ascii="Arial Narrow" w:hAnsi="Arial Narrow"/>
          <w:sz w:val="14"/>
        </w:rPr>
      </w:pPr>
    </w:p>
    <w:tbl>
      <w:tblPr>
        <w:tblStyle w:val="TableGrid"/>
        <w:tblW w:w="9540" w:type="dxa"/>
        <w:tblInd w:w="2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2E4F7F" w:rsidTr="00133DF4">
        <w:tc>
          <w:tcPr>
            <w:tcW w:w="9540" w:type="dxa"/>
          </w:tcPr>
          <w:p w:rsidR="001D3F4C" w:rsidRPr="00A44BA2" w:rsidRDefault="001D3F4C" w:rsidP="00F22DDB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1D3F4C">
              <w:rPr>
                <w:rFonts w:ascii="Arial Narrow" w:hAnsi="Arial Narrow"/>
              </w:rPr>
              <w:t xml:space="preserve">hild care expenses </w:t>
            </w:r>
            <w:r w:rsidR="004B3FF8">
              <w:rPr>
                <w:rFonts w:ascii="Arial Narrow" w:hAnsi="Arial Narrow"/>
              </w:rPr>
              <w:t xml:space="preserve">caused by </w:t>
            </w:r>
            <w:r w:rsidRPr="001D3F4C">
              <w:rPr>
                <w:rFonts w:ascii="Arial Narrow" w:hAnsi="Arial Narrow"/>
              </w:rPr>
              <w:t>the employment, illness, disability</w:t>
            </w:r>
            <w:r w:rsidR="008C1CF3">
              <w:rPr>
                <w:rFonts w:ascii="Arial Narrow" w:hAnsi="Arial Narrow"/>
              </w:rPr>
              <w:t>,</w:t>
            </w:r>
            <w:r w:rsidRPr="001D3F4C">
              <w:rPr>
                <w:rFonts w:ascii="Arial Narrow" w:hAnsi="Arial Narrow"/>
              </w:rPr>
              <w:t xml:space="preserve"> or</w:t>
            </w:r>
            <w:r>
              <w:rPr>
                <w:rFonts w:ascii="Arial Narrow" w:hAnsi="Arial Narrow"/>
              </w:rPr>
              <w:t xml:space="preserve"> </w:t>
            </w:r>
            <w:r w:rsidRPr="001D3F4C">
              <w:rPr>
                <w:rFonts w:ascii="Arial Narrow" w:hAnsi="Arial Narrow"/>
              </w:rPr>
              <w:t>educa</w:t>
            </w:r>
            <w:r>
              <w:rPr>
                <w:rFonts w:ascii="Arial Narrow" w:hAnsi="Arial Narrow"/>
              </w:rPr>
              <w:t>tion or training for employment</w:t>
            </w:r>
            <w:r w:rsidR="00B91907">
              <w:rPr>
                <w:rFonts w:ascii="Arial Narrow" w:hAnsi="Arial Narrow"/>
              </w:rPr>
              <w:t xml:space="preserve"> </w:t>
            </w:r>
            <w:r w:rsidR="00B91907" w:rsidRPr="00A44BA2">
              <w:rPr>
                <w:rFonts w:ascii="Arial Narrow" w:hAnsi="Arial Narrow"/>
              </w:rPr>
              <w:t xml:space="preserve">of the parent </w:t>
            </w:r>
            <w:r w:rsidR="00D92A39" w:rsidRPr="00A44BA2">
              <w:rPr>
                <w:rFonts w:ascii="Arial Narrow" w:hAnsi="Arial Narrow"/>
              </w:rPr>
              <w:t>to whom</w:t>
            </w:r>
            <w:r w:rsidR="00B91907" w:rsidRPr="00A44BA2">
              <w:rPr>
                <w:rFonts w:ascii="Arial Narrow" w:hAnsi="Arial Narrow"/>
              </w:rPr>
              <w:t xml:space="preserve"> parenting time and decision-making responsibility</w:t>
            </w:r>
            <w:r w:rsidR="00D92A39" w:rsidRPr="00A44BA2">
              <w:rPr>
                <w:rFonts w:ascii="Arial Narrow" w:hAnsi="Arial Narrow"/>
              </w:rPr>
              <w:t xml:space="preserve"> have been allocated</w:t>
            </w:r>
          </w:p>
          <w:p w:rsidR="001D3F4C" w:rsidRPr="001D3F4C" w:rsidRDefault="001D3F4C" w:rsidP="00F22DDB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1D3F4C">
              <w:rPr>
                <w:rFonts w:ascii="Arial Narrow" w:hAnsi="Arial Narrow"/>
              </w:rPr>
              <w:t>The portion of the medical and dental insurance</w:t>
            </w:r>
            <w:r>
              <w:rPr>
                <w:rFonts w:ascii="Arial Narrow" w:hAnsi="Arial Narrow"/>
              </w:rPr>
              <w:t xml:space="preserve"> </w:t>
            </w:r>
            <w:r w:rsidRPr="001D3F4C">
              <w:rPr>
                <w:rFonts w:ascii="Arial Narrow" w:hAnsi="Arial Narrow"/>
              </w:rPr>
              <w:t>pre</w:t>
            </w:r>
            <w:r w:rsidR="00F22DDB">
              <w:rPr>
                <w:rFonts w:ascii="Arial Narrow" w:hAnsi="Arial Narrow"/>
              </w:rPr>
              <w:t xml:space="preserve">miums </w:t>
            </w:r>
            <w:r w:rsidR="00F072F8">
              <w:rPr>
                <w:rFonts w:ascii="Arial Narrow" w:hAnsi="Arial Narrow"/>
              </w:rPr>
              <w:t>for</w:t>
            </w:r>
            <w:r w:rsidR="004B3FF8">
              <w:rPr>
                <w:rFonts w:ascii="Arial Narrow" w:hAnsi="Arial Narrow"/>
              </w:rPr>
              <w:t xml:space="preserve"> the</w:t>
            </w:r>
            <w:r w:rsidR="00F22DDB">
              <w:rPr>
                <w:rFonts w:ascii="Arial Narrow" w:hAnsi="Arial Narrow"/>
              </w:rPr>
              <w:t xml:space="preserve"> child</w:t>
            </w:r>
          </w:p>
          <w:p w:rsidR="001D3F4C" w:rsidRDefault="001D3F4C" w:rsidP="00F22DDB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1D3F4C">
              <w:rPr>
                <w:rFonts w:ascii="Arial Narrow" w:hAnsi="Arial Narrow"/>
              </w:rPr>
              <w:t xml:space="preserve">Health-related expenses that </w:t>
            </w:r>
            <w:r w:rsidR="00F072F8">
              <w:rPr>
                <w:rFonts w:ascii="Arial Narrow" w:hAnsi="Arial Narrow"/>
              </w:rPr>
              <w:t>are more than</w:t>
            </w:r>
            <w:r w:rsidRPr="001D3F4C">
              <w:rPr>
                <w:rFonts w:ascii="Arial Narrow" w:hAnsi="Arial Narrow"/>
              </w:rPr>
              <w:t xml:space="preserve"> insurance reimbursement by at least $100 annu</w:t>
            </w:r>
            <w:r>
              <w:rPr>
                <w:rFonts w:ascii="Arial Narrow" w:hAnsi="Arial Narrow"/>
              </w:rPr>
              <w:t>ally (</w:t>
            </w:r>
            <w:r w:rsidRPr="001D3F4C">
              <w:rPr>
                <w:rFonts w:ascii="Arial Narrow" w:hAnsi="Arial Narrow"/>
              </w:rPr>
              <w:t>including orthodontic treatment, professional counselling provided by a psychologist, social worker, psychiatrist or any other person, physiotherapy, occupational therapy, speech therapy and prescription drugs, hearing aids, glasses</w:t>
            </w:r>
            <w:r w:rsidR="00F072F8">
              <w:rPr>
                <w:rFonts w:ascii="Arial Narrow" w:hAnsi="Arial Narrow"/>
              </w:rPr>
              <w:t>,</w:t>
            </w:r>
            <w:r w:rsidRPr="001D3F4C">
              <w:rPr>
                <w:rFonts w:ascii="Arial Narrow" w:hAnsi="Arial Narrow"/>
              </w:rPr>
              <w:t xml:space="preserve"> and contact lense</w:t>
            </w:r>
            <w:r>
              <w:rPr>
                <w:rFonts w:ascii="Arial Narrow" w:hAnsi="Arial Narrow"/>
              </w:rPr>
              <w:t>s)</w:t>
            </w:r>
          </w:p>
          <w:p w:rsidR="001D3F4C" w:rsidRPr="001D3F4C" w:rsidRDefault="001D3F4C" w:rsidP="00F22DDB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1D3F4C">
              <w:rPr>
                <w:rFonts w:ascii="Arial Narrow" w:hAnsi="Arial Narrow"/>
              </w:rPr>
              <w:t>Extraordinary expenses for primary or secondary school education or for any other educational programs</w:t>
            </w:r>
            <w:r>
              <w:rPr>
                <w:rFonts w:ascii="Arial Narrow" w:hAnsi="Arial Narrow"/>
              </w:rPr>
              <w:t xml:space="preserve"> </w:t>
            </w:r>
            <w:r w:rsidRPr="001D3F4C">
              <w:rPr>
                <w:rFonts w:ascii="Arial Narrow" w:hAnsi="Arial Narrow"/>
              </w:rPr>
              <w:t>that me</w:t>
            </w:r>
            <w:r>
              <w:rPr>
                <w:rFonts w:ascii="Arial Narrow" w:hAnsi="Arial Narrow"/>
              </w:rPr>
              <w:t>et the child’s particular needs</w:t>
            </w:r>
          </w:p>
          <w:p w:rsidR="001D3F4C" w:rsidRPr="001D3F4C" w:rsidRDefault="001D3F4C" w:rsidP="00F22DDB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Pr="001D3F4C">
              <w:rPr>
                <w:rFonts w:ascii="Arial Narrow" w:hAnsi="Arial Narrow"/>
              </w:rPr>
              <w:t>xpenses for post-secondary education</w:t>
            </w:r>
          </w:p>
          <w:p w:rsidR="002E4F7F" w:rsidRPr="001D3F4C" w:rsidRDefault="001D3F4C" w:rsidP="00F22DDB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Pr="001D3F4C">
              <w:rPr>
                <w:rFonts w:ascii="Arial Narrow" w:hAnsi="Arial Narrow"/>
              </w:rPr>
              <w:t>xtraordinary expenses</w:t>
            </w:r>
            <w:r>
              <w:rPr>
                <w:rFonts w:ascii="Arial Narrow" w:hAnsi="Arial Narrow"/>
              </w:rPr>
              <w:t xml:space="preserve"> for extracurricular activities</w:t>
            </w:r>
          </w:p>
        </w:tc>
      </w:tr>
    </w:tbl>
    <w:p w:rsidR="002E4F7F" w:rsidRPr="003D4C36" w:rsidRDefault="002E4F7F" w:rsidP="002E4F7F">
      <w:pPr>
        <w:pStyle w:val="NoSpacing"/>
        <w:spacing w:line="276" w:lineRule="auto"/>
        <w:jc w:val="both"/>
        <w:rPr>
          <w:rFonts w:ascii="Arial Narrow" w:hAnsi="Arial Narrow"/>
          <w:sz w:val="14"/>
        </w:rPr>
      </w:pPr>
    </w:p>
    <w:p w:rsidR="009B6503" w:rsidRPr="00C410E5" w:rsidRDefault="009B6503" w:rsidP="002E4F7F">
      <w:pPr>
        <w:pStyle w:val="NoSpacing"/>
        <w:spacing w:line="276" w:lineRule="auto"/>
        <w:jc w:val="both"/>
        <w:rPr>
          <w:rFonts w:ascii="Arial Narrow" w:hAnsi="Arial Narrow"/>
          <w:b/>
        </w:rPr>
      </w:pPr>
      <w:r w:rsidRPr="00C410E5">
        <w:rPr>
          <w:rFonts w:ascii="Arial Narrow" w:hAnsi="Arial Narrow"/>
          <w:b/>
        </w:rPr>
        <w:t>The details of the expenses I am claiming are:</w:t>
      </w:r>
    </w:p>
    <w:p w:rsidR="009B6503" w:rsidRPr="002E4F7F" w:rsidRDefault="009B6503" w:rsidP="009B6503">
      <w:pPr>
        <w:pStyle w:val="NoSpacing"/>
        <w:spacing w:line="276" w:lineRule="auto"/>
        <w:rPr>
          <w:rFonts w:ascii="Arial Narrow" w:hAnsi="Arial Narrow"/>
          <w:sz w:val="14"/>
        </w:rPr>
      </w:pPr>
    </w:p>
    <w:tbl>
      <w:tblPr>
        <w:tblStyle w:val="TableGrid"/>
        <w:tblW w:w="10890" w:type="dxa"/>
        <w:tblInd w:w="-60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47"/>
        <w:gridCol w:w="2613"/>
        <w:gridCol w:w="1620"/>
        <w:gridCol w:w="360"/>
        <w:gridCol w:w="1350"/>
        <w:gridCol w:w="1698"/>
        <w:gridCol w:w="1002"/>
      </w:tblGrid>
      <w:tr w:rsidR="003D4C36" w:rsidRPr="00E51EC9" w:rsidTr="003D4C3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F" w:rsidRPr="00E51EC9" w:rsidRDefault="00717EAF" w:rsidP="00133DF4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Child’s Name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F" w:rsidRPr="00E51EC9" w:rsidRDefault="00717EAF" w:rsidP="00133DF4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Description of Expense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F" w:rsidRDefault="00717EAF" w:rsidP="00133DF4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Expense Amount</w:t>
            </w:r>
          </w:p>
          <w:p w:rsidR="00717EAF" w:rsidRPr="00E51EC9" w:rsidRDefault="00717EAF" w:rsidP="00133DF4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(per year)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F" w:rsidRDefault="00717EAF" w:rsidP="00133DF4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Contributions</w:t>
            </w:r>
            <w:r w:rsidR="003D4C36">
              <w:rPr>
                <w:rFonts w:ascii="Arial Narrow" w:hAnsi="Arial Narrow"/>
                <w:b/>
              </w:rPr>
              <w:t xml:space="preserve">, Subsidies, Benefits, Tax Deductions, </w:t>
            </w:r>
            <w:r>
              <w:rPr>
                <w:rFonts w:ascii="Arial Narrow" w:hAnsi="Arial Narrow"/>
                <w:b/>
              </w:rPr>
              <w:t>or Reimbursements</w:t>
            </w:r>
          </w:p>
          <w:p w:rsidR="00717EAF" w:rsidRPr="00E51EC9" w:rsidRDefault="00717EAF" w:rsidP="00F22DDB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F22DDB">
              <w:rPr>
                <w:rFonts w:ascii="Arial Narrow" w:hAnsi="Arial Narrow"/>
                <w:b/>
              </w:rPr>
              <w:t>if any</w:t>
            </w:r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C36" w:rsidRDefault="00717EAF" w:rsidP="00133DF4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Amount after </w:t>
            </w:r>
            <w:r w:rsidR="003D4C36">
              <w:rPr>
                <w:rFonts w:ascii="Arial Narrow" w:hAnsi="Arial Narrow"/>
                <w:b/>
              </w:rPr>
              <w:t>Contributions, Subsidies, Benefits, Tax Deductions, or Reimbursements</w:t>
            </w:r>
          </w:p>
          <w:p w:rsidR="00717EAF" w:rsidRPr="00E51EC9" w:rsidRDefault="00717EAF" w:rsidP="00133DF4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(per year)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EAF" w:rsidRPr="00E51EC9" w:rsidRDefault="00717EAF" w:rsidP="00133DF4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Receipt Attached</w:t>
            </w:r>
          </w:p>
        </w:tc>
      </w:tr>
      <w:tr w:rsidR="003D4C36" w:rsidRPr="0056447F" w:rsidTr="00262569">
        <w:trPr>
          <w:trHeight w:val="432"/>
        </w:trPr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EAF" w:rsidRPr="0056447F" w:rsidRDefault="00717EAF" w:rsidP="00133DF4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EAF" w:rsidRPr="0056447F" w:rsidRDefault="00717EAF" w:rsidP="00133DF4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EAF" w:rsidRPr="0056447F" w:rsidRDefault="003D4C36" w:rsidP="00A562E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EAF" w:rsidRPr="0056447F" w:rsidRDefault="003D4C36" w:rsidP="00A562E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698" w:type="dxa"/>
            <w:vAlign w:val="center"/>
          </w:tcPr>
          <w:p w:rsidR="00717EAF" w:rsidRPr="0056447F" w:rsidRDefault="003D4C36" w:rsidP="00A562E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002" w:type="dxa"/>
            <w:vAlign w:val="center"/>
          </w:tcPr>
          <w:p w:rsidR="00717EAF" w:rsidRPr="0056447F" w:rsidRDefault="00717EAF" w:rsidP="00A562EC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A8"/>
            </w:r>
          </w:p>
        </w:tc>
      </w:tr>
      <w:tr w:rsidR="003D4C36" w:rsidRPr="0056447F" w:rsidTr="00262569">
        <w:trPr>
          <w:trHeight w:val="432"/>
        </w:trPr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EAF" w:rsidRDefault="00717EAF" w:rsidP="00133DF4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EAF" w:rsidRPr="0056447F" w:rsidRDefault="00717EAF" w:rsidP="00133DF4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EAF" w:rsidRPr="0056447F" w:rsidRDefault="003D4C36" w:rsidP="00A562E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EAF" w:rsidRPr="0056447F" w:rsidRDefault="003D4C36" w:rsidP="00A562E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698" w:type="dxa"/>
            <w:vAlign w:val="center"/>
          </w:tcPr>
          <w:p w:rsidR="00717EAF" w:rsidRPr="0056447F" w:rsidRDefault="003D4C36" w:rsidP="00A562E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002" w:type="dxa"/>
            <w:vAlign w:val="center"/>
          </w:tcPr>
          <w:p w:rsidR="00717EAF" w:rsidRPr="0056447F" w:rsidRDefault="00717EAF" w:rsidP="00A562EC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A8"/>
            </w:r>
          </w:p>
        </w:tc>
      </w:tr>
      <w:tr w:rsidR="00B1241D" w:rsidRPr="0056447F" w:rsidTr="00262569">
        <w:trPr>
          <w:trHeight w:val="432"/>
        </w:trPr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41D" w:rsidRPr="0056447F" w:rsidRDefault="00B1241D" w:rsidP="00B01268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41D" w:rsidRPr="0056447F" w:rsidRDefault="00B1241D" w:rsidP="00B01268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41D" w:rsidRPr="0056447F" w:rsidRDefault="00B1241D" w:rsidP="00A562E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41D" w:rsidRPr="0056447F" w:rsidRDefault="00B1241D" w:rsidP="00A562E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698" w:type="dxa"/>
            <w:vAlign w:val="center"/>
          </w:tcPr>
          <w:p w:rsidR="00B1241D" w:rsidRPr="0056447F" w:rsidRDefault="00B1241D" w:rsidP="00A562E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002" w:type="dxa"/>
            <w:vAlign w:val="center"/>
          </w:tcPr>
          <w:p w:rsidR="00B1241D" w:rsidRPr="0056447F" w:rsidRDefault="00B1241D" w:rsidP="00A562EC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A8"/>
            </w:r>
          </w:p>
        </w:tc>
      </w:tr>
      <w:tr w:rsidR="003D4C36" w:rsidRPr="0056447F" w:rsidTr="00262569">
        <w:trPr>
          <w:trHeight w:val="432"/>
        </w:trPr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EAF" w:rsidRPr="0056447F" w:rsidRDefault="00717EAF" w:rsidP="00133DF4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EAF" w:rsidRPr="0056447F" w:rsidRDefault="00717EAF" w:rsidP="00133DF4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EAF" w:rsidRPr="0056447F" w:rsidRDefault="003D4C36" w:rsidP="00A562E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EAF" w:rsidRPr="0056447F" w:rsidRDefault="003D4C36" w:rsidP="00A562E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698" w:type="dxa"/>
            <w:vAlign w:val="center"/>
          </w:tcPr>
          <w:p w:rsidR="00717EAF" w:rsidRPr="0056447F" w:rsidRDefault="003D4C36" w:rsidP="00A562E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002" w:type="dxa"/>
            <w:vAlign w:val="center"/>
          </w:tcPr>
          <w:p w:rsidR="00717EAF" w:rsidRPr="0056447F" w:rsidRDefault="00717EAF" w:rsidP="00A562EC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A8"/>
            </w:r>
          </w:p>
        </w:tc>
      </w:tr>
      <w:tr w:rsidR="003D4C36" w:rsidRPr="0056447F" w:rsidTr="00262569">
        <w:trPr>
          <w:trHeight w:val="432"/>
        </w:trPr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C36" w:rsidRPr="0056447F" w:rsidRDefault="003D4C36" w:rsidP="00133DF4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C36" w:rsidRPr="0056447F" w:rsidRDefault="003D4C36" w:rsidP="00133DF4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C36" w:rsidRPr="0056447F" w:rsidRDefault="003D4C36" w:rsidP="00A562E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C36" w:rsidRPr="0056447F" w:rsidRDefault="003D4C36" w:rsidP="00A562E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698" w:type="dxa"/>
            <w:vAlign w:val="center"/>
          </w:tcPr>
          <w:p w:rsidR="003D4C36" w:rsidRPr="0056447F" w:rsidRDefault="003D4C36" w:rsidP="00A562E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002" w:type="dxa"/>
            <w:vAlign w:val="center"/>
          </w:tcPr>
          <w:p w:rsidR="003D4C36" w:rsidRPr="0056447F" w:rsidRDefault="003D4C36" w:rsidP="00A562EC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A8"/>
            </w:r>
          </w:p>
        </w:tc>
      </w:tr>
      <w:tr w:rsidR="003D4C36" w:rsidRPr="0056447F" w:rsidTr="00262569">
        <w:trPr>
          <w:trHeight w:val="432"/>
        </w:trPr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C36" w:rsidRPr="0056447F" w:rsidRDefault="003D4C36" w:rsidP="00133DF4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C36" w:rsidRPr="0056447F" w:rsidRDefault="003D4C36" w:rsidP="00133DF4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C36" w:rsidRPr="0056447F" w:rsidRDefault="003D4C36" w:rsidP="00A562E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C36" w:rsidRPr="0056447F" w:rsidRDefault="003D4C36" w:rsidP="00A562E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698" w:type="dxa"/>
            <w:vAlign w:val="center"/>
          </w:tcPr>
          <w:p w:rsidR="003D4C36" w:rsidRPr="0056447F" w:rsidRDefault="003D4C36" w:rsidP="00A562E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002" w:type="dxa"/>
            <w:vAlign w:val="center"/>
          </w:tcPr>
          <w:p w:rsidR="003D4C36" w:rsidRPr="0056447F" w:rsidRDefault="003D4C36" w:rsidP="00A562EC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A8"/>
            </w:r>
          </w:p>
        </w:tc>
      </w:tr>
      <w:tr w:rsidR="003D4C36" w:rsidRPr="0056447F" w:rsidTr="00262569">
        <w:trPr>
          <w:trHeight w:val="432"/>
        </w:trPr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EAF" w:rsidRPr="0056447F" w:rsidRDefault="00717EAF" w:rsidP="00133DF4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EAF" w:rsidRPr="0056447F" w:rsidRDefault="00717EAF" w:rsidP="00133DF4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EAF" w:rsidRPr="0056447F" w:rsidRDefault="003D4C36" w:rsidP="00A562E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EAF" w:rsidRPr="0056447F" w:rsidRDefault="003D4C36" w:rsidP="00A562E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698" w:type="dxa"/>
            <w:vAlign w:val="center"/>
          </w:tcPr>
          <w:p w:rsidR="00717EAF" w:rsidRPr="0056447F" w:rsidRDefault="003D4C36" w:rsidP="00A562E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002" w:type="dxa"/>
            <w:vAlign w:val="center"/>
          </w:tcPr>
          <w:p w:rsidR="00717EAF" w:rsidRPr="0056447F" w:rsidRDefault="00717EAF" w:rsidP="00A562EC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A8"/>
            </w:r>
          </w:p>
        </w:tc>
      </w:tr>
      <w:tr w:rsidR="00E508A1" w:rsidRPr="003D4C36" w:rsidTr="00F22DDB">
        <w:trPr>
          <w:trHeight w:val="144"/>
        </w:trPr>
        <w:tc>
          <w:tcPr>
            <w:tcW w:w="10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08A1" w:rsidRPr="00E508A1" w:rsidRDefault="00E508A1" w:rsidP="00E508A1">
            <w:pPr>
              <w:pStyle w:val="NoSpacing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E508A1" w:rsidRPr="003D4C36" w:rsidTr="00F22DDB">
        <w:trPr>
          <w:trHeight w:val="83"/>
        </w:trPr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A1" w:rsidRPr="003D4C36" w:rsidRDefault="00E508A1" w:rsidP="00E508A1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  <w:r w:rsidRPr="003D4C36">
              <w:rPr>
                <w:rFonts w:ascii="Arial Narrow" w:hAnsi="Arial Narrow"/>
                <w:b/>
              </w:rPr>
              <w:t>TOTAL AMOUNT OF SPECIAL OR EXTRAORDINARY EXPENSES</w:t>
            </w:r>
            <w:r>
              <w:rPr>
                <w:rFonts w:ascii="Arial Narrow" w:hAnsi="Arial Narrow"/>
                <w:b/>
              </w:rPr>
              <w:t xml:space="preserve"> (per year): 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8A1" w:rsidRPr="003D4C36" w:rsidRDefault="00E508A1" w:rsidP="00E508A1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$</w:t>
            </w:r>
          </w:p>
        </w:tc>
      </w:tr>
    </w:tbl>
    <w:p w:rsidR="008C48D8" w:rsidRPr="003D4C36" w:rsidRDefault="008C48D8" w:rsidP="009B6503">
      <w:pPr>
        <w:pStyle w:val="NoSpacing"/>
        <w:spacing w:line="276" w:lineRule="auto"/>
        <w:rPr>
          <w:rFonts w:ascii="Arial Narrow" w:hAnsi="Arial Narrow"/>
          <w:sz w:val="14"/>
        </w:rPr>
      </w:pPr>
    </w:p>
    <w:p w:rsidR="002324A2" w:rsidRPr="00100F0C" w:rsidRDefault="00100F0C" w:rsidP="003D4C36">
      <w:pPr>
        <w:pStyle w:val="NoSpacing"/>
        <w:rPr>
          <w:rFonts w:ascii="Arial Narrow" w:hAnsi="Arial Narrow"/>
          <w:i/>
        </w:rPr>
      </w:pPr>
      <w:r w:rsidRPr="00100F0C">
        <w:rPr>
          <w:rFonts w:ascii="Arial Narrow" w:hAnsi="Arial Narrow"/>
          <w:i/>
        </w:rPr>
        <w:t>If you</w:t>
      </w:r>
      <w:r w:rsidR="002324A2" w:rsidRPr="00100F0C">
        <w:rPr>
          <w:rFonts w:ascii="Arial Narrow" w:hAnsi="Arial Narrow"/>
          <w:i/>
        </w:rPr>
        <w:t xml:space="preserve"> are unable to </w:t>
      </w:r>
      <w:r w:rsidRPr="00100F0C">
        <w:rPr>
          <w:rFonts w:ascii="Arial Narrow" w:hAnsi="Arial Narrow"/>
          <w:i/>
        </w:rPr>
        <w:t>attach receipts for any of the special or extraordinary expenses you have listed, check the box</w:t>
      </w:r>
      <w:r w:rsidR="00F22DDB">
        <w:rPr>
          <w:rFonts w:ascii="Arial Narrow" w:hAnsi="Arial Narrow"/>
          <w:i/>
        </w:rPr>
        <w:t>:</w:t>
      </w:r>
    </w:p>
    <w:p w:rsidR="002E4F7F" w:rsidRPr="002E4F7F" w:rsidRDefault="002E4F7F" w:rsidP="002E4F7F">
      <w:pPr>
        <w:pStyle w:val="NoSpacing"/>
        <w:spacing w:line="276" w:lineRule="auto"/>
        <w:jc w:val="both"/>
        <w:rPr>
          <w:rFonts w:ascii="Arial Narrow" w:hAnsi="Arial Narrow"/>
          <w:sz w:val="14"/>
        </w:rPr>
      </w:pPr>
    </w:p>
    <w:tbl>
      <w:tblPr>
        <w:tblStyle w:val="TableGrid"/>
        <w:tblW w:w="9565" w:type="dxa"/>
        <w:tblInd w:w="2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50"/>
      </w:tblGrid>
      <w:tr w:rsidR="002324A2" w:rsidTr="00133DF4">
        <w:tc>
          <w:tcPr>
            <w:tcW w:w="9565" w:type="dxa"/>
          </w:tcPr>
          <w:p w:rsidR="002324A2" w:rsidRDefault="002324A2" w:rsidP="00A562EC">
            <w:pPr>
              <w:pStyle w:val="NoSpacing"/>
              <w:numPr>
                <w:ilvl w:val="0"/>
                <w:numId w:val="29"/>
              </w:numPr>
              <w:spacing w:line="276" w:lineRule="auto"/>
              <w:ind w:left="42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am unable to obtain receipts to show the amount of the expense</w:t>
            </w:r>
            <w:r w:rsidR="00100F0C">
              <w:rPr>
                <w:rFonts w:ascii="Arial Narrow" w:hAnsi="Arial Narrow"/>
              </w:rPr>
              <w:t>(s)</w:t>
            </w:r>
            <w:r>
              <w:rPr>
                <w:rFonts w:ascii="Arial Narrow" w:hAnsi="Arial Narrow"/>
              </w:rPr>
              <w:t xml:space="preserve"> I am claiming because:</w:t>
            </w:r>
          </w:p>
          <w:p w:rsidR="00100F0C" w:rsidRPr="0015364D" w:rsidRDefault="00100F0C" w:rsidP="00100F0C">
            <w:pPr>
              <w:pStyle w:val="NoSpacing"/>
              <w:ind w:left="720"/>
              <w:jc w:val="both"/>
              <w:rPr>
                <w:rFonts w:ascii="Arial Narrow" w:hAnsi="Arial Narrow"/>
                <w:sz w:val="14"/>
              </w:rPr>
            </w:pPr>
          </w:p>
          <w:tbl>
            <w:tblPr>
              <w:tblStyle w:val="TableGrid"/>
              <w:tblW w:w="8790" w:type="dxa"/>
              <w:tblInd w:w="72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0"/>
            </w:tblGrid>
            <w:tr w:rsidR="0015364D" w:rsidRPr="0015364D" w:rsidTr="0015364D">
              <w:trPr>
                <w:trHeight w:val="864"/>
              </w:trPr>
              <w:tc>
                <w:tcPr>
                  <w:tcW w:w="8790" w:type="dxa"/>
                </w:tcPr>
                <w:p w:rsidR="0015364D" w:rsidRPr="0015364D" w:rsidRDefault="0015364D" w:rsidP="0015364D">
                  <w:pPr>
                    <w:pStyle w:val="NoSpacing"/>
                    <w:ind w:right="162"/>
                  </w:pPr>
                </w:p>
              </w:tc>
            </w:tr>
          </w:tbl>
          <w:p w:rsidR="00100F0C" w:rsidRPr="001D3F4C" w:rsidRDefault="00100F0C" w:rsidP="003D4C36">
            <w:pPr>
              <w:pStyle w:val="NoSpacing"/>
              <w:ind w:left="720"/>
              <w:jc w:val="both"/>
              <w:rPr>
                <w:rFonts w:ascii="Arial Narrow" w:hAnsi="Arial Narrow"/>
                <w:sz w:val="6"/>
              </w:rPr>
            </w:pPr>
          </w:p>
        </w:tc>
      </w:tr>
    </w:tbl>
    <w:p w:rsidR="00F22DDB" w:rsidRPr="00BB1ABC" w:rsidRDefault="00F22DDB" w:rsidP="00BD394B">
      <w:pPr>
        <w:pStyle w:val="NoSpacing"/>
        <w:rPr>
          <w:rFonts w:ascii="Arial Narrow" w:hAnsi="Arial Narrow"/>
          <w:i/>
          <w:sz w:val="14"/>
        </w:rPr>
      </w:pPr>
    </w:p>
    <w:p w:rsidR="00A66DDD" w:rsidRDefault="00A66DDD" w:rsidP="00575B14">
      <w:pPr>
        <w:pStyle w:val="NoSpacing"/>
        <w:jc w:val="both"/>
        <w:rPr>
          <w:rFonts w:ascii="Arial Narrow" w:hAnsi="Arial Narrow"/>
          <w:b/>
          <w:i/>
        </w:rPr>
      </w:pPr>
    </w:p>
    <w:p w:rsidR="00BD394B" w:rsidRPr="00D42150" w:rsidRDefault="00BD394B" w:rsidP="00575B14">
      <w:pPr>
        <w:pStyle w:val="NoSpacing"/>
        <w:jc w:val="both"/>
        <w:rPr>
          <w:rFonts w:ascii="Arial Narrow" w:hAnsi="Arial Narrow"/>
          <w:b/>
          <w:i/>
        </w:rPr>
      </w:pPr>
      <w:r w:rsidRPr="00D42150">
        <w:rPr>
          <w:rFonts w:ascii="Arial Narrow" w:hAnsi="Arial Narrow"/>
          <w:b/>
          <w:i/>
        </w:rPr>
        <w:t xml:space="preserve">Fill out Schedule </w:t>
      </w:r>
      <w:r>
        <w:rPr>
          <w:rFonts w:ascii="Arial Narrow" w:hAnsi="Arial Narrow"/>
          <w:b/>
          <w:i/>
        </w:rPr>
        <w:t>3</w:t>
      </w:r>
      <w:r w:rsidRPr="00D42150">
        <w:rPr>
          <w:rFonts w:ascii="Arial Narrow" w:hAnsi="Arial Narrow"/>
          <w:b/>
          <w:i/>
        </w:rPr>
        <w:t xml:space="preserve"> if </w:t>
      </w:r>
      <w:r>
        <w:rPr>
          <w:rFonts w:ascii="Arial Narrow" w:hAnsi="Arial Narrow"/>
          <w:b/>
          <w:i/>
        </w:rPr>
        <w:t>you are claiming undue hardship.</w:t>
      </w:r>
    </w:p>
    <w:p w:rsidR="00BD394B" w:rsidRDefault="00BD394B" w:rsidP="00BD394B">
      <w:pPr>
        <w:pStyle w:val="NoSpacing"/>
        <w:rPr>
          <w:rFonts w:ascii="Arial Narrow" w:hAnsi="Arial Narrow"/>
          <w:i/>
          <w:sz w:val="14"/>
        </w:rPr>
      </w:pPr>
    </w:p>
    <w:p w:rsidR="00A66DDD" w:rsidRPr="005E60F5" w:rsidRDefault="00A66DDD" w:rsidP="00BD394B">
      <w:pPr>
        <w:pStyle w:val="NoSpacing"/>
        <w:rPr>
          <w:rFonts w:ascii="Arial Narrow" w:hAnsi="Arial Narrow"/>
          <w:i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7029"/>
      </w:tblGrid>
      <w:tr w:rsidR="00214D6C" w:rsidRPr="0070733F" w:rsidTr="00C410E5">
        <w:tc>
          <w:tcPr>
            <w:tcW w:w="2358" w:type="dxa"/>
            <w:shd w:val="clear" w:color="auto" w:fill="000000" w:themeFill="text1"/>
            <w:vAlign w:val="center"/>
          </w:tcPr>
          <w:p w:rsidR="00214D6C" w:rsidRPr="0070733F" w:rsidRDefault="00214D6C" w:rsidP="00B01268">
            <w:pPr>
              <w:pStyle w:val="NoSpacing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Schedule 3</w:t>
            </w:r>
          </w:p>
        </w:tc>
        <w:tc>
          <w:tcPr>
            <w:tcW w:w="7218" w:type="dxa"/>
            <w:shd w:val="clear" w:color="auto" w:fill="D9D9D9" w:themeFill="background1" w:themeFillShade="D9"/>
            <w:vAlign w:val="center"/>
          </w:tcPr>
          <w:p w:rsidR="00214D6C" w:rsidRPr="0070733F" w:rsidRDefault="00214D6C" w:rsidP="00B01268">
            <w:pPr>
              <w:pStyle w:val="NoSpacing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Undue Hardship</w:t>
            </w:r>
          </w:p>
        </w:tc>
      </w:tr>
    </w:tbl>
    <w:p w:rsidR="00214D6C" w:rsidRDefault="00214D6C" w:rsidP="00214D6C">
      <w:pPr>
        <w:pStyle w:val="NoSpacing"/>
        <w:spacing w:line="276" w:lineRule="auto"/>
        <w:rPr>
          <w:rFonts w:ascii="Arial Narrow" w:hAnsi="Arial Narrow"/>
          <w:sz w:val="14"/>
        </w:rPr>
      </w:pPr>
    </w:p>
    <w:p w:rsidR="00A66DDD" w:rsidRDefault="00A66DDD" w:rsidP="00214D6C">
      <w:pPr>
        <w:pStyle w:val="NoSpacing"/>
        <w:spacing w:line="276" w:lineRule="auto"/>
        <w:rPr>
          <w:rFonts w:ascii="Arial Narrow" w:hAnsi="Arial Narrow"/>
          <w:sz w:val="14"/>
        </w:rPr>
      </w:pPr>
    </w:p>
    <w:p w:rsidR="00214D6C" w:rsidRPr="00C410E5" w:rsidRDefault="00214D6C" w:rsidP="00214D6C">
      <w:pPr>
        <w:pStyle w:val="NoSpacing"/>
        <w:spacing w:line="276" w:lineRule="auto"/>
        <w:jc w:val="both"/>
        <w:rPr>
          <w:rFonts w:ascii="Arial Narrow" w:hAnsi="Arial Narrow"/>
          <w:b/>
        </w:rPr>
      </w:pPr>
      <w:r w:rsidRPr="00C410E5">
        <w:rPr>
          <w:rFonts w:ascii="Arial Narrow" w:hAnsi="Arial Narrow"/>
          <w:b/>
        </w:rPr>
        <w:t xml:space="preserve">I am claiming </w:t>
      </w:r>
      <w:r w:rsidR="006A3B0B" w:rsidRPr="00C410E5">
        <w:rPr>
          <w:rFonts w:ascii="Arial Narrow" w:hAnsi="Arial Narrow"/>
          <w:b/>
        </w:rPr>
        <w:t>undue hardship in respect of a child support claim for</w:t>
      </w:r>
      <w:r w:rsidRPr="00C410E5">
        <w:rPr>
          <w:rFonts w:ascii="Arial Narrow" w:hAnsi="Arial Narrow"/>
          <w:b/>
        </w:rPr>
        <w:t xml:space="preserve"> the following reason</w:t>
      </w:r>
      <w:r w:rsidR="00F22DDB" w:rsidRPr="00C410E5">
        <w:rPr>
          <w:rFonts w:ascii="Arial Narrow" w:hAnsi="Arial Narrow"/>
          <w:b/>
        </w:rPr>
        <w:t>(</w:t>
      </w:r>
      <w:r w:rsidRPr="00C410E5">
        <w:rPr>
          <w:rFonts w:ascii="Arial Narrow" w:hAnsi="Arial Narrow"/>
          <w:b/>
        </w:rPr>
        <w:t>s</w:t>
      </w:r>
      <w:r w:rsidR="00F22DDB" w:rsidRPr="00C410E5">
        <w:rPr>
          <w:rFonts w:ascii="Arial Narrow" w:hAnsi="Arial Narrow"/>
          <w:b/>
        </w:rPr>
        <w:t>)</w:t>
      </w:r>
      <w:r w:rsidRPr="00C410E5">
        <w:rPr>
          <w:rFonts w:ascii="Arial Narrow" w:hAnsi="Arial Narrow"/>
          <w:b/>
        </w:rPr>
        <w:t>:</w:t>
      </w:r>
    </w:p>
    <w:p w:rsidR="006A3B0B" w:rsidRPr="006A3B0B" w:rsidRDefault="006A3B0B" w:rsidP="00214D6C">
      <w:pPr>
        <w:pStyle w:val="NoSpacing"/>
        <w:spacing w:line="276" w:lineRule="auto"/>
        <w:jc w:val="both"/>
        <w:rPr>
          <w:rFonts w:ascii="Arial Narrow" w:hAnsi="Arial Narrow"/>
          <w:sz w:val="14"/>
        </w:rPr>
      </w:pPr>
    </w:p>
    <w:tbl>
      <w:tblPr>
        <w:tblStyle w:val="TableGrid"/>
        <w:tblW w:w="9641" w:type="dxa"/>
        <w:tblInd w:w="25" w:type="dxa"/>
        <w:tblLayout w:type="fixed"/>
        <w:tblCellMar>
          <w:top w:w="101" w:type="dxa"/>
          <w:left w:w="115" w:type="dxa"/>
          <w:bottom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641"/>
      </w:tblGrid>
      <w:tr w:rsidR="00A2281B" w:rsidRPr="0000774C" w:rsidTr="00B01268">
        <w:trPr>
          <w:trHeight w:val="6054"/>
        </w:trPr>
        <w:tc>
          <w:tcPr>
            <w:tcW w:w="9641" w:type="dxa"/>
          </w:tcPr>
          <w:p w:rsidR="00A2281B" w:rsidRDefault="005C53BA" w:rsidP="00A2281B">
            <w:pPr>
              <w:pStyle w:val="NoSpacing"/>
              <w:numPr>
                <w:ilvl w:val="0"/>
                <w:numId w:val="29"/>
              </w:numPr>
              <w:ind w:left="425" w:hanging="38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am responsible</w:t>
            </w:r>
            <w:r w:rsidR="00A2281B">
              <w:rPr>
                <w:rFonts w:ascii="Arial Narrow" w:hAnsi="Arial Narrow"/>
              </w:rPr>
              <w:t xml:space="preserve"> for unusually high debts</w:t>
            </w:r>
            <w:r>
              <w:rPr>
                <w:rFonts w:ascii="Arial Narrow" w:hAnsi="Arial Narrow"/>
              </w:rPr>
              <w:t xml:space="preserve"> that are/were</w:t>
            </w:r>
            <w:r w:rsidR="00A2281B">
              <w:rPr>
                <w:rFonts w:ascii="Arial Narrow" w:hAnsi="Arial Narrow"/>
              </w:rPr>
              <w:t xml:space="preserve"> reasonably incurred to support the family (prior to separation) or to earn a living:</w:t>
            </w:r>
          </w:p>
          <w:p w:rsidR="00A2281B" w:rsidRPr="001D27CF" w:rsidRDefault="00A2281B" w:rsidP="00B01268">
            <w:pPr>
              <w:pStyle w:val="NoSpacing"/>
              <w:ind w:left="695"/>
              <w:jc w:val="both"/>
              <w:rPr>
                <w:rFonts w:ascii="Arial Narrow" w:hAnsi="Arial Narrow"/>
                <w:sz w:val="14"/>
              </w:rPr>
            </w:pPr>
          </w:p>
          <w:tbl>
            <w:tblPr>
              <w:tblStyle w:val="TableGrid"/>
              <w:tblW w:w="8815" w:type="dxa"/>
              <w:tblInd w:w="695" w:type="dxa"/>
              <w:tblLayout w:type="fixed"/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95"/>
              <w:gridCol w:w="2070"/>
              <w:gridCol w:w="3060"/>
              <w:gridCol w:w="1890"/>
            </w:tblGrid>
            <w:tr w:rsidR="00A2281B" w:rsidRPr="00A2281B" w:rsidTr="00F22DDB">
              <w:trPr>
                <w:trHeight w:val="424"/>
              </w:trPr>
              <w:tc>
                <w:tcPr>
                  <w:tcW w:w="1795" w:type="dxa"/>
                  <w:vAlign w:val="center"/>
                </w:tcPr>
                <w:p w:rsidR="00A2281B" w:rsidRDefault="00A2281B" w:rsidP="00133DF4">
                  <w:pPr>
                    <w:pStyle w:val="NoSpacing"/>
                    <w:jc w:val="center"/>
                    <w:rPr>
                      <w:rFonts w:ascii="Arial Narrow" w:hAnsi="Arial Narrow"/>
                      <w:b/>
                    </w:rPr>
                  </w:pPr>
                  <w:r w:rsidRPr="00A2281B">
                    <w:rPr>
                      <w:rFonts w:ascii="Arial Narrow" w:hAnsi="Arial Narrow"/>
                      <w:b/>
                    </w:rPr>
                    <w:t>Date Incurred</w:t>
                  </w:r>
                </w:p>
                <w:p w:rsidR="00A2281B" w:rsidRPr="00A2281B" w:rsidRDefault="00A2281B" w:rsidP="00133DF4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  <w:r>
                    <w:rPr>
                      <w:rFonts w:ascii="Arial Narrow" w:hAnsi="Arial Narrow"/>
                      <w:b/>
                    </w:rPr>
                    <w:t>(</w:t>
                  </w:r>
                  <w:r>
                    <w:rPr>
                      <w:rFonts w:ascii="Arial Narrow" w:hAnsi="Arial Narrow"/>
                      <w:b/>
                      <w:i/>
                    </w:rPr>
                    <w:t>month/day/year)</w:t>
                  </w:r>
                </w:p>
              </w:tc>
              <w:tc>
                <w:tcPr>
                  <w:tcW w:w="2070" w:type="dxa"/>
                  <w:vAlign w:val="center"/>
                </w:tcPr>
                <w:p w:rsidR="00A2281B" w:rsidRPr="00A2281B" w:rsidRDefault="00A2281B" w:rsidP="00133DF4">
                  <w:pPr>
                    <w:pStyle w:val="NoSpacing"/>
                    <w:jc w:val="center"/>
                    <w:rPr>
                      <w:rFonts w:ascii="Arial Narrow" w:hAnsi="Arial Narrow"/>
                      <w:b/>
                    </w:rPr>
                  </w:pPr>
                  <w:r w:rsidRPr="00A2281B">
                    <w:rPr>
                      <w:rFonts w:ascii="Arial Narrow" w:hAnsi="Arial Narrow"/>
                      <w:b/>
                    </w:rPr>
                    <w:t>Owed to</w:t>
                  </w:r>
                </w:p>
              </w:tc>
              <w:tc>
                <w:tcPr>
                  <w:tcW w:w="3060" w:type="dxa"/>
                  <w:vAlign w:val="center"/>
                </w:tcPr>
                <w:p w:rsidR="00A2281B" w:rsidRPr="00A2281B" w:rsidRDefault="00A2281B" w:rsidP="00133DF4">
                  <w:pPr>
                    <w:pStyle w:val="NoSpacing"/>
                    <w:jc w:val="center"/>
                    <w:rPr>
                      <w:rFonts w:ascii="Arial Narrow" w:hAnsi="Arial Narrow"/>
                      <w:b/>
                    </w:rPr>
                  </w:pPr>
                  <w:r w:rsidRPr="00A2281B">
                    <w:rPr>
                      <w:rFonts w:ascii="Arial Narrow" w:hAnsi="Arial Narrow"/>
                      <w:b/>
                    </w:rPr>
                    <w:t>Terms of Debt</w:t>
                  </w:r>
                </w:p>
              </w:tc>
              <w:tc>
                <w:tcPr>
                  <w:tcW w:w="1890" w:type="dxa"/>
                  <w:vAlign w:val="center"/>
                </w:tcPr>
                <w:p w:rsidR="00A2281B" w:rsidRPr="00A2281B" w:rsidRDefault="00A2281B" w:rsidP="00133DF4">
                  <w:pPr>
                    <w:pStyle w:val="NoSpacing"/>
                    <w:jc w:val="center"/>
                    <w:rPr>
                      <w:rFonts w:ascii="Arial Narrow" w:hAnsi="Arial Narrow"/>
                      <w:b/>
                    </w:rPr>
                  </w:pPr>
                  <w:r w:rsidRPr="00A2281B">
                    <w:rPr>
                      <w:rFonts w:ascii="Arial Narrow" w:hAnsi="Arial Narrow"/>
                      <w:b/>
                    </w:rPr>
                    <w:t>Annual Amount</w:t>
                  </w:r>
                </w:p>
              </w:tc>
            </w:tr>
            <w:tr w:rsidR="00A2281B" w:rsidTr="00A2281B">
              <w:trPr>
                <w:trHeight w:val="308"/>
              </w:trPr>
              <w:tc>
                <w:tcPr>
                  <w:tcW w:w="1795" w:type="dxa"/>
                  <w:vAlign w:val="center"/>
                </w:tcPr>
                <w:p w:rsidR="00A2281B" w:rsidRDefault="00A2281B" w:rsidP="00133DF4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A2281B" w:rsidRDefault="00A2281B" w:rsidP="00133DF4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A2281B" w:rsidRDefault="00A2281B" w:rsidP="00133DF4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A2281B" w:rsidRDefault="00A2281B" w:rsidP="00A562EC">
                  <w:pPr>
                    <w:pStyle w:val="NoSpacing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$</w:t>
                  </w:r>
                </w:p>
              </w:tc>
            </w:tr>
            <w:tr w:rsidR="00A2281B" w:rsidTr="00A2281B">
              <w:trPr>
                <w:trHeight w:val="308"/>
              </w:trPr>
              <w:tc>
                <w:tcPr>
                  <w:tcW w:w="1795" w:type="dxa"/>
                  <w:vAlign w:val="center"/>
                </w:tcPr>
                <w:p w:rsidR="00A2281B" w:rsidRDefault="00A2281B" w:rsidP="00133DF4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A2281B" w:rsidRDefault="00A2281B" w:rsidP="00133DF4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A2281B" w:rsidRDefault="00A2281B" w:rsidP="00133DF4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A2281B" w:rsidRDefault="00A2281B" w:rsidP="00A562EC">
                  <w:pPr>
                    <w:pStyle w:val="NoSpacing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$</w:t>
                  </w:r>
                </w:p>
              </w:tc>
            </w:tr>
            <w:tr w:rsidR="00A2281B" w:rsidTr="00A2281B">
              <w:trPr>
                <w:trHeight w:val="308"/>
              </w:trPr>
              <w:tc>
                <w:tcPr>
                  <w:tcW w:w="1795" w:type="dxa"/>
                  <w:vAlign w:val="center"/>
                </w:tcPr>
                <w:p w:rsidR="00A2281B" w:rsidRDefault="00A2281B" w:rsidP="00133DF4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A2281B" w:rsidRDefault="00A2281B" w:rsidP="00133DF4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A2281B" w:rsidRDefault="00A2281B" w:rsidP="00133DF4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A2281B" w:rsidRDefault="00A2281B" w:rsidP="00A562EC">
                  <w:pPr>
                    <w:pStyle w:val="NoSpacing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$</w:t>
                  </w:r>
                </w:p>
              </w:tc>
            </w:tr>
            <w:tr w:rsidR="00121E12" w:rsidTr="00A2281B">
              <w:trPr>
                <w:trHeight w:val="308"/>
              </w:trPr>
              <w:tc>
                <w:tcPr>
                  <w:tcW w:w="1795" w:type="dxa"/>
                  <w:vAlign w:val="center"/>
                </w:tcPr>
                <w:p w:rsidR="00121E12" w:rsidRDefault="00121E12" w:rsidP="00133DF4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121E12" w:rsidRDefault="00121E12" w:rsidP="00133DF4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121E12" w:rsidRDefault="00121E12" w:rsidP="00133DF4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121E12" w:rsidRDefault="00121E12" w:rsidP="00A562EC">
                  <w:pPr>
                    <w:pStyle w:val="NoSpacing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$</w:t>
                  </w:r>
                </w:p>
              </w:tc>
            </w:tr>
          </w:tbl>
          <w:p w:rsidR="00A2281B" w:rsidRDefault="00A2281B" w:rsidP="00B01268">
            <w:pPr>
              <w:pStyle w:val="NoSpacing"/>
              <w:ind w:left="695"/>
              <w:jc w:val="both"/>
              <w:rPr>
                <w:rFonts w:ascii="Arial Narrow" w:hAnsi="Arial Narrow"/>
              </w:rPr>
            </w:pPr>
          </w:p>
          <w:p w:rsidR="00A2281B" w:rsidRDefault="00A2281B" w:rsidP="00B01268">
            <w:pPr>
              <w:pStyle w:val="NoSpacing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F86D5B">
              <w:rPr>
                <w:rFonts w:ascii="Arial Narrow" w:hAnsi="Arial Narrow"/>
              </w:rPr>
              <w:sym w:font="Wingdings" w:char="F0A8"/>
            </w:r>
            <w:r w:rsidRPr="00F86D5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</w:t>
            </w:r>
            <w:r w:rsidR="00DD22E4">
              <w:rPr>
                <w:rFonts w:ascii="Arial Narrow" w:hAnsi="Arial Narrow"/>
              </w:rPr>
              <w:t>Spending time with my child(</w:t>
            </w:r>
            <w:proofErr w:type="spellStart"/>
            <w:r w:rsidR="00DD22E4">
              <w:rPr>
                <w:rFonts w:ascii="Arial Narrow" w:hAnsi="Arial Narrow"/>
              </w:rPr>
              <w:t>ren</w:t>
            </w:r>
            <w:proofErr w:type="spellEnd"/>
            <w:r w:rsidR="00DD22E4">
              <w:rPr>
                <w:rFonts w:ascii="Arial Narrow" w:hAnsi="Arial Narrow"/>
              </w:rPr>
              <w:t>) (</w:t>
            </w:r>
            <w:r w:rsidR="00B01268">
              <w:rPr>
                <w:rFonts w:ascii="Arial Narrow" w:hAnsi="Arial Narrow"/>
              </w:rPr>
              <w:t>parenting time</w:t>
            </w:r>
            <w:r w:rsidR="00DD22E4">
              <w:rPr>
                <w:rFonts w:ascii="Arial Narrow" w:hAnsi="Arial Narrow"/>
              </w:rPr>
              <w:t>) is unusually expensive for me</w:t>
            </w:r>
            <w:r w:rsidR="00C96934">
              <w:rPr>
                <w:rFonts w:ascii="Arial Narrow" w:hAnsi="Arial Narrow"/>
              </w:rPr>
              <w:t xml:space="preserve"> (</w:t>
            </w:r>
            <w:proofErr w:type="spellStart"/>
            <w:r w:rsidR="00C96934">
              <w:rPr>
                <w:rFonts w:ascii="Arial Narrow" w:hAnsi="Arial Narrow"/>
              </w:rPr>
              <w:t>eg</w:t>
            </w:r>
            <w:proofErr w:type="spellEnd"/>
            <w:r w:rsidR="00C96934">
              <w:rPr>
                <w:rFonts w:ascii="Arial Narrow" w:hAnsi="Arial Narrow"/>
              </w:rPr>
              <w:t>. travel expenses)</w:t>
            </w:r>
            <w:r>
              <w:rPr>
                <w:rFonts w:ascii="Arial Narrow" w:hAnsi="Arial Narrow"/>
              </w:rPr>
              <w:t>:</w:t>
            </w:r>
          </w:p>
          <w:p w:rsidR="00A2281B" w:rsidRPr="001D27CF" w:rsidRDefault="00A2281B" w:rsidP="00B01268">
            <w:pPr>
              <w:pStyle w:val="NoSpacing"/>
              <w:ind w:left="695"/>
              <w:jc w:val="both"/>
              <w:rPr>
                <w:rFonts w:ascii="Arial Narrow" w:hAnsi="Arial Narrow"/>
                <w:sz w:val="14"/>
              </w:rPr>
            </w:pPr>
          </w:p>
          <w:tbl>
            <w:tblPr>
              <w:tblStyle w:val="TableGrid"/>
              <w:tblW w:w="8815" w:type="dxa"/>
              <w:tblInd w:w="695" w:type="dxa"/>
              <w:tblLayout w:type="fixed"/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925"/>
              <w:gridCol w:w="1890"/>
            </w:tblGrid>
            <w:tr w:rsidR="006A3B0B" w:rsidRPr="00A2281B" w:rsidTr="00F22DDB">
              <w:trPr>
                <w:trHeight w:val="144"/>
              </w:trPr>
              <w:tc>
                <w:tcPr>
                  <w:tcW w:w="6925" w:type="dxa"/>
                  <w:vAlign w:val="center"/>
                </w:tcPr>
                <w:p w:rsidR="006A3B0B" w:rsidRPr="00A2281B" w:rsidRDefault="006A3B0B" w:rsidP="00121E12">
                  <w:pPr>
                    <w:pStyle w:val="NoSpacing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Description of Expense</w:t>
                  </w:r>
                </w:p>
              </w:tc>
              <w:tc>
                <w:tcPr>
                  <w:tcW w:w="1890" w:type="dxa"/>
                  <w:vAlign w:val="center"/>
                </w:tcPr>
                <w:p w:rsidR="006A3B0B" w:rsidRPr="00A2281B" w:rsidRDefault="006A3B0B" w:rsidP="00121E12">
                  <w:pPr>
                    <w:pStyle w:val="NoSpacing"/>
                    <w:jc w:val="center"/>
                    <w:rPr>
                      <w:rFonts w:ascii="Arial Narrow" w:hAnsi="Arial Narrow"/>
                      <w:b/>
                    </w:rPr>
                  </w:pPr>
                  <w:r w:rsidRPr="00A2281B">
                    <w:rPr>
                      <w:rFonts w:ascii="Arial Narrow" w:hAnsi="Arial Narrow"/>
                      <w:b/>
                    </w:rPr>
                    <w:t>Annual Amount</w:t>
                  </w:r>
                </w:p>
              </w:tc>
            </w:tr>
            <w:tr w:rsidR="006A3B0B" w:rsidTr="00B01268">
              <w:trPr>
                <w:trHeight w:val="308"/>
              </w:trPr>
              <w:tc>
                <w:tcPr>
                  <w:tcW w:w="6925" w:type="dxa"/>
                  <w:vAlign w:val="center"/>
                </w:tcPr>
                <w:p w:rsidR="006A3B0B" w:rsidRDefault="006A3B0B" w:rsidP="00133DF4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6A3B0B" w:rsidRDefault="006A3B0B" w:rsidP="00A562EC">
                  <w:pPr>
                    <w:pStyle w:val="NoSpacing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$</w:t>
                  </w:r>
                </w:p>
              </w:tc>
            </w:tr>
            <w:tr w:rsidR="006A3B0B" w:rsidTr="00B01268">
              <w:trPr>
                <w:trHeight w:val="308"/>
              </w:trPr>
              <w:tc>
                <w:tcPr>
                  <w:tcW w:w="6925" w:type="dxa"/>
                  <w:vAlign w:val="center"/>
                </w:tcPr>
                <w:p w:rsidR="006A3B0B" w:rsidRDefault="006A3B0B" w:rsidP="00133DF4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6A3B0B" w:rsidRDefault="006A3B0B" w:rsidP="00A562EC">
                  <w:pPr>
                    <w:pStyle w:val="NoSpacing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$</w:t>
                  </w:r>
                </w:p>
              </w:tc>
            </w:tr>
          </w:tbl>
          <w:p w:rsidR="00A2281B" w:rsidRPr="004B276E" w:rsidRDefault="00A2281B" w:rsidP="00B01268">
            <w:pPr>
              <w:pStyle w:val="NoSpacing"/>
              <w:jc w:val="both"/>
              <w:rPr>
                <w:rFonts w:ascii="Arial Narrow" w:hAnsi="Arial Narrow"/>
              </w:rPr>
            </w:pPr>
          </w:p>
          <w:p w:rsidR="00133DF4" w:rsidRDefault="005C53BA" w:rsidP="00B01268">
            <w:pPr>
              <w:pStyle w:val="NoSpacing"/>
              <w:numPr>
                <w:ilvl w:val="0"/>
                <w:numId w:val="29"/>
              </w:numPr>
              <w:ind w:left="425" w:hanging="42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have a l</w:t>
            </w:r>
            <w:r w:rsidR="006A3B0B">
              <w:rPr>
                <w:rFonts w:ascii="Arial Narrow" w:hAnsi="Arial Narrow"/>
              </w:rPr>
              <w:t xml:space="preserve">egal duty </w:t>
            </w:r>
            <w:r w:rsidR="00133DF4">
              <w:rPr>
                <w:rFonts w:ascii="Arial Narrow" w:hAnsi="Arial Narrow"/>
              </w:rPr>
              <w:t>to support:</w:t>
            </w:r>
          </w:p>
          <w:p w:rsidR="00133DF4" w:rsidRDefault="006A3B0B" w:rsidP="00133DF4">
            <w:pPr>
              <w:pStyle w:val="NoSpacing"/>
              <w:numPr>
                <w:ilvl w:val="0"/>
                <w:numId w:val="29"/>
              </w:numPr>
              <w:ind w:left="1505" w:hanging="45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another person</w:t>
            </w:r>
            <w:r w:rsidR="00133DF4">
              <w:rPr>
                <w:rFonts w:ascii="Arial Narrow" w:hAnsi="Arial Narrow"/>
              </w:rPr>
              <w:t xml:space="preserve"> (under a judgment, order, or written separation agreement)</w:t>
            </w:r>
          </w:p>
          <w:p w:rsidR="00133DF4" w:rsidRDefault="009A58C8" w:rsidP="00133DF4">
            <w:pPr>
              <w:pStyle w:val="NoSpacing"/>
              <w:numPr>
                <w:ilvl w:val="0"/>
                <w:numId w:val="29"/>
              </w:numPr>
              <w:ind w:left="1505" w:hanging="450"/>
              <w:jc w:val="both"/>
              <w:rPr>
                <w:rFonts w:ascii="Arial Narrow" w:hAnsi="Arial Narrow"/>
              </w:rPr>
            </w:pPr>
            <w:r w:rsidRPr="00133DF4">
              <w:rPr>
                <w:rFonts w:ascii="Arial Narrow" w:hAnsi="Arial Narrow"/>
              </w:rPr>
              <w:t>a child, other than a child for whom support is claimed in this application</w:t>
            </w:r>
          </w:p>
          <w:p w:rsidR="009A58C8" w:rsidRPr="00133DF4" w:rsidRDefault="009A58C8" w:rsidP="00133DF4">
            <w:pPr>
              <w:pStyle w:val="NoSpacing"/>
              <w:numPr>
                <w:ilvl w:val="0"/>
                <w:numId w:val="29"/>
              </w:numPr>
              <w:ind w:left="1505" w:hanging="450"/>
              <w:jc w:val="both"/>
              <w:rPr>
                <w:rFonts w:ascii="Arial Narrow" w:hAnsi="Arial Narrow"/>
              </w:rPr>
            </w:pPr>
            <w:r w:rsidRPr="00133DF4">
              <w:rPr>
                <w:rFonts w:ascii="Arial Narrow" w:hAnsi="Arial Narrow"/>
              </w:rPr>
              <w:t xml:space="preserve">a person who is unable to support </w:t>
            </w:r>
            <w:r w:rsidR="00D71E97" w:rsidRPr="00A44BA2">
              <w:rPr>
                <w:rFonts w:ascii="Arial Narrow" w:hAnsi="Arial Narrow"/>
              </w:rPr>
              <w:t>themsel</w:t>
            </w:r>
            <w:r w:rsidR="00365257" w:rsidRPr="00A44BA2">
              <w:rPr>
                <w:rFonts w:ascii="Arial Narrow" w:hAnsi="Arial Narrow"/>
              </w:rPr>
              <w:t>ves</w:t>
            </w:r>
            <w:r w:rsidR="00365257">
              <w:rPr>
                <w:rFonts w:ascii="Arial Narrow" w:hAnsi="Arial Narrow"/>
              </w:rPr>
              <w:t xml:space="preserve"> </w:t>
            </w:r>
            <w:r w:rsidRPr="00133DF4">
              <w:rPr>
                <w:rFonts w:ascii="Arial Narrow" w:hAnsi="Arial Narrow"/>
              </w:rPr>
              <w:t>because of illness or disability</w:t>
            </w:r>
          </w:p>
          <w:p w:rsidR="009A58C8" w:rsidRPr="00133DF4" w:rsidRDefault="009A58C8" w:rsidP="00B01268">
            <w:pPr>
              <w:pStyle w:val="NoSpacing"/>
              <w:jc w:val="both"/>
              <w:rPr>
                <w:rFonts w:ascii="Arial Narrow" w:hAnsi="Arial Narrow"/>
                <w:sz w:val="14"/>
              </w:rPr>
            </w:pPr>
          </w:p>
          <w:tbl>
            <w:tblPr>
              <w:tblStyle w:val="TableGrid"/>
              <w:tblW w:w="8815" w:type="dxa"/>
              <w:tblInd w:w="695" w:type="dxa"/>
              <w:tblLayout w:type="fixed"/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55"/>
              <w:gridCol w:w="1498"/>
              <w:gridCol w:w="3272"/>
              <w:gridCol w:w="1890"/>
            </w:tblGrid>
            <w:tr w:rsidR="00133DF4" w:rsidRPr="00A2281B" w:rsidTr="00327936">
              <w:trPr>
                <w:trHeight w:val="172"/>
              </w:trPr>
              <w:tc>
                <w:tcPr>
                  <w:tcW w:w="2155" w:type="dxa"/>
                  <w:vAlign w:val="center"/>
                </w:tcPr>
                <w:p w:rsidR="00133DF4" w:rsidRPr="00133DF4" w:rsidRDefault="00133DF4" w:rsidP="00121E12">
                  <w:pPr>
                    <w:pStyle w:val="NoSpacing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Name of Person</w:t>
                  </w:r>
                </w:p>
              </w:tc>
              <w:tc>
                <w:tcPr>
                  <w:tcW w:w="1498" w:type="dxa"/>
                  <w:vAlign w:val="center"/>
                </w:tcPr>
                <w:p w:rsidR="00133DF4" w:rsidRPr="00A2281B" w:rsidRDefault="00133DF4" w:rsidP="00121E12">
                  <w:pPr>
                    <w:pStyle w:val="NoSpacing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Relationship</w:t>
                  </w:r>
                </w:p>
              </w:tc>
              <w:tc>
                <w:tcPr>
                  <w:tcW w:w="3272" w:type="dxa"/>
                  <w:vAlign w:val="center"/>
                </w:tcPr>
                <w:p w:rsidR="00133DF4" w:rsidRPr="00A2281B" w:rsidRDefault="00133DF4" w:rsidP="00121E12">
                  <w:pPr>
                    <w:pStyle w:val="NoSpacing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Nature of Duty</w:t>
                  </w:r>
                </w:p>
              </w:tc>
              <w:tc>
                <w:tcPr>
                  <w:tcW w:w="1890" w:type="dxa"/>
                  <w:vAlign w:val="center"/>
                </w:tcPr>
                <w:p w:rsidR="00133DF4" w:rsidRPr="00A2281B" w:rsidRDefault="00133DF4" w:rsidP="00121E12">
                  <w:pPr>
                    <w:pStyle w:val="NoSpacing"/>
                    <w:jc w:val="center"/>
                    <w:rPr>
                      <w:rFonts w:ascii="Arial Narrow" w:hAnsi="Arial Narrow"/>
                      <w:b/>
                    </w:rPr>
                  </w:pPr>
                  <w:r w:rsidRPr="00A2281B">
                    <w:rPr>
                      <w:rFonts w:ascii="Arial Narrow" w:hAnsi="Arial Narrow"/>
                      <w:b/>
                    </w:rPr>
                    <w:t>Annual Amount</w:t>
                  </w:r>
                </w:p>
              </w:tc>
            </w:tr>
            <w:tr w:rsidR="00133DF4" w:rsidTr="00327936">
              <w:trPr>
                <w:trHeight w:val="308"/>
              </w:trPr>
              <w:tc>
                <w:tcPr>
                  <w:tcW w:w="2155" w:type="dxa"/>
                  <w:vAlign w:val="center"/>
                </w:tcPr>
                <w:p w:rsidR="00133DF4" w:rsidRDefault="00133DF4" w:rsidP="00B01268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:rsidR="00133DF4" w:rsidRDefault="00133DF4" w:rsidP="00B01268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272" w:type="dxa"/>
                  <w:vAlign w:val="center"/>
                </w:tcPr>
                <w:p w:rsidR="00133DF4" w:rsidRDefault="00133DF4" w:rsidP="00B01268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133DF4" w:rsidRDefault="00133DF4" w:rsidP="00A562EC">
                  <w:pPr>
                    <w:pStyle w:val="NoSpacing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$</w:t>
                  </w:r>
                </w:p>
              </w:tc>
            </w:tr>
            <w:tr w:rsidR="00133DF4" w:rsidTr="00327936">
              <w:trPr>
                <w:trHeight w:val="308"/>
              </w:trPr>
              <w:tc>
                <w:tcPr>
                  <w:tcW w:w="2155" w:type="dxa"/>
                  <w:vAlign w:val="center"/>
                </w:tcPr>
                <w:p w:rsidR="00133DF4" w:rsidRDefault="00133DF4" w:rsidP="00B01268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:rsidR="00133DF4" w:rsidRDefault="00133DF4" w:rsidP="00B01268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272" w:type="dxa"/>
                  <w:vAlign w:val="center"/>
                </w:tcPr>
                <w:p w:rsidR="00133DF4" w:rsidRDefault="00133DF4" w:rsidP="00B01268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133DF4" w:rsidRDefault="00133DF4" w:rsidP="00A562EC">
                  <w:pPr>
                    <w:pStyle w:val="NoSpacing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$</w:t>
                  </w:r>
                </w:p>
              </w:tc>
            </w:tr>
            <w:tr w:rsidR="00133DF4" w:rsidTr="00327936">
              <w:trPr>
                <w:trHeight w:val="308"/>
              </w:trPr>
              <w:tc>
                <w:tcPr>
                  <w:tcW w:w="2155" w:type="dxa"/>
                  <w:vAlign w:val="center"/>
                </w:tcPr>
                <w:p w:rsidR="00133DF4" w:rsidRDefault="00133DF4" w:rsidP="00B01268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:rsidR="00133DF4" w:rsidRDefault="00133DF4" w:rsidP="00B01268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272" w:type="dxa"/>
                  <w:vAlign w:val="center"/>
                </w:tcPr>
                <w:p w:rsidR="00133DF4" w:rsidRDefault="00133DF4" w:rsidP="00B01268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133DF4" w:rsidRDefault="00133DF4" w:rsidP="00A562EC">
                  <w:pPr>
                    <w:pStyle w:val="NoSpacing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$</w:t>
                  </w:r>
                </w:p>
              </w:tc>
            </w:tr>
          </w:tbl>
          <w:p w:rsidR="00133DF4" w:rsidRPr="00121E12" w:rsidRDefault="00133DF4" w:rsidP="00121E12">
            <w:pPr>
              <w:pStyle w:val="NoSpacing"/>
              <w:rPr>
                <w:rFonts w:ascii="Arial Narrow" w:hAnsi="Arial Narrow"/>
                <w:sz w:val="14"/>
              </w:rPr>
            </w:pPr>
          </w:p>
          <w:p w:rsidR="00A2281B" w:rsidRPr="001D27CF" w:rsidRDefault="00A2281B" w:rsidP="00B01268">
            <w:pPr>
              <w:pStyle w:val="NoSpacing"/>
              <w:ind w:left="695"/>
              <w:jc w:val="both"/>
              <w:rPr>
                <w:rFonts w:ascii="Arial Narrow" w:hAnsi="Arial Narrow"/>
                <w:sz w:val="14"/>
              </w:rPr>
            </w:pPr>
          </w:p>
          <w:p w:rsidR="00A2281B" w:rsidRDefault="00A2281B" w:rsidP="00B01268">
            <w:pPr>
              <w:pStyle w:val="NoSpacing"/>
              <w:jc w:val="both"/>
              <w:rPr>
                <w:rFonts w:ascii="Arial Narrow" w:hAnsi="Arial Narrow"/>
              </w:rPr>
            </w:pPr>
            <w:r w:rsidRPr="00F86D5B">
              <w:rPr>
                <w:rFonts w:ascii="Arial Narrow" w:hAnsi="Arial Narrow"/>
              </w:rPr>
              <w:sym w:font="Wingdings" w:char="F0A8"/>
            </w:r>
            <w:r w:rsidRPr="00F86D5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</w:t>
            </w:r>
            <w:r w:rsidR="006A3B0B">
              <w:rPr>
                <w:rFonts w:ascii="Arial Narrow" w:hAnsi="Arial Narrow"/>
              </w:rPr>
              <w:t>Other undue hardship circumstances (</w:t>
            </w:r>
            <w:r w:rsidR="00C96934">
              <w:rPr>
                <w:rFonts w:ascii="Arial Narrow" w:hAnsi="Arial Narrow"/>
                <w:i/>
              </w:rPr>
              <w:t>D</w:t>
            </w:r>
            <w:r w:rsidR="006A3B0B" w:rsidRPr="00C96934">
              <w:rPr>
                <w:rFonts w:ascii="Arial Narrow" w:hAnsi="Arial Narrow"/>
                <w:i/>
              </w:rPr>
              <w:t>escribe</w:t>
            </w:r>
            <w:r w:rsidR="006A3B0B">
              <w:rPr>
                <w:rFonts w:ascii="Arial Narrow" w:hAnsi="Arial Narrow"/>
              </w:rPr>
              <w:t>):</w:t>
            </w:r>
          </w:p>
          <w:p w:rsidR="00A2281B" w:rsidRPr="00121E12" w:rsidRDefault="00A2281B" w:rsidP="00B01268">
            <w:pPr>
              <w:pStyle w:val="NoSpacing"/>
              <w:ind w:left="695"/>
              <w:jc w:val="both"/>
              <w:rPr>
                <w:rFonts w:ascii="Arial Narrow" w:hAnsi="Arial Narrow"/>
                <w:sz w:val="14"/>
              </w:rPr>
            </w:pPr>
          </w:p>
          <w:tbl>
            <w:tblPr>
              <w:tblStyle w:val="TableGrid"/>
              <w:tblW w:w="8815" w:type="dxa"/>
              <w:tblInd w:w="695" w:type="dxa"/>
              <w:tblLayout w:type="fixed"/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925"/>
              <w:gridCol w:w="1890"/>
            </w:tblGrid>
            <w:tr w:rsidR="00121E12" w:rsidRPr="00A2281B" w:rsidTr="00121E12">
              <w:trPr>
                <w:trHeight w:val="82"/>
              </w:trPr>
              <w:tc>
                <w:tcPr>
                  <w:tcW w:w="6925" w:type="dxa"/>
                  <w:vAlign w:val="center"/>
                </w:tcPr>
                <w:p w:rsidR="00121E12" w:rsidRPr="00A2281B" w:rsidRDefault="00121E12" w:rsidP="00121E12">
                  <w:pPr>
                    <w:pStyle w:val="NoSpacing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Description</w:t>
                  </w:r>
                </w:p>
              </w:tc>
              <w:tc>
                <w:tcPr>
                  <w:tcW w:w="1890" w:type="dxa"/>
                  <w:vAlign w:val="center"/>
                </w:tcPr>
                <w:p w:rsidR="00121E12" w:rsidRPr="00A2281B" w:rsidRDefault="00121E12" w:rsidP="00121E12">
                  <w:pPr>
                    <w:pStyle w:val="NoSpacing"/>
                    <w:jc w:val="center"/>
                    <w:rPr>
                      <w:rFonts w:ascii="Arial Narrow" w:hAnsi="Arial Narrow"/>
                      <w:b/>
                    </w:rPr>
                  </w:pPr>
                  <w:r w:rsidRPr="00A2281B">
                    <w:rPr>
                      <w:rFonts w:ascii="Arial Narrow" w:hAnsi="Arial Narrow"/>
                      <w:b/>
                    </w:rPr>
                    <w:t>Annual Amount</w:t>
                  </w:r>
                </w:p>
              </w:tc>
            </w:tr>
            <w:tr w:rsidR="00121E12" w:rsidTr="00B01268">
              <w:trPr>
                <w:trHeight w:val="308"/>
              </w:trPr>
              <w:tc>
                <w:tcPr>
                  <w:tcW w:w="6925" w:type="dxa"/>
                  <w:vAlign w:val="center"/>
                </w:tcPr>
                <w:p w:rsidR="00121E12" w:rsidRDefault="00121E12" w:rsidP="00B01268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121E12" w:rsidRDefault="00121E12" w:rsidP="00A562EC">
                  <w:pPr>
                    <w:pStyle w:val="NoSpacing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$</w:t>
                  </w:r>
                </w:p>
              </w:tc>
            </w:tr>
            <w:tr w:rsidR="00121E12" w:rsidTr="00B01268">
              <w:trPr>
                <w:trHeight w:val="308"/>
              </w:trPr>
              <w:tc>
                <w:tcPr>
                  <w:tcW w:w="6925" w:type="dxa"/>
                  <w:vAlign w:val="center"/>
                </w:tcPr>
                <w:p w:rsidR="00121E12" w:rsidRDefault="00121E12" w:rsidP="00B01268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121E12" w:rsidRDefault="00121E12" w:rsidP="00A562EC">
                  <w:pPr>
                    <w:pStyle w:val="NoSpacing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$</w:t>
                  </w:r>
                </w:p>
              </w:tc>
            </w:tr>
          </w:tbl>
          <w:p w:rsidR="00A2281B" w:rsidRPr="004B276E" w:rsidRDefault="00A2281B" w:rsidP="00B01268">
            <w:pPr>
              <w:pStyle w:val="NoSpacing"/>
              <w:ind w:left="695"/>
              <w:jc w:val="both"/>
              <w:rPr>
                <w:rFonts w:ascii="Arial Narrow" w:hAnsi="Arial Narrow"/>
                <w:sz w:val="14"/>
              </w:rPr>
            </w:pPr>
          </w:p>
        </w:tc>
      </w:tr>
    </w:tbl>
    <w:p w:rsidR="00B1241D" w:rsidRDefault="00B1241D" w:rsidP="00B1241D">
      <w:pPr>
        <w:pStyle w:val="NoSpacing"/>
        <w:rPr>
          <w:rFonts w:ascii="Arial Narrow" w:hAnsi="Arial Narrow"/>
          <w:sz w:val="14"/>
        </w:rPr>
      </w:pPr>
    </w:p>
    <w:p w:rsidR="00F22DDB" w:rsidRDefault="00F22DDB" w:rsidP="00B1241D">
      <w:pPr>
        <w:pStyle w:val="NoSpacing"/>
        <w:rPr>
          <w:rFonts w:ascii="Arial Narrow" w:hAnsi="Arial Narrow"/>
          <w:sz w:val="14"/>
        </w:rPr>
      </w:pPr>
    </w:p>
    <w:p w:rsidR="00F22DDB" w:rsidRDefault="00F22DDB" w:rsidP="00B1241D">
      <w:pPr>
        <w:pStyle w:val="NoSpacing"/>
        <w:rPr>
          <w:rFonts w:ascii="Arial Narrow" w:hAnsi="Arial Narrow"/>
          <w:sz w:val="14"/>
        </w:rPr>
      </w:pPr>
    </w:p>
    <w:p w:rsidR="00280451" w:rsidRDefault="00280451" w:rsidP="00B1241D">
      <w:pPr>
        <w:pStyle w:val="NoSpacing"/>
        <w:rPr>
          <w:rFonts w:ascii="Arial Narrow" w:hAnsi="Arial Narrow"/>
          <w:sz w:val="14"/>
        </w:rPr>
      </w:pPr>
    </w:p>
    <w:p w:rsidR="00280451" w:rsidRDefault="00280451" w:rsidP="00B1241D">
      <w:pPr>
        <w:pStyle w:val="NoSpacing"/>
        <w:rPr>
          <w:rFonts w:ascii="Arial Narrow" w:hAnsi="Arial Narrow"/>
          <w:sz w:val="14"/>
        </w:rPr>
      </w:pPr>
    </w:p>
    <w:p w:rsidR="00280451" w:rsidRDefault="00280451" w:rsidP="00B1241D">
      <w:pPr>
        <w:pStyle w:val="NoSpacing"/>
        <w:rPr>
          <w:rFonts w:ascii="Arial Narrow" w:hAnsi="Arial Narrow"/>
          <w:sz w:val="14"/>
        </w:rPr>
      </w:pPr>
    </w:p>
    <w:p w:rsidR="00B1241D" w:rsidRPr="00C410E5" w:rsidRDefault="00B1241D" w:rsidP="00B1241D">
      <w:pPr>
        <w:pStyle w:val="NoSpacing"/>
        <w:spacing w:line="276" w:lineRule="auto"/>
        <w:jc w:val="both"/>
        <w:rPr>
          <w:rFonts w:ascii="Arial Narrow" w:hAnsi="Arial Narrow"/>
          <w:b/>
        </w:rPr>
      </w:pPr>
      <w:r w:rsidRPr="00C410E5">
        <w:rPr>
          <w:rFonts w:ascii="Arial Narrow" w:hAnsi="Arial Narrow"/>
          <w:b/>
        </w:rPr>
        <w:t>I am claiming undue hardship and one or more of the following applies to me:</w:t>
      </w:r>
    </w:p>
    <w:p w:rsidR="00B1241D" w:rsidRDefault="00B1241D" w:rsidP="009B6503">
      <w:pPr>
        <w:pStyle w:val="NoSpacing"/>
        <w:spacing w:line="276" w:lineRule="auto"/>
        <w:rPr>
          <w:rFonts w:ascii="Arial Narrow" w:hAnsi="Arial Narrow"/>
        </w:rPr>
      </w:pPr>
    </w:p>
    <w:tbl>
      <w:tblPr>
        <w:tblStyle w:val="TableGrid"/>
        <w:tblW w:w="9540" w:type="dxa"/>
        <w:tblInd w:w="18" w:type="dxa"/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9090"/>
      </w:tblGrid>
      <w:tr w:rsidR="000B3446" w:rsidTr="00280451">
        <w:tc>
          <w:tcPr>
            <w:tcW w:w="450" w:type="dxa"/>
            <w:tcBorders>
              <w:bottom w:val="single" w:sz="4" w:space="0" w:color="auto"/>
              <w:right w:val="nil"/>
            </w:tcBorders>
          </w:tcPr>
          <w:p w:rsidR="000B3446" w:rsidRDefault="000B3446" w:rsidP="00B01268">
            <w:pPr>
              <w:pStyle w:val="NoSpacing"/>
              <w:rPr>
                <w:rFonts w:ascii="Arial Narrow" w:hAnsi="Arial Narrow"/>
              </w:rPr>
            </w:pPr>
            <w:r w:rsidRPr="00C42015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090" w:type="dxa"/>
            <w:tcBorders>
              <w:left w:val="nil"/>
              <w:bottom w:val="single" w:sz="4" w:space="0" w:color="auto"/>
            </w:tcBorders>
          </w:tcPr>
          <w:p w:rsidR="000B3446" w:rsidRDefault="000B3446" w:rsidP="000B344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live alone</w:t>
            </w:r>
          </w:p>
        </w:tc>
      </w:tr>
      <w:tr w:rsidR="000B3446" w:rsidTr="00280451">
        <w:tc>
          <w:tcPr>
            <w:tcW w:w="450" w:type="dxa"/>
            <w:tcBorders>
              <w:right w:val="nil"/>
            </w:tcBorders>
          </w:tcPr>
          <w:p w:rsidR="000B3446" w:rsidRDefault="000B3446" w:rsidP="00B01268">
            <w:pPr>
              <w:pStyle w:val="NoSpacing"/>
              <w:rPr>
                <w:rFonts w:ascii="Arial Narrow" w:hAnsi="Arial Narrow"/>
              </w:rPr>
            </w:pPr>
            <w:r w:rsidRPr="00C42015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090" w:type="dxa"/>
            <w:tcBorders>
              <w:left w:val="nil"/>
              <w:bottom w:val="single" w:sz="4" w:space="0" w:color="auto"/>
            </w:tcBorders>
          </w:tcPr>
          <w:p w:rsidR="000B3446" w:rsidRPr="00372795" w:rsidRDefault="000B3446" w:rsidP="00EF7C79">
            <w:pPr>
              <w:pStyle w:val="NoSpacing"/>
              <w:spacing w:line="276" w:lineRule="auto"/>
              <w:rPr>
                <w:rFonts w:ascii="Arial Narrow" w:hAnsi="Arial Narrow"/>
                <w:i/>
                <w:sz w:val="14"/>
              </w:rPr>
            </w:pPr>
            <w:r w:rsidRPr="000B3446">
              <w:rPr>
                <w:rFonts w:ascii="Arial Narrow" w:hAnsi="Arial Narrow"/>
              </w:rPr>
              <w:t>I am living with</w:t>
            </w:r>
            <w:r>
              <w:rPr>
                <w:rFonts w:ascii="Arial Narrow" w:hAnsi="Arial Narrow"/>
              </w:rPr>
              <w:t xml:space="preserve"> </w:t>
            </w:r>
            <w:r w:rsidR="001048F2" w:rsidRPr="00C96934">
              <w:rPr>
                <w:rFonts w:ascii="Arial Narrow" w:hAnsi="Arial Narrow"/>
                <w:sz w:val="18"/>
                <w:szCs w:val="18"/>
              </w:rPr>
              <w:t>(</w:t>
            </w:r>
            <w:r w:rsidR="001048F2" w:rsidRPr="00C96934">
              <w:rPr>
                <w:rFonts w:ascii="Arial Narrow" w:hAnsi="Arial Narrow"/>
                <w:i/>
                <w:sz w:val="18"/>
                <w:szCs w:val="18"/>
              </w:rPr>
              <w:t>Name</w:t>
            </w:r>
            <w:r w:rsidR="001048F2">
              <w:rPr>
                <w:rFonts w:ascii="Arial Narrow" w:hAnsi="Arial Narrow"/>
                <w:i/>
                <w:sz w:val="18"/>
              </w:rPr>
              <w:t xml:space="preserve"> of the person you are married to / cohabiting with)</w:t>
            </w:r>
            <w:r>
              <w:rPr>
                <w:rFonts w:ascii="Arial Narrow" w:hAnsi="Arial Narrow"/>
              </w:rPr>
              <w:t>_____</w:t>
            </w:r>
            <w:r w:rsidR="001048F2">
              <w:rPr>
                <w:rFonts w:ascii="Arial Narrow" w:hAnsi="Arial Narrow"/>
              </w:rPr>
              <w:t>______________________</w:t>
            </w:r>
            <w:r>
              <w:rPr>
                <w:rFonts w:ascii="Arial Narrow" w:hAnsi="Arial Narrow"/>
              </w:rPr>
              <w:t>___________</w:t>
            </w:r>
          </w:p>
          <w:p w:rsidR="00BA6357" w:rsidRDefault="00BA6357" w:rsidP="00EF7C79">
            <w:pPr>
              <w:pStyle w:val="NoSpacing"/>
              <w:spacing w:line="276" w:lineRule="auto"/>
              <w:rPr>
                <w:rFonts w:ascii="Arial Narrow" w:hAnsi="Arial Narrow"/>
                <w:i/>
                <w:sz w:val="18"/>
              </w:rPr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937"/>
              <w:gridCol w:w="540"/>
              <w:gridCol w:w="4368"/>
            </w:tblGrid>
            <w:tr w:rsidR="001048F2" w:rsidTr="00EF7C79">
              <w:tc>
                <w:tcPr>
                  <w:tcW w:w="3937" w:type="dxa"/>
                </w:tcPr>
                <w:p w:rsidR="001048F2" w:rsidRPr="001048F2" w:rsidRDefault="001048F2" w:rsidP="00EF7C79">
                  <w:pPr>
                    <w:pStyle w:val="NoSpacing"/>
                    <w:spacing w:line="276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sym w:font="Wingdings" w:char="F0A8"/>
                  </w:r>
                  <w:r>
                    <w:rPr>
                      <w:rFonts w:ascii="Arial Narrow" w:hAnsi="Arial Narrow"/>
                    </w:rPr>
                    <w:t xml:space="preserve">    </w:t>
                  </w:r>
                  <w:r w:rsidRPr="001048F2">
                    <w:rPr>
                      <w:rFonts w:ascii="Arial Narrow" w:hAnsi="Arial Narrow"/>
                    </w:rPr>
                    <w:t>My spouse’s</w:t>
                  </w:r>
                  <w:r w:rsidR="004653E1">
                    <w:rPr>
                      <w:rFonts w:ascii="Arial Narrow" w:hAnsi="Arial Narrow"/>
                    </w:rPr>
                    <w:t>/</w:t>
                  </w:r>
                  <w:r w:rsidRPr="001048F2">
                    <w:rPr>
                      <w:rFonts w:ascii="Arial Narrow" w:hAnsi="Arial Narrow"/>
                    </w:rPr>
                    <w:t>partner’s occupation is: ____________________________________</w:t>
                  </w:r>
                </w:p>
              </w:tc>
              <w:tc>
                <w:tcPr>
                  <w:tcW w:w="540" w:type="dxa"/>
                </w:tcPr>
                <w:p w:rsidR="001048F2" w:rsidRPr="001048F2" w:rsidRDefault="001048F2" w:rsidP="00EF7C79">
                  <w:pPr>
                    <w:pStyle w:val="NoSpacing"/>
                    <w:spacing w:line="276" w:lineRule="auto"/>
                    <w:rPr>
                      <w:rFonts w:ascii="Arial Narrow" w:hAnsi="Arial Narrow"/>
                      <w:i/>
                    </w:rPr>
                  </w:pPr>
                  <w:r w:rsidRPr="001048F2">
                    <w:rPr>
                      <w:rFonts w:ascii="Arial Narrow" w:hAnsi="Arial Narrow"/>
                      <w:i/>
                    </w:rPr>
                    <w:t>OR</w:t>
                  </w:r>
                </w:p>
              </w:tc>
              <w:tc>
                <w:tcPr>
                  <w:tcW w:w="4368" w:type="dxa"/>
                </w:tcPr>
                <w:p w:rsidR="001048F2" w:rsidRPr="001048F2" w:rsidRDefault="001048F2" w:rsidP="00EF7C79">
                  <w:pPr>
                    <w:pStyle w:val="NoSpacing"/>
                    <w:spacing w:line="276" w:lineRule="auto"/>
                    <w:ind w:left="425" w:hanging="42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sym w:font="Wingdings" w:char="F0A8"/>
                  </w:r>
                  <w:r>
                    <w:rPr>
                      <w:rFonts w:ascii="Arial Narrow" w:hAnsi="Arial Narrow"/>
                    </w:rPr>
                    <w:t xml:space="preserve">    </w:t>
                  </w:r>
                  <w:r w:rsidRPr="001048F2">
                    <w:rPr>
                      <w:rFonts w:ascii="Arial Narrow" w:hAnsi="Arial Narrow"/>
                    </w:rPr>
                    <w:t xml:space="preserve">My </w:t>
                  </w:r>
                  <w:r w:rsidR="004653E1">
                    <w:rPr>
                      <w:rFonts w:ascii="Arial Narrow" w:hAnsi="Arial Narrow"/>
                    </w:rPr>
                    <w:t>spouse/</w:t>
                  </w:r>
                  <w:r>
                    <w:rPr>
                      <w:rFonts w:ascii="Arial Narrow" w:hAnsi="Arial Narrow"/>
                    </w:rPr>
                    <w:t>partner does not work outside the home</w:t>
                  </w:r>
                </w:p>
              </w:tc>
            </w:tr>
          </w:tbl>
          <w:p w:rsidR="001048F2" w:rsidRPr="00280451" w:rsidRDefault="001048F2" w:rsidP="00EF7C79">
            <w:pPr>
              <w:pStyle w:val="NoSpacing"/>
              <w:spacing w:line="276" w:lineRule="auto"/>
              <w:rPr>
                <w:rFonts w:ascii="Arial Narrow" w:hAnsi="Arial Narrow"/>
                <w:i/>
              </w:rPr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937"/>
              <w:gridCol w:w="540"/>
              <w:gridCol w:w="4368"/>
            </w:tblGrid>
            <w:tr w:rsidR="001048F2" w:rsidTr="00EF7C79">
              <w:tc>
                <w:tcPr>
                  <w:tcW w:w="3937" w:type="dxa"/>
                </w:tcPr>
                <w:p w:rsidR="001048F2" w:rsidRPr="001048F2" w:rsidRDefault="001048F2" w:rsidP="00EF7C79">
                  <w:pPr>
                    <w:pStyle w:val="NoSpacing"/>
                    <w:spacing w:line="276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sym w:font="Wingdings" w:char="F0A8"/>
                  </w:r>
                  <w:r>
                    <w:rPr>
                      <w:rFonts w:ascii="Arial Narrow" w:hAnsi="Arial Narrow"/>
                    </w:rPr>
                    <w:t xml:space="preserve">    </w:t>
                  </w:r>
                  <w:r w:rsidR="004653E1">
                    <w:rPr>
                      <w:rFonts w:ascii="Arial Narrow" w:hAnsi="Arial Narrow"/>
                    </w:rPr>
                    <w:t>My spouses’</w:t>
                  </w:r>
                  <w:r w:rsidRPr="001048F2">
                    <w:rPr>
                      <w:rFonts w:ascii="Arial Narrow" w:hAnsi="Arial Narrow"/>
                    </w:rPr>
                    <w:t>/partner’s annual income is: $___________________________________</w:t>
                  </w:r>
                </w:p>
              </w:tc>
              <w:tc>
                <w:tcPr>
                  <w:tcW w:w="540" w:type="dxa"/>
                </w:tcPr>
                <w:p w:rsidR="001048F2" w:rsidRPr="001048F2" w:rsidRDefault="001048F2" w:rsidP="00EF7C79">
                  <w:pPr>
                    <w:pStyle w:val="NoSpacing"/>
                    <w:spacing w:line="276" w:lineRule="auto"/>
                    <w:rPr>
                      <w:rFonts w:ascii="Arial Narrow" w:hAnsi="Arial Narrow"/>
                      <w:i/>
                    </w:rPr>
                  </w:pPr>
                  <w:r w:rsidRPr="001048F2">
                    <w:rPr>
                      <w:rFonts w:ascii="Arial Narrow" w:hAnsi="Arial Narrow"/>
                      <w:i/>
                    </w:rPr>
                    <w:t>OR</w:t>
                  </w:r>
                </w:p>
              </w:tc>
              <w:tc>
                <w:tcPr>
                  <w:tcW w:w="4368" w:type="dxa"/>
                </w:tcPr>
                <w:p w:rsidR="001048F2" w:rsidRPr="001048F2" w:rsidRDefault="001048F2" w:rsidP="00EF7C79">
                  <w:pPr>
                    <w:pStyle w:val="NoSpacing"/>
                    <w:spacing w:line="276" w:lineRule="auto"/>
                    <w:ind w:left="425" w:hanging="42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sym w:font="Wingdings" w:char="F0A8"/>
                  </w:r>
                  <w:r>
                    <w:rPr>
                      <w:rFonts w:ascii="Arial Narrow" w:hAnsi="Arial Narrow"/>
                    </w:rPr>
                    <w:t xml:space="preserve">    </w:t>
                  </w:r>
                  <w:r w:rsidRPr="001048F2">
                    <w:rPr>
                      <w:rFonts w:ascii="Arial Narrow" w:hAnsi="Arial Narrow"/>
                    </w:rPr>
                    <w:t xml:space="preserve">My </w:t>
                  </w:r>
                  <w:r w:rsidR="004653E1">
                    <w:rPr>
                      <w:rFonts w:ascii="Arial Narrow" w:hAnsi="Arial Narrow"/>
                    </w:rPr>
                    <w:t>spouse/</w:t>
                  </w:r>
                  <w:r>
                    <w:rPr>
                      <w:rFonts w:ascii="Arial Narrow" w:hAnsi="Arial Narrow"/>
                    </w:rPr>
                    <w:t xml:space="preserve">partner does </w:t>
                  </w:r>
                  <w:r w:rsidR="00575B14">
                    <w:rPr>
                      <w:rFonts w:ascii="Arial Narrow" w:hAnsi="Arial Narrow"/>
                    </w:rPr>
                    <w:t xml:space="preserve">not </w:t>
                  </w:r>
                  <w:r>
                    <w:rPr>
                      <w:rFonts w:ascii="Arial Narrow" w:hAnsi="Arial Narrow"/>
                    </w:rPr>
                    <w:t>earn any income</w:t>
                  </w:r>
                  <w:r w:rsidR="004653E1">
                    <w:rPr>
                      <w:rFonts w:ascii="Arial Narrow" w:hAnsi="Arial Narrow"/>
                    </w:rPr>
                    <w:t>.</w:t>
                  </w:r>
                </w:p>
              </w:tc>
            </w:tr>
          </w:tbl>
          <w:p w:rsidR="00902DC3" w:rsidRPr="00280451" w:rsidRDefault="00902DC3" w:rsidP="00EF7C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845"/>
            </w:tblGrid>
            <w:tr w:rsidR="001048F2" w:rsidTr="00B01268">
              <w:tc>
                <w:tcPr>
                  <w:tcW w:w="8845" w:type="dxa"/>
                  <w:vAlign w:val="center"/>
                </w:tcPr>
                <w:p w:rsidR="001048F2" w:rsidRPr="001048F2" w:rsidRDefault="001048F2" w:rsidP="00EF7C79">
                  <w:pPr>
                    <w:pStyle w:val="NoSpacing"/>
                    <w:spacing w:line="276" w:lineRule="auto"/>
                    <w:ind w:left="425" w:hanging="42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My spouse</w:t>
                  </w:r>
                  <w:r w:rsidRPr="001048F2">
                    <w:rPr>
                      <w:rFonts w:ascii="Arial Narrow" w:hAnsi="Arial Narrow"/>
                    </w:rPr>
                    <w:t xml:space="preserve">/partner annual </w:t>
                  </w:r>
                  <w:r>
                    <w:rPr>
                      <w:rFonts w:ascii="Arial Narrow" w:hAnsi="Arial Narrow"/>
                    </w:rPr>
                    <w:t>contributes</w:t>
                  </w:r>
                  <w:r w:rsidRPr="001048F2">
                    <w:rPr>
                      <w:rFonts w:ascii="Arial Narrow" w:hAnsi="Arial Narrow"/>
                    </w:rPr>
                    <w:t xml:space="preserve">: </w:t>
                  </w:r>
                  <w:r>
                    <w:rPr>
                      <w:rFonts w:ascii="Arial Narrow" w:hAnsi="Arial Narrow"/>
                    </w:rPr>
                    <w:t>$________</w:t>
                  </w:r>
                  <w:r w:rsidR="008B3F16">
                    <w:rPr>
                      <w:rFonts w:ascii="Arial Narrow" w:hAnsi="Arial Narrow"/>
                    </w:rPr>
                    <w:t>_____</w:t>
                  </w:r>
                  <w:r>
                    <w:rPr>
                      <w:rFonts w:ascii="Arial Narrow" w:hAnsi="Arial Narrow"/>
                    </w:rPr>
                    <w:t>_______</w:t>
                  </w:r>
                  <w:r w:rsidRPr="001048F2">
                    <w:rPr>
                      <w:rFonts w:ascii="Arial Narrow" w:hAnsi="Arial Narrow"/>
                    </w:rPr>
                    <w:t>______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4653E1">
                    <w:rPr>
                      <w:rFonts w:ascii="Arial Narrow" w:hAnsi="Arial Narrow"/>
                    </w:rPr>
                    <w:t>per year towards</w:t>
                  </w:r>
                  <w:r>
                    <w:rPr>
                      <w:rFonts w:ascii="Arial Narrow" w:hAnsi="Arial Narrow"/>
                    </w:rPr>
                    <w:t xml:space="preserve"> the home</w:t>
                  </w:r>
                  <w:r w:rsidR="004653E1">
                    <w:rPr>
                      <w:rFonts w:ascii="Arial Narrow" w:hAnsi="Arial Narrow"/>
                    </w:rPr>
                    <w:t>.</w:t>
                  </w:r>
                </w:p>
              </w:tc>
            </w:tr>
          </w:tbl>
          <w:p w:rsidR="0029718A" w:rsidRPr="00280451" w:rsidRDefault="001048F2" w:rsidP="00EF7C7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4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845"/>
            </w:tblGrid>
            <w:tr w:rsidR="0029718A" w:rsidTr="00B01268">
              <w:tc>
                <w:tcPr>
                  <w:tcW w:w="8845" w:type="dxa"/>
                  <w:vAlign w:val="center"/>
                </w:tcPr>
                <w:p w:rsidR="0029718A" w:rsidRPr="001048F2" w:rsidRDefault="0029718A" w:rsidP="00EF7C79">
                  <w:pPr>
                    <w:pStyle w:val="NoSpacing"/>
                    <w:spacing w:line="276" w:lineRule="auto"/>
                    <w:ind w:left="425" w:hanging="42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sym w:font="Wingdings" w:char="F0A8"/>
                  </w:r>
                  <w:r>
                    <w:rPr>
                      <w:rFonts w:ascii="Arial Narrow" w:hAnsi="Arial Narrow"/>
                    </w:rPr>
                    <w:t xml:space="preserve">    I have attached the current income tax returns, notices of assessment</w:t>
                  </w:r>
                  <w:r w:rsidR="005C53BA">
                    <w:rPr>
                      <w:rFonts w:ascii="Arial Narrow" w:hAnsi="Arial Narrow"/>
                    </w:rPr>
                    <w:t>,</w:t>
                  </w:r>
                  <w:r>
                    <w:rPr>
                      <w:rFonts w:ascii="Arial Narrow" w:hAnsi="Arial Narrow"/>
                    </w:rPr>
                    <w:t xml:space="preserve"> and proof of earnings for </w:t>
                  </w:r>
                  <w:r w:rsidR="00F17262">
                    <w:rPr>
                      <w:rFonts w:ascii="Arial Narrow" w:hAnsi="Arial Narrow"/>
                    </w:rPr>
                    <w:t>my spouse / partner</w:t>
                  </w:r>
                  <w:r w:rsidR="005C53BA">
                    <w:rPr>
                      <w:rFonts w:ascii="Arial Narrow" w:hAnsi="Arial Narrow"/>
                    </w:rPr>
                    <w:t>.</w:t>
                  </w:r>
                </w:p>
              </w:tc>
            </w:tr>
          </w:tbl>
          <w:p w:rsidR="0029718A" w:rsidRPr="001048F2" w:rsidRDefault="0029718A" w:rsidP="00EF7C79">
            <w:pPr>
              <w:pStyle w:val="NoSpacing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</w:t>
            </w:r>
          </w:p>
        </w:tc>
      </w:tr>
      <w:tr w:rsidR="000B3446" w:rsidTr="00280451">
        <w:tc>
          <w:tcPr>
            <w:tcW w:w="450" w:type="dxa"/>
            <w:tcBorders>
              <w:right w:val="nil"/>
            </w:tcBorders>
          </w:tcPr>
          <w:p w:rsidR="000B3446" w:rsidRDefault="000B3446" w:rsidP="00B01268">
            <w:pPr>
              <w:pStyle w:val="NoSpacing"/>
              <w:rPr>
                <w:rFonts w:ascii="Arial Narrow" w:hAnsi="Arial Narrow"/>
              </w:rPr>
            </w:pPr>
            <w:r w:rsidRPr="00C42015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090" w:type="dxa"/>
            <w:tcBorders>
              <w:left w:val="nil"/>
              <w:bottom w:val="single" w:sz="4" w:space="0" w:color="auto"/>
            </w:tcBorders>
          </w:tcPr>
          <w:p w:rsidR="000B3446" w:rsidRPr="00372795" w:rsidRDefault="000B3446" w:rsidP="00B01268">
            <w:pPr>
              <w:pStyle w:val="NoSpacing"/>
              <w:spacing w:line="276" w:lineRule="auto"/>
              <w:rPr>
                <w:rFonts w:ascii="Arial Narrow" w:hAnsi="Arial Narrow"/>
                <w:i/>
                <w:sz w:val="14"/>
              </w:rPr>
            </w:pPr>
            <w:r w:rsidRPr="000B3446">
              <w:rPr>
                <w:rFonts w:ascii="Arial Narrow" w:hAnsi="Arial Narrow"/>
              </w:rPr>
              <w:t xml:space="preserve">I </w:t>
            </w:r>
            <w:r>
              <w:rPr>
                <w:rFonts w:ascii="Arial Narrow" w:hAnsi="Arial Narrow"/>
              </w:rPr>
              <w:t>/ We live with the following other adult(s) ______________________________________________________</w:t>
            </w:r>
          </w:p>
          <w:p w:rsidR="000B3446" w:rsidRDefault="000B3446" w:rsidP="00B01268">
            <w:pPr>
              <w:pStyle w:val="NoSpacing"/>
              <w:spacing w:line="276" w:lineRule="auto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Fill in the name</w:t>
            </w:r>
            <w:r w:rsidR="00BA6357">
              <w:rPr>
                <w:rFonts w:ascii="Arial Narrow" w:hAnsi="Arial Narrow"/>
                <w:i/>
                <w:sz w:val="18"/>
              </w:rPr>
              <w:t>(s)</w:t>
            </w:r>
            <w:r>
              <w:rPr>
                <w:rFonts w:ascii="Arial Narrow" w:hAnsi="Arial Narrow"/>
                <w:i/>
                <w:sz w:val="18"/>
              </w:rPr>
              <w:t xml:space="preserve"> of </w:t>
            </w:r>
            <w:r w:rsidRPr="00195FF1">
              <w:rPr>
                <w:rFonts w:ascii="Arial Narrow" w:hAnsi="Arial Narrow"/>
                <w:i/>
                <w:sz w:val="18"/>
                <w:u w:val="single"/>
              </w:rPr>
              <w:t>all</w:t>
            </w:r>
            <w:r w:rsidRPr="00195FF1">
              <w:rPr>
                <w:rFonts w:ascii="Arial Narrow" w:hAnsi="Arial Narrow"/>
                <w:i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o</w:t>
            </w:r>
            <w:r w:rsidR="00F22DDB">
              <w:rPr>
                <w:rFonts w:ascii="Arial Narrow" w:hAnsi="Arial Narrow"/>
                <w:i/>
                <w:sz w:val="18"/>
              </w:rPr>
              <w:t>ther adults living in your home</w:t>
            </w:r>
          </w:p>
          <w:p w:rsidR="00B01268" w:rsidRDefault="00B01268" w:rsidP="00B01268">
            <w:pPr>
              <w:pStyle w:val="NoSpacing"/>
              <w:rPr>
                <w:rFonts w:ascii="Arial Narrow" w:hAnsi="Arial Narrow"/>
                <w:sz w:val="14"/>
              </w:rPr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845"/>
            </w:tblGrid>
            <w:tr w:rsidR="00B01268" w:rsidTr="00B01268">
              <w:tc>
                <w:tcPr>
                  <w:tcW w:w="8845" w:type="dxa"/>
                  <w:vAlign w:val="center"/>
                </w:tcPr>
                <w:p w:rsidR="00B01268" w:rsidRPr="001048F2" w:rsidRDefault="00B01268" w:rsidP="00B01268">
                  <w:pPr>
                    <w:pStyle w:val="NoSpacing"/>
                    <w:spacing w:line="276" w:lineRule="auto"/>
                    <w:ind w:left="425" w:hanging="42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sym w:font="Wingdings" w:char="F0A8"/>
                  </w:r>
                  <w:r>
                    <w:rPr>
                      <w:rFonts w:ascii="Arial Narrow" w:hAnsi="Arial Narrow"/>
                    </w:rPr>
                    <w:t xml:space="preserve">    I have attached the current income tax returns, notices of assessment</w:t>
                  </w:r>
                  <w:r w:rsidR="005C53BA">
                    <w:rPr>
                      <w:rFonts w:ascii="Arial Narrow" w:hAnsi="Arial Narrow"/>
                    </w:rPr>
                    <w:t>,</w:t>
                  </w:r>
                  <w:r>
                    <w:rPr>
                      <w:rFonts w:ascii="Arial Narrow" w:hAnsi="Arial Narrow"/>
                    </w:rPr>
                    <w:t xml:space="preserve"> and proof of earnings for the adults I am living with</w:t>
                  </w:r>
                  <w:r w:rsidR="005C53BA">
                    <w:rPr>
                      <w:rFonts w:ascii="Arial Narrow" w:hAnsi="Arial Narrow"/>
                    </w:rPr>
                    <w:t>.</w:t>
                  </w:r>
                </w:p>
              </w:tc>
            </w:tr>
          </w:tbl>
          <w:p w:rsidR="00B01268" w:rsidRPr="009331AF" w:rsidRDefault="00B01268" w:rsidP="00B01268">
            <w:pPr>
              <w:pStyle w:val="NoSpacing"/>
              <w:spacing w:line="276" w:lineRule="auto"/>
              <w:rPr>
                <w:rFonts w:ascii="Arial Narrow" w:hAnsi="Arial Narrow"/>
                <w:i/>
                <w:sz w:val="18"/>
              </w:rPr>
            </w:pPr>
          </w:p>
        </w:tc>
      </w:tr>
      <w:tr w:rsidR="000B3446" w:rsidTr="00280451">
        <w:tc>
          <w:tcPr>
            <w:tcW w:w="450" w:type="dxa"/>
            <w:tcBorders>
              <w:right w:val="nil"/>
            </w:tcBorders>
          </w:tcPr>
          <w:p w:rsidR="000B3446" w:rsidRDefault="000B3446" w:rsidP="00B01268">
            <w:pPr>
              <w:pStyle w:val="NoSpacing"/>
              <w:rPr>
                <w:rFonts w:ascii="Arial Narrow" w:hAnsi="Arial Narrow"/>
              </w:rPr>
            </w:pPr>
            <w:r w:rsidRPr="00C42015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090" w:type="dxa"/>
            <w:tcBorders>
              <w:left w:val="nil"/>
              <w:bottom w:val="single" w:sz="4" w:space="0" w:color="auto"/>
            </w:tcBorders>
          </w:tcPr>
          <w:p w:rsidR="000B3446" w:rsidRPr="00372795" w:rsidRDefault="000B3446" w:rsidP="00B01268">
            <w:pPr>
              <w:pStyle w:val="NoSpacing"/>
              <w:spacing w:line="276" w:lineRule="auto"/>
              <w:rPr>
                <w:rFonts w:ascii="Arial Narrow" w:hAnsi="Arial Narrow"/>
                <w:i/>
                <w:sz w:val="14"/>
              </w:rPr>
            </w:pPr>
            <w:r w:rsidRPr="000B3446">
              <w:rPr>
                <w:rFonts w:ascii="Arial Narrow" w:hAnsi="Arial Narrow"/>
              </w:rPr>
              <w:t xml:space="preserve">I </w:t>
            </w:r>
            <w:r>
              <w:rPr>
                <w:rFonts w:ascii="Arial Narrow" w:hAnsi="Arial Narrow"/>
              </w:rPr>
              <w:t>/ We live with the following children __________________________________________________________</w:t>
            </w:r>
          </w:p>
          <w:p w:rsidR="000B3446" w:rsidRPr="009331AF" w:rsidRDefault="000B3446" w:rsidP="00B01268">
            <w:pPr>
              <w:pStyle w:val="NoSpacing"/>
              <w:spacing w:line="276" w:lineRule="auto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Fill in the name</w:t>
            </w:r>
            <w:r w:rsidR="00BA6357">
              <w:rPr>
                <w:rFonts w:ascii="Arial Narrow" w:hAnsi="Arial Narrow"/>
                <w:i/>
                <w:sz w:val="18"/>
              </w:rPr>
              <w:t>(s)</w:t>
            </w:r>
            <w:r>
              <w:rPr>
                <w:rFonts w:ascii="Arial Narrow" w:hAnsi="Arial Narrow"/>
                <w:i/>
                <w:sz w:val="18"/>
              </w:rPr>
              <w:t xml:space="preserve"> of all children living in your home.</w:t>
            </w:r>
          </w:p>
        </w:tc>
      </w:tr>
    </w:tbl>
    <w:p w:rsidR="00C410E5" w:rsidRDefault="00C410E5" w:rsidP="000B3446">
      <w:pPr>
        <w:pStyle w:val="NoSpacing"/>
        <w:spacing w:line="276" w:lineRule="auto"/>
        <w:rPr>
          <w:rFonts w:ascii="Arial Narrow" w:hAnsi="Arial Narrow"/>
        </w:rPr>
      </w:pPr>
    </w:p>
    <w:p w:rsidR="00C410E5" w:rsidRDefault="00C410E5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C410E5" w:rsidRDefault="00C410E5" w:rsidP="00C410E5">
      <w:pPr>
        <w:pStyle w:val="NoSpacing"/>
        <w:rPr>
          <w:rFonts w:ascii="Arial Narrow" w:hAnsi="Arial Narrow"/>
          <w:i/>
          <w:sz w:val="14"/>
        </w:rPr>
      </w:pPr>
    </w:p>
    <w:p w:rsidR="00C410E5" w:rsidRDefault="00C410E5" w:rsidP="00C410E5">
      <w:pPr>
        <w:pStyle w:val="NoSpacing"/>
        <w:rPr>
          <w:rFonts w:ascii="Arial Narrow" w:hAnsi="Arial Narrow"/>
          <w:i/>
          <w:sz w:val="14"/>
        </w:rPr>
      </w:pPr>
    </w:p>
    <w:p w:rsidR="00A5386C" w:rsidRDefault="00A5386C" w:rsidP="00C410E5">
      <w:pPr>
        <w:pStyle w:val="NoSpacing"/>
        <w:rPr>
          <w:rFonts w:ascii="Arial Narrow" w:hAnsi="Arial Narrow"/>
          <w:i/>
          <w:sz w:val="14"/>
        </w:rPr>
      </w:pPr>
    </w:p>
    <w:p w:rsidR="00A5386C" w:rsidRDefault="00A5386C" w:rsidP="00C410E5">
      <w:pPr>
        <w:pStyle w:val="NoSpacing"/>
        <w:rPr>
          <w:rFonts w:ascii="Arial Narrow" w:hAnsi="Arial Narrow"/>
          <w:i/>
          <w:sz w:val="14"/>
        </w:rPr>
      </w:pPr>
    </w:p>
    <w:p w:rsidR="00C410E5" w:rsidRPr="00661569" w:rsidRDefault="00C410E5" w:rsidP="00C410E5">
      <w:pPr>
        <w:pStyle w:val="NoSpacing"/>
        <w:rPr>
          <w:rFonts w:ascii="Arial Narrow" w:hAnsi="Arial Narrow"/>
          <w:i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7031"/>
      </w:tblGrid>
      <w:tr w:rsidR="00C410E5" w:rsidRPr="009221FD" w:rsidTr="00C410E5">
        <w:tc>
          <w:tcPr>
            <w:tcW w:w="2358" w:type="dxa"/>
            <w:shd w:val="clear" w:color="auto" w:fill="000000" w:themeFill="text1"/>
            <w:vAlign w:val="center"/>
          </w:tcPr>
          <w:p w:rsidR="00C410E5" w:rsidRPr="009221FD" w:rsidRDefault="00C410E5" w:rsidP="008959B8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Schedule 4</w:t>
            </w:r>
          </w:p>
        </w:tc>
        <w:tc>
          <w:tcPr>
            <w:tcW w:w="7218" w:type="dxa"/>
            <w:shd w:val="clear" w:color="auto" w:fill="D9D9D9" w:themeFill="background1" w:themeFillShade="D9"/>
            <w:vAlign w:val="center"/>
          </w:tcPr>
          <w:p w:rsidR="00C410E5" w:rsidRPr="009221FD" w:rsidRDefault="00C410E5" w:rsidP="000457BF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Undertaking to Provide Financial </w:t>
            </w:r>
            <w:r w:rsidR="000457BF">
              <w:rPr>
                <w:rFonts w:ascii="Arial Narrow" w:hAnsi="Arial Narrow"/>
                <w:b/>
                <w:sz w:val="36"/>
                <w:szCs w:val="36"/>
              </w:rPr>
              <w:t>Information</w:t>
            </w:r>
          </w:p>
        </w:tc>
      </w:tr>
    </w:tbl>
    <w:p w:rsidR="00C410E5" w:rsidRDefault="00C410E5" w:rsidP="00C410E5">
      <w:pPr>
        <w:pStyle w:val="NoSpacing"/>
        <w:rPr>
          <w:rFonts w:ascii="Arial Narrow" w:hAnsi="Arial Narrow"/>
          <w:i/>
          <w:sz w:val="18"/>
        </w:rPr>
      </w:pPr>
    </w:p>
    <w:p w:rsidR="00C410E5" w:rsidRDefault="00C410E5" w:rsidP="00C410E5">
      <w:pPr>
        <w:pStyle w:val="NoSpacing"/>
        <w:rPr>
          <w:rFonts w:ascii="Arial Narrow" w:hAnsi="Arial Narrow"/>
          <w:i/>
          <w:sz w:val="18"/>
        </w:rPr>
      </w:pPr>
    </w:p>
    <w:p w:rsidR="00C410E5" w:rsidRPr="00A7714C" w:rsidRDefault="00C410E5" w:rsidP="00C410E5">
      <w:pPr>
        <w:pStyle w:val="NoSpacing"/>
        <w:rPr>
          <w:rFonts w:ascii="Arial Narrow" w:hAnsi="Arial Narrow"/>
          <w:i/>
          <w:sz w:val="18"/>
        </w:rPr>
      </w:pPr>
    </w:p>
    <w:tbl>
      <w:tblPr>
        <w:tblStyle w:val="TableGrid"/>
        <w:tblW w:w="955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720"/>
        <w:gridCol w:w="1980"/>
        <w:gridCol w:w="1170"/>
        <w:gridCol w:w="630"/>
        <w:gridCol w:w="4583"/>
      </w:tblGrid>
      <w:tr w:rsidR="001E1C7B" w:rsidTr="00EF4C83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1E1C7B" w:rsidRDefault="001E1C7B" w:rsidP="008959B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I, 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C7B" w:rsidRDefault="001E1C7B" w:rsidP="008959B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E1C7B" w:rsidRDefault="001E1C7B" w:rsidP="008959B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, the 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1E1C7B" w:rsidRDefault="00EF4C83" w:rsidP="00EF4C83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Respondent     </w:t>
            </w: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Applicant (in Reply)     </w:t>
            </w:r>
            <w:r w:rsidR="00A5386C">
              <w:rPr>
                <w:rFonts w:ascii="Arial Narrow" w:hAnsi="Arial Narrow"/>
              </w:rPr>
              <w:sym w:font="Wingdings" w:char="F0A8"/>
            </w:r>
            <w:r w:rsidR="00A5386C">
              <w:rPr>
                <w:rFonts w:ascii="Arial Narrow" w:hAnsi="Arial Narrow"/>
              </w:rPr>
              <w:t xml:space="preserve"> Other:</w:t>
            </w:r>
          </w:p>
        </w:tc>
      </w:tr>
      <w:tr w:rsidR="001E1C7B" w:rsidRPr="001E1FB0" w:rsidTr="00EF4C83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1E1C7B" w:rsidRPr="001E1FB0" w:rsidRDefault="001E1C7B" w:rsidP="008959B8">
            <w:pPr>
              <w:jc w:val="both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7B" w:rsidRPr="001E1FB0" w:rsidRDefault="001E1C7B" w:rsidP="00A5386C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1E1FB0">
              <w:rPr>
                <w:rFonts w:ascii="Arial Narrow" w:hAnsi="Arial Narrow"/>
                <w:i/>
                <w:sz w:val="18"/>
              </w:rPr>
              <w:t xml:space="preserve">(Print </w:t>
            </w:r>
            <w:r w:rsidR="00A5386C">
              <w:rPr>
                <w:rFonts w:ascii="Arial Narrow" w:hAnsi="Arial Narrow"/>
                <w:i/>
                <w:sz w:val="18"/>
              </w:rPr>
              <w:t>your n</w:t>
            </w:r>
            <w:r w:rsidRPr="001E1FB0">
              <w:rPr>
                <w:rFonts w:ascii="Arial Narrow" w:hAnsi="Arial Narrow"/>
                <w:i/>
                <w:sz w:val="18"/>
              </w:rPr>
              <w:t>ame)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E1C7B" w:rsidRPr="001E1FB0" w:rsidRDefault="001E1C7B" w:rsidP="008959B8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1E1C7B" w:rsidRPr="001E1FB0" w:rsidRDefault="001E1C7B" w:rsidP="008959B8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</w:rPr>
            </w:pPr>
          </w:p>
        </w:tc>
      </w:tr>
      <w:tr w:rsidR="00C410E5" w:rsidTr="001E1C7B"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0E5" w:rsidRDefault="00C410E5" w:rsidP="008959B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0E5" w:rsidRDefault="00C410E5" w:rsidP="008959B8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C410E5" w:rsidTr="001E1C7B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0E5" w:rsidRDefault="001E1C7B" w:rsidP="008959B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 the within matter </w:t>
            </w:r>
            <w:r w:rsidR="00C410E5">
              <w:rPr>
                <w:rFonts w:ascii="Arial Narrow" w:hAnsi="Arial Narrow"/>
              </w:rPr>
              <w:t>have filed a: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0E5" w:rsidRDefault="00C410E5" w:rsidP="004B322A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Response         </w:t>
            </w: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Reply          </w:t>
            </w:r>
          </w:p>
        </w:tc>
      </w:tr>
      <w:tr w:rsidR="00C410E5" w:rsidTr="001E1C7B"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0E5" w:rsidRDefault="00C410E5" w:rsidP="008959B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0E5" w:rsidRDefault="00C410E5" w:rsidP="008959B8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C410E5" w:rsidRPr="0020564C" w:rsidTr="001E1C7B">
        <w:tblPrEx>
          <w:tblCellMar>
            <w:left w:w="108" w:type="dxa"/>
            <w:right w:w="108" w:type="dxa"/>
          </w:tblCellMar>
        </w:tblPrEx>
        <w:tc>
          <w:tcPr>
            <w:tcW w:w="9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10E5" w:rsidRDefault="00C410E5" w:rsidP="008959B8">
            <w:pPr>
              <w:spacing w:line="276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w</w:t>
            </w:r>
            <w:r w:rsidRPr="0020564C">
              <w:rPr>
                <w:rFonts w:ascii="Arial Narrow" w:hAnsi="Arial Narrow"/>
              </w:rPr>
              <w:t>ith</w:t>
            </w:r>
            <w:proofErr w:type="gramEnd"/>
            <w:r w:rsidRPr="0020564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which I am required to file financial information. At this date, I do not have the required information. By signing this do</w:t>
            </w:r>
            <w:r w:rsidR="004B322A">
              <w:rPr>
                <w:rFonts w:ascii="Arial Narrow" w:hAnsi="Arial Narrow"/>
              </w:rPr>
              <w:t>cument, I undertake to provide the required information</w:t>
            </w:r>
            <w:r>
              <w:rPr>
                <w:rFonts w:ascii="Arial Narrow" w:hAnsi="Arial Narrow"/>
              </w:rPr>
              <w:t xml:space="preserve"> to the Court and the other party (if applicable), within </w:t>
            </w:r>
            <w:r w:rsidRPr="00EA5AFC">
              <w:rPr>
                <w:rFonts w:ascii="Arial Narrow" w:hAnsi="Arial Narrow"/>
                <w:b/>
              </w:rPr>
              <w:t>60 days</w:t>
            </w:r>
            <w:r>
              <w:rPr>
                <w:rFonts w:ascii="Arial Narrow" w:hAnsi="Arial Narrow"/>
              </w:rPr>
              <w:t xml:space="preserve"> from today’s date.</w:t>
            </w:r>
          </w:p>
          <w:p w:rsidR="00C410E5" w:rsidRPr="0020564C" w:rsidRDefault="00C410E5" w:rsidP="008959B8">
            <w:pPr>
              <w:spacing w:line="276" w:lineRule="auto"/>
              <w:rPr>
                <w:rFonts w:ascii="Arial Narrow" w:hAnsi="Arial Narrow"/>
                <w:sz w:val="14"/>
              </w:rPr>
            </w:pPr>
          </w:p>
          <w:p w:rsidR="00C410E5" w:rsidRPr="004B322A" w:rsidRDefault="00C410E5" w:rsidP="00495C9F">
            <w:pPr>
              <w:spacing w:line="276" w:lineRule="auto"/>
              <w:rPr>
                <w:rFonts w:ascii="Arial Narrow" w:hAnsi="Arial Narrow"/>
                <w:b/>
              </w:rPr>
            </w:pPr>
            <w:r w:rsidRPr="004B322A">
              <w:rPr>
                <w:rFonts w:ascii="Arial Narrow" w:hAnsi="Arial Narrow"/>
                <w:b/>
              </w:rPr>
              <w:t>I understand that the Court may make an order against me if I do not provide the required information or an adequate explanation for the delay.</w:t>
            </w:r>
          </w:p>
        </w:tc>
      </w:tr>
    </w:tbl>
    <w:p w:rsidR="005247E3" w:rsidRDefault="005247E3" w:rsidP="004B322A">
      <w:pPr>
        <w:pStyle w:val="NoSpacing"/>
        <w:rPr>
          <w:rFonts w:ascii="Arial Narrow" w:hAnsi="Arial Narrow"/>
          <w:i/>
        </w:rPr>
      </w:pPr>
    </w:p>
    <w:p w:rsidR="004B322A" w:rsidRDefault="004B322A" w:rsidP="004B322A">
      <w:pPr>
        <w:pStyle w:val="NoSpacing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You must swear or affirm that this Undertaking is the truth. You must swear or affirm and sign this Undertaking in front of a commissioner of oaths, notary public, just</w:t>
      </w:r>
      <w:r w:rsidR="00A5386C">
        <w:rPr>
          <w:rFonts w:ascii="Arial Narrow" w:hAnsi="Arial Narrow"/>
          <w:i/>
        </w:rPr>
        <w:t>ice of the peace, or lawyer</w:t>
      </w:r>
      <w:r>
        <w:rPr>
          <w:rFonts w:ascii="Arial Narrow" w:hAnsi="Arial Narrow"/>
          <w:i/>
        </w:rPr>
        <w:t xml:space="preserve">. </w:t>
      </w:r>
      <w:r w:rsidR="00C96934">
        <w:rPr>
          <w:rFonts w:ascii="Arial Narrow" w:hAnsi="Arial Narrow"/>
          <w:i/>
        </w:rPr>
        <w:t>Court Registry staff are commissioners of oaths and you may sign this Undertaking at the Court when you file it.</w:t>
      </w:r>
    </w:p>
    <w:p w:rsidR="004B322A" w:rsidRDefault="004B322A" w:rsidP="004B322A">
      <w:pPr>
        <w:pStyle w:val="NoSpacing"/>
        <w:tabs>
          <w:tab w:val="left" w:pos="1888"/>
        </w:tabs>
        <w:jc w:val="both"/>
        <w:rPr>
          <w:rFonts w:ascii="Arial Narrow" w:hAnsi="Arial Narrow"/>
          <w:i/>
        </w:rPr>
      </w:pPr>
    </w:p>
    <w:p w:rsidR="004445AF" w:rsidRDefault="004445AF" w:rsidP="004B322A">
      <w:pPr>
        <w:pStyle w:val="NoSpacing"/>
        <w:tabs>
          <w:tab w:val="left" w:pos="1888"/>
        </w:tabs>
        <w:jc w:val="both"/>
        <w:rPr>
          <w:rFonts w:ascii="Arial Narrow" w:hAnsi="Arial Narrow"/>
          <w:i/>
        </w:rPr>
      </w:pPr>
    </w:p>
    <w:tbl>
      <w:tblPr>
        <w:tblStyle w:val="TableGrid"/>
        <w:tblW w:w="955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8"/>
        <w:gridCol w:w="450"/>
        <w:gridCol w:w="4590"/>
      </w:tblGrid>
      <w:tr w:rsidR="004B322A" w:rsidTr="000C7D55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22A" w:rsidRPr="00E851AC" w:rsidRDefault="004B322A" w:rsidP="008959B8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  <w:p w:rsidR="004B322A" w:rsidRPr="00661569" w:rsidRDefault="004B322A" w:rsidP="008959B8">
            <w:pPr>
              <w:pStyle w:val="NoSpacing"/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SWORN TO or AFFIRMED at _______________________, this _________ day of ________________</w:t>
            </w:r>
            <w:proofErr w:type="gramStart"/>
            <w:r>
              <w:rPr>
                <w:rFonts w:ascii="Arial Narrow" w:hAnsi="Arial Narrow"/>
              </w:rPr>
              <w:t>_ ,</w:t>
            </w:r>
            <w:proofErr w:type="gramEnd"/>
            <w:r>
              <w:rPr>
                <w:rFonts w:ascii="Arial Narrow" w:hAnsi="Arial Narrow"/>
              </w:rPr>
              <w:t xml:space="preserve"> 20_____ .</w:t>
            </w:r>
          </w:p>
        </w:tc>
      </w:tr>
      <w:tr w:rsidR="004B322A" w:rsidRPr="00D47B38" w:rsidTr="008959B8">
        <w:trPr>
          <w:trHeight w:val="90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322A" w:rsidRDefault="004B322A" w:rsidP="008959B8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B322A" w:rsidRDefault="004B322A" w:rsidP="008959B8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2A" w:rsidRPr="00D47B38" w:rsidRDefault="004B322A" w:rsidP="008959B8">
            <w:pPr>
              <w:rPr>
                <w:rFonts w:ascii="Arial Narrow" w:hAnsi="Arial Narrow"/>
              </w:rPr>
            </w:pPr>
          </w:p>
        </w:tc>
      </w:tr>
      <w:tr w:rsidR="004B322A" w:rsidTr="008959B8">
        <w:tc>
          <w:tcPr>
            <w:tcW w:w="4518" w:type="dxa"/>
            <w:tcBorders>
              <w:left w:val="single" w:sz="4" w:space="0" w:color="auto"/>
              <w:bottom w:val="nil"/>
              <w:right w:val="nil"/>
            </w:tcBorders>
          </w:tcPr>
          <w:p w:rsidR="004B322A" w:rsidRDefault="004B322A" w:rsidP="004B322A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Signature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B322A" w:rsidRDefault="004B322A" w:rsidP="008959B8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590" w:type="dxa"/>
            <w:tcBorders>
              <w:left w:val="nil"/>
              <w:bottom w:val="nil"/>
              <w:right w:val="single" w:sz="4" w:space="0" w:color="auto"/>
            </w:tcBorders>
          </w:tcPr>
          <w:p w:rsidR="004B322A" w:rsidRDefault="004B322A" w:rsidP="008959B8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 of Person Authorized to Administer Oaths</w:t>
            </w:r>
          </w:p>
        </w:tc>
      </w:tr>
      <w:tr w:rsidR="00C96934" w:rsidTr="003B61F7">
        <w:trPr>
          <w:trHeight w:val="95"/>
        </w:trPr>
        <w:tc>
          <w:tcPr>
            <w:tcW w:w="9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34" w:rsidRPr="007F33C6" w:rsidRDefault="00C96934" w:rsidP="003B61F7">
            <w:pPr>
              <w:rPr>
                <w:rFonts w:ascii="Arial Narrow" w:hAnsi="Arial Narrow"/>
                <w:i/>
                <w:sz w:val="14"/>
              </w:rPr>
            </w:pPr>
          </w:p>
        </w:tc>
      </w:tr>
    </w:tbl>
    <w:p w:rsidR="00C96934" w:rsidRDefault="00C96934"/>
    <w:tbl>
      <w:tblPr>
        <w:tblStyle w:val="TableGrid"/>
        <w:tblW w:w="955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8"/>
        <w:gridCol w:w="450"/>
        <w:gridCol w:w="4590"/>
      </w:tblGrid>
      <w:tr w:rsidR="00094942" w:rsidRPr="00D47B38" w:rsidTr="00C96934">
        <w:trPr>
          <w:trHeight w:val="747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942" w:rsidRDefault="00094942" w:rsidP="00A01AAF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942" w:rsidRDefault="00094942" w:rsidP="00A01AAF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942" w:rsidRPr="00D47B38" w:rsidRDefault="00094942" w:rsidP="00A01AAF">
            <w:pPr>
              <w:rPr>
                <w:rFonts w:ascii="Arial Narrow" w:hAnsi="Arial Narrow"/>
              </w:rPr>
            </w:pPr>
          </w:p>
        </w:tc>
      </w:tr>
      <w:tr w:rsidR="00094942" w:rsidTr="00A01AAF">
        <w:tc>
          <w:tcPr>
            <w:tcW w:w="4518" w:type="dxa"/>
            <w:tcBorders>
              <w:left w:val="single" w:sz="4" w:space="0" w:color="auto"/>
              <w:bottom w:val="nil"/>
              <w:right w:val="nil"/>
            </w:tcBorders>
          </w:tcPr>
          <w:p w:rsidR="00094942" w:rsidRDefault="00094942" w:rsidP="00A01AAF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 of Lawyer (if any)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94942" w:rsidRDefault="00094942" w:rsidP="00A01AAF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590" w:type="dxa"/>
            <w:tcBorders>
              <w:left w:val="nil"/>
              <w:bottom w:val="nil"/>
              <w:right w:val="single" w:sz="4" w:space="0" w:color="auto"/>
            </w:tcBorders>
          </w:tcPr>
          <w:p w:rsidR="00094942" w:rsidRDefault="00C96934" w:rsidP="00A01AAF">
            <w:pPr>
              <w:jc w:val="center"/>
              <w:rPr>
                <w:rFonts w:ascii="Arial Narrow" w:hAnsi="Arial Narrow"/>
                <w:i/>
              </w:rPr>
            </w:pPr>
            <w:r w:rsidRPr="005D2C53">
              <w:rPr>
                <w:rFonts w:ascii="Arial Narrow" w:hAnsi="Arial Narrow"/>
                <w:i/>
              </w:rPr>
              <w:t>Print Name of Lawyer (if any)</w:t>
            </w:r>
          </w:p>
        </w:tc>
      </w:tr>
      <w:tr w:rsidR="00094942" w:rsidTr="00A01AAF">
        <w:trPr>
          <w:trHeight w:val="95"/>
        </w:trPr>
        <w:tc>
          <w:tcPr>
            <w:tcW w:w="9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42" w:rsidRPr="007F33C6" w:rsidRDefault="00094942" w:rsidP="00A01AAF">
            <w:pPr>
              <w:rPr>
                <w:rFonts w:ascii="Arial Narrow" w:hAnsi="Arial Narrow"/>
                <w:i/>
                <w:sz w:val="14"/>
              </w:rPr>
            </w:pPr>
          </w:p>
        </w:tc>
      </w:tr>
    </w:tbl>
    <w:p w:rsidR="004B322A" w:rsidRPr="00661569" w:rsidRDefault="004B322A" w:rsidP="004B322A">
      <w:pPr>
        <w:pStyle w:val="NoSpacing"/>
        <w:tabs>
          <w:tab w:val="left" w:pos="1888"/>
        </w:tabs>
        <w:jc w:val="both"/>
        <w:rPr>
          <w:rFonts w:ascii="Arial Narrow" w:hAnsi="Arial Narrow"/>
          <w:i/>
          <w:sz w:val="14"/>
        </w:rPr>
      </w:pPr>
    </w:p>
    <w:p w:rsidR="00A562EC" w:rsidRPr="00A2281B" w:rsidRDefault="00A562EC" w:rsidP="000B3446">
      <w:pPr>
        <w:pStyle w:val="NoSpacing"/>
        <w:spacing w:line="276" w:lineRule="auto"/>
        <w:rPr>
          <w:rFonts w:ascii="Arial Narrow" w:hAnsi="Arial Narrow"/>
        </w:rPr>
      </w:pPr>
    </w:p>
    <w:sectPr w:rsidR="00A562EC" w:rsidRPr="00A2281B" w:rsidSect="00EB1633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720" w:right="1440" w:bottom="72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485" w:rsidRDefault="003D3485" w:rsidP="00E14788">
      <w:pPr>
        <w:spacing w:after="0" w:line="240" w:lineRule="auto"/>
      </w:pPr>
      <w:r>
        <w:separator/>
      </w:r>
    </w:p>
  </w:endnote>
  <w:endnote w:type="continuationSeparator" w:id="0">
    <w:p w:rsidR="003D3485" w:rsidRDefault="003D3485" w:rsidP="00E1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85" w:rsidRPr="00A66DDD" w:rsidRDefault="003D3485" w:rsidP="003C2EAD">
    <w:pPr>
      <w:pStyle w:val="Footer"/>
      <w:tabs>
        <w:tab w:val="clear" w:pos="9360"/>
        <w:tab w:val="left" w:pos="3030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A66DDD">
      <w:rPr>
        <w:rFonts w:ascii="Arial Narrow" w:hAnsi="Arial Narrow"/>
        <w:b/>
        <w:i/>
        <w:sz w:val="20"/>
        <w:szCs w:val="20"/>
      </w:rPr>
      <w:t>Rules of the Supreme Court, 1986</w:t>
    </w:r>
    <w:r w:rsidRPr="00A66DDD">
      <w:rPr>
        <w:rFonts w:ascii="Arial Narrow" w:hAnsi="Arial Narrow"/>
        <w:b/>
        <w:sz w:val="20"/>
        <w:szCs w:val="20"/>
      </w:rPr>
      <w:t xml:space="preserve"> </w:t>
    </w:r>
    <w:r w:rsidRPr="00A66DDD">
      <w:rPr>
        <w:rFonts w:ascii="Arial Narrow" w:hAnsi="Arial Narrow"/>
        <w:b/>
        <w:sz w:val="20"/>
        <w:szCs w:val="20"/>
      </w:rPr>
      <w:tab/>
    </w:r>
    <w:r w:rsidRPr="00A66DDD">
      <w:rPr>
        <w:rFonts w:ascii="Arial Narrow" w:hAnsi="Arial Narrow"/>
        <w:b/>
        <w:sz w:val="20"/>
        <w:szCs w:val="20"/>
      </w:rPr>
      <w:tab/>
    </w:r>
    <w:r w:rsidRPr="00B40DBF">
      <w:rPr>
        <w:rFonts w:ascii="Arial Narrow" w:hAnsi="Arial Narrow"/>
        <w:b/>
        <w:sz w:val="20"/>
        <w:szCs w:val="20"/>
      </w:rPr>
      <w:t>(</w:t>
    </w:r>
    <w:r w:rsidRPr="00A44BA2">
      <w:rPr>
        <w:rFonts w:ascii="Arial Narrow" w:hAnsi="Arial Narrow"/>
        <w:b/>
        <w:sz w:val="20"/>
        <w:szCs w:val="20"/>
      </w:rPr>
      <w:t>March 2021</w:t>
    </w:r>
    <w:r w:rsidRPr="00E249D7">
      <w:rPr>
        <w:rFonts w:ascii="Arial Narrow" w:hAnsi="Arial Narrow"/>
        <w:b/>
        <w:sz w:val="20"/>
        <w:szCs w:val="20"/>
        <w:highlight w:val="yellow"/>
      </w:rPr>
      <w:t>)</w:t>
    </w:r>
    <w:r w:rsidRPr="00A66DDD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985973275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A66DDD">
          <w:rPr>
            <w:rFonts w:ascii="Arial Narrow" w:hAnsi="Arial Narrow"/>
            <w:b/>
            <w:sz w:val="20"/>
            <w:szCs w:val="20"/>
          </w:rPr>
          <w:t>Page 1</w:t>
        </w:r>
        <w:r w:rsidRPr="00A66DDD">
          <w:rPr>
            <w:rFonts w:ascii="Arial Narrow" w:hAnsi="Arial Narrow"/>
            <w:b/>
            <w:noProof/>
            <w:sz w:val="20"/>
            <w:szCs w:val="20"/>
          </w:rPr>
          <w:t xml:space="preserve"> of 1</w:t>
        </w:r>
      </w:sdtContent>
    </w:sdt>
  </w:p>
  <w:p w:rsidR="003D3485" w:rsidRDefault="003D3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85" w:rsidRPr="00A66DDD" w:rsidRDefault="003D3485" w:rsidP="003C2EAD">
    <w:pPr>
      <w:pStyle w:val="Footer"/>
      <w:tabs>
        <w:tab w:val="clear" w:pos="9360"/>
        <w:tab w:val="left" w:pos="3030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A66DDD">
      <w:rPr>
        <w:rFonts w:ascii="Arial Narrow" w:hAnsi="Arial Narrow"/>
        <w:b/>
        <w:i/>
        <w:sz w:val="20"/>
        <w:szCs w:val="20"/>
      </w:rPr>
      <w:t>Rules of the Supreme Court, 1986</w:t>
    </w:r>
    <w:r w:rsidRPr="00A66DDD">
      <w:rPr>
        <w:rFonts w:ascii="Arial Narrow" w:hAnsi="Arial Narrow"/>
        <w:b/>
        <w:sz w:val="20"/>
        <w:szCs w:val="20"/>
      </w:rPr>
      <w:t xml:space="preserve"> </w:t>
    </w:r>
    <w:r w:rsidRPr="00A66DDD">
      <w:rPr>
        <w:rFonts w:ascii="Arial Narrow" w:hAnsi="Arial Narrow"/>
        <w:b/>
        <w:sz w:val="20"/>
        <w:szCs w:val="20"/>
      </w:rPr>
      <w:tab/>
    </w:r>
    <w:r w:rsidRPr="00A66DDD">
      <w:rPr>
        <w:rFonts w:ascii="Arial Narrow" w:hAnsi="Arial Narrow"/>
        <w:b/>
        <w:sz w:val="20"/>
        <w:szCs w:val="20"/>
      </w:rPr>
      <w:tab/>
    </w:r>
    <w:r w:rsidRPr="00B40DBF">
      <w:rPr>
        <w:rFonts w:ascii="Arial Narrow" w:hAnsi="Arial Narrow"/>
        <w:b/>
        <w:sz w:val="20"/>
        <w:szCs w:val="20"/>
      </w:rPr>
      <w:t>(</w:t>
    </w:r>
    <w:r w:rsidR="00327936" w:rsidRPr="00A44BA2">
      <w:rPr>
        <w:rFonts w:ascii="Arial Narrow" w:hAnsi="Arial Narrow"/>
        <w:b/>
        <w:sz w:val="20"/>
        <w:szCs w:val="20"/>
      </w:rPr>
      <w:t>March</w:t>
    </w:r>
    <w:r w:rsidRPr="00A44BA2">
      <w:rPr>
        <w:rFonts w:ascii="Arial Narrow" w:hAnsi="Arial Narrow"/>
        <w:b/>
        <w:sz w:val="20"/>
        <w:szCs w:val="20"/>
      </w:rPr>
      <w:t xml:space="preserve"> </w:t>
    </w:r>
    <w:r w:rsidR="00327936" w:rsidRPr="00A44BA2">
      <w:rPr>
        <w:rFonts w:ascii="Arial Narrow" w:hAnsi="Arial Narrow"/>
        <w:b/>
        <w:sz w:val="20"/>
        <w:szCs w:val="20"/>
      </w:rPr>
      <w:t>2021</w:t>
    </w:r>
    <w:r w:rsidRPr="00260054">
      <w:rPr>
        <w:rFonts w:ascii="Arial Narrow" w:hAnsi="Arial Narrow"/>
        <w:b/>
        <w:sz w:val="20"/>
        <w:szCs w:val="20"/>
      </w:rPr>
      <w:t>)</w:t>
    </w:r>
    <w:r w:rsidRPr="00A66DDD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1886440602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A66DDD">
          <w:rPr>
            <w:rFonts w:ascii="Arial Narrow" w:hAnsi="Arial Narrow"/>
            <w:b/>
            <w:sz w:val="20"/>
            <w:szCs w:val="20"/>
          </w:rPr>
          <w:t xml:space="preserve">Page </w:t>
        </w:r>
        <w:r w:rsidRPr="00A66DDD">
          <w:rPr>
            <w:rFonts w:ascii="Arial Narrow" w:hAnsi="Arial Narrow"/>
            <w:b/>
            <w:sz w:val="20"/>
            <w:szCs w:val="20"/>
          </w:rPr>
          <w:fldChar w:fldCharType="begin"/>
        </w:r>
        <w:r w:rsidRPr="00A66DDD">
          <w:rPr>
            <w:rFonts w:ascii="Arial Narrow" w:hAnsi="Arial Narrow"/>
            <w:b/>
            <w:sz w:val="20"/>
            <w:szCs w:val="20"/>
          </w:rPr>
          <w:instrText xml:space="preserve"> PAGE   \* MERGEFORMAT </w:instrText>
        </w:r>
        <w:r w:rsidRPr="00A66DDD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903E27">
          <w:rPr>
            <w:rFonts w:ascii="Arial Narrow" w:hAnsi="Arial Narrow"/>
            <w:b/>
            <w:noProof/>
            <w:sz w:val="20"/>
            <w:szCs w:val="20"/>
          </w:rPr>
          <w:t>1</w:t>
        </w:r>
        <w:r w:rsidRPr="00A66DDD">
          <w:rPr>
            <w:rFonts w:ascii="Arial Narrow" w:hAnsi="Arial Narrow"/>
            <w:b/>
            <w:noProof/>
            <w:sz w:val="20"/>
            <w:szCs w:val="20"/>
          </w:rPr>
          <w:fldChar w:fldCharType="end"/>
        </w:r>
      </w:sdtContent>
    </w:sdt>
  </w:p>
  <w:p w:rsidR="003D3485" w:rsidRDefault="003D3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485" w:rsidRDefault="003D3485" w:rsidP="00E14788">
      <w:pPr>
        <w:spacing w:after="0" w:line="240" w:lineRule="auto"/>
      </w:pPr>
      <w:r>
        <w:separator/>
      </w:r>
    </w:p>
  </w:footnote>
  <w:footnote w:type="continuationSeparator" w:id="0">
    <w:p w:rsidR="003D3485" w:rsidRDefault="003D3485" w:rsidP="00E1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85" w:rsidRPr="00A66DDD" w:rsidRDefault="003D3485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>
      <w:rPr>
        <w:rFonts w:ascii="Arial Narrow" w:hAnsi="Arial Narrow"/>
        <w:b/>
        <w:sz w:val="20"/>
        <w:szCs w:val="16"/>
      </w:rPr>
      <w:t xml:space="preserve">Form F10.02A: </w:t>
    </w:r>
    <w:r w:rsidRPr="00A66DDD">
      <w:rPr>
        <w:rFonts w:ascii="Arial Narrow" w:hAnsi="Arial Narrow"/>
        <w:b/>
        <w:sz w:val="20"/>
        <w:szCs w:val="16"/>
      </w:rPr>
      <w:t>Financial Statement (Family Law) – Instructions</w:t>
    </w:r>
    <w:r w:rsidRPr="00A66DDD">
      <w:rPr>
        <w:rFonts w:ascii="Arial Narrow" w:hAnsi="Arial Narrow"/>
        <w:b/>
        <w:sz w:val="20"/>
        <w:szCs w:val="16"/>
      </w:rPr>
      <w:tab/>
    </w:r>
    <w:r w:rsidRPr="00A66DDD">
      <w:rPr>
        <w:rFonts w:ascii="Arial Narrow" w:hAnsi="Arial Narrow"/>
        <w:b/>
        <w:sz w:val="20"/>
        <w:szCs w:val="16"/>
      </w:rPr>
      <w:tab/>
      <w:t>Supreme Court of Newfoundla</w:t>
    </w:r>
    <w:r>
      <w:rPr>
        <w:rFonts w:ascii="Arial Narrow" w:hAnsi="Arial Narrow"/>
        <w:b/>
        <w:sz w:val="20"/>
        <w:szCs w:val="16"/>
      </w:rPr>
      <w:t>nd and Labrador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85" w:rsidRDefault="003D3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85" w:rsidRPr="00A66DDD" w:rsidRDefault="003D3485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 w:rsidRPr="00A66DDD">
      <w:rPr>
        <w:rFonts w:ascii="Arial Narrow" w:hAnsi="Arial Narrow"/>
        <w:b/>
        <w:sz w:val="20"/>
        <w:szCs w:val="16"/>
      </w:rPr>
      <w:t>Form F10.02A – Financial Statement (Family Law)</w:t>
    </w:r>
    <w:r w:rsidRPr="00A66DDD">
      <w:rPr>
        <w:rFonts w:ascii="Arial Narrow" w:hAnsi="Arial Narrow"/>
        <w:b/>
        <w:sz w:val="20"/>
        <w:szCs w:val="16"/>
      </w:rPr>
      <w:tab/>
    </w:r>
    <w:r w:rsidRPr="00A66DDD">
      <w:rPr>
        <w:rFonts w:ascii="Arial Narrow" w:hAnsi="Arial Narrow"/>
        <w:b/>
        <w:sz w:val="20"/>
        <w:szCs w:val="16"/>
      </w:rPr>
      <w:tab/>
      <w:t>Supreme Court of Newfoundland and Labrador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85" w:rsidRDefault="003D3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174"/>
    <w:multiLevelType w:val="hybridMultilevel"/>
    <w:tmpl w:val="72E8C1F6"/>
    <w:lvl w:ilvl="0" w:tplc="0DD605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5DE0"/>
    <w:multiLevelType w:val="hybridMultilevel"/>
    <w:tmpl w:val="B3AC3CDA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26EF4"/>
    <w:multiLevelType w:val="hybridMultilevel"/>
    <w:tmpl w:val="B12E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10FC"/>
    <w:multiLevelType w:val="hybridMultilevel"/>
    <w:tmpl w:val="91C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0BA5"/>
    <w:multiLevelType w:val="hybridMultilevel"/>
    <w:tmpl w:val="B382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44CF9"/>
    <w:multiLevelType w:val="hybridMultilevel"/>
    <w:tmpl w:val="4A9CB076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30B88"/>
    <w:multiLevelType w:val="hybridMultilevel"/>
    <w:tmpl w:val="4148F466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B306B"/>
    <w:multiLevelType w:val="hybridMultilevel"/>
    <w:tmpl w:val="47DC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62F6E"/>
    <w:multiLevelType w:val="hybridMultilevel"/>
    <w:tmpl w:val="AE6E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E3BE9"/>
    <w:multiLevelType w:val="hybridMultilevel"/>
    <w:tmpl w:val="DC069462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40146"/>
    <w:multiLevelType w:val="hybridMultilevel"/>
    <w:tmpl w:val="1064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A0924"/>
    <w:multiLevelType w:val="hybridMultilevel"/>
    <w:tmpl w:val="BE600DB4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F25A7"/>
    <w:multiLevelType w:val="hybridMultilevel"/>
    <w:tmpl w:val="265E3256"/>
    <w:lvl w:ilvl="0" w:tplc="EE3C2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81904"/>
    <w:multiLevelType w:val="hybridMultilevel"/>
    <w:tmpl w:val="9C3E90D0"/>
    <w:lvl w:ilvl="0" w:tplc="DF08E14C">
      <w:numFmt w:val="bullet"/>
      <w:lvlText w:val="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3F2665E0"/>
    <w:multiLevelType w:val="hybridMultilevel"/>
    <w:tmpl w:val="137E10FA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75455"/>
    <w:multiLevelType w:val="multilevel"/>
    <w:tmpl w:val="22BA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A44CC1"/>
    <w:multiLevelType w:val="hybridMultilevel"/>
    <w:tmpl w:val="E10AF6D2"/>
    <w:lvl w:ilvl="0" w:tplc="A8DEFF66">
      <w:numFmt w:val="bullet"/>
      <w:lvlText w:val=""/>
      <w:lvlJc w:val="left"/>
      <w:pPr>
        <w:ind w:left="77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D336693"/>
    <w:multiLevelType w:val="hybridMultilevel"/>
    <w:tmpl w:val="B4D0F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6A0D90"/>
    <w:multiLevelType w:val="hybridMultilevel"/>
    <w:tmpl w:val="DA7C5CFC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71E23"/>
    <w:multiLevelType w:val="hybridMultilevel"/>
    <w:tmpl w:val="D998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42F66"/>
    <w:multiLevelType w:val="hybridMultilevel"/>
    <w:tmpl w:val="3B7666CA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C252A"/>
    <w:multiLevelType w:val="hybridMultilevel"/>
    <w:tmpl w:val="038A3866"/>
    <w:lvl w:ilvl="0" w:tplc="22EE49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D4113"/>
    <w:multiLevelType w:val="hybridMultilevel"/>
    <w:tmpl w:val="878C72C0"/>
    <w:lvl w:ilvl="0" w:tplc="04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3" w15:restartNumberingAfterBreak="0">
    <w:nsid w:val="5918343F"/>
    <w:multiLevelType w:val="hybridMultilevel"/>
    <w:tmpl w:val="0DA2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B7ED6"/>
    <w:multiLevelType w:val="hybridMultilevel"/>
    <w:tmpl w:val="21DC4280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D174C"/>
    <w:multiLevelType w:val="hybridMultilevel"/>
    <w:tmpl w:val="2B388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B4879"/>
    <w:multiLevelType w:val="hybridMultilevel"/>
    <w:tmpl w:val="F59E74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3EA57AB"/>
    <w:multiLevelType w:val="hybridMultilevel"/>
    <w:tmpl w:val="EB4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042F9"/>
    <w:multiLevelType w:val="hybridMultilevel"/>
    <w:tmpl w:val="2E5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A7B9E"/>
    <w:multiLevelType w:val="hybridMultilevel"/>
    <w:tmpl w:val="012A0A52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21F51"/>
    <w:multiLevelType w:val="hybridMultilevel"/>
    <w:tmpl w:val="FAA67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FB5C26"/>
    <w:multiLevelType w:val="hybridMultilevel"/>
    <w:tmpl w:val="FE4C4676"/>
    <w:lvl w:ilvl="0" w:tplc="22EE49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7"/>
  </w:num>
  <w:num w:numId="4">
    <w:abstractNumId w:val="17"/>
  </w:num>
  <w:num w:numId="5">
    <w:abstractNumId w:val="28"/>
  </w:num>
  <w:num w:numId="6">
    <w:abstractNumId w:val="24"/>
  </w:num>
  <w:num w:numId="7">
    <w:abstractNumId w:val="20"/>
  </w:num>
  <w:num w:numId="8">
    <w:abstractNumId w:val="2"/>
  </w:num>
  <w:num w:numId="9">
    <w:abstractNumId w:val="25"/>
  </w:num>
  <w:num w:numId="10">
    <w:abstractNumId w:val="12"/>
  </w:num>
  <w:num w:numId="11">
    <w:abstractNumId w:val="15"/>
  </w:num>
  <w:num w:numId="12">
    <w:abstractNumId w:val="9"/>
  </w:num>
  <w:num w:numId="13">
    <w:abstractNumId w:val="11"/>
  </w:num>
  <w:num w:numId="14">
    <w:abstractNumId w:val="19"/>
  </w:num>
  <w:num w:numId="15">
    <w:abstractNumId w:val="3"/>
  </w:num>
  <w:num w:numId="16">
    <w:abstractNumId w:val="26"/>
  </w:num>
  <w:num w:numId="17">
    <w:abstractNumId w:val="30"/>
  </w:num>
  <w:num w:numId="18">
    <w:abstractNumId w:val="4"/>
  </w:num>
  <w:num w:numId="19">
    <w:abstractNumId w:val="0"/>
  </w:num>
  <w:num w:numId="20">
    <w:abstractNumId w:val="22"/>
  </w:num>
  <w:num w:numId="21">
    <w:abstractNumId w:val="1"/>
  </w:num>
  <w:num w:numId="22">
    <w:abstractNumId w:val="16"/>
  </w:num>
  <w:num w:numId="23">
    <w:abstractNumId w:val="13"/>
  </w:num>
  <w:num w:numId="24">
    <w:abstractNumId w:val="6"/>
  </w:num>
  <w:num w:numId="25">
    <w:abstractNumId w:val="8"/>
  </w:num>
  <w:num w:numId="26">
    <w:abstractNumId w:val="21"/>
  </w:num>
  <w:num w:numId="27">
    <w:abstractNumId w:val="31"/>
  </w:num>
  <w:num w:numId="28">
    <w:abstractNumId w:val="10"/>
  </w:num>
  <w:num w:numId="29">
    <w:abstractNumId w:val="5"/>
  </w:num>
  <w:num w:numId="30">
    <w:abstractNumId w:val="18"/>
  </w:num>
  <w:num w:numId="31">
    <w:abstractNumId w:val="2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FB"/>
    <w:rsid w:val="00000469"/>
    <w:rsid w:val="00001E7B"/>
    <w:rsid w:val="00003203"/>
    <w:rsid w:val="000041A7"/>
    <w:rsid w:val="0000774C"/>
    <w:rsid w:val="00012893"/>
    <w:rsid w:val="00017D73"/>
    <w:rsid w:val="00022BD9"/>
    <w:rsid w:val="00026E33"/>
    <w:rsid w:val="000309A0"/>
    <w:rsid w:val="00031447"/>
    <w:rsid w:val="000356F6"/>
    <w:rsid w:val="000367F8"/>
    <w:rsid w:val="000415D4"/>
    <w:rsid w:val="00042F92"/>
    <w:rsid w:val="000457BF"/>
    <w:rsid w:val="00045B64"/>
    <w:rsid w:val="0005606A"/>
    <w:rsid w:val="0005666E"/>
    <w:rsid w:val="00060344"/>
    <w:rsid w:val="00066ED3"/>
    <w:rsid w:val="00076896"/>
    <w:rsid w:val="00080973"/>
    <w:rsid w:val="00094942"/>
    <w:rsid w:val="0009585A"/>
    <w:rsid w:val="000A2618"/>
    <w:rsid w:val="000A2C90"/>
    <w:rsid w:val="000A38DA"/>
    <w:rsid w:val="000A3CCC"/>
    <w:rsid w:val="000B052D"/>
    <w:rsid w:val="000B25E1"/>
    <w:rsid w:val="000B2B8C"/>
    <w:rsid w:val="000B3446"/>
    <w:rsid w:val="000B5F4E"/>
    <w:rsid w:val="000B6ACB"/>
    <w:rsid w:val="000C195C"/>
    <w:rsid w:val="000C3529"/>
    <w:rsid w:val="000C7D55"/>
    <w:rsid w:val="000D0DB5"/>
    <w:rsid w:val="000E21C7"/>
    <w:rsid w:val="000E575A"/>
    <w:rsid w:val="001002F9"/>
    <w:rsid w:val="00100F0C"/>
    <w:rsid w:val="00101F51"/>
    <w:rsid w:val="00103942"/>
    <w:rsid w:val="001048F2"/>
    <w:rsid w:val="001056C3"/>
    <w:rsid w:val="00105D15"/>
    <w:rsid w:val="00121E12"/>
    <w:rsid w:val="001234BD"/>
    <w:rsid w:val="00124096"/>
    <w:rsid w:val="0012441D"/>
    <w:rsid w:val="00125444"/>
    <w:rsid w:val="00125991"/>
    <w:rsid w:val="00133DF4"/>
    <w:rsid w:val="00134415"/>
    <w:rsid w:val="00134829"/>
    <w:rsid w:val="00135E00"/>
    <w:rsid w:val="001422B2"/>
    <w:rsid w:val="0015364D"/>
    <w:rsid w:val="00157902"/>
    <w:rsid w:val="001617BC"/>
    <w:rsid w:val="001705AE"/>
    <w:rsid w:val="0017092F"/>
    <w:rsid w:val="001714F6"/>
    <w:rsid w:val="00172E4A"/>
    <w:rsid w:val="00181150"/>
    <w:rsid w:val="001856EF"/>
    <w:rsid w:val="00192981"/>
    <w:rsid w:val="0019328E"/>
    <w:rsid w:val="00194A45"/>
    <w:rsid w:val="0019567B"/>
    <w:rsid w:val="00195FF1"/>
    <w:rsid w:val="001975BB"/>
    <w:rsid w:val="001A5591"/>
    <w:rsid w:val="001B09D2"/>
    <w:rsid w:val="001B2796"/>
    <w:rsid w:val="001C0242"/>
    <w:rsid w:val="001C23B2"/>
    <w:rsid w:val="001D27CF"/>
    <w:rsid w:val="001D3F4C"/>
    <w:rsid w:val="001E1A2A"/>
    <w:rsid w:val="001E1C7B"/>
    <w:rsid w:val="001E1FB0"/>
    <w:rsid w:val="001E726B"/>
    <w:rsid w:val="001F7DD5"/>
    <w:rsid w:val="00200076"/>
    <w:rsid w:val="0020265B"/>
    <w:rsid w:val="00203014"/>
    <w:rsid w:val="00206E4A"/>
    <w:rsid w:val="00207F3F"/>
    <w:rsid w:val="00213DED"/>
    <w:rsid w:val="00214D6C"/>
    <w:rsid w:val="00215A5B"/>
    <w:rsid w:val="00216CBA"/>
    <w:rsid w:val="002210D7"/>
    <w:rsid w:val="00223599"/>
    <w:rsid w:val="0022518B"/>
    <w:rsid w:val="002300D0"/>
    <w:rsid w:val="002324A2"/>
    <w:rsid w:val="00232A9C"/>
    <w:rsid w:val="00233195"/>
    <w:rsid w:val="00236405"/>
    <w:rsid w:val="00241E67"/>
    <w:rsid w:val="00244B7B"/>
    <w:rsid w:val="002467C8"/>
    <w:rsid w:val="002521EB"/>
    <w:rsid w:val="002555DF"/>
    <w:rsid w:val="00255FA8"/>
    <w:rsid w:val="00257B2D"/>
    <w:rsid w:val="00260054"/>
    <w:rsid w:val="00260468"/>
    <w:rsid w:val="00260EC2"/>
    <w:rsid w:val="002611B0"/>
    <w:rsid w:val="0026221E"/>
    <w:rsid w:val="00262569"/>
    <w:rsid w:val="00262A84"/>
    <w:rsid w:val="00263E89"/>
    <w:rsid w:val="0026610B"/>
    <w:rsid w:val="00267030"/>
    <w:rsid w:val="00267E1F"/>
    <w:rsid w:val="002751DD"/>
    <w:rsid w:val="00280451"/>
    <w:rsid w:val="0028563C"/>
    <w:rsid w:val="00285BC2"/>
    <w:rsid w:val="00287747"/>
    <w:rsid w:val="00290B99"/>
    <w:rsid w:val="00290D93"/>
    <w:rsid w:val="00296468"/>
    <w:rsid w:val="0029718A"/>
    <w:rsid w:val="00297837"/>
    <w:rsid w:val="002A0DCC"/>
    <w:rsid w:val="002A46B7"/>
    <w:rsid w:val="002A5599"/>
    <w:rsid w:val="002C033A"/>
    <w:rsid w:val="002C034B"/>
    <w:rsid w:val="002C7185"/>
    <w:rsid w:val="002D0084"/>
    <w:rsid w:val="002D1A37"/>
    <w:rsid w:val="002D1D90"/>
    <w:rsid w:val="002D69E8"/>
    <w:rsid w:val="002D6F25"/>
    <w:rsid w:val="002E0324"/>
    <w:rsid w:val="002E4F7F"/>
    <w:rsid w:val="002E513D"/>
    <w:rsid w:val="002E59D7"/>
    <w:rsid w:val="002E6737"/>
    <w:rsid w:val="002F3DA3"/>
    <w:rsid w:val="003010E7"/>
    <w:rsid w:val="0030507A"/>
    <w:rsid w:val="0030656A"/>
    <w:rsid w:val="00325130"/>
    <w:rsid w:val="00327936"/>
    <w:rsid w:val="003339C2"/>
    <w:rsid w:val="003371A7"/>
    <w:rsid w:val="00341316"/>
    <w:rsid w:val="00341408"/>
    <w:rsid w:val="00341571"/>
    <w:rsid w:val="0034236A"/>
    <w:rsid w:val="00343F02"/>
    <w:rsid w:val="00355797"/>
    <w:rsid w:val="00355912"/>
    <w:rsid w:val="00357DE7"/>
    <w:rsid w:val="00362596"/>
    <w:rsid w:val="00363F9B"/>
    <w:rsid w:val="003644B1"/>
    <w:rsid w:val="00365257"/>
    <w:rsid w:val="00365FBF"/>
    <w:rsid w:val="003666AD"/>
    <w:rsid w:val="00372795"/>
    <w:rsid w:val="0037298F"/>
    <w:rsid w:val="00374506"/>
    <w:rsid w:val="0037635A"/>
    <w:rsid w:val="00377278"/>
    <w:rsid w:val="0038192F"/>
    <w:rsid w:val="00382729"/>
    <w:rsid w:val="00385DDE"/>
    <w:rsid w:val="00386539"/>
    <w:rsid w:val="0038739F"/>
    <w:rsid w:val="00392655"/>
    <w:rsid w:val="00394FA4"/>
    <w:rsid w:val="00397DD8"/>
    <w:rsid w:val="003A08EA"/>
    <w:rsid w:val="003A1E63"/>
    <w:rsid w:val="003A21FC"/>
    <w:rsid w:val="003A6CE2"/>
    <w:rsid w:val="003B0F76"/>
    <w:rsid w:val="003B1819"/>
    <w:rsid w:val="003B4C0A"/>
    <w:rsid w:val="003B61F7"/>
    <w:rsid w:val="003B665C"/>
    <w:rsid w:val="003B6DE3"/>
    <w:rsid w:val="003C2EAD"/>
    <w:rsid w:val="003C4B7E"/>
    <w:rsid w:val="003C54A0"/>
    <w:rsid w:val="003D164E"/>
    <w:rsid w:val="003D3485"/>
    <w:rsid w:val="003D4C36"/>
    <w:rsid w:val="003E2ADA"/>
    <w:rsid w:val="003E6660"/>
    <w:rsid w:val="003E66CD"/>
    <w:rsid w:val="003E67CE"/>
    <w:rsid w:val="003F5967"/>
    <w:rsid w:val="003F6CEB"/>
    <w:rsid w:val="003F7DF5"/>
    <w:rsid w:val="004036C6"/>
    <w:rsid w:val="004067E1"/>
    <w:rsid w:val="00413FD9"/>
    <w:rsid w:val="004153A9"/>
    <w:rsid w:val="00416D68"/>
    <w:rsid w:val="004213ED"/>
    <w:rsid w:val="0042267A"/>
    <w:rsid w:val="00425222"/>
    <w:rsid w:val="00425D71"/>
    <w:rsid w:val="00430BF0"/>
    <w:rsid w:val="00433FC8"/>
    <w:rsid w:val="00441C96"/>
    <w:rsid w:val="00441CD0"/>
    <w:rsid w:val="004445AF"/>
    <w:rsid w:val="00445FEF"/>
    <w:rsid w:val="00447924"/>
    <w:rsid w:val="00447D3E"/>
    <w:rsid w:val="00452BE9"/>
    <w:rsid w:val="004574F6"/>
    <w:rsid w:val="00461E92"/>
    <w:rsid w:val="00462080"/>
    <w:rsid w:val="004637DB"/>
    <w:rsid w:val="00464010"/>
    <w:rsid w:val="004640B3"/>
    <w:rsid w:val="004653E1"/>
    <w:rsid w:val="004700E8"/>
    <w:rsid w:val="00471D7E"/>
    <w:rsid w:val="00482434"/>
    <w:rsid w:val="00486485"/>
    <w:rsid w:val="00487B8B"/>
    <w:rsid w:val="00487D28"/>
    <w:rsid w:val="004912A8"/>
    <w:rsid w:val="00495119"/>
    <w:rsid w:val="00495BC4"/>
    <w:rsid w:val="00495C9F"/>
    <w:rsid w:val="0049734C"/>
    <w:rsid w:val="004A72B1"/>
    <w:rsid w:val="004B2371"/>
    <w:rsid w:val="004B25D2"/>
    <w:rsid w:val="004B276E"/>
    <w:rsid w:val="004B2B33"/>
    <w:rsid w:val="004B322A"/>
    <w:rsid w:val="004B3FF8"/>
    <w:rsid w:val="004C1EEA"/>
    <w:rsid w:val="004D07A5"/>
    <w:rsid w:val="004D5F44"/>
    <w:rsid w:val="004D7D9F"/>
    <w:rsid w:val="004E23F1"/>
    <w:rsid w:val="004E4A5D"/>
    <w:rsid w:val="004E5173"/>
    <w:rsid w:val="005007A4"/>
    <w:rsid w:val="0050133E"/>
    <w:rsid w:val="0050328A"/>
    <w:rsid w:val="00511F07"/>
    <w:rsid w:val="00511F95"/>
    <w:rsid w:val="00513FAE"/>
    <w:rsid w:val="00514AE6"/>
    <w:rsid w:val="0051717D"/>
    <w:rsid w:val="00522AC2"/>
    <w:rsid w:val="00522FFC"/>
    <w:rsid w:val="005247E3"/>
    <w:rsid w:val="00524A78"/>
    <w:rsid w:val="00532296"/>
    <w:rsid w:val="00534596"/>
    <w:rsid w:val="00534FA9"/>
    <w:rsid w:val="005400AC"/>
    <w:rsid w:val="00541080"/>
    <w:rsid w:val="00541A01"/>
    <w:rsid w:val="00547DF8"/>
    <w:rsid w:val="00555A56"/>
    <w:rsid w:val="00556B66"/>
    <w:rsid w:val="00557274"/>
    <w:rsid w:val="00557CBB"/>
    <w:rsid w:val="00563437"/>
    <w:rsid w:val="0056447F"/>
    <w:rsid w:val="00566A0E"/>
    <w:rsid w:val="0057008E"/>
    <w:rsid w:val="00571AD7"/>
    <w:rsid w:val="005737FA"/>
    <w:rsid w:val="00574743"/>
    <w:rsid w:val="005748DD"/>
    <w:rsid w:val="00575B14"/>
    <w:rsid w:val="00577A22"/>
    <w:rsid w:val="00582984"/>
    <w:rsid w:val="005848FF"/>
    <w:rsid w:val="00585614"/>
    <w:rsid w:val="005A0B3D"/>
    <w:rsid w:val="005A1784"/>
    <w:rsid w:val="005A1E9B"/>
    <w:rsid w:val="005A22A2"/>
    <w:rsid w:val="005A7066"/>
    <w:rsid w:val="005A7296"/>
    <w:rsid w:val="005B1006"/>
    <w:rsid w:val="005B2C37"/>
    <w:rsid w:val="005B5CF2"/>
    <w:rsid w:val="005C16C2"/>
    <w:rsid w:val="005C53BA"/>
    <w:rsid w:val="005C564E"/>
    <w:rsid w:val="005C6B3C"/>
    <w:rsid w:val="005D08D8"/>
    <w:rsid w:val="005D323B"/>
    <w:rsid w:val="005D3FEC"/>
    <w:rsid w:val="005D4C74"/>
    <w:rsid w:val="005E086A"/>
    <w:rsid w:val="005E2C08"/>
    <w:rsid w:val="005E468A"/>
    <w:rsid w:val="005E60F5"/>
    <w:rsid w:val="005F4148"/>
    <w:rsid w:val="005F51C9"/>
    <w:rsid w:val="005F5ADE"/>
    <w:rsid w:val="005F60F8"/>
    <w:rsid w:val="005F6D66"/>
    <w:rsid w:val="005F7090"/>
    <w:rsid w:val="0060116B"/>
    <w:rsid w:val="00602A9B"/>
    <w:rsid w:val="00607A26"/>
    <w:rsid w:val="00611B37"/>
    <w:rsid w:val="00614086"/>
    <w:rsid w:val="0061639F"/>
    <w:rsid w:val="0061646B"/>
    <w:rsid w:val="006165B3"/>
    <w:rsid w:val="00616850"/>
    <w:rsid w:val="00616C74"/>
    <w:rsid w:val="00627DAD"/>
    <w:rsid w:val="00630DF7"/>
    <w:rsid w:val="00644419"/>
    <w:rsid w:val="00661569"/>
    <w:rsid w:val="0066207E"/>
    <w:rsid w:val="00665096"/>
    <w:rsid w:val="00665EED"/>
    <w:rsid w:val="00670C1D"/>
    <w:rsid w:val="006726E6"/>
    <w:rsid w:val="0067642A"/>
    <w:rsid w:val="00683E02"/>
    <w:rsid w:val="00692730"/>
    <w:rsid w:val="006A25A5"/>
    <w:rsid w:val="006A3B0B"/>
    <w:rsid w:val="006A71ED"/>
    <w:rsid w:val="006A736E"/>
    <w:rsid w:val="006A7A8D"/>
    <w:rsid w:val="006B0545"/>
    <w:rsid w:val="006B123B"/>
    <w:rsid w:val="006B20B3"/>
    <w:rsid w:val="006C609D"/>
    <w:rsid w:val="006C6F18"/>
    <w:rsid w:val="006C6F96"/>
    <w:rsid w:val="006C7A54"/>
    <w:rsid w:val="006D12DC"/>
    <w:rsid w:val="006D167D"/>
    <w:rsid w:val="006D1C5F"/>
    <w:rsid w:val="006D440D"/>
    <w:rsid w:val="006D7DD9"/>
    <w:rsid w:val="006E2228"/>
    <w:rsid w:val="006E54CE"/>
    <w:rsid w:val="006E576A"/>
    <w:rsid w:val="006F4046"/>
    <w:rsid w:val="006F5444"/>
    <w:rsid w:val="007059D7"/>
    <w:rsid w:val="0070733F"/>
    <w:rsid w:val="00711CE7"/>
    <w:rsid w:val="007176A2"/>
    <w:rsid w:val="00717EAF"/>
    <w:rsid w:val="007240CB"/>
    <w:rsid w:val="00724924"/>
    <w:rsid w:val="00730F9B"/>
    <w:rsid w:val="0073461B"/>
    <w:rsid w:val="007425B0"/>
    <w:rsid w:val="00744013"/>
    <w:rsid w:val="00744326"/>
    <w:rsid w:val="00744430"/>
    <w:rsid w:val="007500C3"/>
    <w:rsid w:val="00750547"/>
    <w:rsid w:val="0075390A"/>
    <w:rsid w:val="00754D46"/>
    <w:rsid w:val="00754EA0"/>
    <w:rsid w:val="00756006"/>
    <w:rsid w:val="00760146"/>
    <w:rsid w:val="007710A1"/>
    <w:rsid w:val="00771C44"/>
    <w:rsid w:val="00772F5B"/>
    <w:rsid w:val="00772F61"/>
    <w:rsid w:val="00776166"/>
    <w:rsid w:val="00781B97"/>
    <w:rsid w:val="00792A52"/>
    <w:rsid w:val="007A0CAF"/>
    <w:rsid w:val="007A1283"/>
    <w:rsid w:val="007A2D03"/>
    <w:rsid w:val="007B1EAD"/>
    <w:rsid w:val="007B560B"/>
    <w:rsid w:val="007D013E"/>
    <w:rsid w:val="007E7097"/>
    <w:rsid w:val="007F4079"/>
    <w:rsid w:val="007F5200"/>
    <w:rsid w:val="007F5FA8"/>
    <w:rsid w:val="007F63D0"/>
    <w:rsid w:val="007F6A24"/>
    <w:rsid w:val="008005E5"/>
    <w:rsid w:val="00800FDD"/>
    <w:rsid w:val="00804629"/>
    <w:rsid w:val="00806238"/>
    <w:rsid w:val="00806381"/>
    <w:rsid w:val="00816F80"/>
    <w:rsid w:val="00821215"/>
    <w:rsid w:val="00827ED6"/>
    <w:rsid w:val="00831DBD"/>
    <w:rsid w:val="00837310"/>
    <w:rsid w:val="00837FDE"/>
    <w:rsid w:val="00847937"/>
    <w:rsid w:val="008523F8"/>
    <w:rsid w:val="00853408"/>
    <w:rsid w:val="0085698C"/>
    <w:rsid w:val="00857011"/>
    <w:rsid w:val="00861B7F"/>
    <w:rsid w:val="008722C9"/>
    <w:rsid w:val="00875F35"/>
    <w:rsid w:val="00877E39"/>
    <w:rsid w:val="00881BFB"/>
    <w:rsid w:val="00884E80"/>
    <w:rsid w:val="008959B8"/>
    <w:rsid w:val="00895F98"/>
    <w:rsid w:val="00897ADE"/>
    <w:rsid w:val="008A4EC4"/>
    <w:rsid w:val="008A533A"/>
    <w:rsid w:val="008B3F16"/>
    <w:rsid w:val="008B4E21"/>
    <w:rsid w:val="008B5E4E"/>
    <w:rsid w:val="008C1CF3"/>
    <w:rsid w:val="008C2FD3"/>
    <w:rsid w:val="008C48D8"/>
    <w:rsid w:val="008C6C3C"/>
    <w:rsid w:val="008C7656"/>
    <w:rsid w:val="008D1E80"/>
    <w:rsid w:val="008D5472"/>
    <w:rsid w:val="008E296F"/>
    <w:rsid w:val="008F6117"/>
    <w:rsid w:val="00901672"/>
    <w:rsid w:val="009016F0"/>
    <w:rsid w:val="0090213D"/>
    <w:rsid w:val="00902DC3"/>
    <w:rsid w:val="00903E27"/>
    <w:rsid w:val="00905C03"/>
    <w:rsid w:val="009123B2"/>
    <w:rsid w:val="00914D7E"/>
    <w:rsid w:val="00917E4B"/>
    <w:rsid w:val="009204D4"/>
    <w:rsid w:val="009221FD"/>
    <w:rsid w:val="00924770"/>
    <w:rsid w:val="00924BE2"/>
    <w:rsid w:val="00931F2F"/>
    <w:rsid w:val="009331AF"/>
    <w:rsid w:val="009369A2"/>
    <w:rsid w:val="00936CC5"/>
    <w:rsid w:val="00937904"/>
    <w:rsid w:val="00940345"/>
    <w:rsid w:val="00951348"/>
    <w:rsid w:val="0095620B"/>
    <w:rsid w:val="00956685"/>
    <w:rsid w:val="00956BB2"/>
    <w:rsid w:val="00974AE5"/>
    <w:rsid w:val="00976976"/>
    <w:rsid w:val="00977D10"/>
    <w:rsid w:val="009817E5"/>
    <w:rsid w:val="0098408F"/>
    <w:rsid w:val="00986519"/>
    <w:rsid w:val="00993B99"/>
    <w:rsid w:val="00993FF2"/>
    <w:rsid w:val="00996AAE"/>
    <w:rsid w:val="009976CA"/>
    <w:rsid w:val="009A02A0"/>
    <w:rsid w:val="009A2794"/>
    <w:rsid w:val="009A29D3"/>
    <w:rsid w:val="009A2A80"/>
    <w:rsid w:val="009A48E9"/>
    <w:rsid w:val="009A58C8"/>
    <w:rsid w:val="009A70E8"/>
    <w:rsid w:val="009B17D2"/>
    <w:rsid w:val="009B230F"/>
    <w:rsid w:val="009B3CA3"/>
    <w:rsid w:val="009B54EF"/>
    <w:rsid w:val="009B6503"/>
    <w:rsid w:val="009C038D"/>
    <w:rsid w:val="009C2AAD"/>
    <w:rsid w:val="009C4305"/>
    <w:rsid w:val="009C7ED6"/>
    <w:rsid w:val="009D51BF"/>
    <w:rsid w:val="009D76C6"/>
    <w:rsid w:val="009F0309"/>
    <w:rsid w:val="009F08CC"/>
    <w:rsid w:val="009F48D3"/>
    <w:rsid w:val="009F5EC2"/>
    <w:rsid w:val="00A0167F"/>
    <w:rsid w:val="00A018EF"/>
    <w:rsid w:val="00A01AAF"/>
    <w:rsid w:val="00A045E1"/>
    <w:rsid w:val="00A05710"/>
    <w:rsid w:val="00A05FB0"/>
    <w:rsid w:val="00A05FCF"/>
    <w:rsid w:val="00A0682D"/>
    <w:rsid w:val="00A132A8"/>
    <w:rsid w:val="00A151B6"/>
    <w:rsid w:val="00A20A8D"/>
    <w:rsid w:val="00A2281B"/>
    <w:rsid w:val="00A30EFA"/>
    <w:rsid w:val="00A31C82"/>
    <w:rsid w:val="00A3372B"/>
    <w:rsid w:val="00A36CD6"/>
    <w:rsid w:val="00A41D23"/>
    <w:rsid w:val="00A42243"/>
    <w:rsid w:val="00A44BA2"/>
    <w:rsid w:val="00A50B31"/>
    <w:rsid w:val="00A52119"/>
    <w:rsid w:val="00A5386C"/>
    <w:rsid w:val="00A55A10"/>
    <w:rsid w:val="00A562EC"/>
    <w:rsid w:val="00A57C01"/>
    <w:rsid w:val="00A57CCB"/>
    <w:rsid w:val="00A60666"/>
    <w:rsid w:val="00A642C9"/>
    <w:rsid w:val="00A6484C"/>
    <w:rsid w:val="00A66DDD"/>
    <w:rsid w:val="00A67704"/>
    <w:rsid w:val="00A766A7"/>
    <w:rsid w:val="00A7714C"/>
    <w:rsid w:val="00A77696"/>
    <w:rsid w:val="00A84DA5"/>
    <w:rsid w:val="00A852ED"/>
    <w:rsid w:val="00A85AD4"/>
    <w:rsid w:val="00A87A96"/>
    <w:rsid w:val="00A93877"/>
    <w:rsid w:val="00A94051"/>
    <w:rsid w:val="00A9437B"/>
    <w:rsid w:val="00A97F05"/>
    <w:rsid w:val="00AA0E3F"/>
    <w:rsid w:val="00AA1E2D"/>
    <w:rsid w:val="00AA2202"/>
    <w:rsid w:val="00AA2DE5"/>
    <w:rsid w:val="00AA3002"/>
    <w:rsid w:val="00AA6463"/>
    <w:rsid w:val="00AB1CC5"/>
    <w:rsid w:val="00AB2938"/>
    <w:rsid w:val="00AB40FA"/>
    <w:rsid w:val="00AB48ED"/>
    <w:rsid w:val="00AB59F7"/>
    <w:rsid w:val="00AC3CC0"/>
    <w:rsid w:val="00AC7443"/>
    <w:rsid w:val="00AD5E4C"/>
    <w:rsid w:val="00AE0D93"/>
    <w:rsid w:val="00AE21E1"/>
    <w:rsid w:val="00AE785A"/>
    <w:rsid w:val="00AF2E2C"/>
    <w:rsid w:val="00AF3BCA"/>
    <w:rsid w:val="00B01268"/>
    <w:rsid w:val="00B123B0"/>
    <w:rsid w:val="00B1241D"/>
    <w:rsid w:val="00B146BE"/>
    <w:rsid w:val="00B21840"/>
    <w:rsid w:val="00B23888"/>
    <w:rsid w:val="00B27E24"/>
    <w:rsid w:val="00B3095F"/>
    <w:rsid w:val="00B338FF"/>
    <w:rsid w:val="00B35ED9"/>
    <w:rsid w:val="00B37D41"/>
    <w:rsid w:val="00B40DBF"/>
    <w:rsid w:val="00B4758C"/>
    <w:rsid w:val="00B66834"/>
    <w:rsid w:val="00B71523"/>
    <w:rsid w:val="00B76039"/>
    <w:rsid w:val="00B859CE"/>
    <w:rsid w:val="00B86012"/>
    <w:rsid w:val="00B91907"/>
    <w:rsid w:val="00B9282F"/>
    <w:rsid w:val="00B942F6"/>
    <w:rsid w:val="00BA07C9"/>
    <w:rsid w:val="00BA318F"/>
    <w:rsid w:val="00BA6357"/>
    <w:rsid w:val="00BB1ABC"/>
    <w:rsid w:val="00BB538A"/>
    <w:rsid w:val="00BB5F35"/>
    <w:rsid w:val="00BB73AA"/>
    <w:rsid w:val="00BC2581"/>
    <w:rsid w:val="00BC4C49"/>
    <w:rsid w:val="00BD394B"/>
    <w:rsid w:val="00BD58FB"/>
    <w:rsid w:val="00BD5AB4"/>
    <w:rsid w:val="00BD5F92"/>
    <w:rsid w:val="00BD60E3"/>
    <w:rsid w:val="00BE1D3B"/>
    <w:rsid w:val="00BE229A"/>
    <w:rsid w:val="00BE4883"/>
    <w:rsid w:val="00BE4AEF"/>
    <w:rsid w:val="00BE539A"/>
    <w:rsid w:val="00BE6415"/>
    <w:rsid w:val="00BF14A9"/>
    <w:rsid w:val="00BF2E8F"/>
    <w:rsid w:val="00BF50D6"/>
    <w:rsid w:val="00C00CFD"/>
    <w:rsid w:val="00C10939"/>
    <w:rsid w:val="00C11853"/>
    <w:rsid w:val="00C12739"/>
    <w:rsid w:val="00C14CA9"/>
    <w:rsid w:val="00C17DB1"/>
    <w:rsid w:val="00C251BF"/>
    <w:rsid w:val="00C259F3"/>
    <w:rsid w:val="00C27B4C"/>
    <w:rsid w:val="00C319F5"/>
    <w:rsid w:val="00C3661A"/>
    <w:rsid w:val="00C410E5"/>
    <w:rsid w:val="00C4162E"/>
    <w:rsid w:val="00C42015"/>
    <w:rsid w:val="00C42CB4"/>
    <w:rsid w:val="00C52F12"/>
    <w:rsid w:val="00C578DD"/>
    <w:rsid w:val="00C57DB8"/>
    <w:rsid w:val="00C61440"/>
    <w:rsid w:val="00C62241"/>
    <w:rsid w:val="00C63DC3"/>
    <w:rsid w:val="00C64163"/>
    <w:rsid w:val="00C64F94"/>
    <w:rsid w:val="00C66F62"/>
    <w:rsid w:val="00C807F6"/>
    <w:rsid w:val="00C8354C"/>
    <w:rsid w:val="00C96934"/>
    <w:rsid w:val="00C96C40"/>
    <w:rsid w:val="00C96E44"/>
    <w:rsid w:val="00C97926"/>
    <w:rsid w:val="00CA1A36"/>
    <w:rsid w:val="00CA21EF"/>
    <w:rsid w:val="00CA352D"/>
    <w:rsid w:val="00CA65EA"/>
    <w:rsid w:val="00CB5CC9"/>
    <w:rsid w:val="00CB6A47"/>
    <w:rsid w:val="00CC043B"/>
    <w:rsid w:val="00CC12E6"/>
    <w:rsid w:val="00CC2845"/>
    <w:rsid w:val="00CD5B64"/>
    <w:rsid w:val="00CD6A90"/>
    <w:rsid w:val="00CE14DD"/>
    <w:rsid w:val="00CE1AF4"/>
    <w:rsid w:val="00CE24FB"/>
    <w:rsid w:val="00CE3F40"/>
    <w:rsid w:val="00CE4640"/>
    <w:rsid w:val="00CE724E"/>
    <w:rsid w:val="00CF56F0"/>
    <w:rsid w:val="00CF63E9"/>
    <w:rsid w:val="00D002D0"/>
    <w:rsid w:val="00D00F03"/>
    <w:rsid w:val="00D03294"/>
    <w:rsid w:val="00D07C4D"/>
    <w:rsid w:val="00D13601"/>
    <w:rsid w:val="00D15441"/>
    <w:rsid w:val="00D20515"/>
    <w:rsid w:val="00D3578F"/>
    <w:rsid w:val="00D35A86"/>
    <w:rsid w:val="00D35FD6"/>
    <w:rsid w:val="00D40AC5"/>
    <w:rsid w:val="00D40C14"/>
    <w:rsid w:val="00D42150"/>
    <w:rsid w:val="00D47B38"/>
    <w:rsid w:val="00D50F91"/>
    <w:rsid w:val="00D51274"/>
    <w:rsid w:val="00D55F1D"/>
    <w:rsid w:val="00D60A00"/>
    <w:rsid w:val="00D6256A"/>
    <w:rsid w:val="00D663E2"/>
    <w:rsid w:val="00D71E97"/>
    <w:rsid w:val="00D740FE"/>
    <w:rsid w:val="00D8113D"/>
    <w:rsid w:val="00D812B9"/>
    <w:rsid w:val="00D81FD3"/>
    <w:rsid w:val="00D82B7F"/>
    <w:rsid w:val="00D8334B"/>
    <w:rsid w:val="00D92A39"/>
    <w:rsid w:val="00DA13B5"/>
    <w:rsid w:val="00DA4C8A"/>
    <w:rsid w:val="00DB38D2"/>
    <w:rsid w:val="00DB7691"/>
    <w:rsid w:val="00DC25DD"/>
    <w:rsid w:val="00DC46A2"/>
    <w:rsid w:val="00DC4F75"/>
    <w:rsid w:val="00DD1945"/>
    <w:rsid w:val="00DD22E4"/>
    <w:rsid w:val="00DD65D2"/>
    <w:rsid w:val="00DE32E1"/>
    <w:rsid w:val="00DE3F68"/>
    <w:rsid w:val="00DF2681"/>
    <w:rsid w:val="00DF2F46"/>
    <w:rsid w:val="00DF315A"/>
    <w:rsid w:val="00DF6F18"/>
    <w:rsid w:val="00E01089"/>
    <w:rsid w:val="00E01806"/>
    <w:rsid w:val="00E033FD"/>
    <w:rsid w:val="00E035A0"/>
    <w:rsid w:val="00E04B6A"/>
    <w:rsid w:val="00E05903"/>
    <w:rsid w:val="00E10EA4"/>
    <w:rsid w:val="00E12AB4"/>
    <w:rsid w:val="00E14788"/>
    <w:rsid w:val="00E15B6B"/>
    <w:rsid w:val="00E165CB"/>
    <w:rsid w:val="00E16CAD"/>
    <w:rsid w:val="00E2189A"/>
    <w:rsid w:val="00E249D7"/>
    <w:rsid w:val="00E26129"/>
    <w:rsid w:val="00E2689A"/>
    <w:rsid w:val="00E3046C"/>
    <w:rsid w:val="00E32AD5"/>
    <w:rsid w:val="00E4025D"/>
    <w:rsid w:val="00E4319C"/>
    <w:rsid w:val="00E508A1"/>
    <w:rsid w:val="00E50FBD"/>
    <w:rsid w:val="00E51A02"/>
    <w:rsid w:val="00E51EC9"/>
    <w:rsid w:val="00E57D8D"/>
    <w:rsid w:val="00E61992"/>
    <w:rsid w:val="00E70F58"/>
    <w:rsid w:val="00E730CA"/>
    <w:rsid w:val="00E743C5"/>
    <w:rsid w:val="00E81310"/>
    <w:rsid w:val="00E81FBD"/>
    <w:rsid w:val="00E843F8"/>
    <w:rsid w:val="00E845F4"/>
    <w:rsid w:val="00E97571"/>
    <w:rsid w:val="00EA02E1"/>
    <w:rsid w:val="00EA2C15"/>
    <w:rsid w:val="00EA3186"/>
    <w:rsid w:val="00EB0450"/>
    <w:rsid w:val="00EB141B"/>
    <w:rsid w:val="00EB1633"/>
    <w:rsid w:val="00EC1F6A"/>
    <w:rsid w:val="00EC48EF"/>
    <w:rsid w:val="00EC4F50"/>
    <w:rsid w:val="00EC4FA3"/>
    <w:rsid w:val="00EC6899"/>
    <w:rsid w:val="00ED04F3"/>
    <w:rsid w:val="00ED1F45"/>
    <w:rsid w:val="00EE21D8"/>
    <w:rsid w:val="00EE602D"/>
    <w:rsid w:val="00EE6B9F"/>
    <w:rsid w:val="00EE7405"/>
    <w:rsid w:val="00EF4C83"/>
    <w:rsid w:val="00EF4CE1"/>
    <w:rsid w:val="00EF5056"/>
    <w:rsid w:val="00EF580F"/>
    <w:rsid w:val="00EF7436"/>
    <w:rsid w:val="00EF7C79"/>
    <w:rsid w:val="00F02A3D"/>
    <w:rsid w:val="00F03409"/>
    <w:rsid w:val="00F05BDF"/>
    <w:rsid w:val="00F072F8"/>
    <w:rsid w:val="00F07961"/>
    <w:rsid w:val="00F128FB"/>
    <w:rsid w:val="00F12E22"/>
    <w:rsid w:val="00F17262"/>
    <w:rsid w:val="00F1728A"/>
    <w:rsid w:val="00F20E3C"/>
    <w:rsid w:val="00F22DDB"/>
    <w:rsid w:val="00F32017"/>
    <w:rsid w:val="00F323C3"/>
    <w:rsid w:val="00F34E81"/>
    <w:rsid w:val="00F371D9"/>
    <w:rsid w:val="00F41882"/>
    <w:rsid w:val="00F47FF7"/>
    <w:rsid w:val="00F505CC"/>
    <w:rsid w:val="00F63AFA"/>
    <w:rsid w:val="00F65AA5"/>
    <w:rsid w:val="00F72529"/>
    <w:rsid w:val="00F7650A"/>
    <w:rsid w:val="00F771A3"/>
    <w:rsid w:val="00F824BD"/>
    <w:rsid w:val="00F841BF"/>
    <w:rsid w:val="00F841C5"/>
    <w:rsid w:val="00F85288"/>
    <w:rsid w:val="00F86D5B"/>
    <w:rsid w:val="00F914B9"/>
    <w:rsid w:val="00F94051"/>
    <w:rsid w:val="00F96E51"/>
    <w:rsid w:val="00FA66A4"/>
    <w:rsid w:val="00FA79B0"/>
    <w:rsid w:val="00FB0497"/>
    <w:rsid w:val="00FB25BC"/>
    <w:rsid w:val="00FB4D37"/>
    <w:rsid w:val="00FB523B"/>
    <w:rsid w:val="00FB6822"/>
    <w:rsid w:val="00FC2E0C"/>
    <w:rsid w:val="00FC48CA"/>
    <w:rsid w:val="00FC600A"/>
    <w:rsid w:val="00FC6A3D"/>
    <w:rsid w:val="00FD63AB"/>
    <w:rsid w:val="00FE1EA7"/>
    <w:rsid w:val="00FF0240"/>
    <w:rsid w:val="00FF12A3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94757E88-D567-4B08-811B-0BE57FA3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934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.nl.ca/supreme/family-division/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egalaid.nl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ubliclegalinfo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FEA0-241B-4C81-AB3A-9524F4DA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12</Pages>
  <Words>3033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20286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Ding, Adrienne</dc:creator>
  <cp:lastModifiedBy>Clarke, Jason</cp:lastModifiedBy>
  <cp:revision>14</cp:revision>
  <cp:lastPrinted>2017-01-17T20:26:00Z</cp:lastPrinted>
  <dcterms:created xsi:type="dcterms:W3CDTF">2020-11-06T20:00:00Z</dcterms:created>
  <dcterms:modified xsi:type="dcterms:W3CDTF">2023-06-07T18:30:00Z</dcterms:modified>
</cp:coreProperties>
</file>